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B5FED" w14:textId="77777777" w:rsidR="001A289C" w:rsidRDefault="001A289C">
      <w:pPr>
        <w:autoSpaceDE w:val="0"/>
        <w:autoSpaceDN w:val="0"/>
        <w:spacing w:after="78" w:line="220" w:lineRule="exact"/>
      </w:pPr>
    </w:p>
    <w:p w14:paraId="4E5287A2" w14:textId="77777777" w:rsidR="00CF5D16" w:rsidRPr="004C4848" w:rsidRDefault="00CF5D16" w:rsidP="00CF5D16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4C4848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4F2A31C2" w14:textId="77777777" w:rsidR="00CF5D16" w:rsidRDefault="00CF5D16" w:rsidP="00CF5D16">
      <w:pPr>
        <w:autoSpaceDE w:val="0"/>
        <w:autoSpaceDN w:val="0"/>
        <w:spacing w:before="670" w:after="0" w:line="23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4C4848"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образования и науки Липецкой области</w:t>
      </w:r>
    </w:p>
    <w:p w14:paraId="20C3CC80" w14:textId="77777777" w:rsidR="00CF5D16" w:rsidRPr="00496CEA" w:rsidRDefault="00CF5D16" w:rsidP="00CF5D16">
      <w:pPr>
        <w:autoSpaceDE w:val="0"/>
        <w:autoSpaceDN w:val="0"/>
        <w:spacing w:before="670" w:after="0" w:line="230" w:lineRule="auto"/>
        <w:jc w:val="center"/>
        <w:rPr>
          <w:lang w:val="ru-RU"/>
        </w:rPr>
      </w:pPr>
      <w:r w:rsidRPr="00496CEA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администрации города Липецка</w:t>
      </w:r>
    </w:p>
    <w:p w14:paraId="128908FE" w14:textId="77777777" w:rsidR="00CF5D16" w:rsidRPr="004C4848" w:rsidRDefault="00CF5D16" w:rsidP="00CF5D16">
      <w:pPr>
        <w:autoSpaceDE w:val="0"/>
        <w:autoSpaceDN w:val="0"/>
        <w:spacing w:before="1390" w:after="0" w:line="230" w:lineRule="auto"/>
        <w:ind w:right="2708"/>
        <w:jc w:val="right"/>
        <w:rPr>
          <w:lang w:val="ru-RU"/>
        </w:rPr>
      </w:pPr>
      <w:r w:rsidRPr="004C4848">
        <w:rPr>
          <w:rFonts w:ascii="Times New Roman" w:eastAsia="Times New Roman" w:hAnsi="Times New Roman"/>
          <w:color w:val="000000"/>
          <w:sz w:val="24"/>
          <w:lang w:val="ru-RU"/>
        </w:rPr>
        <w:t>МБОУ СШ № 68 города Липецка</w:t>
      </w:r>
    </w:p>
    <w:p w14:paraId="41233D14" w14:textId="77777777" w:rsidR="001A289C" w:rsidRPr="00CF5D16" w:rsidRDefault="00942982">
      <w:pPr>
        <w:autoSpaceDE w:val="0"/>
        <w:autoSpaceDN w:val="0"/>
        <w:spacing w:before="1338" w:after="0" w:line="230" w:lineRule="auto"/>
        <w:ind w:right="3080"/>
        <w:jc w:val="right"/>
        <w:rPr>
          <w:lang w:val="ru-RU"/>
        </w:rPr>
      </w:pPr>
      <w:r w:rsidRPr="00CF5D16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14:paraId="7FEB01E0" w14:textId="716508F5" w:rsidR="001A289C" w:rsidRPr="00CF5D16" w:rsidRDefault="00942982" w:rsidP="007F41C2">
      <w:pPr>
        <w:autoSpaceDE w:val="0"/>
        <w:autoSpaceDN w:val="0"/>
        <w:spacing w:before="262" w:after="0" w:line="230" w:lineRule="auto"/>
        <w:ind w:right="3910"/>
        <w:jc w:val="right"/>
        <w:rPr>
          <w:lang w:val="ru-RU"/>
        </w:rPr>
      </w:pPr>
      <w:r w:rsidRPr="00CF5D16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 w:rsidR="007F41C2" w:rsidRPr="007F41C2">
        <w:rPr>
          <w:rFonts w:ascii="Times New Roman" w:eastAsia="Times New Roman" w:hAnsi="Times New Roman"/>
          <w:b/>
          <w:color w:val="000000"/>
          <w:sz w:val="24"/>
          <w:lang w:val="ru-RU"/>
        </w:rPr>
        <w:t>ID</w:t>
      </w:r>
      <w:r w:rsidR="00ED6DF2" w:rsidRPr="003257A2">
        <w:rPr>
          <w:lang w:val="ru-RU"/>
        </w:rPr>
        <w:t xml:space="preserve"> </w:t>
      </w:r>
      <w:r w:rsidR="00ED6DF2" w:rsidRPr="00ED6DF2">
        <w:rPr>
          <w:rFonts w:ascii="Times New Roman" w:eastAsia="Times New Roman" w:hAnsi="Times New Roman"/>
          <w:b/>
          <w:color w:val="000000"/>
          <w:sz w:val="24"/>
          <w:lang w:val="ru-RU"/>
        </w:rPr>
        <w:t>2485971</w:t>
      </w:r>
      <w:r w:rsidR="007F41C2">
        <w:rPr>
          <w:rFonts w:ascii="Times New Roman" w:eastAsia="Times New Roman" w:hAnsi="Times New Roman"/>
          <w:b/>
          <w:color w:val="000000"/>
          <w:sz w:val="24"/>
          <w:lang w:val="ru-RU"/>
        </w:rPr>
        <w:t>)</w:t>
      </w:r>
    </w:p>
    <w:p w14:paraId="75B3F7DE" w14:textId="77777777" w:rsidR="001A289C" w:rsidRPr="00CF5D16" w:rsidRDefault="00942982">
      <w:pPr>
        <w:autoSpaceDE w:val="0"/>
        <w:autoSpaceDN w:val="0"/>
        <w:spacing w:before="310" w:after="0" w:line="230" w:lineRule="auto"/>
        <w:ind w:right="3572"/>
        <w:jc w:val="right"/>
        <w:rPr>
          <w:lang w:val="ru-RU"/>
        </w:rPr>
      </w:pPr>
      <w:r w:rsidRPr="00CF5D16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Учебного курса</w:t>
      </w:r>
    </w:p>
    <w:p w14:paraId="1438E57B" w14:textId="77777777" w:rsidR="001A289C" w:rsidRPr="00CF5D16" w:rsidRDefault="00942982">
      <w:pPr>
        <w:autoSpaceDE w:val="0"/>
        <w:autoSpaceDN w:val="0"/>
        <w:spacing w:before="310" w:after="0" w:line="230" w:lineRule="auto"/>
        <w:ind w:right="3670"/>
        <w:jc w:val="right"/>
        <w:rPr>
          <w:lang w:val="ru-RU"/>
        </w:rPr>
      </w:pPr>
      <w:r w:rsidRPr="00CF5D1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«АЛГЕБРА» </w:t>
      </w:r>
    </w:p>
    <w:p w14:paraId="148F46C9" w14:textId="77777777" w:rsidR="001A289C" w:rsidRDefault="00942982" w:rsidP="00CF5D16">
      <w:pPr>
        <w:autoSpaceDE w:val="0"/>
        <w:autoSpaceDN w:val="0"/>
        <w:spacing w:before="1032" w:after="0" w:line="230" w:lineRule="auto"/>
        <w:ind w:right="197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(для 7-9 классов образовательных организаций</w:t>
      </w:r>
      <w:r w:rsidR="00CF5D16">
        <w:rPr>
          <w:rFonts w:ascii="Times New Roman" w:eastAsia="Times New Roman" w:hAnsi="Times New Roman"/>
          <w:color w:val="000000"/>
          <w:sz w:val="24"/>
          <w:lang w:val="ru-RU"/>
        </w:rPr>
        <w:t>)</w:t>
      </w:r>
    </w:p>
    <w:p w14:paraId="001716A1" w14:textId="77777777" w:rsidR="00CF5D16" w:rsidRDefault="00CF5D16" w:rsidP="00CF5D16">
      <w:pPr>
        <w:autoSpaceDE w:val="0"/>
        <w:autoSpaceDN w:val="0"/>
        <w:spacing w:before="1032" w:after="0" w:line="230" w:lineRule="auto"/>
        <w:ind w:right="1974"/>
        <w:jc w:val="right"/>
        <w:rPr>
          <w:lang w:val="ru-RU"/>
        </w:rPr>
      </w:pPr>
    </w:p>
    <w:p w14:paraId="2085FB77" w14:textId="77777777" w:rsidR="008E4F18" w:rsidRDefault="008E4F18" w:rsidP="00CF5D16">
      <w:pPr>
        <w:autoSpaceDE w:val="0"/>
        <w:autoSpaceDN w:val="0"/>
        <w:spacing w:before="1032" w:after="0" w:line="230" w:lineRule="auto"/>
        <w:ind w:right="1974"/>
        <w:jc w:val="right"/>
        <w:rPr>
          <w:lang w:val="ru-RU"/>
        </w:rPr>
      </w:pPr>
    </w:p>
    <w:p w14:paraId="3B14F132" w14:textId="77777777" w:rsidR="008E4F18" w:rsidRDefault="008E4F18" w:rsidP="00CF5D16">
      <w:pPr>
        <w:autoSpaceDE w:val="0"/>
        <w:autoSpaceDN w:val="0"/>
        <w:spacing w:before="1032" w:after="0" w:line="230" w:lineRule="auto"/>
        <w:ind w:right="1974"/>
        <w:jc w:val="right"/>
        <w:rPr>
          <w:lang w:val="ru-RU"/>
        </w:rPr>
      </w:pPr>
    </w:p>
    <w:p w14:paraId="1DA8B701" w14:textId="77777777" w:rsidR="008E4F18" w:rsidRDefault="008E4F18" w:rsidP="00CF5D16">
      <w:pPr>
        <w:autoSpaceDE w:val="0"/>
        <w:autoSpaceDN w:val="0"/>
        <w:spacing w:before="1032" w:after="0" w:line="230" w:lineRule="auto"/>
        <w:ind w:right="1974"/>
        <w:jc w:val="right"/>
        <w:rPr>
          <w:lang w:val="ru-RU"/>
        </w:rPr>
      </w:pPr>
    </w:p>
    <w:p w14:paraId="3C04A6B9" w14:textId="415AAC82" w:rsidR="008E4F18" w:rsidRPr="00B8612B" w:rsidRDefault="008E4F18" w:rsidP="008E4F18">
      <w:pPr>
        <w:tabs>
          <w:tab w:val="left" w:pos="4395"/>
          <w:tab w:val="right" w:pos="7748"/>
        </w:tabs>
        <w:autoSpaceDE w:val="0"/>
        <w:autoSpaceDN w:val="0"/>
        <w:spacing w:before="1032" w:after="0" w:line="230" w:lineRule="auto"/>
        <w:ind w:right="197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ab/>
      </w:r>
      <w:r w:rsidRPr="00B8612B">
        <w:rPr>
          <w:rFonts w:ascii="Times New Roman" w:hAnsi="Times New Roman" w:cs="Times New Roman"/>
          <w:sz w:val="24"/>
          <w:szCs w:val="24"/>
          <w:lang w:val="ru-RU"/>
        </w:rPr>
        <w:t>Липецк, 2022</w:t>
      </w:r>
      <w:r w:rsidRPr="00B8612B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5050A765" w14:textId="6C816B77" w:rsidR="008E4F18" w:rsidRPr="00CF5D16" w:rsidRDefault="008E4F18" w:rsidP="008E4F18">
      <w:pPr>
        <w:autoSpaceDE w:val="0"/>
        <w:autoSpaceDN w:val="0"/>
        <w:spacing w:before="1032" w:after="0" w:line="230" w:lineRule="auto"/>
        <w:ind w:right="4902"/>
        <w:jc w:val="both"/>
        <w:rPr>
          <w:lang w:val="ru-RU"/>
        </w:rPr>
        <w:sectPr w:rsidR="008E4F18" w:rsidRPr="00CF5D16">
          <w:footerReference w:type="default" r:id="rId8"/>
          <w:pgSz w:w="11900" w:h="16840"/>
          <w:pgMar w:top="298" w:right="1440" w:bottom="1440" w:left="738" w:header="720" w:footer="720" w:gutter="0"/>
          <w:cols w:space="720" w:equalWidth="0">
            <w:col w:w="9722" w:space="0"/>
          </w:cols>
          <w:docGrid w:linePitch="360"/>
        </w:sectPr>
      </w:pPr>
    </w:p>
    <w:p w14:paraId="392250F0" w14:textId="77777777" w:rsidR="001A289C" w:rsidRDefault="001A289C">
      <w:pPr>
        <w:rPr>
          <w:lang w:val="ru-RU"/>
        </w:rPr>
      </w:pPr>
    </w:p>
    <w:p w14:paraId="25653113" w14:textId="77777777" w:rsidR="001A289C" w:rsidRPr="00CF5D16" w:rsidRDefault="001A289C">
      <w:pPr>
        <w:autoSpaceDE w:val="0"/>
        <w:autoSpaceDN w:val="0"/>
        <w:spacing w:after="78" w:line="220" w:lineRule="exact"/>
        <w:rPr>
          <w:lang w:val="ru-RU"/>
        </w:rPr>
      </w:pPr>
    </w:p>
    <w:p w14:paraId="36186B83" w14:textId="77777777" w:rsidR="001A289C" w:rsidRPr="00CF5D16" w:rsidRDefault="00942982">
      <w:pPr>
        <w:autoSpaceDE w:val="0"/>
        <w:autoSpaceDN w:val="0"/>
        <w:spacing w:after="0" w:line="230" w:lineRule="auto"/>
        <w:rPr>
          <w:lang w:val="ru-RU"/>
        </w:rPr>
      </w:pPr>
      <w:r w:rsidRPr="00CF5D1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61E1509D" w14:textId="77777777" w:rsidR="001A289C" w:rsidRPr="00CF5D16" w:rsidRDefault="00942982">
      <w:pPr>
        <w:autoSpaceDE w:val="0"/>
        <w:autoSpaceDN w:val="0"/>
        <w:spacing w:before="346" w:after="0" w:line="230" w:lineRule="auto"/>
        <w:rPr>
          <w:lang w:val="ru-RU"/>
        </w:rPr>
      </w:pPr>
      <w:r w:rsidRPr="00CF5D1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УЧЕБНОГО </w:t>
      </w:r>
      <w:proofErr w:type="gramStart"/>
      <w:r w:rsidRPr="00CF5D16">
        <w:rPr>
          <w:rFonts w:ascii="Times New Roman" w:eastAsia="Times New Roman" w:hAnsi="Times New Roman"/>
          <w:b/>
          <w:color w:val="000000"/>
          <w:sz w:val="24"/>
          <w:lang w:val="ru-RU"/>
        </w:rPr>
        <w:t>КУРСА  "</w:t>
      </w:r>
      <w:proofErr w:type="gramEnd"/>
      <w:r w:rsidRPr="00CF5D16">
        <w:rPr>
          <w:rFonts w:ascii="Times New Roman" w:eastAsia="Times New Roman" w:hAnsi="Times New Roman"/>
          <w:b/>
          <w:color w:val="000000"/>
          <w:sz w:val="24"/>
          <w:lang w:val="ru-RU"/>
        </w:rPr>
        <w:t>АЛГЕБРА"</w:t>
      </w:r>
    </w:p>
    <w:p w14:paraId="1BDE7094" w14:textId="77777777" w:rsidR="001A289C" w:rsidRPr="00CF5D16" w:rsidRDefault="00942982">
      <w:pPr>
        <w:autoSpaceDE w:val="0"/>
        <w:autoSpaceDN w:val="0"/>
        <w:spacing w:before="166" w:after="0" w:line="288" w:lineRule="auto"/>
        <w:ind w:firstLine="18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учебному курсу "Алгебра" для обучающихся 7-9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14:paraId="3F919391" w14:textId="77777777" w:rsidR="001A289C" w:rsidRPr="00CF5D16" w:rsidRDefault="00942982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14:paraId="4ED6E530" w14:textId="77777777" w:rsidR="001A289C" w:rsidRPr="00CF5D16" w:rsidRDefault="00942982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Практическая полезность математики обусловлена тем, что её предметом являются </w:t>
      </w:r>
      <w:r w:rsidRPr="00CF5D16">
        <w:rPr>
          <w:lang w:val="ru-RU"/>
        </w:rPr>
        <w:br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</w:t>
      </w:r>
      <w:r w:rsidRPr="00CF5D16">
        <w:rPr>
          <w:lang w:val="ru-RU"/>
        </w:rPr>
        <w:br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разнообразной социальной, экономической, политической информации, малоэффективна </w:t>
      </w:r>
      <w:r w:rsidRPr="00CF5D16">
        <w:rPr>
          <w:lang w:val="ru-RU"/>
        </w:rPr>
        <w:br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14:paraId="25232F2B" w14:textId="77777777" w:rsidR="001A289C" w:rsidRPr="00CF5D16" w:rsidRDefault="00942982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задач — основой учебной деятельности на уроках математики — развиваются также творческая и прикладная стороны мышления.</w:t>
      </w:r>
    </w:p>
    <w:p w14:paraId="51D53819" w14:textId="77777777" w:rsidR="001A289C" w:rsidRPr="00CF5D16" w:rsidRDefault="00942982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14:paraId="7BD5E8C0" w14:textId="77777777" w:rsidR="001A289C" w:rsidRPr="00CF5D16" w:rsidRDefault="0094298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Необходимым компонентом общей культуры в современном толковании является общее знакомство</w:t>
      </w:r>
    </w:p>
    <w:p w14:paraId="209C09FB" w14:textId="77777777" w:rsidR="001A289C" w:rsidRPr="00CF5D16" w:rsidRDefault="00942982">
      <w:pPr>
        <w:autoSpaceDE w:val="0"/>
        <w:autoSpaceDN w:val="0"/>
        <w:spacing w:after="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14:paraId="1D37AA0B" w14:textId="77777777" w:rsidR="001A289C" w:rsidRPr="00CF5D16" w:rsidRDefault="00942982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14:paraId="7B8322E3" w14:textId="77777777" w:rsidR="001A289C" w:rsidRPr="00CF5D16" w:rsidRDefault="00942982">
      <w:pPr>
        <w:autoSpaceDE w:val="0"/>
        <w:autoSpaceDN w:val="0"/>
        <w:spacing w:before="262" w:after="0" w:line="230" w:lineRule="auto"/>
        <w:rPr>
          <w:lang w:val="ru-RU"/>
        </w:rPr>
      </w:pPr>
      <w:r w:rsidRPr="00CF5D1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КУРСА "АЛГЕБРА"</w:t>
      </w:r>
    </w:p>
    <w:p w14:paraId="70DE55D3" w14:textId="77777777" w:rsidR="001A289C" w:rsidRPr="00CF5D16" w:rsidRDefault="00942982">
      <w:pPr>
        <w:autoSpaceDE w:val="0"/>
        <w:autoSpaceDN w:val="0"/>
        <w:spacing w:before="166" w:after="0" w:line="288" w:lineRule="auto"/>
        <w:ind w:firstLine="18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Алгебра является одним из опорных курсов основной школы: она обеспечивает изучение других дисциплин, как естественнонаучного,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естественным образом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</w:t>
      </w:r>
      <w:r w:rsidRPr="00CF5D16">
        <w:rPr>
          <w:lang w:val="ru-RU"/>
        </w:rPr>
        <w:br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естественным образом является реализацией деятельностного принципа обучения.</w:t>
      </w:r>
    </w:p>
    <w:p w14:paraId="1C8F6721" w14:textId="77777777" w:rsidR="001A289C" w:rsidRPr="00CF5D16" w:rsidRDefault="00942982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В структуре программы учебного курса «Алгебра» основной школы основное место занимают содержательно-методические линии: «Числа и вычисления»; «Алгебраические выражения</w:t>
      </w:r>
      <w:proofErr w:type="gramStart"/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»;«</w:t>
      </w:r>
      <w:proofErr w:type="gramEnd"/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Уравнения и неравенства»; «Функции». Каждая из этих содержательно-методических линий развивается на протяжении трёх лет изучения курса, естественным образом переплетаясь и взаимодействуя с другими его линиями. В ходе изучения курса обучающимся приходится логически рассуждать, использовать теоретико-множественный язык. В связи с этим целесообразно включить в программу некоторые основы логики, пронизывающие все основные разделы математического образования и способствующие овладению обучающимися основ универсального математического языка. Таким образом, можно утверждать, что содержательной и структурной особенностью </w:t>
      </w:r>
      <w:proofErr w:type="gramStart"/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курса«</w:t>
      </w:r>
      <w:proofErr w:type="gramEnd"/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Алгебра» является его интегрированный характер.</w:t>
      </w:r>
    </w:p>
    <w:p w14:paraId="447430FC" w14:textId="77777777" w:rsidR="001A289C" w:rsidRPr="00CF5D16" w:rsidRDefault="00942982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в основной школе связано с рациональными и 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иррациональными числами, формированием представлений о действительном числе. Завершение освоения числовой линии отнесено к старшему звену общего образования.</w:t>
      </w:r>
    </w:p>
    <w:p w14:paraId="3887FEC7" w14:textId="77777777" w:rsidR="001A289C" w:rsidRPr="00CF5D16" w:rsidRDefault="00942982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двух алгебраических линий </w:t>
      </w:r>
      <w:r w:rsidRPr="00CF5D1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— 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В основной школе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</w:t>
      </w:r>
      <w:r w:rsidRPr="00CF5D16">
        <w:rPr>
          <w:lang w:val="ru-RU"/>
        </w:rPr>
        <w:br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вносит свой</w:t>
      </w:r>
    </w:p>
    <w:p w14:paraId="64C2BEFE" w14:textId="77777777" w:rsidR="001A289C" w:rsidRPr="00CF5D16" w:rsidRDefault="00942982">
      <w:pPr>
        <w:tabs>
          <w:tab w:val="left" w:pos="180"/>
        </w:tabs>
        <w:autoSpaceDE w:val="0"/>
        <w:autoSpaceDN w:val="0"/>
        <w:spacing w:after="0" w:line="283" w:lineRule="auto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специфический вклад в развитие воображения, способностей к математическому творчеству. </w:t>
      </w: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функционально-графической линии нацелено на получение школьниками знаний о функциях как важнейшей математической модели для описания и исследования разно образных процессов и явлений в природе и обществе. Изучение этого материала способствует развитию у обучающихся умения использовать различные выразительные средства языка математики </w:t>
      </w:r>
      <w:r w:rsidRPr="00CF5D16">
        <w:rPr>
          <w:rFonts w:ascii="Times New Roman" w:eastAsia="Times New Roman" w:hAnsi="Times New Roman"/>
          <w:b/>
          <w:color w:val="000000"/>
          <w:sz w:val="24"/>
          <w:lang w:val="ru-RU"/>
        </w:rPr>
        <w:t>—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14:paraId="1E260492" w14:textId="77777777" w:rsidR="001A289C" w:rsidRPr="00CF5D16" w:rsidRDefault="00942982">
      <w:pPr>
        <w:autoSpaceDE w:val="0"/>
        <w:autoSpaceDN w:val="0"/>
        <w:spacing w:before="262" w:after="0" w:line="230" w:lineRule="auto"/>
        <w:rPr>
          <w:lang w:val="ru-RU"/>
        </w:rPr>
      </w:pPr>
      <w:r w:rsidRPr="00CF5D16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В УЧЕБНОМ ПЛАНЕ</w:t>
      </w:r>
    </w:p>
    <w:p w14:paraId="338A16E7" w14:textId="77777777" w:rsidR="001A289C" w:rsidRPr="00CF5D16" w:rsidRDefault="00942982">
      <w:pPr>
        <w:autoSpaceDE w:val="0"/>
        <w:autoSpaceDN w:val="0"/>
        <w:spacing w:before="166" w:after="0" w:line="274" w:lineRule="auto"/>
        <w:ind w:right="42" w:firstLine="180"/>
        <w:jc w:val="both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Согласно учебному плану в 7—9 классах изучается учебный курс «Алгебра», который включает следующие основные разделы содержания: «Числа и вычисления», «Алгебраические выражения</w:t>
      </w:r>
      <w:proofErr w:type="gramStart"/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Уравнения и неравенства», «Функции».</w:t>
      </w:r>
    </w:p>
    <w:p w14:paraId="539D68CB" w14:textId="77777777" w:rsidR="001A289C" w:rsidRPr="00CF5D16" w:rsidRDefault="0094298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Учебный план на изучение алгебры в 7—9 классах отводит не менее 3 учебных часов в неделю в течение каждого года обучения, всего за три года обучения — не менее 306 учебных часов.</w:t>
      </w:r>
    </w:p>
    <w:p w14:paraId="58CA1B85" w14:textId="77777777" w:rsidR="001A289C" w:rsidRPr="00CF5D16" w:rsidRDefault="001A289C">
      <w:pPr>
        <w:rPr>
          <w:lang w:val="ru-RU"/>
        </w:rPr>
        <w:sectPr w:rsidR="001A289C" w:rsidRPr="00CF5D16">
          <w:pgSz w:w="11900" w:h="16840"/>
          <w:pgMar w:top="310" w:right="1070" w:bottom="1440" w:left="666" w:header="720" w:footer="720" w:gutter="0"/>
          <w:cols w:space="720" w:equalWidth="0">
            <w:col w:w="10164" w:space="0"/>
          </w:cols>
          <w:docGrid w:linePitch="360"/>
        </w:sectPr>
      </w:pPr>
    </w:p>
    <w:p w14:paraId="5C8EAD1C" w14:textId="77777777" w:rsidR="001A289C" w:rsidRPr="00CF5D16" w:rsidRDefault="001A289C">
      <w:pPr>
        <w:autoSpaceDE w:val="0"/>
        <w:autoSpaceDN w:val="0"/>
        <w:spacing w:after="78" w:line="220" w:lineRule="exact"/>
        <w:rPr>
          <w:lang w:val="ru-RU"/>
        </w:rPr>
      </w:pPr>
    </w:p>
    <w:p w14:paraId="6893E54F" w14:textId="77777777" w:rsidR="001A289C" w:rsidRPr="00CF5D16" w:rsidRDefault="00942982">
      <w:pPr>
        <w:autoSpaceDE w:val="0"/>
        <w:autoSpaceDN w:val="0"/>
        <w:spacing w:after="0" w:line="230" w:lineRule="auto"/>
        <w:rPr>
          <w:lang w:val="ru-RU"/>
        </w:rPr>
      </w:pPr>
      <w:r w:rsidRPr="00CF5D1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КУРСА "АЛГЕБРА" </w:t>
      </w:r>
    </w:p>
    <w:p w14:paraId="0CD0F53F" w14:textId="77777777" w:rsidR="001A289C" w:rsidRPr="00CF5D16" w:rsidRDefault="00942982">
      <w:pPr>
        <w:autoSpaceDE w:val="0"/>
        <w:autoSpaceDN w:val="0"/>
        <w:spacing w:before="346" w:after="0" w:line="230" w:lineRule="auto"/>
        <w:rPr>
          <w:lang w:val="ru-RU"/>
        </w:rPr>
      </w:pPr>
      <w:r w:rsidRPr="00CF5D16">
        <w:rPr>
          <w:rFonts w:ascii="Times New Roman" w:eastAsia="Times New Roman" w:hAnsi="Times New Roman"/>
          <w:b/>
          <w:color w:val="000000"/>
          <w:sz w:val="24"/>
          <w:lang w:val="ru-RU"/>
        </w:rPr>
        <w:t>7 КЛАСС</w:t>
      </w:r>
    </w:p>
    <w:p w14:paraId="475D3ACB" w14:textId="77777777" w:rsidR="001A289C" w:rsidRPr="00CF5D16" w:rsidRDefault="00942982">
      <w:pPr>
        <w:autoSpaceDE w:val="0"/>
        <w:autoSpaceDN w:val="0"/>
        <w:spacing w:before="262" w:after="0" w:line="230" w:lineRule="auto"/>
        <w:rPr>
          <w:lang w:val="ru-RU"/>
        </w:rPr>
      </w:pPr>
      <w:r w:rsidRPr="00CF5D16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вычисления</w:t>
      </w:r>
    </w:p>
    <w:p w14:paraId="5EA54D78" w14:textId="77777777" w:rsidR="001A289C" w:rsidRPr="00CF5D16" w:rsidRDefault="00942982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Рациональные числа. </w:t>
      </w:r>
    </w:p>
    <w:p w14:paraId="0699D8A0" w14:textId="77777777" w:rsidR="001A289C" w:rsidRPr="00CF5D16" w:rsidRDefault="00942982">
      <w:pPr>
        <w:autoSpaceDE w:val="0"/>
        <w:autoSpaceDN w:val="0"/>
        <w:spacing w:before="70" w:after="0" w:line="271" w:lineRule="auto"/>
        <w:ind w:right="586" w:firstLine="180"/>
        <w:jc w:val="both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 </w:t>
      </w:r>
    </w:p>
    <w:p w14:paraId="57183868" w14:textId="77777777" w:rsidR="001A289C" w:rsidRPr="00CF5D16" w:rsidRDefault="00942982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 реальной практики. </w:t>
      </w:r>
    </w:p>
    <w:p w14:paraId="5738D628" w14:textId="77777777" w:rsidR="001A289C" w:rsidRPr="00CF5D16" w:rsidRDefault="00942982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Применение признаков делимости, разложение на множители натуральных чисел. Реальные зависимости, в том числе прямая и обратная пропорциональности.</w:t>
      </w:r>
    </w:p>
    <w:p w14:paraId="3A7C9758" w14:textId="77777777" w:rsidR="001A289C" w:rsidRPr="00CF5D16" w:rsidRDefault="00942982">
      <w:pPr>
        <w:autoSpaceDE w:val="0"/>
        <w:autoSpaceDN w:val="0"/>
        <w:spacing w:before="262" w:after="0" w:line="230" w:lineRule="auto"/>
        <w:rPr>
          <w:lang w:val="ru-RU"/>
        </w:rPr>
      </w:pPr>
      <w:r w:rsidRPr="00CF5D16">
        <w:rPr>
          <w:rFonts w:ascii="Times New Roman" w:eastAsia="Times New Roman" w:hAnsi="Times New Roman"/>
          <w:b/>
          <w:color w:val="000000"/>
          <w:sz w:val="24"/>
          <w:lang w:val="ru-RU"/>
        </w:rPr>
        <w:t>Алгебраические выражения</w:t>
      </w:r>
    </w:p>
    <w:p w14:paraId="58C6EA80" w14:textId="77777777" w:rsidR="001A289C" w:rsidRPr="00CF5D16" w:rsidRDefault="00942982">
      <w:pPr>
        <w:tabs>
          <w:tab w:val="left" w:pos="180"/>
        </w:tabs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</w:t>
      </w:r>
    </w:p>
    <w:p w14:paraId="621F210A" w14:textId="77777777" w:rsidR="001A289C" w:rsidRPr="00CF5D16" w:rsidRDefault="00942982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 </w:t>
      </w:r>
    </w:p>
    <w:p w14:paraId="5F437617" w14:textId="77777777" w:rsidR="001A289C" w:rsidRPr="00CF5D16" w:rsidRDefault="0094298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Свойства степени с натуральным показателем. </w:t>
      </w:r>
    </w:p>
    <w:p w14:paraId="3A163B0E" w14:textId="77777777" w:rsidR="001A289C" w:rsidRPr="00CF5D16" w:rsidRDefault="00942982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14:paraId="01E454BE" w14:textId="77777777" w:rsidR="001A289C" w:rsidRPr="00CF5D16" w:rsidRDefault="00942982">
      <w:pPr>
        <w:autoSpaceDE w:val="0"/>
        <w:autoSpaceDN w:val="0"/>
        <w:spacing w:before="262" w:after="0" w:line="230" w:lineRule="auto"/>
        <w:rPr>
          <w:lang w:val="ru-RU"/>
        </w:rPr>
      </w:pPr>
      <w:r w:rsidRPr="00CF5D16">
        <w:rPr>
          <w:rFonts w:ascii="Times New Roman" w:eastAsia="Times New Roman" w:hAnsi="Times New Roman"/>
          <w:b/>
          <w:color w:val="000000"/>
          <w:sz w:val="24"/>
          <w:lang w:val="ru-RU"/>
        </w:rPr>
        <w:t>Уравнения</w:t>
      </w:r>
    </w:p>
    <w:p w14:paraId="2F93A988" w14:textId="77777777" w:rsidR="001A289C" w:rsidRPr="00CF5D16" w:rsidRDefault="00942982">
      <w:pPr>
        <w:autoSpaceDE w:val="0"/>
        <w:autoSpaceDN w:val="0"/>
        <w:spacing w:before="166" w:after="0" w:line="281" w:lineRule="auto"/>
        <w:ind w:right="288" w:firstLine="18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Уравнение, корень уравнения, правила преобразования уравнения, равносильность </w:t>
      </w:r>
      <w:r w:rsidRPr="00CF5D16">
        <w:rPr>
          <w:lang w:val="ru-RU"/>
        </w:rPr>
        <w:br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уравнений. 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 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14:paraId="4EDB9C33" w14:textId="77777777" w:rsidR="001A289C" w:rsidRPr="00CF5D16" w:rsidRDefault="00942982">
      <w:pPr>
        <w:autoSpaceDE w:val="0"/>
        <w:autoSpaceDN w:val="0"/>
        <w:spacing w:before="264" w:after="0" w:line="230" w:lineRule="auto"/>
        <w:rPr>
          <w:lang w:val="ru-RU"/>
        </w:rPr>
      </w:pPr>
      <w:r w:rsidRPr="00CF5D16">
        <w:rPr>
          <w:rFonts w:ascii="Times New Roman" w:eastAsia="Times New Roman" w:hAnsi="Times New Roman"/>
          <w:b/>
          <w:color w:val="000000"/>
          <w:sz w:val="24"/>
          <w:lang w:val="ru-RU"/>
        </w:rPr>
        <w:t>Координаты и графики. Функции</w:t>
      </w:r>
    </w:p>
    <w:p w14:paraId="5A04408B" w14:textId="77777777" w:rsidR="001A289C" w:rsidRPr="00CF5D16" w:rsidRDefault="00942982">
      <w:pPr>
        <w:autoSpaceDE w:val="0"/>
        <w:autoSpaceDN w:val="0"/>
        <w:spacing w:before="168" w:after="0"/>
        <w:ind w:firstLine="18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Координата точки на прямой. Числовые промежутки. Расстояние между двумя точками </w:t>
      </w:r>
      <w:r w:rsidRPr="00CF5D16">
        <w:rPr>
          <w:lang w:val="ru-RU"/>
        </w:rPr>
        <w:br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координатной прямой.  Прямоугольная система координат, оси </w:t>
      </w:r>
      <w:r>
        <w:rPr>
          <w:rFonts w:ascii="Times New Roman" w:eastAsia="Times New Roman" w:hAnsi="Times New Roman"/>
          <w:color w:val="000000"/>
          <w:sz w:val="24"/>
        </w:rPr>
        <w:t>Ox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Oy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</w:t>
      </w:r>
    </w:p>
    <w:p w14:paraId="702D038A" w14:textId="77777777" w:rsidR="001A289C" w:rsidRPr="00CF5D16" w:rsidRDefault="00942982">
      <w:pPr>
        <w:autoSpaceDE w:val="0"/>
        <w:autoSpaceDN w:val="0"/>
        <w:spacing w:before="70" w:after="0" w:line="230" w:lineRule="auto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График функции </w:t>
      </w:r>
      <w:r>
        <w:rPr>
          <w:rFonts w:ascii="Times New Roman" w:eastAsia="Times New Roman" w:hAnsi="Times New Roman"/>
          <w:color w:val="000000"/>
          <w:sz w:val="24"/>
        </w:rPr>
        <w:t>y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=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. Графическое решение линейных уравнений и систем линейных уравнений.</w:t>
      </w:r>
    </w:p>
    <w:p w14:paraId="09EDA652" w14:textId="77777777" w:rsidR="001A289C" w:rsidRPr="00CF5D16" w:rsidRDefault="00942982">
      <w:pPr>
        <w:autoSpaceDE w:val="0"/>
        <w:autoSpaceDN w:val="0"/>
        <w:spacing w:before="382" w:after="0" w:line="230" w:lineRule="auto"/>
        <w:rPr>
          <w:lang w:val="ru-RU"/>
        </w:rPr>
      </w:pPr>
      <w:r w:rsidRPr="00CF5D16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</w:p>
    <w:p w14:paraId="7D123B87" w14:textId="77777777" w:rsidR="001A289C" w:rsidRPr="00CF5D16" w:rsidRDefault="00942982">
      <w:pPr>
        <w:autoSpaceDE w:val="0"/>
        <w:autoSpaceDN w:val="0"/>
        <w:spacing w:before="262" w:after="0" w:line="230" w:lineRule="auto"/>
        <w:rPr>
          <w:lang w:val="ru-RU"/>
        </w:rPr>
      </w:pPr>
      <w:r w:rsidRPr="00CF5D16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вычисления</w:t>
      </w:r>
    </w:p>
    <w:p w14:paraId="3F829C89" w14:textId="77777777" w:rsidR="001A289C" w:rsidRPr="00CF5D16" w:rsidRDefault="00942982">
      <w:pPr>
        <w:autoSpaceDE w:val="0"/>
        <w:autoSpaceDN w:val="0"/>
        <w:spacing w:before="166" w:after="0" w:line="271" w:lineRule="auto"/>
        <w:ind w:right="864" w:firstLine="18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 </w:t>
      </w:r>
    </w:p>
    <w:p w14:paraId="10BBFC3A" w14:textId="77777777" w:rsidR="001A289C" w:rsidRPr="00CF5D16" w:rsidRDefault="00942982">
      <w:pPr>
        <w:autoSpaceDE w:val="0"/>
        <w:autoSpaceDN w:val="0"/>
        <w:spacing w:before="262" w:after="0" w:line="230" w:lineRule="auto"/>
        <w:rPr>
          <w:lang w:val="ru-RU"/>
        </w:rPr>
      </w:pPr>
      <w:r w:rsidRPr="00CF5D16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Алгебраические выражения</w:t>
      </w:r>
    </w:p>
    <w:p w14:paraId="131B71BA" w14:textId="77777777" w:rsidR="001A289C" w:rsidRPr="00CF5D16" w:rsidRDefault="001A289C">
      <w:pPr>
        <w:autoSpaceDE w:val="0"/>
        <w:autoSpaceDN w:val="0"/>
        <w:spacing w:after="78" w:line="220" w:lineRule="exact"/>
        <w:rPr>
          <w:lang w:val="ru-RU"/>
        </w:rPr>
      </w:pPr>
    </w:p>
    <w:p w14:paraId="1EE6B09C" w14:textId="77777777" w:rsidR="001A289C" w:rsidRPr="00CF5D16" w:rsidRDefault="00942982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Квадратный трёхчлен; разложение квадратного трёхчлена на множители. </w:t>
      </w:r>
    </w:p>
    <w:p w14:paraId="13120174" w14:textId="77777777" w:rsidR="001A289C" w:rsidRPr="00CF5D16" w:rsidRDefault="00942982">
      <w:pPr>
        <w:autoSpaceDE w:val="0"/>
        <w:autoSpaceDN w:val="0"/>
        <w:spacing w:before="70" w:after="0" w:line="262" w:lineRule="auto"/>
        <w:ind w:right="864"/>
        <w:jc w:val="center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14:paraId="34CE7C22" w14:textId="77777777" w:rsidR="001A289C" w:rsidRPr="00CF5D16" w:rsidRDefault="00942982">
      <w:pPr>
        <w:autoSpaceDE w:val="0"/>
        <w:autoSpaceDN w:val="0"/>
        <w:spacing w:before="262" w:after="0" w:line="230" w:lineRule="auto"/>
        <w:rPr>
          <w:lang w:val="ru-RU"/>
        </w:rPr>
      </w:pPr>
      <w:r w:rsidRPr="00CF5D16">
        <w:rPr>
          <w:rFonts w:ascii="Times New Roman" w:eastAsia="Times New Roman" w:hAnsi="Times New Roman"/>
          <w:b/>
          <w:color w:val="000000"/>
          <w:sz w:val="24"/>
          <w:lang w:val="ru-RU"/>
        </w:rPr>
        <w:t>Уравнения и неравенства</w:t>
      </w:r>
    </w:p>
    <w:p w14:paraId="707CF8A5" w14:textId="77777777" w:rsidR="001A289C" w:rsidRPr="00CF5D16" w:rsidRDefault="00942982">
      <w:pPr>
        <w:tabs>
          <w:tab w:val="left" w:pos="180"/>
        </w:tabs>
        <w:autoSpaceDE w:val="0"/>
        <w:autoSpaceDN w:val="0"/>
        <w:spacing w:before="166" w:after="0"/>
        <w:rPr>
          <w:lang w:val="ru-RU"/>
        </w:rPr>
      </w:pP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Квадратное уравнение, формула корней квадратного уравнения. Теорема Виета. Решение </w:t>
      </w:r>
      <w:r w:rsidRPr="00CF5D16">
        <w:rPr>
          <w:lang w:val="ru-RU"/>
        </w:rPr>
        <w:br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уравнений, сводящихся к линейным и квадратным. Простейшие дробно-рациональные уравнения. </w:t>
      </w: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 </w:t>
      </w:r>
    </w:p>
    <w:p w14:paraId="055BB90C" w14:textId="77777777" w:rsidR="001A289C" w:rsidRPr="00CF5D16" w:rsidRDefault="0094298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Решение текстовых задач алгебраическим способом. </w:t>
      </w:r>
    </w:p>
    <w:p w14:paraId="2AD6B270" w14:textId="77777777" w:rsidR="001A289C" w:rsidRPr="00CF5D16" w:rsidRDefault="00942982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Числовые неравенства и их свойства. Неравенство с одной переменной. Равносильность неравенств.</w:t>
      </w:r>
    </w:p>
    <w:p w14:paraId="09884B8E" w14:textId="77777777" w:rsidR="001A289C" w:rsidRPr="00CF5D16" w:rsidRDefault="00942982">
      <w:pPr>
        <w:autoSpaceDE w:val="0"/>
        <w:autoSpaceDN w:val="0"/>
        <w:spacing w:before="72" w:after="0" w:line="230" w:lineRule="auto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Линейные неравенства с одной переменной. Системы линейных неравенств с одной переменной.</w:t>
      </w:r>
    </w:p>
    <w:p w14:paraId="4CC74A65" w14:textId="77777777" w:rsidR="001A289C" w:rsidRPr="00CF5D16" w:rsidRDefault="00942982">
      <w:pPr>
        <w:autoSpaceDE w:val="0"/>
        <w:autoSpaceDN w:val="0"/>
        <w:spacing w:before="262" w:after="0" w:line="230" w:lineRule="auto"/>
        <w:rPr>
          <w:lang w:val="ru-RU"/>
        </w:rPr>
      </w:pPr>
      <w:r w:rsidRPr="00CF5D16">
        <w:rPr>
          <w:rFonts w:ascii="Times New Roman" w:eastAsia="Times New Roman" w:hAnsi="Times New Roman"/>
          <w:b/>
          <w:color w:val="000000"/>
          <w:sz w:val="24"/>
          <w:lang w:val="ru-RU"/>
        </w:rPr>
        <w:t>Функции</w:t>
      </w:r>
    </w:p>
    <w:p w14:paraId="147DED4B" w14:textId="77777777" w:rsidR="001A289C" w:rsidRPr="00CF5D16" w:rsidRDefault="00942982">
      <w:pPr>
        <w:tabs>
          <w:tab w:val="left" w:pos="180"/>
        </w:tabs>
        <w:autoSpaceDE w:val="0"/>
        <w:autoSpaceDN w:val="0"/>
        <w:spacing w:before="166" w:after="0" w:line="262" w:lineRule="auto"/>
        <w:ind w:right="1008"/>
        <w:rPr>
          <w:lang w:val="ru-RU"/>
        </w:rPr>
      </w:pP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Понятие функции. Область определения и множество значений функции. Способы задания функций. </w:t>
      </w:r>
    </w:p>
    <w:p w14:paraId="3E051F9A" w14:textId="77777777" w:rsidR="001A289C" w:rsidRPr="00CF5D16" w:rsidRDefault="00942982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14:paraId="659A2A1D" w14:textId="77777777" w:rsidR="001A289C" w:rsidRPr="00CF5D16" w:rsidRDefault="00942982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eastAsia="Times New Roman" w:hAnsi="Times New Roman"/>
          <w:color w:val="000000"/>
          <w:sz w:val="24"/>
        </w:rPr>
        <w:t>y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  =  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², </w:t>
      </w:r>
      <w:r>
        <w:rPr>
          <w:rFonts w:ascii="Times New Roman" w:eastAsia="Times New Roman" w:hAnsi="Times New Roman"/>
          <w:color w:val="000000"/>
          <w:sz w:val="24"/>
        </w:rPr>
        <w:t>y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 = 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³, у=√х,  </w:t>
      </w:r>
      <w:r>
        <w:rPr>
          <w:rFonts w:ascii="Times New Roman" w:eastAsia="Times New Roman" w:hAnsi="Times New Roman"/>
          <w:color w:val="000000"/>
          <w:sz w:val="24"/>
        </w:rPr>
        <w:t>y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= 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</w:p>
    <w:p w14:paraId="664E8C33" w14:textId="77777777" w:rsidR="001A289C" w:rsidRPr="00CF5D16" w:rsidRDefault="0094298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Графическое решение уравнений и систем уравнений.</w:t>
      </w:r>
    </w:p>
    <w:p w14:paraId="6E656F6B" w14:textId="77777777" w:rsidR="001A289C" w:rsidRPr="00CF5D16" w:rsidRDefault="00942982">
      <w:pPr>
        <w:autoSpaceDE w:val="0"/>
        <w:autoSpaceDN w:val="0"/>
        <w:spacing w:before="262" w:after="0" w:line="230" w:lineRule="auto"/>
        <w:rPr>
          <w:lang w:val="ru-RU"/>
        </w:rPr>
      </w:pPr>
      <w:r w:rsidRPr="00CF5D16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14:paraId="4470557B" w14:textId="77777777" w:rsidR="001A289C" w:rsidRPr="00CF5D16" w:rsidRDefault="00942982">
      <w:pPr>
        <w:autoSpaceDE w:val="0"/>
        <w:autoSpaceDN w:val="0"/>
        <w:spacing w:before="262" w:after="0" w:line="230" w:lineRule="auto"/>
        <w:rPr>
          <w:lang w:val="ru-RU"/>
        </w:rPr>
      </w:pPr>
      <w:r w:rsidRPr="00CF5D16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вычисления</w:t>
      </w:r>
    </w:p>
    <w:p w14:paraId="248C2208" w14:textId="77777777" w:rsidR="001A289C" w:rsidRPr="00CF5D16" w:rsidRDefault="00942982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Рациональные числа, иррациональные числа, конечные и бесконечные десятичные дроби.</w:t>
      </w:r>
    </w:p>
    <w:p w14:paraId="2F025849" w14:textId="77777777" w:rsidR="001A289C" w:rsidRPr="00CF5D16" w:rsidRDefault="00942982">
      <w:pPr>
        <w:autoSpaceDE w:val="0"/>
        <w:autoSpaceDN w:val="0"/>
        <w:spacing w:before="70" w:after="0" w:line="230" w:lineRule="auto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Множество действительных чисел; действительные числа как бесконечные десятичные дроби.</w:t>
      </w:r>
    </w:p>
    <w:p w14:paraId="0801B806" w14:textId="77777777" w:rsidR="001A289C" w:rsidRPr="00CF5D16" w:rsidRDefault="00942982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Взаимно однозначное соответствие между множеством действительных чисел и координатной прямой. </w:t>
      </w:r>
    </w:p>
    <w:p w14:paraId="44FD66F1" w14:textId="77777777" w:rsidR="001A289C" w:rsidRPr="00CF5D16" w:rsidRDefault="00942982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Сравнение действительных чисел, арифметические действия с действительными числами. Измерения, приближения, оценки. </w:t>
      </w:r>
    </w:p>
    <w:p w14:paraId="4862FE32" w14:textId="77777777" w:rsidR="001A289C" w:rsidRPr="00CF5D16" w:rsidRDefault="0094298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Размеры объектов окружающего мира, длительность процессов в окружающем мире.</w:t>
      </w:r>
    </w:p>
    <w:p w14:paraId="18BEAB6B" w14:textId="77777777" w:rsidR="001A289C" w:rsidRPr="00CF5D16" w:rsidRDefault="00942982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14:paraId="65C2E6E2" w14:textId="77777777" w:rsidR="001A289C" w:rsidRPr="00CF5D16" w:rsidRDefault="00942982">
      <w:pPr>
        <w:autoSpaceDE w:val="0"/>
        <w:autoSpaceDN w:val="0"/>
        <w:spacing w:before="262" w:after="0" w:line="230" w:lineRule="auto"/>
        <w:rPr>
          <w:lang w:val="ru-RU"/>
        </w:rPr>
      </w:pPr>
      <w:r w:rsidRPr="00CF5D16">
        <w:rPr>
          <w:rFonts w:ascii="Times New Roman" w:eastAsia="Times New Roman" w:hAnsi="Times New Roman"/>
          <w:b/>
          <w:color w:val="000000"/>
          <w:sz w:val="24"/>
          <w:lang w:val="ru-RU"/>
        </w:rPr>
        <w:t>Уравнения и неравенства</w:t>
      </w:r>
    </w:p>
    <w:p w14:paraId="01206318" w14:textId="77777777" w:rsidR="001A289C" w:rsidRPr="00CF5D16" w:rsidRDefault="00942982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Уравнения с одной переменной. </w:t>
      </w:r>
    </w:p>
    <w:p w14:paraId="52862DEA" w14:textId="77777777" w:rsidR="001A289C" w:rsidRPr="00CF5D16" w:rsidRDefault="00942982">
      <w:pPr>
        <w:autoSpaceDE w:val="0"/>
        <w:autoSpaceDN w:val="0"/>
        <w:spacing w:before="70" w:after="0"/>
        <w:ind w:firstLine="18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Линейное уравнение. Решение уравнений, сводящихся к линейным. 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 Решение дробно-рациональных уравнений. Решение текстовых задач алгебраическим методом. </w:t>
      </w:r>
    </w:p>
    <w:p w14:paraId="009C4B92" w14:textId="77777777" w:rsidR="001A289C" w:rsidRPr="00CF5D16" w:rsidRDefault="0094298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Системы уравнений.</w:t>
      </w:r>
    </w:p>
    <w:p w14:paraId="070BCBA7" w14:textId="77777777" w:rsidR="001A289C" w:rsidRPr="00CF5D16" w:rsidRDefault="00942982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— второй степени. Графическая интерпретация системы уравнений с двумя переменными. </w:t>
      </w:r>
    </w:p>
    <w:p w14:paraId="6A906E34" w14:textId="77777777" w:rsidR="001A289C" w:rsidRPr="00CF5D16" w:rsidRDefault="0094298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Решение текстовых задач алгебраическим способом.</w:t>
      </w:r>
    </w:p>
    <w:p w14:paraId="41E0B07F" w14:textId="77777777" w:rsidR="001A289C" w:rsidRPr="00CF5D16" w:rsidRDefault="0094298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Неравенства</w:t>
      </w:r>
    </w:p>
    <w:p w14:paraId="2B892736" w14:textId="77777777" w:rsidR="001A289C" w:rsidRPr="00CF5D16" w:rsidRDefault="00942982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Числовые неравенства и их свойства. Решение линейных неравенств с одной переменной. Решение систем линейных неравенств с одной переменной. Квадратные неравенства. Графическая </w:t>
      </w:r>
      <w:r w:rsidRPr="00CF5D16">
        <w:rPr>
          <w:lang w:val="ru-RU"/>
        </w:rPr>
        <w:br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интерпретация неравенств и систем неравенств с двумя переменными.</w:t>
      </w:r>
    </w:p>
    <w:p w14:paraId="47B21AF5" w14:textId="77777777" w:rsidR="001A289C" w:rsidRPr="00CF5D16" w:rsidRDefault="00942982">
      <w:pPr>
        <w:autoSpaceDE w:val="0"/>
        <w:autoSpaceDN w:val="0"/>
        <w:spacing w:before="262" w:after="0" w:line="230" w:lineRule="auto"/>
        <w:rPr>
          <w:lang w:val="ru-RU"/>
        </w:rPr>
      </w:pPr>
      <w:r w:rsidRPr="00CF5D16">
        <w:rPr>
          <w:rFonts w:ascii="Times New Roman" w:eastAsia="Times New Roman" w:hAnsi="Times New Roman"/>
          <w:b/>
          <w:color w:val="000000"/>
          <w:sz w:val="24"/>
          <w:lang w:val="ru-RU"/>
        </w:rPr>
        <w:t>Функции</w:t>
      </w:r>
    </w:p>
    <w:p w14:paraId="16C108C4" w14:textId="77777777" w:rsidR="001A289C" w:rsidRPr="00CF5D16" w:rsidRDefault="00942982">
      <w:pPr>
        <w:tabs>
          <w:tab w:val="left" w:pos="180"/>
        </w:tabs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14:paraId="0679FFED" w14:textId="77777777" w:rsidR="001A289C" w:rsidRPr="00CF5D16" w:rsidRDefault="0094298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Графики функций: </w:t>
      </w:r>
      <w:r>
        <w:rPr>
          <w:rFonts w:ascii="Times New Roman" w:eastAsia="Times New Roman" w:hAnsi="Times New Roman"/>
          <w:i/>
          <w:color w:val="000000"/>
          <w:sz w:val="24"/>
        </w:rPr>
        <w:t>y</w:t>
      </w:r>
      <w:r w:rsidRPr="00CF5D1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= </w:t>
      </w:r>
      <w:r>
        <w:rPr>
          <w:rFonts w:ascii="Times New Roman" w:eastAsia="Times New Roman" w:hAnsi="Times New Roman"/>
          <w:i/>
          <w:color w:val="000000"/>
          <w:sz w:val="24"/>
        </w:rPr>
        <w:t>kx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,   </w:t>
      </w:r>
      <w:r>
        <w:rPr>
          <w:rFonts w:ascii="Times New Roman" w:eastAsia="Times New Roman" w:hAnsi="Times New Roman"/>
          <w:i/>
          <w:color w:val="000000"/>
          <w:sz w:val="24"/>
        </w:rPr>
        <w:t>y</w:t>
      </w:r>
      <w:r w:rsidRPr="00CF5D1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= </w:t>
      </w:r>
      <w:r>
        <w:rPr>
          <w:rFonts w:ascii="Times New Roman" w:eastAsia="Times New Roman" w:hAnsi="Times New Roman"/>
          <w:i/>
          <w:color w:val="000000"/>
          <w:sz w:val="24"/>
        </w:rPr>
        <w:t>kx</w:t>
      </w:r>
      <w:r w:rsidRPr="00CF5D1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+ </w:t>
      </w:r>
      <w:r>
        <w:rPr>
          <w:rFonts w:ascii="Times New Roman" w:eastAsia="Times New Roman" w:hAnsi="Times New Roman"/>
          <w:i/>
          <w:color w:val="000000"/>
          <w:sz w:val="24"/>
        </w:rPr>
        <w:t>b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,   </w:t>
      </w:r>
      <w:r>
        <w:rPr>
          <w:rFonts w:ascii="Times New Roman" w:eastAsia="Times New Roman" w:hAnsi="Times New Roman"/>
          <w:color w:val="000000"/>
          <w:sz w:val="24"/>
        </w:rPr>
        <w:t>y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k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. У=√х, </w:t>
      </w:r>
      <w:r>
        <w:rPr>
          <w:rFonts w:ascii="Times New Roman" w:eastAsia="Times New Roman" w:hAnsi="Times New Roman"/>
          <w:color w:val="000000"/>
          <w:sz w:val="24"/>
        </w:rPr>
        <w:t>y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³. </w:t>
      </w:r>
      <w:r>
        <w:rPr>
          <w:rFonts w:ascii="Times New Roman" w:eastAsia="Times New Roman" w:hAnsi="Times New Roman"/>
          <w:color w:val="000000"/>
          <w:sz w:val="24"/>
        </w:rPr>
        <w:t>y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 =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 х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 и их свойства.</w:t>
      </w:r>
    </w:p>
    <w:p w14:paraId="115BEDD5" w14:textId="77777777" w:rsidR="001A289C" w:rsidRPr="00CF5D16" w:rsidRDefault="00942982">
      <w:pPr>
        <w:autoSpaceDE w:val="0"/>
        <w:autoSpaceDN w:val="0"/>
        <w:spacing w:before="262" w:after="0" w:line="230" w:lineRule="auto"/>
        <w:rPr>
          <w:lang w:val="ru-RU"/>
        </w:rPr>
      </w:pPr>
      <w:r w:rsidRPr="00CF5D16">
        <w:rPr>
          <w:rFonts w:ascii="Times New Roman" w:eastAsia="Times New Roman" w:hAnsi="Times New Roman"/>
          <w:b/>
          <w:color w:val="000000"/>
          <w:sz w:val="24"/>
          <w:lang w:val="ru-RU"/>
        </w:rPr>
        <w:t>Числовые последовательности</w:t>
      </w:r>
    </w:p>
    <w:p w14:paraId="0EBFC9D7" w14:textId="77777777" w:rsidR="001A289C" w:rsidRPr="00CF5D16" w:rsidRDefault="00942982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Определение и способы задания числовых последовательностей. </w:t>
      </w:r>
    </w:p>
    <w:p w14:paraId="6EAEFF31" w14:textId="77777777" w:rsidR="001A289C" w:rsidRPr="00CF5D16" w:rsidRDefault="00942982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-го члена. </w:t>
      </w:r>
    </w:p>
    <w:p w14:paraId="4A80DC95" w14:textId="77777777" w:rsidR="001A289C" w:rsidRPr="00CF5D16" w:rsidRDefault="0094298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Арифметическая и геометрическая прогрессии. </w:t>
      </w:r>
    </w:p>
    <w:p w14:paraId="4C9B1B9E" w14:textId="77777777" w:rsidR="001A289C" w:rsidRPr="00CF5D16" w:rsidRDefault="00942982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Арифметическая и геометрическая прогрессии.  Формулы 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 членов. </w:t>
      </w:r>
    </w:p>
    <w:p w14:paraId="757F4DEB" w14:textId="77777777" w:rsidR="001A289C" w:rsidRPr="00CF5D16" w:rsidRDefault="0094298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14:paraId="517561FB" w14:textId="4B5E92CD" w:rsidR="001A289C" w:rsidRDefault="001A289C">
      <w:pPr>
        <w:autoSpaceDE w:val="0"/>
        <w:autoSpaceDN w:val="0"/>
        <w:spacing w:after="78" w:line="220" w:lineRule="exact"/>
        <w:rPr>
          <w:lang w:val="ru-RU"/>
        </w:rPr>
      </w:pPr>
    </w:p>
    <w:p w14:paraId="06329B7E" w14:textId="5E83DC28" w:rsidR="004852EA" w:rsidRDefault="004852EA">
      <w:pPr>
        <w:autoSpaceDE w:val="0"/>
        <w:autoSpaceDN w:val="0"/>
        <w:spacing w:after="78" w:line="220" w:lineRule="exact"/>
        <w:rPr>
          <w:lang w:val="ru-RU"/>
        </w:rPr>
      </w:pPr>
    </w:p>
    <w:p w14:paraId="03A1CAE5" w14:textId="70F156EE" w:rsidR="004852EA" w:rsidRDefault="004852EA">
      <w:pPr>
        <w:autoSpaceDE w:val="0"/>
        <w:autoSpaceDN w:val="0"/>
        <w:spacing w:after="78" w:line="220" w:lineRule="exact"/>
        <w:rPr>
          <w:lang w:val="ru-RU"/>
        </w:rPr>
      </w:pPr>
    </w:p>
    <w:p w14:paraId="75A0DAF3" w14:textId="36FC8B19" w:rsidR="004852EA" w:rsidRDefault="004852EA">
      <w:pPr>
        <w:autoSpaceDE w:val="0"/>
        <w:autoSpaceDN w:val="0"/>
        <w:spacing w:after="78" w:line="220" w:lineRule="exact"/>
        <w:rPr>
          <w:lang w:val="ru-RU"/>
        </w:rPr>
      </w:pPr>
    </w:p>
    <w:p w14:paraId="11710A70" w14:textId="38AA21B0" w:rsidR="004852EA" w:rsidRDefault="004852EA">
      <w:pPr>
        <w:autoSpaceDE w:val="0"/>
        <w:autoSpaceDN w:val="0"/>
        <w:spacing w:after="78" w:line="220" w:lineRule="exact"/>
        <w:rPr>
          <w:lang w:val="ru-RU"/>
        </w:rPr>
      </w:pPr>
    </w:p>
    <w:p w14:paraId="71DB1CD9" w14:textId="7DEEAEB5" w:rsidR="004852EA" w:rsidRDefault="004852EA">
      <w:pPr>
        <w:autoSpaceDE w:val="0"/>
        <w:autoSpaceDN w:val="0"/>
        <w:spacing w:after="78" w:line="220" w:lineRule="exact"/>
        <w:rPr>
          <w:lang w:val="ru-RU"/>
        </w:rPr>
      </w:pPr>
    </w:p>
    <w:p w14:paraId="48B15BF3" w14:textId="57215F67" w:rsidR="004852EA" w:rsidRDefault="004852EA">
      <w:pPr>
        <w:autoSpaceDE w:val="0"/>
        <w:autoSpaceDN w:val="0"/>
        <w:spacing w:after="78" w:line="220" w:lineRule="exact"/>
        <w:rPr>
          <w:lang w:val="ru-RU"/>
        </w:rPr>
      </w:pPr>
    </w:p>
    <w:p w14:paraId="3655E25D" w14:textId="17D9CB80" w:rsidR="004852EA" w:rsidRDefault="004852EA">
      <w:pPr>
        <w:autoSpaceDE w:val="0"/>
        <w:autoSpaceDN w:val="0"/>
        <w:spacing w:after="78" w:line="220" w:lineRule="exact"/>
        <w:rPr>
          <w:lang w:val="ru-RU"/>
        </w:rPr>
      </w:pPr>
    </w:p>
    <w:p w14:paraId="1960AC71" w14:textId="2CC434B5" w:rsidR="004852EA" w:rsidRDefault="004852EA">
      <w:pPr>
        <w:autoSpaceDE w:val="0"/>
        <w:autoSpaceDN w:val="0"/>
        <w:spacing w:after="78" w:line="220" w:lineRule="exact"/>
        <w:rPr>
          <w:lang w:val="ru-RU"/>
        </w:rPr>
      </w:pPr>
    </w:p>
    <w:p w14:paraId="7E26CC6E" w14:textId="317D9F82" w:rsidR="004852EA" w:rsidRDefault="004852EA">
      <w:pPr>
        <w:autoSpaceDE w:val="0"/>
        <w:autoSpaceDN w:val="0"/>
        <w:spacing w:after="78" w:line="220" w:lineRule="exact"/>
        <w:rPr>
          <w:lang w:val="ru-RU"/>
        </w:rPr>
      </w:pPr>
    </w:p>
    <w:p w14:paraId="3B5D0855" w14:textId="7B157101" w:rsidR="004852EA" w:rsidRDefault="004852EA">
      <w:pPr>
        <w:autoSpaceDE w:val="0"/>
        <w:autoSpaceDN w:val="0"/>
        <w:spacing w:after="78" w:line="220" w:lineRule="exact"/>
        <w:rPr>
          <w:lang w:val="ru-RU"/>
        </w:rPr>
      </w:pPr>
    </w:p>
    <w:p w14:paraId="009D2230" w14:textId="2735316E" w:rsidR="004852EA" w:rsidRDefault="004852EA">
      <w:pPr>
        <w:autoSpaceDE w:val="0"/>
        <w:autoSpaceDN w:val="0"/>
        <w:spacing w:after="78" w:line="220" w:lineRule="exact"/>
        <w:rPr>
          <w:lang w:val="ru-RU"/>
        </w:rPr>
      </w:pPr>
    </w:p>
    <w:p w14:paraId="3EB5FFF6" w14:textId="67294BC8" w:rsidR="004852EA" w:rsidRDefault="004852EA">
      <w:pPr>
        <w:autoSpaceDE w:val="0"/>
        <w:autoSpaceDN w:val="0"/>
        <w:spacing w:after="78" w:line="220" w:lineRule="exact"/>
        <w:rPr>
          <w:lang w:val="ru-RU"/>
        </w:rPr>
      </w:pPr>
    </w:p>
    <w:p w14:paraId="364D1DDC" w14:textId="477F5178" w:rsidR="004852EA" w:rsidRDefault="004852EA">
      <w:pPr>
        <w:autoSpaceDE w:val="0"/>
        <w:autoSpaceDN w:val="0"/>
        <w:spacing w:after="78" w:line="220" w:lineRule="exact"/>
        <w:rPr>
          <w:lang w:val="ru-RU"/>
        </w:rPr>
      </w:pPr>
    </w:p>
    <w:p w14:paraId="7A654C8B" w14:textId="1B367C8A" w:rsidR="004852EA" w:rsidRDefault="004852EA">
      <w:pPr>
        <w:autoSpaceDE w:val="0"/>
        <w:autoSpaceDN w:val="0"/>
        <w:spacing w:after="78" w:line="220" w:lineRule="exact"/>
        <w:rPr>
          <w:lang w:val="ru-RU"/>
        </w:rPr>
      </w:pPr>
    </w:p>
    <w:p w14:paraId="14548058" w14:textId="08CC6B04" w:rsidR="004852EA" w:rsidRDefault="004852EA">
      <w:pPr>
        <w:autoSpaceDE w:val="0"/>
        <w:autoSpaceDN w:val="0"/>
        <w:spacing w:after="78" w:line="220" w:lineRule="exact"/>
        <w:rPr>
          <w:lang w:val="ru-RU"/>
        </w:rPr>
      </w:pPr>
    </w:p>
    <w:p w14:paraId="25323107" w14:textId="118F9257" w:rsidR="004852EA" w:rsidRDefault="004852EA">
      <w:pPr>
        <w:autoSpaceDE w:val="0"/>
        <w:autoSpaceDN w:val="0"/>
        <w:spacing w:after="78" w:line="220" w:lineRule="exact"/>
        <w:rPr>
          <w:lang w:val="ru-RU"/>
        </w:rPr>
      </w:pPr>
    </w:p>
    <w:p w14:paraId="4BEDE14E" w14:textId="7FE95508" w:rsidR="004852EA" w:rsidRDefault="004852EA">
      <w:pPr>
        <w:autoSpaceDE w:val="0"/>
        <w:autoSpaceDN w:val="0"/>
        <w:spacing w:after="78" w:line="220" w:lineRule="exact"/>
        <w:rPr>
          <w:lang w:val="ru-RU"/>
        </w:rPr>
      </w:pPr>
    </w:p>
    <w:p w14:paraId="35702318" w14:textId="29FF2E0E" w:rsidR="004852EA" w:rsidRDefault="004852EA">
      <w:pPr>
        <w:autoSpaceDE w:val="0"/>
        <w:autoSpaceDN w:val="0"/>
        <w:spacing w:after="78" w:line="220" w:lineRule="exact"/>
        <w:rPr>
          <w:lang w:val="ru-RU"/>
        </w:rPr>
      </w:pPr>
    </w:p>
    <w:p w14:paraId="3D969CDD" w14:textId="560C9297" w:rsidR="004852EA" w:rsidRDefault="004852EA">
      <w:pPr>
        <w:autoSpaceDE w:val="0"/>
        <w:autoSpaceDN w:val="0"/>
        <w:spacing w:after="78" w:line="220" w:lineRule="exact"/>
        <w:rPr>
          <w:lang w:val="ru-RU"/>
        </w:rPr>
      </w:pPr>
    </w:p>
    <w:p w14:paraId="3B608F8F" w14:textId="02703F96" w:rsidR="004852EA" w:rsidRDefault="004852EA">
      <w:pPr>
        <w:autoSpaceDE w:val="0"/>
        <w:autoSpaceDN w:val="0"/>
        <w:spacing w:after="78" w:line="220" w:lineRule="exact"/>
        <w:rPr>
          <w:lang w:val="ru-RU"/>
        </w:rPr>
      </w:pPr>
    </w:p>
    <w:p w14:paraId="274420C8" w14:textId="7BAA507A" w:rsidR="004852EA" w:rsidRDefault="004852EA">
      <w:pPr>
        <w:autoSpaceDE w:val="0"/>
        <w:autoSpaceDN w:val="0"/>
        <w:spacing w:after="78" w:line="220" w:lineRule="exact"/>
        <w:rPr>
          <w:lang w:val="ru-RU"/>
        </w:rPr>
      </w:pPr>
    </w:p>
    <w:p w14:paraId="4FDE5586" w14:textId="1F83E39A" w:rsidR="004852EA" w:rsidRDefault="004852EA">
      <w:pPr>
        <w:autoSpaceDE w:val="0"/>
        <w:autoSpaceDN w:val="0"/>
        <w:spacing w:after="78" w:line="220" w:lineRule="exact"/>
        <w:rPr>
          <w:lang w:val="ru-RU"/>
        </w:rPr>
      </w:pPr>
    </w:p>
    <w:p w14:paraId="21BF5055" w14:textId="437987FF" w:rsidR="004852EA" w:rsidRDefault="004852EA">
      <w:pPr>
        <w:autoSpaceDE w:val="0"/>
        <w:autoSpaceDN w:val="0"/>
        <w:spacing w:after="78" w:line="220" w:lineRule="exact"/>
        <w:rPr>
          <w:lang w:val="ru-RU"/>
        </w:rPr>
      </w:pPr>
    </w:p>
    <w:p w14:paraId="2863278A" w14:textId="7EF0B42B" w:rsidR="004852EA" w:rsidRDefault="004852EA">
      <w:pPr>
        <w:autoSpaceDE w:val="0"/>
        <w:autoSpaceDN w:val="0"/>
        <w:spacing w:after="78" w:line="220" w:lineRule="exact"/>
        <w:rPr>
          <w:lang w:val="ru-RU"/>
        </w:rPr>
      </w:pPr>
    </w:p>
    <w:p w14:paraId="733CCA0F" w14:textId="7E2085C6" w:rsidR="004852EA" w:rsidRDefault="004852EA">
      <w:pPr>
        <w:autoSpaceDE w:val="0"/>
        <w:autoSpaceDN w:val="0"/>
        <w:spacing w:after="78" w:line="220" w:lineRule="exact"/>
        <w:rPr>
          <w:lang w:val="ru-RU"/>
        </w:rPr>
      </w:pPr>
    </w:p>
    <w:p w14:paraId="40B90586" w14:textId="1515C49E" w:rsidR="004852EA" w:rsidRDefault="004852EA">
      <w:pPr>
        <w:autoSpaceDE w:val="0"/>
        <w:autoSpaceDN w:val="0"/>
        <w:spacing w:after="78" w:line="220" w:lineRule="exact"/>
        <w:rPr>
          <w:lang w:val="ru-RU"/>
        </w:rPr>
      </w:pPr>
    </w:p>
    <w:p w14:paraId="7F249A31" w14:textId="3A3C3DDE" w:rsidR="004852EA" w:rsidRDefault="004852EA">
      <w:pPr>
        <w:autoSpaceDE w:val="0"/>
        <w:autoSpaceDN w:val="0"/>
        <w:spacing w:after="78" w:line="220" w:lineRule="exact"/>
        <w:rPr>
          <w:lang w:val="ru-RU"/>
        </w:rPr>
      </w:pPr>
    </w:p>
    <w:p w14:paraId="341E2F10" w14:textId="0500423F" w:rsidR="004852EA" w:rsidRDefault="004852EA">
      <w:pPr>
        <w:autoSpaceDE w:val="0"/>
        <w:autoSpaceDN w:val="0"/>
        <w:spacing w:after="78" w:line="220" w:lineRule="exact"/>
        <w:rPr>
          <w:lang w:val="ru-RU"/>
        </w:rPr>
      </w:pPr>
    </w:p>
    <w:p w14:paraId="75FA1EA9" w14:textId="77777777" w:rsidR="004852EA" w:rsidRPr="00CF5D16" w:rsidRDefault="004852EA">
      <w:pPr>
        <w:autoSpaceDE w:val="0"/>
        <w:autoSpaceDN w:val="0"/>
        <w:spacing w:after="78" w:line="220" w:lineRule="exact"/>
        <w:rPr>
          <w:lang w:val="ru-RU"/>
        </w:rPr>
      </w:pPr>
    </w:p>
    <w:p w14:paraId="1F3CAC28" w14:textId="77777777" w:rsidR="001A289C" w:rsidRPr="00CF5D16" w:rsidRDefault="00942982">
      <w:pPr>
        <w:autoSpaceDE w:val="0"/>
        <w:autoSpaceDN w:val="0"/>
        <w:spacing w:after="0" w:line="230" w:lineRule="auto"/>
        <w:rPr>
          <w:lang w:val="ru-RU"/>
        </w:rPr>
      </w:pPr>
      <w:r w:rsidRPr="00CF5D16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ПЛАНИРУЕМЫЕ ОБРАЗОВАТЕЛЬНЫЕ РЕЗУЛЬТАТЫ</w:t>
      </w:r>
    </w:p>
    <w:p w14:paraId="75A5496E" w14:textId="77777777" w:rsidR="001A289C" w:rsidRPr="00CF5D16" w:rsidRDefault="00942982">
      <w:pPr>
        <w:tabs>
          <w:tab w:val="left" w:pos="180"/>
        </w:tabs>
        <w:autoSpaceDE w:val="0"/>
        <w:autoSpaceDN w:val="0"/>
        <w:spacing w:before="346" w:after="0" w:line="262" w:lineRule="auto"/>
        <w:rPr>
          <w:lang w:val="ru-RU"/>
        </w:rPr>
      </w:pP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Освоение учебного курса «Алгебра» должно обеспечивать достижение на уровне основного общего образования следующих личностных, метапредметных и предметных образовательных результатов:</w:t>
      </w:r>
    </w:p>
    <w:p w14:paraId="60FEE510" w14:textId="77777777" w:rsidR="001A289C" w:rsidRPr="00CF5D16" w:rsidRDefault="00942982">
      <w:pPr>
        <w:autoSpaceDE w:val="0"/>
        <w:autoSpaceDN w:val="0"/>
        <w:spacing w:before="262" w:after="0" w:line="230" w:lineRule="auto"/>
        <w:rPr>
          <w:lang w:val="ru-RU"/>
        </w:rPr>
      </w:pPr>
      <w:r w:rsidRPr="00CF5D1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2DA68A6E" w14:textId="77777777" w:rsidR="001A289C" w:rsidRPr="00CF5D16" w:rsidRDefault="00942982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учебного курса «Алгебра» характеризуются: </w:t>
      </w: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Патриотическое воспитание: </w:t>
      </w:r>
      <w:r w:rsidRPr="00CF5D16">
        <w:rPr>
          <w:lang w:val="ru-RU"/>
        </w:rPr>
        <w:br/>
      </w: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14:paraId="69195BD9" w14:textId="77777777" w:rsidR="001A289C" w:rsidRPr="00CF5D16" w:rsidRDefault="00942982">
      <w:pPr>
        <w:tabs>
          <w:tab w:val="left" w:pos="180"/>
        </w:tabs>
        <w:autoSpaceDE w:val="0"/>
        <w:autoSpaceDN w:val="0"/>
        <w:spacing w:before="72" w:after="0" w:line="281" w:lineRule="auto"/>
        <w:ind w:right="288"/>
        <w:rPr>
          <w:lang w:val="ru-RU"/>
        </w:rPr>
      </w:pP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b/>
          <w:color w:val="0F0F50"/>
          <w:sz w:val="24"/>
          <w:lang w:val="ru-RU"/>
        </w:rPr>
        <w:t xml:space="preserve">Гражданское </w:t>
      </w:r>
      <w:r w:rsidRPr="00CF5D1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 духовно-нравственное воспитание: </w:t>
      </w:r>
      <w:r w:rsidRPr="00CF5D16">
        <w:rPr>
          <w:lang w:val="ru-RU"/>
        </w:rPr>
        <w:br/>
      </w: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мораль- но-этических принципов в деятельности учёного.</w:t>
      </w:r>
    </w:p>
    <w:p w14:paraId="0CE59563" w14:textId="77777777" w:rsidR="001A289C" w:rsidRPr="00CF5D16" w:rsidRDefault="00942982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Трудовое воспитание: </w:t>
      </w:r>
      <w:r w:rsidRPr="00CF5D16">
        <w:rPr>
          <w:lang w:val="ru-RU"/>
        </w:rPr>
        <w:br/>
      </w: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</w:t>
      </w:r>
      <w:r w:rsidRPr="00CF5D16">
        <w:rPr>
          <w:lang w:val="ru-RU"/>
        </w:rPr>
        <w:br/>
      </w: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14:paraId="5EA0AC9D" w14:textId="77777777" w:rsidR="001A289C" w:rsidRPr="00CF5D16" w:rsidRDefault="00942982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CF5D16">
        <w:rPr>
          <w:lang w:val="ru-RU"/>
        </w:rPr>
        <w:br/>
      </w: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14:paraId="550ADEF9" w14:textId="77777777" w:rsidR="001A289C" w:rsidRPr="00CF5D16" w:rsidRDefault="00942982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Ценности научного познания: </w:t>
      </w:r>
      <w:r w:rsidRPr="00CF5D16">
        <w:rPr>
          <w:lang w:val="ru-RU"/>
        </w:rPr>
        <w:br/>
      </w: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</w:t>
      </w: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овладением языком математики и математической культурой как средством познания мира; </w:t>
      </w: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овладением простейшими навыками исследовательской деятельности.</w:t>
      </w:r>
    </w:p>
    <w:p w14:paraId="1D18CB6E" w14:textId="77777777" w:rsidR="001A289C" w:rsidRPr="00CF5D16" w:rsidRDefault="00942982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Физическое воспитание, формирование культуры здоровья и эмоционального благополучия: </w:t>
      </w: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r w:rsidRPr="00CF5D16">
        <w:rPr>
          <w:lang w:val="ru-RU"/>
        </w:rPr>
        <w:br/>
      </w: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сформированностью навыка рефлексии, признанием своего права на ошибку и такого же права другого человека.</w:t>
      </w:r>
    </w:p>
    <w:p w14:paraId="5B40EDB0" w14:textId="77777777" w:rsidR="001A289C" w:rsidRPr="00CF5D16" w:rsidRDefault="00942982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Экологическое воспитание: </w:t>
      </w:r>
      <w:r w:rsidRPr="00CF5D16">
        <w:rPr>
          <w:lang w:val="ru-RU"/>
        </w:rPr>
        <w:br/>
      </w: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</w:t>
      </w:r>
      <w:r w:rsidRPr="00CF5D16">
        <w:rPr>
          <w:lang w:val="ru-RU"/>
        </w:rPr>
        <w:br/>
      </w: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осознанием глобального характера экологических проблем и путей их решения.</w:t>
      </w:r>
    </w:p>
    <w:p w14:paraId="64EB51A7" w14:textId="77777777" w:rsidR="001A289C" w:rsidRPr="00CF5D16" w:rsidRDefault="00942982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14:paraId="32A84FE8" w14:textId="77777777" w:rsidR="001A289C" w:rsidRPr="00CF5D16" w:rsidRDefault="00942982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—  готовностью к действиям в условиях неопределённости, повышению уровня своей</w:t>
      </w:r>
    </w:p>
    <w:p w14:paraId="7E0E41C2" w14:textId="77777777" w:rsidR="001A289C" w:rsidRPr="00CF5D16" w:rsidRDefault="001A289C">
      <w:pPr>
        <w:rPr>
          <w:lang w:val="ru-RU"/>
        </w:rPr>
        <w:sectPr w:rsidR="001A289C" w:rsidRPr="00CF5D16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3FD9E73" w14:textId="77777777" w:rsidR="001A289C" w:rsidRPr="00CF5D16" w:rsidRDefault="001A289C">
      <w:pPr>
        <w:autoSpaceDE w:val="0"/>
        <w:autoSpaceDN w:val="0"/>
        <w:spacing w:after="66" w:line="220" w:lineRule="exact"/>
        <w:rPr>
          <w:lang w:val="ru-RU"/>
        </w:rPr>
      </w:pPr>
    </w:p>
    <w:p w14:paraId="33B455B4" w14:textId="77777777" w:rsidR="001A289C" w:rsidRPr="00CF5D16" w:rsidRDefault="00942982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</w:p>
    <w:p w14:paraId="2848AF83" w14:textId="77777777" w:rsidR="001A289C" w:rsidRPr="00CF5D16" w:rsidRDefault="00942982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—  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14:paraId="0781F542" w14:textId="77777777" w:rsidR="001A289C" w:rsidRPr="00CF5D16" w:rsidRDefault="00942982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— 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1FAA8F17" w14:textId="77777777" w:rsidR="001A289C" w:rsidRPr="00CF5D16" w:rsidRDefault="00942982">
      <w:pPr>
        <w:autoSpaceDE w:val="0"/>
        <w:autoSpaceDN w:val="0"/>
        <w:spacing w:before="324" w:after="0" w:line="230" w:lineRule="auto"/>
        <w:rPr>
          <w:lang w:val="ru-RU"/>
        </w:rPr>
      </w:pPr>
      <w:r w:rsidRPr="00CF5D1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6D401BFA" w14:textId="77777777" w:rsidR="001A289C" w:rsidRPr="00CF5D16" w:rsidRDefault="00942982">
      <w:pPr>
        <w:autoSpaceDE w:val="0"/>
        <w:autoSpaceDN w:val="0"/>
        <w:spacing w:before="168" w:after="0" w:line="271" w:lineRule="auto"/>
        <w:ind w:right="144" w:firstLine="18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программы учебного курса «Алгебра» характеризуются овладением </w:t>
      </w:r>
      <w:r w:rsidRPr="00CF5D1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универсальными </w:t>
      </w:r>
      <w:r w:rsidRPr="00CF5D1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познавательными </w:t>
      </w:r>
      <w:r w:rsidRPr="00CF5D1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действиями, универсальными </w:t>
      </w:r>
      <w:r w:rsidRPr="00CF5D1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коммуникативными </w:t>
      </w:r>
      <w:r w:rsidRPr="00CF5D1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 и универсальными </w:t>
      </w:r>
      <w:r w:rsidRPr="00CF5D1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регулятивными </w:t>
      </w:r>
      <w:r w:rsidRPr="00CF5D16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действиями.</w:t>
      </w:r>
    </w:p>
    <w:p w14:paraId="4F7E2F9E" w14:textId="77777777" w:rsidR="001A289C" w:rsidRPr="00CF5D16" w:rsidRDefault="00942982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CF5D1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  Универсальные </w:t>
      </w:r>
      <w:r w:rsidRPr="00CF5D1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</w:t>
      </w:r>
      <w:r w:rsidRPr="00CF5D16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14:paraId="36F5AC85" w14:textId="77777777" w:rsidR="001A289C" w:rsidRPr="00CF5D16" w:rsidRDefault="0094298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CF5D16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14:paraId="09E84848" w14:textId="77777777" w:rsidR="001A289C" w:rsidRPr="00CF5D16" w:rsidRDefault="00942982">
      <w:pPr>
        <w:autoSpaceDE w:val="0"/>
        <w:autoSpaceDN w:val="0"/>
        <w:spacing w:before="178" w:after="0"/>
        <w:ind w:left="420" w:right="432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2F299D17" w14:textId="77777777" w:rsidR="001A289C" w:rsidRPr="00CF5D16" w:rsidRDefault="00942982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6A7C5844" w14:textId="77777777" w:rsidR="001A289C" w:rsidRPr="00CF5D16" w:rsidRDefault="00942982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—  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14:paraId="3F530B89" w14:textId="77777777" w:rsidR="001A289C" w:rsidRPr="00CF5D16" w:rsidRDefault="00942982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—  делать выводы с использованием законов логики, дедуктивных и индуктивных умозаключений, умозаключений по аналогии;</w:t>
      </w:r>
    </w:p>
    <w:p w14:paraId="6FEE50A5" w14:textId="77777777" w:rsidR="001A289C" w:rsidRPr="00CF5D16" w:rsidRDefault="00942982">
      <w:pPr>
        <w:autoSpaceDE w:val="0"/>
        <w:autoSpaceDN w:val="0"/>
        <w:spacing w:before="192" w:after="0" w:line="271" w:lineRule="auto"/>
        <w:ind w:left="42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— 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</w:t>
      </w:r>
    </w:p>
    <w:p w14:paraId="2498CDE4" w14:textId="77777777" w:rsidR="001A289C" w:rsidRPr="00CF5D16" w:rsidRDefault="00942982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— 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151F78BA" w14:textId="77777777" w:rsidR="001A289C" w:rsidRPr="00CF5D16" w:rsidRDefault="0094298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F5D16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действия:</w:t>
      </w:r>
    </w:p>
    <w:p w14:paraId="73672353" w14:textId="77777777" w:rsidR="001A289C" w:rsidRPr="00CF5D16" w:rsidRDefault="00942982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56C32A5A" w14:textId="77777777" w:rsidR="001A289C" w:rsidRPr="00CF5D16" w:rsidRDefault="00942982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183C9AA3" w14:textId="77777777" w:rsidR="001A289C" w:rsidRPr="00CF5D16" w:rsidRDefault="0094298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</w:t>
      </w:r>
    </w:p>
    <w:p w14:paraId="24F00A61" w14:textId="77777777" w:rsidR="001A289C" w:rsidRPr="00CF5D16" w:rsidRDefault="001A289C">
      <w:pPr>
        <w:autoSpaceDE w:val="0"/>
        <w:autoSpaceDN w:val="0"/>
        <w:spacing w:after="66" w:line="220" w:lineRule="exact"/>
        <w:rPr>
          <w:lang w:val="ru-RU"/>
        </w:rPr>
      </w:pPr>
    </w:p>
    <w:p w14:paraId="27CB03F5" w14:textId="77777777" w:rsidR="001A289C" w:rsidRPr="00CF5D16" w:rsidRDefault="00942982">
      <w:pPr>
        <w:autoSpaceDE w:val="0"/>
        <w:autoSpaceDN w:val="0"/>
        <w:spacing w:after="0" w:line="262" w:lineRule="auto"/>
        <w:ind w:left="420" w:right="72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наблюдения, исследования, оценивать достоверность полученных результатов, выводов и обобщений;</w:t>
      </w:r>
    </w:p>
    <w:p w14:paraId="326383E1" w14:textId="77777777" w:rsidR="001A289C" w:rsidRPr="00CF5D16" w:rsidRDefault="00942982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развитие процесса, а также выдвигать предположения о его развитии в новых условиях.</w:t>
      </w:r>
    </w:p>
    <w:p w14:paraId="2EC71938" w14:textId="77777777" w:rsidR="001A289C" w:rsidRPr="00CF5D16" w:rsidRDefault="0094298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F5D16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информацией:</w:t>
      </w:r>
    </w:p>
    <w:p w14:paraId="271F41F3" w14:textId="77777777" w:rsidR="001A289C" w:rsidRPr="00CF5D16" w:rsidRDefault="00942982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недостаточность и избыточность информации, данных, необходимых для решения задачи;</w:t>
      </w:r>
    </w:p>
    <w:p w14:paraId="7531E17D" w14:textId="77777777" w:rsidR="001A289C" w:rsidRPr="00CF5D16" w:rsidRDefault="00942982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систематизировать и интерпретировать информацию различных видов и форм представления;</w:t>
      </w:r>
    </w:p>
    <w:p w14:paraId="15A46CED" w14:textId="77777777" w:rsidR="001A289C" w:rsidRPr="00CF5D16" w:rsidRDefault="00942982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—  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5FF384F5" w14:textId="77777777" w:rsidR="001A289C" w:rsidRPr="00CF5D16" w:rsidRDefault="00942982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информации по критериям, предложенным учителем или сформулированным самостоятельно.</w:t>
      </w:r>
    </w:p>
    <w:p w14:paraId="1C408213" w14:textId="77777777" w:rsidR="001A289C" w:rsidRPr="00CF5D16" w:rsidRDefault="00942982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 Универсальные </w:t>
      </w:r>
      <w:r w:rsidRPr="00CF5D1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</w:t>
      </w:r>
      <w:r w:rsidRPr="00CF5D16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сформированность социальных навыков обучающихся.</w:t>
      </w:r>
    </w:p>
    <w:p w14:paraId="71CAC8EC" w14:textId="77777777" w:rsidR="001A289C" w:rsidRPr="00CF5D16" w:rsidRDefault="0094298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F5D16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Общение:</w:t>
      </w:r>
    </w:p>
    <w:p w14:paraId="0B8B0484" w14:textId="77777777" w:rsidR="001A289C" w:rsidRPr="00CF5D16" w:rsidRDefault="00942982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6F38FC50" w14:textId="77777777" w:rsidR="001A289C" w:rsidRPr="00CF5D16" w:rsidRDefault="00942982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— 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78348A63" w14:textId="77777777" w:rsidR="001A289C" w:rsidRPr="00CF5D16" w:rsidRDefault="00942982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12ADE597" w14:textId="77777777" w:rsidR="001A289C" w:rsidRPr="00CF5D16" w:rsidRDefault="0094298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F5D16">
        <w:rPr>
          <w:rFonts w:ascii="Times New Roman" w:eastAsia="Times New Roman" w:hAnsi="Times New Roman"/>
          <w:b/>
          <w:color w:val="000000"/>
          <w:sz w:val="24"/>
          <w:lang w:val="ru-RU"/>
        </w:rPr>
        <w:t>Сотрудничество:</w:t>
      </w:r>
    </w:p>
    <w:p w14:paraId="344D7B71" w14:textId="77777777" w:rsidR="001A289C" w:rsidRPr="00CF5D16" w:rsidRDefault="00942982">
      <w:pPr>
        <w:autoSpaceDE w:val="0"/>
        <w:autoSpaceDN w:val="0"/>
        <w:spacing w:before="180" w:after="0" w:line="262" w:lineRule="auto"/>
        <w:ind w:left="420" w:right="144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—  понимать и использовать преимущества командной и индивидуальной работы при решении учебных математических задач;</w:t>
      </w:r>
    </w:p>
    <w:p w14:paraId="1B8570A0" w14:textId="77777777" w:rsidR="001A289C" w:rsidRPr="00CF5D16" w:rsidRDefault="00942982">
      <w:pPr>
        <w:autoSpaceDE w:val="0"/>
        <w:autoSpaceDN w:val="0"/>
        <w:spacing w:before="192" w:after="0" w:line="271" w:lineRule="auto"/>
        <w:ind w:left="420" w:right="288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693E640B" w14:textId="77777777" w:rsidR="001A289C" w:rsidRPr="00CF5D16" w:rsidRDefault="00942982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групповых формах работы (обсуждения, обмен мнениями, мозговые штурмы и др.);</w:t>
      </w:r>
    </w:p>
    <w:p w14:paraId="1990E37F" w14:textId="77777777" w:rsidR="001A289C" w:rsidRPr="00CF5D16" w:rsidRDefault="0094298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выполнять свою часть работы и координировать свои действия с другими членами команды;</w:t>
      </w:r>
    </w:p>
    <w:p w14:paraId="66744F62" w14:textId="77777777" w:rsidR="001A289C" w:rsidRPr="00CF5D16" w:rsidRDefault="00942982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—  оценивать качество своего вклада в общий продукт по критериям, сформулированным участниками взаимодействия.</w:t>
      </w:r>
    </w:p>
    <w:p w14:paraId="1716510C" w14:textId="77777777" w:rsidR="001A289C" w:rsidRPr="00CF5D16" w:rsidRDefault="00942982">
      <w:pPr>
        <w:tabs>
          <w:tab w:val="left" w:pos="180"/>
        </w:tabs>
        <w:autoSpaceDE w:val="0"/>
        <w:autoSpaceDN w:val="0"/>
        <w:spacing w:before="178" w:after="0" w:line="262" w:lineRule="auto"/>
        <w:rPr>
          <w:lang w:val="ru-RU"/>
        </w:rPr>
      </w:pP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 Универсальные </w:t>
      </w:r>
      <w:r w:rsidRPr="00CF5D1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регулятивные </w:t>
      </w:r>
      <w:r w:rsidRPr="00CF5D16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смысловых установок и жизненных навыков личности.</w:t>
      </w:r>
    </w:p>
    <w:p w14:paraId="4E300928" w14:textId="77777777" w:rsidR="001A289C" w:rsidRPr="00CF5D16" w:rsidRDefault="0094298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CF5D16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Самоорганизация:</w:t>
      </w:r>
    </w:p>
    <w:p w14:paraId="50F1D991" w14:textId="77777777" w:rsidR="001A289C" w:rsidRPr="00CF5D16" w:rsidRDefault="001A289C">
      <w:pPr>
        <w:autoSpaceDE w:val="0"/>
        <w:autoSpaceDN w:val="0"/>
        <w:spacing w:after="78" w:line="220" w:lineRule="exact"/>
        <w:rPr>
          <w:lang w:val="ru-RU"/>
        </w:rPr>
      </w:pPr>
    </w:p>
    <w:p w14:paraId="6934786C" w14:textId="77777777" w:rsidR="001A289C" w:rsidRPr="00CF5D16" w:rsidRDefault="00942982">
      <w:pPr>
        <w:autoSpaceDE w:val="0"/>
        <w:autoSpaceDN w:val="0"/>
        <w:spacing w:after="0" w:line="271" w:lineRule="auto"/>
        <w:ind w:right="864" w:firstLine="18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1CFCC4E4" w14:textId="77777777" w:rsidR="001A289C" w:rsidRPr="00CF5D16" w:rsidRDefault="0094298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CF5D16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Самоконтроль:</w:t>
      </w:r>
    </w:p>
    <w:p w14:paraId="281A29C2" w14:textId="77777777" w:rsidR="001A289C" w:rsidRPr="00CF5D16" w:rsidRDefault="00942982">
      <w:pPr>
        <w:autoSpaceDE w:val="0"/>
        <w:autoSpaceDN w:val="0"/>
        <w:spacing w:before="178" w:after="0" w:line="262" w:lineRule="auto"/>
        <w:ind w:left="420" w:right="144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самопроверки, самоконтроля процесса и результата решения математической задачи;</w:t>
      </w:r>
    </w:p>
    <w:p w14:paraId="0EC0C388" w14:textId="77777777" w:rsidR="001A289C" w:rsidRPr="00CF5D16" w:rsidRDefault="00942982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— 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1419F9E6" w14:textId="77777777" w:rsidR="001A289C" w:rsidRPr="00CF5D16" w:rsidRDefault="00942982">
      <w:pPr>
        <w:autoSpaceDE w:val="0"/>
        <w:autoSpaceDN w:val="0"/>
        <w:spacing w:before="192" w:after="0" w:line="271" w:lineRule="auto"/>
        <w:ind w:left="420" w:right="144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43949697" w14:textId="77777777" w:rsidR="001A289C" w:rsidRPr="00CF5D16" w:rsidRDefault="00942982">
      <w:pPr>
        <w:autoSpaceDE w:val="0"/>
        <w:autoSpaceDN w:val="0"/>
        <w:spacing w:before="454" w:after="0" w:line="230" w:lineRule="auto"/>
        <w:rPr>
          <w:lang w:val="ru-RU"/>
        </w:rPr>
      </w:pPr>
      <w:r w:rsidRPr="00CF5D1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</w:p>
    <w:p w14:paraId="3661F4E0" w14:textId="77777777" w:rsidR="001A289C" w:rsidRPr="00CF5D16" w:rsidRDefault="00942982">
      <w:pPr>
        <w:tabs>
          <w:tab w:val="left" w:pos="180"/>
        </w:tabs>
        <w:autoSpaceDE w:val="0"/>
        <w:autoSpaceDN w:val="0"/>
        <w:spacing w:before="346" w:after="0" w:line="262" w:lineRule="auto"/>
        <w:rPr>
          <w:lang w:val="ru-RU"/>
        </w:rPr>
      </w:pP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Освоение учебного курса «Алгебра» на уровне основного общего образования должно обеспечивать достижение следующих предметных образовательных результатов:</w:t>
      </w:r>
    </w:p>
    <w:p w14:paraId="66FBFCEE" w14:textId="77777777" w:rsidR="001A289C" w:rsidRPr="00CF5D16" w:rsidRDefault="00942982">
      <w:pPr>
        <w:autoSpaceDE w:val="0"/>
        <w:autoSpaceDN w:val="0"/>
        <w:spacing w:before="262" w:after="0" w:line="230" w:lineRule="auto"/>
        <w:rPr>
          <w:lang w:val="ru-RU"/>
        </w:rPr>
      </w:pPr>
      <w:r w:rsidRPr="00CF5D16">
        <w:rPr>
          <w:rFonts w:ascii="Times New Roman" w:eastAsia="Times New Roman" w:hAnsi="Times New Roman"/>
          <w:b/>
          <w:color w:val="000000"/>
          <w:sz w:val="24"/>
          <w:lang w:val="ru-RU"/>
        </w:rPr>
        <w:t>7 КЛАСС</w:t>
      </w:r>
    </w:p>
    <w:p w14:paraId="6C232235" w14:textId="77777777" w:rsidR="001A289C" w:rsidRPr="00CF5D16" w:rsidRDefault="00942982">
      <w:pPr>
        <w:autoSpaceDE w:val="0"/>
        <w:autoSpaceDN w:val="0"/>
        <w:spacing w:before="262" w:after="0" w:line="230" w:lineRule="auto"/>
        <w:rPr>
          <w:lang w:val="ru-RU"/>
        </w:rPr>
      </w:pPr>
      <w:r w:rsidRPr="00CF5D16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вычисления</w:t>
      </w:r>
    </w:p>
    <w:p w14:paraId="1AE42CBD" w14:textId="77777777" w:rsidR="001A289C" w:rsidRPr="00CF5D16" w:rsidRDefault="00942982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Находить значения числовых выражений; применять разнообразные способы и приёмы вычисления значений дробных выражений, содержащих обыкновенные и десятичные дроби.</w:t>
      </w:r>
    </w:p>
    <w:p w14:paraId="3E950E46" w14:textId="77777777" w:rsidR="001A289C" w:rsidRPr="00CF5D16" w:rsidRDefault="00942982">
      <w:pPr>
        <w:tabs>
          <w:tab w:val="left" w:pos="180"/>
        </w:tabs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 </w:t>
      </w: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Сравнивать и упорядочивать рациональные числа.</w:t>
      </w:r>
    </w:p>
    <w:p w14:paraId="7751756F" w14:textId="77777777" w:rsidR="001A289C" w:rsidRPr="00CF5D16" w:rsidRDefault="0094298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Округлять числа.</w:t>
      </w:r>
    </w:p>
    <w:p w14:paraId="0B1313A5" w14:textId="77777777" w:rsidR="001A289C" w:rsidRPr="00CF5D16" w:rsidRDefault="00942982">
      <w:pPr>
        <w:autoSpaceDE w:val="0"/>
        <w:autoSpaceDN w:val="0"/>
        <w:spacing w:before="70" w:after="0" w:line="262" w:lineRule="auto"/>
        <w:ind w:left="180" w:right="576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14:paraId="75E55F34" w14:textId="77777777" w:rsidR="001A289C" w:rsidRPr="00CF5D16" w:rsidRDefault="0094298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Применять признаки делимости, разложение на множители натуральных чисел.</w:t>
      </w:r>
    </w:p>
    <w:p w14:paraId="7B824BEB" w14:textId="77777777" w:rsidR="001A289C" w:rsidRPr="00CF5D16" w:rsidRDefault="00942982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Решать практико-ориентированные задачи, связанные с отношением величин, </w:t>
      </w:r>
      <w:r w:rsidRPr="00CF5D16">
        <w:rPr>
          <w:lang w:val="ru-RU"/>
        </w:rPr>
        <w:br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пропорциональностью величин, процентами; интерпретировать результаты решения задач с учётом ограничений, связанных со свойствами рассматриваемых объектов.</w:t>
      </w:r>
    </w:p>
    <w:p w14:paraId="50A7644A" w14:textId="77777777" w:rsidR="001A289C" w:rsidRPr="00CF5D16" w:rsidRDefault="00942982">
      <w:pPr>
        <w:autoSpaceDE w:val="0"/>
        <w:autoSpaceDN w:val="0"/>
        <w:spacing w:before="264" w:after="0" w:line="230" w:lineRule="auto"/>
        <w:rPr>
          <w:lang w:val="ru-RU"/>
        </w:rPr>
      </w:pPr>
      <w:r w:rsidRPr="00CF5D16">
        <w:rPr>
          <w:rFonts w:ascii="Times New Roman" w:eastAsia="Times New Roman" w:hAnsi="Times New Roman"/>
          <w:b/>
          <w:color w:val="000000"/>
          <w:sz w:val="24"/>
          <w:lang w:val="ru-RU"/>
        </w:rPr>
        <w:t>Алгебраические выражения</w:t>
      </w:r>
    </w:p>
    <w:p w14:paraId="40BF56B4" w14:textId="77777777" w:rsidR="001A289C" w:rsidRPr="00CF5D16" w:rsidRDefault="00942982">
      <w:pPr>
        <w:tabs>
          <w:tab w:val="left" w:pos="180"/>
        </w:tabs>
        <w:autoSpaceDE w:val="0"/>
        <w:autoSpaceDN w:val="0"/>
        <w:spacing w:before="166" w:after="0" w:line="262" w:lineRule="auto"/>
        <w:ind w:right="720"/>
        <w:rPr>
          <w:lang w:val="ru-RU"/>
        </w:rPr>
      </w:pPr>
      <w:r w:rsidRPr="00CF5D16">
        <w:rPr>
          <w:lang w:val="ru-RU"/>
        </w:rPr>
        <w:lastRenderedPageBreak/>
        <w:tab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14:paraId="076E1FD8" w14:textId="77777777" w:rsidR="001A289C" w:rsidRPr="00CF5D16" w:rsidRDefault="0094298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Находить значения буквенных выражений при заданных значениях переменных.</w:t>
      </w:r>
    </w:p>
    <w:p w14:paraId="26C85CE4" w14:textId="77777777" w:rsidR="001A289C" w:rsidRPr="00CF5D16" w:rsidRDefault="00942982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14:paraId="6FA04BE0" w14:textId="77777777" w:rsidR="001A289C" w:rsidRPr="00CF5D16" w:rsidRDefault="00942982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14:paraId="738BC14A" w14:textId="77777777" w:rsidR="001A289C" w:rsidRPr="00CF5D16" w:rsidRDefault="00942982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14:paraId="538329E5" w14:textId="77777777" w:rsidR="001A289C" w:rsidRPr="00CF5D16" w:rsidRDefault="0094298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14:paraId="69EB1353" w14:textId="77777777" w:rsidR="001A289C" w:rsidRPr="00CF5D16" w:rsidRDefault="0094298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Использовать свойства степеней с натуральными показателями для преобразования выражений.</w:t>
      </w:r>
    </w:p>
    <w:p w14:paraId="1C4C3E59" w14:textId="77777777" w:rsidR="001A289C" w:rsidRPr="00CF5D16" w:rsidRDefault="001A289C">
      <w:pPr>
        <w:autoSpaceDE w:val="0"/>
        <w:autoSpaceDN w:val="0"/>
        <w:spacing w:after="78" w:line="220" w:lineRule="exact"/>
        <w:rPr>
          <w:lang w:val="ru-RU"/>
        </w:rPr>
      </w:pPr>
    </w:p>
    <w:p w14:paraId="340094C1" w14:textId="77777777" w:rsidR="001A289C" w:rsidRPr="00CF5D16" w:rsidRDefault="00942982">
      <w:pPr>
        <w:autoSpaceDE w:val="0"/>
        <w:autoSpaceDN w:val="0"/>
        <w:spacing w:after="0" w:line="230" w:lineRule="auto"/>
        <w:rPr>
          <w:lang w:val="ru-RU"/>
        </w:rPr>
      </w:pPr>
      <w:r w:rsidRPr="00CF5D16">
        <w:rPr>
          <w:rFonts w:ascii="Times New Roman" w:eastAsia="Times New Roman" w:hAnsi="Times New Roman"/>
          <w:b/>
          <w:color w:val="000000"/>
          <w:sz w:val="24"/>
          <w:lang w:val="ru-RU"/>
        </w:rPr>
        <w:t>Уравнения и неравенства</w:t>
      </w:r>
    </w:p>
    <w:p w14:paraId="15578157" w14:textId="77777777" w:rsidR="001A289C" w:rsidRPr="00CF5D16" w:rsidRDefault="00942982">
      <w:pPr>
        <w:tabs>
          <w:tab w:val="left" w:pos="180"/>
        </w:tabs>
        <w:autoSpaceDE w:val="0"/>
        <w:autoSpaceDN w:val="0"/>
        <w:spacing w:before="166" w:after="0" w:line="262" w:lineRule="auto"/>
        <w:ind w:right="864"/>
        <w:rPr>
          <w:lang w:val="ru-RU"/>
        </w:rPr>
      </w:pP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14:paraId="5909962F" w14:textId="77777777" w:rsidR="001A289C" w:rsidRPr="00CF5D16" w:rsidRDefault="0094298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Применять графические методы при решении линейных уравнений и их систем.</w:t>
      </w:r>
    </w:p>
    <w:p w14:paraId="5FD37006" w14:textId="77777777" w:rsidR="001A289C" w:rsidRPr="00CF5D16" w:rsidRDefault="00942982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Подбирать примеры пар чисел, являющихся решением линейного уравнения с двумя переменными. </w:t>
      </w: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Строить в координатной плоскости график линейного уравнения с двумя переменными; пользуясь графиком, приводить примеры решения уравнения.</w:t>
      </w:r>
    </w:p>
    <w:p w14:paraId="4D7D860C" w14:textId="77777777" w:rsidR="001A289C" w:rsidRPr="00CF5D16" w:rsidRDefault="0094298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Решать системы двух линейных уравнений с двумя переменными, в том числе графически.</w:t>
      </w:r>
    </w:p>
    <w:p w14:paraId="638C5B77" w14:textId="77777777" w:rsidR="001A289C" w:rsidRPr="00CF5D16" w:rsidRDefault="0094298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14:paraId="1A9DCDA8" w14:textId="77777777" w:rsidR="001A289C" w:rsidRPr="00CF5D16" w:rsidRDefault="00942982">
      <w:pPr>
        <w:autoSpaceDE w:val="0"/>
        <w:autoSpaceDN w:val="0"/>
        <w:spacing w:before="264" w:after="0" w:line="230" w:lineRule="auto"/>
        <w:rPr>
          <w:lang w:val="ru-RU"/>
        </w:rPr>
      </w:pPr>
      <w:r w:rsidRPr="00CF5D16">
        <w:rPr>
          <w:rFonts w:ascii="Times New Roman" w:eastAsia="Times New Roman" w:hAnsi="Times New Roman"/>
          <w:b/>
          <w:color w:val="000000"/>
          <w:sz w:val="24"/>
          <w:lang w:val="ru-RU"/>
        </w:rPr>
        <w:t>Координаты и графики. Функции</w:t>
      </w:r>
    </w:p>
    <w:p w14:paraId="32E76F50" w14:textId="77777777" w:rsidR="001A289C" w:rsidRPr="00CF5D16" w:rsidRDefault="00942982">
      <w:pPr>
        <w:tabs>
          <w:tab w:val="left" w:pos="180"/>
        </w:tabs>
        <w:autoSpaceDE w:val="0"/>
        <w:autoSpaceDN w:val="0"/>
        <w:spacing w:before="166" w:after="0" w:line="262" w:lineRule="auto"/>
        <w:ind w:right="720"/>
        <w:rPr>
          <w:lang w:val="ru-RU"/>
        </w:rPr>
      </w:pP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Изображать на координатной прямой точки, соответствующие заданным координатам, лучи, отрезки, интервалы; за писывать числовые промежутки на алгебраическом языке.</w:t>
      </w:r>
    </w:p>
    <w:p w14:paraId="73A61C43" w14:textId="77777777" w:rsidR="001A289C" w:rsidRPr="00CF5D16" w:rsidRDefault="0094298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Отмечать в координатной плоскости точки по заданным ко ординатам; строить графики линейных функций. Строить график функции </w:t>
      </w:r>
      <w:r>
        <w:rPr>
          <w:rFonts w:ascii="Times New Roman" w:eastAsia="Times New Roman" w:hAnsi="Times New Roman"/>
          <w:i/>
          <w:color w:val="000000"/>
          <w:sz w:val="24"/>
        </w:rPr>
        <w:t>y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=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F5D16">
        <w:rPr>
          <w:rFonts w:ascii="Times New Roman" w:eastAsia="Times New Roman" w:hAnsi="Times New Roman"/>
          <w:i/>
          <w:color w:val="000000"/>
          <w:sz w:val="24"/>
          <w:lang w:val="ru-RU"/>
        </w:rPr>
        <w:t>х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46972C21" w14:textId="77777777" w:rsidR="001A289C" w:rsidRPr="00CF5D16" w:rsidRDefault="00942982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Описывать с помощью функций известные зависимости между величинами: скорость, время, расстояние; цена, количество, стоимость; производительность, время, объём работы.</w:t>
      </w:r>
    </w:p>
    <w:p w14:paraId="3084B625" w14:textId="77777777" w:rsidR="001A289C" w:rsidRPr="00CF5D16" w:rsidRDefault="0094298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Находить значение функции по значению её аргумента.</w:t>
      </w:r>
    </w:p>
    <w:p w14:paraId="6E4C8035" w14:textId="77777777" w:rsidR="001A289C" w:rsidRPr="00CF5D16" w:rsidRDefault="0094298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Понимать графический способ представления и анализа информации; извлекать и интерпретировать информацию из графиков реальных процессов и зависимостей.</w:t>
      </w:r>
    </w:p>
    <w:p w14:paraId="07DF5822" w14:textId="77777777" w:rsidR="001A289C" w:rsidRPr="00CF5D16" w:rsidRDefault="00942982">
      <w:pPr>
        <w:autoSpaceDE w:val="0"/>
        <w:autoSpaceDN w:val="0"/>
        <w:spacing w:before="262" w:after="0" w:line="230" w:lineRule="auto"/>
        <w:rPr>
          <w:lang w:val="ru-RU"/>
        </w:rPr>
      </w:pPr>
      <w:r w:rsidRPr="00CF5D16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</w:p>
    <w:p w14:paraId="1E44D2F7" w14:textId="77777777" w:rsidR="001A289C" w:rsidRPr="00CF5D16" w:rsidRDefault="00942982">
      <w:pPr>
        <w:autoSpaceDE w:val="0"/>
        <w:autoSpaceDN w:val="0"/>
        <w:spacing w:before="262" w:after="0" w:line="230" w:lineRule="auto"/>
        <w:rPr>
          <w:lang w:val="ru-RU"/>
        </w:rPr>
      </w:pPr>
      <w:r w:rsidRPr="00CF5D16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вычисления</w:t>
      </w:r>
    </w:p>
    <w:p w14:paraId="515E1390" w14:textId="77777777" w:rsidR="001A289C" w:rsidRPr="00CF5D16" w:rsidRDefault="00942982">
      <w:pPr>
        <w:autoSpaceDE w:val="0"/>
        <w:autoSpaceDN w:val="0"/>
        <w:spacing w:before="166" w:after="0" w:line="271" w:lineRule="auto"/>
        <w:ind w:right="288" w:firstLine="18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Применять понятие арифметического квадратного корня; находить квадратные корни, используя при необходимости калькулятор; выполнять преобразования выражений, содержащих квадратные корни, используя свойства корней.</w:t>
      </w:r>
    </w:p>
    <w:p w14:paraId="2121603E" w14:textId="77777777" w:rsidR="001A289C" w:rsidRPr="00CF5D16" w:rsidRDefault="0094298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Использовать записи больших и малых чисел с помощью десятичных дробей и степеней числа 10.</w:t>
      </w:r>
    </w:p>
    <w:p w14:paraId="1875F7B4" w14:textId="77777777" w:rsidR="001A289C" w:rsidRPr="00CF5D16" w:rsidRDefault="00942982">
      <w:pPr>
        <w:autoSpaceDE w:val="0"/>
        <w:autoSpaceDN w:val="0"/>
        <w:spacing w:before="262" w:after="0" w:line="230" w:lineRule="auto"/>
        <w:rPr>
          <w:lang w:val="ru-RU"/>
        </w:rPr>
      </w:pPr>
      <w:r w:rsidRPr="00CF5D16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Алгебраические выражения</w:t>
      </w:r>
    </w:p>
    <w:p w14:paraId="00AC6B51" w14:textId="77777777" w:rsidR="001A289C" w:rsidRPr="00CF5D16" w:rsidRDefault="00942982">
      <w:pPr>
        <w:tabs>
          <w:tab w:val="left" w:pos="180"/>
        </w:tabs>
        <w:autoSpaceDE w:val="0"/>
        <w:autoSpaceDN w:val="0"/>
        <w:spacing w:before="166" w:after="0" w:line="262" w:lineRule="auto"/>
        <w:ind w:right="1008"/>
        <w:rPr>
          <w:lang w:val="ru-RU"/>
        </w:rPr>
      </w:pP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Применять понятие степени с целым показателем,  выполнять преобразования выражений, содержащих степени с целым показателем.</w:t>
      </w:r>
    </w:p>
    <w:p w14:paraId="719DBB5E" w14:textId="77777777" w:rsidR="001A289C" w:rsidRPr="00CF5D16" w:rsidRDefault="00942982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14:paraId="4B2A0726" w14:textId="77777777" w:rsidR="001A289C" w:rsidRPr="00CF5D16" w:rsidRDefault="0094298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Раскладывать квадратный трёхчлен на множители.</w:t>
      </w:r>
    </w:p>
    <w:p w14:paraId="266127E1" w14:textId="77777777" w:rsidR="001A289C" w:rsidRPr="00CF5D16" w:rsidRDefault="00942982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14:paraId="7843ABDD" w14:textId="77777777" w:rsidR="001A289C" w:rsidRPr="00CF5D16" w:rsidRDefault="00942982">
      <w:pPr>
        <w:autoSpaceDE w:val="0"/>
        <w:autoSpaceDN w:val="0"/>
        <w:spacing w:before="262" w:after="0" w:line="230" w:lineRule="auto"/>
        <w:rPr>
          <w:lang w:val="ru-RU"/>
        </w:rPr>
      </w:pPr>
      <w:r w:rsidRPr="00CF5D16">
        <w:rPr>
          <w:rFonts w:ascii="Times New Roman" w:eastAsia="Times New Roman" w:hAnsi="Times New Roman"/>
          <w:b/>
          <w:color w:val="000000"/>
          <w:sz w:val="24"/>
          <w:lang w:val="ru-RU"/>
        </w:rPr>
        <w:t>Уравнения и  неравенства</w:t>
      </w:r>
    </w:p>
    <w:p w14:paraId="57254847" w14:textId="77777777" w:rsidR="001A289C" w:rsidRPr="00CF5D16" w:rsidRDefault="00942982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14:paraId="4C52A389" w14:textId="77777777" w:rsidR="001A289C" w:rsidRPr="00CF5D16" w:rsidRDefault="00942982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пр.).</w:t>
      </w:r>
    </w:p>
    <w:p w14:paraId="2C1A27A0" w14:textId="7BA67BF7" w:rsidR="001A289C" w:rsidRPr="00CF5D16" w:rsidRDefault="00942982" w:rsidP="004852E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</w:t>
      </w:r>
      <w:r w:rsidR="004852E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полученный результат.</w:t>
      </w:r>
    </w:p>
    <w:p w14:paraId="026EF29B" w14:textId="77777777" w:rsidR="001A289C" w:rsidRPr="00CF5D16" w:rsidRDefault="00942982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Применять свойства числовых неравенств для сравнения, оценки; решать линейные неравенства с одной переменной и их системы; давать графическую иллюстрацию множества решений неравенства, системы неравенств.</w:t>
      </w:r>
    </w:p>
    <w:p w14:paraId="755DD0BD" w14:textId="77777777" w:rsidR="001A289C" w:rsidRPr="00CF5D16" w:rsidRDefault="00942982">
      <w:pPr>
        <w:autoSpaceDE w:val="0"/>
        <w:autoSpaceDN w:val="0"/>
        <w:spacing w:before="262" w:after="0" w:line="230" w:lineRule="auto"/>
        <w:rPr>
          <w:lang w:val="ru-RU"/>
        </w:rPr>
      </w:pPr>
      <w:r w:rsidRPr="00CF5D16">
        <w:rPr>
          <w:rFonts w:ascii="Times New Roman" w:eastAsia="Times New Roman" w:hAnsi="Times New Roman"/>
          <w:b/>
          <w:color w:val="000000"/>
          <w:sz w:val="24"/>
          <w:lang w:val="ru-RU"/>
        </w:rPr>
        <w:t>Функции</w:t>
      </w:r>
    </w:p>
    <w:p w14:paraId="2B1DD7DA" w14:textId="77777777" w:rsidR="001A289C" w:rsidRPr="00CF5D16" w:rsidRDefault="00942982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Понимать и использовать функциональные понятия и язык (термины, символические обозначения); определять значение функции по значению аргумента; определять свойства функции по её графику.</w:t>
      </w:r>
    </w:p>
    <w:p w14:paraId="32EE940C" w14:textId="77777777" w:rsidR="001A289C" w:rsidRPr="00CF5D16" w:rsidRDefault="00942982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графики элементарных функций вида </w:t>
      </w:r>
      <w:r>
        <w:rPr>
          <w:rFonts w:ascii="Times New Roman" w:eastAsia="Times New Roman" w:hAnsi="Times New Roman"/>
          <w:color w:val="000000"/>
          <w:sz w:val="24"/>
        </w:rPr>
        <w:t>y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 = </w:t>
      </w:r>
      <w:r>
        <w:rPr>
          <w:rFonts w:ascii="Times New Roman" w:eastAsia="Times New Roman" w:hAnsi="Times New Roman"/>
          <w:color w:val="000000"/>
          <w:sz w:val="24"/>
        </w:rPr>
        <w:t>k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 , </w:t>
      </w:r>
      <w:r>
        <w:rPr>
          <w:rFonts w:ascii="Times New Roman" w:eastAsia="Times New Roman" w:hAnsi="Times New Roman"/>
          <w:color w:val="000000"/>
          <w:sz w:val="24"/>
        </w:rPr>
        <w:t>y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 = 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², </w:t>
      </w:r>
      <w:r>
        <w:rPr>
          <w:rFonts w:ascii="Times New Roman" w:eastAsia="Times New Roman" w:hAnsi="Times New Roman"/>
          <w:color w:val="000000"/>
          <w:sz w:val="24"/>
        </w:rPr>
        <w:t>y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=  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³,  у=√х, </w:t>
      </w:r>
      <w:r>
        <w:rPr>
          <w:rFonts w:ascii="Times New Roman" w:eastAsia="Times New Roman" w:hAnsi="Times New Roman"/>
          <w:color w:val="000000"/>
          <w:sz w:val="24"/>
        </w:rPr>
        <w:t>y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=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;  описывать свойства  числовой  функции по её графику.</w:t>
      </w:r>
    </w:p>
    <w:p w14:paraId="05B25FA3" w14:textId="77777777" w:rsidR="001A289C" w:rsidRPr="00CF5D16" w:rsidRDefault="00942982">
      <w:pPr>
        <w:autoSpaceDE w:val="0"/>
        <w:autoSpaceDN w:val="0"/>
        <w:spacing w:before="264" w:after="0" w:line="230" w:lineRule="auto"/>
        <w:rPr>
          <w:lang w:val="ru-RU"/>
        </w:rPr>
      </w:pPr>
      <w:r w:rsidRPr="00CF5D16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14:paraId="270BAA70" w14:textId="77777777" w:rsidR="001A289C" w:rsidRPr="00CF5D16" w:rsidRDefault="00942982">
      <w:pPr>
        <w:autoSpaceDE w:val="0"/>
        <w:autoSpaceDN w:val="0"/>
        <w:spacing w:before="264" w:after="0" w:line="230" w:lineRule="auto"/>
        <w:rPr>
          <w:lang w:val="ru-RU"/>
        </w:rPr>
      </w:pPr>
      <w:r w:rsidRPr="00CF5D16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вычисления</w:t>
      </w:r>
    </w:p>
    <w:p w14:paraId="05964356" w14:textId="77777777" w:rsidR="001A289C" w:rsidRPr="00CF5D16" w:rsidRDefault="00942982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Сравнивать и упорядочивать рациональные и иррациональные числа.</w:t>
      </w:r>
    </w:p>
    <w:p w14:paraId="70A1FA01" w14:textId="77777777" w:rsidR="001A289C" w:rsidRPr="00CF5D16" w:rsidRDefault="0094298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14:paraId="1100E84F" w14:textId="77777777" w:rsidR="001A289C" w:rsidRPr="00CF5D16" w:rsidRDefault="00942982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Находить значения степеней с целыми показателями и корней; вычислять значения числовых выражений.</w:t>
      </w:r>
    </w:p>
    <w:p w14:paraId="6ADCE08F" w14:textId="77777777" w:rsidR="001A289C" w:rsidRPr="00CF5D16" w:rsidRDefault="00942982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14:paraId="369FC131" w14:textId="77777777" w:rsidR="001A289C" w:rsidRPr="00CF5D16" w:rsidRDefault="00942982">
      <w:pPr>
        <w:autoSpaceDE w:val="0"/>
        <w:autoSpaceDN w:val="0"/>
        <w:spacing w:before="262" w:after="0" w:line="230" w:lineRule="auto"/>
        <w:rPr>
          <w:lang w:val="ru-RU"/>
        </w:rPr>
      </w:pPr>
      <w:r w:rsidRPr="00CF5D16">
        <w:rPr>
          <w:rFonts w:ascii="Times New Roman" w:eastAsia="Times New Roman" w:hAnsi="Times New Roman"/>
          <w:b/>
          <w:color w:val="000000"/>
          <w:sz w:val="24"/>
          <w:lang w:val="ru-RU"/>
        </w:rPr>
        <w:t>Уравнения и  неравенства</w:t>
      </w:r>
    </w:p>
    <w:p w14:paraId="29C3365D" w14:textId="77777777" w:rsidR="001A289C" w:rsidRPr="00CF5D16" w:rsidRDefault="00942982">
      <w:pPr>
        <w:tabs>
          <w:tab w:val="left" w:pos="180"/>
        </w:tabs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14:paraId="41096527" w14:textId="77777777" w:rsidR="001A289C" w:rsidRPr="00CF5D16" w:rsidRDefault="00942982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14:paraId="207A5B11" w14:textId="77777777" w:rsidR="001A289C" w:rsidRPr="00CF5D16" w:rsidRDefault="0094298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F5D16">
        <w:rPr>
          <w:lang w:val="ru-RU"/>
        </w:rPr>
        <w:lastRenderedPageBreak/>
        <w:tab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14:paraId="1104631C" w14:textId="77777777" w:rsidR="001A289C" w:rsidRPr="00CF5D16" w:rsidRDefault="00942982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пр.).</w:t>
      </w:r>
    </w:p>
    <w:p w14:paraId="705AEB08" w14:textId="77777777" w:rsidR="001A289C" w:rsidRPr="00CF5D16" w:rsidRDefault="00942982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Решать линейные неравенства, квадратные неравенства; изображать решение неравенств на числовой прямой, записывать решение с помощью символов.</w:t>
      </w:r>
    </w:p>
    <w:p w14:paraId="6AF78525" w14:textId="77777777" w:rsidR="001A289C" w:rsidRPr="00CF5D16" w:rsidRDefault="00942982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Решать системы линейных неравенств, системы неравенств, включающие квадратное неравенство; изображать решение системы неравенств на числовой прямой, записывать решение с помощью символов.</w:t>
      </w:r>
    </w:p>
    <w:p w14:paraId="34BBC45E" w14:textId="77777777" w:rsidR="001A289C" w:rsidRPr="00CF5D16" w:rsidRDefault="0094298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Использовать неравенства при решении различных задач.</w:t>
      </w:r>
    </w:p>
    <w:p w14:paraId="22692198" w14:textId="77777777" w:rsidR="001A289C" w:rsidRPr="00CF5D16" w:rsidRDefault="00942982">
      <w:pPr>
        <w:autoSpaceDE w:val="0"/>
        <w:autoSpaceDN w:val="0"/>
        <w:spacing w:before="262" w:after="0" w:line="230" w:lineRule="auto"/>
        <w:rPr>
          <w:lang w:val="ru-RU"/>
        </w:rPr>
      </w:pPr>
      <w:r w:rsidRPr="00CF5D16">
        <w:rPr>
          <w:rFonts w:ascii="Times New Roman" w:eastAsia="Times New Roman" w:hAnsi="Times New Roman"/>
          <w:b/>
          <w:color w:val="000000"/>
          <w:sz w:val="24"/>
          <w:lang w:val="ru-RU"/>
        </w:rPr>
        <w:t>Функции</w:t>
      </w:r>
    </w:p>
    <w:p w14:paraId="363A76B9" w14:textId="77777777" w:rsidR="001A289C" w:rsidRPr="00CF5D16" w:rsidRDefault="00942982">
      <w:pPr>
        <w:tabs>
          <w:tab w:val="left" w:pos="180"/>
        </w:tabs>
        <w:autoSpaceDE w:val="0"/>
        <w:autoSpaceDN w:val="0"/>
        <w:spacing w:before="166" w:after="0"/>
        <w:rPr>
          <w:lang w:val="ru-RU"/>
        </w:rPr>
      </w:pP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</w:t>
      </w:r>
      <w:r w:rsidRPr="00CF5D16">
        <w:rPr>
          <w:lang w:val="ru-RU"/>
        </w:rPr>
        <w:br/>
      </w: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функций вида: </w:t>
      </w:r>
      <w:r>
        <w:rPr>
          <w:rFonts w:ascii="Times New Roman" w:eastAsia="Times New Roman" w:hAnsi="Times New Roman"/>
          <w:i/>
          <w:color w:val="000000"/>
          <w:sz w:val="24"/>
        </w:rPr>
        <w:t>y</w:t>
      </w:r>
      <w:r w:rsidRPr="00CF5D1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= </w:t>
      </w:r>
      <w:r>
        <w:rPr>
          <w:rFonts w:ascii="Times New Roman" w:eastAsia="Times New Roman" w:hAnsi="Times New Roman"/>
          <w:i/>
          <w:color w:val="000000"/>
          <w:sz w:val="24"/>
        </w:rPr>
        <w:t>kx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y</w:t>
      </w:r>
      <w:r w:rsidRPr="00CF5D1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= </w:t>
      </w:r>
      <w:r>
        <w:rPr>
          <w:rFonts w:ascii="Times New Roman" w:eastAsia="Times New Roman" w:hAnsi="Times New Roman"/>
          <w:i/>
          <w:color w:val="000000"/>
          <w:sz w:val="24"/>
        </w:rPr>
        <w:t>kx</w:t>
      </w:r>
      <w:r w:rsidRPr="00CF5D1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+ </w:t>
      </w:r>
      <w:r>
        <w:rPr>
          <w:rFonts w:ascii="Times New Roman" w:eastAsia="Times New Roman" w:hAnsi="Times New Roman"/>
          <w:i/>
          <w:color w:val="000000"/>
          <w:sz w:val="24"/>
        </w:rPr>
        <w:t>b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y</w:t>
      </w:r>
      <w:r w:rsidRPr="00CF5D1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= </w:t>
      </w:r>
      <w:r>
        <w:rPr>
          <w:rFonts w:ascii="Times New Roman" w:eastAsia="Times New Roman" w:hAnsi="Times New Roman"/>
          <w:color w:val="000000"/>
          <w:sz w:val="24"/>
        </w:rPr>
        <w:t>k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/х, </w:t>
      </w:r>
      <w:r>
        <w:rPr>
          <w:rFonts w:ascii="Times New Roman" w:eastAsia="Times New Roman" w:hAnsi="Times New Roman"/>
          <w:color w:val="000000"/>
          <w:sz w:val="24"/>
        </w:rPr>
        <w:t>y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² + </w:t>
      </w:r>
      <w:r>
        <w:rPr>
          <w:rFonts w:ascii="Times New Roman" w:eastAsia="Times New Roman" w:hAnsi="Times New Roman"/>
          <w:color w:val="000000"/>
          <w:sz w:val="24"/>
        </w:rPr>
        <w:t>b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 +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y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 = 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³, у=√х, </w:t>
      </w:r>
      <w:r>
        <w:rPr>
          <w:rFonts w:ascii="Times New Roman" w:eastAsia="Times New Roman" w:hAnsi="Times New Roman"/>
          <w:color w:val="000000"/>
          <w:sz w:val="24"/>
        </w:rPr>
        <w:t>y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 =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 х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 в зависимости от значений коэффициентов;описывать свойства функций.</w:t>
      </w:r>
    </w:p>
    <w:p w14:paraId="7BE95B04" w14:textId="77777777" w:rsidR="001A289C" w:rsidRPr="00CF5D16" w:rsidRDefault="00942982">
      <w:pPr>
        <w:autoSpaceDE w:val="0"/>
        <w:autoSpaceDN w:val="0"/>
        <w:spacing w:before="70" w:after="0" w:line="262" w:lineRule="auto"/>
        <w:ind w:left="180" w:right="3024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и изображать схематически графики квадратичных </w:t>
      </w:r>
      <w:r w:rsidRPr="00CF5D16">
        <w:rPr>
          <w:lang w:val="ru-RU"/>
        </w:rPr>
        <w:br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функций, описывать свойства квадратичных функций по их графикам.</w:t>
      </w:r>
    </w:p>
    <w:p w14:paraId="4255910E" w14:textId="77777777" w:rsidR="001A289C" w:rsidRPr="00CF5D16" w:rsidRDefault="0094298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Распознавать квадратичную функцию по формуле, приводить примеры квадратичных функций из</w:t>
      </w:r>
    </w:p>
    <w:p w14:paraId="154DB539" w14:textId="77777777" w:rsidR="001A289C" w:rsidRPr="00CF5D16" w:rsidRDefault="001A289C">
      <w:pPr>
        <w:autoSpaceDE w:val="0"/>
        <w:autoSpaceDN w:val="0"/>
        <w:spacing w:after="66" w:line="220" w:lineRule="exact"/>
        <w:rPr>
          <w:lang w:val="ru-RU"/>
        </w:rPr>
      </w:pPr>
    </w:p>
    <w:p w14:paraId="612E1702" w14:textId="77777777" w:rsidR="001A289C" w:rsidRPr="00CF5D16" w:rsidRDefault="00942982">
      <w:pPr>
        <w:autoSpaceDE w:val="0"/>
        <w:autoSpaceDN w:val="0"/>
        <w:spacing w:after="0" w:line="230" w:lineRule="auto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реальной жизни, физики, геометрии.</w:t>
      </w:r>
    </w:p>
    <w:p w14:paraId="4035969F" w14:textId="77777777" w:rsidR="001A289C" w:rsidRPr="00CF5D16" w:rsidRDefault="00942982">
      <w:pPr>
        <w:autoSpaceDE w:val="0"/>
        <w:autoSpaceDN w:val="0"/>
        <w:spacing w:before="262" w:after="0" w:line="230" w:lineRule="auto"/>
        <w:rPr>
          <w:lang w:val="ru-RU"/>
        </w:rPr>
      </w:pPr>
      <w:r w:rsidRPr="00CF5D16">
        <w:rPr>
          <w:rFonts w:ascii="Times New Roman" w:eastAsia="Times New Roman" w:hAnsi="Times New Roman"/>
          <w:b/>
          <w:color w:val="000000"/>
          <w:sz w:val="24"/>
          <w:lang w:val="ru-RU"/>
        </w:rPr>
        <w:t>Арифметическая и геометрическая прогрессии</w:t>
      </w:r>
    </w:p>
    <w:p w14:paraId="62E02501" w14:textId="77777777" w:rsidR="001A289C" w:rsidRPr="00CF5D16" w:rsidRDefault="00942982">
      <w:pPr>
        <w:tabs>
          <w:tab w:val="left" w:pos="180"/>
        </w:tabs>
        <w:autoSpaceDE w:val="0"/>
        <w:autoSpaceDN w:val="0"/>
        <w:spacing w:before="166" w:after="0" w:line="271" w:lineRule="auto"/>
        <w:rPr>
          <w:lang w:val="ru-RU"/>
        </w:rPr>
      </w:pP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арифметическую и геометрическую прогрессии при разных способах задания. </w:t>
      </w: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вычисления с использованием формул </w:t>
      </w:r>
      <w:r>
        <w:rPr>
          <w:rFonts w:ascii="Times New Roman" w:eastAsia="Times New Roman" w:hAnsi="Times New Roman"/>
          <w:i/>
          <w:color w:val="000000"/>
          <w:sz w:val="24"/>
        </w:rPr>
        <w:t>n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eastAsia="Times New Roman" w:hAnsi="Times New Roman"/>
          <w:i/>
          <w:color w:val="000000"/>
          <w:sz w:val="24"/>
        </w:rPr>
        <w:t>n</w:t>
      </w:r>
      <w:r w:rsidRPr="00CF5D1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членов.</w:t>
      </w:r>
    </w:p>
    <w:p w14:paraId="4BF88FFF" w14:textId="77777777" w:rsidR="001A289C" w:rsidRPr="00CF5D16" w:rsidRDefault="0094298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Изображать члены последовательности точками на координатной плоскости.</w:t>
      </w:r>
    </w:p>
    <w:p w14:paraId="19B9146A" w14:textId="77777777" w:rsidR="001A289C" w:rsidRPr="00CF5D16" w:rsidRDefault="0094298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CF5D16">
        <w:rPr>
          <w:lang w:val="ru-RU"/>
        </w:rPr>
        <w:tab/>
      </w:r>
      <w:r w:rsidRPr="00CF5D16">
        <w:rPr>
          <w:rFonts w:ascii="Times New Roman" w:eastAsia="Times New Roman" w:hAnsi="Times New Roman"/>
          <w:color w:val="000000"/>
          <w:sz w:val="24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</w:p>
    <w:p w14:paraId="731FDBC4" w14:textId="77777777" w:rsidR="001A289C" w:rsidRDefault="001A289C">
      <w:pPr>
        <w:rPr>
          <w:lang w:val="ru-RU"/>
        </w:rPr>
      </w:pPr>
    </w:p>
    <w:p w14:paraId="350FCAC8" w14:textId="77777777" w:rsidR="00987A9F" w:rsidRDefault="00987A9F">
      <w:pPr>
        <w:rPr>
          <w:lang w:val="ru-RU"/>
        </w:rPr>
      </w:pPr>
    </w:p>
    <w:p w14:paraId="39E31F5E" w14:textId="77777777" w:rsidR="00987A9F" w:rsidRPr="00956A0B" w:rsidRDefault="00987A9F" w:rsidP="00987A9F">
      <w:pPr>
        <w:autoSpaceDE w:val="0"/>
        <w:autoSpaceDN w:val="0"/>
        <w:spacing w:before="70" w:after="0" w:line="230" w:lineRule="auto"/>
        <w:ind w:left="180" w:right="-52"/>
        <w:jc w:val="center"/>
        <w:rPr>
          <w:rFonts w:ascii="Times New Roman" w:eastAsia="Times New Roman" w:hAnsi="Times New Roman"/>
          <w:b/>
          <w:bCs/>
          <w:color w:val="000000"/>
          <w:sz w:val="24"/>
          <w:lang w:val="ru-RU"/>
        </w:rPr>
      </w:pPr>
      <w:r w:rsidRPr="00956A0B">
        <w:rPr>
          <w:rFonts w:ascii="Times New Roman" w:eastAsia="Times New Roman" w:hAnsi="Times New Roman"/>
          <w:b/>
          <w:bCs/>
          <w:color w:val="000000"/>
          <w:sz w:val="24"/>
          <w:lang w:val="ru-RU"/>
        </w:rPr>
        <w:t>ЦЕЛЕВЫЕ ОРИЕНТИРЫ РЕЗУЛЬТАТОВ ВОСПИТАНИЯ НА УРОВНЕ ОСНОВНОГО ОБЩЕГО ОБРАЗОВАНИЯ</w:t>
      </w:r>
    </w:p>
    <w:p w14:paraId="59372247" w14:textId="77777777" w:rsidR="00987A9F" w:rsidRPr="00956A0B" w:rsidRDefault="00987A9F" w:rsidP="00987A9F">
      <w:pPr>
        <w:autoSpaceDE w:val="0"/>
        <w:autoSpaceDN w:val="0"/>
        <w:spacing w:before="70" w:after="0" w:line="230" w:lineRule="auto"/>
        <w:ind w:left="180" w:right="-52"/>
        <w:rPr>
          <w:rFonts w:ascii="Times New Roman" w:eastAsia="Times New Roman" w:hAnsi="Times New Roman"/>
          <w:b/>
          <w:bCs/>
          <w:color w:val="000000"/>
          <w:sz w:val="24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2208"/>
        <w:gridCol w:w="7209"/>
      </w:tblGrid>
      <w:tr w:rsidR="00987A9F" w:rsidRPr="00956A0B" w14:paraId="7BED1EF6" w14:textId="77777777" w:rsidTr="007B11A1">
        <w:tc>
          <w:tcPr>
            <w:tcW w:w="897" w:type="dxa"/>
          </w:tcPr>
          <w:p w14:paraId="332AE26C" w14:textId="77777777" w:rsidR="00987A9F" w:rsidRPr="00956A0B" w:rsidRDefault="00987A9F" w:rsidP="007B11A1">
            <w:pPr>
              <w:autoSpaceDE w:val="0"/>
              <w:autoSpaceDN w:val="0"/>
              <w:spacing w:before="70" w:after="0" w:line="230" w:lineRule="auto"/>
              <w:ind w:left="180" w:right="-5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956A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№п/п</w:t>
            </w:r>
          </w:p>
        </w:tc>
        <w:tc>
          <w:tcPr>
            <w:tcW w:w="2208" w:type="dxa"/>
          </w:tcPr>
          <w:p w14:paraId="0F3D20E7" w14:textId="77777777" w:rsidR="00987A9F" w:rsidRPr="00956A0B" w:rsidRDefault="00987A9F" w:rsidP="007B11A1">
            <w:pPr>
              <w:autoSpaceDE w:val="0"/>
              <w:autoSpaceDN w:val="0"/>
              <w:spacing w:before="70" w:after="0" w:line="230" w:lineRule="auto"/>
              <w:ind w:left="180" w:right="-5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956A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Направления </w:t>
            </w:r>
          </w:p>
        </w:tc>
        <w:tc>
          <w:tcPr>
            <w:tcW w:w="7209" w:type="dxa"/>
          </w:tcPr>
          <w:p w14:paraId="37240553" w14:textId="77777777" w:rsidR="00987A9F" w:rsidRPr="00956A0B" w:rsidRDefault="00987A9F" w:rsidP="007B11A1">
            <w:pPr>
              <w:autoSpaceDE w:val="0"/>
              <w:autoSpaceDN w:val="0"/>
              <w:spacing w:before="70" w:after="0" w:line="230" w:lineRule="auto"/>
              <w:ind w:left="180" w:right="-5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956A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Характеристики (показатели)</w:t>
            </w:r>
          </w:p>
        </w:tc>
      </w:tr>
      <w:tr w:rsidR="00987A9F" w:rsidRPr="00B64629" w14:paraId="2F168A84" w14:textId="77777777" w:rsidTr="007B11A1">
        <w:tc>
          <w:tcPr>
            <w:tcW w:w="897" w:type="dxa"/>
          </w:tcPr>
          <w:p w14:paraId="52C9AD17" w14:textId="77777777" w:rsidR="00987A9F" w:rsidRPr="00956A0B" w:rsidRDefault="00987A9F" w:rsidP="007B11A1">
            <w:pPr>
              <w:autoSpaceDE w:val="0"/>
              <w:autoSpaceDN w:val="0"/>
              <w:spacing w:before="70" w:after="0" w:line="230" w:lineRule="auto"/>
              <w:ind w:left="180" w:right="-5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956A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08" w:type="dxa"/>
          </w:tcPr>
          <w:p w14:paraId="1E023096" w14:textId="77777777" w:rsidR="00987A9F" w:rsidRPr="00956A0B" w:rsidRDefault="00987A9F" w:rsidP="007B11A1">
            <w:pPr>
              <w:autoSpaceDE w:val="0"/>
              <w:autoSpaceDN w:val="0"/>
              <w:spacing w:before="70" w:after="0" w:line="230" w:lineRule="auto"/>
              <w:ind w:left="180" w:right="-5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956A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Гражданское</w:t>
            </w:r>
          </w:p>
        </w:tc>
        <w:tc>
          <w:tcPr>
            <w:tcW w:w="7209" w:type="dxa"/>
          </w:tcPr>
          <w:p w14:paraId="550EAD2D" w14:textId="77777777" w:rsidR="00987A9F" w:rsidRPr="00956A0B" w:rsidRDefault="00987A9F" w:rsidP="007B11A1">
            <w:pPr>
              <w:autoSpaceDE w:val="0"/>
              <w:autoSpaceDN w:val="0"/>
              <w:spacing w:before="70" w:after="0" w:line="230" w:lineRule="auto"/>
              <w:ind w:left="180" w:right="-5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956A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Знающий и принимающий свою российскую гражданскую идентичность в поликультурном и многоконфессиональном российском обществе, в современном мировом сообществе. Проявляющий уважение, ценностное отношение к государственным символам России, праздникам, традициям народа России. Понимающий и принимающий свою сопричастность прошлому, настоящему и будущему народам России, тысячелетней истории российской государственности. Проявляющий готовность к выполнению обязанностей </w:t>
            </w:r>
            <w:r w:rsidRPr="00956A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гражданина России, реализации своих гражданских прав и свобод. 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 Принимающий участие в жизни школы (в том числе самоуправление), местного сообщества, родного края. 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987A9F" w:rsidRPr="00B64629" w14:paraId="178D619C" w14:textId="77777777" w:rsidTr="007B11A1">
        <w:tc>
          <w:tcPr>
            <w:tcW w:w="897" w:type="dxa"/>
          </w:tcPr>
          <w:p w14:paraId="0ECCA467" w14:textId="77777777" w:rsidR="00987A9F" w:rsidRPr="00956A0B" w:rsidRDefault="00987A9F" w:rsidP="007B11A1">
            <w:pPr>
              <w:autoSpaceDE w:val="0"/>
              <w:autoSpaceDN w:val="0"/>
              <w:spacing w:before="70" w:after="0" w:line="230" w:lineRule="auto"/>
              <w:ind w:left="180" w:right="-5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956A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2</w:t>
            </w:r>
          </w:p>
        </w:tc>
        <w:tc>
          <w:tcPr>
            <w:tcW w:w="2208" w:type="dxa"/>
          </w:tcPr>
          <w:p w14:paraId="5BCBAA9B" w14:textId="77777777" w:rsidR="00987A9F" w:rsidRPr="00956A0B" w:rsidRDefault="00987A9F" w:rsidP="007B11A1">
            <w:pPr>
              <w:autoSpaceDE w:val="0"/>
              <w:autoSpaceDN w:val="0"/>
              <w:spacing w:before="70" w:after="0" w:line="230" w:lineRule="auto"/>
              <w:ind w:left="180" w:right="-5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956A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Патриотическое</w:t>
            </w:r>
          </w:p>
        </w:tc>
        <w:tc>
          <w:tcPr>
            <w:tcW w:w="7209" w:type="dxa"/>
          </w:tcPr>
          <w:p w14:paraId="2F5CD613" w14:textId="77777777" w:rsidR="00987A9F" w:rsidRPr="00956A0B" w:rsidRDefault="00987A9F" w:rsidP="007B11A1">
            <w:pPr>
              <w:autoSpaceDE w:val="0"/>
              <w:autoSpaceDN w:val="0"/>
              <w:spacing w:before="70" w:after="0" w:line="230" w:lineRule="auto"/>
              <w:ind w:left="180" w:right="-5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956A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Сознающий свою этнокультурную идентичность, любящий свой народ, его традиции, культуру. 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 Сознающий себя патриотом своего народа и народа России в целом, свою общероссийскую культурную идентичность. Проявляющий интерес к познанию родного языка, истории, культуры своего народа, своего края, других народов России, Российской Федерации. Знающий и уважающий боевые подвиги, и трудовые достижения своих земляков, жителей своего края, народа России, героев и защитников Отечества в прошлом и современности. Знающий и уважающий достижения нашей общей Родины – России в науке, искусстве, спорте, технологиях.</w:t>
            </w:r>
          </w:p>
        </w:tc>
      </w:tr>
      <w:tr w:rsidR="00987A9F" w:rsidRPr="00B64629" w14:paraId="4EFFDB47" w14:textId="77777777" w:rsidTr="007B11A1">
        <w:tc>
          <w:tcPr>
            <w:tcW w:w="897" w:type="dxa"/>
          </w:tcPr>
          <w:p w14:paraId="25E654D2" w14:textId="77777777" w:rsidR="00987A9F" w:rsidRPr="00956A0B" w:rsidRDefault="00987A9F" w:rsidP="007B11A1">
            <w:pPr>
              <w:autoSpaceDE w:val="0"/>
              <w:autoSpaceDN w:val="0"/>
              <w:spacing w:before="70" w:after="0" w:line="230" w:lineRule="auto"/>
              <w:ind w:left="180" w:right="-5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956A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208" w:type="dxa"/>
          </w:tcPr>
          <w:p w14:paraId="1050CA25" w14:textId="77777777" w:rsidR="00987A9F" w:rsidRPr="00956A0B" w:rsidRDefault="00987A9F" w:rsidP="007B11A1">
            <w:pPr>
              <w:autoSpaceDE w:val="0"/>
              <w:autoSpaceDN w:val="0"/>
              <w:spacing w:before="70" w:after="0" w:line="230" w:lineRule="auto"/>
              <w:ind w:left="180" w:right="-5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956A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Духовно-нравственное</w:t>
            </w:r>
          </w:p>
        </w:tc>
        <w:tc>
          <w:tcPr>
            <w:tcW w:w="7209" w:type="dxa"/>
          </w:tcPr>
          <w:p w14:paraId="0667965B" w14:textId="77777777" w:rsidR="00987A9F" w:rsidRPr="00956A0B" w:rsidRDefault="00987A9F" w:rsidP="007B11A1">
            <w:pPr>
              <w:autoSpaceDE w:val="0"/>
              <w:autoSpaceDN w:val="0"/>
              <w:spacing w:before="70" w:after="0" w:line="230" w:lineRule="auto"/>
              <w:ind w:left="180" w:right="-5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956A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Знающий и уважающий основы духовно-нравственной культуры своего народа, других народов России. 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 Ориентированный на традиционные духовные ценности и моральные нормы народов России, российского общества в ситуациях нравственного выбора. Выражающий активное неприятие аморальных, асоциальных поступков, поведения, противоречащих традиционным в России ценностям и нормам. Сознающий свою свободу и ответственность личности в условиях индивидуального и общественного пространства. 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 Выражающий уважительное отношение к религиозным традициям и ценностям народов России, религиозным чувствам сограждан. 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 Знающий язык, культуру своего народа, своего края, основы культурного наследия народов России и человечества; испытывающий чувство уважения к русскому и родному языку, литературе, культурному наследию многонационального народа России</w:t>
            </w:r>
          </w:p>
        </w:tc>
      </w:tr>
      <w:tr w:rsidR="00987A9F" w:rsidRPr="00956A0B" w14:paraId="0FDFA8C2" w14:textId="77777777" w:rsidTr="007B11A1">
        <w:tc>
          <w:tcPr>
            <w:tcW w:w="897" w:type="dxa"/>
          </w:tcPr>
          <w:p w14:paraId="488C11CD" w14:textId="77777777" w:rsidR="00987A9F" w:rsidRPr="00956A0B" w:rsidRDefault="00987A9F" w:rsidP="007B11A1">
            <w:pPr>
              <w:autoSpaceDE w:val="0"/>
              <w:autoSpaceDN w:val="0"/>
              <w:spacing w:before="70" w:after="0" w:line="230" w:lineRule="auto"/>
              <w:ind w:left="180" w:right="-5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956A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208" w:type="dxa"/>
          </w:tcPr>
          <w:p w14:paraId="4093CB9A" w14:textId="77777777" w:rsidR="00987A9F" w:rsidRPr="00956A0B" w:rsidRDefault="00987A9F" w:rsidP="007B11A1">
            <w:pPr>
              <w:autoSpaceDE w:val="0"/>
              <w:autoSpaceDN w:val="0"/>
              <w:spacing w:before="70" w:after="0" w:line="230" w:lineRule="auto"/>
              <w:ind w:left="180" w:right="-5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956A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Эстетическое</w:t>
            </w:r>
          </w:p>
        </w:tc>
        <w:tc>
          <w:tcPr>
            <w:tcW w:w="7209" w:type="dxa"/>
          </w:tcPr>
          <w:p w14:paraId="00F69C87" w14:textId="77777777" w:rsidR="00987A9F" w:rsidRPr="00956A0B" w:rsidRDefault="00987A9F" w:rsidP="007B11A1">
            <w:pPr>
              <w:autoSpaceDE w:val="0"/>
              <w:autoSpaceDN w:val="0"/>
              <w:spacing w:before="70" w:after="0" w:line="230" w:lineRule="auto"/>
              <w:ind w:left="180" w:right="-5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956A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Проявляющий восприимчивость к разным видам искусства, понимание его эмоционального воздействия, влияния на душевное состояние и поведение людей. Знающий и уважающий художественное творчество своего и других народов, понимающий его значение в культуре. 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 Выражающий понимание </w:t>
            </w:r>
            <w:r w:rsidRPr="00956A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ценности отечественного и мирового художественного наследия, роли народных традиций и народного творчества в искусстве. Ориентированный на самовыражение в разных видах искусства, художественном творчестве.</w:t>
            </w:r>
          </w:p>
        </w:tc>
      </w:tr>
      <w:tr w:rsidR="00987A9F" w:rsidRPr="00B64629" w14:paraId="22C54E9C" w14:textId="77777777" w:rsidTr="007B11A1">
        <w:tc>
          <w:tcPr>
            <w:tcW w:w="897" w:type="dxa"/>
          </w:tcPr>
          <w:p w14:paraId="1259D96C" w14:textId="77777777" w:rsidR="00987A9F" w:rsidRPr="00956A0B" w:rsidRDefault="00987A9F" w:rsidP="007B11A1">
            <w:pPr>
              <w:autoSpaceDE w:val="0"/>
              <w:autoSpaceDN w:val="0"/>
              <w:spacing w:before="70" w:after="0" w:line="230" w:lineRule="auto"/>
              <w:ind w:left="180" w:right="-5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956A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5</w:t>
            </w:r>
          </w:p>
        </w:tc>
        <w:tc>
          <w:tcPr>
            <w:tcW w:w="2208" w:type="dxa"/>
          </w:tcPr>
          <w:p w14:paraId="1BF6B308" w14:textId="77777777" w:rsidR="00987A9F" w:rsidRPr="00956A0B" w:rsidRDefault="00987A9F" w:rsidP="007B11A1">
            <w:pPr>
              <w:autoSpaceDE w:val="0"/>
              <w:autoSpaceDN w:val="0"/>
              <w:spacing w:before="70" w:after="0" w:line="230" w:lineRule="auto"/>
              <w:ind w:left="180" w:right="-5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956A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Физическое </w:t>
            </w:r>
          </w:p>
        </w:tc>
        <w:tc>
          <w:tcPr>
            <w:tcW w:w="7209" w:type="dxa"/>
          </w:tcPr>
          <w:p w14:paraId="623EEADF" w14:textId="77777777" w:rsidR="00987A9F" w:rsidRPr="00956A0B" w:rsidRDefault="00987A9F" w:rsidP="007B11A1">
            <w:pPr>
              <w:autoSpaceDE w:val="0"/>
              <w:autoSpaceDN w:val="0"/>
              <w:spacing w:before="70" w:after="0" w:line="230" w:lineRule="auto"/>
              <w:ind w:left="180" w:right="-5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956A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людей, близких. Выражающий установку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активность). Проявляющий понимание последствий и неприятие вредных привычек (употребление алкоголя, наркотиков, курение) и иных форм вреда для физического и психического здоровья. Знающий и соблюдающий правила безопасности, в том числе безопасного поведения в информационной, интернет-среде. Способный адаптироваться к стрессовым ситуациям, меняющимся социальным, информационным и природным условиям, в том числе осмысливая собственный опыт и выстраивая дальнейшие цели. Умеющий осознавать эмоциональное состояние свое и других, стремящийся управлять собственным эмоциональным состоянием. 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987A9F" w:rsidRPr="00B64629" w14:paraId="0AD2179F" w14:textId="77777777" w:rsidTr="007B11A1">
        <w:tc>
          <w:tcPr>
            <w:tcW w:w="897" w:type="dxa"/>
          </w:tcPr>
          <w:p w14:paraId="06656D86" w14:textId="77777777" w:rsidR="00987A9F" w:rsidRPr="00956A0B" w:rsidRDefault="00987A9F" w:rsidP="007B11A1">
            <w:pPr>
              <w:autoSpaceDE w:val="0"/>
              <w:autoSpaceDN w:val="0"/>
              <w:spacing w:before="70" w:after="0" w:line="230" w:lineRule="auto"/>
              <w:ind w:left="180" w:right="-5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956A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208" w:type="dxa"/>
          </w:tcPr>
          <w:p w14:paraId="7C275FA7" w14:textId="77777777" w:rsidR="00987A9F" w:rsidRPr="00956A0B" w:rsidRDefault="00987A9F" w:rsidP="007B11A1">
            <w:pPr>
              <w:autoSpaceDE w:val="0"/>
              <w:autoSpaceDN w:val="0"/>
              <w:spacing w:before="70" w:after="0" w:line="230" w:lineRule="auto"/>
              <w:ind w:left="180" w:right="-5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956A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Трудовое</w:t>
            </w:r>
          </w:p>
        </w:tc>
        <w:tc>
          <w:tcPr>
            <w:tcW w:w="7209" w:type="dxa"/>
          </w:tcPr>
          <w:p w14:paraId="0D8D8FCB" w14:textId="77777777" w:rsidR="00987A9F" w:rsidRPr="00956A0B" w:rsidRDefault="00987A9F" w:rsidP="007B11A1">
            <w:pPr>
              <w:autoSpaceDE w:val="0"/>
              <w:autoSpaceDN w:val="0"/>
              <w:spacing w:before="70" w:after="0" w:line="230" w:lineRule="auto"/>
              <w:ind w:left="180" w:right="-5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956A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Уважающий труд, результаты трудовой деятельности своей и других людей. Выражающий 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 Проявляющий интерес к практическому изучению профессий и труда различного рода на основе изучаемых предметных знаний. 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 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 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987A9F" w:rsidRPr="00B64629" w14:paraId="1406B0CE" w14:textId="77777777" w:rsidTr="007B11A1">
        <w:tc>
          <w:tcPr>
            <w:tcW w:w="897" w:type="dxa"/>
          </w:tcPr>
          <w:p w14:paraId="38E0DD11" w14:textId="77777777" w:rsidR="00987A9F" w:rsidRPr="00956A0B" w:rsidRDefault="00987A9F" w:rsidP="007B11A1">
            <w:pPr>
              <w:autoSpaceDE w:val="0"/>
              <w:autoSpaceDN w:val="0"/>
              <w:spacing w:before="70" w:after="0" w:line="230" w:lineRule="auto"/>
              <w:ind w:left="180" w:right="-5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956A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208" w:type="dxa"/>
          </w:tcPr>
          <w:p w14:paraId="258DB8C2" w14:textId="77777777" w:rsidR="00987A9F" w:rsidRPr="00956A0B" w:rsidRDefault="00987A9F" w:rsidP="007B11A1">
            <w:pPr>
              <w:autoSpaceDE w:val="0"/>
              <w:autoSpaceDN w:val="0"/>
              <w:spacing w:before="70" w:after="0" w:line="230" w:lineRule="auto"/>
              <w:ind w:left="180" w:right="-5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956A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Экологическое</w:t>
            </w:r>
          </w:p>
        </w:tc>
        <w:tc>
          <w:tcPr>
            <w:tcW w:w="7209" w:type="dxa"/>
          </w:tcPr>
          <w:p w14:paraId="48F5AD50" w14:textId="77777777" w:rsidR="00987A9F" w:rsidRPr="00956A0B" w:rsidRDefault="00987A9F" w:rsidP="007B11A1">
            <w:pPr>
              <w:autoSpaceDE w:val="0"/>
              <w:autoSpaceDN w:val="0"/>
              <w:spacing w:before="70" w:after="0" w:line="230" w:lineRule="auto"/>
              <w:ind w:left="180" w:right="-5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956A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 Понимающий глобальный характер экологических проблем, путей их решения, значение экологической культуры в современном мире. Выражающий неприятие действий, приносящих вред природе, окружающей среде. Сознающий свою роль и ответственность как гражданина и потребителя в условиях взаимосвязи природной, технологической и социальной сред. Выражающий готовность к участию в практической деятельности экологической, природоохранной направленностей.</w:t>
            </w:r>
          </w:p>
        </w:tc>
      </w:tr>
      <w:tr w:rsidR="00987A9F" w:rsidRPr="00B64629" w14:paraId="1279F3B8" w14:textId="77777777" w:rsidTr="007B11A1">
        <w:tc>
          <w:tcPr>
            <w:tcW w:w="897" w:type="dxa"/>
          </w:tcPr>
          <w:p w14:paraId="5FB98109" w14:textId="77777777" w:rsidR="00987A9F" w:rsidRPr="00956A0B" w:rsidRDefault="00987A9F" w:rsidP="007B11A1">
            <w:pPr>
              <w:autoSpaceDE w:val="0"/>
              <w:autoSpaceDN w:val="0"/>
              <w:spacing w:before="70" w:after="0" w:line="230" w:lineRule="auto"/>
              <w:ind w:left="180" w:right="-5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956A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208" w:type="dxa"/>
          </w:tcPr>
          <w:p w14:paraId="6A982AEE" w14:textId="77777777" w:rsidR="00987A9F" w:rsidRPr="00956A0B" w:rsidRDefault="00987A9F" w:rsidP="007B11A1">
            <w:pPr>
              <w:autoSpaceDE w:val="0"/>
              <w:autoSpaceDN w:val="0"/>
              <w:spacing w:before="70" w:after="0" w:line="230" w:lineRule="auto"/>
              <w:ind w:left="180" w:right="-5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956A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Познавательное</w:t>
            </w:r>
          </w:p>
        </w:tc>
        <w:tc>
          <w:tcPr>
            <w:tcW w:w="7209" w:type="dxa"/>
          </w:tcPr>
          <w:p w14:paraId="6AB3E58B" w14:textId="77777777" w:rsidR="00987A9F" w:rsidRPr="00956A0B" w:rsidRDefault="00987A9F" w:rsidP="007B11A1">
            <w:pPr>
              <w:autoSpaceDE w:val="0"/>
              <w:autoSpaceDN w:val="0"/>
              <w:spacing w:before="70" w:after="0" w:line="230" w:lineRule="auto"/>
              <w:ind w:left="180" w:right="-5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956A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Выражающий познавательные интересы в разных предметных областях с учетом индивидуальных способностей, достижений. Ориентированный в деятельности на систему научных </w:t>
            </w:r>
            <w:r w:rsidRPr="00956A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представлений о закономерностях развития человека, природы и общества, взаимосвязях человека с природной и социальной средой. 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 Демонстрирующий навыки наблюдений, накопления фактов, осмысления опыта в естественнонаучной и гуманитарной областях познания, первоначальные навыки исследовательской деятельности.</w:t>
            </w:r>
          </w:p>
        </w:tc>
      </w:tr>
    </w:tbl>
    <w:p w14:paraId="6C50D3C3" w14:textId="1249D227" w:rsidR="00987A9F" w:rsidRPr="00987A9F" w:rsidRDefault="00987A9F">
      <w:pPr>
        <w:rPr>
          <w:b/>
          <w:bCs/>
          <w:lang w:val="ru-RU"/>
        </w:rPr>
        <w:sectPr w:rsidR="00987A9F" w:rsidRPr="00987A9F">
          <w:pgSz w:w="11900" w:h="16840"/>
          <w:pgMar w:top="286" w:right="1096" w:bottom="1440" w:left="666" w:header="720" w:footer="720" w:gutter="0"/>
          <w:cols w:space="720" w:equalWidth="0">
            <w:col w:w="10138" w:space="0"/>
          </w:cols>
          <w:docGrid w:linePitch="360"/>
        </w:sectPr>
      </w:pPr>
    </w:p>
    <w:p w14:paraId="73D8D4F3" w14:textId="77777777" w:rsidR="001A289C" w:rsidRPr="00B61835" w:rsidRDefault="001A289C">
      <w:pPr>
        <w:autoSpaceDE w:val="0"/>
        <w:autoSpaceDN w:val="0"/>
        <w:spacing w:after="64" w:line="220" w:lineRule="exact"/>
        <w:rPr>
          <w:sz w:val="28"/>
          <w:szCs w:val="28"/>
          <w:lang w:val="ru-RU"/>
        </w:rPr>
      </w:pPr>
    </w:p>
    <w:p w14:paraId="606E6AE2" w14:textId="33E9E5F5" w:rsidR="001A289C" w:rsidRPr="00B61835" w:rsidRDefault="00942982" w:rsidP="00987A9F">
      <w:pPr>
        <w:autoSpaceDE w:val="0"/>
        <w:autoSpaceDN w:val="0"/>
        <w:spacing w:after="92" w:line="374" w:lineRule="auto"/>
        <w:ind w:right="9580"/>
        <w:rPr>
          <w:sz w:val="28"/>
          <w:szCs w:val="28"/>
        </w:rPr>
      </w:pPr>
      <w:r w:rsidRPr="00B61835">
        <w:rPr>
          <w:rFonts w:ascii="Times New Roman" w:eastAsia="Times New Roman" w:hAnsi="Times New Roman"/>
          <w:b/>
          <w:color w:val="000000"/>
          <w:w w:val="101"/>
          <w:sz w:val="28"/>
          <w:szCs w:val="28"/>
        </w:rPr>
        <w:t>ТЕМАТИЧЕСКОЕ</w:t>
      </w:r>
      <w:r w:rsidR="00987A9F">
        <w:rPr>
          <w:rFonts w:ascii="Times New Roman" w:eastAsia="Times New Roman" w:hAnsi="Times New Roman"/>
          <w:b/>
          <w:color w:val="000000"/>
          <w:w w:val="101"/>
          <w:sz w:val="28"/>
          <w:szCs w:val="28"/>
          <w:lang w:val="ru-RU"/>
        </w:rPr>
        <w:t xml:space="preserve"> </w:t>
      </w:r>
      <w:r w:rsidRPr="00B61835">
        <w:rPr>
          <w:rFonts w:ascii="Times New Roman" w:eastAsia="Times New Roman" w:hAnsi="Times New Roman"/>
          <w:b/>
          <w:color w:val="000000"/>
          <w:w w:val="101"/>
          <w:sz w:val="28"/>
          <w:szCs w:val="28"/>
        </w:rPr>
        <w:t xml:space="preserve">ПЛАНИРОВАНИЕ </w:t>
      </w:r>
      <w:r w:rsidRPr="00B61835">
        <w:rPr>
          <w:sz w:val="28"/>
          <w:szCs w:val="28"/>
        </w:rPr>
        <w:br/>
      </w:r>
      <w:r w:rsidRPr="00B61835">
        <w:rPr>
          <w:rFonts w:ascii="Times New Roman" w:eastAsia="Times New Roman" w:hAnsi="Times New Roman"/>
          <w:b/>
          <w:color w:val="000000"/>
          <w:sz w:val="28"/>
          <w:szCs w:val="28"/>
        </w:rPr>
        <w:t>7 КЛАСС</w:t>
      </w:r>
    </w:p>
    <w:tbl>
      <w:tblPr>
        <w:tblW w:w="15308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92"/>
        <w:gridCol w:w="6028"/>
        <w:gridCol w:w="1559"/>
        <w:gridCol w:w="4108"/>
        <w:gridCol w:w="3121"/>
      </w:tblGrid>
      <w:tr w:rsidR="003257A2" w:rsidRPr="007312DA" w14:paraId="02C8DCBD" w14:textId="7339E198" w:rsidTr="007312DA">
        <w:trPr>
          <w:trHeight w:val="94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73CA4" w14:textId="77777777" w:rsidR="003257A2" w:rsidRPr="007312DA" w:rsidRDefault="003257A2" w:rsidP="00CF5D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>№</w:t>
            </w:r>
            <w:r w:rsidRPr="00731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312DA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>п/п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AE1F91" w14:textId="77777777" w:rsidR="003257A2" w:rsidRPr="007312DA" w:rsidRDefault="003257A2" w:rsidP="00CF5D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312DA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774C35" w14:textId="483B75BB" w:rsidR="003257A2" w:rsidRPr="007312DA" w:rsidRDefault="003257A2" w:rsidP="00CF5D16">
            <w:pPr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3EC9C" w14:textId="2948C341" w:rsidR="003257A2" w:rsidRPr="007312DA" w:rsidRDefault="003257A2" w:rsidP="00CF5D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907357" w14:textId="4D9F5BD4" w:rsidR="003257A2" w:rsidRPr="007312DA" w:rsidRDefault="00D057CC" w:rsidP="00CF5D16">
            <w:pPr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Целевые ориентиры  результатов воспитания</w:t>
            </w:r>
          </w:p>
        </w:tc>
      </w:tr>
      <w:tr w:rsidR="003257A2" w:rsidRPr="00B64629" w14:paraId="5337DAFF" w14:textId="39C72D5F" w:rsidTr="003257A2">
        <w:trPr>
          <w:trHeight w:hRule="exact" w:val="443"/>
        </w:trPr>
        <w:tc>
          <w:tcPr>
            <w:tcW w:w="15308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245EF1" w14:textId="6B0DCECA" w:rsidR="003257A2" w:rsidRPr="007312DA" w:rsidRDefault="003257A2" w:rsidP="004852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2DA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  <w:lang w:val="ru-RU"/>
              </w:rPr>
              <w:t xml:space="preserve">Раздел 1. </w:t>
            </w:r>
            <w:r w:rsidRPr="007312DA">
              <w:rPr>
                <w:rFonts w:ascii="Times New Roman" w:hAnsi="Times New Roman" w:cs="Times New Roman"/>
                <w:b/>
                <w:bCs/>
                <w:color w:val="221F1F"/>
                <w:w w:val="97"/>
                <w:sz w:val="24"/>
                <w:szCs w:val="24"/>
                <w:lang w:val="ru-RU"/>
              </w:rPr>
              <w:t>Числа и вычисления. Рациональные числа.</w:t>
            </w:r>
          </w:p>
        </w:tc>
      </w:tr>
      <w:tr w:rsidR="003257A2" w:rsidRPr="007312DA" w14:paraId="4A0E1806" w14:textId="735B1DB0" w:rsidTr="007312DA">
        <w:trPr>
          <w:trHeight w:hRule="exact" w:val="1786"/>
        </w:trPr>
        <w:tc>
          <w:tcPr>
            <w:tcW w:w="4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94497" w14:textId="77777777" w:rsidR="003257A2" w:rsidRPr="007312DA" w:rsidRDefault="003257A2" w:rsidP="004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w w:val="97"/>
                <w:sz w:val="24"/>
                <w:szCs w:val="24"/>
              </w:rPr>
              <w:t>1.1.</w:t>
            </w:r>
          </w:p>
        </w:tc>
        <w:tc>
          <w:tcPr>
            <w:tcW w:w="60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92003" w14:textId="77777777" w:rsidR="003257A2" w:rsidRPr="007312DA" w:rsidRDefault="003257A2" w:rsidP="004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Понятие рационального числа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0AFC" w14:textId="2C2056F5" w:rsidR="003257A2" w:rsidRPr="007312DA" w:rsidRDefault="003257A2" w:rsidP="004852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B0790" w14:textId="2454F627" w:rsidR="003257A2" w:rsidRPr="007312DA" w:rsidRDefault="00000000" w:rsidP="004852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www</w:instrText>
            </w:r>
            <w:r w:rsidRPr="00B64629">
              <w:rPr>
                <w:lang w:val="ru-RU"/>
              </w:rPr>
              <w:instrText>.</w:instrText>
            </w:r>
            <w:r>
              <w:instrText>yaklass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p</w:instrText>
            </w:r>
            <w:r w:rsidRPr="00B64629">
              <w:rPr>
                <w:lang w:val="ru-RU"/>
              </w:rPr>
              <w:instrText>/</w:instrText>
            </w:r>
            <w:r>
              <w:instrText>algebra</w:instrText>
            </w:r>
            <w:r w:rsidRPr="00B64629">
              <w:rPr>
                <w:lang w:val="ru-RU"/>
              </w:rPr>
              <w:instrText>/8-</w:instrText>
            </w:r>
            <w:r>
              <w:instrText>klass</w:instrText>
            </w:r>
            <w:r w:rsidRPr="00B64629">
              <w:rPr>
                <w:lang w:val="ru-RU"/>
              </w:rPr>
              <w:instrText>/</w:instrText>
            </w:r>
            <w:r>
              <w:instrText>funktciia</w:instrText>
            </w:r>
            <w:r w:rsidRPr="00B64629">
              <w:rPr>
                <w:lang w:val="ru-RU"/>
              </w:rPr>
              <w:instrText>-</w:instrText>
            </w:r>
            <w:r>
              <w:instrText>kvadratnogo</w:instrText>
            </w:r>
            <w:r w:rsidRPr="00B64629">
              <w:rPr>
                <w:lang w:val="ru-RU"/>
              </w:rPr>
              <w:instrText>-</w:instrText>
            </w:r>
            <w:r>
              <w:instrText>kornia</w:instrText>
            </w:r>
            <w:r w:rsidRPr="00B64629">
              <w:rPr>
                <w:lang w:val="ru-RU"/>
              </w:rPr>
              <w:instrText>-</w:instrText>
            </w:r>
            <w:r>
              <w:instrText>y</w:instrText>
            </w:r>
            <w:r w:rsidRPr="00B64629">
              <w:rPr>
                <w:lang w:val="ru-RU"/>
              </w:rPr>
              <w:instrText>-</w:instrText>
            </w:r>
            <w:r>
              <w:instrText>x</w:instrText>
            </w:r>
            <w:r w:rsidRPr="00B64629">
              <w:rPr>
                <w:lang w:val="ru-RU"/>
              </w:rPr>
              <w:instrText>-9098/</w:instrText>
            </w:r>
            <w:r>
              <w:instrText>mnozhestvo</w:instrText>
            </w:r>
            <w:r w:rsidRPr="00B64629">
              <w:rPr>
                <w:lang w:val="ru-RU"/>
              </w:rPr>
              <w:instrText>-</w:instrText>
            </w:r>
            <w:r>
              <w:instrText>ratcionalnykh</w:instrText>
            </w:r>
            <w:r w:rsidRPr="00B64629">
              <w:rPr>
                <w:lang w:val="ru-RU"/>
              </w:rPr>
              <w:instrText>-</w:instrText>
            </w:r>
            <w:r>
              <w:instrText>chisel</w:instrText>
            </w:r>
            <w:r w:rsidRPr="00B64629">
              <w:rPr>
                <w:lang w:val="ru-RU"/>
              </w:rPr>
              <w:instrText>-12344/</w:instrText>
            </w:r>
            <w:r>
              <w:instrText>re</w:instrText>
            </w:r>
            <w:r w:rsidRPr="00B64629">
              <w:rPr>
                <w:lang w:val="ru-RU"/>
              </w:rPr>
              <w:instrText>-05348272-</w:instrText>
            </w:r>
            <w:r>
              <w:instrText>ae</w:instrText>
            </w:r>
            <w:r w:rsidRPr="00B64629">
              <w:rPr>
                <w:lang w:val="ru-RU"/>
              </w:rPr>
              <w:instrText>8</w:instrText>
            </w:r>
            <w:r>
              <w:instrText>d</w:instrText>
            </w:r>
            <w:r w:rsidRPr="00B64629">
              <w:rPr>
                <w:lang w:val="ru-RU"/>
              </w:rPr>
              <w:instrText>-4</w:instrText>
            </w:r>
            <w:r>
              <w:instrText>bfd</w:instrText>
            </w:r>
            <w:r w:rsidRPr="00B64629">
              <w:rPr>
                <w:lang w:val="ru-RU"/>
              </w:rPr>
              <w:instrText>-</w:instrText>
            </w:r>
            <w:r>
              <w:instrText>a</w:instrText>
            </w:r>
            <w:r w:rsidRPr="00B64629">
              <w:rPr>
                <w:lang w:val="ru-RU"/>
              </w:rPr>
              <w:instrText>03</w:instrText>
            </w:r>
            <w:r>
              <w:instrText>f</w:instrText>
            </w:r>
            <w:r w:rsidRPr="00B64629">
              <w:rPr>
                <w:lang w:val="ru-RU"/>
              </w:rPr>
              <w:instrText>-18993</w:instrText>
            </w:r>
            <w:r>
              <w:instrText>c</w:instrText>
            </w:r>
            <w:r w:rsidRPr="00B64629">
              <w:rPr>
                <w:lang w:val="ru-RU"/>
              </w:rPr>
              <w:instrText>9</w:instrText>
            </w:r>
            <w:r>
              <w:instrText>d</w:instrText>
            </w:r>
            <w:r w:rsidRPr="00B64629">
              <w:rPr>
                <w:lang w:val="ru-RU"/>
              </w:rPr>
              <w:instrText>3481" \</w:instrText>
            </w:r>
            <w:r>
              <w:instrText>h</w:instrText>
            </w:r>
            <w:r w:rsidRPr="00B64629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www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yaklass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algebra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/8-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klass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funktciia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kvadratnogo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kornia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y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x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-9098/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mnozhestvo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ratcionalnykh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chisel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-12344/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re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-05348272-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ae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-4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bfd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03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-18993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9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3481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  <w:tc>
          <w:tcPr>
            <w:tcW w:w="312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D67C" w14:textId="2A7BF3D3" w:rsidR="003257A2" w:rsidRPr="007312DA" w:rsidRDefault="00987A9F" w:rsidP="004852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3257A2" w:rsidRPr="007312DA" w14:paraId="5CB2F2FF" w14:textId="47C71C1A" w:rsidTr="007312DA">
        <w:trPr>
          <w:trHeight w:hRule="exact" w:val="169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C698F" w14:textId="77777777" w:rsidR="003257A2" w:rsidRPr="007312DA" w:rsidRDefault="003257A2" w:rsidP="004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w w:val="97"/>
                <w:sz w:val="24"/>
                <w:szCs w:val="24"/>
              </w:rPr>
              <w:t>1.2.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A6272" w14:textId="77777777" w:rsidR="003257A2" w:rsidRPr="007312DA" w:rsidRDefault="003257A2" w:rsidP="004852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2DA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Арифметические действия с рациональными числами.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E1C5" w14:textId="6FB4CE8A" w:rsidR="003257A2" w:rsidRPr="007312DA" w:rsidRDefault="003257A2" w:rsidP="004852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84CB0" w14:textId="00D65711" w:rsidR="003257A2" w:rsidRPr="007312DA" w:rsidRDefault="00000000" w:rsidP="004852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interneturok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lesson</w:instrText>
            </w:r>
            <w:r w:rsidRPr="00B64629">
              <w:rPr>
                <w:lang w:val="ru-RU"/>
              </w:rPr>
              <w:instrText>/</w:instrText>
            </w:r>
            <w:r>
              <w:instrText>matematika</w:instrText>
            </w:r>
            <w:r w:rsidRPr="00B64629">
              <w:rPr>
                <w:lang w:val="ru-RU"/>
              </w:rPr>
              <w:instrText>/6-</w:instrText>
            </w:r>
            <w:r>
              <w:instrText>klass</w:instrText>
            </w:r>
            <w:r w:rsidRPr="00B64629">
              <w:rPr>
                <w:lang w:val="ru-RU"/>
              </w:rPr>
              <w:instrText>/</w:instrText>
            </w:r>
            <w:r>
              <w:instrText>umnozhenie</w:instrText>
            </w:r>
            <w:r w:rsidRPr="00B64629">
              <w:rPr>
                <w:lang w:val="ru-RU"/>
              </w:rPr>
              <w:instrText>-</w:instrText>
            </w:r>
            <w:r>
              <w:instrText>i</w:instrText>
            </w:r>
            <w:r w:rsidRPr="00B64629">
              <w:rPr>
                <w:lang w:val="ru-RU"/>
              </w:rPr>
              <w:instrText>-</w:instrText>
            </w:r>
            <w:r>
              <w:instrText>delenie</w:instrText>
            </w:r>
            <w:r w:rsidRPr="00B64629">
              <w:rPr>
                <w:lang w:val="ru-RU"/>
              </w:rPr>
              <w:instrText>-</w:instrText>
            </w:r>
            <w:r>
              <w:instrText>polozhitelnyh</w:instrText>
            </w:r>
            <w:r w:rsidRPr="00B64629">
              <w:rPr>
                <w:lang w:val="ru-RU"/>
              </w:rPr>
              <w:instrText>-</w:instrText>
            </w:r>
            <w:r>
              <w:instrText>i</w:instrText>
            </w:r>
            <w:r w:rsidRPr="00B64629">
              <w:rPr>
                <w:lang w:val="ru-RU"/>
              </w:rPr>
              <w:instrText>-</w:instrText>
            </w:r>
            <w:r>
              <w:instrText>otricatelnyh</w:instrText>
            </w:r>
            <w:r w:rsidRPr="00B64629">
              <w:rPr>
                <w:lang w:val="ru-RU"/>
              </w:rPr>
              <w:instrText>-</w:instrText>
            </w:r>
            <w:r>
              <w:instrText>chisel</w:instrText>
            </w:r>
            <w:r w:rsidRPr="00B64629">
              <w:rPr>
                <w:lang w:val="ru-RU"/>
              </w:rPr>
              <w:instrText>/</w:instrText>
            </w:r>
            <w:r>
              <w:instrText>svoystva</w:instrText>
            </w:r>
            <w:r w:rsidRPr="00B64629">
              <w:rPr>
                <w:lang w:val="ru-RU"/>
              </w:rPr>
              <w:instrText>-</w:instrText>
            </w:r>
            <w:r>
              <w:instrText>deystviy</w:instrText>
            </w:r>
            <w:r w:rsidRPr="00B64629">
              <w:rPr>
                <w:lang w:val="ru-RU"/>
              </w:rPr>
              <w:instrText>-</w:instrText>
            </w:r>
            <w:r>
              <w:instrText>s</w:instrText>
            </w:r>
            <w:r w:rsidRPr="00B64629">
              <w:rPr>
                <w:lang w:val="ru-RU"/>
              </w:rPr>
              <w:instrText>-</w:instrText>
            </w:r>
            <w:r>
              <w:instrText>ratsionalnymi</w:instrText>
            </w:r>
            <w:r w:rsidRPr="00B64629">
              <w:rPr>
                <w:lang w:val="ru-RU"/>
              </w:rPr>
              <w:instrText>-</w:instrText>
            </w:r>
            <w:r>
              <w:instrText>chislami</w:instrText>
            </w:r>
            <w:r w:rsidRPr="00B64629">
              <w:rPr>
                <w:lang w:val="ru-RU"/>
              </w:rPr>
              <w:instrText>" \</w:instrText>
            </w:r>
            <w:r>
              <w:instrText>h</w:instrText>
            </w:r>
            <w:r w:rsidRPr="00B64629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interneturok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lesson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matematika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/6-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klass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umnozhenie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i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delenie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polozhitelnyh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i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otricatelnyh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chisel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svoystva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deystviy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ratsionalnymi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chislami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EF1B" w14:textId="7045B97F" w:rsidR="003257A2" w:rsidRPr="007312DA" w:rsidRDefault="00987A9F" w:rsidP="004852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3257A2" w:rsidRPr="007312DA" w14:paraId="40F58FBE" w14:textId="2C1ABA99" w:rsidTr="007312DA">
        <w:trPr>
          <w:trHeight w:hRule="exact" w:val="71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11287" w14:textId="77777777" w:rsidR="003257A2" w:rsidRPr="007312DA" w:rsidRDefault="003257A2" w:rsidP="004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w w:val="97"/>
                <w:sz w:val="24"/>
                <w:szCs w:val="24"/>
              </w:rPr>
              <w:t>1.3.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0A27B" w14:textId="77777777" w:rsidR="003257A2" w:rsidRPr="007312DA" w:rsidRDefault="003257A2" w:rsidP="004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Сравнение, упорядочивание рациональных чисел.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DC13" w14:textId="066486A9" w:rsidR="003257A2" w:rsidRPr="007312DA" w:rsidRDefault="003257A2" w:rsidP="004852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B54EB" w14:textId="03A01E0F" w:rsidR="003257A2" w:rsidRPr="007312DA" w:rsidRDefault="00000000" w:rsidP="004852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resh</w:instrText>
            </w:r>
            <w:r w:rsidRPr="00B64629">
              <w:rPr>
                <w:lang w:val="ru-RU"/>
              </w:rPr>
              <w:instrText>.</w:instrText>
            </w:r>
            <w:r>
              <w:instrText>edu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subject</w:instrText>
            </w:r>
            <w:r w:rsidRPr="00B64629">
              <w:rPr>
                <w:lang w:val="ru-RU"/>
              </w:rPr>
              <w:instrText>/</w:instrText>
            </w:r>
            <w:r>
              <w:instrText>lesson</w:instrText>
            </w:r>
            <w:r w:rsidRPr="00B64629">
              <w:rPr>
                <w:lang w:val="ru-RU"/>
              </w:rPr>
              <w:instrText>/6889/</w:instrText>
            </w:r>
            <w:r>
              <w:instrText>start</w:instrText>
            </w:r>
            <w:r w:rsidRPr="00B64629">
              <w:rPr>
                <w:lang w:val="ru-RU"/>
              </w:rPr>
              <w:instrText>/236122/" \</w:instrText>
            </w:r>
            <w:r>
              <w:instrText>h</w:instrText>
            </w:r>
            <w:r w:rsidRPr="00B64629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resh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edu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subject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lesson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/6889/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start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/236122/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469E" w14:textId="225ADCD4" w:rsidR="003257A2" w:rsidRPr="007312DA" w:rsidRDefault="00987A9F" w:rsidP="004852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3257A2" w:rsidRPr="007312DA" w14:paraId="50A8C573" w14:textId="6622D65D" w:rsidTr="007312DA">
        <w:trPr>
          <w:trHeight w:hRule="exact" w:val="268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833BB" w14:textId="77777777" w:rsidR="003257A2" w:rsidRPr="007312DA" w:rsidRDefault="003257A2" w:rsidP="004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w w:val="97"/>
                <w:sz w:val="24"/>
                <w:szCs w:val="24"/>
              </w:rPr>
              <w:t>1.4.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56042" w14:textId="77777777" w:rsidR="003257A2" w:rsidRPr="007312DA" w:rsidRDefault="003257A2" w:rsidP="004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Степень с натуральным показателем.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375C" w14:textId="2108FF22" w:rsidR="003257A2" w:rsidRPr="007312DA" w:rsidRDefault="003257A2" w:rsidP="004852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DAF3F" w14:textId="18E08857" w:rsidR="003257A2" w:rsidRPr="007312DA" w:rsidRDefault="00000000" w:rsidP="004852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interneturok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lesson</w:instrText>
            </w:r>
            <w:r w:rsidRPr="00B64629">
              <w:rPr>
                <w:lang w:val="ru-RU"/>
              </w:rPr>
              <w:instrText>/</w:instrText>
            </w:r>
            <w:r>
              <w:instrText>algebra</w:instrText>
            </w:r>
            <w:r w:rsidRPr="00B64629">
              <w:rPr>
                <w:lang w:val="ru-RU"/>
              </w:rPr>
              <w:instrText>/7-</w:instrText>
            </w:r>
            <w:r>
              <w:instrText>klass</w:instrText>
            </w:r>
            <w:r w:rsidRPr="00B64629">
              <w:rPr>
                <w:lang w:val="ru-RU"/>
              </w:rPr>
              <w:instrText>/</w:instrText>
            </w:r>
            <w:r>
              <w:instrText>povtorenie</w:instrText>
            </w:r>
            <w:r w:rsidRPr="00B64629">
              <w:rPr>
                <w:lang w:val="ru-RU"/>
              </w:rPr>
              <w:instrText>-</w:instrText>
            </w:r>
            <w:r>
              <w:instrText>kursa</w:instrText>
            </w:r>
            <w:r w:rsidRPr="00B64629">
              <w:rPr>
                <w:lang w:val="ru-RU"/>
              </w:rPr>
              <w:instrText>-</w:instrText>
            </w:r>
            <w:r>
              <w:instrText>algebry</w:instrText>
            </w:r>
            <w:r w:rsidRPr="00B64629">
              <w:rPr>
                <w:lang w:val="ru-RU"/>
              </w:rPr>
              <w:instrText>-7</w:instrText>
            </w:r>
            <w:r>
              <w:instrText>go</w:instrText>
            </w:r>
            <w:r w:rsidRPr="00B64629">
              <w:rPr>
                <w:lang w:val="ru-RU"/>
              </w:rPr>
              <w:instrText>-</w:instrText>
            </w:r>
            <w:r>
              <w:instrText>klassa</w:instrText>
            </w:r>
            <w:r w:rsidRPr="00B64629">
              <w:rPr>
                <w:lang w:val="ru-RU"/>
              </w:rPr>
              <w:instrText>/</w:instrText>
            </w:r>
            <w:r>
              <w:instrText>stepen</w:instrText>
            </w:r>
            <w:r w:rsidRPr="00B64629">
              <w:rPr>
                <w:lang w:val="ru-RU"/>
              </w:rPr>
              <w:instrText>-</w:instrText>
            </w:r>
            <w:r>
              <w:instrText>s</w:instrText>
            </w:r>
            <w:r w:rsidRPr="00B64629">
              <w:rPr>
                <w:lang w:val="ru-RU"/>
              </w:rPr>
              <w:instrText>-</w:instrText>
            </w:r>
            <w:r>
              <w:instrText>naturalnym</w:instrText>
            </w:r>
            <w:r w:rsidRPr="00B64629">
              <w:rPr>
                <w:lang w:val="ru-RU"/>
              </w:rPr>
              <w:instrText>-</w:instrText>
            </w:r>
            <w:r>
              <w:instrText>pokazatelem</w:instrText>
            </w:r>
            <w:r w:rsidRPr="00B64629">
              <w:rPr>
                <w:lang w:val="ru-RU"/>
              </w:rPr>
              <w:instrText>-</w:instrText>
            </w:r>
            <w:r>
              <w:instrText>i</w:instrText>
            </w:r>
            <w:r w:rsidRPr="00B64629">
              <w:rPr>
                <w:lang w:val="ru-RU"/>
              </w:rPr>
              <w:instrText>-</w:instrText>
            </w:r>
            <w:r>
              <w:instrText>eyo</w:instrText>
            </w:r>
            <w:r w:rsidRPr="00B64629">
              <w:rPr>
                <w:lang w:val="ru-RU"/>
              </w:rPr>
              <w:instrText>-</w:instrText>
            </w:r>
            <w:r>
              <w:instrText>svoystva</w:instrText>
            </w:r>
            <w:r w:rsidRPr="00B64629">
              <w:rPr>
                <w:lang w:val="ru-RU"/>
              </w:rPr>
              <w:instrText>" \</w:instrText>
            </w:r>
            <w:r>
              <w:instrText>h</w:instrText>
            </w:r>
            <w:r w:rsidRPr="00B64629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www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yaklass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algebra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/7-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klass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svoistva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stepenei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naturalnym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pokazatelem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-9095/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poniatie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stepeni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naturalnym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pokazatelem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 xml:space="preserve">-9093 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interneturok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lesson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algebra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/7-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klass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povtorenie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kursa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algebry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-7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go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klassa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stepen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naturalnym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pokazatelem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i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eyo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svoystva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AC1D" w14:textId="116A3327" w:rsidR="003257A2" w:rsidRPr="007312DA" w:rsidRDefault="00987A9F" w:rsidP="004852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3257A2" w:rsidRPr="007312DA" w14:paraId="0DC273E0" w14:textId="0685B7D2" w:rsidTr="007312DA">
        <w:trPr>
          <w:trHeight w:hRule="exact" w:val="43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BA424" w14:textId="77777777" w:rsidR="003257A2" w:rsidRPr="007312DA" w:rsidRDefault="003257A2" w:rsidP="004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w w:val="97"/>
                <w:sz w:val="24"/>
                <w:szCs w:val="24"/>
              </w:rPr>
              <w:t>1.5.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4FCCD" w14:textId="77777777" w:rsidR="003257A2" w:rsidRPr="007312DA" w:rsidRDefault="003257A2" w:rsidP="004852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2DA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Решение основных задач на дроби, проценты из реальной практики.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18D6" w14:textId="6F2BD23B" w:rsidR="003257A2" w:rsidRPr="007312DA" w:rsidRDefault="003257A2" w:rsidP="004852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FF54D" w14:textId="0CE7C8C0" w:rsidR="003257A2" w:rsidRPr="007312DA" w:rsidRDefault="00000000" w:rsidP="004852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urok</w:instrText>
            </w:r>
            <w:r w:rsidRPr="00B64629">
              <w:rPr>
                <w:lang w:val="ru-RU"/>
              </w:rPr>
              <w:instrText>.1</w:instrText>
            </w:r>
            <w:r>
              <w:instrText>sept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articles</w:instrText>
            </w:r>
            <w:r w:rsidRPr="00B64629">
              <w:rPr>
                <w:lang w:val="ru-RU"/>
              </w:rPr>
              <w:instrText>/538221" \</w:instrText>
            </w:r>
            <w:r>
              <w:instrText>h</w:instrText>
            </w:r>
            <w:r w:rsidRPr="00B64629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urok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.1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sept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articles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/538221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9A40" w14:textId="1A312210" w:rsidR="003257A2" w:rsidRPr="007312DA" w:rsidRDefault="00987A9F" w:rsidP="004852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3257A2" w:rsidRPr="007312DA" w14:paraId="2C8F16C0" w14:textId="66CF7478" w:rsidTr="007312DA">
        <w:trPr>
          <w:trHeight w:hRule="exact" w:val="71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4173D" w14:textId="77777777" w:rsidR="003257A2" w:rsidRPr="007312DA" w:rsidRDefault="003257A2" w:rsidP="004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w w:val="97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C6837" w14:textId="77777777" w:rsidR="003257A2" w:rsidRPr="007312DA" w:rsidRDefault="003257A2" w:rsidP="004852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2DA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Признаки делимости, разложения на множители натуральных чисел.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21A9" w14:textId="7F2D0C0E" w:rsidR="003257A2" w:rsidRPr="007312DA" w:rsidRDefault="003257A2" w:rsidP="004852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B6003" w14:textId="187E8E3B" w:rsidR="003257A2" w:rsidRPr="007312DA" w:rsidRDefault="00000000" w:rsidP="004852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resh</w:instrText>
            </w:r>
            <w:r w:rsidRPr="00B64629">
              <w:rPr>
                <w:lang w:val="ru-RU"/>
              </w:rPr>
              <w:instrText>.</w:instrText>
            </w:r>
            <w:r>
              <w:instrText>edu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subject</w:instrText>
            </w:r>
            <w:r w:rsidRPr="00B64629">
              <w:rPr>
                <w:lang w:val="ru-RU"/>
              </w:rPr>
              <w:instrText>/</w:instrText>
            </w:r>
            <w:r>
              <w:instrText>lesson</w:instrText>
            </w:r>
            <w:r w:rsidRPr="00B64629">
              <w:rPr>
                <w:lang w:val="ru-RU"/>
              </w:rPr>
              <w:instrText>/7236/</w:instrText>
            </w:r>
            <w:r>
              <w:instrText>conspect</w:instrText>
            </w:r>
            <w:r w:rsidRPr="00B64629">
              <w:rPr>
                <w:lang w:val="ru-RU"/>
              </w:rPr>
              <w:instrText>/303591/" \</w:instrText>
            </w:r>
            <w:r>
              <w:instrText>h</w:instrText>
            </w:r>
            <w:r w:rsidRPr="00B64629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resh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edu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subject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lesson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/7236/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conspect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/303591/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1D06" w14:textId="42433F68" w:rsidR="003257A2" w:rsidRPr="007312DA" w:rsidRDefault="00987A9F" w:rsidP="004852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3257A2" w:rsidRPr="00987A9F" w14:paraId="69B2C794" w14:textId="7BCA4B90" w:rsidTr="00987A9F">
        <w:trPr>
          <w:trHeight w:hRule="exact" w:val="86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689E6B" w14:textId="77777777" w:rsidR="003257A2" w:rsidRPr="007312DA" w:rsidRDefault="003257A2" w:rsidP="004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w w:val="97"/>
                <w:sz w:val="24"/>
                <w:szCs w:val="24"/>
              </w:rPr>
              <w:t>1.7.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21A1B" w14:textId="77777777" w:rsidR="003257A2" w:rsidRPr="007312DA" w:rsidRDefault="003257A2" w:rsidP="004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Реальные зависимости.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8BB8" w14:textId="7E346134" w:rsidR="003257A2" w:rsidRPr="007312DA" w:rsidRDefault="003257A2" w:rsidP="004852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A7DA5" w14:textId="332F8D0F" w:rsidR="003257A2" w:rsidRPr="00987A9F" w:rsidRDefault="00000000" w:rsidP="004852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theslide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uncategorized</w:instrText>
            </w:r>
            <w:r w:rsidRPr="00B64629">
              <w:rPr>
                <w:lang w:val="ru-RU"/>
              </w:rPr>
              <w:instrText>/</w:instrText>
            </w:r>
            <w:r>
              <w:instrText>realnye</w:instrText>
            </w:r>
            <w:r w:rsidRPr="00B64629">
              <w:rPr>
                <w:lang w:val="ru-RU"/>
              </w:rPr>
              <w:instrText>-</w:instrText>
            </w:r>
            <w:r>
              <w:instrText>zavisimosti</w:instrText>
            </w:r>
            <w:r w:rsidRPr="00B64629">
              <w:rPr>
                <w:lang w:val="ru-RU"/>
              </w:rPr>
              <w:instrText>-</w:instrText>
            </w:r>
            <w:r>
              <w:instrText>i</w:instrText>
            </w:r>
            <w:r w:rsidRPr="00B64629">
              <w:rPr>
                <w:lang w:val="ru-RU"/>
              </w:rPr>
              <w:instrText>-</w:instrText>
            </w:r>
            <w:r>
              <w:instrText>formuly</w:instrText>
            </w:r>
            <w:r w:rsidRPr="00B64629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987A9F" w:rsidRPr="00987A9F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987A9F" w:rsidRPr="00987A9F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987A9F" w:rsidRPr="00987A9F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theslide</w:t>
            </w:r>
            <w:r w:rsidR="00987A9F" w:rsidRPr="00987A9F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87A9F" w:rsidRPr="00987A9F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ru</w:t>
            </w:r>
            <w:r w:rsidR="00987A9F" w:rsidRPr="00987A9F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987A9F" w:rsidRPr="00987A9F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uncategorized</w:t>
            </w:r>
            <w:r w:rsidR="00987A9F" w:rsidRPr="00987A9F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987A9F" w:rsidRPr="00987A9F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realnye</w:t>
            </w:r>
            <w:r w:rsidR="00987A9F" w:rsidRPr="00987A9F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87A9F" w:rsidRPr="00987A9F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zavisimosti</w:t>
            </w:r>
            <w:r w:rsidR="00987A9F" w:rsidRPr="00987A9F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87A9F" w:rsidRPr="00987A9F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i</w:t>
            </w:r>
            <w:r w:rsidR="00987A9F" w:rsidRPr="00987A9F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87A9F" w:rsidRPr="00987A9F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formuly</w:t>
            </w:r>
            <w:r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D218" w14:textId="27524220" w:rsidR="003257A2" w:rsidRPr="00987A9F" w:rsidRDefault="00987A9F" w:rsidP="004852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4, 8</w:t>
            </w:r>
          </w:p>
        </w:tc>
      </w:tr>
      <w:tr w:rsidR="003257A2" w:rsidRPr="007312DA" w14:paraId="00270A7D" w14:textId="18A5A316" w:rsidTr="007312DA">
        <w:trPr>
          <w:trHeight w:hRule="exact" w:val="263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F7227" w14:textId="77777777" w:rsidR="003257A2" w:rsidRPr="007312DA" w:rsidRDefault="003257A2" w:rsidP="004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w w:val="97"/>
                <w:sz w:val="24"/>
                <w:szCs w:val="24"/>
              </w:rPr>
              <w:t>1.8.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AFF89" w14:textId="77777777" w:rsidR="003257A2" w:rsidRPr="007312DA" w:rsidRDefault="003257A2" w:rsidP="004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Прямая и обратная пропорциональности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559C" w14:textId="7A637DF3" w:rsidR="003257A2" w:rsidRPr="007312DA" w:rsidRDefault="00D057CC" w:rsidP="00485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2B8D9" w14:textId="67990A2D" w:rsidR="003257A2" w:rsidRPr="007312DA" w:rsidRDefault="00000000" w:rsidP="0048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resh</w:instrText>
            </w:r>
            <w:r w:rsidRPr="00B64629">
              <w:rPr>
                <w:lang w:val="ru-RU"/>
              </w:rPr>
              <w:instrText>.</w:instrText>
            </w:r>
            <w:r>
              <w:instrText>edu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subject</w:instrText>
            </w:r>
            <w:r w:rsidRPr="00B64629">
              <w:rPr>
                <w:lang w:val="ru-RU"/>
              </w:rPr>
              <w:instrText>/</w:instrText>
            </w:r>
            <w:r>
              <w:instrText>lesson</w:instrText>
            </w:r>
            <w:r w:rsidRPr="00B64629">
              <w:rPr>
                <w:lang w:val="ru-RU"/>
              </w:rPr>
              <w:instrText>/6840/</w:instrText>
            </w:r>
            <w:r>
              <w:instrText>conspect</w:instrText>
            </w:r>
            <w:r w:rsidRPr="00B64629">
              <w:rPr>
                <w:lang w:val="ru-RU"/>
              </w:rPr>
              <w:instrText>/237795/" \</w:instrText>
            </w:r>
            <w:r>
              <w:instrText>h</w:instrText>
            </w:r>
            <w:r w:rsidRPr="00B64629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resh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edu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subject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lesson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/6840/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conspect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/237795/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 w14:paraId="25BA15B4" w14:textId="77777777" w:rsidR="003257A2" w:rsidRPr="007312DA" w:rsidRDefault="00000000" w:rsidP="0048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skysmart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articles</w:instrText>
            </w:r>
            <w:r w:rsidRPr="00B64629">
              <w:rPr>
                <w:lang w:val="ru-RU"/>
              </w:rPr>
              <w:instrText>/</w:instrText>
            </w:r>
            <w:r>
              <w:instrText>mathematic</w:instrText>
            </w:r>
            <w:r w:rsidRPr="00B64629">
              <w:rPr>
                <w:lang w:val="ru-RU"/>
              </w:rPr>
              <w:instrText>/</w:instrText>
            </w:r>
            <w:r>
              <w:instrText>pryamaya</w:instrText>
            </w:r>
            <w:r w:rsidRPr="00B64629">
              <w:rPr>
                <w:lang w:val="ru-RU"/>
              </w:rPr>
              <w:instrText>-</w:instrText>
            </w:r>
            <w:r>
              <w:instrText>i</w:instrText>
            </w:r>
            <w:r w:rsidRPr="00B64629">
              <w:rPr>
                <w:lang w:val="ru-RU"/>
              </w:rPr>
              <w:instrText>-</w:instrText>
            </w:r>
            <w:r>
              <w:instrText>obratnaya</w:instrText>
            </w:r>
            <w:r w:rsidRPr="00B64629">
              <w:rPr>
                <w:lang w:val="ru-RU"/>
              </w:rPr>
              <w:instrText>-</w:instrText>
            </w:r>
            <w:r>
              <w:instrText>proporcionalnost</w:instrText>
            </w:r>
            <w:r w:rsidRPr="00B64629">
              <w:rPr>
                <w:lang w:val="ru-RU"/>
              </w:rPr>
              <w:instrText>" \</w:instrText>
            </w:r>
            <w:r>
              <w:instrText>h</w:instrText>
            </w:r>
            <w:r w:rsidRPr="00B64629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skysmart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articles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mathematic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pryamaya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i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obratnaya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proporcionalnost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  <w:r w:rsidR="003257A2" w:rsidRPr="007312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infourok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urok</w:instrText>
            </w:r>
            <w:r w:rsidRPr="00B64629">
              <w:rPr>
                <w:lang w:val="ru-RU"/>
              </w:rPr>
              <w:instrText>-</w:instrText>
            </w:r>
            <w:r>
              <w:instrText>grafiki</w:instrText>
            </w:r>
            <w:r w:rsidRPr="00B64629">
              <w:rPr>
                <w:lang w:val="ru-RU"/>
              </w:rPr>
              <w:instrText>-</w:instrText>
            </w:r>
            <w:r>
              <w:instrText>pryamoy</w:instrText>
            </w:r>
            <w:r w:rsidRPr="00B64629">
              <w:rPr>
                <w:lang w:val="ru-RU"/>
              </w:rPr>
              <w:instrText>-</w:instrText>
            </w:r>
            <w:r>
              <w:instrText>i</w:instrText>
            </w:r>
            <w:r w:rsidRPr="00B64629">
              <w:rPr>
                <w:lang w:val="ru-RU"/>
              </w:rPr>
              <w:instrText>-</w:instrText>
            </w:r>
            <w:r>
              <w:instrText>obratnoy</w:instrText>
            </w:r>
            <w:r w:rsidRPr="00B64629">
              <w:rPr>
                <w:lang w:val="ru-RU"/>
              </w:rPr>
              <w:instrText>-</w:instrText>
            </w:r>
            <w:r>
              <w:instrText>proporcionalnosti</w:instrText>
            </w:r>
            <w:r w:rsidRPr="00B64629">
              <w:rPr>
                <w:lang w:val="ru-RU"/>
              </w:rPr>
              <w:instrText>-</w:instrText>
            </w:r>
            <w:r>
              <w:instrText>klass</w:instrText>
            </w:r>
            <w:r w:rsidRPr="00B64629">
              <w:rPr>
                <w:lang w:val="ru-RU"/>
              </w:rPr>
              <w:instrText>-530888.</w:instrText>
            </w:r>
            <w:r>
              <w:instrText>html</w:instrText>
            </w:r>
            <w:r w:rsidRPr="00B64629">
              <w:rPr>
                <w:lang w:val="ru-RU"/>
              </w:rPr>
              <w:instrText>" \</w:instrText>
            </w:r>
            <w:r>
              <w:instrText>h</w:instrText>
            </w:r>
            <w:r w:rsidRPr="00B64629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 w14:paraId="440B4A1D" w14:textId="6EDF6F0F" w:rsidR="003257A2" w:rsidRPr="007312DA" w:rsidRDefault="00000000" w:rsidP="004852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infourok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urok</w:instrText>
            </w:r>
            <w:r w:rsidRPr="00B64629">
              <w:rPr>
                <w:lang w:val="ru-RU"/>
              </w:rPr>
              <w:instrText>-</w:instrText>
            </w:r>
            <w:r>
              <w:instrText>grafiki</w:instrText>
            </w:r>
            <w:r w:rsidRPr="00B64629">
              <w:rPr>
                <w:lang w:val="ru-RU"/>
              </w:rPr>
              <w:instrText>-</w:instrText>
            </w:r>
            <w:r>
              <w:instrText>pryamoy</w:instrText>
            </w:r>
            <w:r w:rsidRPr="00B64629">
              <w:rPr>
                <w:lang w:val="ru-RU"/>
              </w:rPr>
              <w:instrText>-</w:instrText>
            </w:r>
            <w:r>
              <w:instrText>i</w:instrText>
            </w:r>
            <w:r w:rsidRPr="00B64629">
              <w:rPr>
                <w:lang w:val="ru-RU"/>
              </w:rPr>
              <w:instrText>-</w:instrText>
            </w:r>
            <w:r>
              <w:instrText>obratnoy</w:instrText>
            </w:r>
            <w:r w:rsidRPr="00B64629">
              <w:rPr>
                <w:lang w:val="ru-RU"/>
              </w:rPr>
              <w:instrText>-</w:instrText>
            </w:r>
            <w:r>
              <w:instrText>proporcionalnosti</w:instrText>
            </w:r>
            <w:r w:rsidRPr="00B64629">
              <w:rPr>
                <w:lang w:val="ru-RU"/>
              </w:rPr>
              <w:instrText>-</w:instrText>
            </w:r>
            <w:r>
              <w:instrText>klass</w:instrText>
            </w:r>
            <w:r w:rsidRPr="00B64629">
              <w:rPr>
                <w:lang w:val="ru-RU"/>
              </w:rPr>
              <w:instrText>-530888.</w:instrText>
            </w:r>
            <w:r>
              <w:instrText>html</w:instrText>
            </w:r>
            <w:r w:rsidRPr="00B64629">
              <w:rPr>
                <w:lang w:val="ru-RU"/>
              </w:rPr>
              <w:instrText>" \</w:instrText>
            </w:r>
            <w:r>
              <w:instrText>h</w:instrText>
            </w:r>
            <w:r w:rsidRPr="00B64629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infourok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urok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grafiki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pryamoy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i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obratnoy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proporcionalnosti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klass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-530888.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  <w:r w:rsidR="003257A2" w:rsidRPr="007312DA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l</w:t>
            </w:r>
            <w:r w:rsidR="003257A2" w:rsidRPr="007312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E3798" w14:textId="7E17BFE8" w:rsidR="003257A2" w:rsidRPr="007312DA" w:rsidRDefault="00987A9F" w:rsidP="00485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3257A2" w:rsidRPr="007312DA" w14:paraId="4CAA4B68" w14:textId="10578954" w:rsidTr="007312DA">
        <w:trPr>
          <w:gridAfter w:val="2"/>
          <w:wAfter w:w="7229" w:type="dxa"/>
          <w:trHeight w:hRule="exact" w:val="350"/>
        </w:trPr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CA099D" w14:textId="77777777" w:rsidR="003257A2" w:rsidRPr="007312DA" w:rsidRDefault="003257A2" w:rsidP="004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1D75" w14:textId="0CA84924" w:rsidR="003257A2" w:rsidRPr="007312DA" w:rsidRDefault="00553D44" w:rsidP="004852EA">
            <w:pPr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7312DA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25</w:t>
            </w:r>
          </w:p>
        </w:tc>
      </w:tr>
      <w:tr w:rsidR="003257A2" w:rsidRPr="007312DA" w14:paraId="356B994A" w14:textId="6242BEFC" w:rsidTr="003257A2">
        <w:trPr>
          <w:trHeight w:hRule="exact" w:val="363"/>
        </w:trPr>
        <w:tc>
          <w:tcPr>
            <w:tcW w:w="1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5AD34" w14:textId="20DF0CF6" w:rsidR="003257A2" w:rsidRPr="007312DA" w:rsidRDefault="003257A2" w:rsidP="006C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 xml:space="preserve">Раздел 2. </w:t>
            </w:r>
            <w:r w:rsidRPr="007312DA">
              <w:rPr>
                <w:rFonts w:ascii="Times New Roman" w:hAnsi="Times New Roman" w:cs="Times New Roman"/>
                <w:b/>
                <w:bCs/>
                <w:color w:val="221F1F"/>
                <w:w w:val="97"/>
                <w:sz w:val="24"/>
                <w:szCs w:val="24"/>
              </w:rPr>
              <w:t>Алгебраические выражения.</w:t>
            </w:r>
          </w:p>
        </w:tc>
      </w:tr>
      <w:tr w:rsidR="003257A2" w:rsidRPr="007312DA" w14:paraId="08C6FAA4" w14:textId="2FF26DB2" w:rsidTr="007312DA">
        <w:trPr>
          <w:trHeight w:hRule="exact" w:val="72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BADA6" w14:textId="77777777" w:rsidR="003257A2" w:rsidRPr="007312DA" w:rsidRDefault="003257A2" w:rsidP="006C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w w:val="97"/>
                <w:sz w:val="24"/>
                <w:szCs w:val="24"/>
              </w:rPr>
              <w:t>2.1.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1886E" w14:textId="77777777" w:rsidR="003257A2" w:rsidRPr="007312DA" w:rsidRDefault="003257A2" w:rsidP="006C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Буквенные выражения.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4F56" w14:textId="40FC868C" w:rsidR="003257A2" w:rsidRPr="007312DA" w:rsidRDefault="003257A2" w:rsidP="006C52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90523" w14:textId="1D28BB47" w:rsidR="003257A2" w:rsidRPr="007312DA" w:rsidRDefault="00000000" w:rsidP="006C52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resh</w:instrText>
            </w:r>
            <w:r w:rsidRPr="00B64629">
              <w:rPr>
                <w:lang w:val="ru-RU"/>
              </w:rPr>
              <w:instrText>.</w:instrText>
            </w:r>
            <w:r>
              <w:instrText>edu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subject</w:instrText>
            </w:r>
            <w:r w:rsidRPr="00B64629">
              <w:rPr>
                <w:lang w:val="ru-RU"/>
              </w:rPr>
              <w:instrText>/</w:instrText>
            </w:r>
            <w:r>
              <w:instrText>lesson</w:instrText>
            </w:r>
            <w:r w:rsidRPr="00B64629">
              <w:rPr>
                <w:lang w:val="ru-RU"/>
              </w:rPr>
              <w:instrText>/7258/</w:instrText>
            </w:r>
            <w:r>
              <w:instrText>conspect</w:instrText>
            </w:r>
            <w:r w:rsidRPr="00B64629">
              <w:rPr>
                <w:lang w:val="ru-RU"/>
              </w:rPr>
              <w:instrText>/310099/" \</w:instrText>
            </w:r>
            <w:r>
              <w:instrText>h</w:instrText>
            </w:r>
            <w:r w:rsidRPr="00B64629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resh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edu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subject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lesson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/7258/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conspect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/310099/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1C49" w14:textId="702A2B01" w:rsidR="003257A2" w:rsidRPr="007312DA" w:rsidRDefault="00987A9F" w:rsidP="006C52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3257A2" w:rsidRPr="007312DA" w14:paraId="55034FB4" w14:textId="48B4CF19" w:rsidTr="007312DA">
        <w:trPr>
          <w:trHeight w:hRule="exact" w:val="83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A20C5" w14:textId="77777777" w:rsidR="003257A2" w:rsidRPr="007312DA" w:rsidRDefault="003257A2" w:rsidP="006C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w w:val="97"/>
                <w:sz w:val="24"/>
                <w:szCs w:val="24"/>
              </w:rPr>
              <w:t>2.2.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181270" w14:textId="77777777" w:rsidR="003257A2" w:rsidRPr="007312DA" w:rsidRDefault="003257A2" w:rsidP="006C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Переменные.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B6D1" w14:textId="32C291D6" w:rsidR="003257A2" w:rsidRPr="007312DA" w:rsidRDefault="003257A2" w:rsidP="006C52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4465D4" w14:textId="66E16716" w:rsidR="003257A2" w:rsidRPr="007312DA" w:rsidRDefault="00000000" w:rsidP="006C52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skysmart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articles</w:instrText>
            </w:r>
            <w:r w:rsidRPr="00B64629">
              <w:rPr>
                <w:lang w:val="ru-RU"/>
              </w:rPr>
              <w:instrText>/</w:instrText>
            </w:r>
            <w:r>
              <w:instrText>mathematic</w:instrText>
            </w:r>
            <w:r w:rsidRPr="00B64629">
              <w:rPr>
                <w:lang w:val="ru-RU"/>
              </w:rPr>
              <w:instrText>/</w:instrText>
            </w:r>
            <w:r>
              <w:instrText>oblast</w:instrText>
            </w:r>
            <w:r w:rsidRPr="00B64629">
              <w:rPr>
                <w:lang w:val="ru-RU"/>
              </w:rPr>
              <w:instrText>-</w:instrText>
            </w:r>
            <w:r>
              <w:instrText>dopustimyh</w:instrText>
            </w:r>
            <w:r w:rsidRPr="00B64629">
              <w:rPr>
                <w:lang w:val="ru-RU"/>
              </w:rPr>
              <w:instrText>-</w:instrText>
            </w:r>
            <w:r>
              <w:instrText>znachenij</w:instrText>
            </w:r>
            <w:r w:rsidRPr="00B64629">
              <w:rPr>
                <w:lang w:val="ru-RU"/>
              </w:rPr>
              <w:instrText>-</w:instrText>
            </w:r>
            <w:r>
              <w:instrText>funkcii</w:instrText>
            </w:r>
            <w:r w:rsidRPr="00B64629">
              <w:rPr>
                <w:lang w:val="ru-RU"/>
              </w:rPr>
              <w:instrText>" \</w:instrText>
            </w:r>
            <w:r>
              <w:instrText>h</w:instrText>
            </w:r>
            <w:r w:rsidRPr="00B64629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skysmart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articles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mathematic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oblast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dopustimyh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znachenij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funkcii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  <w:r w:rsidR="003257A2" w:rsidRPr="007312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BCDD" w14:textId="22880393" w:rsidR="003257A2" w:rsidRPr="007312DA" w:rsidRDefault="00987A9F" w:rsidP="006C52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3257A2" w:rsidRPr="007312DA" w14:paraId="49DBCCE5" w14:textId="684F3F67" w:rsidTr="007312DA">
        <w:trPr>
          <w:trHeight w:hRule="exact" w:val="84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5967C" w14:textId="77777777" w:rsidR="003257A2" w:rsidRPr="007312DA" w:rsidRDefault="003257A2" w:rsidP="006C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w w:val="97"/>
                <w:sz w:val="24"/>
                <w:szCs w:val="24"/>
              </w:rPr>
              <w:t>2.3.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B1B0C" w14:textId="77777777" w:rsidR="003257A2" w:rsidRPr="007312DA" w:rsidRDefault="003257A2" w:rsidP="006C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Допустимые значения переменных.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3BC1" w14:textId="6D618493" w:rsidR="003257A2" w:rsidRPr="007312DA" w:rsidRDefault="003257A2" w:rsidP="006C52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19487" w14:textId="643E6B7B" w:rsidR="003257A2" w:rsidRPr="007312DA" w:rsidRDefault="00000000" w:rsidP="006C52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skysmart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articles</w:instrText>
            </w:r>
            <w:r w:rsidRPr="00B64629">
              <w:rPr>
                <w:lang w:val="ru-RU"/>
              </w:rPr>
              <w:instrText>/</w:instrText>
            </w:r>
            <w:r>
              <w:instrText>mathematic</w:instrText>
            </w:r>
            <w:r w:rsidRPr="00B64629">
              <w:rPr>
                <w:lang w:val="ru-RU"/>
              </w:rPr>
              <w:instrText>/</w:instrText>
            </w:r>
            <w:r>
              <w:instrText>oblast</w:instrText>
            </w:r>
            <w:r w:rsidRPr="00B64629">
              <w:rPr>
                <w:lang w:val="ru-RU"/>
              </w:rPr>
              <w:instrText>-</w:instrText>
            </w:r>
            <w:r>
              <w:instrText>dopustimyh</w:instrText>
            </w:r>
            <w:r w:rsidRPr="00B64629">
              <w:rPr>
                <w:lang w:val="ru-RU"/>
              </w:rPr>
              <w:instrText>-</w:instrText>
            </w:r>
            <w:r>
              <w:instrText>znachenij</w:instrText>
            </w:r>
            <w:r w:rsidRPr="00B64629">
              <w:rPr>
                <w:lang w:val="ru-RU"/>
              </w:rPr>
              <w:instrText>-</w:instrText>
            </w:r>
            <w:r>
              <w:instrText>funkcii</w:instrText>
            </w:r>
            <w:r w:rsidRPr="00B64629">
              <w:rPr>
                <w:lang w:val="ru-RU"/>
              </w:rPr>
              <w:instrText>" \</w:instrText>
            </w:r>
            <w:r>
              <w:instrText>h</w:instrText>
            </w:r>
            <w:r w:rsidRPr="00B64629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skysmart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articles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mathematic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oblast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dopustimyh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znachenij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3257A2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funkcii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3972" w14:textId="523C83E8" w:rsidR="003257A2" w:rsidRPr="007312DA" w:rsidRDefault="00987A9F" w:rsidP="006C52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987A9F" w:rsidRPr="007312DA" w14:paraId="7A2061FD" w14:textId="11E89AE4" w:rsidTr="007312DA">
        <w:trPr>
          <w:trHeight w:hRule="exact" w:val="283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03C78" w14:textId="77777777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w w:val="97"/>
                <w:sz w:val="24"/>
                <w:szCs w:val="24"/>
              </w:rPr>
              <w:t>2.4.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C81CF" w14:textId="77777777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Формулы.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3191" w14:textId="5127E054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4BDC0" w14:textId="3C372E6F" w:rsidR="00987A9F" w:rsidRPr="007312DA" w:rsidRDefault="00000000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dnevnik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ad</w:instrText>
            </w:r>
            <w:r w:rsidRPr="00B64629">
              <w:rPr>
                <w:lang w:val="ru-RU"/>
              </w:rPr>
              <w:instrText>/</w:instrText>
            </w:r>
            <w:r>
              <w:instrText>promo</w:instrText>
            </w:r>
            <w:r w:rsidRPr="00B64629">
              <w:rPr>
                <w:lang w:val="ru-RU"/>
              </w:rPr>
              <w:instrText>/</w:instrText>
            </w:r>
            <w:r>
              <w:instrText>yaklass</w:instrText>
            </w:r>
            <w:r w:rsidRPr="00B64629">
              <w:rPr>
                <w:lang w:val="ru-RU"/>
              </w:rPr>
              <w:instrText>?</w:instrText>
            </w:r>
            <w:r>
              <w:instrText>utm</w:instrText>
            </w:r>
            <w:r w:rsidRPr="00B64629">
              <w:rPr>
                <w:lang w:val="ru-RU"/>
              </w:rPr>
              <w:instrText>_</w:instrText>
            </w:r>
            <w:r>
              <w:instrText>source</w:instrText>
            </w:r>
            <w:r w:rsidRPr="00B64629">
              <w:rPr>
                <w:lang w:val="ru-RU"/>
              </w:rPr>
              <w:instrText>=</w:instrText>
            </w:r>
            <w:r>
              <w:instrText>dnevnik</w:instrText>
            </w:r>
            <w:r w:rsidRPr="00B64629">
              <w:rPr>
                <w:lang w:val="ru-RU"/>
              </w:rPr>
              <w:instrText>&amp;</w:instrText>
            </w:r>
            <w:r>
              <w:instrText>utm</w:instrText>
            </w:r>
            <w:r w:rsidRPr="00B64629">
              <w:rPr>
                <w:lang w:val="ru-RU"/>
              </w:rPr>
              <w:instrText>_</w:instrText>
            </w:r>
            <w:r>
              <w:instrText>medium</w:instrText>
            </w:r>
            <w:r w:rsidRPr="00B64629">
              <w:rPr>
                <w:lang w:val="ru-RU"/>
              </w:rPr>
              <w:instrText>=</w:instrText>
            </w:r>
            <w:r>
              <w:instrText>appcenter</w:instrText>
            </w:r>
            <w:r w:rsidRPr="00B64629">
              <w:rPr>
                <w:lang w:val="ru-RU"/>
              </w:rPr>
              <w:instrText>&amp;</w:instrText>
            </w:r>
            <w:r>
              <w:instrText>utm</w:instrText>
            </w:r>
            <w:r w:rsidRPr="00B64629">
              <w:rPr>
                <w:lang w:val="ru-RU"/>
              </w:rPr>
              <w:instrText>_</w:instrText>
            </w:r>
            <w:r>
              <w:instrText>campaign</w:instrText>
            </w:r>
            <w:r w:rsidRPr="00B64629">
              <w:rPr>
                <w:lang w:val="ru-RU"/>
              </w:rPr>
              <w:instrText>=</w:instrText>
            </w:r>
            <w:r>
              <w:instrText>appcenter</w:instrText>
            </w:r>
            <w:r w:rsidRPr="00B64629">
              <w:rPr>
                <w:lang w:val="ru-RU"/>
              </w:rPr>
              <w:instrText>" \</w:instrText>
            </w:r>
            <w:r>
              <w:instrText>l</w:instrText>
            </w:r>
            <w:r w:rsidRPr="00B64629">
              <w:rPr>
                <w:lang w:val="ru-RU"/>
              </w:rPr>
              <w:instrText xml:space="preserve"> "%2</w:instrText>
            </w:r>
            <w:r>
              <w:instrText>Fp</w:instrText>
            </w:r>
            <w:r w:rsidRPr="00B64629">
              <w:rPr>
                <w:lang w:val="ru-RU"/>
              </w:rPr>
              <w:instrText>%2</w:instrText>
            </w:r>
            <w:r>
              <w:instrText>Falgebra</w:instrText>
            </w:r>
            <w:r w:rsidRPr="00B64629">
              <w:rPr>
                <w:lang w:val="ru-RU"/>
              </w:rPr>
              <w:instrText>%2</w:instrText>
            </w:r>
            <w:r>
              <w:instrText>F</w:instrText>
            </w:r>
            <w:r w:rsidRPr="00B64629">
              <w:rPr>
                <w:lang w:val="ru-RU"/>
              </w:rPr>
              <w:instrText>7-</w:instrText>
            </w:r>
            <w:r>
              <w:instrText>klass</w:instrText>
            </w:r>
            <w:r w:rsidRPr="00B64629">
              <w:rPr>
                <w:lang w:val="ru-RU"/>
              </w:rPr>
              <w:instrText>%2</w:instrText>
            </w:r>
            <w:r>
              <w:instrText>Fmnogochleny</w:instrText>
            </w:r>
            <w:r w:rsidRPr="00B64629">
              <w:rPr>
                <w:lang w:val="ru-RU"/>
              </w:rPr>
              <w:instrText>-</w:instrText>
            </w:r>
            <w:r>
              <w:instrText>arifmeticheskie</w:instrText>
            </w:r>
            <w:r w:rsidRPr="00B64629">
              <w:rPr>
                <w:lang w:val="ru-RU"/>
              </w:rPr>
              <w:instrText>-</w:instrText>
            </w:r>
            <w:r>
              <w:instrText>deistviia</w:instrText>
            </w:r>
            <w:r w:rsidRPr="00B64629">
              <w:rPr>
                <w:lang w:val="ru-RU"/>
              </w:rPr>
              <w:instrText>-</w:instrText>
            </w:r>
            <w:r>
              <w:instrText>s</w:instrText>
            </w:r>
            <w:r w:rsidRPr="00B64629">
              <w:rPr>
                <w:lang w:val="ru-RU"/>
              </w:rPr>
              <w:instrText>-</w:instrText>
            </w:r>
            <w:r>
              <w:instrText>mnogochlenami</w:instrText>
            </w:r>
            <w:r w:rsidRPr="00B64629">
              <w:rPr>
                <w:lang w:val="ru-RU"/>
              </w:rPr>
              <w:instrText>-11002%2</w:instrText>
            </w:r>
            <w:r>
              <w:instrText>Fprimenenie</w:instrText>
            </w:r>
            <w:r w:rsidRPr="00B64629">
              <w:rPr>
                <w:lang w:val="ru-RU"/>
              </w:rPr>
              <w:instrText>-</w:instrText>
            </w:r>
            <w:r>
              <w:instrText>formul</w:instrText>
            </w:r>
            <w:r w:rsidRPr="00B64629">
              <w:rPr>
                <w:lang w:val="ru-RU"/>
              </w:rPr>
              <w:instrText>-</w:instrText>
            </w:r>
            <w:r>
              <w:instrText>sokrashchennogo</w:instrText>
            </w:r>
            <w:r w:rsidRPr="00B64629">
              <w:rPr>
                <w:lang w:val="ru-RU"/>
              </w:rPr>
              <w:instrText>-</w:instrText>
            </w:r>
            <w:r>
              <w:instrText>umnozheniia</w:instrText>
            </w:r>
            <w:r w:rsidRPr="00B64629">
              <w:rPr>
                <w:lang w:val="ru-RU"/>
              </w:rPr>
              <w:instrText>-9088%2</w:instrText>
            </w:r>
            <w:r>
              <w:instrText>Fre</w:instrText>
            </w:r>
            <w:r w:rsidRPr="00B64629">
              <w:rPr>
                <w:lang w:val="ru-RU"/>
              </w:rPr>
              <w:instrText>-</w:instrText>
            </w:r>
            <w:r>
              <w:instrText>dde</w:instrText>
            </w:r>
            <w:r w:rsidRPr="00B64629">
              <w:rPr>
                <w:lang w:val="ru-RU"/>
              </w:rPr>
              <w:instrText>384</w:instrText>
            </w:r>
            <w:r>
              <w:instrText>da</w:instrText>
            </w:r>
            <w:r w:rsidRPr="00B64629">
              <w:rPr>
                <w:lang w:val="ru-RU"/>
              </w:rPr>
              <w:instrText>-8710-452</w:instrText>
            </w:r>
            <w:r>
              <w:instrText>d</w:instrText>
            </w:r>
            <w:r w:rsidRPr="00B64629">
              <w:rPr>
                <w:lang w:val="ru-RU"/>
              </w:rPr>
              <w:instrText>-</w:instrText>
            </w:r>
            <w:r>
              <w:instrText>b</w:instrText>
            </w:r>
            <w:r w:rsidRPr="00B64629">
              <w:rPr>
                <w:lang w:val="ru-RU"/>
              </w:rPr>
              <w:instrText>140-88</w:instrText>
            </w:r>
            <w:r>
              <w:instrText>a</w:instrText>
            </w:r>
            <w:r w:rsidRPr="00B64629">
              <w:rPr>
                <w:lang w:val="ru-RU"/>
              </w:rPr>
              <w:instrText>4</w:instrText>
            </w:r>
            <w:r>
              <w:instrText>dc</w:instrText>
            </w:r>
            <w:r w:rsidRPr="00B64629">
              <w:rPr>
                <w:lang w:val="ru-RU"/>
              </w:rPr>
              <w:instrText>8</w:instrText>
            </w:r>
            <w:r>
              <w:instrText>a</w:instrText>
            </w:r>
            <w:r w:rsidRPr="00B64629">
              <w:rPr>
                <w:lang w:val="ru-RU"/>
              </w:rPr>
              <w:instrText>34</w:instrText>
            </w:r>
            <w:r>
              <w:instrText>e</w:instrText>
            </w:r>
            <w:r w:rsidRPr="00B64629">
              <w:rPr>
                <w:lang w:val="ru-RU"/>
              </w:rPr>
              <w:instrText>6" \</w:instrText>
            </w:r>
            <w:r>
              <w:instrText>h</w:instrText>
            </w:r>
            <w:r w:rsidRPr="00B64629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dnevnik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ad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promo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yaklass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?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utm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_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source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=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dnevnik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&amp;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utm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_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medium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=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appcenter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&amp;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utm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_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campaign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=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appcenter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#%2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Fp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%2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Falgebra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%2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7-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klass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%2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Fmnogochleny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arifmeticheskie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deistviia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mnogochlenami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-11002%2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Fprimenenie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formul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sokrashchennogo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umnozheniia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-9088%2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Fre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dde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384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da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-8710-452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b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140-88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dc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34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D374" w14:textId="0B26C864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987A9F" w:rsidRPr="007312DA" w14:paraId="7DA4FAA1" w14:textId="1FDECC94" w:rsidTr="007312DA">
        <w:trPr>
          <w:trHeight w:hRule="exact" w:val="114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C0EB0" w14:textId="77777777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w w:val="97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C3F71" w14:textId="77777777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2DA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Преобразование буквенных выражений, раскрытие скобок и приведение подобных слагаемых.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A2BA" w14:textId="01D5EA22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31AB8" w14:textId="2B6347F7" w:rsidR="00987A9F" w:rsidRPr="007312DA" w:rsidRDefault="00000000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interneturok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lesson</w:instrText>
            </w:r>
            <w:r w:rsidRPr="00B64629">
              <w:rPr>
                <w:lang w:val="ru-RU"/>
              </w:rPr>
              <w:instrText>/</w:instrText>
            </w:r>
            <w:r>
              <w:instrText>matematika</w:instrText>
            </w:r>
            <w:r w:rsidRPr="00B64629">
              <w:rPr>
                <w:lang w:val="ru-RU"/>
              </w:rPr>
              <w:instrText>/6-</w:instrText>
            </w:r>
            <w:r>
              <w:instrText>klass</w:instrText>
            </w:r>
            <w:r w:rsidRPr="00B64629">
              <w:rPr>
                <w:lang w:val="ru-RU"/>
              </w:rPr>
              <w:instrText>/</w:instrText>
            </w:r>
            <w:r>
              <w:instrText>undefined</w:instrText>
            </w:r>
            <w:r w:rsidRPr="00B64629">
              <w:rPr>
                <w:lang w:val="ru-RU"/>
              </w:rPr>
              <w:instrText>/</w:instrText>
            </w:r>
            <w:r>
              <w:instrText>privedenie</w:instrText>
            </w:r>
            <w:r w:rsidRPr="00B64629">
              <w:rPr>
                <w:lang w:val="ru-RU"/>
              </w:rPr>
              <w:instrText>-</w:instrText>
            </w:r>
            <w:r>
              <w:instrText>podobnyh</w:instrText>
            </w:r>
            <w:r w:rsidRPr="00B64629">
              <w:rPr>
                <w:lang w:val="ru-RU"/>
              </w:rPr>
              <w:instrText>-</w:instrText>
            </w:r>
            <w:r>
              <w:instrText>slagaemyh</w:instrText>
            </w:r>
            <w:r w:rsidRPr="00B64629">
              <w:rPr>
                <w:lang w:val="ru-RU"/>
              </w:rPr>
              <w:instrText>-</w:instrText>
            </w:r>
            <w:r>
              <w:instrText>slupko</w:instrText>
            </w:r>
            <w:r w:rsidRPr="00B64629">
              <w:rPr>
                <w:lang w:val="ru-RU"/>
              </w:rPr>
              <w:instrText>-</w:instrText>
            </w:r>
            <w:r>
              <w:instrText>m</w:instrText>
            </w:r>
            <w:r w:rsidRPr="00B64629">
              <w:rPr>
                <w:lang w:val="ru-RU"/>
              </w:rPr>
              <w:instrText>-</w:instrText>
            </w:r>
            <w:r>
              <w:instrText>v</w:instrText>
            </w:r>
            <w:r w:rsidRPr="00B64629">
              <w:rPr>
                <w:lang w:val="ru-RU"/>
              </w:rPr>
              <w:instrText>" \</w:instrText>
            </w:r>
            <w:r>
              <w:instrText>h</w:instrText>
            </w:r>
            <w:r w:rsidRPr="00B64629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interneturok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lesson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matematika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/6-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klass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undefined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privedenie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podobnyh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slagaemyh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slupko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v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  <w:r w:rsidR="00987A9F" w:rsidRPr="007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0F86" w14:textId="6C5862FB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987A9F" w:rsidRPr="007312DA" w14:paraId="14844A65" w14:textId="5D6F65A3" w:rsidTr="007312DA">
        <w:trPr>
          <w:trHeight w:hRule="exact" w:val="3979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FE102" w14:textId="77777777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w w:val="97"/>
                <w:sz w:val="24"/>
                <w:szCs w:val="24"/>
              </w:rPr>
              <w:t>2.6.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D7E091" w14:textId="77777777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2DA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Свойства степени с натуральным показателем.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6E08" w14:textId="0801AA06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2F9C19" w14:textId="378B84CD" w:rsidR="00987A9F" w:rsidRPr="007312DA" w:rsidRDefault="00000000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www</w:instrText>
            </w:r>
            <w:r w:rsidRPr="00B64629">
              <w:rPr>
                <w:lang w:val="ru-RU"/>
              </w:rPr>
              <w:instrText>.</w:instrText>
            </w:r>
            <w:r>
              <w:instrText>yaklass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p</w:instrText>
            </w:r>
            <w:r w:rsidRPr="00B64629">
              <w:rPr>
                <w:lang w:val="ru-RU"/>
              </w:rPr>
              <w:instrText>/</w:instrText>
            </w:r>
            <w:r>
              <w:instrText>algebra</w:instrText>
            </w:r>
            <w:r w:rsidRPr="00B64629">
              <w:rPr>
                <w:lang w:val="ru-RU"/>
              </w:rPr>
              <w:instrText>/7-</w:instrText>
            </w:r>
            <w:r>
              <w:instrText>klass</w:instrText>
            </w:r>
            <w:r w:rsidRPr="00B64629">
              <w:rPr>
                <w:lang w:val="ru-RU"/>
              </w:rPr>
              <w:instrText>/</w:instrText>
            </w:r>
            <w:r>
              <w:instrText>svoistva</w:instrText>
            </w:r>
            <w:r w:rsidRPr="00B64629">
              <w:rPr>
                <w:lang w:val="ru-RU"/>
              </w:rPr>
              <w:instrText>-</w:instrText>
            </w:r>
            <w:r>
              <w:instrText>stepenei</w:instrText>
            </w:r>
            <w:r w:rsidRPr="00B64629">
              <w:rPr>
                <w:lang w:val="ru-RU"/>
              </w:rPr>
              <w:instrText>-</w:instrText>
            </w:r>
            <w:r>
              <w:instrText>s</w:instrText>
            </w:r>
            <w:r w:rsidRPr="00B64629">
              <w:rPr>
                <w:lang w:val="ru-RU"/>
              </w:rPr>
              <w:instrText>-</w:instrText>
            </w:r>
            <w:r>
              <w:instrText>naturalnym</w:instrText>
            </w:r>
            <w:r w:rsidRPr="00B64629">
              <w:rPr>
                <w:lang w:val="ru-RU"/>
              </w:rPr>
              <w:instrText>-</w:instrText>
            </w:r>
            <w:r>
              <w:instrText>pokazatelem</w:instrText>
            </w:r>
            <w:r w:rsidRPr="00B64629">
              <w:rPr>
                <w:lang w:val="ru-RU"/>
              </w:rPr>
              <w:instrText>-9095/</w:instrText>
            </w:r>
            <w:r>
              <w:instrText>poniatie</w:instrText>
            </w:r>
            <w:r w:rsidRPr="00B64629">
              <w:rPr>
                <w:lang w:val="ru-RU"/>
              </w:rPr>
              <w:instrText>-</w:instrText>
            </w:r>
            <w:r>
              <w:instrText>stepeni</w:instrText>
            </w:r>
            <w:r w:rsidRPr="00B64629">
              <w:rPr>
                <w:lang w:val="ru-RU"/>
              </w:rPr>
              <w:instrText>-</w:instrText>
            </w:r>
            <w:r>
              <w:instrText>s</w:instrText>
            </w:r>
            <w:r w:rsidRPr="00B64629">
              <w:rPr>
                <w:lang w:val="ru-RU"/>
              </w:rPr>
              <w:instrText>-</w:instrText>
            </w:r>
            <w:r>
              <w:instrText>naturalnym</w:instrText>
            </w:r>
            <w:r w:rsidRPr="00B64629">
              <w:rPr>
                <w:lang w:val="ru-RU"/>
              </w:rPr>
              <w:instrText>-</w:instrText>
            </w:r>
            <w:r>
              <w:instrText>pokazatelem</w:instrText>
            </w:r>
            <w:r w:rsidRPr="00B64629">
              <w:rPr>
                <w:lang w:val="ru-RU"/>
              </w:rPr>
              <w:instrText xml:space="preserve">-9093" </w:instrText>
            </w:r>
            <w:r>
              <w:fldChar w:fldCharType="separate"/>
            </w:r>
            <w:r w:rsidR="00987A9F" w:rsidRPr="007312DA"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="00987A9F" w:rsidRPr="007312DA"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987A9F" w:rsidRPr="007312DA"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="00987A9F" w:rsidRPr="007312DA"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87A9F" w:rsidRPr="007312DA"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</w:rPr>
              <w:t>yaklass</w:t>
            </w:r>
            <w:r w:rsidR="00987A9F" w:rsidRPr="007312DA"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87A9F" w:rsidRPr="007312DA"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987A9F" w:rsidRPr="007312DA"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987A9F" w:rsidRPr="007312DA"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987A9F" w:rsidRPr="007312DA"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987A9F" w:rsidRPr="007312DA"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</w:rPr>
              <w:t>algebra</w:t>
            </w:r>
            <w:r w:rsidR="00987A9F" w:rsidRPr="007312DA"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/7-</w:t>
            </w:r>
            <w:r w:rsidR="00987A9F" w:rsidRPr="007312DA"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</w:rPr>
              <w:t>klass</w:t>
            </w:r>
            <w:r w:rsidR="00987A9F" w:rsidRPr="007312DA"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987A9F" w:rsidRPr="007312DA"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</w:rPr>
              <w:t>svoistva</w:t>
            </w:r>
            <w:r w:rsidR="00987A9F" w:rsidRPr="007312DA"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87A9F" w:rsidRPr="007312DA"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</w:rPr>
              <w:t>stepenei</w:t>
            </w:r>
            <w:r w:rsidR="00987A9F" w:rsidRPr="007312DA"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87A9F" w:rsidRPr="007312DA"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987A9F" w:rsidRPr="007312DA"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87A9F" w:rsidRPr="007312DA"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</w:rPr>
              <w:t>naturalnym</w:t>
            </w:r>
            <w:r w:rsidR="00987A9F" w:rsidRPr="007312DA"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87A9F" w:rsidRPr="007312DA"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</w:rPr>
              <w:t>pokazatelem</w:t>
            </w:r>
            <w:r w:rsidR="00987A9F" w:rsidRPr="007312DA"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-9095/</w:t>
            </w:r>
            <w:r w:rsidR="00987A9F" w:rsidRPr="007312DA"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</w:rPr>
              <w:t>poniatie</w:t>
            </w:r>
            <w:r w:rsidR="00987A9F" w:rsidRPr="007312DA"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87A9F" w:rsidRPr="007312DA"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</w:rPr>
              <w:t>stepeni</w:t>
            </w:r>
            <w:r w:rsidR="00987A9F" w:rsidRPr="007312DA"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87A9F" w:rsidRPr="007312DA"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987A9F" w:rsidRPr="007312DA"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87A9F" w:rsidRPr="007312DA"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</w:rPr>
              <w:t>naturalnym</w:t>
            </w:r>
            <w:r w:rsidR="00987A9F" w:rsidRPr="007312DA"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87A9F" w:rsidRPr="007312DA"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</w:rPr>
              <w:t>pokazatelem</w:t>
            </w:r>
            <w:r w:rsidR="00987A9F" w:rsidRPr="007312DA"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-9093</w:t>
            </w:r>
            <w:r w:rsidR="00987A9F" w:rsidRPr="007312DA"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www</w:instrText>
            </w:r>
            <w:r w:rsidRPr="00B64629">
              <w:rPr>
                <w:lang w:val="ru-RU"/>
              </w:rPr>
              <w:instrText>.</w:instrText>
            </w:r>
            <w:r>
              <w:instrText>yaklass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p</w:instrText>
            </w:r>
            <w:r w:rsidRPr="00B64629">
              <w:rPr>
                <w:lang w:val="ru-RU"/>
              </w:rPr>
              <w:instrText>/</w:instrText>
            </w:r>
            <w:r>
              <w:instrText>algebra</w:instrText>
            </w:r>
            <w:r w:rsidRPr="00B64629">
              <w:rPr>
                <w:lang w:val="ru-RU"/>
              </w:rPr>
              <w:instrText>/7-</w:instrText>
            </w:r>
            <w:r>
              <w:instrText>klass</w:instrText>
            </w:r>
            <w:r w:rsidRPr="00B64629">
              <w:rPr>
                <w:lang w:val="ru-RU"/>
              </w:rPr>
              <w:instrText>/</w:instrText>
            </w:r>
            <w:r>
              <w:instrText>svoistva</w:instrText>
            </w:r>
            <w:r w:rsidRPr="00B64629">
              <w:rPr>
                <w:lang w:val="ru-RU"/>
              </w:rPr>
              <w:instrText>-</w:instrText>
            </w:r>
            <w:r>
              <w:instrText>stepenei</w:instrText>
            </w:r>
            <w:r w:rsidRPr="00B64629">
              <w:rPr>
                <w:lang w:val="ru-RU"/>
              </w:rPr>
              <w:instrText>-</w:instrText>
            </w:r>
            <w:r>
              <w:instrText>s</w:instrText>
            </w:r>
            <w:r w:rsidRPr="00B64629">
              <w:rPr>
                <w:lang w:val="ru-RU"/>
              </w:rPr>
              <w:instrText>-</w:instrText>
            </w:r>
            <w:r>
              <w:instrText>naturalnym</w:instrText>
            </w:r>
            <w:r w:rsidRPr="00B64629">
              <w:rPr>
                <w:lang w:val="ru-RU"/>
              </w:rPr>
              <w:instrText>-</w:instrText>
            </w:r>
            <w:r>
              <w:instrText>pokazatelem</w:instrText>
            </w:r>
            <w:r w:rsidRPr="00B64629">
              <w:rPr>
                <w:lang w:val="ru-RU"/>
              </w:rPr>
              <w:instrText>-9095/</w:instrText>
            </w:r>
            <w:r>
              <w:instrText>bazovye</w:instrText>
            </w:r>
            <w:r w:rsidRPr="00B64629">
              <w:rPr>
                <w:lang w:val="ru-RU"/>
              </w:rPr>
              <w:instrText>-</w:instrText>
            </w:r>
            <w:r>
              <w:instrText>svoistva</w:instrText>
            </w:r>
            <w:r w:rsidRPr="00B64629">
              <w:rPr>
                <w:lang w:val="ru-RU"/>
              </w:rPr>
              <w:instrText>-</w:instrText>
            </w:r>
            <w:r>
              <w:instrText>stepenei</w:instrText>
            </w:r>
            <w:r w:rsidRPr="00B64629">
              <w:rPr>
                <w:lang w:val="ru-RU"/>
              </w:rPr>
              <w:instrText>-</w:instrText>
            </w:r>
            <w:r>
              <w:instrText>s</w:instrText>
            </w:r>
            <w:r w:rsidRPr="00B64629">
              <w:rPr>
                <w:lang w:val="ru-RU"/>
              </w:rPr>
              <w:instrText>-</w:instrText>
            </w:r>
            <w:r>
              <w:instrText>naturalnym</w:instrText>
            </w:r>
            <w:r w:rsidRPr="00B64629">
              <w:rPr>
                <w:lang w:val="ru-RU"/>
              </w:rPr>
              <w:instrText>-</w:instrText>
            </w:r>
            <w:r>
              <w:instrText>pokazatelem</w:instrText>
            </w:r>
            <w:r w:rsidRPr="00B64629">
              <w:rPr>
                <w:lang w:val="ru-RU"/>
              </w:rPr>
              <w:instrText>-9094" \</w:instrText>
            </w:r>
            <w:r>
              <w:instrText>h</w:instrText>
            </w:r>
            <w:r w:rsidRPr="00B64629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www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yaklass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algebra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klass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svoistva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stepenei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naturalnym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pokazatelem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-9095/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bazovye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svoistva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stepenei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naturalnym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pokazatelem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-9094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  <w:r w:rsidR="00987A9F" w:rsidRPr="007312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987A9F" w:rsidRPr="007312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br/>
            </w: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www</w:instrText>
            </w:r>
            <w:r w:rsidRPr="00B64629">
              <w:rPr>
                <w:lang w:val="ru-RU"/>
              </w:rPr>
              <w:instrText>.</w:instrText>
            </w:r>
            <w:r>
              <w:instrText>yaklass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p</w:instrText>
            </w:r>
            <w:r w:rsidRPr="00B64629">
              <w:rPr>
                <w:lang w:val="ru-RU"/>
              </w:rPr>
              <w:instrText>/</w:instrText>
            </w:r>
            <w:r>
              <w:instrText>algebra</w:instrText>
            </w:r>
            <w:r w:rsidRPr="00B64629">
              <w:rPr>
                <w:lang w:val="ru-RU"/>
              </w:rPr>
              <w:instrText>/7-</w:instrText>
            </w:r>
            <w:r>
              <w:instrText>klass</w:instrText>
            </w:r>
            <w:r w:rsidRPr="00B64629">
              <w:rPr>
                <w:lang w:val="ru-RU"/>
              </w:rPr>
              <w:instrText>/</w:instrText>
            </w:r>
            <w:r>
              <w:instrText>svoistva</w:instrText>
            </w:r>
            <w:r w:rsidRPr="00B64629">
              <w:rPr>
                <w:lang w:val="ru-RU"/>
              </w:rPr>
              <w:instrText>-</w:instrText>
            </w:r>
            <w:r>
              <w:instrText>stepenei</w:instrText>
            </w:r>
            <w:r w:rsidRPr="00B64629">
              <w:rPr>
                <w:lang w:val="ru-RU"/>
              </w:rPr>
              <w:instrText>-</w:instrText>
            </w:r>
            <w:r>
              <w:instrText>s</w:instrText>
            </w:r>
            <w:r w:rsidRPr="00B64629">
              <w:rPr>
                <w:lang w:val="ru-RU"/>
              </w:rPr>
              <w:instrText>-</w:instrText>
            </w:r>
            <w:r>
              <w:instrText>naturalnym</w:instrText>
            </w:r>
            <w:r w:rsidRPr="00B64629">
              <w:rPr>
                <w:lang w:val="ru-RU"/>
              </w:rPr>
              <w:instrText>-</w:instrText>
            </w:r>
            <w:r>
              <w:instrText>pokazatelem</w:instrText>
            </w:r>
            <w:r w:rsidRPr="00B64629">
              <w:rPr>
                <w:lang w:val="ru-RU"/>
              </w:rPr>
              <w:instrText>-9095/</w:instrText>
            </w:r>
            <w:r>
              <w:instrText>poniatie</w:instrText>
            </w:r>
            <w:r w:rsidRPr="00B64629">
              <w:rPr>
                <w:lang w:val="ru-RU"/>
              </w:rPr>
              <w:instrText>-</w:instrText>
            </w:r>
            <w:r>
              <w:instrText>stepeni</w:instrText>
            </w:r>
            <w:r w:rsidRPr="00B64629">
              <w:rPr>
                <w:lang w:val="ru-RU"/>
              </w:rPr>
              <w:instrText>-</w:instrText>
            </w:r>
            <w:r>
              <w:instrText>s</w:instrText>
            </w:r>
            <w:r w:rsidRPr="00B64629">
              <w:rPr>
                <w:lang w:val="ru-RU"/>
              </w:rPr>
              <w:instrText>-</w:instrText>
            </w:r>
            <w:r>
              <w:instrText>nulevym</w:instrText>
            </w:r>
            <w:r w:rsidRPr="00B64629">
              <w:rPr>
                <w:lang w:val="ru-RU"/>
              </w:rPr>
              <w:instrText>-</w:instrText>
            </w:r>
            <w:r>
              <w:instrText>pokazatelem</w:instrText>
            </w:r>
            <w:r w:rsidRPr="00B64629">
              <w:rPr>
                <w:lang w:val="ru-RU"/>
              </w:rPr>
              <w:instrText>-12040" \</w:instrText>
            </w:r>
            <w:r>
              <w:instrText>h</w:instrText>
            </w:r>
            <w:r w:rsidRPr="00B64629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www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yaklass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algebra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klass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svoistva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stepenei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naturalnym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pokazatelem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-9095/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poniatie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stepeni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nulevym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pokazatelem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-120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  <w:r w:rsidR="00987A9F" w:rsidRPr="007312DA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/>
              </w:rPr>
              <w:t>40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15E1" w14:textId="25661E44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987A9F" w:rsidRPr="007312DA" w14:paraId="0386F828" w14:textId="79A30F48" w:rsidTr="007312DA">
        <w:trPr>
          <w:trHeight w:hRule="exact" w:val="241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6B9F7" w14:textId="77777777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w w:val="97"/>
                <w:sz w:val="24"/>
                <w:szCs w:val="24"/>
              </w:rPr>
              <w:t>2.7.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91831" w14:textId="77777777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Многочлены.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0D42" w14:textId="57AE421F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44E92" w14:textId="06F426A4" w:rsidR="00987A9F" w:rsidRPr="007312DA" w:rsidRDefault="00000000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skysmart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articles</w:instrText>
            </w:r>
            <w:r w:rsidRPr="00B64629">
              <w:rPr>
                <w:lang w:val="ru-RU"/>
              </w:rPr>
              <w:instrText>/</w:instrText>
            </w:r>
            <w:r>
              <w:instrText>mathematic</w:instrText>
            </w:r>
            <w:r w:rsidRPr="00B64629">
              <w:rPr>
                <w:lang w:val="ru-RU"/>
              </w:rPr>
              <w:instrText>/</w:instrText>
            </w:r>
            <w:r>
              <w:instrText>mnogochlen</w:instrText>
            </w:r>
            <w:r w:rsidRPr="00B64629">
              <w:rPr>
                <w:lang w:val="ru-RU"/>
              </w:rPr>
              <w:instrText>-</w:instrText>
            </w:r>
            <w:r>
              <w:instrText>standartnogo</w:instrText>
            </w:r>
            <w:r w:rsidRPr="00B64629">
              <w:rPr>
                <w:lang w:val="ru-RU"/>
              </w:rPr>
              <w:instrText>-</w:instrText>
            </w:r>
            <w:r>
              <w:instrText>vida</w:instrText>
            </w:r>
            <w:r w:rsidRPr="00B64629">
              <w:rPr>
                <w:lang w:val="ru-RU"/>
              </w:rPr>
              <w:instrText>" \</w:instrText>
            </w:r>
            <w:r>
              <w:instrText>h</w:instrText>
            </w:r>
            <w:r w:rsidRPr="00B64629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skysmart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articles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mathematic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mnogochlen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standartnogo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vida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www</w:instrText>
            </w:r>
            <w:r w:rsidRPr="00B64629">
              <w:rPr>
                <w:lang w:val="ru-RU"/>
              </w:rPr>
              <w:instrText>.</w:instrText>
            </w:r>
            <w:r>
              <w:instrText>yaklass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p</w:instrText>
            </w:r>
            <w:r w:rsidRPr="00B64629">
              <w:rPr>
                <w:lang w:val="ru-RU"/>
              </w:rPr>
              <w:instrText>/</w:instrText>
            </w:r>
            <w:r>
              <w:instrText>algebra</w:instrText>
            </w:r>
            <w:r w:rsidRPr="00B64629">
              <w:rPr>
                <w:lang w:val="ru-RU"/>
              </w:rPr>
              <w:instrText>/7-</w:instrText>
            </w:r>
            <w:r>
              <w:instrText>klass</w:instrText>
            </w:r>
            <w:r w:rsidRPr="00B64629">
              <w:rPr>
                <w:lang w:val="ru-RU"/>
              </w:rPr>
              <w:instrText>/</w:instrText>
            </w:r>
            <w:r>
              <w:instrText>mnogochleny</w:instrText>
            </w:r>
            <w:r w:rsidRPr="00B64629">
              <w:rPr>
                <w:lang w:val="ru-RU"/>
              </w:rPr>
              <w:instrText>-</w:instrText>
            </w:r>
            <w:r>
              <w:instrText>arifmeticheskie</w:instrText>
            </w:r>
            <w:r w:rsidRPr="00B64629">
              <w:rPr>
                <w:lang w:val="ru-RU"/>
              </w:rPr>
              <w:instrText>-</w:instrText>
            </w:r>
            <w:r>
              <w:instrText>deistviia</w:instrText>
            </w:r>
            <w:r w:rsidRPr="00B64629">
              <w:rPr>
                <w:lang w:val="ru-RU"/>
              </w:rPr>
              <w:instrText>-</w:instrText>
            </w:r>
            <w:r>
              <w:instrText>s</w:instrText>
            </w:r>
            <w:r w:rsidRPr="00B64629">
              <w:rPr>
                <w:lang w:val="ru-RU"/>
              </w:rPr>
              <w:instrText>-</w:instrText>
            </w:r>
            <w:r>
              <w:instrText>mnogochlenami</w:instrText>
            </w:r>
            <w:r w:rsidRPr="00B64629">
              <w:rPr>
                <w:lang w:val="ru-RU"/>
              </w:rPr>
              <w:instrText>-11002/</w:instrText>
            </w:r>
            <w:r>
              <w:instrText>poniatie</w:instrText>
            </w:r>
            <w:r w:rsidRPr="00B64629">
              <w:rPr>
                <w:lang w:val="ru-RU"/>
              </w:rPr>
              <w:instrText>-</w:instrText>
            </w:r>
            <w:r>
              <w:instrText>mnogochlena</w:instrText>
            </w:r>
            <w:r w:rsidRPr="00B64629">
              <w:rPr>
                <w:lang w:val="ru-RU"/>
              </w:rPr>
              <w:instrText>-</w:instrText>
            </w:r>
            <w:r>
              <w:instrText>privedenie</w:instrText>
            </w:r>
            <w:r w:rsidRPr="00B64629">
              <w:rPr>
                <w:lang w:val="ru-RU"/>
              </w:rPr>
              <w:instrText>-</w:instrText>
            </w:r>
            <w:r>
              <w:instrText>mnogochlena</w:instrText>
            </w:r>
            <w:r w:rsidRPr="00B64629">
              <w:rPr>
                <w:lang w:val="ru-RU"/>
              </w:rPr>
              <w:instrText>-</w:instrText>
            </w:r>
            <w:r>
              <w:instrText>k</w:instrText>
            </w:r>
            <w:r w:rsidRPr="00B64629">
              <w:rPr>
                <w:lang w:val="ru-RU"/>
              </w:rPr>
              <w:instrText>-</w:instrText>
            </w:r>
            <w:r>
              <w:instrText>standartnomu</w:instrText>
            </w:r>
            <w:r w:rsidRPr="00B64629">
              <w:rPr>
                <w:lang w:val="ru-RU"/>
              </w:rPr>
              <w:instrText>-</w:instrText>
            </w:r>
            <w:r>
              <w:instrText>vidu</w:instrText>
            </w:r>
            <w:r w:rsidRPr="00B64629">
              <w:rPr>
                <w:lang w:val="ru-RU"/>
              </w:rPr>
              <w:instrText>-9337" \</w:instrText>
            </w:r>
            <w:r>
              <w:instrText>h</w:instrText>
            </w:r>
            <w:r w:rsidRPr="00B64629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www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yaklass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algebra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klass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mnogochleny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arifmeticheskie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deistviia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mnogochlenami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-11002/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poniatie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mnogochlena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privedenie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mnogochlena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k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standartnomu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vidu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-9337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4659" w14:textId="618B3EFD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987A9F" w:rsidRPr="007312DA" w14:paraId="1028CD7B" w14:textId="102DB4A7" w:rsidTr="007312DA">
        <w:trPr>
          <w:trHeight w:hRule="exact" w:val="255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AC416" w14:textId="77777777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w w:val="97"/>
                <w:sz w:val="24"/>
                <w:szCs w:val="24"/>
              </w:rPr>
              <w:t>2.8.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16A9E" w14:textId="77777777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Сложение, вычитание, умножение многочленов.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663C" w14:textId="532B893D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C1B87" w14:textId="0EB89936" w:rsidR="00987A9F" w:rsidRPr="007312DA" w:rsidRDefault="00000000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www</w:instrText>
            </w:r>
            <w:r w:rsidRPr="00B64629">
              <w:rPr>
                <w:lang w:val="ru-RU"/>
              </w:rPr>
              <w:instrText>.</w:instrText>
            </w:r>
            <w:r>
              <w:instrText>yaklass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p</w:instrText>
            </w:r>
            <w:r w:rsidRPr="00B64629">
              <w:rPr>
                <w:lang w:val="ru-RU"/>
              </w:rPr>
              <w:instrText>/</w:instrText>
            </w:r>
            <w:r>
              <w:instrText>algebra</w:instrText>
            </w:r>
            <w:r w:rsidRPr="00B64629">
              <w:rPr>
                <w:lang w:val="ru-RU"/>
              </w:rPr>
              <w:instrText>/7-</w:instrText>
            </w:r>
            <w:r>
              <w:instrText>klass</w:instrText>
            </w:r>
            <w:r w:rsidRPr="00B64629">
              <w:rPr>
                <w:lang w:val="ru-RU"/>
              </w:rPr>
              <w:instrText>/</w:instrText>
            </w:r>
            <w:r>
              <w:instrText>mnogochleny</w:instrText>
            </w:r>
            <w:r w:rsidRPr="00B64629">
              <w:rPr>
                <w:lang w:val="ru-RU"/>
              </w:rPr>
              <w:instrText>-</w:instrText>
            </w:r>
            <w:r>
              <w:instrText>arifmeticheskie</w:instrText>
            </w:r>
            <w:r w:rsidRPr="00B64629">
              <w:rPr>
                <w:lang w:val="ru-RU"/>
              </w:rPr>
              <w:instrText>-</w:instrText>
            </w:r>
            <w:r>
              <w:instrText>deistviia</w:instrText>
            </w:r>
            <w:r w:rsidRPr="00B64629">
              <w:rPr>
                <w:lang w:val="ru-RU"/>
              </w:rPr>
              <w:instrText>-</w:instrText>
            </w:r>
            <w:r>
              <w:instrText>s</w:instrText>
            </w:r>
            <w:r w:rsidRPr="00B64629">
              <w:rPr>
                <w:lang w:val="ru-RU"/>
              </w:rPr>
              <w:instrText>-</w:instrText>
            </w:r>
            <w:r>
              <w:instrText>mnogochlenami</w:instrText>
            </w:r>
            <w:r w:rsidRPr="00B64629">
              <w:rPr>
                <w:lang w:val="ru-RU"/>
              </w:rPr>
              <w:instrText>-11002/</w:instrText>
            </w:r>
            <w:r>
              <w:instrText>kak</w:instrText>
            </w:r>
            <w:r w:rsidRPr="00B64629">
              <w:rPr>
                <w:lang w:val="ru-RU"/>
              </w:rPr>
              <w:instrText>-</w:instrText>
            </w:r>
            <w:r>
              <w:instrText>skladyvat</w:instrText>
            </w:r>
            <w:r w:rsidRPr="00B64629">
              <w:rPr>
                <w:lang w:val="ru-RU"/>
              </w:rPr>
              <w:instrText>-</w:instrText>
            </w:r>
            <w:r>
              <w:instrText>i</w:instrText>
            </w:r>
            <w:r w:rsidRPr="00B64629">
              <w:rPr>
                <w:lang w:val="ru-RU"/>
              </w:rPr>
              <w:instrText>-</w:instrText>
            </w:r>
            <w:r>
              <w:instrText>vychitat</w:instrText>
            </w:r>
            <w:r w:rsidRPr="00B64629">
              <w:rPr>
                <w:lang w:val="ru-RU"/>
              </w:rPr>
              <w:instrText>-</w:instrText>
            </w:r>
            <w:r>
              <w:instrText>mnogochleny</w:instrText>
            </w:r>
            <w:r w:rsidRPr="00B64629">
              <w:rPr>
                <w:lang w:val="ru-RU"/>
              </w:rPr>
              <w:instrText>-9338" \</w:instrText>
            </w:r>
            <w:r>
              <w:instrText>h</w:instrText>
            </w:r>
            <w:r w:rsidRPr="00B64629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www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yaklass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algebra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klass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mnogochleny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arifmeticheskie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deistviia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mnogochlenami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-11002/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kak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skladyvat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i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vychitat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mnogochleny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-9338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  <w:r w:rsidR="00987A9F" w:rsidRPr="007312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www</w:instrText>
            </w:r>
            <w:r w:rsidRPr="00B64629">
              <w:rPr>
                <w:lang w:val="ru-RU"/>
              </w:rPr>
              <w:instrText>.</w:instrText>
            </w:r>
            <w:r>
              <w:instrText>yaklass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p</w:instrText>
            </w:r>
            <w:r w:rsidRPr="00B64629">
              <w:rPr>
                <w:lang w:val="ru-RU"/>
              </w:rPr>
              <w:instrText>/</w:instrText>
            </w:r>
            <w:r>
              <w:instrText>algebra</w:instrText>
            </w:r>
            <w:r w:rsidRPr="00B64629">
              <w:rPr>
                <w:lang w:val="ru-RU"/>
              </w:rPr>
              <w:instrText>/7-</w:instrText>
            </w:r>
            <w:r>
              <w:instrText>klass</w:instrText>
            </w:r>
            <w:r w:rsidRPr="00B64629">
              <w:rPr>
                <w:lang w:val="ru-RU"/>
              </w:rPr>
              <w:instrText>/</w:instrText>
            </w:r>
            <w:r>
              <w:instrText>mnogochleny</w:instrText>
            </w:r>
            <w:r w:rsidRPr="00B64629">
              <w:rPr>
                <w:lang w:val="ru-RU"/>
              </w:rPr>
              <w:instrText>-</w:instrText>
            </w:r>
            <w:r>
              <w:instrText>arifmeticheskie</w:instrText>
            </w:r>
            <w:r w:rsidRPr="00B64629">
              <w:rPr>
                <w:lang w:val="ru-RU"/>
              </w:rPr>
              <w:instrText>-</w:instrText>
            </w:r>
            <w:r>
              <w:instrText>deistviia</w:instrText>
            </w:r>
            <w:r w:rsidRPr="00B64629">
              <w:rPr>
                <w:lang w:val="ru-RU"/>
              </w:rPr>
              <w:instrText>-</w:instrText>
            </w:r>
            <w:r>
              <w:instrText>s</w:instrText>
            </w:r>
            <w:r w:rsidRPr="00B64629">
              <w:rPr>
                <w:lang w:val="ru-RU"/>
              </w:rPr>
              <w:instrText>-</w:instrText>
            </w:r>
            <w:r>
              <w:instrText>mnogochlenami</w:instrText>
            </w:r>
            <w:r w:rsidRPr="00B64629">
              <w:rPr>
                <w:lang w:val="ru-RU"/>
              </w:rPr>
              <w:instrText>-11002/</w:instrText>
            </w:r>
            <w:r>
              <w:instrText>kak</w:instrText>
            </w:r>
            <w:r w:rsidRPr="00B64629">
              <w:rPr>
                <w:lang w:val="ru-RU"/>
              </w:rPr>
              <w:instrText>-</w:instrText>
            </w:r>
            <w:r>
              <w:instrText>umnozhat</w:instrText>
            </w:r>
            <w:r w:rsidRPr="00B64629">
              <w:rPr>
                <w:lang w:val="ru-RU"/>
              </w:rPr>
              <w:instrText>-</w:instrText>
            </w:r>
            <w:r>
              <w:instrText>mnogochlen</w:instrText>
            </w:r>
            <w:r w:rsidRPr="00B64629">
              <w:rPr>
                <w:lang w:val="ru-RU"/>
              </w:rPr>
              <w:instrText>-</w:instrText>
            </w:r>
            <w:r>
              <w:instrText>na</w:instrText>
            </w:r>
            <w:r w:rsidRPr="00B64629">
              <w:rPr>
                <w:lang w:val="ru-RU"/>
              </w:rPr>
              <w:instrText>-</w:instrText>
            </w:r>
            <w:r>
              <w:instrText>odnochlen</w:instrText>
            </w:r>
            <w:r w:rsidRPr="00B64629">
              <w:rPr>
                <w:lang w:val="ru-RU"/>
              </w:rPr>
              <w:instrText>-11003" \</w:instrText>
            </w:r>
            <w:r>
              <w:instrText>h</w:instrText>
            </w:r>
            <w:r w:rsidRPr="00B64629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br/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www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yaklass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algebra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klass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mnogochleny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arifmeticheskie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deistviia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mnogochlenami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-11002/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kak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umnozhat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mnogochlen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na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odnochlen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-1100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  <w:r w:rsidR="00987A9F" w:rsidRPr="007312DA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/>
              </w:rPr>
              <w:t>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28EF" w14:textId="0141DD9F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987A9F" w:rsidRPr="007312DA" w14:paraId="434EA4F0" w14:textId="50C7307D" w:rsidTr="007312DA">
        <w:trPr>
          <w:trHeight w:hRule="exact" w:val="610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FAD72" w14:textId="77777777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w w:val="97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DA602" w14:textId="77777777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Формулы сокращённого умножения.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A2C0" w14:textId="483CC446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67B22" w14:textId="0790FFCA" w:rsidR="00987A9F" w:rsidRPr="007312DA" w:rsidRDefault="00000000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www</w:instrText>
            </w:r>
            <w:r w:rsidRPr="00B64629">
              <w:rPr>
                <w:lang w:val="ru-RU"/>
              </w:rPr>
              <w:instrText>.</w:instrText>
            </w:r>
            <w:r>
              <w:instrText>yaklass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p</w:instrText>
            </w:r>
            <w:r w:rsidRPr="00B64629">
              <w:rPr>
                <w:lang w:val="ru-RU"/>
              </w:rPr>
              <w:instrText>/</w:instrText>
            </w:r>
            <w:r>
              <w:instrText>algebra</w:instrText>
            </w:r>
            <w:r w:rsidRPr="00B64629">
              <w:rPr>
                <w:lang w:val="ru-RU"/>
              </w:rPr>
              <w:instrText>/7-</w:instrText>
            </w:r>
            <w:r>
              <w:instrText>klass</w:instrText>
            </w:r>
            <w:r w:rsidRPr="00B64629">
              <w:rPr>
                <w:lang w:val="ru-RU"/>
              </w:rPr>
              <w:instrText>/</w:instrText>
            </w:r>
            <w:r>
              <w:instrText>razlozhenie</w:instrText>
            </w:r>
            <w:r w:rsidRPr="00B64629">
              <w:rPr>
                <w:lang w:val="ru-RU"/>
              </w:rPr>
              <w:instrText>-</w:instrText>
            </w:r>
            <w:r>
              <w:instrText>mnogochlenov</w:instrText>
            </w:r>
            <w:r w:rsidRPr="00B64629">
              <w:rPr>
                <w:lang w:val="ru-RU"/>
              </w:rPr>
              <w:instrText>-</w:instrText>
            </w:r>
            <w:r>
              <w:instrText>na</w:instrText>
            </w:r>
            <w:r w:rsidRPr="00B64629">
              <w:rPr>
                <w:lang w:val="ru-RU"/>
              </w:rPr>
              <w:instrText>-</w:instrText>
            </w:r>
            <w:r>
              <w:instrText>mnozhiteli</w:instrText>
            </w:r>
            <w:r w:rsidRPr="00B64629">
              <w:rPr>
                <w:lang w:val="ru-RU"/>
              </w:rPr>
              <w:instrText>-</w:instrText>
            </w:r>
            <w:r>
              <w:instrText>sposoby</w:instrText>
            </w:r>
            <w:r w:rsidRPr="00B64629">
              <w:rPr>
                <w:lang w:val="ru-RU"/>
              </w:rPr>
              <w:instrText>-</w:instrText>
            </w:r>
            <w:r>
              <w:instrText>razlozheniia</w:instrText>
            </w:r>
            <w:r w:rsidRPr="00B64629">
              <w:rPr>
                <w:lang w:val="ru-RU"/>
              </w:rPr>
              <w:instrText>-11005/</w:instrText>
            </w:r>
            <w:r>
              <w:instrText>razlozhenie</w:instrText>
            </w:r>
            <w:r w:rsidRPr="00B64629">
              <w:rPr>
                <w:lang w:val="ru-RU"/>
              </w:rPr>
              <w:instrText>-</w:instrText>
            </w:r>
            <w:r>
              <w:instrText>na</w:instrText>
            </w:r>
            <w:r w:rsidRPr="00B64629">
              <w:rPr>
                <w:lang w:val="ru-RU"/>
              </w:rPr>
              <w:instrText>-</w:instrText>
            </w:r>
            <w:r>
              <w:instrText>mnozhiteli</w:instrText>
            </w:r>
            <w:r w:rsidRPr="00B64629">
              <w:rPr>
                <w:lang w:val="ru-RU"/>
              </w:rPr>
              <w:instrText>-</w:instrText>
            </w:r>
            <w:r>
              <w:instrText>ispolzovanie</w:instrText>
            </w:r>
            <w:r w:rsidRPr="00B64629">
              <w:rPr>
                <w:lang w:val="ru-RU"/>
              </w:rPr>
              <w:instrText>-</w:instrText>
            </w:r>
            <w:r>
              <w:instrText>formul</w:instrText>
            </w:r>
            <w:r w:rsidRPr="00B64629">
              <w:rPr>
                <w:lang w:val="ru-RU"/>
              </w:rPr>
              <w:instrText>-</w:instrText>
            </w:r>
            <w:r>
              <w:instrText>sokrashchennogo</w:instrText>
            </w:r>
            <w:r w:rsidRPr="00B64629">
              <w:rPr>
                <w:lang w:val="ru-RU"/>
              </w:rPr>
              <w:instrText>-</w:instrText>
            </w:r>
            <w:r>
              <w:instrText>umnozheniia</w:instrText>
            </w:r>
            <w:r w:rsidRPr="00B64629">
              <w:rPr>
                <w:lang w:val="ru-RU"/>
              </w:rPr>
              <w:instrText>-11007/</w:instrText>
            </w:r>
            <w:r>
              <w:instrText>re</w:instrText>
            </w:r>
            <w:r w:rsidRPr="00B64629">
              <w:rPr>
                <w:lang w:val="ru-RU"/>
              </w:rPr>
              <w:instrText>-88</w:instrText>
            </w:r>
            <w:r>
              <w:instrText>c</w:instrText>
            </w:r>
            <w:r w:rsidRPr="00B64629">
              <w:rPr>
                <w:lang w:val="ru-RU"/>
              </w:rPr>
              <w:instrText>374</w:instrText>
            </w:r>
            <w:r>
              <w:instrText>ff</w:instrText>
            </w:r>
            <w:r w:rsidRPr="00B64629">
              <w:rPr>
                <w:lang w:val="ru-RU"/>
              </w:rPr>
              <w:instrText>-2115-493</w:instrText>
            </w:r>
            <w:r>
              <w:instrText>e</w:instrText>
            </w:r>
            <w:r w:rsidRPr="00B64629">
              <w:rPr>
                <w:lang w:val="ru-RU"/>
              </w:rPr>
              <w:instrText>-</w:instrText>
            </w:r>
            <w:r>
              <w:instrText>a</w:instrText>
            </w:r>
            <w:r w:rsidRPr="00B64629">
              <w:rPr>
                <w:lang w:val="ru-RU"/>
              </w:rPr>
              <w:instrText>4</w:instrText>
            </w:r>
            <w:r>
              <w:instrText>f</w:instrText>
            </w:r>
            <w:r w:rsidRPr="00B64629">
              <w:rPr>
                <w:lang w:val="ru-RU"/>
              </w:rPr>
              <w:instrText>1-799777</w:instrText>
            </w:r>
            <w:r>
              <w:instrText>bf</w:instrText>
            </w:r>
            <w:r w:rsidRPr="00B64629">
              <w:rPr>
                <w:lang w:val="ru-RU"/>
              </w:rPr>
              <w:instrText>5203" \</w:instrText>
            </w:r>
            <w:r>
              <w:instrText>h</w:instrText>
            </w:r>
            <w:r w:rsidRPr="00B64629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www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yaklass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algebra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klass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razlozhenie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mnogochlenov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na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mnozhiteli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sposoby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razlozheniia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-11005/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razlozhenie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na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mnozhiteli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ispolzovanie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formul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sokrashchennogo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umnozheniia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-11007/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-88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374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-2115-493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1-799777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bf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5203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skysmart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articles</w:instrText>
            </w:r>
            <w:r w:rsidRPr="00B64629">
              <w:rPr>
                <w:lang w:val="ru-RU"/>
              </w:rPr>
              <w:instrText>/</w:instrText>
            </w:r>
            <w:r>
              <w:instrText>mathematic</w:instrText>
            </w:r>
            <w:r w:rsidRPr="00B64629">
              <w:rPr>
                <w:lang w:val="ru-RU"/>
              </w:rPr>
              <w:instrText>/</w:instrText>
            </w:r>
            <w:r>
              <w:instrText>formuly</w:instrText>
            </w:r>
            <w:r w:rsidRPr="00B64629">
              <w:rPr>
                <w:lang w:val="ru-RU"/>
              </w:rPr>
              <w:instrText>-</w:instrText>
            </w:r>
            <w:r>
              <w:instrText>sokrashennogo</w:instrText>
            </w:r>
            <w:r w:rsidRPr="00B64629">
              <w:rPr>
                <w:lang w:val="ru-RU"/>
              </w:rPr>
              <w:instrText>-</w:instrText>
            </w:r>
            <w:r>
              <w:instrText>umnozheniya</w:instrText>
            </w:r>
            <w:r w:rsidRPr="00B64629">
              <w:rPr>
                <w:lang w:val="ru-RU"/>
              </w:rPr>
              <w:instrText>" \</w:instrText>
            </w:r>
            <w:r>
              <w:instrText>h</w:instrText>
            </w:r>
            <w:r w:rsidRPr="00B64629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skysmart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articles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mathematic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formuly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sokrashennogo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umnozheniya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resh</w:instrText>
            </w:r>
            <w:r w:rsidRPr="00B64629">
              <w:rPr>
                <w:lang w:val="ru-RU"/>
              </w:rPr>
              <w:instrText>.</w:instrText>
            </w:r>
            <w:r>
              <w:instrText>edu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subject</w:instrText>
            </w:r>
            <w:r w:rsidRPr="00B64629">
              <w:rPr>
                <w:lang w:val="ru-RU"/>
              </w:rPr>
              <w:instrText>/</w:instrText>
            </w:r>
            <w:r>
              <w:instrText>lesson</w:instrText>
            </w:r>
            <w:r w:rsidRPr="00B64629">
              <w:rPr>
                <w:lang w:val="ru-RU"/>
              </w:rPr>
              <w:instrText>/7250/</w:instrText>
            </w:r>
            <w:r>
              <w:instrText>start</w:instrText>
            </w:r>
            <w:r w:rsidRPr="00B64629">
              <w:rPr>
                <w:lang w:val="ru-RU"/>
              </w:rPr>
              <w:instrText>/269671/" \</w:instrText>
            </w:r>
            <w:r>
              <w:instrText>h</w:instrText>
            </w:r>
            <w:r w:rsidRPr="00B64629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resh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edu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subject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lesson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/7250/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start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/269671/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  <w:r w:rsidR="00987A9F" w:rsidRPr="007312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87A9F" w:rsidRPr="007312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resh</w:instrText>
            </w:r>
            <w:r w:rsidRPr="00B64629">
              <w:rPr>
                <w:lang w:val="ru-RU"/>
              </w:rPr>
              <w:instrText>.</w:instrText>
            </w:r>
            <w:r>
              <w:instrText>edu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subject</w:instrText>
            </w:r>
            <w:r w:rsidRPr="00B64629">
              <w:rPr>
                <w:lang w:val="ru-RU"/>
              </w:rPr>
              <w:instrText>/</w:instrText>
            </w:r>
            <w:r>
              <w:instrText>lesson</w:instrText>
            </w:r>
            <w:r w:rsidRPr="00B64629">
              <w:rPr>
                <w:lang w:val="ru-RU"/>
              </w:rPr>
              <w:instrText>/7264/</w:instrText>
            </w:r>
            <w:r>
              <w:instrText>start</w:instrText>
            </w:r>
            <w:r w:rsidRPr="00B64629">
              <w:rPr>
                <w:lang w:val="ru-RU"/>
              </w:rPr>
              <w:instrText>/292266/" \</w:instrText>
            </w:r>
            <w:r>
              <w:instrText>h</w:instrText>
            </w:r>
            <w:r w:rsidRPr="00B64629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resh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edu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subject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lesson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/7264/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start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/292266/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  <w:r w:rsidR="00987A9F" w:rsidRPr="007312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87A9F" w:rsidRPr="007312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resh</w:instrText>
            </w:r>
            <w:r w:rsidRPr="00B64629">
              <w:rPr>
                <w:lang w:val="ru-RU"/>
              </w:rPr>
              <w:instrText>.</w:instrText>
            </w:r>
            <w:r>
              <w:instrText>edu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subject</w:instrText>
            </w:r>
            <w:r w:rsidRPr="00B64629">
              <w:rPr>
                <w:lang w:val="ru-RU"/>
              </w:rPr>
              <w:instrText>/</w:instrText>
            </w:r>
            <w:r>
              <w:instrText>lesson</w:instrText>
            </w:r>
            <w:r w:rsidRPr="00B64629">
              <w:rPr>
                <w:lang w:val="ru-RU"/>
              </w:rPr>
              <w:instrText>/7249/</w:instrText>
            </w:r>
            <w:r>
              <w:instrText>start</w:instrText>
            </w:r>
            <w:r w:rsidRPr="00B64629">
              <w:rPr>
                <w:lang w:val="ru-RU"/>
              </w:rPr>
              <w:instrText>/303711/" \</w:instrText>
            </w:r>
            <w:r>
              <w:instrText>h</w:instrText>
            </w:r>
            <w:r w:rsidRPr="00B64629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resh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edu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subject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lesson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/7249/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start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/303711/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  <w:r w:rsidR="00987A9F" w:rsidRPr="007312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87A9F" w:rsidRPr="007312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resh</w:instrText>
            </w:r>
            <w:r w:rsidRPr="00B64629">
              <w:rPr>
                <w:lang w:val="ru-RU"/>
              </w:rPr>
              <w:instrText>.</w:instrText>
            </w:r>
            <w:r>
              <w:instrText>edu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subject</w:instrText>
            </w:r>
            <w:r w:rsidRPr="00B64629">
              <w:rPr>
                <w:lang w:val="ru-RU"/>
              </w:rPr>
              <w:instrText>/</w:instrText>
            </w:r>
            <w:r>
              <w:instrText>lesson</w:instrText>
            </w:r>
            <w:r w:rsidRPr="00B64629">
              <w:rPr>
                <w:lang w:val="ru-RU"/>
              </w:rPr>
              <w:instrText>/7265/</w:instrText>
            </w:r>
            <w:r>
              <w:instrText>start</w:instrText>
            </w:r>
            <w:r w:rsidRPr="00B64629">
              <w:rPr>
                <w:lang w:val="ru-RU"/>
              </w:rPr>
              <w:instrText>/294868/" \</w:instrText>
            </w:r>
            <w:r>
              <w:instrText>h</w:instrText>
            </w:r>
            <w:r w:rsidRPr="00B64629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resh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edu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subject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lesson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/7265/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start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/294868/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  <w:r w:rsidR="00987A9F" w:rsidRPr="007312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resh</w:instrText>
            </w:r>
            <w:r w:rsidRPr="00B64629">
              <w:rPr>
                <w:lang w:val="ru-RU"/>
              </w:rPr>
              <w:instrText>.</w:instrText>
            </w:r>
            <w:r>
              <w:instrText>edu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subject</w:instrText>
            </w:r>
            <w:r w:rsidRPr="00B64629">
              <w:rPr>
                <w:lang w:val="ru-RU"/>
              </w:rPr>
              <w:instrText>/</w:instrText>
            </w:r>
            <w:r>
              <w:instrText>lesson</w:instrText>
            </w:r>
            <w:r w:rsidRPr="00B64629">
              <w:rPr>
                <w:lang w:val="ru-RU"/>
              </w:rPr>
              <w:instrText>/7248/</w:instrText>
            </w:r>
            <w:r>
              <w:instrText>start</w:instrText>
            </w:r>
            <w:r w:rsidRPr="00B64629">
              <w:rPr>
                <w:lang w:val="ru-RU"/>
              </w:rPr>
              <w:instrText>/292398/" \</w:instrText>
            </w:r>
            <w:r>
              <w:instrText>h</w:instrText>
            </w:r>
            <w:r w:rsidRPr="00B64629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resh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edu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subject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lesson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/7248/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start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/292398/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  <w:r w:rsidR="00987A9F" w:rsidRPr="007312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87A9F" w:rsidRPr="007312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resh</w:instrText>
            </w:r>
            <w:r w:rsidRPr="00B64629">
              <w:rPr>
                <w:lang w:val="ru-RU"/>
              </w:rPr>
              <w:instrText>.</w:instrText>
            </w:r>
            <w:r>
              <w:instrText>edu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subject</w:instrText>
            </w:r>
            <w:r w:rsidRPr="00B64629">
              <w:rPr>
                <w:lang w:val="ru-RU"/>
              </w:rPr>
              <w:instrText>/</w:instrText>
            </w:r>
            <w:r>
              <w:instrText>lesson</w:instrText>
            </w:r>
            <w:r w:rsidRPr="00B64629">
              <w:rPr>
                <w:lang w:val="ru-RU"/>
              </w:rPr>
              <w:instrText>/7247/</w:instrText>
            </w:r>
            <w:r>
              <w:instrText>start</w:instrText>
            </w:r>
            <w:r w:rsidRPr="00B64629">
              <w:rPr>
                <w:lang w:val="ru-RU"/>
              </w:rPr>
              <w:instrText>/292433/" \</w:instrText>
            </w:r>
            <w:r>
              <w:instrText>h</w:instrText>
            </w:r>
            <w:r w:rsidRPr="00B64629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resh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edu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subject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lesson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/7247/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start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/292433/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  <w:r w:rsidR="00987A9F" w:rsidRPr="007312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192F" w14:textId="21012C42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987A9F" w:rsidRPr="007312DA" w14:paraId="4449EBFC" w14:textId="737ED785" w:rsidTr="007312DA">
        <w:trPr>
          <w:trHeight w:hRule="exact" w:val="808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A6002" w14:textId="77777777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w w:val="97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1F7E0" w14:textId="77777777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668D" w14:textId="42C762FD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87F189" w14:textId="4F9C6FDB" w:rsidR="00987A9F" w:rsidRPr="007312DA" w:rsidRDefault="00000000" w:rsidP="00987A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www</w:instrText>
            </w:r>
            <w:r w:rsidRPr="00B64629">
              <w:rPr>
                <w:lang w:val="ru-RU"/>
              </w:rPr>
              <w:instrText>.</w:instrText>
            </w:r>
            <w:r>
              <w:instrText>yaklass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p</w:instrText>
            </w:r>
            <w:r w:rsidRPr="00B64629">
              <w:rPr>
                <w:lang w:val="ru-RU"/>
              </w:rPr>
              <w:instrText>/</w:instrText>
            </w:r>
            <w:r>
              <w:instrText>algebra</w:instrText>
            </w:r>
            <w:r w:rsidRPr="00B64629">
              <w:rPr>
                <w:lang w:val="ru-RU"/>
              </w:rPr>
              <w:instrText>/7-</w:instrText>
            </w:r>
            <w:r>
              <w:instrText>klass</w:instrText>
            </w:r>
            <w:r w:rsidRPr="00B64629">
              <w:rPr>
                <w:lang w:val="ru-RU"/>
              </w:rPr>
              <w:instrText>/</w:instrText>
            </w:r>
            <w:r>
              <w:instrText>razlozhenie</w:instrText>
            </w:r>
            <w:r w:rsidRPr="00B64629">
              <w:rPr>
                <w:lang w:val="ru-RU"/>
              </w:rPr>
              <w:instrText>-</w:instrText>
            </w:r>
            <w:r>
              <w:instrText>mnogochlenov</w:instrText>
            </w:r>
            <w:r w:rsidRPr="00B64629">
              <w:rPr>
                <w:lang w:val="ru-RU"/>
              </w:rPr>
              <w:instrText>-</w:instrText>
            </w:r>
            <w:r>
              <w:instrText>na</w:instrText>
            </w:r>
            <w:r w:rsidRPr="00B64629">
              <w:rPr>
                <w:lang w:val="ru-RU"/>
              </w:rPr>
              <w:instrText>-</w:instrText>
            </w:r>
            <w:r>
              <w:instrText>mnozhiteli</w:instrText>
            </w:r>
            <w:r w:rsidRPr="00B64629">
              <w:rPr>
                <w:lang w:val="ru-RU"/>
              </w:rPr>
              <w:instrText>-</w:instrText>
            </w:r>
            <w:r>
              <w:instrText>sposoby</w:instrText>
            </w:r>
            <w:r w:rsidRPr="00B64629">
              <w:rPr>
                <w:lang w:val="ru-RU"/>
              </w:rPr>
              <w:instrText>-</w:instrText>
            </w:r>
            <w:r>
              <w:instrText>razlozheniia</w:instrText>
            </w:r>
            <w:r w:rsidRPr="00B64629">
              <w:rPr>
                <w:lang w:val="ru-RU"/>
              </w:rPr>
              <w:instrText>-11005/</w:instrText>
            </w:r>
            <w:r>
              <w:instrText>poniatie</w:instrText>
            </w:r>
            <w:r w:rsidRPr="00B64629">
              <w:rPr>
                <w:lang w:val="ru-RU"/>
              </w:rPr>
              <w:instrText>-</w:instrText>
            </w:r>
            <w:r>
              <w:instrText>razlozheniia</w:instrText>
            </w:r>
            <w:r w:rsidRPr="00B64629">
              <w:rPr>
                <w:lang w:val="ru-RU"/>
              </w:rPr>
              <w:instrText>-</w:instrText>
            </w:r>
            <w:r>
              <w:instrText>mnogochlenov</w:instrText>
            </w:r>
            <w:r w:rsidRPr="00B64629">
              <w:rPr>
                <w:lang w:val="ru-RU"/>
              </w:rPr>
              <w:instrText>-</w:instrText>
            </w:r>
            <w:r>
              <w:instrText>na</w:instrText>
            </w:r>
            <w:r w:rsidRPr="00B64629">
              <w:rPr>
                <w:lang w:val="ru-RU"/>
              </w:rPr>
              <w:instrText>-</w:instrText>
            </w:r>
            <w:r>
              <w:instrText>mnozhiteli</w:instrText>
            </w:r>
            <w:r w:rsidRPr="00B64629">
              <w:rPr>
                <w:lang w:val="ru-RU"/>
              </w:rPr>
              <w:instrText>-11533" \</w:instrText>
            </w:r>
            <w:r>
              <w:instrText>h</w:instrText>
            </w:r>
            <w:r w:rsidRPr="00B64629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www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yaklass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algebra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klass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razlozhenie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mnogochlenov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na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mnozhiteli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sposoby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razlozheniia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-11005/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poniatie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razlozheniia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mnogochlenov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na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mnozhiteli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-11533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  <w:r w:rsidR="00987A9F" w:rsidRPr="007312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87A9F" w:rsidRPr="007312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www</w:instrText>
            </w:r>
            <w:r w:rsidRPr="00B64629">
              <w:rPr>
                <w:lang w:val="ru-RU"/>
              </w:rPr>
              <w:instrText>.</w:instrText>
            </w:r>
            <w:r>
              <w:instrText>yaklass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p</w:instrText>
            </w:r>
            <w:r w:rsidRPr="00B64629">
              <w:rPr>
                <w:lang w:val="ru-RU"/>
              </w:rPr>
              <w:instrText>/</w:instrText>
            </w:r>
            <w:r>
              <w:instrText>algebra</w:instrText>
            </w:r>
            <w:r w:rsidRPr="00B64629">
              <w:rPr>
                <w:lang w:val="ru-RU"/>
              </w:rPr>
              <w:instrText>/7-</w:instrText>
            </w:r>
            <w:r>
              <w:instrText>klass</w:instrText>
            </w:r>
            <w:r w:rsidRPr="00B64629">
              <w:rPr>
                <w:lang w:val="ru-RU"/>
              </w:rPr>
              <w:instrText>/</w:instrText>
            </w:r>
            <w:r>
              <w:instrText>razlozhenie</w:instrText>
            </w:r>
            <w:r w:rsidRPr="00B64629">
              <w:rPr>
                <w:lang w:val="ru-RU"/>
              </w:rPr>
              <w:instrText>-</w:instrText>
            </w:r>
            <w:r>
              <w:instrText>mnogochlenov</w:instrText>
            </w:r>
            <w:r w:rsidRPr="00B64629">
              <w:rPr>
                <w:lang w:val="ru-RU"/>
              </w:rPr>
              <w:instrText>-</w:instrText>
            </w:r>
            <w:r>
              <w:instrText>na</w:instrText>
            </w:r>
            <w:r w:rsidRPr="00B64629">
              <w:rPr>
                <w:lang w:val="ru-RU"/>
              </w:rPr>
              <w:instrText>-</w:instrText>
            </w:r>
            <w:r>
              <w:instrText>mnozhiteli</w:instrText>
            </w:r>
            <w:r w:rsidRPr="00B64629">
              <w:rPr>
                <w:lang w:val="ru-RU"/>
              </w:rPr>
              <w:instrText>-</w:instrText>
            </w:r>
            <w:r>
              <w:instrText>sposoby</w:instrText>
            </w:r>
            <w:r w:rsidRPr="00B64629">
              <w:rPr>
                <w:lang w:val="ru-RU"/>
              </w:rPr>
              <w:instrText>-</w:instrText>
            </w:r>
            <w:r>
              <w:instrText>razlozheniia</w:instrText>
            </w:r>
            <w:r w:rsidRPr="00B64629">
              <w:rPr>
                <w:lang w:val="ru-RU"/>
              </w:rPr>
              <w:instrText>-11005/</w:instrText>
            </w:r>
            <w:r>
              <w:instrText>razlozhenie</w:instrText>
            </w:r>
            <w:r w:rsidRPr="00B64629">
              <w:rPr>
                <w:lang w:val="ru-RU"/>
              </w:rPr>
              <w:instrText>-</w:instrText>
            </w:r>
            <w:r>
              <w:instrText>na</w:instrText>
            </w:r>
            <w:r w:rsidRPr="00B64629">
              <w:rPr>
                <w:lang w:val="ru-RU"/>
              </w:rPr>
              <w:instrText>-</w:instrText>
            </w:r>
            <w:r>
              <w:instrText>mnozhiteli</w:instrText>
            </w:r>
            <w:r w:rsidRPr="00B64629">
              <w:rPr>
                <w:lang w:val="ru-RU"/>
              </w:rPr>
              <w:instrText>-</w:instrText>
            </w:r>
            <w:r>
              <w:instrText>vynesenie</w:instrText>
            </w:r>
            <w:r w:rsidRPr="00B64629">
              <w:rPr>
                <w:lang w:val="ru-RU"/>
              </w:rPr>
              <w:instrText>-</w:instrText>
            </w:r>
            <w:r>
              <w:instrText>obshchego</w:instrText>
            </w:r>
            <w:r w:rsidRPr="00B64629">
              <w:rPr>
                <w:lang w:val="ru-RU"/>
              </w:rPr>
              <w:instrText>-</w:instrText>
            </w:r>
            <w:r>
              <w:instrText>mnozhitelia</w:instrText>
            </w:r>
            <w:r w:rsidRPr="00B64629">
              <w:rPr>
                <w:lang w:val="ru-RU"/>
              </w:rPr>
              <w:instrText>-</w:instrText>
            </w:r>
            <w:r>
              <w:instrText>za</w:instrText>
            </w:r>
            <w:r w:rsidRPr="00B64629">
              <w:rPr>
                <w:lang w:val="ru-RU"/>
              </w:rPr>
              <w:instrText>-</w:instrText>
            </w:r>
            <w:r>
              <w:instrText>skobki</w:instrText>
            </w:r>
            <w:r w:rsidRPr="00B64629">
              <w:rPr>
                <w:lang w:val="ru-RU"/>
              </w:rPr>
              <w:instrText>-9089" \</w:instrText>
            </w:r>
            <w:r>
              <w:instrText>h</w:instrText>
            </w:r>
            <w:r w:rsidRPr="00B64629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www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yaklass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algebra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klass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razlozhenie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mnogochlenov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na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mnozhiteli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sposoby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razlozheniia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-11005/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razlozhenie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na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mnozhiteli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vynesenie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obshchego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mnozhitelia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za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skobki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-9089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  <w:r w:rsidR="00987A9F" w:rsidRPr="007312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87A9F" w:rsidRPr="007312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www</w:instrText>
            </w:r>
            <w:r w:rsidRPr="00B64629">
              <w:rPr>
                <w:lang w:val="ru-RU"/>
              </w:rPr>
              <w:instrText>.</w:instrText>
            </w:r>
            <w:r>
              <w:instrText>yaklass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p</w:instrText>
            </w:r>
            <w:r w:rsidRPr="00B64629">
              <w:rPr>
                <w:lang w:val="ru-RU"/>
              </w:rPr>
              <w:instrText>/</w:instrText>
            </w:r>
            <w:r>
              <w:instrText>algebra</w:instrText>
            </w:r>
            <w:r w:rsidRPr="00B64629">
              <w:rPr>
                <w:lang w:val="ru-RU"/>
              </w:rPr>
              <w:instrText>/7-</w:instrText>
            </w:r>
            <w:r>
              <w:instrText>klass</w:instrText>
            </w:r>
            <w:r w:rsidRPr="00B64629">
              <w:rPr>
                <w:lang w:val="ru-RU"/>
              </w:rPr>
              <w:instrText>/</w:instrText>
            </w:r>
            <w:r>
              <w:instrText>razlozhenie</w:instrText>
            </w:r>
            <w:r w:rsidRPr="00B64629">
              <w:rPr>
                <w:lang w:val="ru-RU"/>
              </w:rPr>
              <w:instrText>-</w:instrText>
            </w:r>
            <w:r>
              <w:instrText>mnogochlenov</w:instrText>
            </w:r>
            <w:r w:rsidRPr="00B64629">
              <w:rPr>
                <w:lang w:val="ru-RU"/>
              </w:rPr>
              <w:instrText>-</w:instrText>
            </w:r>
            <w:r>
              <w:instrText>na</w:instrText>
            </w:r>
            <w:r w:rsidRPr="00B64629">
              <w:rPr>
                <w:lang w:val="ru-RU"/>
              </w:rPr>
              <w:instrText>-</w:instrText>
            </w:r>
            <w:r>
              <w:instrText>mnozhiteli</w:instrText>
            </w:r>
            <w:r w:rsidRPr="00B64629">
              <w:rPr>
                <w:lang w:val="ru-RU"/>
              </w:rPr>
              <w:instrText>-</w:instrText>
            </w:r>
            <w:r>
              <w:instrText>sposoby</w:instrText>
            </w:r>
            <w:r w:rsidRPr="00B64629">
              <w:rPr>
                <w:lang w:val="ru-RU"/>
              </w:rPr>
              <w:instrText>-</w:instrText>
            </w:r>
            <w:r>
              <w:instrText>razlozheniia</w:instrText>
            </w:r>
            <w:r w:rsidRPr="00B64629">
              <w:rPr>
                <w:lang w:val="ru-RU"/>
              </w:rPr>
              <w:instrText>-11005/</w:instrText>
            </w:r>
            <w:r>
              <w:instrText>razlozhenie</w:instrText>
            </w:r>
            <w:r w:rsidRPr="00B64629">
              <w:rPr>
                <w:lang w:val="ru-RU"/>
              </w:rPr>
              <w:instrText>-</w:instrText>
            </w:r>
            <w:r>
              <w:instrText>na</w:instrText>
            </w:r>
            <w:r w:rsidRPr="00B64629">
              <w:rPr>
                <w:lang w:val="ru-RU"/>
              </w:rPr>
              <w:instrText>-</w:instrText>
            </w:r>
            <w:r>
              <w:instrText>mnozhiteli</w:instrText>
            </w:r>
            <w:r w:rsidRPr="00B64629">
              <w:rPr>
                <w:lang w:val="ru-RU"/>
              </w:rPr>
              <w:instrText>-</w:instrText>
            </w:r>
            <w:r>
              <w:instrText>sposob</w:instrText>
            </w:r>
            <w:r w:rsidRPr="00B64629">
              <w:rPr>
                <w:lang w:val="ru-RU"/>
              </w:rPr>
              <w:instrText>-</w:instrText>
            </w:r>
            <w:r>
              <w:instrText>gruppirovki</w:instrText>
            </w:r>
            <w:r w:rsidRPr="00B64629">
              <w:rPr>
                <w:lang w:val="ru-RU"/>
              </w:rPr>
              <w:instrText>-11006" \</w:instrText>
            </w:r>
            <w:r>
              <w:instrText>h</w:instrText>
            </w:r>
            <w:r w:rsidRPr="00B64629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www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yaklass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algebra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klass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razlozhenie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mnogochlenov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na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mnozhiteli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sposoby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razlozheniia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-11005/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razlozhenie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na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mnozhiteli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sposob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gruppirovki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-11006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  <w:r w:rsidR="00987A9F" w:rsidRPr="007312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www</w:instrText>
            </w:r>
            <w:r w:rsidRPr="00B64629">
              <w:rPr>
                <w:lang w:val="ru-RU"/>
              </w:rPr>
              <w:instrText>.</w:instrText>
            </w:r>
            <w:r>
              <w:instrText>yaklass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p</w:instrText>
            </w:r>
            <w:r w:rsidRPr="00B64629">
              <w:rPr>
                <w:lang w:val="ru-RU"/>
              </w:rPr>
              <w:instrText>/</w:instrText>
            </w:r>
            <w:r>
              <w:instrText>algebra</w:instrText>
            </w:r>
            <w:r w:rsidRPr="00B64629">
              <w:rPr>
                <w:lang w:val="ru-RU"/>
              </w:rPr>
              <w:instrText>/7-</w:instrText>
            </w:r>
            <w:r>
              <w:instrText>klass</w:instrText>
            </w:r>
            <w:r w:rsidRPr="00B64629">
              <w:rPr>
                <w:lang w:val="ru-RU"/>
              </w:rPr>
              <w:instrText>/</w:instrText>
            </w:r>
            <w:r>
              <w:instrText>razlozhenie</w:instrText>
            </w:r>
            <w:r w:rsidRPr="00B64629">
              <w:rPr>
                <w:lang w:val="ru-RU"/>
              </w:rPr>
              <w:instrText>-</w:instrText>
            </w:r>
            <w:r>
              <w:instrText>mnogochlenov</w:instrText>
            </w:r>
            <w:r w:rsidRPr="00B64629">
              <w:rPr>
                <w:lang w:val="ru-RU"/>
              </w:rPr>
              <w:instrText>-</w:instrText>
            </w:r>
            <w:r>
              <w:instrText>na</w:instrText>
            </w:r>
            <w:r w:rsidRPr="00B64629">
              <w:rPr>
                <w:lang w:val="ru-RU"/>
              </w:rPr>
              <w:instrText>-</w:instrText>
            </w:r>
            <w:r>
              <w:instrText>mnozhiteli</w:instrText>
            </w:r>
            <w:r w:rsidRPr="00B64629">
              <w:rPr>
                <w:lang w:val="ru-RU"/>
              </w:rPr>
              <w:instrText>-</w:instrText>
            </w:r>
            <w:r>
              <w:instrText>sposoby</w:instrText>
            </w:r>
            <w:r w:rsidRPr="00B64629">
              <w:rPr>
                <w:lang w:val="ru-RU"/>
              </w:rPr>
              <w:instrText>-</w:instrText>
            </w:r>
            <w:r>
              <w:instrText>razlozheniia</w:instrText>
            </w:r>
            <w:r w:rsidRPr="00B64629">
              <w:rPr>
                <w:lang w:val="ru-RU"/>
              </w:rPr>
              <w:instrText>-11005/</w:instrText>
            </w:r>
            <w:r>
              <w:instrText>razlozhenie</w:instrText>
            </w:r>
            <w:r w:rsidRPr="00B64629">
              <w:rPr>
                <w:lang w:val="ru-RU"/>
              </w:rPr>
              <w:instrText>-</w:instrText>
            </w:r>
            <w:r>
              <w:instrText>na</w:instrText>
            </w:r>
            <w:r w:rsidRPr="00B64629">
              <w:rPr>
                <w:lang w:val="ru-RU"/>
              </w:rPr>
              <w:instrText>-</w:instrText>
            </w:r>
            <w:r>
              <w:instrText>mnozhiteli</w:instrText>
            </w:r>
            <w:r w:rsidRPr="00B64629">
              <w:rPr>
                <w:lang w:val="ru-RU"/>
              </w:rPr>
              <w:instrText>-</w:instrText>
            </w:r>
            <w:r>
              <w:instrText>sochetanie</w:instrText>
            </w:r>
            <w:r w:rsidRPr="00B64629">
              <w:rPr>
                <w:lang w:val="ru-RU"/>
              </w:rPr>
              <w:instrText>-</w:instrText>
            </w:r>
            <w:r>
              <w:instrText>razlichnykh</w:instrText>
            </w:r>
            <w:r w:rsidRPr="00B64629">
              <w:rPr>
                <w:lang w:val="ru-RU"/>
              </w:rPr>
              <w:instrText>-</w:instrText>
            </w:r>
            <w:r>
              <w:instrText>priemov</w:instrText>
            </w:r>
            <w:r w:rsidRPr="00B64629">
              <w:rPr>
                <w:lang w:val="ru-RU"/>
              </w:rPr>
              <w:instrText>-11446" \</w:instrText>
            </w:r>
            <w:r>
              <w:instrText>h</w:instrText>
            </w:r>
            <w:r w:rsidRPr="00B64629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br/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www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yaklass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algebra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klass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razlozhenie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mnogochlenov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na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mnozhiteli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sposoby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razlozheniia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-11005/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razlozhenie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na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mnozhiteli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sochetanie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razlichnykh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priemov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-1144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  <w:r w:rsidR="00987A9F" w:rsidRPr="007312DA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/>
              </w:rPr>
              <w:t>6</w:t>
            </w:r>
            <w:r w:rsidR="00987A9F" w:rsidRPr="007312DA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/>
              </w:rPr>
              <w:br/>
            </w: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resh</w:instrText>
            </w:r>
            <w:r w:rsidRPr="00B64629">
              <w:rPr>
                <w:lang w:val="ru-RU"/>
              </w:rPr>
              <w:instrText>.</w:instrText>
            </w:r>
            <w:r>
              <w:instrText>edu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subject</w:instrText>
            </w:r>
            <w:r w:rsidRPr="00B64629">
              <w:rPr>
                <w:lang w:val="ru-RU"/>
              </w:rPr>
              <w:instrText>/</w:instrText>
            </w:r>
            <w:r>
              <w:instrText>lesson</w:instrText>
            </w:r>
            <w:r w:rsidRPr="00B64629">
              <w:rPr>
                <w:lang w:val="ru-RU"/>
              </w:rPr>
              <w:instrText>/7266/</w:instrText>
            </w:r>
            <w:r>
              <w:instrText>start</w:instrText>
            </w:r>
            <w:r w:rsidRPr="00B64629">
              <w:rPr>
                <w:lang w:val="ru-RU"/>
              </w:rPr>
              <w:instrText>/292468/" \</w:instrText>
            </w:r>
            <w:r>
              <w:instrText>h</w:instrText>
            </w:r>
            <w:r w:rsidRPr="00B64629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resh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edu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subject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lesson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/7266/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start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/292468/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  <w:r w:rsidR="00987A9F" w:rsidRPr="007312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F30A" w14:textId="15F995BB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987A9F" w:rsidRPr="007312DA" w14:paraId="79336E24" w14:textId="125EABDD" w:rsidTr="007312DA">
        <w:trPr>
          <w:gridAfter w:val="2"/>
          <w:wAfter w:w="7229" w:type="dxa"/>
          <w:trHeight w:hRule="exact" w:val="348"/>
        </w:trPr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F0CDE" w14:textId="77777777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FFF8" w14:textId="43B8B45D" w:rsidR="00987A9F" w:rsidRPr="007312DA" w:rsidRDefault="00987A9F" w:rsidP="00987A9F">
            <w:pPr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7312DA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27</w:t>
            </w:r>
          </w:p>
        </w:tc>
      </w:tr>
      <w:tr w:rsidR="00987A9F" w:rsidRPr="007312DA" w14:paraId="70E3E87C" w14:textId="2FAFC043" w:rsidTr="003257A2">
        <w:trPr>
          <w:trHeight w:hRule="exact" w:val="363"/>
        </w:trPr>
        <w:tc>
          <w:tcPr>
            <w:tcW w:w="1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F84CA" w14:textId="69354451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>Раздел 3.</w:t>
            </w:r>
            <w:r w:rsidRPr="007312DA">
              <w:rPr>
                <w:rFonts w:ascii="Times New Roman" w:hAnsi="Times New Roman" w:cs="Times New Roman"/>
                <w:b/>
                <w:bCs/>
                <w:color w:val="221F1F"/>
                <w:w w:val="97"/>
                <w:sz w:val="24"/>
                <w:szCs w:val="24"/>
              </w:rPr>
              <w:t>Уравнения и неравенства.</w:t>
            </w:r>
          </w:p>
        </w:tc>
      </w:tr>
      <w:tr w:rsidR="00987A9F" w:rsidRPr="007312DA" w14:paraId="2A597DBF" w14:textId="4545E092" w:rsidTr="007312DA">
        <w:trPr>
          <w:trHeight w:hRule="exact" w:val="170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11FC4" w14:textId="77777777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w w:val="97"/>
                <w:sz w:val="24"/>
                <w:szCs w:val="24"/>
              </w:rPr>
              <w:t>3.1.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C7380" w14:textId="77777777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2DA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Уравнение, правила преобразования уравнения, равносильность уравнений.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B96E" w14:textId="359AED6A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0F87C" w14:textId="29864924" w:rsidR="00987A9F" w:rsidRPr="007312DA" w:rsidRDefault="00000000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reshator</w:instrText>
            </w:r>
            <w:r w:rsidRPr="00B64629">
              <w:rPr>
                <w:lang w:val="ru-RU"/>
              </w:rPr>
              <w:instrText>.</w:instrText>
            </w:r>
            <w:r>
              <w:instrText>com</w:instrText>
            </w:r>
            <w:r w:rsidRPr="00B64629">
              <w:rPr>
                <w:lang w:val="ru-RU"/>
              </w:rPr>
              <w:instrText>/</w:instrText>
            </w:r>
            <w:r>
              <w:instrText>sprav</w:instrText>
            </w:r>
            <w:r w:rsidRPr="00B64629">
              <w:rPr>
                <w:lang w:val="ru-RU"/>
              </w:rPr>
              <w:instrText>/</w:instrText>
            </w:r>
            <w:r>
              <w:instrText>algebra</w:instrText>
            </w:r>
            <w:r w:rsidRPr="00B64629">
              <w:rPr>
                <w:lang w:val="ru-RU"/>
              </w:rPr>
              <w:instrText>/7-</w:instrText>
            </w:r>
            <w:r>
              <w:instrText>klass</w:instrText>
            </w:r>
            <w:r w:rsidRPr="00B64629">
              <w:rPr>
                <w:lang w:val="ru-RU"/>
              </w:rPr>
              <w:instrText>/</w:instrText>
            </w:r>
            <w:r>
              <w:instrText>ravnosilnye</w:instrText>
            </w:r>
            <w:r w:rsidRPr="00B64629">
              <w:rPr>
                <w:lang w:val="ru-RU"/>
              </w:rPr>
              <w:instrText>-</w:instrText>
            </w:r>
            <w:r>
              <w:instrText>uravneniya</w:instrText>
            </w:r>
            <w:r w:rsidRPr="00B64629">
              <w:rPr>
                <w:lang w:val="ru-RU"/>
              </w:rPr>
              <w:instrText>-</w:instrText>
            </w:r>
            <w:r>
              <w:instrText>pravila</w:instrText>
            </w:r>
            <w:r w:rsidRPr="00B64629">
              <w:rPr>
                <w:lang w:val="ru-RU"/>
              </w:rPr>
              <w:instrText>-</w:instrText>
            </w:r>
            <w:r>
              <w:instrText>preobrazovanij</w:instrText>
            </w:r>
            <w:r w:rsidRPr="00B64629">
              <w:rPr>
                <w:lang w:val="ru-RU"/>
              </w:rPr>
              <w:instrText>/" \</w:instrText>
            </w:r>
            <w:r>
              <w:instrText>h</w:instrText>
            </w:r>
            <w:r w:rsidRPr="00B64629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resh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edu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subject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lesson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/7272/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conspect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/294966/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br/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reshator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com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sprav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algebra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klass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ravnosilnye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uravneniya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pravila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preobrazovanij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1ACE" w14:textId="3577A990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987A9F" w:rsidRPr="007312DA" w14:paraId="7AEFE268" w14:textId="38A21B8A" w:rsidTr="007312DA">
        <w:trPr>
          <w:trHeight w:hRule="exact" w:val="298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9D3EA" w14:textId="77777777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w w:val="97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39572" w14:textId="77777777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2DA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Линейное уравнение с одной переменной, решение линейных уравнений.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F6B2" w14:textId="1392D5E0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51192" w14:textId="59C67226" w:rsidR="00987A9F" w:rsidRPr="007312DA" w:rsidRDefault="00000000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www</w:instrText>
            </w:r>
            <w:r w:rsidRPr="00B64629">
              <w:rPr>
                <w:lang w:val="ru-RU"/>
              </w:rPr>
              <w:instrText>.</w:instrText>
            </w:r>
            <w:r>
              <w:instrText>yaklass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p</w:instrText>
            </w:r>
            <w:r w:rsidRPr="00B64629">
              <w:rPr>
                <w:lang w:val="ru-RU"/>
              </w:rPr>
              <w:instrText>/</w:instrText>
            </w:r>
            <w:r>
              <w:instrText>algebra</w:instrText>
            </w:r>
            <w:r w:rsidRPr="00B64629">
              <w:rPr>
                <w:lang w:val="ru-RU"/>
              </w:rPr>
              <w:instrText>/7-</w:instrText>
            </w:r>
            <w:r>
              <w:instrText>klass</w:instrText>
            </w:r>
            <w:r w:rsidRPr="00B64629">
              <w:rPr>
                <w:lang w:val="ru-RU"/>
              </w:rPr>
              <w:instrText>/</w:instrText>
            </w:r>
            <w:r>
              <w:instrText>matematicheskie</w:instrText>
            </w:r>
            <w:r w:rsidRPr="00B64629">
              <w:rPr>
                <w:lang w:val="ru-RU"/>
              </w:rPr>
              <w:instrText>-</w:instrText>
            </w:r>
            <w:r>
              <w:instrText>modeli</w:instrText>
            </w:r>
            <w:r w:rsidRPr="00B64629">
              <w:rPr>
                <w:lang w:val="ru-RU"/>
              </w:rPr>
              <w:instrText>-11008/</w:instrText>
            </w:r>
            <w:r>
              <w:instrText>lineinoe</w:instrText>
            </w:r>
            <w:r w:rsidRPr="00B64629">
              <w:rPr>
                <w:lang w:val="ru-RU"/>
              </w:rPr>
              <w:instrText>-</w:instrText>
            </w:r>
            <w:r>
              <w:instrText>uravnenie</w:instrText>
            </w:r>
            <w:r w:rsidRPr="00B64629">
              <w:rPr>
                <w:lang w:val="ru-RU"/>
              </w:rPr>
              <w:instrText>-</w:instrText>
            </w:r>
            <w:r>
              <w:instrText>s</w:instrText>
            </w:r>
            <w:r w:rsidRPr="00B64629">
              <w:rPr>
                <w:lang w:val="ru-RU"/>
              </w:rPr>
              <w:instrText>-</w:instrText>
            </w:r>
            <w:r>
              <w:instrText>odnoi</w:instrText>
            </w:r>
            <w:r w:rsidRPr="00B64629">
              <w:rPr>
                <w:lang w:val="ru-RU"/>
              </w:rPr>
              <w:instrText>-</w:instrText>
            </w:r>
            <w:r>
              <w:instrText>peremennoi</w:instrText>
            </w:r>
            <w:r w:rsidRPr="00B64629">
              <w:rPr>
                <w:lang w:val="ru-RU"/>
              </w:rPr>
              <w:instrText>-</w:instrText>
            </w:r>
            <w:r>
              <w:instrText>algoritm</w:instrText>
            </w:r>
            <w:r w:rsidRPr="00B64629">
              <w:rPr>
                <w:lang w:val="ru-RU"/>
              </w:rPr>
              <w:instrText>-</w:instrText>
            </w:r>
            <w:r>
              <w:instrText>resheniia</w:instrText>
            </w:r>
            <w:r w:rsidRPr="00B64629">
              <w:rPr>
                <w:lang w:val="ru-RU"/>
              </w:rPr>
              <w:instrText>-9113/</w:instrText>
            </w:r>
            <w:r>
              <w:instrText>re</w:instrText>
            </w:r>
            <w:r w:rsidRPr="00B64629">
              <w:rPr>
                <w:lang w:val="ru-RU"/>
              </w:rPr>
              <w:instrText>-06</w:instrText>
            </w:r>
            <w:r>
              <w:instrText>b</w:instrText>
            </w:r>
            <w:r w:rsidRPr="00B64629">
              <w:rPr>
                <w:lang w:val="ru-RU"/>
              </w:rPr>
              <w:instrText>230</w:instrText>
            </w:r>
            <w:r>
              <w:instrText>f</w:instrText>
            </w:r>
            <w:r w:rsidRPr="00B64629">
              <w:rPr>
                <w:lang w:val="ru-RU"/>
              </w:rPr>
              <w:instrText>6-</w:instrText>
            </w:r>
            <w:r>
              <w:instrText>a</w:instrText>
            </w:r>
            <w:r w:rsidRPr="00B64629">
              <w:rPr>
                <w:lang w:val="ru-RU"/>
              </w:rPr>
              <w:instrText>2</w:instrText>
            </w:r>
            <w:r>
              <w:instrText>a</w:instrText>
            </w:r>
            <w:r w:rsidRPr="00B64629">
              <w:rPr>
                <w:lang w:val="ru-RU"/>
              </w:rPr>
              <w:instrText>6-43</w:instrText>
            </w:r>
            <w:r>
              <w:instrText>c</w:instrText>
            </w:r>
            <w:r w:rsidRPr="00B64629">
              <w:rPr>
                <w:lang w:val="ru-RU"/>
              </w:rPr>
              <w:instrText>0-99</w:instrText>
            </w:r>
            <w:r>
              <w:instrText>c</w:instrText>
            </w:r>
            <w:r w:rsidRPr="00B64629">
              <w:rPr>
                <w:lang w:val="ru-RU"/>
              </w:rPr>
              <w:instrText>1-23</w:instrText>
            </w:r>
            <w:r>
              <w:instrText>f</w:instrText>
            </w:r>
            <w:r w:rsidRPr="00B64629">
              <w:rPr>
                <w:lang w:val="ru-RU"/>
              </w:rPr>
              <w:instrText>1</w:instrText>
            </w:r>
            <w:r>
              <w:instrText>abe</w:instrText>
            </w:r>
            <w:r w:rsidRPr="00B64629">
              <w:rPr>
                <w:lang w:val="ru-RU"/>
              </w:rPr>
              <w:instrText>01318" \</w:instrText>
            </w:r>
            <w:r>
              <w:instrText>h</w:instrText>
            </w:r>
            <w:r w:rsidRPr="00B64629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www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yaklass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algebra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klass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matematicheskie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modeli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-11008/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lineinoe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uravnenie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odnoi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peremennoi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algoritm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resheniia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-9113/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-06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b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230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6-43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0-99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1-23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1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abe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01318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www</w:instrText>
            </w:r>
            <w:r w:rsidRPr="00B64629">
              <w:rPr>
                <w:lang w:val="ru-RU"/>
              </w:rPr>
              <w:instrText>.</w:instrText>
            </w:r>
            <w:r>
              <w:instrText>yaklass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p</w:instrText>
            </w:r>
            <w:r w:rsidRPr="00B64629">
              <w:rPr>
                <w:lang w:val="ru-RU"/>
              </w:rPr>
              <w:instrText>/</w:instrText>
            </w:r>
            <w:r>
              <w:instrText>algebra</w:instrText>
            </w:r>
            <w:r w:rsidRPr="00B64629">
              <w:rPr>
                <w:lang w:val="ru-RU"/>
              </w:rPr>
              <w:instrText>/7-</w:instrText>
            </w:r>
            <w:r>
              <w:instrText>klass</w:instrText>
            </w:r>
            <w:r w:rsidRPr="00B64629">
              <w:rPr>
                <w:lang w:val="ru-RU"/>
              </w:rPr>
              <w:instrText>/</w:instrText>
            </w:r>
            <w:r>
              <w:instrText>matematicheskie</w:instrText>
            </w:r>
            <w:r w:rsidRPr="00B64629">
              <w:rPr>
                <w:lang w:val="ru-RU"/>
              </w:rPr>
              <w:instrText>-</w:instrText>
            </w:r>
            <w:r>
              <w:instrText>modeli</w:instrText>
            </w:r>
            <w:r w:rsidRPr="00B64629">
              <w:rPr>
                <w:lang w:val="ru-RU"/>
              </w:rPr>
              <w:instrText>-11008/</w:instrText>
            </w:r>
            <w:r>
              <w:instrText>lineinoe</w:instrText>
            </w:r>
            <w:r w:rsidRPr="00B64629">
              <w:rPr>
                <w:lang w:val="ru-RU"/>
              </w:rPr>
              <w:instrText>-</w:instrText>
            </w:r>
            <w:r>
              <w:instrText>uravnenie</w:instrText>
            </w:r>
            <w:r w:rsidRPr="00B64629">
              <w:rPr>
                <w:lang w:val="ru-RU"/>
              </w:rPr>
              <w:instrText>-</w:instrText>
            </w:r>
            <w:r>
              <w:instrText>s</w:instrText>
            </w:r>
            <w:r w:rsidRPr="00B64629">
              <w:rPr>
                <w:lang w:val="ru-RU"/>
              </w:rPr>
              <w:instrText>-</w:instrText>
            </w:r>
            <w:r>
              <w:instrText>odnoi</w:instrText>
            </w:r>
            <w:r w:rsidRPr="00B64629">
              <w:rPr>
                <w:lang w:val="ru-RU"/>
              </w:rPr>
              <w:instrText>-</w:instrText>
            </w:r>
            <w:r>
              <w:instrText>peremennoi</w:instrText>
            </w:r>
            <w:r w:rsidRPr="00B64629">
              <w:rPr>
                <w:lang w:val="ru-RU"/>
              </w:rPr>
              <w:instrText>-</w:instrText>
            </w:r>
            <w:r>
              <w:instrText>algoritm</w:instrText>
            </w:r>
            <w:r w:rsidRPr="00B64629">
              <w:rPr>
                <w:lang w:val="ru-RU"/>
              </w:rPr>
              <w:instrText>-</w:instrText>
            </w:r>
            <w:r>
              <w:instrText>resheniia</w:instrText>
            </w:r>
            <w:r w:rsidRPr="00B64629">
              <w:rPr>
                <w:lang w:val="ru-RU"/>
              </w:rPr>
              <w:instrText>-9113" \</w:instrText>
            </w:r>
            <w:r>
              <w:instrText>h</w:instrText>
            </w:r>
            <w:r w:rsidRPr="00B64629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www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yaklass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algebra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klass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matematicheskie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modeli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-11008/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lineinoe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uravnenie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odnoi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peremennoi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algoritm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resheniia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-9113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5AA5" w14:textId="033C7B3F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987A9F" w:rsidRPr="007312DA" w14:paraId="7B9CAA98" w14:textId="3B2D39CB" w:rsidTr="007312DA">
        <w:trPr>
          <w:trHeight w:hRule="exact" w:val="84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D02D9" w14:textId="77777777" w:rsidR="00987A9F" w:rsidRPr="007312DA" w:rsidRDefault="00987A9F" w:rsidP="00987A9F">
            <w:pPr>
              <w:rPr>
                <w:rFonts w:ascii="Times New Roman" w:hAnsi="Times New Roman" w:cs="Times New Roman"/>
                <w:w w:val="97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w w:val="97"/>
                <w:sz w:val="24"/>
                <w:szCs w:val="24"/>
              </w:rPr>
              <w:t>3.3.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031DFF" w14:textId="77777777" w:rsidR="00987A9F" w:rsidRPr="007312DA" w:rsidRDefault="00987A9F" w:rsidP="00987A9F">
            <w:pPr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</w:pPr>
            <w:r w:rsidRPr="007312DA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Решение задач с помощью уравнений.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06E4" w14:textId="427B8290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46251" w14:textId="3EA5CACE" w:rsidR="00987A9F" w:rsidRPr="007312DA" w:rsidRDefault="00000000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resh</w:instrText>
            </w:r>
            <w:r w:rsidRPr="00B64629">
              <w:rPr>
                <w:lang w:val="ru-RU"/>
              </w:rPr>
              <w:instrText>.</w:instrText>
            </w:r>
            <w:r>
              <w:instrText>edu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subject</w:instrText>
            </w:r>
            <w:r w:rsidRPr="00B64629">
              <w:rPr>
                <w:lang w:val="ru-RU"/>
              </w:rPr>
              <w:instrText>/</w:instrText>
            </w:r>
            <w:r>
              <w:instrText>lesson</w:instrText>
            </w:r>
            <w:r w:rsidRPr="00B64629">
              <w:rPr>
                <w:lang w:val="ru-RU"/>
              </w:rPr>
              <w:instrText>/6874/</w:instrText>
            </w:r>
            <w:r>
              <w:instrText>main</w:instrText>
            </w:r>
            <w:r w:rsidRPr="00B64629">
              <w:rPr>
                <w:lang w:val="ru-RU"/>
              </w:rPr>
              <w:instrText>/237893/" \</w:instrText>
            </w:r>
            <w:r>
              <w:instrText>h</w:instrText>
            </w:r>
            <w:r w:rsidRPr="00B64629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resh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edu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subject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lesson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/6874/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main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/237893/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F005" w14:textId="064224A8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987A9F" w:rsidRPr="007312DA" w14:paraId="7C42D824" w14:textId="451AD066" w:rsidTr="007312DA">
        <w:trPr>
          <w:trHeight w:hRule="exact" w:val="241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97C02" w14:textId="77777777" w:rsidR="00987A9F" w:rsidRPr="007312DA" w:rsidRDefault="00987A9F" w:rsidP="00987A9F">
            <w:pPr>
              <w:rPr>
                <w:rFonts w:ascii="Times New Roman" w:hAnsi="Times New Roman" w:cs="Times New Roman"/>
                <w:w w:val="97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w w:val="97"/>
                <w:sz w:val="24"/>
                <w:szCs w:val="24"/>
              </w:rPr>
              <w:t>3.4.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273D0E" w14:textId="77777777" w:rsidR="00987A9F" w:rsidRPr="007312DA" w:rsidRDefault="00987A9F" w:rsidP="00987A9F">
            <w:pPr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</w:pPr>
            <w:r w:rsidRPr="007312DA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Линейное уравнение с двумя переменными и его график.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04B9" w14:textId="0A2A1FC4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2B5BC" w14:textId="40AF52A9" w:rsidR="00987A9F" w:rsidRPr="007312DA" w:rsidRDefault="00000000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resh</w:instrText>
            </w:r>
            <w:r w:rsidRPr="00B64629">
              <w:rPr>
                <w:lang w:val="ru-RU"/>
              </w:rPr>
              <w:instrText>.</w:instrText>
            </w:r>
            <w:r>
              <w:instrText>edu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subject</w:instrText>
            </w:r>
            <w:r w:rsidRPr="00B64629">
              <w:rPr>
                <w:lang w:val="ru-RU"/>
              </w:rPr>
              <w:instrText>/</w:instrText>
            </w:r>
            <w:r>
              <w:instrText>lesson</w:instrText>
            </w:r>
            <w:r w:rsidRPr="00B64629">
              <w:rPr>
                <w:lang w:val="ru-RU"/>
              </w:rPr>
              <w:instrText>/2740/</w:instrText>
            </w:r>
            <w:r>
              <w:instrText>main</w:instrText>
            </w:r>
            <w:r w:rsidRPr="00B64629">
              <w:rPr>
                <w:lang w:val="ru-RU"/>
              </w:rPr>
              <w:instrText>/" \</w:instrText>
            </w:r>
            <w:r>
              <w:instrText>h</w:instrText>
            </w:r>
            <w:r w:rsidRPr="00B64629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resh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edu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subject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lesson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/2740/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main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www</w:instrText>
            </w:r>
            <w:r w:rsidRPr="00B64629">
              <w:rPr>
                <w:lang w:val="ru-RU"/>
              </w:rPr>
              <w:instrText>.</w:instrText>
            </w:r>
            <w:r>
              <w:instrText>yaklass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p</w:instrText>
            </w:r>
            <w:r w:rsidRPr="00B64629">
              <w:rPr>
                <w:lang w:val="ru-RU"/>
              </w:rPr>
              <w:instrText>/</w:instrText>
            </w:r>
            <w:r>
              <w:instrText>algebra</w:instrText>
            </w:r>
            <w:r w:rsidRPr="00B64629">
              <w:rPr>
                <w:lang w:val="ru-RU"/>
              </w:rPr>
              <w:instrText>/7-</w:instrText>
            </w:r>
            <w:r>
              <w:instrText>klass</w:instrText>
            </w:r>
            <w:r w:rsidRPr="00B64629">
              <w:rPr>
                <w:lang w:val="ru-RU"/>
              </w:rPr>
              <w:instrText>/</w:instrText>
            </w:r>
            <w:r>
              <w:instrText>lineinaia</w:instrText>
            </w:r>
            <w:r w:rsidRPr="00B64629">
              <w:rPr>
                <w:lang w:val="ru-RU"/>
              </w:rPr>
              <w:instrText>-</w:instrText>
            </w:r>
            <w:r>
              <w:instrText>funktciia</w:instrText>
            </w:r>
            <w:r w:rsidRPr="00B64629">
              <w:rPr>
                <w:lang w:val="ru-RU"/>
              </w:rPr>
              <w:instrText>-</w:instrText>
            </w:r>
            <w:r>
              <w:instrText>y</w:instrText>
            </w:r>
            <w:r w:rsidRPr="00B64629">
              <w:rPr>
                <w:lang w:val="ru-RU"/>
              </w:rPr>
              <w:instrText>-</w:instrText>
            </w:r>
            <w:r>
              <w:instrText>kx</w:instrText>
            </w:r>
            <w:r w:rsidRPr="00B64629">
              <w:rPr>
                <w:lang w:val="ru-RU"/>
              </w:rPr>
              <w:instrText>-</w:instrText>
            </w:r>
            <w:r>
              <w:instrText>b</w:instrText>
            </w:r>
            <w:r w:rsidRPr="00B64629">
              <w:rPr>
                <w:lang w:val="ru-RU"/>
              </w:rPr>
              <w:instrText>-9165/</w:instrText>
            </w:r>
            <w:r>
              <w:instrText>lineinoe</w:instrText>
            </w:r>
            <w:r w:rsidRPr="00B64629">
              <w:rPr>
                <w:lang w:val="ru-RU"/>
              </w:rPr>
              <w:instrText>-</w:instrText>
            </w:r>
            <w:r>
              <w:instrText>uravnenie</w:instrText>
            </w:r>
            <w:r w:rsidRPr="00B64629">
              <w:rPr>
                <w:lang w:val="ru-RU"/>
              </w:rPr>
              <w:instrText>-</w:instrText>
            </w:r>
            <w:r>
              <w:instrText>ax</w:instrText>
            </w:r>
            <w:r w:rsidRPr="00B64629">
              <w:rPr>
                <w:lang w:val="ru-RU"/>
              </w:rPr>
              <w:instrText>-</w:instrText>
            </w:r>
            <w:r>
              <w:instrText>by</w:instrText>
            </w:r>
            <w:r w:rsidRPr="00B64629">
              <w:rPr>
                <w:lang w:val="ru-RU"/>
              </w:rPr>
              <w:instrText>-</w:instrText>
            </w:r>
            <w:r>
              <w:instrText>c</w:instrText>
            </w:r>
            <w:r w:rsidRPr="00B64629">
              <w:rPr>
                <w:lang w:val="ru-RU"/>
              </w:rPr>
              <w:instrText>-0-</w:instrText>
            </w:r>
            <w:r>
              <w:instrText>grafik</w:instrText>
            </w:r>
            <w:r w:rsidRPr="00B64629">
              <w:rPr>
                <w:lang w:val="ru-RU"/>
              </w:rPr>
              <w:instrText>-</w:instrText>
            </w:r>
            <w:r>
              <w:instrText>lineinogo</w:instrText>
            </w:r>
            <w:r w:rsidRPr="00B64629">
              <w:rPr>
                <w:lang w:val="ru-RU"/>
              </w:rPr>
              <w:instrText>-</w:instrText>
            </w:r>
            <w:r>
              <w:instrText>uravneniia</w:instrText>
            </w:r>
            <w:r w:rsidRPr="00B64629">
              <w:rPr>
                <w:lang w:val="ru-RU"/>
              </w:rPr>
              <w:instrText>-12118/</w:instrText>
            </w:r>
            <w:r>
              <w:instrText>re</w:instrText>
            </w:r>
            <w:r w:rsidRPr="00B64629">
              <w:rPr>
                <w:lang w:val="ru-RU"/>
              </w:rPr>
              <w:instrText>-</w:instrText>
            </w:r>
            <w:r>
              <w:instrText>e</w:instrText>
            </w:r>
            <w:r w:rsidRPr="00B64629">
              <w:rPr>
                <w:lang w:val="ru-RU"/>
              </w:rPr>
              <w:instrText>96</w:instrText>
            </w:r>
            <w:r>
              <w:instrText>cf</w:instrText>
            </w:r>
            <w:r w:rsidRPr="00B64629">
              <w:rPr>
                <w:lang w:val="ru-RU"/>
              </w:rPr>
              <w:instrText>76</w:instrText>
            </w:r>
            <w:r>
              <w:instrText>b</w:instrText>
            </w:r>
            <w:r w:rsidRPr="00B64629">
              <w:rPr>
                <w:lang w:val="ru-RU"/>
              </w:rPr>
              <w:instrText>-</w:instrText>
            </w:r>
            <w:r>
              <w:instrText>db</w:instrText>
            </w:r>
            <w:r w:rsidRPr="00B64629">
              <w:rPr>
                <w:lang w:val="ru-RU"/>
              </w:rPr>
              <w:instrText>28-4</w:instrText>
            </w:r>
            <w:r>
              <w:instrText>db</w:instrText>
            </w:r>
            <w:r w:rsidRPr="00B64629">
              <w:rPr>
                <w:lang w:val="ru-RU"/>
              </w:rPr>
              <w:instrText>6-84</w:instrText>
            </w:r>
            <w:r>
              <w:instrText>ec</w:instrText>
            </w:r>
            <w:r w:rsidRPr="00B64629">
              <w:rPr>
                <w:lang w:val="ru-RU"/>
              </w:rPr>
              <w:instrText>-532120</w:instrText>
            </w:r>
            <w:r>
              <w:instrText>d</w:instrText>
            </w:r>
            <w:r w:rsidRPr="00B64629">
              <w:rPr>
                <w:lang w:val="ru-RU"/>
              </w:rPr>
              <w:instrText>161</w:instrText>
            </w:r>
            <w:r>
              <w:instrText>d</w:instrText>
            </w:r>
            <w:r w:rsidRPr="00B64629">
              <w:rPr>
                <w:lang w:val="ru-RU"/>
              </w:rPr>
              <w:instrText>7" \</w:instrText>
            </w:r>
            <w:r>
              <w:instrText>h</w:instrText>
            </w:r>
            <w:r w:rsidRPr="00B64629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www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yaklass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algebra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klass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lineinaia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funktciia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y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kx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b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-9165/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lineinoe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uravnenie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ax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by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-0-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grafik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lineinogo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uravneniia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-12118/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96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cf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76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b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db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28-4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db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6-84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ec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-532120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161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B811" w14:textId="04F2E4D8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987A9F" w:rsidRPr="007312DA" w14:paraId="2AB0A879" w14:textId="5FD723F0" w:rsidTr="007312DA">
        <w:trPr>
          <w:trHeight w:hRule="exact" w:val="84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ADE08" w14:textId="77777777" w:rsidR="00987A9F" w:rsidRPr="007312DA" w:rsidRDefault="00987A9F" w:rsidP="00987A9F">
            <w:pPr>
              <w:rPr>
                <w:rFonts w:ascii="Times New Roman" w:hAnsi="Times New Roman" w:cs="Times New Roman"/>
                <w:w w:val="97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w w:val="97"/>
                <w:sz w:val="24"/>
                <w:szCs w:val="24"/>
              </w:rPr>
              <w:t>3.5.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D4A39C" w14:textId="77777777" w:rsidR="00987A9F" w:rsidRPr="007312DA" w:rsidRDefault="00987A9F" w:rsidP="00987A9F">
            <w:pPr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</w:pPr>
            <w:r w:rsidRPr="007312DA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Система двух линейных уравнений с двумя переменными.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6B4E" w14:textId="0D1145F0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B253F" w14:textId="0BD8F332" w:rsidR="00987A9F" w:rsidRPr="007312DA" w:rsidRDefault="00000000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resh</w:instrText>
            </w:r>
            <w:r w:rsidRPr="00B64629">
              <w:rPr>
                <w:lang w:val="ru-RU"/>
              </w:rPr>
              <w:instrText>.</w:instrText>
            </w:r>
            <w:r>
              <w:instrText>edu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subject</w:instrText>
            </w:r>
            <w:r w:rsidRPr="00B64629">
              <w:rPr>
                <w:lang w:val="ru-RU"/>
              </w:rPr>
              <w:instrText>/</w:instrText>
            </w:r>
            <w:r>
              <w:instrText>lesson</w:instrText>
            </w:r>
            <w:r w:rsidRPr="00B64629">
              <w:rPr>
                <w:lang w:val="ru-RU"/>
              </w:rPr>
              <w:instrText>/7276/</w:instrText>
            </w:r>
            <w:r>
              <w:instrText>main</w:instrText>
            </w:r>
            <w:r w:rsidRPr="00B64629">
              <w:rPr>
                <w:lang w:val="ru-RU"/>
              </w:rPr>
              <w:instrText>/247825/" \</w:instrText>
            </w:r>
            <w:r>
              <w:instrText>h</w:instrText>
            </w:r>
            <w:r w:rsidRPr="00B64629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resh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edu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subject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lesson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/7276/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main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/247825/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9E21" w14:textId="0558020C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987A9F" w:rsidRPr="007312DA" w14:paraId="30A1606D" w14:textId="6FE14010" w:rsidTr="00987A9F">
        <w:trPr>
          <w:trHeight w:hRule="exact" w:val="440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BE17A" w14:textId="77777777" w:rsidR="00987A9F" w:rsidRPr="007312DA" w:rsidRDefault="00987A9F" w:rsidP="00987A9F">
            <w:pPr>
              <w:rPr>
                <w:rFonts w:ascii="Times New Roman" w:hAnsi="Times New Roman" w:cs="Times New Roman"/>
                <w:w w:val="97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w w:val="97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5F603" w14:textId="77777777" w:rsidR="00987A9F" w:rsidRPr="007312DA" w:rsidRDefault="00987A9F" w:rsidP="00987A9F">
            <w:pPr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</w:pPr>
            <w:r w:rsidRPr="007312DA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Решение систем уравнений способом подстановки и способом сложения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B91B" w14:textId="74E11A8F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F6995B7" w14:textId="347F5445" w:rsidR="00987A9F" w:rsidRPr="007312DA" w:rsidRDefault="00000000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www</w:instrText>
            </w:r>
            <w:r w:rsidRPr="00B64629">
              <w:rPr>
                <w:lang w:val="ru-RU"/>
              </w:rPr>
              <w:instrText>.</w:instrText>
            </w:r>
            <w:r>
              <w:instrText>yaklass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p</w:instrText>
            </w:r>
            <w:r w:rsidRPr="00B64629">
              <w:rPr>
                <w:lang w:val="ru-RU"/>
              </w:rPr>
              <w:instrText>/</w:instrText>
            </w:r>
            <w:r>
              <w:instrText>algebra</w:instrText>
            </w:r>
            <w:r w:rsidRPr="00B64629">
              <w:rPr>
                <w:lang w:val="ru-RU"/>
              </w:rPr>
              <w:instrText>/7-</w:instrText>
            </w:r>
            <w:r>
              <w:instrText>klass</w:instrText>
            </w:r>
            <w:r w:rsidRPr="00B64629">
              <w:rPr>
                <w:lang w:val="ru-RU"/>
              </w:rPr>
              <w:instrText>/</w:instrText>
            </w:r>
            <w:r>
              <w:instrText>reshenie</w:instrText>
            </w:r>
            <w:r w:rsidRPr="00B64629">
              <w:rPr>
                <w:lang w:val="ru-RU"/>
              </w:rPr>
              <w:instrText>-</w:instrText>
            </w:r>
            <w:r>
              <w:instrText>sistem</w:instrText>
            </w:r>
            <w:r w:rsidRPr="00B64629">
              <w:rPr>
                <w:lang w:val="ru-RU"/>
              </w:rPr>
              <w:instrText>-</w:instrText>
            </w:r>
            <w:r>
              <w:instrText>lineinykh</w:instrText>
            </w:r>
            <w:r w:rsidRPr="00B64629">
              <w:rPr>
                <w:lang w:val="ru-RU"/>
              </w:rPr>
              <w:instrText>-</w:instrText>
            </w:r>
            <w:r>
              <w:instrText>uravnenii</w:instrText>
            </w:r>
            <w:r w:rsidRPr="00B64629">
              <w:rPr>
                <w:lang w:val="ru-RU"/>
              </w:rPr>
              <w:instrText>-</w:instrText>
            </w:r>
            <w:r>
              <w:instrText>s</w:instrText>
            </w:r>
            <w:r w:rsidRPr="00B64629">
              <w:rPr>
                <w:lang w:val="ru-RU"/>
              </w:rPr>
              <w:instrText>-</w:instrText>
            </w:r>
            <w:r>
              <w:instrText>dvumia</w:instrText>
            </w:r>
            <w:r w:rsidRPr="00B64629">
              <w:rPr>
                <w:lang w:val="ru-RU"/>
              </w:rPr>
              <w:instrText>-</w:instrText>
            </w:r>
            <w:r>
              <w:instrText>peremennymi</w:instrText>
            </w:r>
            <w:r w:rsidRPr="00B64629">
              <w:rPr>
                <w:lang w:val="ru-RU"/>
              </w:rPr>
              <w:instrText>-10998/</w:instrText>
            </w:r>
            <w:r>
              <w:instrText>reshenie</w:instrText>
            </w:r>
            <w:r w:rsidRPr="00B64629">
              <w:rPr>
                <w:lang w:val="ru-RU"/>
              </w:rPr>
              <w:instrText>-</w:instrText>
            </w:r>
            <w:r>
              <w:instrText>sistem</w:instrText>
            </w:r>
            <w:r w:rsidRPr="00B64629">
              <w:rPr>
                <w:lang w:val="ru-RU"/>
              </w:rPr>
              <w:instrText>-</w:instrText>
            </w:r>
            <w:r>
              <w:instrText>lineinykh</w:instrText>
            </w:r>
            <w:r w:rsidRPr="00B64629">
              <w:rPr>
                <w:lang w:val="ru-RU"/>
              </w:rPr>
              <w:instrText>-</w:instrText>
            </w:r>
            <w:r>
              <w:instrText>uravnenii</w:instrText>
            </w:r>
            <w:r w:rsidRPr="00B64629">
              <w:rPr>
                <w:lang w:val="ru-RU"/>
              </w:rPr>
              <w:instrText>-</w:instrText>
            </w:r>
            <w:r>
              <w:instrText>metod</w:instrText>
            </w:r>
            <w:r w:rsidRPr="00B64629">
              <w:rPr>
                <w:lang w:val="ru-RU"/>
              </w:rPr>
              <w:instrText>-</w:instrText>
            </w:r>
            <w:r>
              <w:instrText>slozheniia</w:instrText>
            </w:r>
            <w:r w:rsidRPr="00B64629">
              <w:rPr>
                <w:lang w:val="ru-RU"/>
              </w:rPr>
              <w:instrText>-11000/</w:instrText>
            </w:r>
            <w:r>
              <w:instrText>re</w:instrText>
            </w:r>
            <w:r w:rsidRPr="00B64629">
              <w:rPr>
                <w:lang w:val="ru-RU"/>
              </w:rPr>
              <w:instrText>-</w:instrText>
            </w:r>
            <w:r>
              <w:instrText>bff</w:instrText>
            </w:r>
            <w:r w:rsidRPr="00B64629">
              <w:rPr>
                <w:lang w:val="ru-RU"/>
              </w:rPr>
              <w:instrText>14912-</w:instrText>
            </w:r>
            <w:r>
              <w:instrText>e</w:instrText>
            </w:r>
            <w:r w:rsidRPr="00B64629">
              <w:rPr>
                <w:lang w:val="ru-RU"/>
              </w:rPr>
              <w:instrText>902-4</w:instrText>
            </w:r>
            <w:r>
              <w:instrText>fdb</w:instrText>
            </w:r>
            <w:r w:rsidRPr="00B64629">
              <w:rPr>
                <w:lang w:val="ru-RU"/>
              </w:rPr>
              <w:instrText>-</w:instrText>
            </w:r>
            <w:r>
              <w:instrText>b</w:instrText>
            </w:r>
            <w:r w:rsidRPr="00B64629">
              <w:rPr>
                <w:lang w:val="ru-RU"/>
              </w:rPr>
              <w:instrText>0</w:instrText>
            </w:r>
            <w:r>
              <w:instrText>bb</w:instrText>
            </w:r>
            <w:r w:rsidRPr="00B64629">
              <w:rPr>
                <w:lang w:val="ru-RU"/>
              </w:rPr>
              <w:instrText>-3</w:instrText>
            </w:r>
            <w:r>
              <w:instrText>ad</w:instrText>
            </w:r>
            <w:r w:rsidRPr="00B64629">
              <w:rPr>
                <w:lang w:val="ru-RU"/>
              </w:rPr>
              <w:instrText>343066</w:instrText>
            </w:r>
            <w:r>
              <w:instrText>a</w:instrText>
            </w:r>
            <w:r w:rsidRPr="00B64629">
              <w:rPr>
                <w:lang w:val="ru-RU"/>
              </w:rPr>
              <w:instrText>70" \</w:instrText>
            </w:r>
            <w:r>
              <w:instrText>h</w:instrText>
            </w:r>
            <w:r w:rsidRPr="00B64629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www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yaklass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algebra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klass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reshenie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sistem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lineinykh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uravnenii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dvumia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peremennymi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-10998/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reshenie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sistem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lineinykh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uravnenii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metod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slozheniia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-11000/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bff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14912-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902-4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fdb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b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bb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-3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ad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343066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70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www</w:instrText>
            </w:r>
            <w:r w:rsidRPr="00B64629">
              <w:rPr>
                <w:lang w:val="ru-RU"/>
              </w:rPr>
              <w:instrText>.</w:instrText>
            </w:r>
            <w:r>
              <w:instrText>yaklass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p</w:instrText>
            </w:r>
            <w:r w:rsidRPr="00B64629">
              <w:rPr>
                <w:lang w:val="ru-RU"/>
              </w:rPr>
              <w:instrText>/</w:instrText>
            </w:r>
            <w:r>
              <w:instrText>algebra</w:instrText>
            </w:r>
            <w:r w:rsidRPr="00B64629">
              <w:rPr>
                <w:lang w:val="ru-RU"/>
              </w:rPr>
              <w:instrText>/7-</w:instrText>
            </w:r>
            <w:r>
              <w:instrText>klass</w:instrText>
            </w:r>
            <w:r w:rsidRPr="00B64629">
              <w:rPr>
                <w:lang w:val="ru-RU"/>
              </w:rPr>
              <w:instrText>/</w:instrText>
            </w:r>
            <w:r>
              <w:instrText>reshenie</w:instrText>
            </w:r>
            <w:r w:rsidRPr="00B64629">
              <w:rPr>
                <w:lang w:val="ru-RU"/>
              </w:rPr>
              <w:instrText>-</w:instrText>
            </w:r>
            <w:r>
              <w:instrText>sistem</w:instrText>
            </w:r>
            <w:r w:rsidRPr="00B64629">
              <w:rPr>
                <w:lang w:val="ru-RU"/>
              </w:rPr>
              <w:instrText>-</w:instrText>
            </w:r>
            <w:r>
              <w:instrText>lineinykh</w:instrText>
            </w:r>
            <w:r w:rsidRPr="00B64629">
              <w:rPr>
                <w:lang w:val="ru-RU"/>
              </w:rPr>
              <w:instrText>-</w:instrText>
            </w:r>
            <w:r>
              <w:instrText>uravnenii</w:instrText>
            </w:r>
            <w:r w:rsidRPr="00B64629">
              <w:rPr>
                <w:lang w:val="ru-RU"/>
              </w:rPr>
              <w:instrText>-</w:instrText>
            </w:r>
            <w:r>
              <w:instrText>s</w:instrText>
            </w:r>
            <w:r w:rsidRPr="00B64629">
              <w:rPr>
                <w:lang w:val="ru-RU"/>
              </w:rPr>
              <w:instrText>-</w:instrText>
            </w:r>
            <w:r>
              <w:instrText>dvumia</w:instrText>
            </w:r>
            <w:r w:rsidRPr="00B64629">
              <w:rPr>
                <w:lang w:val="ru-RU"/>
              </w:rPr>
              <w:instrText>-</w:instrText>
            </w:r>
            <w:r>
              <w:instrText>peremennymi</w:instrText>
            </w:r>
            <w:r w:rsidRPr="00B64629">
              <w:rPr>
                <w:lang w:val="ru-RU"/>
              </w:rPr>
              <w:instrText>-10998/</w:instrText>
            </w:r>
            <w:r>
              <w:instrText>reshenie</w:instrText>
            </w:r>
            <w:r w:rsidRPr="00B64629">
              <w:rPr>
                <w:lang w:val="ru-RU"/>
              </w:rPr>
              <w:instrText>-</w:instrText>
            </w:r>
            <w:r>
              <w:instrText>sistem</w:instrText>
            </w:r>
            <w:r w:rsidRPr="00B64629">
              <w:rPr>
                <w:lang w:val="ru-RU"/>
              </w:rPr>
              <w:instrText>-</w:instrText>
            </w:r>
            <w:r>
              <w:instrText>lineinykh</w:instrText>
            </w:r>
            <w:r w:rsidRPr="00B64629">
              <w:rPr>
                <w:lang w:val="ru-RU"/>
              </w:rPr>
              <w:instrText>-</w:instrText>
            </w:r>
            <w:r>
              <w:instrText>uravnenii</w:instrText>
            </w:r>
            <w:r w:rsidRPr="00B64629">
              <w:rPr>
                <w:lang w:val="ru-RU"/>
              </w:rPr>
              <w:instrText>-</w:instrText>
            </w:r>
            <w:r>
              <w:instrText>metod</w:instrText>
            </w:r>
            <w:r w:rsidRPr="00B64629">
              <w:rPr>
                <w:lang w:val="ru-RU"/>
              </w:rPr>
              <w:instrText>-</w:instrText>
            </w:r>
            <w:r>
              <w:instrText>podstanovki</w:instrText>
            </w:r>
            <w:r w:rsidRPr="00B64629">
              <w:rPr>
                <w:lang w:val="ru-RU"/>
              </w:rPr>
              <w:instrText>-10999/</w:instrText>
            </w:r>
            <w:r>
              <w:instrText>re</w:instrText>
            </w:r>
            <w:r w:rsidRPr="00B64629">
              <w:rPr>
                <w:lang w:val="ru-RU"/>
              </w:rPr>
              <w:instrText>-36</w:instrText>
            </w:r>
            <w:r>
              <w:instrText>c</w:instrText>
            </w:r>
            <w:r w:rsidRPr="00B64629">
              <w:rPr>
                <w:lang w:val="ru-RU"/>
              </w:rPr>
              <w:instrText>4</w:instrText>
            </w:r>
            <w:r>
              <w:instrText>d</w:instrText>
            </w:r>
            <w:r w:rsidRPr="00B64629">
              <w:rPr>
                <w:lang w:val="ru-RU"/>
              </w:rPr>
              <w:instrText>35</w:instrText>
            </w:r>
            <w:r>
              <w:instrText>d</w:instrText>
            </w:r>
            <w:r w:rsidRPr="00B64629">
              <w:rPr>
                <w:lang w:val="ru-RU"/>
              </w:rPr>
              <w:instrText>-55</w:instrText>
            </w:r>
            <w:r>
              <w:instrText>fd</w:instrText>
            </w:r>
            <w:r w:rsidRPr="00B64629">
              <w:rPr>
                <w:lang w:val="ru-RU"/>
              </w:rPr>
              <w:instrText>-41</w:instrText>
            </w:r>
            <w:r>
              <w:instrText>da</w:instrText>
            </w:r>
            <w:r w:rsidRPr="00B64629">
              <w:rPr>
                <w:lang w:val="ru-RU"/>
              </w:rPr>
              <w:instrText>-82</w:instrText>
            </w:r>
            <w:r>
              <w:instrText>b</w:instrText>
            </w:r>
            <w:r w:rsidRPr="00B64629">
              <w:rPr>
                <w:lang w:val="ru-RU"/>
              </w:rPr>
              <w:instrText>4-</w:instrText>
            </w:r>
            <w:r>
              <w:instrText>e</w:instrText>
            </w:r>
            <w:r w:rsidRPr="00B64629">
              <w:rPr>
                <w:lang w:val="ru-RU"/>
              </w:rPr>
              <w:instrText>22008068746" \</w:instrText>
            </w:r>
            <w:r>
              <w:instrText>h</w:instrText>
            </w:r>
            <w:r w:rsidRPr="00B64629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www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yaklass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algebra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klass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reshenie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sistem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lineinykh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uravnenii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dvumia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peremennymi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-10998/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reshenie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sistem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lineinykh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uravnenii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metod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podstanovki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-10999/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-36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35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-55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fd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-41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da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-82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b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22008068746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8B1E" w14:textId="740ECE03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987A9F" w:rsidRPr="007312DA" w14:paraId="261E40B3" w14:textId="18DCC78E" w:rsidTr="00CC34BB">
        <w:trPr>
          <w:gridAfter w:val="2"/>
          <w:wAfter w:w="7229" w:type="dxa"/>
          <w:trHeight w:hRule="exact" w:val="579"/>
        </w:trPr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D125C" w14:textId="77777777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8E05B44" w14:textId="6BD860EF" w:rsidR="00987A9F" w:rsidRPr="007312DA" w:rsidRDefault="00987A9F" w:rsidP="00987A9F">
            <w:pPr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7312DA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20</w:t>
            </w:r>
          </w:p>
        </w:tc>
      </w:tr>
      <w:tr w:rsidR="00987A9F" w:rsidRPr="00B64629" w14:paraId="2CD47F46" w14:textId="021A20E4" w:rsidTr="003257A2">
        <w:trPr>
          <w:trHeight w:hRule="exact" w:val="509"/>
        </w:trPr>
        <w:tc>
          <w:tcPr>
            <w:tcW w:w="1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C6E7F" w14:textId="10BC54A7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2DA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  <w:lang w:val="ru-RU"/>
              </w:rPr>
              <w:t xml:space="preserve">Раздел 4. </w:t>
            </w:r>
            <w:r w:rsidRPr="007312DA">
              <w:rPr>
                <w:rFonts w:ascii="Times New Roman" w:hAnsi="Times New Roman" w:cs="Times New Roman"/>
                <w:b/>
                <w:bCs/>
                <w:color w:val="221F1F"/>
                <w:w w:val="97"/>
                <w:sz w:val="24"/>
                <w:szCs w:val="24"/>
                <w:lang w:val="ru-RU"/>
              </w:rPr>
              <w:t>Координаты и графики. Функции.</w:t>
            </w:r>
          </w:p>
        </w:tc>
      </w:tr>
      <w:tr w:rsidR="00987A9F" w:rsidRPr="007312DA" w14:paraId="796F4407" w14:textId="3DD7C34C" w:rsidTr="00987A9F">
        <w:trPr>
          <w:trHeight w:hRule="exact" w:val="198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DD047" w14:textId="77777777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w w:val="97"/>
                <w:sz w:val="24"/>
                <w:szCs w:val="24"/>
              </w:rPr>
              <w:t>4.1.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C3977" w14:textId="77777777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Координата точки на прямой.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1B6B" w14:textId="654DFCAA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98490" w14:textId="2E7C729F" w:rsidR="00987A9F" w:rsidRPr="007312DA" w:rsidRDefault="00000000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www</w:instrText>
            </w:r>
            <w:r w:rsidRPr="00B64629">
              <w:rPr>
                <w:lang w:val="ru-RU"/>
              </w:rPr>
              <w:instrText>.</w:instrText>
            </w:r>
            <w:r>
              <w:instrText>yaklass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p</w:instrText>
            </w:r>
            <w:r w:rsidRPr="00B64629">
              <w:rPr>
                <w:lang w:val="ru-RU"/>
              </w:rPr>
              <w:instrText>/</w:instrText>
            </w:r>
            <w:r>
              <w:instrText>algebra</w:instrText>
            </w:r>
            <w:r w:rsidRPr="00B64629">
              <w:rPr>
                <w:lang w:val="ru-RU"/>
              </w:rPr>
              <w:instrText>/7-</w:instrText>
            </w:r>
            <w:r>
              <w:instrText>klass</w:instrText>
            </w:r>
            <w:r w:rsidRPr="00B64629">
              <w:rPr>
                <w:lang w:val="ru-RU"/>
              </w:rPr>
              <w:instrText>/</w:instrText>
            </w:r>
            <w:r>
              <w:instrText>matematicheskie</w:instrText>
            </w:r>
            <w:r w:rsidRPr="00B64629">
              <w:rPr>
                <w:lang w:val="ru-RU"/>
              </w:rPr>
              <w:instrText>-</w:instrText>
            </w:r>
            <w:r>
              <w:instrText>modeli</w:instrText>
            </w:r>
            <w:r w:rsidRPr="00B64629">
              <w:rPr>
                <w:lang w:val="ru-RU"/>
              </w:rPr>
              <w:instrText>-11008/</w:instrText>
            </w:r>
            <w:r>
              <w:instrText>koordinatnaia</w:instrText>
            </w:r>
            <w:r w:rsidRPr="00B64629">
              <w:rPr>
                <w:lang w:val="ru-RU"/>
              </w:rPr>
              <w:instrText>-</w:instrText>
            </w:r>
            <w:r>
              <w:instrText>priamaia</w:instrText>
            </w:r>
            <w:r w:rsidRPr="00B64629">
              <w:rPr>
                <w:lang w:val="ru-RU"/>
              </w:rPr>
              <w:instrText>-</w:instrText>
            </w:r>
            <w:r>
              <w:instrText>chislovye</w:instrText>
            </w:r>
            <w:r w:rsidRPr="00B64629">
              <w:rPr>
                <w:lang w:val="ru-RU"/>
              </w:rPr>
              <w:instrText>-</w:instrText>
            </w:r>
            <w:r>
              <w:instrText>promezhutki</w:instrText>
            </w:r>
            <w:r w:rsidRPr="00B64629">
              <w:rPr>
                <w:lang w:val="ru-RU"/>
              </w:rPr>
              <w:instrText>-11971/</w:instrText>
            </w:r>
            <w:r>
              <w:instrText>re</w:instrText>
            </w:r>
            <w:r w:rsidRPr="00B64629">
              <w:rPr>
                <w:lang w:val="ru-RU"/>
              </w:rPr>
              <w:instrText>-958</w:instrText>
            </w:r>
            <w:r>
              <w:instrText>c</w:instrText>
            </w:r>
            <w:r w:rsidRPr="00B64629">
              <w:rPr>
                <w:lang w:val="ru-RU"/>
              </w:rPr>
              <w:instrText>78</w:instrText>
            </w:r>
            <w:r>
              <w:instrText>a</w:instrText>
            </w:r>
            <w:r w:rsidRPr="00B64629">
              <w:rPr>
                <w:lang w:val="ru-RU"/>
              </w:rPr>
              <w:instrText>4-</w:instrText>
            </w:r>
            <w:r>
              <w:instrText>cfb</w:instrText>
            </w:r>
            <w:r w:rsidRPr="00B64629">
              <w:rPr>
                <w:lang w:val="ru-RU"/>
              </w:rPr>
              <w:instrText>7-4535-</w:instrText>
            </w:r>
            <w:r>
              <w:instrText>a</w:instrText>
            </w:r>
            <w:r w:rsidRPr="00B64629">
              <w:rPr>
                <w:lang w:val="ru-RU"/>
              </w:rPr>
              <w:instrText>6</w:instrText>
            </w:r>
            <w:r>
              <w:instrText>be</w:instrText>
            </w:r>
            <w:r w:rsidRPr="00B64629">
              <w:rPr>
                <w:lang w:val="ru-RU"/>
              </w:rPr>
              <w:instrText>-3</w:instrText>
            </w:r>
            <w:r>
              <w:instrText>f</w:instrText>
            </w:r>
            <w:r w:rsidRPr="00B64629">
              <w:rPr>
                <w:lang w:val="ru-RU"/>
              </w:rPr>
              <w:instrText>23423</w:instrText>
            </w:r>
            <w:r>
              <w:instrText>d</w:instrText>
            </w:r>
            <w:r w:rsidRPr="00B64629">
              <w:rPr>
                <w:lang w:val="ru-RU"/>
              </w:rPr>
              <w:instrText>444</w:instrText>
            </w:r>
            <w:r>
              <w:instrText>d</w:instrText>
            </w:r>
            <w:r w:rsidRPr="00B64629">
              <w:rPr>
                <w:lang w:val="ru-RU"/>
              </w:rPr>
              <w:instrText>" \</w:instrText>
            </w:r>
            <w:r>
              <w:instrText>h</w:instrText>
            </w:r>
            <w:r w:rsidRPr="00B64629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www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yaklass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algebra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klass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matematicheskie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modeli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-11008/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koordinatnaia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priamaia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chislovye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promezhutki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-11971/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-958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78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cfb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7-4535-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be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-3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23423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444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1E31" w14:textId="4C379FF0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4, 6, 8</w:t>
            </w:r>
          </w:p>
        </w:tc>
      </w:tr>
      <w:tr w:rsidR="00987A9F" w:rsidRPr="007312DA" w14:paraId="233FB886" w14:textId="63CF00A3" w:rsidTr="00CC34BB">
        <w:trPr>
          <w:trHeight w:hRule="exact" w:val="303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1B7D4" w14:textId="77777777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w w:val="97"/>
                <w:sz w:val="24"/>
                <w:szCs w:val="24"/>
              </w:rPr>
              <w:t>4.2.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62073" w14:textId="77777777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Числовые промежутки.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DF49" w14:textId="7BE2EFB4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08FF6" w14:textId="5796DA05" w:rsidR="00987A9F" w:rsidRPr="007312DA" w:rsidRDefault="00000000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www</w:instrText>
            </w:r>
            <w:r w:rsidRPr="00B64629">
              <w:rPr>
                <w:lang w:val="ru-RU"/>
              </w:rPr>
              <w:instrText>.</w:instrText>
            </w:r>
            <w:r>
              <w:instrText>yaklass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p</w:instrText>
            </w:r>
            <w:r w:rsidRPr="00B64629">
              <w:rPr>
                <w:lang w:val="ru-RU"/>
              </w:rPr>
              <w:instrText>/</w:instrText>
            </w:r>
            <w:r>
              <w:instrText>algebra</w:instrText>
            </w:r>
            <w:r w:rsidRPr="00B64629">
              <w:rPr>
                <w:lang w:val="ru-RU"/>
              </w:rPr>
              <w:instrText>/7-</w:instrText>
            </w:r>
            <w:r>
              <w:instrText>klass</w:instrText>
            </w:r>
            <w:r w:rsidRPr="00B64629">
              <w:rPr>
                <w:lang w:val="ru-RU"/>
              </w:rPr>
              <w:instrText>/</w:instrText>
            </w:r>
            <w:r>
              <w:instrText>matematicheskie</w:instrText>
            </w:r>
            <w:r w:rsidRPr="00B64629">
              <w:rPr>
                <w:lang w:val="ru-RU"/>
              </w:rPr>
              <w:instrText>-</w:instrText>
            </w:r>
            <w:r>
              <w:instrText>modeli</w:instrText>
            </w:r>
            <w:r w:rsidRPr="00B64629">
              <w:rPr>
                <w:lang w:val="ru-RU"/>
              </w:rPr>
              <w:instrText>-11008/</w:instrText>
            </w:r>
            <w:r>
              <w:instrText>koordinatnaia</w:instrText>
            </w:r>
            <w:r w:rsidRPr="00B64629">
              <w:rPr>
                <w:lang w:val="ru-RU"/>
              </w:rPr>
              <w:instrText>-</w:instrText>
            </w:r>
            <w:r>
              <w:instrText>priamaia</w:instrText>
            </w:r>
            <w:r w:rsidRPr="00B64629">
              <w:rPr>
                <w:lang w:val="ru-RU"/>
              </w:rPr>
              <w:instrText>-</w:instrText>
            </w:r>
            <w:r>
              <w:instrText>chislovye</w:instrText>
            </w:r>
            <w:r w:rsidRPr="00B64629">
              <w:rPr>
                <w:lang w:val="ru-RU"/>
              </w:rPr>
              <w:instrText>-</w:instrText>
            </w:r>
            <w:r>
              <w:instrText>promezhutki</w:instrText>
            </w:r>
            <w:r w:rsidRPr="00B64629">
              <w:rPr>
                <w:lang w:val="ru-RU"/>
              </w:rPr>
              <w:instrText>-11971/</w:instrText>
            </w:r>
            <w:r>
              <w:instrText>re</w:instrText>
            </w:r>
            <w:r w:rsidRPr="00B64629">
              <w:rPr>
                <w:lang w:val="ru-RU"/>
              </w:rPr>
              <w:instrText>-958</w:instrText>
            </w:r>
            <w:r>
              <w:instrText>c</w:instrText>
            </w:r>
            <w:r w:rsidRPr="00B64629">
              <w:rPr>
                <w:lang w:val="ru-RU"/>
              </w:rPr>
              <w:instrText>78</w:instrText>
            </w:r>
            <w:r>
              <w:instrText>a</w:instrText>
            </w:r>
            <w:r w:rsidRPr="00B64629">
              <w:rPr>
                <w:lang w:val="ru-RU"/>
              </w:rPr>
              <w:instrText>4-</w:instrText>
            </w:r>
            <w:r>
              <w:instrText>cfb</w:instrText>
            </w:r>
            <w:r w:rsidRPr="00B64629">
              <w:rPr>
                <w:lang w:val="ru-RU"/>
              </w:rPr>
              <w:instrText>7-4535-</w:instrText>
            </w:r>
            <w:r>
              <w:instrText>a</w:instrText>
            </w:r>
            <w:r w:rsidRPr="00B64629">
              <w:rPr>
                <w:lang w:val="ru-RU"/>
              </w:rPr>
              <w:instrText>6</w:instrText>
            </w:r>
            <w:r>
              <w:instrText>be</w:instrText>
            </w:r>
            <w:r w:rsidRPr="00B64629">
              <w:rPr>
                <w:lang w:val="ru-RU"/>
              </w:rPr>
              <w:instrText>-3</w:instrText>
            </w:r>
            <w:r>
              <w:instrText>f</w:instrText>
            </w:r>
            <w:r w:rsidRPr="00B64629">
              <w:rPr>
                <w:lang w:val="ru-RU"/>
              </w:rPr>
              <w:instrText>23423</w:instrText>
            </w:r>
            <w:r>
              <w:instrText>d</w:instrText>
            </w:r>
            <w:r w:rsidRPr="00B64629">
              <w:rPr>
                <w:lang w:val="ru-RU"/>
              </w:rPr>
              <w:instrText>444</w:instrText>
            </w:r>
            <w:r>
              <w:instrText>d</w:instrText>
            </w:r>
            <w:r w:rsidRPr="00B64629">
              <w:rPr>
                <w:lang w:val="ru-RU"/>
              </w:rPr>
              <w:instrText>" \</w:instrText>
            </w:r>
            <w:r>
              <w:instrText>h</w:instrText>
            </w:r>
            <w:r w:rsidRPr="00B64629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www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yaklass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algebra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klass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matematicheskie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modeli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-11008/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koordinatnaia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priamaia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chislovye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promezhutki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-11971/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-958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78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cfb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7-4535-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be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-3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23423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444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847F5" w14:textId="5A892EDB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4, 6, 8</w:t>
            </w:r>
          </w:p>
        </w:tc>
      </w:tr>
      <w:tr w:rsidR="00987A9F" w:rsidRPr="00987A9F" w14:paraId="15C3F27D" w14:textId="30CD3435" w:rsidTr="00CC34BB">
        <w:trPr>
          <w:trHeight w:hRule="exact" w:val="114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6A33A" w14:textId="77777777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w w:val="97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00CAE6" w14:textId="77777777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2DA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Расстояние между двумя точками координатной прямой.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DB23" w14:textId="4C12C673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C5134" w14:textId="5F18C965" w:rsidR="00987A9F" w:rsidRPr="007312DA" w:rsidRDefault="00000000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myalfaschool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articles</w:instrText>
            </w:r>
            <w:r w:rsidRPr="00B64629">
              <w:rPr>
                <w:lang w:val="ru-RU"/>
              </w:rPr>
              <w:instrText>/</w:instrText>
            </w:r>
            <w:r>
              <w:instrText>rasstoyanie</w:instrText>
            </w:r>
            <w:r w:rsidRPr="00B64629">
              <w:rPr>
                <w:lang w:val="ru-RU"/>
              </w:rPr>
              <w:instrText>-</w:instrText>
            </w:r>
            <w:r>
              <w:instrText>mezhdu</w:instrText>
            </w:r>
            <w:r w:rsidRPr="00B64629">
              <w:rPr>
                <w:lang w:val="ru-RU"/>
              </w:rPr>
              <w:instrText>-</w:instrText>
            </w:r>
            <w:r>
              <w:instrText>tochkami</w:instrText>
            </w:r>
            <w:r w:rsidRPr="00B64629">
              <w:rPr>
                <w:lang w:val="ru-RU"/>
              </w:rPr>
              <w:instrText>-</w:instrText>
            </w:r>
            <w:r>
              <w:instrText>na</w:instrText>
            </w:r>
            <w:r w:rsidRPr="00B64629">
              <w:rPr>
                <w:lang w:val="ru-RU"/>
              </w:rPr>
              <w:instrText>-</w:instrText>
            </w:r>
            <w:r>
              <w:instrText>koordinatnoj</w:instrText>
            </w:r>
            <w:r w:rsidRPr="00B64629">
              <w:rPr>
                <w:lang w:val="ru-RU"/>
              </w:rPr>
              <w:instrText>-</w:instrText>
            </w:r>
            <w:r>
              <w:instrText>pryamoj</w:instrText>
            </w:r>
            <w:r w:rsidRPr="00B64629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987A9F" w:rsidRPr="00CC34BB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https://myalfaschool.ru/articles/rasstoyanie-mezhdu-tochkami-na-koordinatnoj-pryamoj</w:t>
            </w:r>
            <w:r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A38E" w14:textId="5E27E956" w:rsidR="00987A9F" w:rsidRPr="007312DA" w:rsidRDefault="00CC34BB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987A9F" w:rsidRPr="007312DA" w14:paraId="220863E8" w14:textId="2287514F" w:rsidTr="007312DA">
        <w:trPr>
          <w:trHeight w:hRule="exact" w:val="219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A5A89" w14:textId="77777777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w w:val="97"/>
                <w:sz w:val="24"/>
                <w:szCs w:val="24"/>
              </w:rPr>
              <w:t>4.4.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00B4A" w14:textId="77777777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2DA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Прямоугольная система координат на плоскости.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9588" w14:textId="42829A1B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3FCDC" w14:textId="56EC8B01" w:rsidR="00987A9F" w:rsidRPr="007312DA" w:rsidRDefault="00000000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www</w:instrText>
            </w:r>
            <w:r w:rsidRPr="00B64629">
              <w:rPr>
                <w:lang w:val="ru-RU"/>
              </w:rPr>
              <w:instrText>.</w:instrText>
            </w:r>
            <w:r>
              <w:instrText>yaklass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p</w:instrText>
            </w:r>
            <w:r w:rsidRPr="00B64629">
              <w:rPr>
                <w:lang w:val="ru-RU"/>
              </w:rPr>
              <w:instrText>/</w:instrText>
            </w:r>
            <w:r>
              <w:instrText>algebra</w:instrText>
            </w:r>
            <w:r w:rsidRPr="00B64629">
              <w:rPr>
                <w:lang w:val="ru-RU"/>
              </w:rPr>
              <w:instrText>/7-</w:instrText>
            </w:r>
            <w:r>
              <w:instrText>klass</w:instrText>
            </w:r>
            <w:r w:rsidRPr="00B64629">
              <w:rPr>
                <w:lang w:val="ru-RU"/>
              </w:rPr>
              <w:instrText>/</w:instrText>
            </w:r>
            <w:r>
              <w:instrText>lineinaia</w:instrText>
            </w:r>
            <w:r w:rsidRPr="00B64629">
              <w:rPr>
                <w:lang w:val="ru-RU"/>
              </w:rPr>
              <w:instrText>-</w:instrText>
            </w:r>
            <w:r>
              <w:instrText>funktciia</w:instrText>
            </w:r>
            <w:r w:rsidRPr="00B64629">
              <w:rPr>
                <w:lang w:val="ru-RU"/>
              </w:rPr>
              <w:instrText>-</w:instrText>
            </w:r>
            <w:r>
              <w:instrText>y</w:instrText>
            </w:r>
            <w:r w:rsidRPr="00B64629">
              <w:rPr>
                <w:lang w:val="ru-RU"/>
              </w:rPr>
              <w:instrText>-</w:instrText>
            </w:r>
            <w:r>
              <w:instrText>kx</w:instrText>
            </w:r>
            <w:r w:rsidRPr="00B64629">
              <w:rPr>
                <w:lang w:val="ru-RU"/>
              </w:rPr>
              <w:instrText>-</w:instrText>
            </w:r>
            <w:r>
              <w:instrText>b</w:instrText>
            </w:r>
            <w:r w:rsidRPr="00B64629">
              <w:rPr>
                <w:lang w:val="ru-RU"/>
              </w:rPr>
              <w:instrText>-9165/</w:instrText>
            </w:r>
            <w:r>
              <w:instrText>koordinatnaia</w:instrText>
            </w:r>
            <w:r w:rsidRPr="00B64629">
              <w:rPr>
                <w:lang w:val="ru-RU"/>
              </w:rPr>
              <w:instrText>-</w:instrText>
            </w:r>
            <w:r>
              <w:instrText>ploskost</w:instrText>
            </w:r>
            <w:r w:rsidRPr="00B64629">
              <w:rPr>
                <w:lang w:val="ru-RU"/>
              </w:rPr>
              <w:instrText>-</w:instrText>
            </w:r>
            <w:r>
              <w:instrText>koordinaty</w:instrText>
            </w:r>
            <w:r w:rsidRPr="00B64629">
              <w:rPr>
                <w:lang w:val="ru-RU"/>
              </w:rPr>
              <w:instrText>-</w:instrText>
            </w:r>
            <w:r>
              <w:instrText>tochki</w:instrText>
            </w:r>
            <w:r w:rsidRPr="00B64629">
              <w:rPr>
                <w:lang w:val="ru-RU"/>
              </w:rPr>
              <w:instrText>-12117/</w:instrText>
            </w:r>
            <w:r>
              <w:instrText>re</w:instrText>
            </w:r>
            <w:r w:rsidRPr="00B64629">
              <w:rPr>
                <w:lang w:val="ru-RU"/>
              </w:rPr>
              <w:instrText>-8</w:instrText>
            </w:r>
            <w:r>
              <w:instrText>c</w:instrText>
            </w:r>
            <w:r w:rsidRPr="00B64629">
              <w:rPr>
                <w:lang w:val="ru-RU"/>
              </w:rPr>
              <w:instrText>95</w:instrText>
            </w:r>
            <w:r>
              <w:instrText>ef</w:instrText>
            </w:r>
            <w:r w:rsidRPr="00B64629">
              <w:rPr>
                <w:lang w:val="ru-RU"/>
              </w:rPr>
              <w:instrText>91-</w:instrText>
            </w:r>
            <w:r>
              <w:instrText>ad</w:instrText>
            </w:r>
            <w:r w:rsidRPr="00B64629">
              <w:rPr>
                <w:lang w:val="ru-RU"/>
              </w:rPr>
              <w:instrText>14-4988-82</w:instrText>
            </w:r>
            <w:r>
              <w:instrText>a</w:instrText>
            </w:r>
            <w:r w:rsidRPr="00B64629">
              <w:rPr>
                <w:lang w:val="ru-RU"/>
              </w:rPr>
              <w:instrText>1-</w:instrText>
            </w:r>
            <w:r>
              <w:instrText>fa</w:instrText>
            </w:r>
            <w:r w:rsidRPr="00B64629">
              <w:rPr>
                <w:lang w:val="ru-RU"/>
              </w:rPr>
              <w:instrText>640039</w:instrText>
            </w:r>
            <w:r>
              <w:instrText>ab</w:instrText>
            </w:r>
            <w:r w:rsidRPr="00B64629">
              <w:rPr>
                <w:lang w:val="ru-RU"/>
              </w:rPr>
              <w:instrText>0</w:instrText>
            </w:r>
            <w:r>
              <w:instrText>a</w:instrText>
            </w:r>
            <w:r w:rsidRPr="00B64629">
              <w:rPr>
                <w:lang w:val="ru-RU"/>
              </w:rPr>
              <w:instrText>" \</w:instrText>
            </w:r>
            <w:r>
              <w:instrText>h</w:instrText>
            </w:r>
            <w:r w:rsidRPr="00B64629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www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yaklass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algebra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klass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lineinaia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funktciia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y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kx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b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-9165/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koordinatnaia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ploskost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koordinaty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tochki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-12117/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-8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95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ef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91-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ad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14-4988-82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1-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fa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640039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ab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0B8E" w14:textId="00E3332A" w:rsidR="00987A9F" w:rsidRPr="007312DA" w:rsidRDefault="00CC34BB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987A9F" w:rsidRPr="007312DA" w14:paraId="61146F2B" w14:textId="0C9327D9" w:rsidTr="007312DA">
        <w:trPr>
          <w:trHeight w:hRule="exact" w:val="179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ED88E8" w14:textId="77777777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w w:val="97"/>
                <w:sz w:val="24"/>
                <w:szCs w:val="24"/>
              </w:rPr>
              <w:t>4.5.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A0D03" w14:textId="7CD72939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2DA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Примеры графиков, заданных формулами.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141F" w14:textId="237EB3D6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72CF4" w14:textId="2C6644FA" w:rsidR="00987A9F" w:rsidRPr="007312DA" w:rsidRDefault="00000000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www</w:instrText>
            </w:r>
            <w:r w:rsidRPr="00B64629">
              <w:rPr>
                <w:lang w:val="ru-RU"/>
              </w:rPr>
              <w:instrText>.</w:instrText>
            </w:r>
            <w:r>
              <w:instrText>yaklass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p</w:instrText>
            </w:r>
            <w:r w:rsidRPr="00B64629">
              <w:rPr>
                <w:lang w:val="ru-RU"/>
              </w:rPr>
              <w:instrText>/</w:instrText>
            </w:r>
            <w:r>
              <w:instrText>algebra</w:instrText>
            </w:r>
            <w:r w:rsidRPr="00B64629">
              <w:rPr>
                <w:lang w:val="ru-RU"/>
              </w:rPr>
              <w:instrText>/7-</w:instrText>
            </w:r>
            <w:r>
              <w:instrText>klass</w:instrText>
            </w:r>
            <w:r w:rsidRPr="00B64629">
              <w:rPr>
                <w:lang w:val="ru-RU"/>
              </w:rPr>
              <w:instrText>/</w:instrText>
            </w:r>
            <w:r>
              <w:instrText>lineinaia</w:instrText>
            </w:r>
            <w:r w:rsidRPr="00B64629">
              <w:rPr>
                <w:lang w:val="ru-RU"/>
              </w:rPr>
              <w:instrText>-</w:instrText>
            </w:r>
            <w:r>
              <w:instrText>funktciia</w:instrText>
            </w:r>
            <w:r w:rsidRPr="00B64629">
              <w:rPr>
                <w:lang w:val="ru-RU"/>
              </w:rPr>
              <w:instrText>-</w:instrText>
            </w:r>
            <w:r>
              <w:instrText>y</w:instrText>
            </w:r>
            <w:r w:rsidRPr="00B64629">
              <w:rPr>
                <w:lang w:val="ru-RU"/>
              </w:rPr>
              <w:instrText>-</w:instrText>
            </w:r>
            <w:r>
              <w:instrText>kx</w:instrText>
            </w:r>
            <w:r w:rsidRPr="00B64629">
              <w:rPr>
                <w:lang w:val="ru-RU"/>
              </w:rPr>
              <w:instrText>-</w:instrText>
            </w:r>
            <w:r>
              <w:instrText>m</w:instrText>
            </w:r>
            <w:r w:rsidRPr="00B64629">
              <w:rPr>
                <w:lang w:val="ru-RU"/>
              </w:rPr>
              <w:instrText>-9165/</w:instrText>
            </w:r>
            <w:r>
              <w:instrText>vzaimnoe</w:instrText>
            </w:r>
            <w:r w:rsidRPr="00B64629">
              <w:rPr>
                <w:lang w:val="ru-RU"/>
              </w:rPr>
              <w:instrText>-</w:instrText>
            </w:r>
            <w:r>
              <w:instrText>raspolozhenie</w:instrText>
            </w:r>
            <w:r w:rsidRPr="00B64629">
              <w:rPr>
                <w:lang w:val="ru-RU"/>
              </w:rPr>
              <w:instrText>-</w:instrText>
            </w:r>
            <w:r>
              <w:instrText>grafikov</w:instrText>
            </w:r>
            <w:r w:rsidRPr="00B64629">
              <w:rPr>
                <w:lang w:val="ru-RU"/>
              </w:rPr>
              <w:instrText>-</w:instrText>
            </w:r>
            <w:r>
              <w:instrText>lineinykh</w:instrText>
            </w:r>
            <w:r w:rsidRPr="00B64629">
              <w:rPr>
                <w:lang w:val="ru-RU"/>
              </w:rPr>
              <w:instrText>-</w:instrText>
            </w:r>
            <w:r>
              <w:instrText>funktcii</w:instrText>
            </w:r>
            <w:r w:rsidRPr="00B64629">
              <w:rPr>
                <w:lang w:val="ru-RU"/>
              </w:rPr>
              <w:instrText>-12121/</w:instrText>
            </w:r>
            <w:r>
              <w:instrText>re</w:instrText>
            </w:r>
            <w:r w:rsidRPr="00B64629">
              <w:rPr>
                <w:lang w:val="ru-RU"/>
              </w:rPr>
              <w:instrText>-42013331-</w:instrText>
            </w:r>
            <w:r>
              <w:instrText>ed</w:instrText>
            </w:r>
            <w:r w:rsidRPr="00B64629">
              <w:rPr>
                <w:lang w:val="ru-RU"/>
              </w:rPr>
              <w:instrText>67-4492-805</w:instrText>
            </w:r>
            <w:r>
              <w:instrText>e</w:instrText>
            </w:r>
            <w:r w:rsidRPr="00B64629">
              <w:rPr>
                <w:lang w:val="ru-RU"/>
              </w:rPr>
              <w:instrText>-1851</w:instrText>
            </w:r>
            <w:r>
              <w:instrText>a</w:instrText>
            </w:r>
            <w:r w:rsidRPr="00B64629">
              <w:rPr>
                <w:lang w:val="ru-RU"/>
              </w:rPr>
              <w:instrText>33071</w:instrText>
            </w:r>
            <w:r>
              <w:instrText>b</w:instrText>
            </w:r>
            <w:r w:rsidRPr="00B64629">
              <w:rPr>
                <w:lang w:val="ru-RU"/>
              </w:rPr>
              <w:instrText xml:space="preserve">4" </w:instrText>
            </w:r>
            <w:r>
              <w:fldChar w:fldCharType="separate"/>
            </w:r>
            <w:r w:rsidR="00987A9F" w:rsidRPr="007312DA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https://www.yaklass.ru/p/algebra/7-klass/lineinaia-funktciia-y-kx-m-9165/vzaimnoe-raspolozhenie-grafikov-lineinykh-funktcii-12121/re-42013331-ed67-4492-805e-1851a33071b4</w:t>
            </w:r>
            <w:r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5A78" w14:textId="1940ADEA" w:rsidR="00987A9F" w:rsidRPr="007312DA" w:rsidRDefault="00CC34BB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4, 6, 8</w:t>
            </w:r>
          </w:p>
        </w:tc>
      </w:tr>
      <w:tr w:rsidR="00987A9F" w:rsidRPr="007312DA" w14:paraId="0FD6E594" w14:textId="4BD76EA2" w:rsidTr="007312DA">
        <w:trPr>
          <w:trHeight w:hRule="exact" w:val="235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F9BF5A" w14:textId="77777777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w w:val="97"/>
                <w:sz w:val="24"/>
                <w:szCs w:val="24"/>
              </w:rPr>
              <w:t>4.6.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ECDC3" w14:textId="77777777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Чтение графиков реальных зависимостей.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A7FB" w14:textId="4EC5D2BC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1A124" w14:textId="7A52B41D" w:rsidR="00987A9F" w:rsidRPr="007312DA" w:rsidRDefault="00000000" w:rsidP="00987A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sch</w:instrText>
            </w:r>
            <w:r w:rsidRPr="00B64629">
              <w:rPr>
                <w:lang w:val="ru-RU"/>
              </w:rPr>
              <w:instrText>12.</w:instrText>
            </w:r>
            <w:r>
              <w:instrText>pervroo</w:instrText>
            </w:r>
            <w:r w:rsidRPr="00B64629">
              <w:rPr>
                <w:lang w:val="ru-RU"/>
              </w:rPr>
              <w:instrText>-</w:instrText>
            </w:r>
            <w:r>
              <w:instrText>vitebsk</w:instrText>
            </w:r>
            <w:r w:rsidRPr="00B64629">
              <w:rPr>
                <w:lang w:val="ru-RU"/>
              </w:rPr>
              <w:instrText>.</w:instrText>
            </w:r>
            <w:r>
              <w:instrText>gov</w:instrText>
            </w:r>
            <w:r w:rsidRPr="00B64629">
              <w:rPr>
                <w:lang w:val="ru-RU"/>
              </w:rPr>
              <w:instrText>.</w:instrText>
            </w:r>
            <w:r>
              <w:instrText>by</w:instrText>
            </w:r>
            <w:r w:rsidRPr="00B64629">
              <w:rPr>
                <w:lang w:val="ru-RU"/>
              </w:rPr>
              <w:instrText>/</w:instrText>
            </w:r>
            <w:r>
              <w:instrText>files</w:instrText>
            </w:r>
            <w:r w:rsidRPr="00B64629">
              <w:rPr>
                <w:lang w:val="ru-RU"/>
              </w:rPr>
              <w:instrText>/00839/</w:instrText>
            </w:r>
            <w:r>
              <w:instrText>obj</w:instrText>
            </w:r>
            <w:r w:rsidRPr="00B64629">
              <w:rPr>
                <w:lang w:val="ru-RU"/>
              </w:rPr>
              <w:instrText>/110/34883/</w:instrText>
            </w:r>
            <w:r>
              <w:instrText>doc</w:instrText>
            </w:r>
            <w:r w:rsidRPr="00B64629">
              <w:rPr>
                <w:lang w:val="ru-RU"/>
              </w:rPr>
              <w:instrText>/%</w:instrText>
            </w:r>
            <w:r>
              <w:instrText>D</w:instrText>
            </w:r>
            <w:r w:rsidRPr="00B64629">
              <w:rPr>
                <w:lang w:val="ru-RU"/>
              </w:rPr>
              <w:instrText>0%</w:instrText>
            </w:r>
            <w:r>
              <w:instrText>B</w:instrText>
            </w:r>
            <w:r w:rsidRPr="00B64629">
              <w:rPr>
                <w:lang w:val="ru-RU"/>
              </w:rPr>
              <w:instrText>3%</w:instrText>
            </w:r>
            <w:r>
              <w:instrText>D</w:instrText>
            </w:r>
            <w:r w:rsidRPr="00B64629">
              <w:rPr>
                <w:lang w:val="ru-RU"/>
              </w:rPr>
              <w:instrText>1%80%</w:instrText>
            </w:r>
            <w:r>
              <w:instrText>D</w:instrText>
            </w:r>
            <w:r w:rsidRPr="00B64629">
              <w:rPr>
                <w:lang w:val="ru-RU"/>
              </w:rPr>
              <w:instrText>0%</w:instrText>
            </w:r>
            <w:r>
              <w:instrText>B</w:instrText>
            </w:r>
            <w:r w:rsidRPr="00B64629">
              <w:rPr>
                <w:lang w:val="ru-RU"/>
              </w:rPr>
              <w:instrText>0%</w:instrText>
            </w:r>
            <w:r>
              <w:instrText>D</w:instrText>
            </w:r>
            <w:r w:rsidRPr="00B64629">
              <w:rPr>
                <w:lang w:val="ru-RU"/>
              </w:rPr>
              <w:instrText>1%84%</w:instrText>
            </w:r>
            <w:r>
              <w:instrText>D</w:instrText>
            </w:r>
            <w:r w:rsidRPr="00B64629">
              <w:rPr>
                <w:lang w:val="ru-RU"/>
              </w:rPr>
              <w:instrText>0%</w:instrText>
            </w:r>
            <w:r>
              <w:instrText>B</w:instrText>
            </w:r>
            <w:r w:rsidRPr="00B64629">
              <w:rPr>
                <w:lang w:val="ru-RU"/>
              </w:rPr>
              <w:instrText>8%</w:instrText>
            </w:r>
            <w:r>
              <w:instrText>D</w:instrText>
            </w:r>
            <w:r w:rsidRPr="00B64629">
              <w:rPr>
                <w:lang w:val="ru-RU"/>
              </w:rPr>
              <w:instrText>0%</w:instrText>
            </w:r>
            <w:r>
              <w:instrText>BA</w:instrText>
            </w:r>
            <w:r w:rsidRPr="00B64629">
              <w:rPr>
                <w:lang w:val="ru-RU"/>
              </w:rPr>
              <w:instrText>%</w:instrText>
            </w:r>
            <w:r>
              <w:instrText>D</w:instrText>
            </w:r>
            <w:r w:rsidRPr="00B64629">
              <w:rPr>
                <w:lang w:val="ru-RU"/>
              </w:rPr>
              <w:instrText>0%</w:instrText>
            </w:r>
            <w:r>
              <w:instrText>B</w:instrText>
            </w:r>
            <w:r w:rsidRPr="00B64629">
              <w:rPr>
                <w:lang w:val="ru-RU"/>
              </w:rPr>
              <w:instrText>8.</w:instrText>
            </w:r>
            <w:r>
              <w:instrText>pdf</w:instrText>
            </w:r>
            <w:r w:rsidRPr="00B64629">
              <w:rPr>
                <w:lang w:val="ru-RU"/>
              </w:rPr>
              <w:instrText>" \</w:instrText>
            </w:r>
            <w:r>
              <w:instrText>h</w:instrText>
            </w:r>
            <w:r w:rsidRPr="00B64629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sch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12.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pervroo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vitebsk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gov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by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files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/00839/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obj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/110/34883/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doc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/графики.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pdf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  <w:r w:rsidR="00987A9F" w:rsidRPr="007312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infourok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urok</w:instrText>
            </w:r>
            <w:r w:rsidRPr="00B64629">
              <w:rPr>
                <w:lang w:val="ru-RU"/>
              </w:rPr>
              <w:instrText>-</w:instrText>
            </w:r>
            <w:r>
              <w:instrText>algebri</w:instrText>
            </w:r>
            <w:r w:rsidRPr="00B64629">
              <w:rPr>
                <w:lang w:val="ru-RU"/>
              </w:rPr>
              <w:instrText>-</w:instrText>
            </w:r>
            <w:r>
              <w:instrText>po</w:instrText>
            </w:r>
            <w:r w:rsidRPr="00B64629">
              <w:rPr>
                <w:lang w:val="ru-RU"/>
              </w:rPr>
              <w:instrText>-</w:instrText>
            </w:r>
            <w:r>
              <w:instrText>teme</w:instrText>
            </w:r>
            <w:r w:rsidRPr="00B64629">
              <w:rPr>
                <w:lang w:val="ru-RU"/>
              </w:rPr>
              <w:instrText>-</w:instrText>
            </w:r>
            <w:r>
              <w:instrText>grafiki</w:instrText>
            </w:r>
            <w:r w:rsidRPr="00B64629">
              <w:rPr>
                <w:lang w:val="ru-RU"/>
              </w:rPr>
              <w:instrText>-</w:instrText>
            </w:r>
            <w:r>
              <w:instrText>realnih</w:instrText>
            </w:r>
            <w:r w:rsidRPr="00B64629">
              <w:rPr>
                <w:lang w:val="ru-RU"/>
              </w:rPr>
              <w:instrText>-</w:instrText>
            </w:r>
            <w:r>
              <w:instrText>zavisimostey</w:instrText>
            </w:r>
            <w:r w:rsidRPr="00B64629">
              <w:rPr>
                <w:lang w:val="ru-RU"/>
              </w:rPr>
              <w:instrText>-774783.</w:instrText>
            </w:r>
            <w:r>
              <w:instrText>html</w:instrText>
            </w:r>
            <w:r w:rsidRPr="00B64629">
              <w:rPr>
                <w:lang w:val="ru-RU"/>
              </w:rPr>
              <w:instrText>" \</w:instrText>
            </w:r>
            <w:r>
              <w:instrText>h</w:instrText>
            </w:r>
            <w:r w:rsidRPr="00B64629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 w14:paraId="41630C2D" w14:textId="7FAFA5F6" w:rsidR="00987A9F" w:rsidRPr="007312DA" w:rsidRDefault="00000000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infourok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urok</w:instrText>
            </w:r>
            <w:r w:rsidRPr="00B64629">
              <w:rPr>
                <w:lang w:val="ru-RU"/>
              </w:rPr>
              <w:instrText>-</w:instrText>
            </w:r>
            <w:r>
              <w:instrText>algebri</w:instrText>
            </w:r>
            <w:r w:rsidRPr="00B64629">
              <w:rPr>
                <w:lang w:val="ru-RU"/>
              </w:rPr>
              <w:instrText>-</w:instrText>
            </w:r>
            <w:r>
              <w:instrText>po</w:instrText>
            </w:r>
            <w:r w:rsidRPr="00B64629">
              <w:rPr>
                <w:lang w:val="ru-RU"/>
              </w:rPr>
              <w:instrText>-</w:instrText>
            </w:r>
            <w:r>
              <w:instrText>teme</w:instrText>
            </w:r>
            <w:r w:rsidRPr="00B64629">
              <w:rPr>
                <w:lang w:val="ru-RU"/>
              </w:rPr>
              <w:instrText>-</w:instrText>
            </w:r>
            <w:r>
              <w:instrText>grafiki</w:instrText>
            </w:r>
            <w:r w:rsidRPr="00B64629">
              <w:rPr>
                <w:lang w:val="ru-RU"/>
              </w:rPr>
              <w:instrText>-</w:instrText>
            </w:r>
            <w:r>
              <w:instrText>realnih</w:instrText>
            </w:r>
            <w:r w:rsidRPr="00B64629">
              <w:rPr>
                <w:lang w:val="ru-RU"/>
              </w:rPr>
              <w:instrText>-</w:instrText>
            </w:r>
            <w:r>
              <w:instrText>zavisimostey</w:instrText>
            </w:r>
            <w:r w:rsidRPr="00B64629">
              <w:rPr>
                <w:lang w:val="ru-RU"/>
              </w:rPr>
              <w:instrText>-774783.</w:instrText>
            </w:r>
            <w:r>
              <w:instrText>html</w:instrText>
            </w:r>
            <w:r w:rsidRPr="00B64629">
              <w:rPr>
                <w:lang w:val="ru-RU"/>
              </w:rPr>
              <w:instrText>" \</w:instrText>
            </w:r>
            <w:r>
              <w:instrText>h</w:instrText>
            </w:r>
            <w:r w:rsidRPr="00B64629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infourok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urok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algebri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po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teme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grafiki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realnih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zavisimostey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-774783.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  <w:r w:rsidR="00987A9F" w:rsidRPr="007312DA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l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09CE" w14:textId="13E79BAC" w:rsidR="00987A9F" w:rsidRPr="007312DA" w:rsidRDefault="00CC34BB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4, 6, 8</w:t>
            </w:r>
          </w:p>
        </w:tc>
      </w:tr>
      <w:tr w:rsidR="00987A9F" w:rsidRPr="007312DA" w14:paraId="16FC4D57" w14:textId="22D0EC38" w:rsidTr="007312DA">
        <w:trPr>
          <w:trHeight w:hRule="exact" w:val="198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22054" w14:textId="77777777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w w:val="97"/>
                <w:sz w:val="24"/>
                <w:szCs w:val="24"/>
              </w:rPr>
              <w:t>4.7.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F0DE3" w14:textId="77777777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Понятие функции.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724C" w14:textId="163266C4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982D1" w14:textId="663D344E" w:rsidR="00987A9F" w:rsidRPr="007312DA" w:rsidRDefault="00000000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www</w:instrText>
            </w:r>
            <w:r w:rsidRPr="00B64629">
              <w:rPr>
                <w:lang w:val="ru-RU"/>
              </w:rPr>
              <w:instrText>.</w:instrText>
            </w:r>
            <w:r>
              <w:instrText>yaklass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p</w:instrText>
            </w:r>
            <w:r w:rsidRPr="00B64629">
              <w:rPr>
                <w:lang w:val="ru-RU"/>
              </w:rPr>
              <w:instrText>/</w:instrText>
            </w:r>
            <w:r>
              <w:instrText>algebra</w:instrText>
            </w:r>
            <w:r w:rsidRPr="00B64629">
              <w:rPr>
                <w:lang w:val="ru-RU"/>
              </w:rPr>
              <w:instrText>/9-</w:instrText>
            </w:r>
            <w:r>
              <w:instrText>klass</w:instrText>
            </w:r>
            <w:r w:rsidRPr="00B64629">
              <w:rPr>
                <w:lang w:val="ru-RU"/>
              </w:rPr>
              <w:instrText>/</w:instrText>
            </w:r>
            <w:r>
              <w:instrText>chislovye</w:instrText>
            </w:r>
            <w:r w:rsidRPr="00B64629">
              <w:rPr>
                <w:lang w:val="ru-RU"/>
              </w:rPr>
              <w:instrText>-</w:instrText>
            </w:r>
            <w:r>
              <w:instrText>funktcii</w:instrText>
            </w:r>
            <w:r w:rsidRPr="00B64629">
              <w:rPr>
                <w:lang w:val="ru-RU"/>
              </w:rPr>
              <w:instrText>-</w:instrText>
            </w:r>
            <w:r>
              <w:instrText>svoistva</w:instrText>
            </w:r>
            <w:r w:rsidRPr="00B64629">
              <w:rPr>
                <w:lang w:val="ru-RU"/>
              </w:rPr>
              <w:instrText>-</w:instrText>
            </w:r>
            <w:r>
              <w:instrText>chislovykh</w:instrText>
            </w:r>
            <w:r w:rsidRPr="00B64629">
              <w:rPr>
                <w:lang w:val="ru-RU"/>
              </w:rPr>
              <w:instrText>-</w:instrText>
            </w:r>
            <w:r>
              <w:instrText>funktcii</w:instrText>
            </w:r>
            <w:r w:rsidRPr="00B64629">
              <w:rPr>
                <w:lang w:val="ru-RU"/>
              </w:rPr>
              <w:instrText>-9132/</w:instrText>
            </w:r>
            <w:r>
              <w:instrText>opredelenie</w:instrText>
            </w:r>
            <w:r w:rsidRPr="00B64629">
              <w:rPr>
                <w:lang w:val="ru-RU"/>
              </w:rPr>
              <w:instrText>-</w:instrText>
            </w:r>
            <w:r>
              <w:instrText>chislovoi</w:instrText>
            </w:r>
            <w:r w:rsidRPr="00B64629">
              <w:rPr>
                <w:lang w:val="ru-RU"/>
              </w:rPr>
              <w:instrText>-</w:instrText>
            </w:r>
            <w:r>
              <w:instrText>funktcii</w:instrText>
            </w:r>
            <w:r w:rsidRPr="00B64629">
              <w:rPr>
                <w:lang w:val="ru-RU"/>
              </w:rPr>
              <w:instrText>-</w:instrText>
            </w:r>
            <w:r>
              <w:instrText>i</w:instrText>
            </w:r>
            <w:r w:rsidRPr="00B64629">
              <w:rPr>
                <w:lang w:val="ru-RU"/>
              </w:rPr>
              <w:instrText>-</w:instrText>
            </w:r>
            <w:r>
              <w:instrText>sposoby</w:instrText>
            </w:r>
            <w:r w:rsidRPr="00B64629">
              <w:rPr>
                <w:lang w:val="ru-RU"/>
              </w:rPr>
              <w:instrText>-</w:instrText>
            </w:r>
            <w:r>
              <w:instrText>ee</w:instrText>
            </w:r>
            <w:r w:rsidRPr="00B64629">
              <w:rPr>
                <w:lang w:val="ru-RU"/>
              </w:rPr>
              <w:instrText>-</w:instrText>
            </w:r>
            <w:r>
              <w:instrText>zadaniia</w:instrText>
            </w:r>
            <w:r w:rsidRPr="00B64629">
              <w:rPr>
                <w:lang w:val="ru-RU"/>
              </w:rPr>
              <w:instrText>-9178/</w:instrText>
            </w:r>
            <w:r>
              <w:instrText>re</w:instrText>
            </w:r>
            <w:r w:rsidRPr="00B64629">
              <w:rPr>
                <w:lang w:val="ru-RU"/>
              </w:rPr>
              <w:instrText>-</w:instrText>
            </w:r>
            <w:r>
              <w:instrText>fb</w:instrText>
            </w:r>
            <w:r w:rsidRPr="00B64629">
              <w:rPr>
                <w:lang w:val="ru-RU"/>
              </w:rPr>
              <w:instrText>9</w:instrText>
            </w:r>
            <w:r>
              <w:instrText>aff</w:instrText>
            </w:r>
            <w:r w:rsidRPr="00B64629">
              <w:rPr>
                <w:lang w:val="ru-RU"/>
              </w:rPr>
              <w:instrText>63-201</w:instrText>
            </w:r>
            <w:r>
              <w:instrText>e</w:instrText>
            </w:r>
            <w:r w:rsidRPr="00B64629">
              <w:rPr>
                <w:lang w:val="ru-RU"/>
              </w:rPr>
              <w:instrText>-45</w:instrText>
            </w:r>
            <w:r>
              <w:instrText>b</w:instrText>
            </w:r>
            <w:r w:rsidRPr="00B64629">
              <w:rPr>
                <w:lang w:val="ru-RU"/>
              </w:rPr>
              <w:instrText>0-</w:instrText>
            </w:r>
            <w:r>
              <w:instrText>be</w:instrText>
            </w:r>
            <w:r w:rsidRPr="00B64629">
              <w:rPr>
                <w:lang w:val="ru-RU"/>
              </w:rPr>
              <w:instrText>39-</w:instrText>
            </w:r>
            <w:r>
              <w:instrText>f</w:instrText>
            </w:r>
            <w:r w:rsidRPr="00B64629">
              <w:rPr>
                <w:lang w:val="ru-RU"/>
              </w:rPr>
              <w:instrText>964</w:instrText>
            </w:r>
            <w:r>
              <w:instrText>ef</w:instrText>
            </w:r>
            <w:r w:rsidRPr="00B64629">
              <w:rPr>
                <w:lang w:val="ru-RU"/>
              </w:rPr>
              <w:instrText>64</w:instrText>
            </w:r>
            <w:r>
              <w:instrText>cc</w:instrText>
            </w:r>
            <w:r w:rsidRPr="00B64629">
              <w:rPr>
                <w:lang w:val="ru-RU"/>
              </w:rPr>
              <w:instrText>77" \</w:instrText>
            </w:r>
            <w:r>
              <w:instrText>h</w:instrText>
            </w:r>
            <w:r w:rsidRPr="00B64629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www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yaklass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algebra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/9-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klass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chislovye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funktcii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svoistva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chislovykh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funktcii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-9132/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opredelenie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chislovoi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funktcii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i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sposoby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zadaniia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-9178/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fb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9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aff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63-201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-45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b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be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39-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964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ef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64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cc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E5A7" w14:textId="374BC66A" w:rsidR="00987A9F" w:rsidRPr="007312DA" w:rsidRDefault="00CC34BB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987A9F" w:rsidRPr="007312DA" w14:paraId="5015CD8D" w14:textId="3E31122F" w:rsidTr="00987A9F">
        <w:trPr>
          <w:trHeight w:hRule="exact" w:val="90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FCC08" w14:textId="77777777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w w:val="97"/>
                <w:sz w:val="24"/>
                <w:szCs w:val="24"/>
              </w:rPr>
              <w:t>4.8.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34F69" w14:textId="77777777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График функции.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0732" w14:textId="269D3955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F8608" w14:textId="59899EE8" w:rsidR="00987A9F" w:rsidRPr="007312DA" w:rsidRDefault="00000000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skysmart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articles</w:instrText>
            </w:r>
            <w:r w:rsidRPr="00B64629">
              <w:rPr>
                <w:lang w:val="ru-RU"/>
              </w:rPr>
              <w:instrText>/</w:instrText>
            </w:r>
            <w:r>
              <w:instrText>mathematic</w:instrText>
            </w:r>
            <w:r w:rsidRPr="00B64629">
              <w:rPr>
                <w:lang w:val="ru-RU"/>
              </w:rPr>
              <w:instrText>/</w:instrText>
            </w:r>
            <w:r>
              <w:instrText>postroenie</w:instrText>
            </w:r>
            <w:r w:rsidRPr="00B64629">
              <w:rPr>
                <w:lang w:val="ru-RU"/>
              </w:rPr>
              <w:instrText>-</w:instrText>
            </w:r>
            <w:r>
              <w:instrText>grafikov</w:instrText>
            </w:r>
            <w:r w:rsidRPr="00B64629">
              <w:rPr>
                <w:lang w:val="ru-RU"/>
              </w:rPr>
              <w:instrText>-</w:instrText>
            </w:r>
            <w:r>
              <w:instrText>funkcij</w:instrText>
            </w:r>
            <w:r w:rsidRPr="00B64629">
              <w:rPr>
                <w:lang w:val="ru-RU"/>
              </w:rPr>
              <w:instrText>" \</w:instrText>
            </w:r>
            <w:r>
              <w:instrText>h</w:instrText>
            </w:r>
            <w:r w:rsidRPr="00B64629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skysmart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articles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mathematic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postroenie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grafikov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funkcij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58BB" w14:textId="71079B6F" w:rsidR="00987A9F" w:rsidRPr="007312DA" w:rsidRDefault="00CC34BB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987A9F" w:rsidRPr="007312DA" w14:paraId="20CAB5DE" w14:textId="5EBFFEF5" w:rsidTr="007312DA">
        <w:trPr>
          <w:trHeight w:hRule="exact" w:val="143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B8298" w14:textId="77777777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w w:val="97"/>
                <w:sz w:val="24"/>
                <w:szCs w:val="24"/>
              </w:rPr>
              <w:lastRenderedPageBreak/>
              <w:t>4.9.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E0264" w14:textId="77777777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Свойства функций.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A1BC" w14:textId="18F837E0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A256D" w14:textId="55FAC5A1" w:rsidR="00987A9F" w:rsidRPr="007312DA" w:rsidRDefault="00000000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www</w:instrText>
            </w:r>
            <w:r w:rsidRPr="00B64629">
              <w:rPr>
                <w:lang w:val="ru-RU"/>
              </w:rPr>
              <w:instrText>.</w:instrText>
            </w:r>
            <w:r>
              <w:instrText>webmath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poleznoe</w:instrText>
            </w:r>
            <w:r w:rsidRPr="00B64629">
              <w:rPr>
                <w:lang w:val="ru-RU"/>
              </w:rPr>
              <w:instrText>/</w:instrText>
            </w:r>
            <w:r>
              <w:instrText>svoistva</w:instrText>
            </w:r>
            <w:r w:rsidRPr="00B64629">
              <w:rPr>
                <w:lang w:val="ru-RU"/>
              </w:rPr>
              <w:instrText>_</w:instrText>
            </w:r>
            <w:r>
              <w:instrText>funcsii</w:instrText>
            </w:r>
            <w:r w:rsidRPr="00B64629">
              <w:rPr>
                <w:lang w:val="ru-RU"/>
              </w:rPr>
              <w:instrText>.</w:instrText>
            </w:r>
            <w:r>
              <w:instrText>php</w:instrText>
            </w:r>
            <w:r w:rsidRPr="00B64629">
              <w:rPr>
                <w:lang w:val="ru-RU"/>
              </w:rPr>
              <w:instrText>" \</w:instrText>
            </w:r>
            <w:r>
              <w:instrText>h</w:instrText>
            </w:r>
            <w:r w:rsidRPr="00B64629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www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webmath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poleznoe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svoistva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_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funcsii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php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  <w:r w:rsidR="00987A9F" w:rsidRPr="007312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skysmart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articles</w:instrText>
            </w:r>
            <w:r w:rsidRPr="00B64629">
              <w:rPr>
                <w:lang w:val="ru-RU"/>
              </w:rPr>
              <w:instrText>/</w:instrText>
            </w:r>
            <w:r>
              <w:instrText>mathematic</w:instrText>
            </w:r>
            <w:r w:rsidRPr="00B64629">
              <w:rPr>
                <w:lang w:val="ru-RU"/>
              </w:rPr>
              <w:instrText>/</w:instrText>
            </w:r>
            <w:r>
              <w:instrText>grafik</w:instrText>
            </w:r>
            <w:r w:rsidRPr="00B64629">
              <w:rPr>
                <w:lang w:val="ru-RU"/>
              </w:rPr>
              <w:instrText>-</w:instrText>
            </w:r>
            <w:r>
              <w:instrText>linejnoj</w:instrText>
            </w:r>
            <w:r w:rsidRPr="00B64629">
              <w:rPr>
                <w:lang w:val="ru-RU"/>
              </w:rPr>
              <w:instrText>-</w:instrText>
            </w:r>
            <w:r>
              <w:instrText>funkcii</w:instrText>
            </w:r>
            <w:r w:rsidRPr="00B64629">
              <w:rPr>
                <w:lang w:val="ru-RU"/>
              </w:rPr>
              <w:instrText>" \</w:instrText>
            </w:r>
            <w:r>
              <w:instrText>h</w:instrText>
            </w:r>
            <w:r w:rsidRPr="00B64629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br/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skysmart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articles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mathematic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grafik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linejnoj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funkci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  <w:r w:rsidR="00987A9F" w:rsidRPr="007312DA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i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F51E" w14:textId="4BE2E3BD" w:rsidR="00987A9F" w:rsidRPr="007312DA" w:rsidRDefault="00CC34BB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987A9F" w:rsidRPr="007312DA" w14:paraId="10A9D6C2" w14:textId="015C39E6" w:rsidTr="007312DA">
        <w:trPr>
          <w:trHeight w:hRule="exact" w:val="2699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FD573" w14:textId="77777777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w w:val="97"/>
                <w:sz w:val="24"/>
                <w:szCs w:val="24"/>
              </w:rPr>
              <w:t>4.10.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C6169" w14:textId="77777777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Линейная функция.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A323" w14:textId="2D43E1DC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CA243" w14:textId="18556086" w:rsidR="00987A9F" w:rsidRPr="007312DA" w:rsidRDefault="00000000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skysmart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articles</w:instrText>
            </w:r>
            <w:r w:rsidRPr="00B64629">
              <w:rPr>
                <w:lang w:val="ru-RU"/>
              </w:rPr>
              <w:instrText>/</w:instrText>
            </w:r>
            <w:r>
              <w:instrText>mathematic</w:instrText>
            </w:r>
            <w:r w:rsidRPr="00B64629">
              <w:rPr>
                <w:lang w:val="ru-RU"/>
              </w:rPr>
              <w:instrText>/</w:instrText>
            </w:r>
            <w:r>
              <w:instrText>grafik</w:instrText>
            </w:r>
            <w:r w:rsidRPr="00B64629">
              <w:rPr>
                <w:lang w:val="ru-RU"/>
              </w:rPr>
              <w:instrText>-</w:instrText>
            </w:r>
            <w:r>
              <w:instrText>linejnoj</w:instrText>
            </w:r>
            <w:r w:rsidRPr="00B64629">
              <w:rPr>
                <w:lang w:val="ru-RU"/>
              </w:rPr>
              <w:instrText>-</w:instrText>
            </w:r>
            <w:r>
              <w:instrText>funkcii</w:instrText>
            </w:r>
            <w:r w:rsidRPr="00B64629">
              <w:rPr>
                <w:lang w:val="ru-RU"/>
              </w:rPr>
              <w:instrText>" \</w:instrText>
            </w:r>
            <w:r>
              <w:instrText>h</w:instrText>
            </w:r>
            <w:r w:rsidRPr="00B64629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skysmart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articles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mathematic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grafik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linejnoj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funkcii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  <w:r w:rsidR="00987A9F" w:rsidRPr="007312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87A9F" w:rsidRPr="007312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www</w:instrText>
            </w:r>
            <w:r w:rsidRPr="00B64629">
              <w:rPr>
                <w:lang w:val="ru-RU"/>
              </w:rPr>
              <w:instrText>.</w:instrText>
            </w:r>
            <w:r>
              <w:instrText>yaklass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p</w:instrText>
            </w:r>
            <w:r w:rsidRPr="00B64629">
              <w:rPr>
                <w:lang w:val="ru-RU"/>
              </w:rPr>
              <w:instrText>/</w:instrText>
            </w:r>
            <w:r>
              <w:instrText>algebra</w:instrText>
            </w:r>
            <w:r w:rsidRPr="00B64629">
              <w:rPr>
                <w:lang w:val="ru-RU"/>
              </w:rPr>
              <w:instrText>/7-</w:instrText>
            </w:r>
            <w:r>
              <w:instrText>klass</w:instrText>
            </w:r>
            <w:r w:rsidRPr="00B64629">
              <w:rPr>
                <w:lang w:val="ru-RU"/>
              </w:rPr>
              <w:instrText>/</w:instrText>
            </w:r>
            <w:r>
              <w:instrText>lineinaia</w:instrText>
            </w:r>
            <w:r w:rsidRPr="00B64629">
              <w:rPr>
                <w:lang w:val="ru-RU"/>
              </w:rPr>
              <w:instrText>-</w:instrText>
            </w:r>
            <w:r>
              <w:instrText>funktciia</w:instrText>
            </w:r>
            <w:r w:rsidRPr="00B64629">
              <w:rPr>
                <w:lang w:val="ru-RU"/>
              </w:rPr>
              <w:instrText>-</w:instrText>
            </w:r>
            <w:r>
              <w:instrText>y</w:instrText>
            </w:r>
            <w:r w:rsidRPr="00B64629">
              <w:rPr>
                <w:lang w:val="ru-RU"/>
              </w:rPr>
              <w:instrText>-</w:instrText>
            </w:r>
            <w:r>
              <w:instrText>kx</w:instrText>
            </w:r>
            <w:r w:rsidRPr="00B64629">
              <w:rPr>
                <w:lang w:val="ru-RU"/>
              </w:rPr>
              <w:instrText>-</w:instrText>
            </w:r>
            <w:r>
              <w:instrText>b</w:instrText>
            </w:r>
            <w:r w:rsidRPr="00B64629">
              <w:rPr>
                <w:lang w:val="ru-RU"/>
              </w:rPr>
              <w:instrText>-9165/</w:instrText>
            </w:r>
            <w:r>
              <w:instrText>lineinaia</w:instrText>
            </w:r>
            <w:r w:rsidRPr="00B64629">
              <w:rPr>
                <w:lang w:val="ru-RU"/>
              </w:rPr>
              <w:instrText>-</w:instrText>
            </w:r>
            <w:r>
              <w:instrText>funktciia</w:instrText>
            </w:r>
            <w:r w:rsidRPr="00B64629">
              <w:rPr>
                <w:lang w:val="ru-RU"/>
              </w:rPr>
              <w:instrText>-</w:instrText>
            </w:r>
            <w:r>
              <w:instrText>y</w:instrText>
            </w:r>
            <w:r w:rsidRPr="00B64629">
              <w:rPr>
                <w:lang w:val="ru-RU"/>
              </w:rPr>
              <w:instrText>-</w:instrText>
            </w:r>
            <w:r>
              <w:instrText>kx</w:instrText>
            </w:r>
            <w:r w:rsidRPr="00B64629">
              <w:rPr>
                <w:lang w:val="ru-RU"/>
              </w:rPr>
              <w:instrText>-</w:instrText>
            </w:r>
            <w:r>
              <w:instrText>m</w:instrText>
            </w:r>
            <w:r w:rsidRPr="00B64629">
              <w:rPr>
                <w:lang w:val="ru-RU"/>
              </w:rPr>
              <w:instrText>-</w:instrText>
            </w:r>
            <w:r>
              <w:instrText>grafik</w:instrText>
            </w:r>
            <w:r w:rsidRPr="00B64629">
              <w:rPr>
                <w:lang w:val="ru-RU"/>
              </w:rPr>
              <w:instrText>-</w:instrText>
            </w:r>
            <w:r>
              <w:instrText>lineinoi</w:instrText>
            </w:r>
            <w:r w:rsidRPr="00B64629">
              <w:rPr>
                <w:lang w:val="ru-RU"/>
              </w:rPr>
              <w:instrText>-</w:instrText>
            </w:r>
            <w:r>
              <w:instrText>funktcii</w:instrText>
            </w:r>
            <w:r w:rsidRPr="00B64629">
              <w:rPr>
                <w:lang w:val="ru-RU"/>
              </w:rPr>
              <w:instrText>-9107/</w:instrText>
            </w:r>
            <w:r>
              <w:instrText>re</w:instrText>
            </w:r>
            <w:r w:rsidRPr="00B64629">
              <w:rPr>
                <w:lang w:val="ru-RU"/>
              </w:rPr>
              <w:instrText>-6</w:instrText>
            </w:r>
            <w:r>
              <w:instrText>bf</w:instrText>
            </w:r>
            <w:r w:rsidRPr="00B64629">
              <w:rPr>
                <w:lang w:val="ru-RU"/>
              </w:rPr>
              <w:instrText>40</w:instrText>
            </w:r>
            <w:r>
              <w:instrText>f</w:instrText>
            </w:r>
            <w:r w:rsidRPr="00B64629">
              <w:rPr>
                <w:lang w:val="ru-RU"/>
              </w:rPr>
              <w:instrText>08-</w:instrText>
            </w:r>
            <w:r>
              <w:instrText>aae</w:instrText>
            </w:r>
            <w:r w:rsidRPr="00B64629">
              <w:rPr>
                <w:lang w:val="ru-RU"/>
              </w:rPr>
              <w:instrText>0-443</w:instrText>
            </w:r>
            <w:r>
              <w:instrText>f</w:instrText>
            </w:r>
            <w:r w:rsidRPr="00B64629">
              <w:rPr>
                <w:lang w:val="ru-RU"/>
              </w:rPr>
              <w:instrText>-</w:instrText>
            </w:r>
            <w:r>
              <w:instrText>b</w:instrText>
            </w:r>
            <w:r w:rsidRPr="00B64629">
              <w:rPr>
                <w:lang w:val="ru-RU"/>
              </w:rPr>
              <w:instrText>0</w:instrText>
            </w:r>
            <w:r>
              <w:instrText>ec</w:instrText>
            </w:r>
            <w:r w:rsidRPr="00B64629">
              <w:rPr>
                <w:lang w:val="ru-RU"/>
              </w:rPr>
              <w:instrText>-</w:instrText>
            </w:r>
            <w:r>
              <w:instrText>de</w:instrText>
            </w:r>
            <w:r w:rsidRPr="00B64629">
              <w:rPr>
                <w:lang w:val="ru-RU"/>
              </w:rPr>
              <w:instrText>161575</w:instrText>
            </w:r>
            <w:r>
              <w:instrText>f</w:instrText>
            </w:r>
            <w:r w:rsidRPr="00B64629">
              <w:rPr>
                <w:lang w:val="ru-RU"/>
              </w:rPr>
              <w:instrText>7" \</w:instrText>
            </w:r>
            <w:r>
              <w:instrText>h</w:instrText>
            </w:r>
            <w:r w:rsidRPr="00B64629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www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yaklass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algebra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klass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lineinaia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funktciia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y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kx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b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-9165/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lineinaia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funktciia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y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kx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grafik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lineinoi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funktcii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-9107/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-6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bf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40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08-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aae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0-443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b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ec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de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161575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  <w:r w:rsidR="00987A9F" w:rsidRPr="007312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resh</w:instrText>
            </w:r>
            <w:r w:rsidRPr="00B64629">
              <w:rPr>
                <w:lang w:val="ru-RU"/>
              </w:rPr>
              <w:instrText>.</w:instrText>
            </w:r>
            <w:r>
              <w:instrText>edu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subject</w:instrText>
            </w:r>
            <w:r w:rsidRPr="00B64629">
              <w:rPr>
                <w:lang w:val="ru-RU"/>
              </w:rPr>
              <w:instrText>/</w:instrText>
            </w:r>
            <w:r>
              <w:instrText>lesson</w:instrText>
            </w:r>
            <w:r w:rsidRPr="00B64629">
              <w:rPr>
                <w:lang w:val="ru-RU"/>
              </w:rPr>
              <w:instrText>/134" \</w:instrText>
            </w:r>
            <w:r>
              <w:instrText>h</w:instrText>
            </w:r>
            <w:r w:rsidRPr="00B64629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resh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edu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subject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lesson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/134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  <w:r w:rsidR="00987A9F" w:rsidRPr="007312DA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/>
              </w:rPr>
              <w:t>0/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D04C" w14:textId="5A47B196" w:rsidR="00987A9F" w:rsidRPr="007312DA" w:rsidRDefault="00CC34BB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6, 8</w:t>
            </w:r>
          </w:p>
        </w:tc>
      </w:tr>
      <w:tr w:rsidR="00987A9F" w:rsidRPr="007312DA" w14:paraId="3AA287F5" w14:textId="27B4BFBD" w:rsidTr="00987A9F">
        <w:trPr>
          <w:trHeight w:hRule="exact" w:val="56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091F6" w14:textId="77777777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w w:val="97"/>
                <w:sz w:val="24"/>
                <w:szCs w:val="24"/>
              </w:rPr>
              <w:t>4.11.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C8121" w14:textId="77777777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Построение графика линейной функции.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659B" w14:textId="203C86E5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82D66" w14:textId="15D340DF" w:rsidR="00987A9F" w:rsidRPr="007312DA" w:rsidRDefault="00000000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resh</w:instrText>
            </w:r>
            <w:r w:rsidRPr="00B64629">
              <w:rPr>
                <w:lang w:val="ru-RU"/>
              </w:rPr>
              <w:instrText>.</w:instrText>
            </w:r>
            <w:r>
              <w:instrText>edu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subject</w:instrText>
            </w:r>
            <w:r w:rsidRPr="00B64629">
              <w:rPr>
                <w:lang w:val="ru-RU"/>
              </w:rPr>
              <w:instrText>/</w:instrText>
            </w:r>
            <w:r>
              <w:instrText>lesson</w:instrText>
            </w:r>
            <w:r w:rsidRPr="00B64629">
              <w:rPr>
                <w:lang w:val="ru-RU"/>
              </w:rPr>
              <w:instrText>/1340/" \</w:instrText>
            </w:r>
            <w:r>
              <w:instrText>h</w:instrText>
            </w:r>
            <w:r w:rsidRPr="00B64629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resh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edu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subject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lesson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/1340/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8994" w14:textId="35B77392" w:rsidR="00987A9F" w:rsidRPr="007312DA" w:rsidRDefault="00CC34BB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4, 6, 8</w:t>
            </w:r>
          </w:p>
        </w:tc>
      </w:tr>
      <w:tr w:rsidR="00987A9F" w:rsidRPr="007312DA" w14:paraId="21DEA2AF" w14:textId="33A6DD64" w:rsidTr="007312DA">
        <w:trPr>
          <w:trHeight w:hRule="exact" w:val="175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69D0C" w14:textId="77777777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w w:val="97"/>
                <w:sz w:val="24"/>
                <w:szCs w:val="24"/>
              </w:rPr>
              <w:t>4.12.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37D13" w14:textId="77777777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2DA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График функции </w:t>
            </w:r>
            <w:r w:rsidRPr="007312DA">
              <w:rPr>
                <w:rFonts w:ascii="Times New Roman" w:hAnsi="Times New Roman" w:cs="Times New Roman"/>
                <w:i/>
                <w:color w:val="221F1F"/>
                <w:w w:val="97"/>
                <w:sz w:val="24"/>
                <w:szCs w:val="24"/>
              </w:rPr>
              <w:t>y</w:t>
            </w:r>
            <w:r w:rsidRPr="007312DA">
              <w:rPr>
                <w:rFonts w:ascii="Times New Roman" w:hAnsi="Times New Roman" w:cs="Times New Roman"/>
                <w:i/>
                <w:color w:val="221F1F"/>
                <w:w w:val="97"/>
                <w:sz w:val="24"/>
                <w:szCs w:val="24"/>
                <w:lang w:val="ru-RU"/>
              </w:rPr>
              <w:t xml:space="preserve"> </w:t>
            </w:r>
            <w:r w:rsidRPr="007312DA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= </w:t>
            </w:r>
            <w:r w:rsidRPr="007312DA">
              <w:rPr>
                <w:rFonts w:ascii="Times New Roman" w:hAnsi="Times New Roman" w:cs="Times New Roman"/>
                <w:i/>
                <w:color w:val="221F1F"/>
                <w:w w:val="97"/>
                <w:sz w:val="24"/>
                <w:szCs w:val="24"/>
                <w:lang w:val="ru-RU"/>
              </w:rPr>
              <w:t xml:space="preserve">х </w:t>
            </w:r>
            <w:r w:rsidRPr="007312DA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I</w:t>
            </w:r>
            <w:r w:rsidRPr="007312DA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 </w:t>
            </w:r>
            <w:r w:rsidRPr="007312DA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51A3" w14:textId="72622C75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10A8E" w14:textId="2D82C6CC" w:rsidR="00987A9F" w:rsidRPr="007312DA" w:rsidRDefault="00000000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www</w:instrText>
            </w:r>
            <w:r w:rsidRPr="00B64629">
              <w:rPr>
                <w:lang w:val="ru-RU"/>
              </w:rPr>
              <w:instrText>.</w:instrText>
            </w:r>
            <w:r>
              <w:instrText>yaklass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p</w:instrText>
            </w:r>
            <w:r w:rsidRPr="00B64629">
              <w:rPr>
                <w:lang w:val="ru-RU"/>
              </w:rPr>
              <w:instrText>/</w:instrText>
            </w:r>
            <w:r>
              <w:instrText>algebra</w:instrText>
            </w:r>
            <w:r w:rsidRPr="00B64629">
              <w:rPr>
                <w:lang w:val="ru-RU"/>
              </w:rPr>
              <w:instrText>/8-</w:instrText>
            </w:r>
            <w:r>
              <w:instrText>klass</w:instrText>
            </w:r>
            <w:r w:rsidRPr="00B64629">
              <w:rPr>
                <w:lang w:val="ru-RU"/>
              </w:rPr>
              <w:instrText>/</w:instrText>
            </w:r>
            <w:r>
              <w:instrText>deistvitelnye</w:instrText>
            </w:r>
            <w:r w:rsidRPr="00B64629">
              <w:rPr>
                <w:lang w:val="ru-RU"/>
              </w:rPr>
              <w:instrText>-</w:instrText>
            </w:r>
            <w:r>
              <w:instrText>chisla</w:instrText>
            </w:r>
            <w:r w:rsidRPr="00B64629">
              <w:rPr>
                <w:lang w:val="ru-RU"/>
              </w:rPr>
              <w:instrText>-9092/</w:instrText>
            </w:r>
            <w:r>
              <w:instrText>modul</w:instrText>
            </w:r>
            <w:r w:rsidRPr="00B64629">
              <w:rPr>
                <w:lang w:val="ru-RU"/>
              </w:rPr>
              <w:instrText>-</w:instrText>
            </w:r>
            <w:r>
              <w:instrText>deistvitelnogo</w:instrText>
            </w:r>
            <w:r w:rsidRPr="00B64629">
              <w:rPr>
                <w:lang w:val="ru-RU"/>
              </w:rPr>
              <w:instrText>-</w:instrText>
            </w:r>
            <w:r>
              <w:instrText>chisla</w:instrText>
            </w:r>
            <w:r w:rsidRPr="00B64629">
              <w:rPr>
                <w:lang w:val="ru-RU"/>
              </w:rPr>
              <w:instrText>-</w:instrText>
            </w:r>
            <w:r>
              <w:instrText>i</w:instrText>
            </w:r>
            <w:r w:rsidRPr="00B64629">
              <w:rPr>
                <w:lang w:val="ru-RU"/>
              </w:rPr>
              <w:instrText>-</w:instrText>
            </w:r>
            <w:r>
              <w:instrText>ego</w:instrText>
            </w:r>
            <w:r w:rsidRPr="00B64629">
              <w:rPr>
                <w:lang w:val="ru-RU"/>
              </w:rPr>
              <w:instrText>-</w:instrText>
            </w:r>
            <w:r>
              <w:instrText>geometricheskii</w:instrText>
            </w:r>
            <w:r w:rsidRPr="00B64629">
              <w:rPr>
                <w:lang w:val="ru-RU"/>
              </w:rPr>
              <w:instrText>-</w:instrText>
            </w:r>
            <w:r>
              <w:instrText>smysl</w:instrText>
            </w:r>
            <w:r w:rsidRPr="00B64629">
              <w:rPr>
                <w:lang w:val="ru-RU"/>
              </w:rPr>
              <w:instrText>-12427/</w:instrText>
            </w:r>
            <w:r>
              <w:instrText>re</w:instrText>
            </w:r>
            <w:r w:rsidRPr="00B64629">
              <w:rPr>
                <w:lang w:val="ru-RU"/>
              </w:rPr>
              <w:instrText>-9401195</w:instrText>
            </w:r>
            <w:r>
              <w:instrText>b</w:instrText>
            </w:r>
            <w:r w:rsidRPr="00B64629">
              <w:rPr>
                <w:lang w:val="ru-RU"/>
              </w:rPr>
              <w:instrText>-449</w:instrText>
            </w:r>
            <w:r>
              <w:instrText>d</w:instrText>
            </w:r>
            <w:r w:rsidRPr="00B64629">
              <w:rPr>
                <w:lang w:val="ru-RU"/>
              </w:rPr>
              <w:instrText>-482</w:instrText>
            </w:r>
            <w:r>
              <w:instrText>d</w:instrText>
            </w:r>
            <w:r w:rsidRPr="00B64629">
              <w:rPr>
                <w:lang w:val="ru-RU"/>
              </w:rPr>
              <w:instrText>-</w:instrText>
            </w:r>
            <w:r>
              <w:instrText>add</w:instrText>
            </w:r>
            <w:r w:rsidRPr="00B64629">
              <w:rPr>
                <w:lang w:val="ru-RU"/>
              </w:rPr>
              <w:instrText>5-</w:instrText>
            </w:r>
            <w:r>
              <w:instrText>fce</w:instrText>
            </w:r>
            <w:r w:rsidRPr="00B64629">
              <w:rPr>
                <w:lang w:val="ru-RU"/>
              </w:rPr>
              <w:instrText>4</w:instrText>
            </w:r>
            <w:r>
              <w:instrText>bb</w:instrText>
            </w:r>
            <w:r w:rsidRPr="00B64629">
              <w:rPr>
                <w:lang w:val="ru-RU"/>
              </w:rPr>
              <w:instrText>43380</w:instrText>
            </w:r>
            <w:r>
              <w:instrText>e</w:instrText>
            </w:r>
            <w:r w:rsidRPr="00B64629">
              <w:rPr>
                <w:lang w:val="ru-RU"/>
              </w:rPr>
              <w:instrText>" \</w:instrText>
            </w:r>
            <w:r>
              <w:instrText>h</w:instrText>
            </w:r>
            <w:r w:rsidRPr="00B64629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www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yaklass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algebra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/8-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klass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deistvitelnye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chisla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-9092/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modul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deistvitelnogo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chisla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i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ego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geometricheskii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smysl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-12427/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-9401195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b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-449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-482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add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5-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fce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bb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43380</w:t>
            </w:r>
            <w:r w:rsidR="00987A9F" w:rsidRPr="007312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0B03" w14:textId="62C559EA" w:rsidR="00987A9F" w:rsidRPr="007312DA" w:rsidRDefault="00CC34BB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4, 6, 8</w:t>
            </w:r>
          </w:p>
        </w:tc>
      </w:tr>
      <w:tr w:rsidR="00987A9F" w:rsidRPr="007312DA" w14:paraId="7363116F" w14:textId="351B4915" w:rsidTr="007312DA">
        <w:trPr>
          <w:gridAfter w:val="2"/>
          <w:wAfter w:w="7229" w:type="dxa"/>
          <w:trHeight w:hRule="exact" w:val="348"/>
        </w:trPr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3D6C8" w14:textId="77777777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800B" w14:textId="3F7DE9C1" w:rsidR="00987A9F" w:rsidRPr="007312DA" w:rsidRDefault="00987A9F" w:rsidP="00987A9F">
            <w:pPr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7312DA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24</w:t>
            </w:r>
          </w:p>
        </w:tc>
      </w:tr>
      <w:tr w:rsidR="00987A9F" w:rsidRPr="007312DA" w14:paraId="5BD181DA" w14:textId="1D7028E6" w:rsidTr="00AB6202">
        <w:trPr>
          <w:trHeight w:hRule="exact" w:val="348"/>
        </w:trPr>
        <w:tc>
          <w:tcPr>
            <w:tcW w:w="1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DBF9E" w14:textId="44BCBEF2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2DA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>Раздел 5.</w:t>
            </w:r>
            <w:r w:rsidRPr="007312DA">
              <w:rPr>
                <w:rFonts w:ascii="Times New Roman" w:hAnsi="Times New Roman" w:cs="Times New Roman"/>
                <w:b/>
                <w:bCs/>
                <w:color w:val="221F1F"/>
                <w:w w:val="97"/>
                <w:sz w:val="24"/>
                <w:szCs w:val="24"/>
              </w:rPr>
              <w:t>Повторение и обобщение.</w:t>
            </w:r>
          </w:p>
        </w:tc>
      </w:tr>
      <w:tr w:rsidR="00987A9F" w:rsidRPr="007312DA" w14:paraId="5E85A3F7" w14:textId="400CF5DA" w:rsidTr="007312DA">
        <w:trPr>
          <w:trHeight w:hRule="exact" w:val="34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588D2" w14:textId="77777777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w w:val="97"/>
                <w:sz w:val="24"/>
                <w:szCs w:val="24"/>
              </w:rPr>
              <w:t>5.1.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EC837" w14:textId="77777777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2DA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FA22" w14:textId="17F63224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BB402" w14:textId="02DD6003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83F0" w14:textId="4817538E" w:rsidR="00987A9F" w:rsidRPr="007312DA" w:rsidRDefault="00CC34BB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987A9F" w:rsidRPr="007312DA" w14:paraId="7FB7F82A" w14:textId="62125C90" w:rsidTr="007312DA">
        <w:trPr>
          <w:gridAfter w:val="2"/>
          <w:wAfter w:w="7229" w:type="dxa"/>
          <w:trHeight w:hRule="exact" w:val="348"/>
        </w:trPr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02282" w14:textId="77777777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DA">
              <w:rPr>
                <w:rFonts w:ascii="Times New Roman" w:hAnsi="Times New Roman" w:cs="Times New Roman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DA00" w14:textId="5AEE5BF4" w:rsidR="00987A9F" w:rsidRPr="007312DA" w:rsidRDefault="00987A9F" w:rsidP="00987A9F">
            <w:pPr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7312DA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6</w:t>
            </w:r>
          </w:p>
        </w:tc>
      </w:tr>
      <w:tr w:rsidR="00987A9F" w:rsidRPr="007312DA" w14:paraId="40A877E9" w14:textId="45391C19" w:rsidTr="007312DA">
        <w:trPr>
          <w:trHeight w:hRule="exact" w:val="348"/>
        </w:trPr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85287" w14:textId="77777777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2DA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66AA" w14:textId="21EBAD1D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02AD8" w14:textId="0164ED11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7CCB7" w14:textId="77777777" w:rsidR="00987A9F" w:rsidRPr="007312DA" w:rsidRDefault="00987A9F" w:rsidP="0098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FCD9DD9" w14:textId="77777777" w:rsidR="001A289C" w:rsidRPr="00CF5D16" w:rsidRDefault="001A289C">
      <w:pPr>
        <w:autoSpaceDE w:val="0"/>
        <w:autoSpaceDN w:val="0"/>
        <w:spacing w:after="0" w:line="14" w:lineRule="exact"/>
        <w:rPr>
          <w:lang w:val="ru-RU"/>
        </w:rPr>
      </w:pPr>
    </w:p>
    <w:p w14:paraId="01D560A1" w14:textId="41ED377E" w:rsidR="001A289C" w:rsidRDefault="001A289C">
      <w:pPr>
        <w:rPr>
          <w:lang w:val="ru-RU"/>
        </w:rPr>
      </w:pPr>
    </w:p>
    <w:p w14:paraId="4476AC7F" w14:textId="17C4682B" w:rsidR="00CC34BB" w:rsidRDefault="00CC34BB">
      <w:pPr>
        <w:rPr>
          <w:lang w:val="ru-RU"/>
        </w:rPr>
      </w:pPr>
    </w:p>
    <w:p w14:paraId="64DCFFE7" w14:textId="0D52294C" w:rsidR="00CC34BB" w:rsidRDefault="00CC34BB">
      <w:pPr>
        <w:rPr>
          <w:lang w:val="ru-RU"/>
        </w:rPr>
      </w:pPr>
    </w:p>
    <w:p w14:paraId="2406FD10" w14:textId="77777777" w:rsidR="00CC34BB" w:rsidRDefault="00CC34BB">
      <w:pPr>
        <w:rPr>
          <w:lang w:val="ru-RU"/>
        </w:rPr>
      </w:pPr>
    </w:p>
    <w:p w14:paraId="63B78C10" w14:textId="77777777" w:rsidR="001A289C" w:rsidRPr="00CF5D16" w:rsidRDefault="001A289C">
      <w:pPr>
        <w:autoSpaceDE w:val="0"/>
        <w:autoSpaceDN w:val="0"/>
        <w:spacing w:after="66" w:line="220" w:lineRule="exact"/>
        <w:rPr>
          <w:lang w:val="ru-RU"/>
        </w:rPr>
      </w:pPr>
    </w:p>
    <w:p w14:paraId="09E5BD0B" w14:textId="207F8E63" w:rsidR="001A289C" w:rsidRPr="00B61835" w:rsidRDefault="00942982">
      <w:pPr>
        <w:autoSpaceDE w:val="0"/>
        <w:autoSpaceDN w:val="0"/>
        <w:spacing w:before="188" w:after="92" w:line="233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61835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8 КЛАСС</w:t>
      </w:r>
    </w:p>
    <w:p w14:paraId="58861D31" w14:textId="77777777" w:rsidR="00B61835" w:rsidRDefault="00B61835">
      <w:pPr>
        <w:autoSpaceDE w:val="0"/>
        <w:autoSpaceDN w:val="0"/>
        <w:spacing w:before="188" w:after="92" w:line="233" w:lineRule="auto"/>
        <w:rPr>
          <w:rFonts w:ascii="Times New Roman" w:eastAsia="Times New Roman" w:hAnsi="Times New Roman"/>
          <w:b/>
          <w:color w:val="000000"/>
          <w:sz w:val="18"/>
        </w:rPr>
      </w:pPr>
    </w:p>
    <w:tbl>
      <w:tblPr>
        <w:tblStyle w:val="TableNormal"/>
        <w:tblW w:w="1530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940"/>
        <w:gridCol w:w="1559"/>
        <w:gridCol w:w="3978"/>
        <w:gridCol w:w="3251"/>
      </w:tblGrid>
      <w:tr w:rsidR="00D057CC" w:rsidRPr="00CC34BB" w14:paraId="57F2AF23" w14:textId="4E370A48" w:rsidTr="00CC34BB">
        <w:trPr>
          <w:trHeight w:val="1379"/>
        </w:trPr>
        <w:tc>
          <w:tcPr>
            <w:tcW w:w="581" w:type="dxa"/>
            <w:tcBorders>
              <w:top w:val="single" w:sz="4" w:space="0" w:color="auto"/>
            </w:tcBorders>
          </w:tcPr>
          <w:p w14:paraId="79FF0F69" w14:textId="5CA0C57F" w:rsidR="00D057CC" w:rsidRPr="00CC34BB" w:rsidRDefault="00D057CC" w:rsidP="00B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B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№</w:t>
            </w:r>
            <w:r w:rsidRPr="00CC34BB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п/п</w:t>
            </w:r>
          </w:p>
        </w:tc>
        <w:tc>
          <w:tcPr>
            <w:tcW w:w="5940" w:type="dxa"/>
            <w:tcBorders>
              <w:top w:val="single" w:sz="4" w:space="0" w:color="auto"/>
            </w:tcBorders>
          </w:tcPr>
          <w:p w14:paraId="48FF2143" w14:textId="1EC586C2" w:rsidR="00D057CC" w:rsidRPr="00CC34BB" w:rsidRDefault="00D057CC" w:rsidP="00B618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4BB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  <w:lang w:val="ru-RU"/>
              </w:rPr>
              <w:t>Наименование</w:t>
            </w:r>
            <w:r w:rsidRPr="00CC34BB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CC34B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разделов</w:t>
            </w:r>
            <w:r w:rsidRPr="00CC34BB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CC34B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и</w:t>
            </w:r>
            <w:r w:rsidRPr="00CC34BB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CC34B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тем</w:t>
            </w:r>
            <w:r w:rsidRPr="00CC34BB">
              <w:rPr>
                <w:rFonts w:ascii="Times New Roman" w:hAnsi="Times New Roman" w:cs="Times New Roman"/>
                <w:b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CC34B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296F3BC" w14:textId="1EBF8E27" w:rsidR="00D057CC" w:rsidRPr="00CC34BB" w:rsidRDefault="00D057CC" w:rsidP="00B61835">
            <w:pPr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</w:pPr>
            <w:r w:rsidRPr="00CC34BB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Количество</w:t>
            </w:r>
            <w:r w:rsidRPr="00CC34BB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3978" w:type="dxa"/>
            <w:tcBorders>
              <w:top w:val="single" w:sz="4" w:space="0" w:color="auto"/>
            </w:tcBorders>
          </w:tcPr>
          <w:p w14:paraId="798AABED" w14:textId="51C94CDF" w:rsidR="00D057CC" w:rsidRPr="00CC34BB" w:rsidRDefault="00D057CC" w:rsidP="00B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BB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Электронные</w:t>
            </w:r>
            <w:r w:rsidRPr="00CC34BB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(цифровые)</w:t>
            </w:r>
            <w:r w:rsidRPr="00CC34BB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образовательные</w:t>
            </w:r>
            <w:r w:rsidRPr="00CC34BB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ресурсы</w:t>
            </w: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30924A6B" w14:textId="73247C57" w:rsidR="00D057CC" w:rsidRPr="00CC34BB" w:rsidRDefault="00D057CC" w:rsidP="00B61835">
            <w:pPr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</w:pPr>
            <w:r w:rsidRPr="00CC34BB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Целевые ориентиры  результатов воспитания</w:t>
            </w:r>
          </w:p>
        </w:tc>
      </w:tr>
      <w:tr w:rsidR="00553D44" w:rsidRPr="00B64629" w14:paraId="6E193681" w14:textId="773DB1AD" w:rsidTr="00AB6202">
        <w:trPr>
          <w:trHeight w:val="715"/>
        </w:trPr>
        <w:tc>
          <w:tcPr>
            <w:tcW w:w="15309" w:type="dxa"/>
            <w:gridSpan w:val="5"/>
          </w:tcPr>
          <w:p w14:paraId="14D62CA4" w14:textId="3E6CBD31" w:rsidR="00553D44" w:rsidRPr="00CC34BB" w:rsidRDefault="00553D44" w:rsidP="00F57D9E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CC34BB">
              <w:rPr>
                <w:b/>
                <w:bCs/>
                <w:sz w:val="24"/>
                <w:szCs w:val="24"/>
              </w:rPr>
              <w:t>Раздел 1. Числа и вычисления. Квадратные корни</w:t>
            </w:r>
          </w:p>
        </w:tc>
      </w:tr>
      <w:tr w:rsidR="00D057CC" w:rsidRPr="00CC34BB" w14:paraId="56DDDB37" w14:textId="777B4D8A" w:rsidTr="00CC34BB">
        <w:trPr>
          <w:trHeight w:val="715"/>
        </w:trPr>
        <w:tc>
          <w:tcPr>
            <w:tcW w:w="581" w:type="dxa"/>
          </w:tcPr>
          <w:p w14:paraId="222E75D3" w14:textId="77777777" w:rsidR="00D057CC" w:rsidRPr="00CC34BB" w:rsidRDefault="00D057CC" w:rsidP="00F57D9E">
            <w:pPr>
              <w:pStyle w:val="TableParagraph"/>
              <w:spacing w:before="74"/>
              <w:rPr>
                <w:w w:val="105"/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1.1</w:t>
            </w:r>
          </w:p>
          <w:p w14:paraId="38C04D0D" w14:textId="77777777" w:rsidR="00D057CC" w:rsidRPr="00CC34BB" w:rsidRDefault="00D057CC" w:rsidP="00F57D9E">
            <w:pPr>
              <w:pStyle w:val="TableParagraph"/>
              <w:spacing w:before="74"/>
              <w:rPr>
                <w:w w:val="105"/>
                <w:sz w:val="24"/>
                <w:szCs w:val="24"/>
              </w:rPr>
            </w:pPr>
          </w:p>
        </w:tc>
        <w:tc>
          <w:tcPr>
            <w:tcW w:w="5940" w:type="dxa"/>
          </w:tcPr>
          <w:p w14:paraId="4458CA82" w14:textId="6B6AD260" w:rsidR="00D057CC" w:rsidRPr="00CC34BB" w:rsidRDefault="00D057CC" w:rsidP="00F57D9E">
            <w:pPr>
              <w:pStyle w:val="TableParagraph"/>
              <w:spacing w:before="74"/>
              <w:rPr>
                <w:color w:val="221E1F"/>
                <w:w w:val="105"/>
                <w:sz w:val="24"/>
                <w:szCs w:val="24"/>
              </w:rPr>
            </w:pPr>
            <w:r w:rsidRPr="00CC34BB">
              <w:rPr>
                <w:color w:val="221E1F"/>
                <w:w w:val="105"/>
                <w:sz w:val="24"/>
                <w:szCs w:val="24"/>
              </w:rPr>
              <w:t>Квадратный</w:t>
            </w:r>
            <w:r w:rsidRPr="00CC34BB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корень</w:t>
            </w:r>
            <w:r w:rsidRPr="00CC34BB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из</w:t>
            </w:r>
            <w:r w:rsidRPr="00CC34BB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числа.</w:t>
            </w:r>
          </w:p>
        </w:tc>
        <w:tc>
          <w:tcPr>
            <w:tcW w:w="1559" w:type="dxa"/>
          </w:tcPr>
          <w:p w14:paraId="64F22454" w14:textId="35BD3B92" w:rsidR="00D057CC" w:rsidRPr="00CC34BB" w:rsidRDefault="00D057CC" w:rsidP="00F57D9E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CC34BB">
              <w:rPr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14:paraId="17D769D3" w14:textId="73001352" w:rsidR="00D057CC" w:rsidRPr="00CC34BB" w:rsidRDefault="00000000" w:rsidP="00F57D9E">
            <w:pPr>
              <w:pStyle w:val="TableParagraph"/>
              <w:spacing w:before="74"/>
              <w:ind w:left="80"/>
              <w:rPr>
                <w:w w:val="105"/>
                <w:sz w:val="24"/>
                <w:szCs w:val="24"/>
              </w:rPr>
            </w:pPr>
            <w:hyperlink r:id="rId9" w:history="1">
              <w:r w:rsidR="00D057CC" w:rsidRPr="00CC34BB">
                <w:rPr>
                  <w:rStyle w:val="aff8"/>
                  <w:w w:val="105"/>
                  <w:sz w:val="24"/>
                  <w:szCs w:val="24"/>
                </w:rPr>
                <w:t>https://resh.edu.ru/subject/lesson/1551/start</w:t>
              </w:r>
            </w:hyperlink>
          </w:p>
          <w:p w14:paraId="53C20F9D" w14:textId="77777777" w:rsidR="00D057CC" w:rsidRPr="00CC34BB" w:rsidRDefault="00D057CC" w:rsidP="00F57D9E">
            <w:pPr>
              <w:pStyle w:val="TableParagraph"/>
              <w:spacing w:before="74"/>
              <w:ind w:left="80"/>
              <w:rPr>
                <w:w w:val="105"/>
                <w:sz w:val="24"/>
                <w:szCs w:val="24"/>
              </w:rPr>
            </w:pPr>
          </w:p>
        </w:tc>
        <w:tc>
          <w:tcPr>
            <w:tcW w:w="3251" w:type="dxa"/>
          </w:tcPr>
          <w:p w14:paraId="505AAFA7" w14:textId="2C47488E" w:rsidR="00D057CC" w:rsidRPr="00CC34BB" w:rsidRDefault="00CC34BB" w:rsidP="00F57D9E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6, 8</w:t>
            </w:r>
          </w:p>
        </w:tc>
      </w:tr>
      <w:tr w:rsidR="00D057CC" w:rsidRPr="00CC34BB" w14:paraId="7A807E7D" w14:textId="421171B5" w:rsidTr="00CC34BB">
        <w:trPr>
          <w:trHeight w:val="857"/>
        </w:trPr>
        <w:tc>
          <w:tcPr>
            <w:tcW w:w="581" w:type="dxa"/>
          </w:tcPr>
          <w:p w14:paraId="2BDBF155" w14:textId="77777777" w:rsidR="00D057CC" w:rsidRPr="00CC34BB" w:rsidRDefault="00D057CC" w:rsidP="00F57D9E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1.2</w:t>
            </w:r>
          </w:p>
        </w:tc>
        <w:tc>
          <w:tcPr>
            <w:tcW w:w="5940" w:type="dxa"/>
          </w:tcPr>
          <w:p w14:paraId="2FC60779" w14:textId="77777777" w:rsidR="00D057CC" w:rsidRPr="00CC34BB" w:rsidRDefault="00D057CC" w:rsidP="00F57D9E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C34BB">
              <w:rPr>
                <w:color w:val="221E1F"/>
                <w:sz w:val="24"/>
                <w:szCs w:val="24"/>
              </w:rPr>
              <w:t>Понятие</w:t>
            </w:r>
            <w:r w:rsidRPr="00CC34BB">
              <w:rPr>
                <w:color w:val="221E1F"/>
                <w:spacing w:val="18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sz w:val="24"/>
                <w:szCs w:val="24"/>
              </w:rPr>
              <w:t>об</w:t>
            </w:r>
            <w:r w:rsidRPr="00CC34BB">
              <w:rPr>
                <w:color w:val="221E1F"/>
                <w:spacing w:val="18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sz w:val="24"/>
                <w:szCs w:val="24"/>
              </w:rPr>
              <w:t>иррациональном</w:t>
            </w:r>
            <w:r w:rsidRPr="00CC34BB">
              <w:rPr>
                <w:color w:val="221E1F"/>
                <w:spacing w:val="1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sz w:val="24"/>
                <w:szCs w:val="24"/>
              </w:rPr>
              <w:t>числе.</w:t>
            </w:r>
          </w:p>
        </w:tc>
        <w:tc>
          <w:tcPr>
            <w:tcW w:w="1559" w:type="dxa"/>
          </w:tcPr>
          <w:p w14:paraId="1D346286" w14:textId="37A31BDE" w:rsidR="00D057CC" w:rsidRPr="00CC34BB" w:rsidRDefault="00D057CC" w:rsidP="00F57D9E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CC34BB">
              <w:rPr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14:paraId="1CF1E8C0" w14:textId="386887F4" w:rsidR="00D057CC" w:rsidRPr="00CC34BB" w:rsidRDefault="00000000" w:rsidP="00F57D9E">
            <w:pPr>
              <w:pStyle w:val="TableParagraph"/>
              <w:spacing w:before="74"/>
              <w:ind w:left="80"/>
              <w:rPr>
                <w:w w:val="105"/>
                <w:sz w:val="24"/>
                <w:szCs w:val="24"/>
              </w:rPr>
            </w:pPr>
            <w:hyperlink r:id="rId10" w:history="1">
              <w:r w:rsidR="00D057CC" w:rsidRPr="00CC34BB">
                <w:rPr>
                  <w:rStyle w:val="aff8"/>
                  <w:w w:val="105"/>
                  <w:sz w:val="24"/>
                  <w:szCs w:val="24"/>
                </w:rPr>
                <w:t>https://resh.edu.ru/subject/lesson/7239/start/249106/</w:t>
              </w:r>
            </w:hyperlink>
          </w:p>
          <w:p w14:paraId="299955E2" w14:textId="76510320" w:rsidR="00D057CC" w:rsidRPr="00CC34BB" w:rsidRDefault="00D057CC" w:rsidP="00F57D9E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14:paraId="32441701" w14:textId="45B730EC" w:rsidR="00D057CC" w:rsidRPr="00CC34BB" w:rsidRDefault="00CC34BB" w:rsidP="00F57D9E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6, 8</w:t>
            </w:r>
          </w:p>
        </w:tc>
      </w:tr>
      <w:tr w:rsidR="00D057CC" w:rsidRPr="00CC34BB" w14:paraId="70AFB570" w14:textId="79334A91" w:rsidTr="00CC34BB">
        <w:trPr>
          <w:trHeight w:val="65"/>
        </w:trPr>
        <w:tc>
          <w:tcPr>
            <w:tcW w:w="581" w:type="dxa"/>
          </w:tcPr>
          <w:p w14:paraId="2E8174E0" w14:textId="77777777" w:rsidR="00D057CC" w:rsidRPr="00CC34BB" w:rsidRDefault="00D057CC" w:rsidP="00F57D9E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1.3</w:t>
            </w:r>
          </w:p>
        </w:tc>
        <w:tc>
          <w:tcPr>
            <w:tcW w:w="5940" w:type="dxa"/>
          </w:tcPr>
          <w:p w14:paraId="376D8BC5" w14:textId="77777777" w:rsidR="00D057CC" w:rsidRPr="00CC34BB" w:rsidRDefault="00D057CC" w:rsidP="00F57D9E">
            <w:pPr>
              <w:pStyle w:val="TableParagraph"/>
              <w:spacing w:before="74" w:line="266" w:lineRule="auto"/>
              <w:ind w:right="934"/>
              <w:rPr>
                <w:sz w:val="24"/>
                <w:szCs w:val="24"/>
              </w:rPr>
            </w:pPr>
            <w:r w:rsidRPr="00CC34BB">
              <w:rPr>
                <w:color w:val="221E1F"/>
                <w:spacing w:val="-1"/>
                <w:w w:val="105"/>
                <w:sz w:val="24"/>
                <w:szCs w:val="24"/>
              </w:rPr>
              <w:t>Десятичные приближения</w:t>
            </w:r>
            <w:r w:rsidRPr="00CC34BB">
              <w:rPr>
                <w:color w:val="221E1F"/>
                <w:spacing w:val="-37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иррациональных</w:t>
            </w:r>
            <w:r w:rsidRPr="00CC34BB">
              <w:rPr>
                <w:color w:val="221E1F"/>
                <w:spacing w:val="-6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чисел.</w:t>
            </w:r>
          </w:p>
        </w:tc>
        <w:tc>
          <w:tcPr>
            <w:tcW w:w="1559" w:type="dxa"/>
          </w:tcPr>
          <w:p w14:paraId="10EEF31D" w14:textId="0770E699" w:rsidR="00D057CC" w:rsidRPr="00CC34BB" w:rsidRDefault="00D057CC" w:rsidP="00F57D9E">
            <w:pPr>
              <w:pStyle w:val="TableParagraph"/>
              <w:spacing w:before="74" w:line="266" w:lineRule="auto"/>
              <w:ind w:left="80" w:right="296"/>
              <w:rPr>
                <w:w w:val="105"/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14:paraId="6EDEB416" w14:textId="7DB48212" w:rsidR="00D057CC" w:rsidRPr="00CC34BB" w:rsidRDefault="00D057CC" w:rsidP="00F57D9E">
            <w:pPr>
              <w:pStyle w:val="TableParagraph"/>
              <w:spacing w:before="74" w:line="266" w:lineRule="auto"/>
              <w:ind w:left="80" w:right="296"/>
              <w:rPr>
                <w:spacing w:val="-1"/>
                <w:w w:val="105"/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https://</w:t>
            </w:r>
            <w:hyperlink r:id="rId11" w:history="1">
              <w:r w:rsidRPr="00CC34BB">
                <w:rPr>
                  <w:rStyle w:val="aff8"/>
                  <w:w w:val="105"/>
                  <w:sz w:val="24"/>
                  <w:szCs w:val="24"/>
                </w:rPr>
                <w:t>www.yaklass.ru</w:t>
              </w:r>
            </w:hyperlink>
          </w:p>
        </w:tc>
        <w:tc>
          <w:tcPr>
            <w:tcW w:w="3251" w:type="dxa"/>
          </w:tcPr>
          <w:p w14:paraId="3FC08846" w14:textId="1FDCB690" w:rsidR="00D057CC" w:rsidRPr="00CC34BB" w:rsidRDefault="00CC34BB" w:rsidP="00F57D9E">
            <w:pPr>
              <w:pStyle w:val="TableParagraph"/>
              <w:spacing w:before="74" w:line="266" w:lineRule="auto"/>
              <w:ind w:left="80" w:right="296"/>
              <w:rPr>
                <w:w w:val="105"/>
                <w:sz w:val="24"/>
                <w:szCs w:val="24"/>
              </w:rPr>
            </w:pPr>
            <w:r>
              <w:rPr>
                <w:sz w:val="24"/>
                <w:szCs w:val="24"/>
              </w:rPr>
              <w:t>6, 8</w:t>
            </w:r>
          </w:p>
        </w:tc>
      </w:tr>
      <w:tr w:rsidR="00D057CC" w:rsidRPr="00CC34BB" w14:paraId="347D5B43" w14:textId="5838B8F9" w:rsidTr="00CC34BB">
        <w:trPr>
          <w:trHeight w:val="1101"/>
        </w:trPr>
        <w:tc>
          <w:tcPr>
            <w:tcW w:w="581" w:type="dxa"/>
          </w:tcPr>
          <w:p w14:paraId="1FD076DC" w14:textId="77777777" w:rsidR="00D057CC" w:rsidRPr="00CC34BB" w:rsidRDefault="00D057CC" w:rsidP="00F57D9E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1.4</w:t>
            </w:r>
          </w:p>
        </w:tc>
        <w:tc>
          <w:tcPr>
            <w:tcW w:w="5940" w:type="dxa"/>
          </w:tcPr>
          <w:p w14:paraId="1B6CA26D" w14:textId="77777777" w:rsidR="00D057CC" w:rsidRPr="00CC34BB" w:rsidRDefault="00D057CC" w:rsidP="00F57D9E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C34BB">
              <w:rPr>
                <w:color w:val="221E1F"/>
                <w:sz w:val="24"/>
                <w:szCs w:val="24"/>
              </w:rPr>
              <w:t>Действительные</w:t>
            </w:r>
            <w:r w:rsidRPr="00CC34BB">
              <w:rPr>
                <w:color w:val="221E1F"/>
                <w:spacing w:val="12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sz w:val="24"/>
                <w:szCs w:val="24"/>
              </w:rPr>
              <w:t>числа.</w:t>
            </w:r>
          </w:p>
        </w:tc>
        <w:tc>
          <w:tcPr>
            <w:tcW w:w="1559" w:type="dxa"/>
          </w:tcPr>
          <w:p w14:paraId="7B57DCC2" w14:textId="114B31FC" w:rsidR="00D057CC" w:rsidRPr="00CC34BB" w:rsidRDefault="00D057CC" w:rsidP="00F57D9E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CC34BB">
              <w:rPr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14:paraId="30FFEABF" w14:textId="39F15BB4" w:rsidR="00D057CC" w:rsidRPr="00CC34BB" w:rsidRDefault="00000000" w:rsidP="00F57D9E">
            <w:pPr>
              <w:pStyle w:val="TableParagraph"/>
              <w:spacing w:before="74"/>
              <w:ind w:left="80"/>
              <w:rPr>
                <w:w w:val="105"/>
                <w:sz w:val="24"/>
                <w:szCs w:val="24"/>
              </w:rPr>
            </w:pPr>
            <w:hyperlink r:id="rId12" w:history="1">
              <w:r w:rsidR="00D057CC" w:rsidRPr="00CC34BB">
                <w:rPr>
                  <w:rStyle w:val="aff8"/>
                  <w:w w:val="105"/>
                  <w:sz w:val="24"/>
                  <w:szCs w:val="24"/>
                </w:rPr>
                <w:t>https://resh.edu.ru/subject/lesson/4730/start/149073/</w:t>
              </w:r>
            </w:hyperlink>
          </w:p>
          <w:p w14:paraId="44D18237" w14:textId="495084B5" w:rsidR="00D057CC" w:rsidRPr="00CC34BB" w:rsidRDefault="00D057CC" w:rsidP="00F57D9E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14:paraId="131D169B" w14:textId="71546A35" w:rsidR="00D057CC" w:rsidRPr="00CC34BB" w:rsidRDefault="00CC34BB" w:rsidP="00F57D9E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6, 8</w:t>
            </w:r>
          </w:p>
        </w:tc>
      </w:tr>
      <w:tr w:rsidR="00D057CC" w:rsidRPr="00CC34BB" w14:paraId="57CD2E17" w14:textId="5DF8EC3B" w:rsidTr="00CC34BB">
        <w:trPr>
          <w:trHeight w:val="548"/>
        </w:trPr>
        <w:tc>
          <w:tcPr>
            <w:tcW w:w="581" w:type="dxa"/>
          </w:tcPr>
          <w:p w14:paraId="4822E6AA" w14:textId="77777777" w:rsidR="00D057CC" w:rsidRPr="00CC34BB" w:rsidRDefault="00D057CC" w:rsidP="00F57D9E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1.5</w:t>
            </w:r>
          </w:p>
        </w:tc>
        <w:tc>
          <w:tcPr>
            <w:tcW w:w="5940" w:type="dxa"/>
          </w:tcPr>
          <w:p w14:paraId="7DF7F2FA" w14:textId="77777777" w:rsidR="00D057CC" w:rsidRPr="00CC34BB" w:rsidRDefault="00D057CC" w:rsidP="00F57D9E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C34BB">
              <w:rPr>
                <w:color w:val="221E1F"/>
                <w:spacing w:val="-1"/>
                <w:w w:val="105"/>
                <w:sz w:val="24"/>
                <w:szCs w:val="24"/>
              </w:rPr>
              <w:t>Сравнение</w:t>
            </w:r>
            <w:r w:rsidRPr="00CC34BB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spacing w:val="-1"/>
                <w:w w:val="105"/>
                <w:sz w:val="24"/>
                <w:szCs w:val="24"/>
              </w:rPr>
              <w:t>действительных</w:t>
            </w:r>
            <w:r w:rsidRPr="00CC34BB">
              <w:rPr>
                <w:color w:val="221E1F"/>
                <w:spacing w:val="-7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чисел.</w:t>
            </w:r>
          </w:p>
        </w:tc>
        <w:tc>
          <w:tcPr>
            <w:tcW w:w="1559" w:type="dxa"/>
          </w:tcPr>
          <w:p w14:paraId="0ECB8A42" w14:textId="0CC93F15" w:rsidR="00D057CC" w:rsidRPr="00CC34BB" w:rsidRDefault="00D057CC" w:rsidP="00F57D9E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CC34BB">
              <w:rPr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14:paraId="1F0DA716" w14:textId="74BCEC8B" w:rsidR="00D057CC" w:rsidRPr="00CC34BB" w:rsidRDefault="00000000" w:rsidP="00F57D9E">
            <w:pPr>
              <w:pStyle w:val="TableParagraph"/>
              <w:spacing w:before="74"/>
              <w:ind w:left="80"/>
              <w:rPr>
                <w:w w:val="105"/>
                <w:sz w:val="24"/>
                <w:szCs w:val="24"/>
              </w:rPr>
            </w:pPr>
            <w:hyperlink r:id="rId13" w:history="1">
              <w:r w:rsidR="00D057CC" w:rsidRPr="00CC34BB">
                <w:rPr>
                  <w:rStyle w:val="aff8"/>
                  <w:w w:val="105"/>
                  <w:sz w:val="24"/>
                  <w:szCs w:val="24"/>
                </w:rPr>
                <w:t>https://resh.edu.ru/subject/lesson/7239/start/249106/</w:t>
              </w:r>
            </w:hyperlink>
          </w:p>
          <w:p w14:paraId="69680D25" w14:textId="5A7D96C3" w:rsidR="00D057CC" w:rsidRPr="00CC34BB" w:rsidRDefault="00D057CC" w:rsidP="00F57D9E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14:paraId="318B8EEB" w14:textId="4E7B606D" w:rsidR="00D057CC" w:rsidRPr="00CC34BB" w:rsidRDefault="00CC34BB" w:rsidP="00F57D9E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6, 8</w:t>
            </w:r>
          </w:p>
        </w:tc>
      </w:tr>
      <w:tr w:rsidR="00D057CC" w:rsidRPr="00CC34BB" w14:paraId="640A47F5" w14:textId="51F68E09" w:rsidTr="00CC34BB">
        <w:trPr>
          <w:trHeight w:val="690"/>
        </w:trPr>
        <w:tc>
          <w:tcPr>
            <w:tcW w:w="581" w:type="dxa"/>
          </w:tcPr>
          <w:p w14:paraId="756E068A" w14:textId="77777777" w:rsidR="00D057CC" w:rsidRPr="00CC34BB" w:rsidRDefault="00D057CC" w:rsidP="00F57D9E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1.6</w:t>
            </w:r>
          </w:p>
        </w:tc>
        <w:tc>
          <w:tcPr>
            <w:tcW w:w="5940" w:type="dxa"/>
          </w:tcPr>
          <w:p w14:paraId="18FDC256" w14:textId="77777777" w:rsidR="00D057CC" w:rsidRPr="00CC34BB" w:rsidRDefault="00D057CC" w:rsidP="00F57D9E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C34BB">
              <w:rPr>
                <w:color w:val="221E1F"/>
                <w:spacing w:val="-1"/>
                <w:w w:val="105"/>
                <w:sz w:val="24"/>
                <w:szCs w:val="24"/>
              </w:rPr>
              <w:t>Арифметический</w:t>
            </w:r>
            <w:r w:rsidRPr="00CC34BB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spacing w:val="-1"/>
                <w:w w:val="105"/>
                <w:sz w:val="24"/>
                <w:szCs w:val="24"/>
              </w:rPr>
              <w:t>квадратный</w:t>
            </w:r>
            <w:r w:rsidRPr="00CC34BB">
              <w:rPr>
                <w:color w:val="221E1F"/>
                <w:spacing w:val="-7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корень.</w:t>
            </w:r>
          </w:p>
        </w:tc>
        <w:tc>
          <w:tcPr>
            <w:tcW w:w="1559" w:type="dxa"/>
          </w:tcPr>
          <w:p w14:paraId="26659DB1" w14:textId="1F85B464" w:rsidR="00D057CC" w:rsidRPr="00CC34BB" w:rsidRDefault="00D057CC" w:rsidP="00F57D9E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CC34BB">
              <w:rPr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14:paraId="041B5712" w14:textId="3183BFE6" w:rsidR="00D057CC" w:rsidRPr="00CC34BB" w:rsidRDefault="00000000" w:rsidP="00F57D9E">
            <w:pPr>
              <w:pStyle w:val="TableParagraph"/>
              <w:spacing w:before="74"/>
              <w:ind w:left="80"/>
              <w:rPr>
                <w:w w:val="105"/>
                <w:sz w:val="24"/>
                <w:szCs w:val="24"/>
              </w:rPr>
            </w:pPr>
            <w:hyperlink r:id="rId14" w:history="1">
              <w:r w:rsidR="00D057CC" w:rsidRPr="00CC34BB">
                <w:rPr>
                  <w:rStyle w:val="aff8"/>
                  <w:w w:val="105"/>
                  <w:sz w:val="24"/>
                  <w:szCs w:val="24"/>
                </w:rPr>
                <w:t>https://resh.edu.ru/subject/lesson/1551/start/</w:t>
              </w:r>
            </w:hyperlink>
          </w:p>
          <w:p w14:paraId="74F7DDF0" w14:textId="435A8E8C" w:rsidR="00D057CC" w:rsidRPr="00CC34BB" w:rsidRDefault="00D057CC" w:rsidP="00F57D9E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14:paraId="7AB3BFBD" w14:textId="6E2F0219" w:rsidR="00D057CC" w:rsidRPr="00CC34BB" w:rsidRDefault="00CC34BB" w:rsidP="00F57D9E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6, 8</w:t>
            </w:r>
          </w:p>
        </w:tc>
      </w:tr>
      <w:tr w:rsidR="00D057CC" w:rsidRPr="00CC34BB" w14:paraId="1C6389C9" w14:textId="5CCFB902" w:rsidTr="00CC34BB">
        <w:trPr>
          <w:trHeight w:val="1101"/>
        </w:trPr>
        <w:tc>
          <w:tcPr>
            <w:tcW w:w="581" w:type="dxa"/>
          </w:tcPr>
          <w:p w14:paraId="797760EF" w14:textId="77777777" w:rsidR="00D057CC" w:rsidRPr="00CC34BB" w:rsidRDefault="00D057CC" w:rsidP="00F57D9E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1.7</w:t>
            </w:r>
          </w:p>
        </w:tc>
        <w:tc>
          <w:tcPr>
            <w:tcW w:w="5940" w:type="dxa"/>
          </w:tcPr>
          <w:p w14:paraId="73CEB658" w14:textId="77777777" w:rsidR="00D057CC" w:rsidRPr="00CC34BB" w:rsidRDefault="00D057CC" w:rsidP="00F57D9E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C34BB">
              <w:rPr>
                <w:color w:val="221E1F"/>
                <w:sz w:val="24"/>
                <w:szCs w:val="24"/>
              </w:rPr>
              <w:t>Уравнение</w:t>
            </w:r>
            <w:r w:rsidRPr="00CC34BB">
              <w:rPr>
                <w:color w:val="221E1F"/>
                <w:spacing w:val="11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sz w:val="24"/>
                <w:szCs w:val="24"/>
              </w:rPr>
              <w:t>вида</w:t>
            </w:r>
            <w:r w:rsidRPr="00CC34BB">
              <w:rPr>
                <w:color w:val="221E1F"/>
                <w:spacing w:val="-2"/>
                <w:sz w:val="24"/>
                <w:szCs w:val="24"/>
              </w:rPr>
              <w:t xml:space="preserve"> </w:t>
            </w:r>
            <w:r w:rsidRPr="00CC34BB">
              <w:rPr>
                <w:i/>
                <w:color w:val="221E1F"/>
                <w:sz w:val="24"/>
                <w:szCs w:val="24"/>
              </w:rPr>
              <w:t>x</w:t>
            </w:r>
            <w:r w:rsidRPr="00CC34BB">
              <w:rPr>
                <w:color w:val="221E1F"/>
                <w:sz w:val="24"/>
                <w:szCs w:val="24"/>
              </w:rPr>
              <w:t>2</w:t>
            </w:r>
            <w:r w:rsidRPr="00CC34BB">
              <w:rPr>
                <w:color w:val="221E1F"/>
                <w:spacing w:val="1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sz w:val="24"/>
                <w:szCs w:val="24"/>
              </w:rPr>
              <w:t>=</w:t>
            </w:r>
            <w:r w:rsidRPr="00CC34BB">
              <w:rPr>
                <w:color w:val="221E1F"/>
                <w:spacing w:val="3"/>
                <w:sz w:val="24"/>
                <w:szCs w:val="24"/>
              </w:rPr>
              <w:t xml:space="preserve"> </w:t>
            </w:r>
            <w:r w:rsidRPr="00CC34BB">
              <w:rPr>
                <w:i/>
                <w:color w:val="221E1F"/>
                <w:sz w:val="24"/>
                <w:szCs w:val="24"/>
              </w:rPr>
              <w:t>a</w:t>
            </w:r>
            <w:r w:rsidRPr="00CC34BB">
              <w:rPr>
                <w:color w:val="221E1F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CE16C4E" w14:textId="676616CD" w:rsidR="00D057CC" w:rsidRPr="00CC34BB" w:rsidRDefault="00D057CC" w:rsidP="00F57D9E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CC34BB">
              <w:rPr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14:paraId="6D276BE8" w14:textId="235F5F8D" w:rsidR="00D057CC" w:rsidRPr="00CC34BB" w:rsidRDefault="00000000" w:rsidP="00F57D9E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hyperlink r:id="rId15" w:history="1">
              <w:r w:rsidR="00D057CC" w:rsidRPr="00CC34BB">
                <w:rPr>
                  <w:rStyle w:val="aff8"/>
                  <w:w w:val="105"/>
                  <w:sz w:val="24"/>
                  <w:szCs w:val="24"/>
                </w:rPr>
                <w:t>https://resh.edu.ru/subject/lesson/1973/start/</w:t>
              </w:r>
            </w:hyperlink>
          </w:p>
        </w:tc>
        <w:tc>
          <w:tcPr>
            <w:tcW w:w="3251" w:type="dxa"/>
          </w:tcPr>
          <w:p w14:paraId="27F96B9A" w14:textId="1C706462" w:rsidR="00D057CC" w:rsidRPr="00CC34BB" w:rsidRDefault="00CC34BB" w:rsidP="00F57D9E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6, 8</w:t>
            </w:r>
          </w:p>
        </w:tc>
      </w:tr>
      <w:tr w:rsidR="00D057CC" w:rsidRPr="00CC34BB" w14:paraId="1D7C5387" w14:textId="26A1BFAC" w:rsidTr="00CC34BB">
        <w:trPr>
          <w:trHeight w:val="847"/>
        </w:trPr>
        <w:tc>
          <w:tcPr>
            <w:tcW w:w="581" w:type="dxa"/>
          </w:tcPr>
          <w:p w14:paraId="2081A089" w14:textId="77777777" w:rsidR="00D057CC" w:rsidRPr="00CC34BB" w:rsidRDefault="00D057CC" w:rsidP="00F57D9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lastRenderedPageBreak/>
              <w:t>1.8</w:t>
            </w:r>
          </w:p>
        </w:tc>
        <w:tc>
          <w:tcPr>
            <w:tcW w:w="5940" w:type="dxa"/>
          </w:tcPr>
          <w:p w14:paraId="27F87001" w14:textId="77777777" w:rsidR="00D057CC" w:rsidRPr="00CC34BB" w:rsidRDefault="00D057CC" w:rsidP="00F57D9E">
            <w:pPr>
              <w:pStyle w:val="TableParagraph"/>
              <w:spacing w:before="64" w:line="266" w:lineRule="auto"/>
              <w:ind w:right="100"/>
              <w:rPr>
                <w:sz w:val="24"/>
                <w:szCs w:val="24"/>
              </w:rPr>
            </w:pPr>
            <w:r w:rsidRPr="00CC34BB">
              <w:rPr>
                <w:color w:val="221E1F"/>
                <w:spacing w:val="-1"/>
                <w:w w:val="105"/>
                <w:sz w:val="24"/>
                <w:szCs w:val="24"/>
              </w:rPr>
              <w:t>Свойства арифметических квадратных</w:t>
            </w:r>
            <w:r w:rsidRPr="00CC34BB">
              <w:rPr>
                <w:color w:val="221E1F"/>
                <w:spacing w:val="-37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корней.</w:t>
            </w:r>
          </w:p>
        </w:tc>
        <w:tc>
          <w:tcPr>
            <w:tcW w:w="1559" w:type="dxa"/>
          </w:tcPr>
          <w:p w14:paraId="43B24F59" w14:textId="52859255" w:rsidR="00D057CC" w:rsidRPr="00CC34BB" w:rsidRDefault="00D057CC" w:rsidP="00F57D9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CC34BB">
              <w:rPr>
                <w:sz w:val="24"/>
                <w:szCs w:val="24"/>
              </w:rPr>
              <w:t>4</w:t>
            </w:r>
          </w:p>
        </w:tc>
        <w:tc>
          <w:tcPr>
            <w:tcW w:w="3978" w:type="dxa"/>
          </w:tcPr>
          <w:p w14:paraId="0AC5679E" w14:textId="0F04BC23" w:rsidR="00D057CC" w:rsidRPr="00CC34BB" w:rsidRDefault="00000000" w:rsidP="00F57D9E">
            <w:pPr>
              <w:pStyle w:val="TableParagraph"/>
              <w:spacing w:before="64"/>
              <w:ind w:left="80"/>
              <w:rPr>
                <w:w w:val="105"/>
                <w:sz w:val="24"/>
                <w:szCs w:val="24"/>
              </w:rPr>
            </w:pPr>
            <w:hyperlink r:id="rId16" w:history="1">
              <w:r w:rsidR="00D057CC" w:rsidRPr="00CC34BB">
                <w:rPr>
                  <w:rStyle w:val="aff8"/>
                  <w:w w:val="105"/>
                  <w:sz w:val="24"/>
                  <w:szCs w:val="24"/>
                </w:rPr>
                <w:t>https://resh.edu.ru/subject/lesson/2915/start/</w:t>
              </w:r>
            </w:hyperlink>
          </w:p>
          <w:p w14:paraId="4A363AD8" w14:textId="33E59D04" w:rsidR="00D057CC" w:rsidRPr="00CC34BB" w:rsidRDefault="00D057CC" w:rsidP="00F57D9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14:paraId="26430353" w14:textId="1EC7BB47" w:rsidR="00D057CC" w:rsidRPr="00CC34BB" w:rsidRDefault="00CC34BB" w:rsidP="00F57D9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6, 8</w:t>
            </w:r>
          </w:p>
        </w:tc>
      </w:tr>
      <w:tr w:rsidR="00D057CC" w:rsidRPr="00CC34BB" w14:paraId="7F18BC6D" w14:textId="73E358D2" w:rsidTr="00CC34BB">
        <w:trPr>
          <w:trHeight w:val="1101"/>
        </w:trPr>
        <w:tc>
          <w:tcPr>
            <w:tcW w:w="581" w:type="dxa"/>
          </w:tcPr>
          <w:p w14:paraId="459D1A77" w14:textId="77777777" w:rsidR="00D057CC" w:rsidRPr="00CC34BB" w:rsidRDefault="00D057CC" w:rsidP="00F57D9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1.9</w:t>
            </w:r>
          </w:p>
        </w:tc>
        <w:tc>
          <w:tcPr>
            <w:tcW w:w="5940" w:type="dxa"/>
          </w:tcPr>
          <w:p w14:paraId="370D1874" w14:textId="77777777" w:rsidR="00D057CC" w:rsidRPr="00CC34BB" w:rsidRDefault="00D057CC" w:rsidP="00F57D9E">
            <w:pPr>
              <w:pStyle w:val="TableParagraph"/>
              <w:spacing w:before="64" w:line="266" w:lineRule="auto"/>
              <w:ind w:right="76"/>
              <w:rPr>
                <w:sz w:val="24"/>
                <w:szCs w:val="24"/>
              </w:rPr>
            </w:pPr>
            <w:r w:rsidRPr="00CC34BB">
              <w:rPr>
                <w:color w:val="221E1F"/>
                <w:spacing w:val="-1"/>
                <w:w w:val="105"/>
                <w:sz w:val="24"/>
                <w:szCs w:val="24"/>
              </w:rPr>
              <w:t xml:space="preserve">Преобразование числовых </w:t>
            </w:r>
            <w:r w:rsidRPr="00CC34BB">
              <w:rPr>
                <w:color w:val="221E1F"/>
                <w:w w:val="105"/>
                <w:sz w:val="24"/>
                <w:szCs w:val="24"/>
              </w:rPr>
              <w:t>выражений,</w:t>
            </w:r>
            <w:r w:rsidRPr="00CC34BB">
              <w:rPr>
                <w:color w:val="221E1F"/>
                <w:spacing w:val="-37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со</w:t>
            </w:r>
            <w:r w:rsidRPr="00CC34BB">
              <w:rPr>
                <w:color w:val="221E1F"/>
                <w:spacing w:val="-3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держащих</w:t>
            </w:r>
            <w:r w:rsidRPr="00CC34BB">
              <w:rPr>
                <w:color w:val="221E1F"/>
                <w:spacing w:val="-3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квадратные</w:t>
            </w:r>
            <w:r w:rsidRPr="00CC34BB">
              <w:rPr>
                <w:color w:val="221E1F"/>
                <w:spacing w:val="-3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корни</w:t>
            </w:r>
          </w:p>
        </w:tc>
        <w:tc>
          <w:tcPr>
            <w:tcW w:w="1559" w:type="dxa"/>
          </w:tcPr>
          <w:p w14:paraId="153D4750" w14:textId="40D83E29" w:rsidR="00D057CC" w:rsidRPr="00CC34BB" w:rsidRDefault="00553D44" w:rsidP="00F57D9E">
            <w:pPr>
              <w:pStyle w:val="TableParagraph"/>
              <w:spacing w:before="64" w:line="266" w:lineRule="auto"/>
              <w:ind w:left="80" w:right="183"/>
              <w:rPr>
                <w:w w:val="105"/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3978" w:type="dxa"/>
          </w:tcPr>
          <w:p w14:paraId="3B59CCF6" w14:textId="7F3500EC" w:rsidR="00D057CC" w:rsidRPr="00CC34BB" w:rsidRDefault="00D057CC" w:rsidP="00F57D9E">
            <w:pPr>
              <w:pStyle w:val="TableParagraph"/>
              <w:spacing w:before="64" w:line="266" w:lineRule="auto"/>
              <w:ind w:left="80" w:right="183"/>
              <w:rPr>
                <w:w w:val="105"/>
                <w:sz w:val="24"/>
                <w:szCs w:val="24"/>
                <w:lang w:val="en-US"/>
              </w:rPr>
            </w:pPr>
            <w:r w:rsidRPr="00CC34BB">
              <w:rPr>
                <w:w w:val="105"/>
                <w:sz w:val="24"/>
                <w:szCs w:val="24"/>
                <w:lang w:val="en-US"/>
              </w:rPr>
              <w:t>https://www.yaklass.ru/p/algebra/8-klass/funktciia-</w:t>
            </w:r>
            <w:r w:rsidRPr="00CC34B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C34BB">
              <w:rPr>
                <w:w w:val="105"/>
                <w:sz w:val="24"/>
                <w:szCs w:val="24"/>
                <w:lang w:val="en-US"/>
              </w:rPr>
              <w:t>kvadratnogo-kornia-y-x-9098/preobrazovanie-</w:t>
            </w:r>
            <w:r w:rsidRPr="00CC34BB">
              <w:rPr>
                <w:spacing w:val="-1"/>
                <w:w w:val="105"/>
                <w:sz w:val="24"/>
                <w:szCs w:val="24"/>
                <w:lang w:val="en-US"/>
              </w:rPr>
              <w:t>irratcionalnykh-vyrazhenii-11017/re-16994afa-6a68-4e8c-</w:t>
            </w:r>
            <w:r w:rsidRPr="00CC34BB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CC34BB">
              <w:rPr>
                <w:w w:val="105"/>
                <w:sz w:val="24"/>
                <w:szCs w:val="24"/>
                <w:lang w:val="en-US"/>
              </w:rPr>
              <w:t>a8e5-8dfe96131d88</w:t>
            </w:r>
          </w:p>
        </w:tc>
        <w:tc>
          <w:tcPr>
            <w:tcW w:w="3251" w:type="dxa"/>
          </w:tcPr>
          <w:p w14:paraId="73D3700A" w14:textId="6F6844B1" w:rsidR="00D057CC" w:rsidRPr="00CC34BB" w:rsidRDefault="00CC34BB" w:rsidP="00F57D9E">
            <w:pPr>
              <w:pStyle w:val="TableParagraph"/>
              <w:spacing w:before="64" w:line="266" w:lineRule="auto"/>
              <w:ind w:left="80" w:right="183"/>
              <w:rPr>
                <w:w w:val="105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6, 8</w:t>
            </w:r>
          </w:p>
        </w:tc>
      </w:tr>
      <w:tr w:rsidR="00D057CC" w:rsidRPr="00CC34BB" w14:paraId="1F4D8869" w14:textId="117E244D" w:rsidTr="00CC34BB">
        <w:trPr>
          <w:trHeight w:val="333"/>
        </w:trPr>
        <w:tc>
          <w:tcPr>
            <w:tcW w:w="6521" w:type="dxa"/>
            <w:gridSpan w:val="2"/>
          </w:tcPr>
          <w:p w14:paraId="7301913D" w14:textId="77777777" w:rsidR="00D057CC" w:rsidRPr="00CC34BB" w:rsidRDefault="00D057CC" w:rsidP="00F57D9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Итого</w:t>
            </w:r>
            <w:r w:rsidRPr="00CC34B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по</w:t>
            </w:r>
            <w:r w:rsidRPr="00CC34B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1559" w:type="dxa"/>
          </w:tcPr>
          <w:p w14:paraId="005F7335" w14:textId="216606FA" w:rsidR="00D057CC" w:rsidRPr="00CC34BB" w:rsidRDefault="00D057CC" w:rsidP="00F57D9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CC34BB">
              <w:rPr>
                <w:sz w:val="24"/>
                <w:szCs w:val="24"/>
              </w:rPr>
              <w:t>15</w:t>
            </w:r>
          </w:p>
        </w:tc>
        <w:tc>
          <w:tcPr>
            <w:tcW w:w="3978" w:type="dxa"/>
          </w:tcPr>
          <w:p w14:paraId="40E7FFCF" w14:textId="6AE578FD" w:rsidR="00D057CC" w:rsidRPr="00CC34BB" w:rsidRDefault="00D057CC" w:rsidP="00F57D9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14:paraId="2F434A68" w14:textId="77777777" w:rsidR="00D057CC" w:rsidRPr="00CC34BB" w:rsidRDefault="00D057CC" w:rsidP="00F57D9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553D44" w:rsidRPr="00B64629" w14:paraId="2FA16C0C" w14:textId="438A469B" w:rsidTr="00AB6202">
        <w:trPr>
          <w:trHeight w:val="333"/>
        </w:trPr>
        <w:tc>
          <w:tcPr>
            <w:tcW w:w="15309" w:type="dxa"/>
            <w:gridSpan w:val="5"/>
          </w:tcPr>
          <w:p w14:paraId="2AC38572" w14:textId="264D403A" w:rsidR="00553D44" w:rsidRPr="00CC34BB" w:rsidRDefault="00553D44" w:rsidP="00F57D9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CC34BB">
              <w:rPr>
                <w:b/>
                <w:bCs/>
                <w:sz w:val="24"/>
                <w:szCs w:val="24"/>
              </w:rPr>
              <w:t>Раздел 2. Числа и вычисления. Степень с целым показателем</w:t>
            </w:r>
          </w:p>
        </w:tc>
      </w:tr>
      <w:tr w:rsidR="00D057CC" w:rsidRPr="00CC34BB" w14:paraId="722F57A1" w14:textId="29E337CA" w:rsidTr="00CC34BB">
        <w:trPr>
          <w:trHeight w:val="1101"/>
        </w:trPr>
        <w:tc>
          <w:tcPr>
            <w:tcW w:w="581" w:type="dxa"/>
          </w:tcPr>
          <w:p w14:paraId="7C76E04F" w14:textId="77777777" w:rsidR="00D057CC" w:rsidRPr="00CC34BB" w:rsidRDefault="00D057CC" w:rsidP="00F57D9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2.1</w:t>
            </w:r>
          </w:p>
        </w:tc>
        <w:tc>
          <w:tcPr>
            <w:tcW w:w="5940" w:type="dxa"/>
          </w:tcPr>
          <w:p w14:paraId="7788316E" w14:textId="77777777" w:rsidR="00D057CC" w:rsidRPr="00CC34BB" w:rsidRDefault="00D057CC" w:rsidP="00F57D9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34BB">
              <w:rPr>
                <w:color w:val="221E1F"/>
                <w:w w:val="105"/>
                <w:sz w:val="24"/>
                <w:szCs w:val="24"/>
              </w:rPr>
              <w:t>Степень</w:t>
            </w:r>
            <w:r w:rsidRPr="00CC34BB">
              <w:rPr>
                <w:color w:val="221E1F"/>
                <w:spacing w:val="-10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с</w:t>
            </w:r>
            <w:r w:rsidRPr="00CC34BB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целым</w:t>
            </w:r>
            <w:r w:rsidRPr="00CC34BB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показателем.</w:t>
            </w:r>
          </w:p>
        </w:tc>
        <w:tc>
          <w:tcPr>
            <w:tcW w:w="1559" w:type="dxa"/>
          </w:tcPr>
          <w:p w14:paraId="40E7B01D" w14:textId="62265D8A" w:rsidR="00D057CC" w:rsidRPr="00CC34BB" w:rsidRDefault="00D057CC" w:rsidP="00F57D9E">
            <w:pPr>
              <w:pStyle w:val="TableParagraph"/>
              <w:spacing w:before="64" w:line="266" w:lineRule="auto"/>
              <w:ind w:left="80"/>
              <w:rPr>
                <w:spacing w:val="-1"/>
                <w:w w:val="105"/>
                <w:sz w:val="24"/>
                <w:szCs w:val="24"/>
              </w:rPr>
            </w:pPr>
            <w:r w:rsidRPr="00CC34BB">
              <w:rPr>
                <w:spacing w:val="-1"/>
                <w:w w:val="105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14:paraId="41262C2C" w14:textId="3E5EF417" w:rsidR="00D057CC" w:rsidRPr="00CC34BB" w:rsidRDefault="00000000" w:rsidP="00F57D9E">
            <w:pPr>
              <w:pStyle w:val="TableParagraph"/>
              <w:spacing w:before="64" w:line="266" w:lineRule="auto"/>
              <w:ind w:left="80"/>
              <w:rPr>
                <w:w w:val="105"/>
                <w:sz w:val="24"/>
                <w:szCs w:val="24"/>
              </w:rPr>
            </w:pPr>
            <w:hyperlink r:id="rId17" w:history="1">
              <w:r w:rsidR="00D057CC" w:rsidRPr="00CC34BB">
                <w:rPr>
                  <w:rStyle w:val="aff8"/>
                  <w:spacing w:val="-1"/>
                  <w:w w:val="105"/>
                  <w:sz w:val="24"/>
                  <w:szCs w:val="24"/>
                </w:rPr>
                <w:t>https://resh.edu.ru/subject/lesson/7242/start/303316/</w:t>
              </w:r>
            </w:hyperlink>
            <w:r w:rsidR="00D057CC" w:rsidRPr="00CC34BB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18" w:history="1">
              <w:r w:rsidR="00D057CC" w:rsidRPr="00CC34BB">
                <w:rPr>
                  <w:rStyle w:val="aff8"/>
                  <w:w w:val="105"/>
                  <w:sz w:val="24"/>
                  <w:szCs w:val="24"/>
                </w:rPr>
                <w:t>https://resh.edu.ru/subject/lesson/2576/start/</w:t>
              </w:r>
            </w:hyperlink>
          </w:p>
          <w:p w14:paraId="0E01B2A7" w14:textId="6F30E09F" w:rsidR="00D057CC" w:rsidRPr="00CC34BB" w:rsidRDefault="00D057CC" w:rsidP="00F57D9E">
            <w:pPr>
              <w:pStyle w:val="TableParagraph"/>
              <w:spacing w:before="64" w:line="266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14:paraId="0CDFFDE7" w14:textId="38A98282" w:rsidR="00D057CC" w:rsidRPr="00CC34BB" w:rsidRDefault="00CC34BB" w:rsidP="00F57D9E">
            <w:pPr>
              <w:pStyle w:val="TableParagraph"/>
              <w:spacing w:before="64" w:line="266" w:lineRule="auto"/>
              <w:ind w:left="80"/>
              <w:rPr>
                <w:spacing w:val="-1"/>
                <w:w w:val="105"/>
                <w:sz w:val="24"/>
                <w:szCs w:val="24"/>
              </w:rPr>
            </w:pPr>
            <w:r>
              <w:rPr>
                <w:sz w:val="24"/>
                <w:szCs w:val="24"/>
              </w:rPr>
              <w:t>6, 8</w:t>
            </w:r>
          </w:p>
        </w:tc>
      </w:tr>
      <w:tr w:rsidR="00D057CC" w:rsidRPr="00CC34BB" w14:paraId="2EFFE499" w14:textId="081C3F45" w:rsidTr="00CC34BB">
        <w:trPr>
          <w:trHeight w:val="1101"/>
        </w:trPr>
        <w:tc>
          <w:tcPr>
            <w:tcW w:w="581" w:type="dxa"/>
          </w:tcPr>
          <w:p w14:paraId="1D41A6B7" w14:textId="77777777" w:rsidR="00D057CC" w:rsidRPr="00CC34BB" w:rsidRDefault="00D057CC" w:rsidP="00F57D9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2.2</w:t>
            </w:r>
          </w:p>
        </w:tc>
        <w:tc>
          <w:tcPr>
            <w:tcW w:w="5940" w:type="dxa"/>
          </w:tcPr>
          <w:p w14:paraId="7AA56B41" w14:textId="77777777" w:rsidR="00D057CC" w:rsidRPr="00CC34BB" w:rsidRDefault="00D057CC" w:rsidP="00F57D9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34BB">
              <w:rPr>
                <w:color w:val="221E1F"/>
                <w:spacing w:val="-1"/>
                <w:w w:val="105"/>
                <w:sz w:val="24"/>
                <w:szCs w:val="24"/>
              </w:rPr>
              <w:t>Стандартная</w:t>
            </w:r>
            <w:r w:rsidRPr="00CC34BB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запись</w:t>
            </w:r>
            <w:r w:rsidRPr="00CC34BB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числа.</w:t>
            </w:r>
          </w:p>
        </w:tc>
        <w:tc>
          <w:tcPr>
            <w:tcW w:w="1559" w:type="dxa"/>
          </w:tcPr>
          <w:p w14:paraId="500A1545" w14:textId="74DF643A" w:rsidR="00D057CC" w:rsidRPr="00CC34BB" w:rsidRDefault="00D057CC" w:rsidP="00F57D9E">
            <w:pPr>
              <w:pStyle w:val="TableParagraph"/>
              <w:spacing w:before="64" w:line="266" w:lineRule="auto"/>
              <w:ind w:left="80" w:right="401"/>
              <w:rPr>
                <w:spacing w:val="-1"/>
                <w:w w:val="105"/>
                <w:sz w:val="24"/>
                <w:szCs w:val="24"/>
              </w:rPr>
            </w:pPr>
            <w:r w:rsidRPr="00CC34BB">
              <w:rPr>
                <w:spacing w:val="-1"/>
                <w:w w:val="105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14:paraId="121100FF" w14:textId="5E83BEA1" w:rsidR="00D057CC" w:rsidRPr="00CC34BB" w:rsidRDefault="00D057CC" w:rsidP="00F57D9E">
            <w:pPr>
              <w:pStyle w:val="TableParagraph"/>
              <w:spacing w:before="64" w:line="266" w:lineRule="auto"/>
              <w:ind w:left="80" w:right="401"/>
              <w:rPr>
                <w:w w:val="105"/>
                <w:sz w:val="24"/>
                <w:szCs w:val="24"/>
                <w:lang w:val="en-US"/>
              </w:rPr>
            </w:pPr>
            <w:r w:rsidRPr="00CC34BB">
              <w:rPr>
                <w:spacing w:val="-1"/>
                <w:w w:val="105"/>
                <w:sz w:val="24"/>
                <w:szCs w:val="24"/>
                <w:lang w:val="en-US"/>
              </w:rPr>
              <w:t>https://www.yaklass.ru/p/algebra/8-klass/deistvitelnye-</w:t>
            </w:r>
            <w:r w:rsidRPr="00CC34BB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CC34BB">
              <w:rPr>
                <w:w w:val="105"/>
                <w:sz w:val="24"/>
                <w:szCs w:val="24"/>
                <w:lang w:val="en-US"/>
              </w:rPr>
              <w:t>chisla-9092/standartnyi-vid-polozhitelnogo-chisla-</w:t>
            </w:r>
            <w:r w:rsidRPr="00CC34B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C34BB">
              <w:rPr>
                <w:w w:val="105"/>
                <w:sz w:val="24"/>
                <w:szCs w:val="24"/>
                <w:lang w:val="en-US"/>
              </w:rPr>
              <w:t>12462/re-b1704c5c-20f2-4a62-aea4-97271b5124ec</w:t>
            </w:r>
          </w:p>
          <w:p w14:paraId="6FAF3136" w14:textId="7005300B" w:rsidR="00D057CC" w:rsidRPr="00CC34BB" w:rsidRDefault="00D057CC" w:rsidP="00F57D9E">
            <w:pPr>
              <w:pStyle w:val="TableParagraph"/>
              <w:spacing w:before="64" w:line="266" w:lineRule="auto"/>
              <w:ind w:left="80" w:right="401"/>
              <w:rPr>
                <w:sz w:val="24"/>
                <w:szCs w:val="24"/>
                <w:lang w:val="en-US"/>
              </w:rPr>
            </w:pPr>
          </w:p>
        </w:tc>
        <w:tc>
          <w:tcPr>
            <w:tcW w:w="3251" w:type="dxa"/>
          </w:tcPr>
          <w:p w14:paraId="3EB3DDF5" w14:textId="2F716727" w:rsidR="00D057CC" w:rsidRPr="00CC34BB" w:rsidRDefault="00CC34BB" w:rsidP="00F57D9E">
            <w:pPr>
              <w:pStyle w:val="TableParagraph"/>
              <w:spacing w:before="64" w:line="266" w:lineRule="auto"/>
              <w:ind w:left="80" w:right="401"/>
              <w:rPr>
                <w:spacing w:val="-1"/>
                <w:w w:val="105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6, 8</w:t>
            </w:r>
          </w:p>
        </w:tc>
      </w:tr>
      <w:tr w:rsidR="00D057CC" w:rsidRPr="00CC34BB" w14:paraId="565BB9DD" w14:textId="1556DA12" w:rsidTr="00CC34BB">
        <w:trPr>
          <w:trHeight w:val="1101"/>
        </w:trPr>
        <w:tc>
          <w:tcPr>
            <w:tcW w:w="581" w:type="dxa"/>
          </w:tcPr>
          <w:p w14:paraId="29F17E5A" w14:textId="77777777" w:rsidR="00D057CC" w:rsidRPr="00CC34BB" w:rsidRDefault="00D057CC" w:rsidP="00F57D9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2.3</w:t>
            </w:r>
          </w:p>
        </w:tc>
        <w:tc>
          <w:tcPr>
            <w:tcW w:w="5940" w:type="dxa"/>
          </w:tcPr>
          <w:p w14:paraId="30890216" w14:textId="77777777" w:rsidR="00D057CC" w:rsidRPr="00CC34BB" w:rsidRDefault="00D057CC" w:rsidP="00F57D9E">
            <w:pPr>
              <w:pStyle w:val="TableParagraph"/>
              <w:spacing w:before="64" w:line="266" w:lineRule="auto"/>
              <w:ind w:right="152"/>
              <w:rPr>
                <w:sz w:val="24"/>
                <w:szCs w:val="24"/>
              </w:rPr>
            </w:pPr>
            <w:r w:rsidRPr="00CC34BB">
              <w:rPr>
                <w:color w:val="221E1F"/>
                <w:spacing w:val="-1"/>
                <w:w w:val="105"/>
                <w:sz w:val="24"/>
                <w:szCs w:val="24"/>
              </w:rPr>
              <w:t>Размеры</w:t>
            </w:r>
            <w:r w:rsidRPr="00CC34BB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spacing w:val="-1"/>
                <w:w w:val="105"/>
                <w:sz w:val="24"/>
                <w:szCs w:val="24"/>
              </w:rPr>
              <w:t>объектов</w:t>
            </w:r>
            <w:r w:rsidRPr="00CC34BB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spacing w:val="-1"/>
                <w:w w:val="105"/>
                <w:sz w:val="24"/>
                <w:szCs w:val="24"/>
              </w:rPr>
              <w:t>окружающего</w:t>
            </w:r>
            <w:r w:rsidRPr="00CC34BB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spacing w:val="-1"/>
                <w:w w:val="105"/>
                <w:sz w:val="24"/>
                <w:szCs w:val="24"/>
              </w:rPr>
              <w:t>мира</w:t>
            </w:r>
            <w:r w:rsidRPr="00CC34BB">
              <w:rPr>
                <w:color w:val="221E1F"/>
                <w:spacing w:val="-36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(от элементарных частиц до</w:t>
            </w:r>
            <w:r w:rsidRPr="00CC34BB">
              <w:rPr>
                <w:color w:val="221E1F"/>
                <w:spacing w:val="1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spacing w:val="-1"/>
                <w:w w:val="105"/>
                <w:sz w:val="24"/>
                <w:szCs w:val="24"/>
              </w:rPr>
              <w:t>космических объектов), длительность</w:t>
            </w:r>
            <w:r w:rsidRPr="00CC34BB">
              <w:rPr>
                <w:color w:val="221E1F"/>
                <w:spacing w:val="-37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процессов</w:t>
            </w:r>
            <w:r w:rsidRPr="00CC34BB">
              <w:rPr>
                <w:color w:val="221E1F"/>
                <w:spacing w:val="-4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в</w:t>
            </w:r>
            <w:r w:rsidRPr="00CC34BB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окружающем</w:t>
            </w:r>
            <w:r w:rsidRPr="00CC34BB">
              <w:rPr>
                <w:color w:val="221E1F"/>
                <w:spacing w:val="-3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мире.</w:t>
            </w:r>
          </w:p>
        </w:tc>
        <w:tc>
          <w:tcPr>
            <w:tcW w:w="1559" w:type="dxa"/>
          </w:tcPr>
          <w:p w14:paraId="5B749CEE" w14:textId="3914F0E5" w:rsidR="00D057CC" w:rsidRPr="00CC34BB" w:rsidRDefault="00D057CC" w:rsidP="00F57D9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CC34BB">
              <w:rPr>
                <w:sz w:val="24"/>
                <w:szCs w:val="24"/>
              </w:rPr>
              <w:t>2</w:t>
            </w:r>
          </w:p>
        </w:tc>
        <w:tc>
          <w:tcPr>
            <w:tcW w:w="3978" w:type="dxa"/>
          </w:tcPr>
          <w:p w14:paraId="49D892DC" w14:textId="2DDEE7F0" w:rsidR="00D057CC" w:rsidRPr="00CC34BB" w:rsidRDefault="00000000" w:rsidP="00F57D9E">
            <w:pPr>
              <w:pStyle w:val="TableParagraph"/>
              <w:spacing w:before="64"/>
              <w:ind w:left="80"/>
              <w:rPr>
                <w:w w:val="105"/>
                <w:sz w:val="24"/>
                <w:szCs w:val="24"/>
              </w:rPr>
            </w:pPr>
            <w:hyperlink r:id="rId19" w:history="1">
              <w:r w:rsidR="00D057CC" w:rsidRPr="00CC34BB">
                <w:rPr>
                  <w:rStyle w:val="aff8"/>
                  <w:w w:val="105"/>
                  <w:sz w:val="24"/>
                  <w:szCs w:val="24"/>
                </w:rPr>
                <w:t>https://resh.edu.ru/subject/lesson/4761/conspect/132475/</w:t>
              </w:r>
            </w:hyperlink>
          </w:p>
          <w:p w14:paraId="7496C04A" w14:textId="315FF8CD" w:rsidR="00D057CC" w:rsidRPr="00CC34BB" w:rsidRDefault="00D057CC" w:rsidP="00F57D9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14:paraId="3FF8A4C1" w14:textId="2C8F221B" w:rsidR="00D057CC" w:rsidRPr="00CC34BB" w:rsidRDefault="00CC34BB" w:rsidP="00F57D9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6, 8</w:t>
            </w:r>
          </w:p>
        </w:tc>
      </w:tr>
      <w:tr w:rsidR="00D057CC" w:rsidRPr="00CC34BB" w14:paraId="559BA001" w14:textId="40D54D24" w:rsidTr="00CC34BB">
        <w:trPr>
          <w:trHeight w:val="1101"/>
        </w:trPr>
        <w:tc>
          <w:tcPr>
            <w:tcW w:w="581" w:type="dxa"/>
          </w:tcPr>
          <w:p w14:paraId="17F62B2E" w14:textId="77777777" w:rsidR="00D057CC" w:rsidRPr="00CC34BB" w:rsidRDefault="00D057CC" w:rsidP="00F57D9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2.4</w:t>
            </w:r>
          </w:p>
        </w:tc>
        <w:tc>
          <w:tcPr>
            <w:tcW w:w="5940" w:type="dxa"/>
          </w:tcPr>
          <w:p w14:paraId="59E339A8" w14:textId="77777777" w:rsidR="00D057CC" w:rsidRPr="00CC34BB" w:rsidRDefault="00D057CC" w:rsidP="00F57D9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34BB">
              <w:rPr>
                <w:color w:val="221E1F"/>
                <w:spacing w:val="-1"/>
                <w:w w:val="105"/>
                <w:sz w:val="24"/>
                <w:szCs w:val="24"/>
              </w:rPr>
              <w:t>Свойства</w:t>
            </w:r>
            <w:r w:rsidRPr="00CC34BB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spacing w:val="-1"/>
                <w:w w:val="105"/>
                <w:sz w:val="24"/>
                <w:szCs w:val="24"/>
              </w:rPr>
              <w:t>степени</w:t>
            </w:r>
            <w:r w:rsidRPr="00CC34BB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с</w:t>
            </w:r>
            <w:r w:rsidRPr="00CC34BB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целым</w:t>
            </w:r>
            <w:r w:rsidRPr="00CC34BB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показателем</w:t>
            </w:r>
          </w:p>
        </w:tc>
        <w:tc>
          <w:tcPr>
            <w:tcW w:w="1559" w:type="dxa"/>
          </w:tcPr>
          <w:p w14:paraId="7B60B0BE" w14:textId="7E5ACA57" w:rsidR="00D057CC" w:rsidRPr="00CC34BB" w:rsidRDefault="00553D44" w:rsidP="00F57D9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CC34BB">
              <w:rPr>
                <w:sz w:val="24"/>
                <w:szCs w:val="24"/>
              </w:rPr>
              <w:t>3</w:t>
            </w:r>
          </w:p>
        </w:tc>
        <w:tc>
          <w:tcPr>
            <w:tcW w:w="3978" w:type="dxa"/>
          </w:tcPr>
          <w:p w14:paraId="5CB25B1B" w14:textId="23B53FE3" w:rsidR="00D057CC" w:rsidRPr="00CC34BB" w:rsidRDefault="00000000" w:rsidP="00F57D9E">
            <w:pPr>
              <w:pStyle w:val="TableParagraph"/>
              <w:spacing w:before="64"/>
              <w:ind w:left="80"/>
              <w:rPr>
                <w:w w:val="105"/>
                <w:sz w:val="24"/>
                <w:szCs w:val="24"/>
              </w:rPr>
            </w:pPr>
            <w:hyperlink r:id="rId20" w:history="1">
              <w:r w:rsidR="00D057CC" w:rsidRPr="00CC34BB">
                <w:rPr>
                  <w:rStyle w:val="aff8"/>
                  <w:w w:val="105"/>
                  <w:sz w:val="24"/>
                  <w:szCs w:val="24"/>
                </w:rPr>
                <w:t>https://resh.edu.ru/subject/lesson/2576/start/</w:t>
              </w:r>
            </w:hyperlink>
          </w:p>
          <w:p w14:paraId="46CA2FE1" w14:textId="0C6368A6" w:rsidR="00D057CC" w:rsidRPr="00CC34BB" w:rsidRDefault="00D057CC" w:rsidP="00F57D9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14:paraId="51FD2D6D" w14:textId="0A1C1E9C" w:rsidR="00D057CC" w:rsidRPr="00CC34BB" w:rsidRDefault="00CC34BB" w:rsidP="00F57D9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6, 8</w:t>
            </w:r>
          </w:p>
        </w:tc>
      </w:tr>
      <w:tr w:rsidR="00D057CC" w:rsidRPr="00CC34BB" w14:paraId="1AB09148" w14:textId="78C49625" w:rsidTr="00CC34BB">
        <w:trPr>
          <w:trHeight w:val="333"/>
        </w:trPr>
        <w:tc>
          <w:tcPr>
            <w:tcW w:w="6521" w:type="dxa"/>
            <w:gridSpan w:val="2"/>
          </w:tcPr>
          <w:p w14:paraId="4E563B53" w14:textId="77777777" w:rsidR="00D057CC" w:rsidRPr="00CC34BB" w:rsidRDefault="00D057CC" w:rsidP="00F57D9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Итого</w:t>
            </w:r>
            <w:r w:rsidRPr="00CC34B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по</w:t>
            </w:r>
            <w:r w:rsidRPr="00CC34B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1559" w:type="dxa"/>
          </w:tcPr>
          <w:p w14:paraId="2FEB7F5B" w14:textId="6D9838DA" w:rsidR="00D057CC" w:rsidRPr="00CC34BB" w:rsidRDefault="00D057CC" w:rsidP="00F57D9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CC34BB">
              <w:rPr>
                <w:sz w:val="24"/>
                <w:szCs w:val="24"/>
              </w:rPr>
              <w:t>7</w:t>
            </w:r>
          </w:p>
        </w:tc>
        <w:tc>
          <w:tcPr>
            <w:tcW w:w="3978" w:type="dxa"/>
          </w:tcPr>
          <w:p w14:paraId="1B8A10BB" w14:textId="47695B97" w:rsidR="00D057CC" w:rsidRPr="00CC34BB" w:rsidRDefault="00D057CC" w:rsidP="00F57D9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14:paraId="28C10AB2" w14:textId="77777777" w:rsidR="00D057CC" w:rsidRPr="00CC34BB" w:rsidRDefault="00D057CC" w:rsidP="00F57D9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553D44" w:rsidRPr="00B64629" w14:paraId="58BD5A6F" w14:textId="10C40EE1" w:rsidTr="00AB6202">
        <w:trPr>
          <w:trHeight w:val="333"/>
        </w:trPr>
        <w:tc>
          <w:tcPr>
            <w:tcW w:w="15309" w:type="dxa"/>
            <w:gridSpan w:val="5"/>
          </w:tcPr>
          <w:p w14:paraId="4C7B9AC4" w14:textId="6597EC18" w:rsidR="00553D44" w:rsidRPr="00CC34BB" w:rsidRDefault="00553D44" w:rsidP="00F57D9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CC34BB">
              <w:rPr>
                <w:b/>
                <w:bCs/>
                <w:sz w:val="24"/>
                <w:szCs w:val="24"/>
              </w:rPr>
              <w:t>Раздел 3. Алгебраические выражения. Квадратный трёхчлен</w:t>
            </w:r>
          </w:p>
        </w:tc>
      </w:tr>
      <w:tr w:rsidR="00D057CC" w:rsidRPr="00CC34BB" w14:paraId="4844F545" w14:textId="3CED208D" w:rsidTr="00CC34BB">
        <w:trPr>
          <w:trHeight w:val="1101"/>
        </w:trPr>
        <w:tc>
          <w:tcPr>
            <w:tcW w:w="581" w:type="dxa"/>
          </w:tcPr>
          <w:p w14:paraId="02C2253E" w14:textId="77777777" w:rsidR="00D057CC" w:rsidRPr="00CC34BB" w:rsidRDefault="00D057CC" w:rsidP="00F57D9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940" w:type="dxa"/>
          </w:tcPr>
          <w:p w14:paraId="6D1B63D5" w14:textId="77777777" w:rsidR="00D057CC" w:rsidRPr="00CC34BB" w:rsidRDefault="00D057CC" w:rsidP="00F57D9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34BB">
              <w:rPr>
                <w:color w:val="221E1F"/>
                <w:spacing w:val="-1"/>
                <w:w w:val="105"/>
                <w:sz w:val="24"/>
                <w:szCs w:val="24"/>
              </w:rPr>
              <w:t>Квадратный</w:t>
            </w:r>
            <w:r w:rsidRPr="00CC34BB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трёхчлен.</w:t>
            </w:r>
          </w:p>
        </w:tc>
        <w:tc>
          <w:tcPr>
            <w:tcW w:w="1559" w:type="dxa"/>
          </w:tcPr>
          <w:p w14:paraId="30951DF8" w14:textId="03CA026D" w:rsidR="00D057CC" w:rsidRPr="00CC34BB" w:rsidRDefault="00D057CC" w:rsidP="00F57D9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CC34BB">
              <w:rPr>
                <w:sz w:val="24"/>
                <w:szCs w:val="24"/>
              </w:rPr>
              <w:t>2</w:t>
            </w:r>
          </w:p>
        </w:tc>
        <w:tc>
          <w:tcPr>
            <w:tcW w:w="3978" w:type="dxa"/>
          </w:tcPr>
          <w:p w14:paraId="006A58CC" w14:textId="57ECC02B" w:rsidR="00D057CC" w:rsidRPr="00CC34BB" w:rsidRDefault="00000000" w:rsidP="00F57D9E">
            <w:pPr>
              <w:pStyle w:val="TableParagraph"/>
              <w:spacing w:before="64"/>
              <w:ind w:left="80"/>
              <w:rPr>
                <w:w w:val="105"/>
                <w:sz w:val="24"/>
                <w:szCs w:val="24"/>
              </w:rPr>
            </w:pPr>
            <w:hyperlink r:id="rId21" w:history="1">
              <w:r w:rsidR="00D057CC" w:rsidRPr="00CC34BB">
                <w:rPr>
                  <w:rStyle w:val="aff8"/>
                  <w:w w:val="105"/>
                  <w:sz w:val="24"/>
                  <w:szCs w:val="24"/>
                </w:rPr>
                <w:t>https://resh.edu.ru/subject/lesson/1557/start/</w:t>
              </w:r>
            </w:hyperlink>
          </w:p>
          <w:p w14:paraId="00369028" w14:textId="40C27E0C" w:rsidR="00D057CC" w:rsidRPr="00CC34BB" w:rsidRDefault="00D057CC" w:rsidP="00F57D9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14:paraId="7006A8C5" w14:textId="73CEEE02" w:rsidR="00D057CC" w:rsidRPr="00CC34BB" w:rsidRDefault="00CC34BB" w:rsidP="00F57D9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6, 8</w:t>
            </w:r>
          </w:p>
        </w:tc>
      </w:tr>
      <w:tr w:rsidR="00D057CC" w:rsidRPr="00CC34BB" w14:paraId="5A814EAD" w14:textId="4A858ED1" w:rsidTr="00CC34BB">
        <w:trPr>
          <w:trHeight w:val="1101"/>
        </w:trPr>
        <w:tc>
          <w:tcPr>
            <w:tcW w:w="581" w:type="dxa"/>
          </w:tcPr>
          <w:p w14:paraId="18822E63" w14:textId="77777777" w:rsidR="00D057CC" w:rsidRPr="00CC34BB" w:rsidRDefault="00D057CC" w:rsidP="00F57D9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3.2</w:t>
            </w:r>
          </w:p>
        </w:tc>
        <w:tc>
          <w:tcPr>
            <w:tcW w:w="5940" w:type="dxa"/>
          </w:tcPr>
          <w:p w14:paraId="553A576B" w14:textId="77777777" w:rsidR="00D057CC" w:rsidRPr="00CC34BB" w:rsidRDefault="00D057CC" w:rsidP="00F57D9E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  <w:r w:rsidRPr="00CC34BB">
              <w:rPr>
                <w:color w:val="221E1F"/>
                <w:spacing w:val="-1"/>
                <w:w w:val="105"/>
                <w:sz w:val="24"/>
                <w:szCs w:val="24"/>
              </w:rPr>
              <w:t>Разложение</w:t>
            </w:r>
            <w:r w:rsidRPr="00CC34BB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spacing w:val="-1"/>
                <w:w w:val="105"/>
                <w:sz w:val="24"/>
                <w:szCs w:val="24"/>
              </w:rPr>
              <w:t>квадратного</w:t>
            </w:r>
            <w:r w:rsidRPr="00CC34BB">
              <w:rPr>
                <w:color w:val="221E1F"/>
                <w:spacing w:val="-7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трёхчлена</w:t>
            </w:r>
            <w:r w:rsidRPr="00CC34BB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на</w:t>
            </w:r>
            <w:r w:rsidRPr="00CC34BB">
              <w:rPr>
                <w:color w:val="221E1F"/>
                <w:spacing w:val="-36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множители</w:t>
            </w:r>
          </w:p>
        </w:tc>
        <w:tc>
          <w:tcPr>
            <w:tcW w:w="1559" w:type="dxa"/>
          </w:tcPr>
          <w:p w14:paraId="454AD584" w14:textId="77CBD38E" w:rsidR="00D057CC" w:rsidRPr="00CC34BB" w:rsidRDefault="00D057CC" w:rsidP="00F57D9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CC34BB">
              <w:rPr>
                <w:sz w:val="24"/>
                <w:szCs w:val="24"/>
              </w:rPr>
              <w:t>3</w:t>
            </w:r>
          </w:p>
        </w:tc>
        <w:tc>
          <w:tcPr>
            <w:tcW w:w="3978" w:type="dxa"/>
          </w:tcPr>
          <w:p w14:paraId="5C8F15BA" w14:textId="63AB7F98" w:rsidR="00D057CC" w:rsidRPr="00CC34BB" w:rsidRDefault="00000000" w:rsidP="00F57D9E">
            <w:pPr>
              <w:pStyle w:val="TableParagraph"/>
              <w:spacing w:before="64"/>
              <w:ind w:left="80"/>
              <w:rPr>
                <w:w w:val="105"/>
                <w:sz w:val="24"/>
                <w:szCs w:val="24"/>
              </w:rPr>
            </w:pPr>
            <w:hyperlink r:id="rId22" w:history="1">
              <w:r w:rsidR="00D057CC" w:rsidRPr="00CC34BB">
                <w:rPr>
                  <w:rStyle w:val="aff8"/>
                  <w:w w:val="105"/>
                  <w:sz w:val="24"/>
                  <w:szCs w:val="24"/>
                </w:rPr>
                <w:t>https://resh.edu.ru/subject/lesson/1991/start/</w:t>
              </w:r>
            </w:hyperlink>
          </w:p>
          <w:p w14:paraId="2C15C708" w14:textId="297DDCDF" w:rsidR="00D057CC" w:rsidRPr="00CC34BB" w:rsidRDefault="00D057CC" w:rsidP="00F57D9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14:paraId="00C4CE82" w14:textId="648DAA6D" w:rsidR="00D057CC" w:rsidRPr="00CC34BB" w:rsidRDefault="00CC34BB" w:rsidP="00F57D9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6, 8</w:t>
            </w:r>
          </w:p>
        </w:tc>
      </w:tr>
      <w:tr w:rsidR="00D057CC" w:rsidRPr="00CC34BB" w14:paraId="2572611A" w14:textId="1932F7E4" w:rsidTr="00CC34BB">
        <w:trPr>
          <w:trHeight w:val="333"/>
        </w:trPr>
        <w:tc>
          <w:tcPr>
            <w:tcW w:w="6521" w:type="dxa"/>
            <w:gridSpan w:val="2"/>
          </w:tcPr>
          <w:p w14:paraId="2DB43BB5" w14:textId="77777777" w:rsidR="00D057CC" w:rsidRPr="00CC34BB" w:rsidRDefault="00D057CC" w:rsidP="00F57D9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Итого</w:t>
            </w:r>
            <w:r w:rsidRPr="00CC34B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по</w:t>
            </w:r>
            <w:r w:rsidRPr="00CC34B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1559" w:type="dxa"/>
          </w:tcPr>
          <w:p w14:paraId="608EF02D" w14:textId="617FE51F" w:rsidR="00D057CC" w:rsidRPr="00CC34BB" w:rsidRDefault="00D057CC" w:rsidP="00F57D9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CC34BB">
              <w:rPr>
                <w:sz w:val="24"/>
                <w:szCs w:val="24"/>
              </w:rPr>
              <w:t>5</w:t>
            </w:r>
          </w:p>
        </w:tc>
        <w:tc>
          <w:tcPr>
            <w:tcW w:w="3978" w:type="dxa"/>
          </w:tcPr>
          <w:p w14:paraId="0E09B506" w14:textId="62EE06FC" w:rsidR="00D057CC" w:rsidRPr="00CC34BB" w:rsidRDefault="00D057CC" w:rsidP="00F57D9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14:paraId="535CB52D" w14:textId="77777777" w:rsidR="00D057CC" w:rsidRPr="00CC34BB" w:rsidRDefault="00D057CC" w:rsidP="00F57D9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553D44" w:rsidRPr="00B64629" w14:paraId="494E00A7" w14:textId="269F7267" w:rsidTr="00AB6202">
        <w:trPr>
          <w:trHeight w:val="333"/>
        </w:trPr>
        <w:tc>
          <w:tcPr>
            <w:tcW w:w="15309" w:type="dxa"/>
            <w:gridSpan w:val="5"/>
          </w:tcPr>
          <w:p w14:paraId="4DF49C8E" w14:textId="2B9E76B8" w:rsidR="00553D44" w:rsidRPr="00CC34BB" w:rsidRDefault="00553D44" w:rsidP="00F57D9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CC34BB">
              <w:rPr>
                <w:b/>
                <w:bCs/>
                <w:sz w:val="24"/>
                <w:szCs w:val="24"/>
              </w:rPr>
              <w:t>Раздел 4. Алгебраические выражения. Алгебраическая дробь</w:t>
            </w:r>
          </w:p>
        </w:tc>
      </w:tr>
      <w:tr w:rsidR="00D057CC" w:rsidRPr="00CC34BB" w14:paraId="0FA47B76" w14:textId="3C26C3D6" w:rsidTr="00CC34BB">
        <w:trPr>
          <w:trHeight w:val="1101"/>
        </w:trPr>
        <w:tc>
          <w:tcPr>
            <w:tcW w:w="581" w:type="dxa"/>
          </w:tcPr>
          <w:p w14:paraId="5CD68EC8" w14:textId="77777777" w:rsidR="00D057CC" w:rsidRPr="00CC34BB" w:rsidRDefault="00D057CC" w:rsidP="00F57D9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4.1</w:t>
            </w:r>
          </w:p>
        </w:tc>
        <w:tc>
          <w:tcPr>
            <w:tcW w:w="5940" w:type="dxa"/>
          </w:tcPr>
          <w:p w14:paraId="2E308305" w14:textId="77777777" w:rsidR="00D057CC" w:rsidRPr="00CC34BB" w:rsidRDefault="00D057CC" w:rsidP="00F57D9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34BB">
              <w:rPr>
                <w:color w:val="221E1F"/>
                <w:spacing w:val="-1"/>
                <w:w w:val="105"/>
                <w:sz w:val="24"/>
                <w:szCs w:val="24"/>
              </w:rPr>
              <w:t>Алгебраическая</w:t>
            </w:r>
            <w:r w:rsidRPr="00CC34BB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дробь.</w:t>
            </w:r>
          </w:p>
        </w:tc>
        <w:tc>
          <w:tcPr>
            <w:tcW w:w="1559" w:type="dxa"/>
          </w:tcPr>
          <w:p w14:paraId="051A41B4" w14:textId="0285BDE4" w:rsidR="00D057CC" w:rsidRPr="00CC34BB" w:rsidRDefault="00D057CC" w:rsidP="00F57D9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CC34BB">
              <w:rPr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14:paraId="76E84DD9" w14:textId="61D36017" w:rsidR="00D057CC" w:rsidRPr="00CC34BB" w:rsidRDefault="00000000" w:rsidP="00F57D9E">
            <w:pPr>
              <w:pStyle w:val="TableParagraph"/>
              <w:spacing w:before="64"/>
              <w:ind w:left="80"/>
              <w:rPr>
                <w:w w:val="105"/>
                <w:sz w:val="24"/>
                <w:szCs w:val="24"/>
              </w:rPr>
            </w:pPr>
            <w:hyperlink r:id="rId23" w:history="1">
              <w:r w:rsidR="00D057CC" w:rsidRPr="00CC34BB">
                <w:rPr>
                  <w:rStyle w:val="aff8"/>
                  <w:w w:val="105"/>
                  <w:sz w:val="24"/>
                  <w:szCs w:val="24"/>
                </w:rPr>
                <w:t>https://resh.edu.ru/subject/lesson/7267/start/248126/</w:t>
              </w:r>
            </w:hyperlink>
          </w:p>
          <w:p w14:paraId="31AE8802" w14:textId="134FC940" w:rsidR="00D057CC" w:rsidRPr="00CC34BB" w:rsidRDefault="00D057CC" w:rsidP="00F57D9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14:paraId="3633B0D3" w14:textId="29D0006D" w:rsidR="00D057CC" w:rsidRPr="00CC34BB" w:rsidRDefault="00CC34BB" w:rsidP="00F57D9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6, 8</w:t>
            </w:r>
          </w:p>
        </w:tc>
      </w:tr>
      <w:tr w:rsidR="00D057CC" w:rsidRPr="00CC34BB" w14:paraId="2A9DAF1D" w14:textId="78135E73" w:rsidTr="00CC34BB">
        <w:trPr>
          <w:trHeight w:val="1101"/>
        </w:trPr>
        <w:tc>
          <w:tcPr>
            <w:tcW w:w="581" w:type="dxa"/>
          </w:tcPr>
          <w:p w14:paraId="34212354" w14:textId="77777777" w:rsidR="00D057CC" w:rsidRPr="00CC34BB" w:rsidRDefault="00D057CC" w:rsidP="00F57D9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4.2</w:t>
            </w:r>
          </w:p>
        </w:tc>
        <w:tc>
          <w:tcPr>
            <w:tcW w:w="5940" w:type="dxa"/>
          </w:tcPr>
          <w:p w14:paraId="76550F99" w14:textId="77777777" w:rsidR="00D057CC" w:rsidRPr="00CC34BB" w:rsidRDefault="00D057CC" w:rsidP="00F57D9E">
            <w:pPr>
              <w:pStyle w:val="TableParagraph"/>
              <w:spacing w:before="64" w:line="266" w:lineRule="auto"/>
              <w:ind w:right="307"/>
              <w:rPr>
                <w:sz w:val="24"/>
                <w:szCs w:val="24"/>
              </w:rPr>
            </w:pPr>
            <w:r w:rsidRPr="00CC34BB">
              <w:rPr>
                <w:color w:val="221E1F"/>
                <w:spacing w:val="-1"/>
                <w:w w:val="105"/>
                <w:sz w:val="24"/>
                <w:szCs w:val="24"/>
              </w:rPr>
              <w:t>Допустимые значения переменных,</w:t>
            </w:r>
            <w:r w:rsidRPr="00CC34BB">
              <w:rPr>
                <w:color w:val="221E1F"/>
                <w:spacing w:val="-37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входящих в алгебраические</w:t>
            </w:r>
            <w:r w:rsidRPr="00CC34BB">
              <w:rPr>
                <w:color w:val="221E1F"/>
                <w:spacing w:val="1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выражения.</w:t>
            </w:r>
          </w:p>
        </w:tc>
        <w:tc>
          <w:tcPr>
            <w:tcW w:w="1559" w:type="dxa"/>
          </w:tcPr>
          <w:p w14:paraId="3E40E0C1" w14:textId="5FD28F52" w:rsidR="00D057CC" w:rsidRPr="00CC34BB" w:rsidRDefault="00D057CC" w:rsidP="00F57D9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CC34BB">
              <w:rPr>
                <w:sz w:val="24"/>
                <w:szCs w:val="24"/>
              </w:rPr>
              <w:t>2</w:t>
            </w:r>
          </w:p>
        </w:tc>
        <w:tc>
          <w:tcPr>
            <w:tcW w:w="3978" w:type="dxa"/>
          </w:tcPr>
          <w:p w14:paraId="687D3B4A" w14:textId="5B5746B8" w:rsidR="00D057CC" w:rsidRPr="00CC34BB" w:rsidRDefault="00000000" w:rsidP="00F57D9E">
            <w:pPr>
              <w:pStyle w:val="TableParagraph"/>
              <w:spacing w:before="64"/>
              <w:ind w:left="80"/>
              <w:rPr>
                <w:w w:val="105"/>
                <w:sz w:val="24"/>
                <w:szCs w:val="24"/>
              </w:rPr>
            </w:pPr>
            <w:hyperlink r:id="rId24" w:history="1">
              <w:r w:rsidR="00D057CC" w:rsidRPr="00CC34BB">
                <w:rPr>
                  <w:rStyle w:val="aff8"/>
                  <w:w w:val="105"/>
                  <w:sz w:val="24"/>
                  <w:szCs w:val="24"/>
                </w:rPr>
                <w:t>https://resh.edu.ru/subject/lesson/2907/start/</w:t>
              </w:r>
            </w:hyperlink>
          </w:p>
          <w:p w14:paraId="58AAC6E9" w14:textId="25FCA61C" w:rsidR="00D057CC" w:rsidRPr="00CC34BB" w:rsidRDefault="00D057CC" w:rsidP="00F57D9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14:paraId="1A1B4CC7" w14:textId="2BAD0D7F" w:rsidR="00D057CC" w:rsidRPr="00CC34BB" w:rsidRDefault="00CC34BB" w:rsidP="00F57D9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6, 8</w:t>
            </w:r>
          </w:p>
        </w:tc>
      </w:tr>
      <w:tr w:rsidR="00D057CC" w:rsidRPr="00CC34BB" w14:paraId="6E7F003D" w14:textId="245D3075" w:rsidTr="00CC34BB">
        <w:trPr>
          <w:trHeight w:val="1101"/>
        </w:trPr>
        <w:tc>
          <w:tcPr>
            <w:tcW w:w="581" w:type="dxa"/>
          </w:tcPr>
          <w:p w14:paraId="7E53B689" w14:textId="77777777" w:rsidR="00D057CC" w:rsidRPr="00CC34BB" w:rsidRDefault="00D057CC" w:rsidP="00F57D9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4.3</w:t>
            </w:r>
          </w:p>
        </w:tc>
        <w:tc>
          <w:tcPr>
            <w:tcW w:w="5940" w:type="dxa"/>
          </w:tcPr>
          <w:p w14:paraId="6C8E9F27" w14:textId="77777777" w:rsidR="00D057CC" w:rsidRPr="00CC34BB" w:rsidRDefault="00D057CC" w:rsidP="00F57D9E">
            <w:pPr>
              <w:pStyle w:val="TableParagraph"/>
              <w:spacing w:before="64" w:line="266" w:lineRule="auto"/>
              <w:ind w:right="319"/>
              <w:rPr>
                <w:sz w:val="24"/>
                <w:szCs w:val="24"/>
              </w:rPr>
            </w:pPr>
            <w:r w:rsidRPr="00CC34BB">
              <w:rPr>
                <w:color w:val="221E1F"/>
                <w:spacing w:val="-1"/>
                <w:w w:val="105"/>
                <w:sz w:val="24"/>
                <w:szCs w:val="24"/>
              </w:rPr>
              <w:t>Основное свойство алгебраической</w:t>
            </w:r>
            <w:r w:rsidRPr="00CC34BB">
              <w:rPr>
                <w:color w:val="221E1F"/>
                <w:spacing w:val="-37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дроби.</w:t>
            </w:r>
          </w:p>
        </w:tc>
        <w:tc>
          <w:tcPr>
            <w:tcW w:w="1559" w:type="dxa"/>
          </w:tcPr>
          <w:p w14:paraId="100BF46C" w14:textId="2BD11F2C" w:rsidR="00D057CC" w:rsidRPr="00CC34BB" w:rsidRDefault="00D057CC" w:rsidP="00F57D9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CC34BB">
              <w:rPr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14:paraId="79255781" w14:textId="59FB12C5" w:rsidR="00D057CC" w:rsidRPr="00CC34BB" w:rsidRDefault="00000000" w:rsidP="00F57D9E">
            <w:pPr>
              <w:pStyle w:val="TableParagraph"/>
              <w:spacing w:before="64"/>
              <w:ind w:left="80"/>
              <w:rPr>
                <w:w w:val="105"/>
                <w:sz w:val="24"/>
                <w:szCs w:val="24"/>
              </w:rPr>
            </w:pPr>
            <w:hyperlink r:id="rId25" w:history="1">
              <w:r w:rsidR="00D057CC" w:rsidRPr="00CC34BB">
                <w:rPr>
                  <w:rStyle w:val="aff8"/>
                  <w:w w:val="105"/>
                  <w:sz w:val="24"/>
                  <w:szCs w:val="24"/>
                </w:rPr>
                <w:t>https://resh.edu.ru/subject/lesson/1549/start/</w:t>
              </w:r>
            </w:hyperlink>
          </w:p>
          <w:p w14:paraId="4C4AD94B" w14:textId="60E2D57F" w:rsidR="00D057CC" w:rsidRPr="00CC34BB" w:rsidRDefault="00D057CC" w:rsidP="00F57D9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14:paraId="2618BAE4" w14:textId="28EB87F2" w:rsidR="00D057CC" w:rsidRPr="00CC34BB" w:rsidRDefault="00CC34BB" w:rsidP="00F57D9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6, 8</w:t>
            </w:r>
          </w:p>
        </w:tc>
      </w:tr>
      <w:tr w:rsidR="00D057CC" w:rsidRPr="00CC34BB" w14:paraId="4E134C6F" w14:textId="1DC6941F" w:rsidTr="00CC34BB">
        <w:trPr>
          <w:trHeight w:val="1113"/>
        </w:trPr>
        <w:tc>
          <w:tcPr>
            <w:tcW w:w="581" w:type="dxa"/>
          </w:tcPr>
          <w:p w14:paraId="193916E1" w14:textId="77777777" w:rsidR="00D057CC" w:rsidRPr="00CC34BB" w:rsidRDefault="00D057CC" w:rsidP="00F57D9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4.4</w:t>
            </w:r>
          </w:p>
        </w:tc>
        <w:tc>
          <w:tcPr>
            <w:tcW w:w="5940" w:type="dxa"/>
          </w:tcPr>
          <w:p w14:paraId="3E2F6CD0" w14:textId="77777777" w:rsidR="00D057CC" w:rsidRPr="00CC34BB" w:rsidRDefault="00D057CC" w:rsidP="00F57D9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34BB">
              <w:rPr>
                <w:color w:val="221E1F"/>
                <w:spacing w:val="-1"/>
                <w:w w:val="105"/>
                <w:sz w:val="24"/>
                <w:szCs w:val="24"/>
              </w:rPr>
              <w:t>Сокращение</w:t>
            </w:r>
            <w:r w:rsidRPr="00CC34BB">
              <w:rPr>
                <w:color w:val="221E1F"/>
                <w:spacing w:val="-7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дробей.</w:t>
            </w:r>
          </w:p>
        </w:tc>
        <w:tc>
          <w:tcPr>
            <w:tcW w:w="1559" w:type="dxa"/>
          </w:tcPr>
          <w:p w14:paraId="39876575" w14:textId="10A5B86C" w:rsidR="00D057CC" w:rsidRPr="00CC34BB" w:rsidRDefault="00D057CC" w:rsidP="00F57D9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CC34BB">
              <w:rPr>
                <w:sz w:val="24"/>
                <w:szCs w:val="24"/>
              </w:rPr>
              <w:t>3</w:t>
            </w:r>
          </w:p>
        </w:tc>
        <w:tc>
          <w:tcPr>
            <w:tcW w:w="3978" w:type="dxa"/>
          </w:tcPr>
          <w:p w14:paraId="3F03A786" w14:textId="35AC9971" w:rsidR="00D057CC" w:rsidRPr="00CC34BB" w:rsidRDefault="00000000" w:rsidP="00F57D9E">
            <w:pPr>
              <w:pStyle w:val="TableParagraph"/>
              <w:spacing w:before="64"/>
              <w:ind w:left="80"/>
              <w:rPr>
                <w:w w:val="105"/>
                <w:sz w:val="24"/>
                <w:szCs w:val="24"/>
              </w:rPr>
            </w:pPr>
            <w:hyperlink r:id="rId26" w:history="1">
              <w:r w:rsidR="00D057CC" w:rsidRPr="00CC34BB">
                <w:rPr>
                  <w:rStyle w:val="aff8"/>
                  <w:w w:val="105"/>
                  <w:sz w:val="24"/>
                  <w:szCs w:val="24"/>
                </w:rPr>
                <w:t>https://resh.edu.ru/subject/lesson/1549/start/</w:t>
              </w:r>
            </w:hyperlink>
          </w:p>
          <w:p w14:paraId="20E6B750" w14:textId="3AC552BB" w:rsidR="00D057CC" w:rsidRPr="00CC34BB" w:rsidRDefault="00D057CC" w:rsidP="00F57D9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14:paraId="662D3430" w14:textId="6ECB1B57" w:rsidR="00D057CC" w:rsidRPr="00CC34BB" w:rsidRDefault="00CC34BB" w:rsidP="00F57D9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6, 8</w:t>
            </w:r>
          </w:p>
        </w:tc>
      </w:tr>
      <w:tr w:rsidR="00D057CC" w:rsidRPr="00CC34BB" w14:paraId="5CB64E76" w14:textId="6F3807DA" w:rsidTr="00CC34BB">
        <w:trPr>
          <w:trHeight w:val="1101"/>
        </w:trPr>
        <w:tc>
          <w:tcPr>
            <w:tcW w:w="581" w:type="dxa"/>
          </w:tcPr>
          <w:p w14:paraId="55681D08" w14:textId="77777777" w:rsidR="00D057CC" w:rsidRPr="00CC34BB" w:rsidRDefault="00D057CC" w:rsidP="00F57D9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4.5</w:t>
            </w:r>
          </w:p>
        </w:tc>
        <w:tc>
          <w:tcPr>
            <w:tcW w:w="5940" w:type="dxa"/>
          </w:tcPr>
          <w:p w14:paraId="162EAC87" w14:textId="77777777" w:rsidR="00D057CC" w:rsidRPr="00CC34BB" w:rsidRDefault="00D057CC" w:rsidP="00F57D9E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  <w:r w:rsidRPr="00CC34BB">
              <w:rPr>
                <w:color w:val="221E1F"/>
                <w:spacing w:val="-1"/>
                <w:w w:val="105"/>
                <w:sz w:val="24"/>
                <w:szCs w:val="24"/>
              </w:rPr>
              <w:t>Сложение,</w:t>
            </w:r>
            <w:r w:rsidRPr="00CC34BB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spacing w:val="-1"/>
                <w:w w:val="105"/>
                <w:sz w:val="24"/>
                <w:szCs w:val="24"/>
              </w:rPr>
              <w:t>вычитание,</w:t>
            </w:r>
            <w:r w:rsidRPr="00CC34BB">
              <w:rPr>
                <w:color w:val="221E1F"/>
                <w:spacing w:val="-7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умножение</w:t>
            </w:r>
            <w:r w:rsidRPr="00CC34BB">
              <w:rPr>
                <w:color w:val="221E1F"/>
                <w:spacing w:val="-7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и</w:t>
            </w:r>
            <w:r w:rsidRPr="00CC34BB">
              <w:rPr>
                <w:color w:val="221E1F"/>
                <w:spacing w:val="-36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деление</w:t>
            </w:r>
            <w:r w:rsidRPr="00CC34BB">
              <w:rPr>
                <w:color w:val="221E1F"/>
                <w:spacing w:val="-6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алгебраических</w:t>
            </w:r>
            <w:r w:rsidRPr="00CC34BB">
              <w:rPr>
                <w:color w:val="221E1F"/>
                <w:spacing w:val="-5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дробей.</w:t>
            </w:r>
          </w:p>
        </w:tc>
        <w:tc>
          <w:tcPr>
            <w:tcW w:w="1559" w:type="dxa"/>
          </w:tcPr>
          <w:p w14:paraId="74525FD8" w14:textId="40A0CE1E" w:rsidR="00D057CC" w:rsidRPr="00CC34BB" w:rsidRDefault="00D057CC" w:rsidP="00F57D9E">
            <w:pPr>
              <w:pStyle w:val="TableParagraph"/>
              <w:spacing w:before="64" w:line="266" w:lineRule="auto"/>
              <w:ind w:left="80" w:right="1395"/>
              <w:rPr>
                <w:sz w:val="24"/>
                <w:szCs w:val="24"/>
              </w:rPr>
            </w:pPr>
            <w:r w:rsidRPr="00CC34BB">
              <w:rPr>
                <w:sz w:val="24"/>
                <w:szCs w:val="24"/>
              </w:rPr>
              <w:t>4</w:t>
            </w:r>
          </w:p>
        </w:tc>
        <w:tc>
          <w:tcPr>
            <w:tcW w:w="3978" w:type="dxa"/>
          </w:tcPr>
          <w:p w14:paraId="7858211E" w14:textId="1A4C1871" w:rsidR="00D057CC" w:rsidRPr="00CC34BB" w:rsidRDefault="00000000" w:rsidP="00F57D9E">
            <w:pPr>
              <w:pStyle w:val="TableParagraph"/>
              <w:spacing w:before="64" w:line="266" w:lineRule="auto"/>
              <w:ind w:left="80" w:right="1395"/>
              <w:rPr>
                <w:spacing w:val="-37"/>
                <w:w w:val="105"/>
                <w:sz w:val="24"/>
                <w:szCs w:val="24"/>
              </w:rPr>
            </w:pPr>
            <w:hyperlink r:id="rId27" w:history="1">
              <w:r w:rsidR="00D057CC" w:rsidRPr="00CC34BB">
                <w:rPr>
                  <w:rStyle w:val="aff8"/>
                  <w:spacing w:val="-1"/>
                  <w:w w:val="105"/>
                  <w:sz w:val="24"/>
                  <w:szCs w:val="24"/>
                </w:rPr>
                <w:t>https://resh.edu.ru/subject/lesson/1231/</w:t>
              </w:r>
            </w:hyperlink>
            <w:r w:rsidR="00D057CC" w:rsidRPr="00CC34BB">
              <w:rPr>
                <w:spacing w:val="-37"/>
                <w:w w:val="105"/>
                <w:sz w:val="24"/>
                <w:szCs w:val="24"/>
              </w:rPr>
              <w:t xml:space="preserve"> </w:t>
            </w:r>
          </w:p>
          <w:p w14:paraId="5458DC9D" w14:textId="0C12A817" w:rsidR="00D057CC" w:rsidRPr="00CC34BB" w:rsidRDefault="00000000" w:rsidP="00F57D9E">
            <w:pPr>
              <w:pStyle w:val="TableParagraph"/>
              <w:spacing w:before="64" w:line="266" w:lineRule="auto"/>
              <w:ind w:left="80" w:right="1395"/>
              <w:rPr>
                <w:spacing w:val="-1"/>
                <w:w w:val="105"/>
                <w:sz w:val="24"/>
                <w:szCs w:val="24"/>
              </w:rPr>
            </w:pPr>
            <w:hyperlink r:id="rId28" w:history="1">
              <w:r w:rsidR="00D057CC" w:rsidRPr="00CC34BB">
                <w:rPr>
                  <w:rStyle w:val="aff8"/>
                  <w:spacing w:val="-1"/>
                  <w:w w:val="105"/>
                  <w:sz w:val="24"/>
                  <w:szCs w:val="24"/>
                </w:rPr>
                <w:t>https://resh.edu.ru/subject/lesson/1331/</w:t>
              </w:r>
            </w:hyperlink>
          </w:p>
          <w:p w14:paraId="58FC28CE" w14:textId="56E2C2D2" w:rsidR="00D057CC" w:rsidRPr="00CC34BB" w:rsidRDefault="00D057CC" w:rsidP="00F57D9E">
            <w:pPr>
              <w:pStyle w:val="TableParagraph"/>
              <w:spacing w:before="64" w:line="266" w:lineRule="auto"/>
              <w:ind w:left="80" w:right="1395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14:paraId="53921E0C" w14:textId="00E4BCF0" w:rsidR="00D057CC" w:rsidRPr="00CC34BB" w:rsidRDefault="00CC34BB" w:rsidP="00F57D9E">
            <w:pPr>
              <w:pStyle w:val="TableParagraph"/>
              <w:spacing w:before="64" w:line="266" w:lineRule="auto"/>
              <w:ind w:left="80" w:right="1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6, 8</w:t>
            </w:r>
          </w:p>
        </w:tc>
      </w:tr>
      <w:tr w:rsidR="00D057CC" w:rsidRPr="00CC34BB" w14:paraId="319D2886" w14:textId="279782E9" w:rsidTr="00CC34BB">
        <w:trPr>
          <w:trHeight w:val="1101"/>
        </w:trPr>
        <w:tc>
          <w:tcPr>
            <w:tcW w:w="581" w:type="dxa"/>
          </w:tcPr>
          <w:p w14:paraId="58ECE6B9" w14:textId="77777777" w:rsidR="00D057CC" w:rsidRPr="00CC34BB" w:rsidRDefault="00D057CC" w:rsidP="00F57D9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4.6</w:t>
            </w:r>
          </w:p>
        </w:tc>
        <w:tc>
          <w:tcPr>
            <w:tcW w:w="5940" w:type="dxa"/>
          </w:tcPr>
          <w:p w14:paraId="135C2997" w14:textId="77777777" w:rsidR="00D057CC" w:rsidRPr="00CC34BB" w:rsidRDefault="00D057CC" w:rsidP="00F57D9E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  <w:r w:rsidRPr="00CC34BB">
              <w:rPr>
                <w:color w:val="221E1F"/>
                <w:w w:val="105"/>
                <w:sz w:val="24"/>
                <w:szCs w:val="24"/>
              </w:rPr>
              <w:t>Преобразование выражений,</w:t>
            </w:r>
            <w:r w:rsidRPr="00CC34BB">
              <w:rPr>
                <w:color w:val="221E1F"/>
                <w:spacing w:val="1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spacing w:val="-1"/>
                <w:w w:val="105"/>
                <w:sz w:val="24"/>
                <w:szCs w:val="24"/>
              </w:rPr>
              <w:t>содержащих</w:t>
            </w:r>
            <w:r w:rsidRPr="00CC34BB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spacing w:val="-1"/>
                <w:w w:val="105"/>
                <w:sz w:val="24"/>
                <w:szCs w:val="24"/>
              </w:rPr>
              <w:t>алгебраические</w:t>
            </w:r>
            <w:r w:rsidRPr="00CC34BB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дроби.</w:t>
            </w:r>
          </w:p>
        </w:tc>
        <w:tc>
          <w:tcPr>
            <w:tcW w:w="1559" w:type="dxa"/>
          </w:tcPr>
          <w:p w14:paraId="3A93AA2F" w14:textId="5E24DCB8" w:rsidR="00D057CC" w:rsidRPr="00CC34BB" w:rsidRDefault="00553D44" w:rsidP="00F57D9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CC34BB">
              <w:rPr>
                <w:sz w:val="24"/>
                <w:szCs w:val="24"/>
              </w:rPr>
              <w:t>4</w:t>
            </w:r>
          </w:p>
        </w:tc>
        <w:tc>
          <w:tcPr>
            <w:tcW w:w="3978" w:type="dxa"/>
          </w:tcPr>
          <w:p w14:paraId="26E0593E" w14:textId="1733D589" w:rsidR="00D057CC" w:rsidRPr="00CC34BB" w:rsidRDefault="00000000" w:rsidP="00F57D9E">
            <w:pPr>
              <w:pStyle w:val="TableParagraph"/>
              <w:spacing w:before="64"/>
              <w:ind w:left="80"/>
              <w:rPr>
                <w:w w:val="105"/>
                <w:sz w:val="24"/>
                <w:szCs w:val="24"/>
              </w:rPr>
            </w:pPr>
            <w:hyperlink r:id="rId29" w:history="1">
              <w:r w:rsidR="00D057CC" w:rsidRPr="00CC34BB">
                <w:rPr>
                  <w:rStyle w:val="aff8"/>
                  <w:w w:val="105"/>
                  <w:sz w:val="24"/>
                  <w:szCs w:val="24"/>
                </w:rPr>
                <w:t>https://resh.edu.ru/subject/lesson/1209/</w:t>
              </w:r>
            </w:hyperlink>
          </w:p>
          <w:p w14:paraId="3AF70590" w14:textId="36D1BA2E" w:rsidR="00D057CC" w:rsidRPr="00CC34BB" w:rsidRDefault="00D057CC" w:rsidP="00F57D9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14:paraId="7A85E23B" w14:textId="6230FF0E" w:rsidR="00D057CC" w:rsidRPr="00CC34BB" w:rsidRDefault="00CC34BB" w:rsidP="00F57D9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6, 8</w:t>
            </w:r>
          </w:p>
        </w:tc>
      </w:tr>
      <w:tr w:rsidR="00D057CC" w:rsidRPr="00CC34BB" w14:paraId="7B92849C" w14:textId="7D44FD79" w:rsidTr="00CC34BB">
        <w:trPr>
          <w:trHeight w:val="333"/>
        </w:trPr>
        <w:tc>
          <w:tcPr>
            <w:tcW w:w="6521" w:type="dxa"/>
            <w:gridSpan w:val="2"/>
          </w:tcPr>
          <w:p w14:paraId="752873E5" w14:textId="77777777" w:rsidR="00D057CC" w:rsidRPr="00CC34BB" w:rsidRDefault="00D057CC" w:rsidP="00F57D9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Итого</w:t>
            </w:r>
            <w:r w:rsidRPr="00CC34B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по</w:t>
            </w:r>
            <w:r w:rsidRPr="00CC34B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1559" w:type="dxa"/>
          </w:tcPr>
          <w:p w14:paraId="3B3EAD01" w14:textId="0525DBDC" w:rsidR="00D057CC" w:rsidRPr="00CC34BB" w:rsidRDefault="00D057CC" w:rsidP="00F57D9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CC34BB">
              <w:rPr>
                <w:sz w:val="24"/>
                <w:szCs w:val="24"/>
              </w:rPr>
              <w:t>15</w:t>
            </w:r>
          </w:p>
        </w:tc>
        <w:tc>
          <w:tcPr>
            <w:tcW w:w="3978" w:type="dxa"/>
          </w:tcPr>
          <w:p w14:paraId="1F758C42" w14:textId="4DF49681" w:rsidR="00D057CC" w:rsidRPr="00CC34BB" w:rsidRDefault="00D057CC" w:rsidP="00F57D9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14:paraId="5ABCF787" w14:textId="77777777" w:rsidR="00D057CC" w:rsidRPr="00CC34BB" w:rsidRDefault="00D057CC" w:rsidP="00F57D9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553D44" w:rsidRPr="00B64629" w14:paraId="67FB960E" w14:textId="1E70D787" w:rsidTr="00AB6202">
        <w:trPr>
          <w:trHeight w:val="333"/>
        </w:trPr>
        <w:tc>
          <w:tcPr>
            <w:tcW w:w="15309" w:type="dxa"/>
            <w:gridSpan w:val="5"/>
          </w:tcPr>
          <w:p w14:paraId="6A091594" w14:textId="60B85E51" w:rsidR="00553D44" w:rsidRPr="00CC34BB" w:rsidRDefault="00553D44" w:rsidP="00F57D9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CC34BB">
              <w:rPr>
                <w:b/>
                <w:bCs/>
                <w:sz w:val="24"/>
                <w:szCs w:val="24"/>
              </w:rPr>
              <w:lastRenderedPageBreak/>
              <w:t>Раздел 5. Уравнения и неравенства. Квадратные уравнения</w:t>
            </w:r>
          </w:p>
        </w:tc>
      </w:tr>
      <w:tr w:rsidR="00D057CC" w:rsidRPr="00CC34BB" w14:paraId="6A006437" w14:textId="798DD02A" w:rsidTr="00CC34BB">
        <w:trPr>
          <w:trHeight w:val="1101"/>
        </w:trPr>
        <w:tc>
          <w:tcPr>
            <w:tcW w:w="581" w:type="dxa"/>
          </w:tcPr>
          <w:p w14:paraId="3EF63D32" w14:textId="77777777" w:rsidR="00D057CC" w:rsidRPr="00CC34BB" w:rsidRDefault="00D057CC" w:rsidP="00F57D9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5.1</w:t>
            </w:r>
          </w:p>
        </w:tc>
        <w:tc>
          <w:tcPr>
            <w:tcW w:w="5940" w:type="dxa"/>
          </w:tcPr>
          <w:p w14:paraId="07968FFE" w14:textId="77777777" w:rsidR="00D057CC" w:rsidRPr="00CC34BB" w:rsidRDefault="00D057CC" w:rsidP="00F57D9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34BB">
              <w:rPr>
                <w:spacing w:val="-1"/>
                <w:w w:val="105"/>
                <w:sz w:val="24"/>
                <w:szCs w:val="24"/>
              </w:rPr>
              <w:t>Квадратное</w:t>
            </w:r>
            <w:r w:rsidRPr="00CC34B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уравнение.</w:t>
            </w:r>
          </w:p>
        </w:tc>
        <w:tc>
          <w:tcPr>
            <w:tcW w:w="1559" w:type="dxa"/>
          </w:tcPr>
          <w:p w14:paraId="2101F700" w14:textId="1870286B" w:rsidR="00D057CC" w:rsidRPr="00CC34BB" w:rsidRDefault="00D057CC" w:rsidP="00F57D9E">
            <w:pPr>
              <w:pStyle w:val="TableParagraph"/>
              <w:spacing w:before="64" w:line="266" w:lineRule="auto"/>
              <w:ind w:left="80" w:right="505"/>
              <w:rPr>
                <w:spacing w:val="-1"/>
                <w:w w:val="105"/>
                <w:sz w:val="24"/>
                <w:szCs w:val="24"/>
              </w:rPr>
            </w:pPr>
            <w:r w:rsidRPr="00CC34BB">
              <w:rPr>
                <w:spacing w:val="-1"/>
                <w:w w:val="105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14:paraId="5DA42A2D" w14:textId="2E061992" w:rsidR="00D057CC" w:rsidRPr="00CC34BB" w:rsidRDefault="00D057CC" w:rsidP="00F57D9E">
            <w:pPr>
              <w:pStyle w:val="TableParagraph"/>
              <w:spacing w:before="64" w:line="266" w:lineRule="auto"/>
              <w:ind w:left="80" w:right="505"/>
              <w:rPr>
                <w:spacing w:val="1"/>
                <w:w w:val="105"/>
                <w:sz w:val="24"/>
                <w:szCs w:val="24"/>
                <w:lang w:val="en-US"/>
              </w:rPr>
            </w:pPr>
            <w:r w:rsidRPr="00CC34BB">
              <w:rPr>
                <w:spacing w:val="-1"/>
                <w:w w:val="105"/>
                <w:sz w:val="24"/>
                <w:szCs w:val="24"/>
                <w:lang w:val="en-US"/>
              </w:rPr>
              <w:t>https://www.yaklass.ru/p/algebra/8-klass/kvadratnye-</w:t>
            </w:r>
            <w:r w:rsidRPr="00CC34BB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CC34BB">
              <w:rPr>
                <w:w w:val="105"/>
                <w:sz w:val="24"/>
                <w:szCs w:val="24"/>
                <w:lang w:val="en-US"/>
              </w:rPr>
              <w:t>uravneniia-11021</w:t>
            </w:r>
            <w:r w:rsidRPr="00CC34B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</w:p>
          <w:p w14:paraId="6D54FF4F" w14:textId="54651D11" w:rsidR="00D057CC" w:rsidRPr="00CC34BB" w:rsidRDefault="00000000" w:rsidP="00F57D9E">
            <w:pPr>
              <w:pStyle w:val="TableParagraph"/>
              <w:spacing w:before="64" w:line="266" w:lineRule="auto"/>
              <w:ind w:left="80" w:right="505"/>
              <w:rPr>
                <w:w w:val="105"/>
                <w:sz w:val="24"/>
                <w:szCs w:val="24"/>
                <w:lang w:val="en-US"/>
              </w:rPr>
            </w:pPr>
            <w:r>
              <w:fldChar w:fldCharType="begin"/>
            </w:r>
            <w:r w:rsidRPr="00B64629">
              <w:rPr>
                <w:lang w:val="en-US"/>
              </w:rPr>
              <w:instrText xml:space="preserve"> HYPERLINK "https://resh.edu.ru/subject/lesson/1976/start/" </w:instrText>
            </w:r>
            <w:r>
              <w:fldChar w:fldCharType="separate"/>
            </w:r>
            <w:r w:rsidR="00D057CC" w:rsidRPr="00CC34BB">
              <w:rPr>
                <w:rStyle w:val="aff8"/>
                <w:w w:val="105"/>
                <w:sz w:val="24"/>
                <w:szCs w:val="24"/>
                <w:lang w:val="en-US"/>
              </w:rPr>
              <w:t>https://resh.edu.ru/subject/lesson/1976/start/</w:t>
            </w:r>
            <w:r>
              <w:rPr>
                <w:rStyle w:val="aff8"/>
                <w:w w:val="105"/>
                <w:sz w:val="24"/>
                <w:szCs w:val="24"/>
                <w:lang w:val="en-US"/>
              </w:rPr>
              <w:fldChar w:fldCharType="end"/>
            </w:r>
          </w:p>
          <w:p w14:paraId="46634950" w14:textId="7DF2F95A" w:rsidR="00D057CC" w:rsidRPr="00CC34BB" w:rsidRDefault="00D057CC" w:rsidP="00F57D9E">
            <w:pPr>
              <w:pStyle w:val="TableParagraph"/>
              <w:spacing w:before="64" w:line="266" w:lineRule="auto"/>
              <w:ind w:left="80" w:right="505"/>
              <w:rPr>
                <w:sz w:val="24"/>
                <w:szCs w:val="24"/>
                <w:lang w:val="en-US"/>
              </w:rPr>
            </w:pPr>
          </w:p>
        </w:tc>
        <w:tc>
          <w:tcPr>
            <w:tcW w:w="3251" w:type="dxa"/>
          </w:tcPr>
          <w:p w14:paraId="5077CFB2" w14:textId="3B0FBFD8" w:rsidR="00D057CC" w:rsidRPr="00CC34BB" w:rsidRDefault="00CC34BB" w:rsidP="00F57D9E">
            <w:pPr>
              <w:pStyle w:val="TableParagraph"/>
              <w:spacing w:before="64" w:line="266" w:lineRule="auto"/>
              <w:ind w:left="80" w:right="505"/>
              <w:rPr>
                <w:spacing w:val="-1"/>
                <w:w w:val="105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6, 8</w:t>
            </w:r>
          </w:p>
        </w:tc>
      </w:tr>
      <w:tr w:rsidR="00D057CC" w:rsidRPr="00CC34BB" w14:paraId="269FFAD2" w14:textId="1F67C3FF" w:rsidTr="00CC34BB">
        <w:trPr>
          <w:trHeight w:val="1101"/>
        </w:trPr>
        <w:tc>
          <w:tcPr>
            <w:tcW w:w="581" w:type="dxa"/>
          </w:tcPr>
          <w:p w14:paraId="2C11903C" w14:textId="77777777" w:rsidR="00D057CC" w:rsidRPr="00CC34BB" w:rsidRDefault="00D057CC" w:rsidP="00F57D9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5.2</w:t>
            </w:r>
          </w:p>
        </w:tc>
        <w:tc>
          <w:tcPr>
            <w:tcW w:w="5940" w:type="dxa"/>
          </w:tcPr>
          <w:p w14:paraId="38D72A1C" w14:textId="77777777" w:rsidR="00D057CC" w:rsidRPr="00CC34BB" w:rsidRDefault="00D057CC" w:rsidP="00F57D9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34BB">
              <w:rPr>
                <w:spacing w:val="-1"/>
                <w:w w:val="105"/>
                <w:sz w:val="24"/>
                <w:szCs w:val="24"/>
              </w:rPr>
              <w:t>Неполное</w:t>
            </w:r>
            <w:r w:rsidRPr="00CC34B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spacing w:val="-1"/>
                <w:w w:val="105"/>
                <w:sz w:val="24"/>
                <w:szCs w:val="24"/>
              </w:rPr>
              <w:t>квадратное</w:t>
            </w:r>
            <w:r w:rsidRPr="00CC34B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уравнение.</w:t>
            </w:r>
          </w:p>
        </w:tc>
        <w:tc>
          <w:tcPr>
            <w:tcW w:w="1559" w:type="dxa"/>
          </w:tcPr>
          <w:p w14:paraId="7A6776A4" w14:textId="21CB4BC4" w:rsidR="00D057CC" w:rsidRPr="00CC34BB" w:rsidRDefault="00D057CC" w:rsidP="00F57D9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CC34BB">
              <w:rPr>
                <w:sz w:val="24"/>
                <w:szCs w:val="24"/>
              </w:rPr>
              <w:t>2</w:t>
            </w:r>
          </w:p>
        </w:tc>
        <w:tc>
          <w:tcPr>
            <w:tcW w:w="3978" w:type="dxa"/>
          </w:tcPr>
          <w:p w14:paraId="32B6BFF0" w14:textId="636D7D29" w:rsidR="00D057CC" w:rsidRPr="00CC34BB" w:rsidRDefault="00000000" w:rsidP="00F57D9E">
            <w:pPr>
              <w:pStyle w:val="TableParagraph"/>
              <w:spacing w:before="64"/>
              <w:ind w:left="80"/>
              <w:rPr>
                <w:w w:val="105"/>
                <w:sz w:val="24"/>
                <w:szCs w:val="24"/>
              </w:rPr>
            </w:pPr>
            <w:hyperlink r:id="rId30" w:history="1">
              <w:r w:rsidR="00D057CC" w:rsidRPr="00CC34BB">
                <w:rPr>
                  <w:rStyle w:val="aff8"/>
                  <w:w w:val="105"/>
                  <w:sz w:val="24"/>
                  <w:szCs w:val="24"/>
                </w:rPr>
                <w:t>https://resh.edu.ru/subject/lesson/1976/start/</w:t>
              </w:r>
            </w:hyperlink>
          </w:p>
          <w:p w14:paraId="018A02F4" w14:textId="067E34A8" w:rsidR="00D057CC" w:rsidRPr="00CC34BB" w:rsidRDefault="00D057CC" w:rsidP="00F57D9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14:paraId="6AD6C96D" w14:textId="663F9815" w:rsidR="00D057CC" w:rsidRPr="00CC34BB" w:rsidRDefault="00CC34BB" w:rsidP="00F57D9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6, 8</w:t>
            </w:r>
          </w:p>
        </w:tc>
      </w:tr>
      <w:tr w:rsidR="00D057CC" w:rsidRPr="00CC34BB" w14:paraId="33F65391" w14:textId="4CFA58DA" w:rsidTr="00CC34BB">
        <w:trPr>
          <w:trHeight w:val="1101"/>
        </w:trPr>
        <w:tc>
          <w:tcPr>
            <w:tcW w:w="581" w:type="dxa"/>
          </w:tcPr>
          <w:p w14:paraId="0220A196" w14:textId="77777777" w:rsidR="00D057CC" w:rsidRPr="00CC34BB" w:rsidRDefault="00D057CC" w:rsidP="00F57D9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5.3</w:t>
            </w:r>
          </w:p>
        </w:tc>
        <w:tc>
          <w:tcPr>
            <w:tcW w:w="5940" w:type="dxa"/>
          </w:tcPr>
          <w:p w14:paraId="38E3AB32" w14:textId="77777777" w:rsidR="00D057CC" w:rsidRPr="00CC34BB" w:rsidRDefault="00D057CC" w:rsidP="00F57D9E">
            <w:pPr>
              <w:pStyle w:val="TableParagraph"/>
              <w:spacing w:before="64" w:line="266" w:lineRule="auto"/>
              <w:ind w:right="719"/>
              <w:rPr>
                <w:sz w:val="24"/>
                <w:szCs w:val="24"/>
              </w:rPr>
            </w:pPr>
            <w:r w:rsidRPr="00CC34BB">
              <w:rPr>
                <w:spacing w:val="-1"/>
                <w:w w:val="105"/>
                <w:sz w:val="24"/>
                <w:szCs w:val="24"/>
              </w:rPr>
              <w:t>Формула</w:t>
            </w:r>
            <w:r w:rsidRPr="00CC34B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spacing w:val="-1"/>
                <w:w w:val="105"/>
                <w:sz w:val="24"/>
                <w:szCs w:val="24"/>
              </w:rPr>
              <w:t>корней</w:t>
            </w:r>
            <w:r w:rsidRPr="00CC34B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квадратного</w:t>
            </w:r>
            <w:r w:rsidRPr="00CC34B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уравнения.</w:t>
            </w:r>
          </w:p>
        </w:tc>
        <w:tc>
          <w:tcPr>
            <w:tcW w:w="1559" w:type="dxa"/>
          </w:tcPr>
          <w:p w14:paraId="129B1BCE" w14:textId="0F266F34" w:rsidR="00D057CC" w:rsidRPr="00CC34BB" w:rsidRDefault="00D057CC" w:rsidP="00F57D9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CC34BB">
              <w:rPr>
                <w:sz w:val="24"/>
                <w:szCs w:val="24"/>
              </w:rPr>
              <w:t>2</w:t>
            </w:r>
          </w:p>
        </w:tc>
        <w:tc>
          <w:tcPr>
            <w:tcW w:w="3978" w:type="dxa"/>
          </w:tcPr>
          <w:p w14:paraId="73234F25" w14:textId="6E3F6F3B" w:rsidR="00D057CC" w:rsidRPr="00CC34BB" w:rsidRDefault="00000000" w:rsidP="00F57D9E">
            <w:pPr>
              <w:pStyle w:val="TableParagraph"/>
              <w:spacing w:before="64"/>
              <w:ind w:left="80"/>
              <w:rPr>
                <w:w w:val="105"/>
                <w:sz w:val="24"/>
                <w:szCs w:val="24"/>
              </w:rPr>
            </w:pPr>
            <w:hyperlink r:id="rId31" w:history="1">
              <w:r w:rsidR="00D057CC" w:rsidRPr="00CC34BB">
                <w:rPr>
                  <w:rStyle w:val="aff8"/>
                  <w:w w:val="105"/>
                  <w:sz w:val="24"/>
                  <w:szCs w:val="24"/>
                </w:rPr>
                <w:t>https://resh.edu.ru/subject/lesson/3137/start/</w:t>
              </w:r>
            </w:hyperlink>
          </w:p>
          <w:p w14:paraId="19502DB6" w14:textId="3E2A2D94" w:rsidR="00D057CC" w:rsidRPr="00CC34BB" w:rsidRDefault="00D057CC" w:rsidP="00F57D9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14:paraId="3B2F7F95" w14:textId="30BA5CEF" w:rsidR="00D057CC" w:rsidRPr="00CC34BB" w:rsidRDefault="00CC34BB" w:rsidP="00F57D9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6, 8</w:t>
            </w:r>
          </w:p>
        </w:tc>
      </w:tr>
      <w:tr w:rsidR="00D057CC" w:rsidRPr="00CC34BB" w14:paraId="146DA3E1" w14:textId="283E4F8C" w:rsidTr="00CC34BB">
        <w:trPr>
          <w:trHeight w:val="1101"/>
        </w:trPr>
        <w:tc>
          <w:tcPr>
            <w:tcW w:w="581" w:type="dxa"/>
          </w:tcPr>
          <w:p w14:paraId="0BF0C136" w14:textId="77777777" w:rsidR="00D057CC" w:rsidRPr="00CC34BB" w:rsidRDefault="00D057CC" w:rsidP="00F57D9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5.4</w:t>
            </w:r>
          </w:p>
        </w:tc>
        <w:tc>
          <w:tcPr>
            <w:tcW w:w="5940" w:type="dxa"/>
          </w:tcPr>
          <w:p w14:paraId="2E30FECC" w14:textId="77777777" w:rsidR="00D057CC" w:rsidRPr="00CC34BB" w:rsidRDefault="00D057CC" w:rsidP="00F57D9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Теорема</w:t>
            </w:r>
            <w:r w:rsidRPr="00CC34B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Виета.</w:t>
            </w:r>
          </w:p>
        </w:tc>
        <w:tc>
          <w:tcPr>
            <w:tcW w:w="1559" w:type="dxa"/>
          </w:tcPr>
          <w:p w14:paraId="344D5760" w14:textId="5084DEED" w:rsidR="00D057CC" w:rsidRPr="00CC34BB" w:rsidRDefault="00D057CC" w:rsidP="00F57D9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CC34BB">
              <w:rPr>
                <w:sz w:val="24"/>
                <w:szCs w:val="24"/>
              </w:rPr>
              <w:t>2</w:t>
            </w:r>
          </w:p>
        </w:tc>
        <w:tc>
          <w:tcPr>
            <w:tcW w:w="3978" w:type="dxa"/>
          </w:tcPr>
          <w:p w14:paraId="7D0EC9BD" w14:textId="63865A91" w:rsidR="00D057CC" w:rsidRPr="00CC34BB" w:rsidRDefault="00000000" w:rsidP="00F57D9E">
            <w:pPr>
              <w:pStyle w:val="TableParagraph"/>
              <w:spacing w:before="64"/>
              <w:ind w:left="80"/>
              <w:rPr>
                <w:w w:val="105"/>
                <w:sz w:val="24"/>
                <w:szCs w:val="24"/>
              </w:rPr>
            </w:pPr>
            <w:hyperlink r:id="rId32" w:history="1">
              <w:r w:rsidR="00D057CC" w:rsidRPr="00CC34BB">
                <w:rPr>
                  <w:rStyle w:val="aff8"/>
                  <w:w w:val="105"/>
                  <w:sz w:val="24"/>
                  <w:szCs w:val="24"/>
                </w:rPr>
                <w:t>https://resh.edu.ru/subject/lesson/1552/start/</w:t>
              </w:r>
            </w:hyperlink>
          </w:p>
          <w:p w14:paraId="2B025B19" w14:textId="65440208" w:rsidR="00D057CC" w:rsidRPr="00CC34BB" w:rsidRDefault="00D057CC" w:rsidP="00F57D9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14:paraId="797E6E38" w14:textId="31D46409" w:rsidR="00D057CC" w:rsidRPr="00CC34BB" w:rsidRDefault="00CC34BB" w:rsidP="00F57D9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4, 6, 8</w:t>
            </w:r>
          </w:p>
        </w:tc>
      </w:tr>
      <w:tr w:rsidR="00D057CC" w:rsidRPr="00CC34BB" w14:paraId="510AEE53" w14:textId="02575BAD" w:rsidTr="00CC34BB">
        <w:trPr>
          <w:trHeight w:val="1101"/>
        </w:trPr>
        <w:tc>
          <w:tcPr>
            <w:tcW w:w="581" w:type="dxa"/>
          </w:tcPr>
          <w:p w14:paraId="4D34A164" w14:textId="77777777" w:rsidR="00D057CC" w:rsidRPr="00CC34BB" w:rsidRDefault="00D057CC" w:rsidP="00F57D9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5.5</w:t>
            </w:r>
          </w:p>
        </w:tc>
        <w:tc>
          <w:tcPr>
            <w:tcW w:w="5940" w:type="dxa"/>
          </w:tcPr>
          <w:p w14:paraId="77204B12" w14:textId="77777777" w:rsidR="00D057CC" w:rsidRPr="00CC34BB" w:rsidRDefault="00D057CC" w:rsidP="00F57D9E">
            <w:pPr>
              <w:pStyle w:val="TableParagraph"/>
              <w:spacing w:before="64" w:line="266" w:lineRule="auto"/>
              <w:ind w:right="380"/>
              <w:rPr>
                <w:sz w:val="24"/>
                <w:szCs w:val="24"/>
              </w:rPr>
            </w:pPr>
            <w:r w:rsidRPr="00CC34BB">
              <w:rPr>
                <w:spacing w:val="-1"/>
                <w:w w:val="105"/>
                <w:sz w:val="24"/>
                <w:szCs w:val="24"/>
              </w:rPr>
              <w:t>Решение</w:t>
            </w:r>
            <w:r w:rsidRPr="00CC34B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spacing w:val="-1"/>
                <w:w w:val="105"/>
                <w:sz w:val="24"/>
                <w:szCs w:val="24"/>
              </w:rPr>
              <w:t>уравнений,</w:t>
            </w:r>
            <w:r w:rsidRPr="00CC34B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сводящихся</w:t>
            </w:r>
            <w:r w:rsidRPr="00CC34B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к</w:t>
            </w:r>
            <w:r w:rsidRPr="00CC34B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квадратным.</w:t>
            </w:r>
          </w:p>
        </w:tc>
        <w:tc>
          <w:tcPr>
            <w:tcW w:w="1559" w:type="dxa"/>
          </w:tcPr>
          <w:p w14:paraId="0FEF6FEB" w14:textId="14691D6A" w:rsidR="00D057CC" w:rsidRPr="00CC34BB" w:rsidRDefault="00D057CC" w:rsidP="00F57D9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CC34BB">
              <w:rPr>
                <w:sz w:val="24"/>
                <w:szCs w:val="24"/>
              </w:rPr>
              <w:t>2</w:t>
            </w:r>
          </w:p>
        </w:tc>
        <w:tc>
          <w:tcPr>
            <w:tcW w:w="3978" w:type="dxa"/>
          </w:tcPr>
          <w:p w14:paraId="29683FBB" w14:textId="161DCA88" w:rsidR="00D057CC" w:rsidRPr="00CC34BB" w:rsidRDefault="00000000" w:rsidP="00F57D9E">
            <w:pPr>
              <w:pStyle w:val="TableParagraph"/>
              <w:spacing w:before="64"/>
              <w:ind w:left="80"/>
              <w:rPr>
                <w:w w:val="105"/>
                <w:sz w:val="24"/>
                <w:szCs w:val="24"/>
              </w:rPr>
            </w:pPr>
            <w:hyperlink r:id="rId33" w:history="1">
              <w:r w:rsidR="00D057CC" w:rsidRPr="00CC34BB">
                <w:rPr>
                  <w:rStyle w:val="aff8"/>
                  <w:w w:val="105"/>
                  <w:sz w:val="24"/>
                  <w:szCs w:val="24"/>
                </w:rPr>
                <w:t>https://resh.edu.ru/subject/lesson/1978/start/</w:t>
              </w:r>
            </w:hyperlink>
          </w:p>
          <w:p w14:paraId="76C079BB" w14:textId="7D8D1B96" w:rsidR="00D057CC" w:rsidRPr="00CC34BB" w:rsidRDefault="00D057CC" w:rsidP="00F57D9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14:paraId="6C649CBD" w14:textId="3C0E8636" w:rsidR="00D057CC" w:rsidRPr="00CC34BB" w:rsidRDefault="00CC34BB" w:rsidP="00F57D9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6, 8</w:t>
            </w:r>
          </w:p>
        </w:tc>
      </w:tr>
      <w:tr w:rsidR="00D057CC" w:rsidRPr="00CC34BB" w14:paraId="5DF0CC85" w14:textId="6ADDF4E6" w:rsidTr="00CC34BB">
        <w:trPr>
          <w:trHeight w:val="1101"/>
        </w:trPr>
        <w:tc>
          <w:tcPr>
            <w:tcW w:w="581" w:type="dxa"/>
          </w:tcPr>
          <w:p w14:paraId="2B65B581" w14:textId="77777777" w:rsidR="00D057CC" w:rsidRPr="00CC34BB" w:rsidRDefault="00D057CC" w:rsidP="00F57D9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5.6</w:t>
            </w:r>
          </w:p>
        </w:tc>
        <w:tc>
          <w:tcPr>
            <w:tcW w:w="5940" w:type="dxa"/>
          </w:tcPr>
          <w:p w14:paraId="77F0D70C" w14:textId="77777777" w:rsidR="00D057CC" w:rsidRPr="00CC34BB" w:rsidRDefault="00D057CC" w:rsidP="00F57D9E">
            <w:pPr>
              <w:pStyle w:val="TableParagraph"/>
              <w:spacing w:before="64" w:line="266" w:lineRule="auto"/>
              <w:ind w:right="331"/>
              <w:rPr>
                <w:sz w:val="24"/>
                <w:szCs w:val="24"/>
              </w:rPr>
            </w:pPr>
            <w:r w:rsidRPr="00CC34BB">
              <w:rPr>
                <w:spacing w:val="-1"/>
                <w:w w:val="105"/>
                <w:sz w:val="24"/>
                <w:szCs w:val="24"/>
              </w:rPr>
              <w:t>Простейшие дробно-рациональные</w:t>
            </w:r>
            <w:r w:rsidRPr="00CC34B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уравнения.</w:t>
            </w:r>
          </w:p>
        </w:tc>
        <w:tc>
          <w:tcPr>
            <w:tcW w:w="1559" w:type="dxa"/>
          </w:tcPr>
          <w:p w14:paraId="30A7467D" w14:textId="1F9A33E4" w:rsidR="00D057CC" w:rsidRPr="00CC34BB" w:rsidRDefault="00D057CC" w:rsidP="00F57D9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CC34BB">
              <w:rPr>
                <w:sz w:val="24"/>
                <w:szCs w:val="24"/>
              </w:rPr>
              <w:t>3</w:t>
            </w:r>
          </w:p>
        </w:tc>
        <w:tc>
          <w:tcPr>
            <w:tcW w:w="3978" w:type="dxa"/>
          </w:tcPr>
          <w:p w14:paraId="11E77BE8" w14:textId="6FA539CC" w:rsidR="00D057CC" w:rsidRPr="00CC34BB" w:rsidRDefault="00000000" w:rsidP="00F57D9E">
            <w:pPr>
              <w:pStyle w:val="TableParagraph"/>
              <w:spacing w:before="64"/>
              <w:ind w:left="80"/>
              <w:rPr>
                <w:w w:val="105"/>
                <w:sz w:val="24"/>
                <w:szCs w:val="24"/>
              </w:rPr>
            </w:pPr>
            <w:hyperlink r:id="rId34" w:history="1">
              <w:r w:rsidR="00D057CC" w:rsidRPr="00CC34BB">
                <w:rPr>
                  <w:rStyle w:val="aff8"/>
                  <w:w w:val="105"/>
                  <w:sz w:val="24"/>
                  <w:szCs w:val="24"/>
                </w:rPr>
                <w:t>https://resh.edu.ru/subject/lesson/1978/main/</w:t>
              </w:r>
            </w:hyperlink>
          </w:p>
          <w:p w14:paraId="168DEE04" w14:textId="11D0CA24" w:rsidR="00D057CC" w:rsidRPr="00CC34BB" w:rsidRDefault="00D057CC" w:rsidP="00F57D9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14:paraId="6008FE3C" w14:textId="143F9066" w:rsidR="00D057CC" w:rsidRPr="00CC34BB" w:rsidRDefault="00CC34BB" w:rsidP="00F57D9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6, 8</w:t>
            </w:r>
          </w:p>
        </w:tc>
      </w:tr>
      <w:tr w:rsidR="00D057CC" w:rsidRPr="00CC34BB" w14:paraId="7E4EEA74" w14:textId="540E262D" w:rsidTr="00CC34BB">
        <w:trPr>
          <w:trHeight w:val="1101"/>
        </w:trPr>
        <w:tc>
          <w:tcPr>
            <w:tcW w:w="581" w:type="dxa"/>
          </w:tcPr>
          <w:p w14:paraId="79E2E593" w14:textId="77777777" w:rsidR="00D057CC" w:rsidRPr="00CC34BB" w:rsidRDefault="00D057CC" w:rsidP="00F57D9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5.7</w:t>
            </w:r>
          </w:p>
        </w:tc>
        <w:tc>
          <w:tcPr>
            <w:tcW w:w="5940" w:type="dxa"/>
          </w:tcPr>
          <w:p w14:paraId="108E41C0" w14:textId="77777777" w:rsidR="00D057CC" w:rsidRPr="00CC34BB" w:rsidRDefault="00D057CC" w:rsidP="00F57D9E">
            <w:pPr>
              <w:pStyle w:val="TableParagraph"/>
              <w:spacing w:before="64" w:line="266" w:lineRule="auto"/>
              <w:ind w:right="194"/>
              <w:rPr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Решение</w:t>
            </w:r>
            <w:r w:rsidRPr="00CC34BB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текстовых</w:t>
            </w:r>
            <w:r w:rsidRPr="00CC34BB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задач</w:t>
            </w:r>
            <w:r w:rsidRPr="00CC34BB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с</w:t>
            </w:r>
            <w:r w:rsidRPr="00CC34BB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помощью</w:t>
            </w:r>
            <w:r w:rsidRPr="00CC34B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квадратных</w:t>
            </w:r>
            <w:r w:rsidRPr="00CC34BB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уравнений</w:t>
            </w:r>
          </w:p>
        </w:tc>
        <w:tc>
          <w:tcPr>
            <w:tcW w:w="1559" w:type="dxa"/>
          </w:tcPr>
          <w:p w14:paraId="107B0DE4" w14:textId="23679B23" w:rsidR="00D057CC" w:rsidRPr="00CC34BB" w:rsidRDefault="00553D44" w:rsidP="00F57D9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CC34BB">
              <w:rPr>
                <w:sz w:val="24"/>
                <w:szCs w:val="24"/>
              </w:rPr>
              <w:t>3</w:t>
            </w:r>
          </w:p>
        </w:tc>
        <w:tc>
          <w:tcPr>
            <w:tcW w:w="3978" w:type="dxa"/>
            <w:tcBorders>
              <w:right w:val="single" w:sz="4" w:space="0" w:color="auto"/>
            </w:tcBorders>
          </w:tcPr>
          <w:p w14:paraId="6C2F4357" w14:textId="1C47FB29" w:rsidR="00D057CC" w:rsidRPr="00CC34BB" w:rsidRDefault="00000000" w:rsidP="00F57D9E">
            <w:pPr>
              <w:pStyle w:val="TableParagraph"/>
              <w:spacing w:before="64"/>
              <w:ind w:left="80"/>
              <w:rPr>
                <w:w w:val="105"/>
                <w:sz w:val="24"/>
                <w:szCs w:val="24"/>
              </w:rPr>
            </w:pPr>
            <w:hyperlink r:id="rId35" w:history="1">
              <w:r w:rsidR="00D057CC" w:rsidRPr="00CC34BB">
                <w:rPr>
                  <w:rStyle w:val="aff8"/>
                  <w:w w:val="105"/>
                  <w:sz w:val="24"/>
                  <w:szCs w:val="24"/>
                </w:rPr>
                <w:t>https://resh.edu.ru/subject/lesson/1977/main/</w:t>
              </w:r>
            </w:hyperlink>
          </w:p>
          <w:p w14:paraId="7209D575" w14:textId="750C1930" w:rsidR="00D057CC" w:rsidRPr="00CC34BB" w:rsidRDefault="00D057CC" w:rsidP="00F57D9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</w:p>
        </w:tc>
        <w:tc>
          <w:tcPr>
            <w:tcW w:w="3251" w:type="dxa"/>
            <w:tcBorders>
              <w:right w:val="single" w:sz="4" w:space="0" w:color="auto"/>
            </w:tcBorders>
          </w:tcPr>
          <w:p w14:paraId="3DDB7925" w14:textId="6593572B" w:rsidR="00D057CC" w:rsidRPr="00CC34BB" w:rsidRDefault="00CC34BB" w:rsidP="00F57D9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6, 8</w:t>
            </w:r>
          </w:p>
        </w:tc>
      </w:tr>
      <w:tr w:rsidR="00D057CC" w:rsidRPr="00CC34BB" w14:paraId="6BFD0234" w14:textId="27C35064" w:rsidTr="00CC34BB">
        <w:trPr>
          <w:gridAfter w:val="1"/>
          <w:wAfter w:w="3251" w:type="dxa"/>
          <w:trHeight w:val="333"/>
        </w:trPr>
        <w:tc>
          <w:tcPr>
            <w:tcW w:w="6521" w:type="dxa"/>
            <w:gridSpan w:val="2"/>
          </w:tcPr>
          <w:p w14:paraId="34855535" w14:textId="77777777" w:rsidR="00D057CC" w:rsidRPr="00CC34BB" w:rsidRDefault="00D057CC" w:rsidP="00F57D9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Итого</w:t>
            </w:r>
            <w:r w:rsidRPr="00CC34B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по</w:t>
            </w:r>
            <w:r w:rsidRPr="00CC34B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1559" w:type="dxa"/>
          </w:tcPr>
          <w:p w14:paraId="6FAD75F3" w14:textId="2669B662" w:rsidR="00D057CC" w:rsidRPr="00CC34BB" w:rsidRDefault="00D057CC" w:rsidP="00F57D9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CC34BB">
              <w:rPr>
                <w:sz w:val="24"/>
                <w:szCs w:val="24"/>
              </w:rPr>
              <w:t>15</w:t>
            </w:r>
          </w:p>
        </w:tc>
        <w:tc>
          <w:tcPr>
            <w:tcW w:w="3978" w:type="dxa"/>
          </w:tcPr>
          <w:p w14:paraId="0AEFDEE7" w14:textId="77777777" w:rsidR="00D057CC" w:rsidRPr="00CC34BB" w:rsidRDefault="00D057CC" w:rsidP="00F57D9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553D44" w:rsidRPr="00B64629" w14:paraId="191DCFE1" w14:textId="2F46FDD7" w:rsidTr="00AB6202">
        <w:trPr>
          <w:trHeight w:val="1101"/>
        </w:trPr>
        <w:tc>
          <w:tcPr>
            <w:tcW w:w="15309" w:type="dxa"/>
            <w:gridSpan w:val="5"/>
            <w:tcBorders>
              <w:right w:val="single" w:sz="4" w:space="0" w:color="auto"/>
            </w:tcBorders>
          </w:tcPr>
          <w:p w14:paraId="5184E43E" w14:textId="3484C267" w:rsidR="00553D44" w:rsidRPr="00CC34BB" w:rsidRDefault="00553D44" w:rsidP="00F57D9E">
            <w:pPr>
              <w:pStyle w:val="TableParagraph"/>
              <w:spacing w:before="64"/>
              <w:ind w:left="80"/>
              <w:rPr>
                <w:w w:val="105"/>
                <w:sz w:val="24"/>
                <w:szCs w:val="24"/>
              </w:rPr>
            </w:pPr>
            <w:r w:rsidRPr="00CC34BB">
              <w:rPr>
                <w:b/>
                <w:bCs/>
                <w:sz w:val="24"/>
                <w:szCs w:val="24"/>
              </w:rPr>
              <w:t>Раздел 6. Уравнения и неравенства. Системы уравнений</w:t>
            </w:r>
          </w:p>
        </w:tc>
      </w:tr>
      <w:tr w:rsidR="00D057CC" w:rsidRPr="00CC34BB" w14:paraId="658D284D" w14:textId="7234EEC5" w:rsidTr="00CC34BB">
        <w:trPr>
          <w:trHeight w:val="1101"/>
        </w:trPr>
        <w:tc>
          <w:tcPr>
            <w:tcW w:w="581" w:type="dxa"/>
          </w:tcPr>
          <w:p w14:paraId="644A86BD" w14:textId="77777777" w:rsidR="00D057CC" w:rsidRPr="00CC34BB" w:rsidRDefault="00D057CC" w:rsidP="00F57D9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lastRenderedPageBreak/>
              <w:t>6.1</w:t>
            </w:r>
          </w:p>
        </w:tc>
        <w:tc>
          <w:tcPr>
            <w:tcW w:w="5940" w:type="dxa"/>
          </w:tcPr>
          <w:p w14:paraId="1A1FF89F" w14:textId="77777777" w:rsidR="00D057CC" w:rsidRPr="00CC34BB" w:rsidRDefault="00D057CC" w:rsidP="00F57D9E">
            <w:pPr>
              <w:pStyle w:val="TableParagraph"/>
              <w:spacing w:before="64" w:line="266" w:lineRule="auto"/>
              <w:ind w:right="268"/>
              <w:rPr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Линейное уравнение с двумя</w:t>
            </w:r>
            <w:r w:rsidRPr="00CC34B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spacing w:val="-1"/>
                <w:w w:val="105"/>
                <w:sz w:val="24"/>
                <w:szCs w:val="24"/>
              </w:rPr>
              <w:t xml:space="preserve">переменными, </w:t>
            </w:r>
            <w:r w:rsidRPr="00CC34BB">
              <w:rPr>
                <w:w w:val="105"/>
                <w:sz w:val="24"/>
                <w:szCs w:val="24"/>
              </w:rPr>
              <w:t>его график, примеры</w:t>
            </w:r>
            <w:r w:rsidRPr="00CC34B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spacing w:val="-1"/>
                <w:w w:val="105"/>
                <w:sz w:val="24"/>
                <w:szCs w:val="24"/>
              </w:rPr>
              <w:t>решения</w:t>
            </w:r>
            <w:r w:rsidRPr="00CC34B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spacing w:val="-1"/>
                <w:w w:val="105"/>
                <w:sz w:val="24"/>
                <w:szCs w:val="24"/>
              </w:rPr>
              <w:t>уравнений</w:t>
            </w:r>
            <w:r w:rsidRPr="00CC34B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в</w:t>
            </w:r>
            <w:r w:rsidRPr="00CC34B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целых</w:t>
            </w:r>
            <w:r w:rsidRPr="00CC34B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числах.</w:t>
            </w:r>
          </w:p>
        </w:tc>
        <w:tc>
          <w:tcPr>
            <w:tcW w:w="1559" w:type="dxa"/>
          </w:tcPr>
          <w:p w14:paraId="088587BA" w14:textId="40869F33" w:rsidR="00D057CC" w:rsidRPr="00CC34BB" w:rsidRDefault="00D057CC" w:rsidP="00F57D9E">
            <w:pPr>
              <w:pStyle w:val="TableParagraph"/>
              <w:spacing w:before="64"/>
              <w:ind w:left="80"/>
              <w:rPr>
                <w:w w:val="105"/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2</w:t>
            </w:r>
          </w:p>
        </w:tc>
        <w:tc>
          <w:tcPr>
            <w:tcW w:w="3978" w:type="dxa"/>
            <w:tcBorders>
              <w:top w:val="single" w:sz="4" w:space="0" w:color="auto"/>
              <w:right w:val="single" w:sz="4" w:space="0" w:color="auto"/>
            </w:tcBorders>
          </w:tcPr>
          <w:p w14:paraId="3DD16389" w14:textId="350128C3" w:rsidR="00D057CC" w:rsidRPr="00CC34BB" w:rsidRDefault="00D057CC" w:rsidP="00F57D9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https://</w:t>
            </w:r>
            <w:hyperlink r:id="rId36">
              <w:r w:rsidRPr="00CC34BB">
                <w:rPr>
                  <w:w w:val="105"/>
                  <w:sz w:val="24"/>
                  <w:szCs w:val="24"/>
                </w:rPr>
                <w:t>www.yaklass.ru/p/algebra/7-klass/lineinaia-</w:t>
              </w:r>
            </w:hyperlink>
          </w:p>
          <w:p w14:paraId="24E44DE6" w14:textId="77777777" w:rsidR="00D057CC" w:rsidRPr="00CC34BB" w:rsidRDefault="00D057CC" w:rsidP="00F57D9E">
            <w:pPr>
              <w:pStyle w:val="TableParagraph"/>
              <w:spacing w:before="20" w:line="266" w:lineRule="auto"/>
              <w:ind w:left="80" w:right="62"/>
              <w:rPr>
                <w:sz w:val="24"/>
                <w:szCs w:val="24"/>
              </w:rPr>
            </w:pPr>
            <w:r w:rsidRPr="00CC34BB">
              <w:rPr>
                <w:spacing w:val="-1"/>
                <w:w w:val="105"/>
                <w:sz w:val="24"/>
                <w:szCs w:val="24"/>
              </w:rPr>
              <w:t>funktciia-y-kx-m-9165/lineinoe-uravnenie-ax-by-c-0-grafik-</w:t>
            </w:r>
            <w:r w:rsidRPr="00CC34B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lineinogo-uravneniia-12118/re-e96cf76b-db28-4db6-84ec-</w:t>
            </w:r>
            <w:r w:rsidRPr="00CC34B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532120d161d7</w:t>
            </w:r>
          </w:p>
        </w:tc>
        <w:tc>
          <w:tcPr>
            <w:tcW w:w="3251" w:type="dxa"/>
            <w:tcBorders>
              <w:top w:val="single" w:sz="4" w:space="0" w:color="auto"/>
              <w:right w:val="single" w:sz="4" w:space="0" w:color="auto"/>
            </w:tcBorders>
          </w:tcPr>
          <w:p w14:paraId="73B8EA02" w14:textId="6083FCB6" w:rsidR="00D057CC" w:rsidRPr="00CC34BB" w:rsidRDefault="00CC34BB" w:rsidP="00F57D9E">
            <w:pPr>
              <w:pStyle w:val="TableParagraph"/>
              <w:spacing w:before="64"/>
              <w:ind w:left="80"/>
              <w:rPr>
                <w:w w:val="105"/>
                <w:sz w:val="24"/>
                <w:szCs w:val="24"/>
              </w:rPr>
            </w:pPr>
            <w:r>
              <w:rPr>
                <w:sz w:val="24"/>
                <w:szCs w:val="24"/>
              </w:rPr>
              <w:t>6, 8</w:t>
            </w:r>
          </w:p>
        </w:tc>
      </w:tr>
      <w:tr w:rsidR="00D057CC" w:rsidRPr="00CC34BB" w14:paraId="4C61C96B" w14:textId="17F6450B" w:rsidTr="00CC34BB">
        <w:trPr>
          <w:trHeight w:val="1101"/>
        </w:trPr>
        <w:tc>
          <w:tcPr>
            <w:tcW w:w="581" w:type="dxa"/>
          </w:tcPr>
          <w:p w14:paraId="734FF134" w14:textId="77777777" w:rsidR="00D057CC" w:rsidRPr="00CC34BB" w:rsidRDefault="00D057CC" w:rsidP="00F57D9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6.2</w:t>
            </w:r>
          </w:p>
        </w:tc>
        <w:tc>
          <w:tcPr>
            <w:tcW w:w="5940" w:type="dxa"/>
          </w:tcPr>
          <w:p w14:paraId="5CE552EC" w14:textId="77777777" w:rsidR="00D057CC" w:rsidRPr="00CC34BB" w:rsidRDefault="00D057CC" w:rsidP="00F57D9E">
            <w:pPr>
              <w:pStyle w:val="TableParagraph"/>
              <w:spacing w:before="64" w:line="266" w:lineRule="auto"/>
              <w:ind w:right="437"/>
              <w:rPr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Решение систем двух линейных</w:t>
            </w:r>
            <w:r w:rsidRPr="00CC34B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spacing w:val="-1"/>
                <w:w w:val="105"/>
                <w:sz w:val="24"/>
                <w:szCs w:val="24"/>
              </w:rPr>
              <w:t>уравнений</w:t>
            </w:r>
            <w:r w:rsidRPr="00CC34B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с</w:t>
            </w:r>
            <w:r w:rsidRPr="00CC34B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двумя</w:t>
            </w:r>
            <w:r w:rsidRPr="00CC34B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переменными.</w:t>
            </w:r>
          </w:p>
        </w:tc>
        <w:tc>
          <w:tcPr>
            <w:tcW w:w="1559" w:type="dxa"/>
          </w:tcPr>
          <w:p w14:paraId="7C28CF26" w14:textId="079639F4" w:rsidR="00D057CC" w:rsidRPr="00CC34BB" w:rsidRDefault="00D057CC" w:rsidP="00F57D9E">
            <w:pPr>
              <w:pStyle w:val="TableParagraph"/>
              <w:spacing w:before="64" w:line="266" w:lineRule="auto"/>
              <w:ind w:left="80" w:right="228"/>
              <w:rPr>
                <w:spacing w:val="-1"/>
                <w:w w:val="105"/>
                <w:sz w:val="24"/>
                <w:szCs w:val="24"/>
              </w:rPr>
            </w:pPr>
            <w:r w:rsidRPr="00CC34BB">
              <w:rPr>
                <w:spacing w:val="-1"/>
                <w:w w:val="105"/>
                <w:sz w:val="24"/>
                <w:szCs w:val="24"/>
              </w:rPr>
              <w:t>3</w:t>
            </w:r>
          </w:p>
        </w:tc>
        <w:tc>
          <w:tcPr>
            <w:tcW w:w="3978" w:type="dxa"/>
          </w:tcPr>
          <w:p w14:paraId="48EF78A8" w14:textId="05B4979B" w:rsidR="00D057CC" w:rsidRPr="00CC34BB" w:rsidRDefault="00D057CC" w:rsidP="00F57D9E">
            <w:pPr>
              <w:pStyle w:val="TableParagraph"/>
              <w:spacing w:before="64" w:line="266" w:lineRule="auto"/>
              <w:ind w:left="80" w:right="228"/>
              <w:rPr>
                <w:w w:val="105"/>
                <w:sz w:val="24"/>
                <w:szCs w:val="24"/>
                <w:lang w:val="en-US"/>
              </w:rPr>
            </w:pPr>
            <w:r w:rsidRPr="00CC34BB">
              <w:rPr>
                <w:spacing w:val="-1"/>
                <w:w w:val="105"/>
                <w:sz w:val="24"/>
                <w:szCs w:val="24"/>
                <w:lang w:val="en-US"/>
              </w:rPr>
              <w:t>https://</w:t>
            </w:r>
            <w:r w:rsidR="00000000">
              <w:fldChar w:fldCharType="begin"/>
            </w:r>
            <w:r w:rsidR="00000000" w:rsidRPr="00B64629">
              <w:rPr>
                <w:lang w:val="en-US"/>
              </w:rPr>
              <w:instrText xml:space="preserve"> HYPERLINK "http://www.yaklass.ru/p/algebra/7-klass/reshenie-sistem-" \h </w:instrText>
            </w:r>
            <w:r w:rsidR="00000000">
              <w:fldChar w:fldCharType="separate"/>
            </w:r>
            <w:r w:rsidRPr="00CC34BB">
              <w:rPr>
                <w:spacing w:val="-1"/>
                <w:w w:val="105"/>
                <w:sz w:val="24"/>
                <w:szCs w:val="24"/>
                <w:lang w:val="en-US"/>
              </w:rPr>
              <w:t>www.yaklass.ru/p/algebra/7-klass/reshenie-sistem-</w:t>
            </w:r>
            <w:r w:rsidR="00000000">
              <w:rPr>
                <w:spacing w:val="-1"/>
                <w:w w:val="105"/>
                <w:sz w:val="24"/>
                <w:szCs w:val="24"/>
                <w:lang w:val="en-US"/>
              </w:rPr>
              <w:fldChar w:fldCharType="end"/>
            </w:r>
            <w:r w:rsidRPr="00CC34BB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CC34BB">
              <w:rPr>
                <w:w w:val="105"/>
                <w:sz w:val="24"/>
                <w:szCs w:val="24"/>
                <w:lang w:val="en-US"/>
              </w:rPr>
              <w:t>lineinykh-uravnenii-s-dvumia-peremennymi-10998</w:t>
            </w:r>
          </w:p>
          <w:p w14:paraId="4A41763C" w14:textId="58BF9622" w:rsidR="00D057CC" w:rsidRPr="00CC34BB" w:rsidRDefault="00D057CC" w:rsidP="00F57D9E">
            <w:pPr>
              <w:pStyle w:val="TableParagraph"/>
              <w:spacing w:before="64" w:line="266" w:lineRule="auto"/>
              <w:ind w:left="80" w:right="228"/>
              <w:rPr>
                <w:sz w:val="24"/>
                <w:szCs w:val="24"/>
                <w:lang w:val="en-US"/>
              </w:rPr>
            </w:pPr>
          </w:p>
        </w:tc>
        <w:tc>
          <w:tcPr>
            <w:tcW w:w="3251" w:type="dxa"/>
          </w:tcPr>
          <w:p w14:paraId="5DC36347" w14:textId="4282C821" w:rsidR="00D057CC" w:rsidRPr="00CC34BB" w:rsidRDefault="00CC34BB" w:rsidP="00F57D9E">
            <w:pPr>
              <w:pStyle w:val="TableParagraph"/>
              <w:spacing w:before="64" w:line="266" w:lineRule="auto"/>
              <w:ind w:left="80" w:right="228"/>
              <w:rPr>
                <w:spacing w:val="-1"/>
                <w:w w:val="105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6, 8</w:t>
            </w:r>
          </w:p>
        </w:tc>
      </w:tr>
      <w:tr w:rsidR="00D057CC" w:rsidRPr="00CC34BB" w14:paraId="19B17438" w14:textId="2BC4820C" w:rsidTr="00CC34BB">
        <w:trPr>
          <w:trHeight w:val="1101"/>
        </w:trPr>
        <w:tc>
          <w:tcPr>
            <w:tcW w:w="581" w:type="dxa"/>
          </w:tcPr>
          <w:p w14:paraId="5E78DDBE" w14:textId="77777777" w:rsidR="00D057CC" w:rsidRPr="00CC34BB" w:rsidRDefault="00D057CC" w:rsidP="00F57D9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6.3</w:t>
            </w:r>
          </w:p>
        </w:tc>
        <w:tc>
          <w:tcPr>
            <w:tcW w:w="5940" w:type="dxa"/>
          </w:tcPr>
          <w:p w14:paraId="5DDFB3FD" w14:textId="77777777" w:rsidR="00D057CC" w:rsidRPr="00CC34BB" w:rsidRDefault="00D057CC" w:rsidP="00F57D9E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  <w:r w:rsidRPr="00CC34BB">
              <w:rPr>
                <w:spacing w:val="-1"/>
                <w:w w:val="105"/>
                <w:sz w:val="24"/>
                <w:szCs w:val="24"/>
              </w:rPr>
              <w:t>Примеры</w:t>
            </w:r>
            <w:r w:rsidRPr="00CC34B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spacing w:val="-1"/>
                <w:w w:val="105"/>
                <w:sz w:val="24"/>
                <w:szCs w:val="24"/>
              </w:rPr>
              <w:t>решения</w:t>
            </w:r>
            <w:r w:rsidRPr="00CC34B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spacing w:val="-1"/>
                <w:w w:val="105"/>
                <w:sz w:val="24"/>
                <w:szCs w:val="24"/>
              </w:rPr>
              <w:t>систем</w:t>
            </w:r>
            <w:r w:rsidRPr="00CC34B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нелинейных</w:t>
            </w:r>
            <w:r w:rsidRPr="00CC34B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уравнений</w:t>
            </w:r>
            <w:r w:rsidRPr="00CC34BB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с</w:t>
            </w:r>
            <w:r w:rsidRPr="00CC34BB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двумя</w:t>
            </w:r>
            <w:r w:rsidRPr="00CC34BB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переменными.</w:t>
            </w:r>
          </w:p>
        </w:tc>
        <w:tc>
          <w:tcPr>
            <w:tcW w:w="1559" w:type="dxa"/>
          </w:tcPr>
          <w:p w14:paraId="466EC079" w14:textId="2939F1A0" w:rsidR="00D057CC" w:rsidRPr="00CC34BB" w:rsidRDefault="00D057CC" w:rsidP="00F57D9E">
            <w:pPr>
              <w:pStyle w:val="TableParagraph"/>
              <w:spacing w:before="64" w:line="266" w:lineRule="auto"/>
              <w:ind w:left="80"/>
              <w:rPr>
                <w:spacing w:val="-1"/>
                <w:w w:val="105"/>
                <w:sz w:val="24"/>
                <w:szCs w:val="24"/>
              </w:rPr>
            </w:pPr>
            <w:r w:rsidRPr="00CC34BB">
              <w:rPr>
                <w:spacing w:val="-1"/>
                <w:w w:val="105"/>
                <w:sz w:val="24"/>
                <w:szCs w:val="24"/>
              </w:rPr>
              <w:t>2</w:t>
            </w:r>
          </w:p>
        </w:tc>
        <w:tc>
          <w:tcPr>
            <w:tcW w:w="3978" w:type="dxa"/>
          </w:tcPr>
          <w:p w14:paraId="364B8DFE" w14:textId="5121160F" w:rsidR="00D057CC" w:rsidRPr="00CC34BB" w:rsidRDefault="00000000" w:rsidP="00F57D9E">
            <w:pPr>
              <w:pStyle w:val="TableParagraph"/>
              <w:spacing w:before="64" w:line="266" w:lineRule="auto"/>
              <w:ind w:left="80"/>
              <w:rPr>
                <w:w w:val="105"/>
                <w:sz w:val="24"/>
                <w:szCs w:val="24"/>
                <w:lang w:val="en-US"/>
              </w:rPr>
            </w:pPr>
            <w:r>
              <w:fldChar w:fldCharType="begin"/>
            </w:r>
            <w:r w:rsidRPr="00B64629">
              <w:rPr>
                <w:lang w:val="en-US"/>
              </w:rPr>
              <w:instrText xml:space="preserve"> HYPERLINK "https://skysmart.ru/articles/mathematic/reshenie-sistem-%20uravnenij" </w:instrText>
            </w:r>
            <w:r>
              <w:fldChar w:fldCharType="separate"/>
            </w:r>
            <w:r w:rsidR="00D057CC" w:rsidRPr="00CC34BB">
              <w:rPr>
                <w:rStyle w:val="aff8"/>
                <w:spacing w:val="-1"/>
                <w:w w:val="105"/>
                <w:sz w:val="24"/>
                <w:szCs w:val="24"/>
                <w:lang w:val="en-US"/>
              </w:rPr>
              <w:t>https://skysmart.ru/articles/mathematic/reshenie-sistem-</w:t>
            </w:r>
            <w:r w:rsidR="00D057CC" w:rsidRPr="00CC34BB">
              <w:rPr>
                <w:rStyle w:val="aff8"/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D057CC" w:rsidRPr="00CC34BB">
              <w:rPr>
                <w:rStyle w:val="aff8"/>
                <w:w w:val="105"/>
                <w:sz w:val="24"/>
                <w:szCs w:val="24"/>
                <w:lang w:val="en-US"/>
              </w:rPr>
              <w:t>uravnenij</w:t>
            </w:r>
            <w:r>
              <w:rPr>
                <w:rStyle w:val="aff8"/>
                <w:w w:val="105"/>
                <w:sz w:val="24"/>
                <w:szCs w:val="24"/>
                <w:lang w:val="en-US"/>
              </w:rPr>
              <w:fldChar w:fldCharType="end"/>
            </w:r>
          </w:p>
          <w:p w14:paraId="34075E17" w14:textId="25F4AADC" w:rsidR="00D057CC" w:rsidRPr="00CC34BB" w:rsidRDefault="00D057CC" w:rsidP="00F57D9E">
            <w:pPr>
              <w:pStyle w:val="TableParagraph"/>
              <w:spacing w:before="64" w:line="266" w:lineRule="auto"/>
              <w:ind w:left="80"/>
              <w:rPr>
                <w:sz w:val="24"/>
                <w:szCs w:val="24"/>
                <w:lang w:val="en-US"/>
              </w:rPr>
            </w:pPr>
          </w:p>
        </w:tc>
        <w:tc>
          <w:tcPr>
            <w:tcW w:w="3251" w:type="dxa"/>
          </w:tcPr>
          <w:p w14:paraId="2CBDC560" w14:textId="2E44770D" w:rsidR="00D057CC" w:rsidRPr="00CC34BB" w:rsidRDefault="00CC34BB" w:rsidP="00F57D9E">
            <w:pPr>
              <w:pStyle w:val="TableParagraph"/>
              <w:spacing w:before="64" w:line="266" w:lineRule="auto"/>
              <w:ind w:left="80"/>
              <w:rPr>
                <w:spacing w:val="-1"/>
                <w:w w:val="105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6, 8</w:t>
            </w:r>
          </w:p>
        </w:tc>
      </w:tr>
      <w:tr w:rsidR="00D057CC" w:rsidRPr="00CC34BB" w14:paraId="7136F9E7" w14:textId="0749C480" w:rsidTr="00CC34BB">
        <w:trPr>
          <w:trHeight w:val="1101"/>
        </w:trPr>
        <w:tc>
          <w:tcPr>
            <w:tcW w:w="581" w:type="dxa"/>
          </w:tcPr>
          <w:p w14:paraId="013AB974" w14:textId="77777777" w:rsidR="00D057CC" w:rsidRPr="00CC34BB" w:rsidRDefault="00D057CC" w:rsidP="00F57D9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6.4</w:t>
            </w:r>
          </w:p>
        </w:tc>
        <w:tc>
          <w:tcPr>
            <w:tcW w:w="5940" w:type="dxa"/>
          </w:tcPr>
          <w:p w14:paraId="44E95AF3" w14:textId="77777777" w:rsidR="00D057CC" w:rsidRPr="00CC34BB" w:rsidRDefault="00D057CC" w:rsidP="00F57D9E">
            <w:pPr>
              <w:pStyle w:val="TableParagraph"/>
              <w:spacing w:before="64" w:line="266" w:lineRule="auto"/>
              <w:ind w:right="100"/>
              <w:rPr>
                <w:sz w:val="24"/>
                <w:szCs w:val="24"/>
              </w:rPr>
            </w:pPr>
            <w:r w:rsidRPr="00CC34BB">
              <w:rPr>
                <w:sz w:val="24"/>
                <w:szCs w:val="24"/>
              </w:rPr>
              <w:t>Графическая</w:t>
            </w:r>
            <w:r w:rsidRPr="00CC34BB">
              <w:rPr>
                <w:spacing w:val="32"/>
                <w:sz w:val="24"/>
                <w:szCs w:val="24"/>
              </w:rPr>
              <w:t xml:space="preserve"> </w:t>
            </w:r>
            <w:r w:rsidRPr="00CC34BB">
              <w:rPr>
                <w:sz w:val="24"/>
                <w:szCs w:val="24"/>
              </w:rPr>
              <w:t>интерпретация</w:t>
            </w:r>
            <w:r w:rsidRPr="00CC34BB">
              <w:rPr>
                <w:spacing w:val="8"/>
                <w:sz w:val="24"/>
                <w:szCs w:val="24"/>
              </w:rPr>
              <w:t xml:space="preserve"> </w:t>
            </w:r>
            <w:r w:rsidRPr="00CC34BB">
              <w:rPr>
                <w:sz w:val="24"/>
                <w:szCs w:val="24"/>
              </w:rPr>
              <w:t>уравнения</w:t>
            </w:r>
            <w:r w:rsidRPr="00CC34BB">
              <w:rPr>
                <w:spacing w:val="1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с двумя переменными и систем</w:t>
            </w:r>
            <w:r w:rsidRPr="00CC34B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уравнений</w:t>
            </w:r>
            <w:r w:rsidRPr="00CC34BB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с</w:t>
            </w:r>
            <w:r w:rsidRPr="00CC34BB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двумя</w:t>
            </w:r>
            <w:r w:rsidRPr="00CC34B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переменными.</w:t>
            </w:r>
          </w:p>
        </w:tc>
        <w:tc>
          <w:tcPr>
            <w:tcW w:w="1559" w:type="dxa"/>
          </w:tcPr>
          <w:p w14:paraId="5DB7060D" w14:textId="2EF75281" w:rsidR="00D057CC" w:rsidRPr="00CC34BB" w:rsidRDefault="00D057CC" w:rsidP="00F57D9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CC34BB">
              <w:rPr>
                <w:sz w:val="24"/>
                <w:szCs w:val="24"/>
              </w:rPr>
              <w:t>2</w:t>
            </w:r>
          </w:p>
        </w:tc>
        <w:tc>
          <w:tcPr>
            <w:tcW w:w="3978" w:type="dxa"/>
          </w:tcPr>
          <w:p w14:paraId="2591AE66" w14:textId="21DAB0A2" w:rsidR="00D057CC" w:rsidRPr="00CC34BB" w:rsidRDefault="00000000" w:rsidP="00F57D9E">
            <w:pPr>
              <w:pStyle w:val="TableParagraph"/>
              <w:spacing w:before="64"/>
              <w:ind w:left="80"/>
              <w:rPr>
                <w:w w:val="105"/>
                <w:sz w:val="24"/>
                <w:szCs w:val="24"/>
              </w:rPr>
            </w:pPr>
            <w:hyperlink r:id="rId37" w:history="1">
              <w:r w:rsidR="00D057CC" w:rsidRPr="00CC34BB">
                <w:rPr>
                  <w:rStyle w:val="aff8"/>
                  <w:w w:val="105"/>
                  <w:sz w:val="24"/>
                  <w:szCs w:val="24"/>
                </w:rPr>
                <w:t>https://resh.edu.ru/subject/lesson/2740/main/</w:t>
              </w:r>
            </w:hyperlink>
          </w:p>
          <w:p w14:paraId="3F9C7B67" w14:textId="0B931B79" w:rsidR="00D057CC" w:rsidRPr="00CC34BB" w:rsidRDefault="00D057CC" w:rsidP="00F57D9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14:paraId="3404270F" w14:textId="7D581BA1" w:rsidR="00D057CC" w:rsidRPr="00CC34BB" w:rsidRDefault="00CC34BB" w:rsidP="00F57D9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6, 8</w:t>
            </w:r>
          </w:p>
        </w:tc>
      </w:tr>
      <w:tr w:rsidR="00D057CC" w:rsidRPr="00CC34BB" w14:paraId="2EAE2F05" w14:textId="1E5B4C02" w:rsidTr="00CC34BB">
        <w:trPr>
          <w:trHeight w:val="1101"/>
        </w:trPr>
        <w:tc>
          <w:tcPr>
            <w:tcW w:w="581" w:type="dxa"/>
          </w:tcPr>
          <w:p w14:paraId="651E0ACD" w14:textId="77777777" w:rsidR="00D057CC" w:rsidRPr="00CC34BB" w:rsidRDefault="00D057CC" w:rsidP="00F57D9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6.5</w:t>
            </w:r>
          </w:p>
        </w:tc>
        <w:tc>
          <w:tcPr>
            <w:tcW w:w="5940" w:type="dxa"/>
          </w:tcPr>
          <w:p w14:paraId="4C914C4A" w14:textId="77777777" w:rsidR="00D057CC" w:rsidRPr="00CC34BB" w:rsidRDefault="00D057CC" w:rsidP="00F57D9E">
            <w:pPr>
              <w:pStyle w:val="TableParagraph"/>
              <w:spacing w:before="64" w:line="266" w:lineRule="auto"/>
              <w:ind w:right="194"/>
              <w:rPr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Решение</w:t>
            </w:r>
            <w:r w:rsidRPr="00CC34BB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текстовых</w:t>
            </w:r>
            <w:r w:rsidRPr="00CC34BB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задач</w:t>
            </w:r>
            <w:r w:rsidRPr="00CC34BB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с</w:t>
            </w:r>
            <w:r w:rsidRPr="00CC34BB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помощью</w:t>
            </w:r>
            <w:r w:rsidRPr="00CC34B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систем</w:t>
            </w:r>
            <w:r w:rsidRPr="00CC34BB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уравнений</w:t>
            </w:r>
          </w:p>
        </w:tc>
        <w:tc>
          <w:tcPr>
            <w:tcW w:w="1559" w:type="dxa"/>
          </w:tcPr>
          <w:p w14:paraId="4FE3985F" w14:textId="0969852F" w:rsidR="00D057CC" w:rsidRPr="00CC34BB" w:rsidRDefault="00553D44" w:rsidP="00F57D9E">
            <w:pPr>
              <w:pStyle w:val="TableParagraph"/>
              <w:spacing w:before="64" w:line="266" w:lineRule="auto"/>
              <w:ind w:left="80" w:right="80"/>
              <w:rPr>
                <w:spacing w:val="-1"/>
                <w:w w:val="105"/>
                <w:sz w:val="24"/>
                <w:szCs w:val="24"/>
              </w:rPr>
            </w:pPr>
            <w:r w:rsidRPr="00CC34BB">
              <w:rPr>
                <w:spacing w:val="-1"/>
                <w:w w:val="105"/>
                <w:sz w:val="24"/>
                <w:szCs w:val="24"/>
              </w:rPr>
              <w:t>4</w:t>
            </w:r>
          </w:p>
        </w:tc>
        <w:tc>
          <w:tcPr>
            <w:tcW w:w="3978" w:type="dxa"/>
          </w:tcPr>
          <w:p w14:paraId="09FC49F7" w14:textId="516FFA56" w:rsidR="00D057CC" w:rsidRPr="00CC34BB" w:rsidRDefault="00D057CC" w:rsidP="00F57D9E">
            <w:pPr>
              <w:pStyle w:val="TableParagraph"/>
              <w:spacing w:before="64" w:line="266" w:lineRule="auto"/>
              <w:ind w:left="80" w:right="80"/>
              <w:rPr>
                <w:sz w:val="24"/>
                <w:szCs w:val="24"/>
                <w:lang w:val="en-US"/>
              </w:rPr>
            </w:pPr>
            <w:r w:rsidRPr="00CC34BB">
              <w:rPr>
                <w:spacing w:val="-1"/>
                <w:w w:val="105"/>
                <w:sz w:val="24"/>
                <w:szCs w:val="24"/>
                <w:lang w:val="en-US"/>
              </w:rPr>
              <w:t>https://</w:t>
            </w:r>
            <w:r w:rsidR="00000000">
              <w:fldChar w:fldCharType="begin"/>
            </w:r>
            <w:r w:rsidR="00000000" w:rsidRPr="00B64629">
              <w:rPr>
                <w:lang w:val="en-US"/>
              </w:rPr>
              <w:instrText xml:space="preserve"> HYPERLINK "http://www.yaklass.ru/p/algebra/9-klass/sistemy-uravnenii-" \h </w:instrText>
            </w:r>
            <w:r w:rsidR="00000000">
              <w:fldChar w:fldCharType="separate"/>
            </w:r>
            <w:r w:rsidRPr="00CC34BB">
              <w:rPr>
                <w:spacing w:val="-1"/>
                <w:w w:val="105"/>
                <w:sz w:val="24"/>
                <w:szCs w:val="24"/>
                <w:lang w:val="en-US"/>
              </w:rPr>
              <w:t>www.yaklass.ru/p/algebra/9-klass/sistemy-uravnenii-</w:t>
            </w:r>
            <w:r w:rsidR="00000000">
              <w:rPr>
                <w:spacing w:val="-1"/>
                <w:w w:val="105"/>
                <w:sz w:val="24"/>
                <w:szCs w:val="24"/>
                <w:lang w:val="en-US"/>
              </w:rPr>
              <w:fldChar w:fldCharType="end"/>
            </w:r>
            <w:r w:rsidRPr="00CC34BB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CC34BB">
              <w:rPr>
                <w:w w:val="105"/>
                <w:sz w:val="24"/>
                <w:szCs w:val="24"/>
                <w:lang w:val="en-US"/>
              </w:rPr>
              <w:t>ravnosilnye-preobrazovaniia-9129/ispolzovanie-sistem-</w:t>
            </w:r>
            <w:r w:rsidRPr="00CC34B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C34BB">
              <w:rPr>
                <w:w w:val="105"/>
                <w:sz w:val="24"/>
                <w:szCs w:val="24"/>
                <w:lang w:val="en-US"/>
              </w:rPr>
              <w:t>ratcionalnykh-uravnenii-dlia-resheniia-zadach-12394</w:t>
            </w:r>
          </w:p>
        </w:tc>
        <w:tc>
          <w:tcPr>
            <w:tcW w:w="3251" w:type="dxa"/>
          </w:tcPr>
          <w:p w14:paraId="2F7FAF3C" w14:textId="3828FC0E" w:rsidR="00D057CC" w:rsidRPr="00CC34BB" w:rsidRDefault="00CC34BB" w:rsidP="00F57D9E">
            <w:pPr>
              <w:pStyle w:val="TableParagraph"/>
              <w:spacing w:before="64" w:line="266" w:lineRule="auto"/>
              <w:ind w:left="80" w:right="80"/>
              <w:rPr>
                <w:spacing w:val="-1"/>
                <w:w w:val="105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6, 8</w:t>
            </w:r>
          </w:p>
        </w:tc>
      </w:tr>
      <w:tr w:rsidR="00D057CC" w:rsidRPr="00CC34BB" w14:paraId="34532E71" w14:textId="507267B7" w:rsidTr="00CC34BB">
        <w:trPr>
          <w:trHeight w:val="330"/>
        </w:trPr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6B4EA5AF" w14:textId="2DA36921" w:rsidR="00D057CC" w:rsidRPr="00CC34BB" w:rsidRDefault="00D057CC" w:rsidP="005A4597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Итого</w:t>
            </w:r>
            <w:r w:rsidRPr="00CC34B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по</w:t>
            </w:r>
            <w:r w:rsidRPr="00CC34B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3E8AFCE" w14:textId="436B7B22" w:rsidR="00D057CC" w:rsidRPr="00CC34BB" w:rsidRDefault="00D057CC" w:rsidP="00F57D9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CC34BB">
              <w:rPr>
                <w:sz w:val="24"/>
                <w:szCs w:val="24"/>
              </w:rPr>
              <w:t>13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14:paraId="11DF086E" w14:textId="69595A43" w:rsidR="00D057CC" w:rsidRPr="00CC34BB" w:rsidRDefault="00D057CC" w:rsidP="00F57D9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5001A5EE" w14:textId="77777777" w:rsidR="00D057CC" w:rsidRPr="00CC34BB" w:rsidRDefault="00D057CC" w:rsidP="00F57D9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553D44" w:rsidRPr="00B64629" w14:paraId="0FC78E36" w14:textId="6A477C1E" w:rsidTr="00AB6202">
        <w:trPr>
          <w:trHeight w:val="330"/>
        </w:trPr>
        <w:tc>
          <w:tcPr>
            <w:tcW w:w="15309" w:type="dxa"/>
            <w:gridSpan w:val="5"/>
            <w:tcBorders>
              <w:bottom w:val="single" w:sz="4" w:space="0" w:color="auto"/>
            </w:tcBorders>
          </w:tcPr>
          <w:p w14:paraId="537170E0" w14:textId="73F4B793" w:rsidR="00553D44" w:rsidRPr="00CC34BB" w:rsidRDefault="00553D44" w:rsidP="00B8784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CC34BB">
              <w:rPr>
                <w:b/>
                <w:bCs/>
                <w:sz w:val="24"/>
                <w:szCs w:val="24"/>
              </w:rPr>
              <w:t>Раздел 7. Уравнения и неравенства. Неравенства</w:t>
            </w:r>
          </w:p>
        </w:tc>
      </w:tr>
      <w:tr w:rsidR="00D057CC" w:rsidRPr="00CC34BB" w14:paraId="74C908FC" w14:textId="42042362" w:rsidTr="00CC34BB">
        <w:trPr>
          <w:trHeight w:val="1101"/>
        </w:trPr>
        <w:tc>
          <w:tcPr>
            <w:tcW w:w="581" w:type="dxa"/>
          </w:tcPr>
          <w:p w14:paraId="76296DA7" w14:textId="77777777" w:rsidR="00D057CC" w:rsidRPr="00CC34BB" w:rsidRDefault="00D057CC" w:rsidP="00B87842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7.1</w:t>
            </w:r>
          </w:p>
        </w:tc>
        <w:tc>
          <w:tcPr>
            <w:tcW w:w="5940" w:type="dxa"/>
          </w:tcPr>
          <w:p w14:paraId="2E60A03F" w14:textId="77777777" w:rsidR="00D057CC" w:rsidRPr="00CC34BB" w:rsidRDefault="00D057CC" w:rsidP="00B87842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Числовые</w:t>
            </w:r>
            <w:r w:rsidRPr="00CC34B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неравенства</w:t>
            </w:r>
            <w:r w:rsidRPr="00CC34BB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и</w:t>
            </w:r>
            <w:r w:rsidRPr="00CC34B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их</w:t>
            </w:r>
            <w:r w:rsidRPr="00CC34B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свойства.</w:t>
            </w:r>
          </w:p>
        </w:tc>
        <w:tc>
          <w:tcPr>
            <w:tcW w:w="1559" w:type="dxa"/>
          </w:tcPr>
          <w:p w14:paraId="0D432474" w14:textId="0D5FACBC" w:rsidR="00D057CC" w:rsidRPr="00CC34BB" w:rsidRDefault="00D057CC" w:rsidP="00B87842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CC34BB">
              <w:rPr>
                <w:sz w:val="24"/>
                <w:szCs w:val="24"/>
              </w:rPr>
              <w:t>2</w:t>
            </w:r>
          </w:p>
        </w:tc>
        <w:tc>
          <w:tcPr>
            <w:tcW w:w="3978" w:type="dxa"/>
          </w:tcPr>
          <w:p w14:paraId="0A598853" w14:textId="16E93FD9" w:rsidR="00D057CC" w:rsidRPr="00CC34BB" w:rsidRDefault="00000000" w:rsidP="00B87842">
            <w:pPr>
              <w:pStyle w:val="TableParagraph"/>
              <w:spacing w:before="64"/>
              <w:ind w:left="80"/>
              <w:rPr>
                <w:w w:val="105"/>
                <w:sz w:val="24"/>
                <w:szCs w:val="24"/>
              </w:rPr>
            </w:pPr>
            <w:hyperlink r:id="rId38" w:history="1">
              <w:r w:rsidR="00D057CC" w:rsidRPr="00CC34BB">
                <w:rPr>
                  <w:rStyle w:val="aff8"/>
                  <w:w w:val="105"/>
                  <w:sz w:val="24"/>
                  <w:szCs w:val="24"/>
                </w:rPr>
                <w:t>https://resh.edu.ru/subject/lesson/1983/start/</w:t>
              </w:r>
            </w:hyperlink>
          </w:p>
          <w:p w14:paraId="520DC19A" w14:textId="589FED25" w:rsidR="00D057CC" w:rsidRPr="00CC34BB" w:rsidRDefault="00D057CC" w:rsidP="00B87842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14:paraId="33CE308F" w14:textId="1E7B0517" w:rsidR="00D057CC" w:rsidRPr="00CC34BB" w:rsidRDefault="00CC34BB" w:rsidP="00B87842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4, 6, 8</w:t>
            </w:r>
          </w:p>
        </w:tc>
      </w:tr>
      <w:tr w:rsidR="00D057CC" w:rsidRPr="00CC34BB" w14:paraId="1596668E" w14:textId="08299C25" w:rsidTr="00CC34BB">
        <w:trPr>
          <w:trHeight w:val="1101"/>
        </w:trPr>
        <w:tc>
          <w:tcPr>
            <w:tcW w:w="581" w:type="dxa"/>
          </w:tcPr>
          <w:p w14:paraId="5F6A95CB" w14:textId="77777777" w:rsidR="00D057CC" w:rsidRPr="00CC34BB" w:rsidRDefault="00D057CC" w:rsidP="00B87842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lastRenderedPageBreak/>
              <w:t>7.2</w:t>
            </w:r>
          </w:p>
        </w:tc>
        <w:tc>
          <w:tcPr>
            <w:tcW w:w="5940" w:type="dxa"/>
          </w:tcPr>
          <w:p w14:paraId="17017C78" w14:textId="77777777" w:rsidR="00D057CC" w:rsidRPr="00CC34BB" w:rsidRDefault="00D057CC" w:rsidP="00B87842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Неравенство</w:t>
            </w:r>
            <w:r w:rsidRPr="00CC34BB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с</w:t>
            </w:r>
            <w:r w:rsidRPr="00CC34BB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одной</w:t>
            </w:r>
            <w:r w:rsidRPr="00CC34BB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переменной.</w:t>
            </w:r>
          </w:p>
        </w:tc>
        <w:tc>
          <w:tcPr>
            <w:tcW w:w="1559" w:type="dxa"/>
          </w:tcPr>
          <w:p w14:paraId="46A03FDC" w14:textId="2A72528F" w:rsidR="00D057CC" w:rsidRPr="00CC34BB" w:rsidRDefault="00D057CC" w:rsidP="00B87842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CC34BB">
              <w:rPr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14:paraId="7E9E6D6C" w14:textId="63DA3E98" w:rsidR="00D057CC" w:rsidRPr="00CC34BB" w:rsidRDefault="00000000" w:rsidP="00B87842">
            <w:pPr>
              <w:pStyle w:val="TableParagraph"/>
              <w:spacing w:before="64"/>
              <w:ind w:left="80"/>
              <w:rPr>
                <w:w w:val="105"/>
                <w:sz w:val="24"/>
                <w:szCs w:val="24"/>
              </w:rPr>
            </w:pPr>
            <w:hyperlink r:id="rId39" w:history="1">
              <w:r w:rsidR="00D057CC" w:rsidRPr="00CC34BB">
                <w:rPr>
                  <w:rStyle w:val="aff8"/>
                  <w:w w:val="105"/>
                  <w:sz w:val="24"/>
                  <w:szCs w:val="24"/>
                </w:rPr>
                <w:t>https://resh.edu.ru/subject/lesson/2578/start/</w:t>
              </w:r>
            </w:hyperlink>
          </w:p>
          <w:p w14:paraId="35F510E8" w14:textId="4B6862AD" w:rsidR="00D057CC" w:rsidRPr="00CC34BB" w:rsidRDefault="00D057CC" w:rsidP="00B87842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14:paraId="3F57E1C7" w14:textId="54782C04" w:rsidR="00D057CC" w:rsidRPr="00CC34BB" w:rsidRDefault="00CC34BB" w:rsidP="00B87842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CC34BB">
              <w:rPr>
                <w:sz w:val="24"/>
                <w:szCs w:val="24"/>
              </w:rPr>
              <w:t>6, 8</w:t>
            </w:r>
          </w:p>
        </w:tc>
      </w:tr>
      <w:tr w:rsidR="00D057CC" w:rsidRPr="00CC34BB" w14:paraId="74938DB6" w14:textId="297D5AD3" w:rsidTr="00CC34BB">
        <w:trPr>
          <w:trHeight w:val="1185"/>
        </w:trPr>
        <w:tc>
          <w:tcPr>
            <w:tcW w:w="581" w:type="dxa"/>
          </w:tcPr>
          <w:p w14:paraId="45E919FF" w14:textId="77777777" w:rsidR="00D057CC" w:rsidRPr="00CC34BB" w:rsidRDefault="00D057CC" w:rsidP="00B87842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7.3</w:t>
            </w:r>
          </w:p>
        </w:tc>
        <w:tc>
          <w:tcPr>
            <w:tcW w:w="5940" w:type="dxa"/>
          </w:tcPr>
          <w:p w14:paraId="1A971F42" w14:textId="77777777" w:rsidR="00D057CC" w:rsidRPr="00CC34BB" w:rsidRDefault="00D057CC" w:rsidP="00B87842">
            <w:pPr>
              <w:pStyle w:val="TableParagraph"/>
              <w:spacing w:before="64" w:line="266" w:lineRule="auto"/>
              <w:ind w:right="609"/>
              <w:rPr>
                <w:sz w:val="24"/>
                <w:szCs w:val="24"/>
              </w:rPr>
            </w:pPr>
            <w:r w:rsidRPr="00CC34BB">
              <w:rPr>
                <w:spacing w:val="-1"/>
                <w:w w:val="105"/>
                <w:sz w:val="24"/>
                <w:szCs w:val="24"/>
              </w:rPr>
              <w:t>Линейные</w:t>
            </w:r>
            <w:r w:rsidRPr="00CC34B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неравенства</w:t>
            </w:r>
            <w:r w:rsidRPr="00CC34B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с</w:t>
            </w:r>
            <w:r w:rsidRPr="00CC34B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одной</w:t>
            </w:r>
            <w:r w:rsidRPr="00CC34B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переменной</w:t>
            </w:r>
            <w:r w:rsidRPr="00CC34BB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и</w:t>
            </w:r>
            <w:r w:rsidRPr="00CC34BB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их</w:t>
            </w:r>
            <w:r w:rsidRPr="00CC34BB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решение.</w:t>
            </w:r>
          </w:p>
        </w:tc>
        <w:tc>
          <w:tcPr>
            <w:tcW w:w="1559" w:type="dxa"/>
          </w:tcPr>
          <w:p w14:paraId="0AA53477" w14:textId="7ED5FC81" w:rsidR="00D057CC" w:rsidRPr="00CC34BB" w:rsidRDefault="00D057CC" w:rsidP="00B87842">
            <w:pPr>
              <w:pStyle w:val="TableParagraph"/>
              <w:spacing w:before="64" w:line="266" w:lineRule="auto"/>
              <w:ind w:left="80" w:right="149"/>
              <w:rPr>
                <w:sz w:val="24"/>
                <w:szCs w:val="24"/>
              </w:rPr>
            </w:pPr>
            <w:r w:rsidRPr="00CC34BB">
              <w:rPr>
                <w:sz w:val="24"/>
                <w:szCs w:val="24"/>
              </w:rPr>
              <w:t>2</w:t>
            </w:r>
          </w:p>
        </w:tc>
        <w:tc>
          <w:tcPr>
            <w:tcW w:w="3978" w:type="dxa"/>
          </w:tcPr>
          <w:p w14:paraId="724BE9D4" w14:textId="0CBEB151" w:rsidR="00D057CC" w:rsidRPr="00CC34BB" w:rsidRDefault="00000000" w:rsidP="00B87842">
            <w:pPr>
              <w:pStyle w:val="TableParagraph"/>
              <w:spacing w:before="64" w:line="266" w:lineRule="auto"/>
              <w:ind w:left="80" w:right="149"/>
              <w:rPr>
                <w:w w:val="105"/>
                <w:sz w:val="24"/>
                <w:szCs w:val="24"/>
              </w:rPr>
            </w:pPr>
            <w:hyperlink r:id="rId40" w:history="1">
              <w:r w:rsidR="00D057CC" w:rsidRPr="00CC34BB">
                <w:rPr>
                  <w:rStyle w:val="aff8"/>
                  <w:w w:val="105"/>
                  <w:sz w:val="24"/>
                  <w:szCs w:val="24"/>
                  <w:lang w:val="en-US"/>
                </w:rPr>
                <w:t>https</w:t>
              </w:r>
              <w:r w:rsidR="00D057CC" w:rsidRPr="00CC34BB">
                <w:rPr>
                  <w:rStyle w:val="aff8"/>
                  <w:w w:val="105"/>
                  <w:sz w:val="24"/>
                  <w:szCs w:val="24"/>
                </w:rPr>
                <w:t>://</w:t>
              </w:r>
              <w:r w:rsidR="00D057CC" w:rsidRPr="00CC34BB">
                <w:rPr>
                  <w:rStyle w:val="aff8"/>
                  <w:w w:val="105"/>
                  <w:sz w:val="24"/>
                  <w:szCs w:val="24"/>
                  <w:lang w:val="en-US"/>
                </w:rPr>
                <w:t>resh</w:t>
              </w:r>
              <w:r w:rsidR="00D057CC" w:rsidRPr="00CC34BB">
                <w:rPr>
                  <w:rStyle w:val="aff8"/>
                  <w:w w:val="105"/>
                  <w:sz w:val="24"/>
                  <w:szCs w:val="24"/>
                </w:rPr>
                <w:t>.</w:t>
              </w:r>
              <w:r w:rsidR="00D057CC" w:rsidRPr="00CC34BB">
                <w:rPr>
                  <w:rStyle w:val="aff8"/>
                  <w:w w:val="105"/>
                  <w:sz w:val="24"/>
                  <w:szCs w:val="24"/>
                  <w:lang w:val="en-US"/>
                </w:rPr>
                <w:t>edu</w:t>
              </w:r>
              <w:r w:rsidR="00D057CC" w:rsidRPr="00CC34BB">
                <w:rPr>
                  <w:rStyle w:val="aff8"/>
                  <w:w w:val="105"/>
                  <w:sz w:val="24"/>
                  <w:szCs w:val="24"/>
                </w:rPr>
                <w:t>.</w:t>
              </w:r>
              <w:r w:rsidR="00D057CC" w:rsidRPr="00CC34BB">
                <w:rPr>
                  <w:rStyle w:val="aff8"/>
                  <w:w w:val="105"/>
                  <w:sz w:val="24"/>
                  <w:szCs w:val="24"/>
                  <w:lang w:val="en-US"/>
                </w:rPr>
                <w:t>ru</w:t>
              </w:r>
              <w:r w:rsidR="00D057CC" w:rsidRPr="00CC34BB">
                <w:rPr>
                  <w:rStyle w:val="aff8"/>
                  <w:w w:val="105"/>
                  <w:sz w:val="24"/>
                  <w:szCs w:val="24"/>
                </w:rPr>
                <w:t>/</w:t>
              </w:r>
              <w:r w:rsidR="00D057CC" w:rsidRPr="00CC34BB">
                <w:rPr>
                  <w:rStyle w:val="aff8"/>
                  <w:w w:val="105"/>
                  <w:sz w:val="24"/>
                  <w:szCs w:val="24"/>
                  <w:lang w:val="en-US"/>
                </w:rPr>
                <w:t>subject</w:t>
              </w:r>
              <w:r w:rsidR="00D057CC" w:rsidRPr="00CC34BB">
                <w:rPr>
                  <w:rStyle w:val="aff8"/>
                  <w:w w:val="105"/>
                  <w:sz w:val="24"/>
                  <w:szCs w:val="24"/>
                </w:rPr>
                <w:t>/</w:t>
              </w:r>
              <w:r w:rsidR="00D057CC" w:rsidRPr="00CC34BB">
                <w:rPr>
                  <w:rStyle w:val="aff8"/>
                  <w:w w:val="105"/>
                  <w:sz w:val="24"/>
                  <w:szCs w:val="24"/>
                  <w:lang w:val="en-US"/>
                </w:rPr>
                <w:t>lesson</w:t>
              </w:r>
              <w:r w:rsidR="00D057CC" w:rsidRPr="00CC34BB">
                <w:rPr>
                  <w:rStyle w:val="aff8"/>
                  <w:w w:val="105"/>
                  <w:sz w:val="24"/>
                  <w:szCs w:val="24"/>
                </w:rPr>
                <w:t>/2578/</w:t>
              </w:r>
              <w:r w:rsidR="00D057CC" w:rsidRPr="00CC34BB">
                <w:rPr>
                  <w:rStyle w:val="aff8"/>
                  <w:w w:val="105"/>
                  <w:sz w:val="24"/>
                  <w:szCs w:val="24"/>
                  <w:lang w:val="en-US"/>
                </w:rPr>
                <w:t>main</w:t>
              </w:r>
              <w:r w:rsidR="00D057CC" w:rsidRPr="00CC34BB">
                <w:rPr>
                  <w:rStyle w:val="aff8"/>
                  <w:w w:val="105"/>
                  <w:sz w:val="24"/>
                  <w:szCs w:val="24"/>
                </w:rPr>
                <w:t>/</w:t>
              </w:r>
            </w:hyperlink>
          </w:p>
          <w:p w14:paraId="5BE829AC" w14:textId="1623B10C" w:rsidR="00D057CC" w:rsidRPr="00CC34BB" w:rsidRDefault="00D057CC" w:rsidP="00B87842">
            <w:pPr>
              <w:pStyle w:val="TableParagraph"/>
              <w:spacing w:before="64" w:line="266" w:lineRule="auto"/>
              <w:ind w:left="80" w:right="149"/>
              <w:rPr>
                <w:sz w:val="24"/>
                <w:szCs w:val="24"/>
                <w:lang w:val="en-US"/>
              </w:rPr>
            </w:pPr>
            <w:r w:rsidRPr="00CC34B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  <w:lang w:val="en-US"/>
              </w:rPr>
              <w:t>https://</w:t>
            </w:r>
            <w:r w:rsidR="00000000">
              <w:fldChar w:fldCharType="begin"/>
            </w:r>
            <w:r w:rsidR="00000000" w:rsidRPr="00B64629">
              <w:rPr>
                <w:lang w:val="en-US"/>
              </w:rPr>
              <w:instrText xml:space="preserve"> HYPERLINK "http://www.yaklass.ru/p/algebra/8-klass/neravenstva-" \h </w:instrText>
            </w:r>
            <w:r w:rsidR="00000000">
              <w:fldChar w:fldCharType="separate"/>
            </w:r>
            <w:r w:rsidRPr="00CC34BB">
              <w:rPr>
                <w:w w:val="105"/>
                <w:sz w:val="24"/>
                <w:szCs w:val="24"/>
                <w:lang w:val="en-US"/>
              </w:rPr>
              <w:t>www.yaklass.ru/p/algebra/8-klass/neravenstva-</w:t>
            </w:r>
            <w:r w:rsidR="00000000">
              <w:rPr>
                <w:w w:val="105"/>
                <w:sz w:val="24"/>
                <w:szCs w:val="24"/>
                <w:lang w:val="en-US"/>
              </w:rPr>
              <w:fldChar w:fldCharType="end"/>
            </w:r>
            <w:r w:rsidRPr="00CC34B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C34BB">
              <w:rPr>
                <w:spacing w:val="-1"/>
                <w:w w:val="105"/>
                <w:sz w:val="24"/>
                <w:szCs w:val="24"/>
                <w:lang w:val="en-US"/>
              </w:rPr>
              <w:t>11023/kak-reshat-lineinoe-neravenstvo-9126/re-c241b822-</w:t>
            </w:r>
            <w:r w:rsidRPr="00CC34BB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CC34BB">
              <w:rPr>
                <w:w w:val="105"/>
                <w:sz w:val="24"/>
                <w:szCs w:val="24"/>
                <w:lang w:val="en-US"/>
              </w:rPr>
              <w:t>1d16-4bb7-acaf-a40ada91df78</w:t>
            </w:r>
          </w:p>
        </w:tc>
        <w:tc>
          <w:tcPr>
            <w:tcW w:w="3251" w:type="dxa"/>
          </w:tcPr>
          <w:p w14:paraId="491207B9" w14:textId="213D71D8" w:rsidR="00D057CC" w:rsidRPr="00CC34BB" w:rsidRDefault="00CC34BB" w:rsidP="00B87842">
            <w:pPr>
              <w:pStyle w:val="TableParagraph"/>
              <w:spacing w:before="64" w:line="266" w:lineRule="auto"/>
              <w:ind w:left="80" w:right="14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6, 8</w:t>
            </w:r>
          </w:p>
        </w:tc>
      </w:tr>
      <w:tr w:rsidR="00D057CC" w:rsidRPr="00CC34BB" w14:paraId="4C56E76A" w14:textId="53BF3174" w:rsidTr="00CC34BB">
        <w:trPr>
          <w:trHeight w:val="1101"/>
        </w:trPr>
        <w:tc>
          <w:tcPr>
            <w:tcW w:w="581" w:type="dxa"/>
          </w:tcPr>
          <w:p w14:paraId="5BB08457" w14:textId="77777777" w:rsidR="00D057CC" w:rsidRPr="00CC34BB" w:rsidRDefault="00D057CC" w:rsidP="00B87842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7.4</w:t>
            </w:r>
          </w:p>
        </w:tc>
        <w:tc>
          <w:tcPr>
            <w:tcW w:w="5940" w:type="dxa"/>
          </w:tcPr>
          <w:p w14:paraId="1DD1D5F3" w14:textId="77777777" w:rsidR="00D057CC" w:rsidRPr="00CC34BB" w:rsidRDefault="00D057CC" w:rsidP="00B87842">
            <w:pPr>
              <w:pStyle w:val="TableParagraph"/>
              <w:spacing w:before="64" w:line="266" w:lineRule="auto"/>
              <w:ind w:right="475"/>
              <w:rPr>
                <w:sz w:val="24"/>
                <w:szCs w:val="24"/>
              </w:rPr>
            </w:pPr>
            <w:r w:rsidRPr="00CC34BB">
              <w:rPr>
                <w:spacing w:val="-1"/>
                <w:w w:val="105"/>
                <w:sz w:val="24"/>
                <w:szCs w:val="24"/>
              </w:rPr>
              <w:t xml:space="preserve">Системы </w:t>
            </w:r>
            <w:r w:rsidRPr="00CC34BB">
              <w:rPr>
                <w:w w:val="105"/>
                <w:sz w:val="24"/>
                <w:szCs w:val="24"/>
              </w:rPr>
              <w:t>линейных неравенств с</w:t>
            </w:r>
            <w:r w:rsidRPr="00CC34B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одной</w:t>
            </w:r>
            <w:r w:rsidRPr="00CC34B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переменной</w:t>
            </w:r>
            <w:r w:rsidRPr="00CC34B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и</w:t>
            </w:r>
            <w:r w:rsidRPr="00CC34B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их</w:t>
            </w:r>
            <w:r w:rsidRPr="00CC34B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решение.</w:t>
            </w:r>
          </w:p>
        </w:tc>
        <w:tc>
          <w:tcPr>
            <w:tcW w:w="1559" w:type="dxa"/>
          </w:tcPr>
          <w:p w14:paraId="1C21B216" w14:textId="7244E8C8" w:rsidR="00D057CC" w:rsidRPr="00CC34BB" w:rsidRDefault="00D057CC" w:rsidP="00B87842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CC34BB">
              <w:rPr>
                <w:sz w:val="24"/>
                <w:szCs w:val="24"/>
              </w:rPr>
              <w:t>3</w:t>
            </w:r>
          </w:p>
        </w:tc>
        <w:tc>
          <w:tcPr>
            <w:tcW w:w="3978" w:type="dxa"/>
          </w:tcPr>
          <w:p w14:paraId="1010EB51" w14:textId="7EDA6A01" w:rsidR="00D057CC" w:rsidRPr="00CC34BB" w:rsidRDefault="00000000" w:rsidP="00B87842">
            <w:pPr>
              <w:pStyle w:val="TableParagraph"/>
              <w:spacing w:before="64"/>
              <w:ind w:left="80"/>
              <w:rPr>
                <w:w w:val="105"/>
                <w:sz w:val="24"/>
                <w:szCs w:val="24"/>
              </w:rPr>
            </w:pPr>
            <w:hyperlink r:id="rId41" w:history="1">
              <w:r w:rsidR="00D057CC" w:rsidRPr="00CC34BB">
                <w:rPr>
                  <w:rStyle w:val="aff8"/>
                  <w:w w:val="105"/>
                  <w:sz w:val="24"/>
                  <w:szCs w:val="24"/>
                </w:rPr>
                <w:t>https://resh.edu.ru/subject/lesson/1987/start/</w:t>
              </w:r>
            </w:hyperlink>
          </w:p>
          <w:p w14:paraId="39033D64" w14:textId="408A2DEE" w:rsidR="00D057CC" w:rsidRPr="00CC34BB" w:rsidRDefault="00D057CC" w:rsidP="00B87842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14:paraId="68D90289" w14:textId="45856AE4" w:rsidR="00D057CC" w:rsidRPr="00CC34BB" w:rsidRDefault="00CC34BB" w:rsidP="00B87842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6, 8</w:t>
            </w:r>
          </w:p>
        </w:tc>
      </w:tr>
      <w:tr w:rsidR="00D057CC" w:rsidRPr="00CC34BB" w14:paraId="7BE8404E" w14:textId="684321FA" w:rsidTr="00CC34BB">
        <w:trPr>
          <w:trHeight w:val="1101"/>
        </w:trPr>
        <w:tc>
          <w:tcPr>
            <w:tcW w:w="581" w:type="dxa"/>
          </w:tcPr>
          <w:p w14:paraId="3CF8AF4A" w14:textId="77777777" w:rsidR="00D057CC" w:rsidRPr="00CC34BB" w:rsidRDefault="00D057CC" w:rsidP="00B87842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7.5</w:t>
            </w:r>
          </w:p>
        </w:tc>
        <w:tc>
          <w:tcPr>
            <w:tcW w:w="5940" w:type="dxa"/>
          </w:tcPr>
          <w:p w14:paraId="2B69854C" w14:textId="77777777" w:rsidR="00D057CC" w:rsidRPr="00CC34BB" w:rsidRDefault="00D057CC" w:rsidP="00B87842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Изображение решения линейного</w:t>
            </w:r>
            <w:r w:rsidRPr="00CC34B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неравенства</w:t>
            </w:r>
            <w:r w:rsidRPr="00CC34B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и</w:t>
            </w:r>
            <w:r w:rsidRPr="00CC34B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их</w:t>
            </w:r>
            <w:r w:rsidRPr="00CC34B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систем</w:t>
            </w:r>
            <w:r w:rsidRPr="00CC34B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на</w:t>
            </w:r>
            <w:r w:rsidRPr="00CC34B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числовой</w:t>
            </w:r>
            <w:r w:rsidRPr="00CC34B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прямой</w:t>
            </w:r>
          </w:p>
        </w:tc>
        <w:tc>
          <w:tcPr>
            <w:tcW w:w="1559" w:type="dxa"/>
          </w:tcPr>
          <w:p w14:paraId="13D83B94" w14:textId="64F6165E" w:rsidR="00D057CC" w:rsidRPr="00CC34BB" w:rsidRDefault="00553D44" w:rsidP="00B87842">
            <w:pPr>
              <w:pStyle w:val="TableParagraph"/>
              <w:spacing w:before="64" w:line="266" w:lineRule="auto"/>
              <w:ind w:left="80" w:right="183"/>
              <w:rPr>
                <w:w w:val="105"/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3978" w:type="dxa"/>
          </w:tcPr>
          <w:p w14:paraId="3C49F27C" w14:textId="53B9A412" w:rsidR="00D057CC" w:rsidRPr="00CC34BB" w:rsidRDefault="00D057CC" w:rsidP="00B87842">
            <w:pPr>
              <w:pStyle w:val="TableParagraph"/>
              <w:spacing w:before="64" w:line="266" w:lineRule="auto"/>
              <w:ind w:left="80" w:right="183"/>
              <w:rPr>
                <w:sz w:val="24"/>
                <w:szCs w:val="24"/>
                <w:lang w:val="en-US"/>
              </w:rPr>
            </w:pPr>
            <w:r w:rsidRPr="00CC34BB">
              <w:rPr>
                <w:w w:val="105"/>
                <w:sz w:val="24"/>
                <w:szCs w:val="24"/>
                <w:lang w:val="en-US"/>
              </w:rPr>
              <w:t>https://</w:t>
            </w:r>
            <w:r w:rsidR="00000000">
              <w:fldChar w:fldCharType="begin"/>
            </w:r>
            <w:r w:rsidR="00000000" w:rsidRPr="00B64629">
              <w:rPr>
                <w:lang w:val="en-US"/>
              </w:rPr>
              <w:instrText xml:space="preserve"> HYPERLINK "http://www.yaklass.ru/p/algebra/8-klass/neravenstva-" \h </w:instrText>
            </w:r>
            <w:r w:rsidR="00000000">
              <w:fldChar w:fldCharType="separate"/>
            </w:r>
            <w:r w:rsidRPr="00CC34BB">
              <w:rPr>
                <w:w w:val="105"/>
                <w:sz w:val="24"/>
                <w:szCs w:val="24"/>
                <w:lang w:val="en-US"/>
              </w:rPr>
              <w:t>www.yaklass.ru/p/algebra/8-klass/neravenstva-</w:t>
            </w:r>
            <w:r w:rsidR="00000000">
              <w:rPr>
                <w:w w:val="105"/>
                <w:sz w:val="24"/>
                <w:szCs w:val="24"/>
                <w:lang w:val="en-US"/>
              </w:rPr>
              <w:fldChar w:fldCharType="end"/>
            </w:r>
            <w:r w:rsidRPr="00CC34B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C34BB">
              <w:rPr>
                <w:spacing w:val="-1"/>
                <w:w w:val="105"/>
                <w:sz w:val="24"/>
                <w:szCs w:val="24"/>
                <w:lang w:val="en-US"/>
              </w:rPr>
              <w:t>11023/metody-resheniia-kvadratnykh-neravenstv-9127/re-</w:t>
            </w:r>
            <w:r w:rsidRPr="00CC34BB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CC34BB">
              <w:rPr>
                <w:w w:val="105"/>
                <w:sz w:val="24"/>
                <w:szCs w:val="24"/>
                <w:lang w:val="en-US"/>
              </w:rPr>
              <w:t>1b338e16-81dc-4107-affb-41864dc6c6e0</w:t>
            </w:r>
          </w:p>
        </w:tc>
        <w:tc>
          <w:tcPr>
            <w:tcW w:w="3251" w:type="dxa"/>
          </w:tcPr>
          <w:p w14:paraId="727B5659" w14:textId="4B6E332C" w:rsidR="00D057CC" w:rsidRPr="00CC34BB" w:rsidRDefault="00CC34BB" w:rsidP="00B87842">
            <w:pPr>
              <w:pStyle w:val="TableParagraph"/>
              <w:spacing w:before="64" w:line="266" w:lineRule="auto"/>
              <w:ind w:left="80" w:right="183"/>
              <w:rPr>
                <w:w w:val="105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6, 8</w:t>
            </w:r>
          </w:p>
        </w:tc>
      </w:tr>
      <w:tr w:rsidR="00D057CC" w:rsidRPr="00CC34BB" w14:paraId="7A59826F" w14:textId="00AC8F12" w:rsidTr="00CC34BB">
        <w:trPr>
          <w:trHeight w:val="300"/>
        </w:trPr>
        <w:tc>
          <w:tcPr>
            <w:tcW w:w="65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71A984A" w14:textId="77777777" w:rsidR="00D057CC" w:rsidRPr="00CC34BB" w:rsidRDefault="00D057CC" w:rsidP="00B87842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Итого</w:t>
            </w:r>
            <w:r w:rsidRPr="00CC34B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по</w:t>
            </w:r>
            <w:r w:rsidRPr="00CC34B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разделу:</w:t>
            </w:r>
          </w:p>
          <w:p w14:paraId="17F7F88F" w14:textId="1E6440E7" w:rsidR="00D057CC" w:rsidRPr="00CC34BB" w:rsidRDefault="00D057CC" w:rsidP="00B87842">
            <w:pPr>
              <w:pStyle w:val="TableParagraph"/>
              <w:spacing w:before="6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A4BC58" w14:textId="035395E2" w:rsidR="00D057CC" w:rsidRPr="00CC34BB" w:rsidRDefault="00D057CC" w:rsidP="00B8784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CC34BB">
              <w:rPr>
                <w:sz w:val="24"/>
                <w:szCs w:val="24"/>
              </w:rPr>
              <w:t>12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14:paraId="0599DA54" w14:textId="69726BF6" w:rsidR="00D057CC" w:rsidRPr="00CC34BB" w:rsidRDefault="00D057CC" w:rsidP="00B8784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76F94707" w14:textId="77777777" w:rsidR="00D057CC" w:rsidRPr="00CC34BB" w:rsidRDefault="00D057CC" w:rsidP="00B8784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553D44" w:rsidRPr="00CC34BB" w14:paraId="72A771A8" w14:textId="5426DF2A" w:rsidTr="00AB6202">
        <w:trPr>
          <w:trHeight w:val="300"/>
        </w:trPr>
        <w:tc>
          <w:tcPr>
            <w:tcW w:w="1530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24C2ACB" w14:textId="031045A9" w:rsidR="00553D44" w:rsidRPr="00CC34BB" w:rsidRDefault="00553D44" w:rsidP="00B8784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CC34BB">
              <w:rPr>
                <w:b/>
                <w:bCs/>
                <w:sz w:val="24"/>
                <w:szCs w:val="24"/>
              </w:rPr>
              <w:t>Раздел 8. Функции. Основные понятия</w:t>
            </w:r>
          </w:p>
        </w:tc>
      </w:tr>
      <w:tr w:rsidR="00D057CC" w:rsidRPr="00CC34BB" w14:paraId="6B67731B" w14:textId="6F129418" w:rsidTr="00CC34BB">
        <w:trPr>
          <w:trHeight w:val="1101"/>
        </w:trPr>
        <w:tc>
          <w:tcPr>
            <w:tcW w:w="581" w:type="dxa"/>
          </w:tcPr>
          <w:p w14:paraId="56EDC5D2" w14:textId="77777777" w:rsidR="00D057CC" w:rsidRPr="00CC34BB" w:rsidRDefault="00D057CC" w:rsidP="00B87842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8.1</w:t>
            </w:r>
          </w:p>
        </w:tc>
        <w:tc>
          <w:tcPr>
            <w:tcW w:w="5940" w:type="dxa"/>
          </w:tcPr>
          <w:p w14:paraId="7ACAFFE6" w14:textId="77777777" w:rsidR="00D057CC" w:rsidRPr="00CC34BB" w:rsidRDefault="00D057CC" w:rsidP="00B87842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34BB">
              <w:rPr>
                <w:color w:val="221E1F"/>
                <w:spacing w:val="-1"/>
                <w:w w:val="105"/>
                <w:sz w:val="24"/>
                <w:szCs w:val="24"/>
              </w:rPr>
              <w:t>Понятие</w:t>
            </w:r>
            <w:r w:rsidRPr="00CC34BB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функции.</w:t>
            </w:r>
          </w:p>
        </w:tc>
        <w:tc>
          <w:tcPr>
            <w:tcW w:w="1559" w:type="dxa"/>
          </w:tcPr>
          <w:p w14:paraId="5B143987" w14:textId="38A9B80C" w:rsidR="00D057CC" w:rsidRPr="00CC34BB" w:rsidRDefault="00D057CC" w:rsidP="00B87842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CC34BB">
              <w:rPr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14:paraId="4F28445B" w14:textId="402809FE" w:rsidR="00D057CC" w:rsidRPr="00CC34BB" w:rsidRDefault="00000000" w:rsidP="00B87842">
            <w:pPr>
              <w:pStyle w:val="TableParagraph"/>
              <w:spacing w:before="64"/>
              <w:ind w:left="80"/>
              <w:rPr>
                <w:w w:val="105"/>
                <w:sz w:val="24"/>
                <w:szCs w:val="24"/>
              </w:rPr>
            </w:pPr>
            <w:hyperlink r:id="rId42" w:history="1">
              <w:r w:rsidR="00D057CC" w:rsidRPr="00CC34BB">
                <w:rPr>
                  <w:rStyle w:val="aff8"/>
                  <w:w w:val="105"/>
                  <w:sz w:val="24"/>
                  <w:szCs w:val="24"/>
                </w:rPr>
                <w:t>https://resh.edu.ru/subject/lesson/3139/start/</w:t>
              </w:r>
            </w:hyperlink>
          </w:p>
          <w:p w14:paraId="5BC9E51D" w14:textId="7F7F3BDB" w:rsidR="00D057CC" w:rsidRPr="00CC34BB" w:rsidRDefault="00D057CC" w:rsidP="00B87842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14:paraId="36C861B8" w14:textId="63E7D30F" w:rsidR="00D057CC" w:rsidRPr="00CC34BB" w:rsidRDefault="00CC34BB" w:rsidP="00B87842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6, 8</w:t>
            </w:r>
          </w:p>
        </w:tc>
      </w:tr>
      <w:tr w:rsidR="00D057CC" w:rsidRPr="00CC34BB" w14:paraId="6D1F1C95" w14:textId="40599334" w:rsidTr="00CC34BB">
        <w:trPr>
          <w:trHeight w:val="1101"/>
        </w:trPr>
        <w:tc>
          <w:tcPr>
            <w:tcW w:w="581" w:type="dxa"/>
          </w:tcPr>
          <w:p w14:paraId="6AFB6DED" w14:textId="77777777" w:rsidR="00D057CC" w:rsidRPr="00CC34BB" w:rsidRDefault="00D057CC" w:rsidP="00B87842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8.2</w:t>
            </w:r>
          </w:p>
        </w:tc>
        <w:tc>
          <w:tcPr>
            <w:tcW w:w="5940" w:type="dxa"/>
          </w:tcPr>
          <w:p w14:paraId="4AB50087" w14:textId="77777777" w:rsidR="00D057CC" w:rsidRPr="00CC34BB" w:rsidRDefault="00D057CC" w:rsidP="00B87842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  <w:r w:rsidRPr="00CC34BB">
              <w:rPr>
                <w:color w:val="221E1F"/>
                <w:spacing w:val="-1"/>
                <w:w w:val="105"/>
                <w:sz w:val="24"/>
                <w:szCs w:val="24"/>
              </w:rPr>
              <w:t>Область</w:t>
            </w:r>
            <w:r w:rsidRPr="00CC34BB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spacing w:val="-1"/>
                <w:w w:val="105"/>
                <w:sz w:val="24"/>
                <w:szCs w:val="24"/>
              </w:rPr>
              <w:t>определения</w:t>
            </w:r>
            <w:r w:rsidRPr="00CC34BB">
              <w:rPr>
                <w:color w:val="221E1F"/>
                <w:spacing w:val="-7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и</w:t>
            </w:r>
            <w:r w:rsidRPr="00CC34BB">
              <w:rPr>
                <w:color w:val="221E1F"/>
                <w:spacing w:val="-7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множество</w:t>
            </w:r>
            <w:r w:rsidRPr="00CC34BB">
              <w:rPr>
                <w:color w:val="221E1F"/>
                <w:spacing w:val="-36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значений</w:t>
            </w:r>
            <w:r w:rsidRPr="00CC34BB"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функции.</w:t>
            </w:r>
          </w:p>
        </w:tc>
        <w:tc>
          <w:tcPr>
            <w:tcW w:w="1559" w:type="dxa"/>
          </w:tcPr>
          <w:p w14:paraId="57547272" w14:textId="62067FFF" w:rsidR="00D057CC" w:rsidRPr="00CC34BB" w:rsidRDefault="00D057CC" w:rsidP="00B87842">
            <w:pPr>
              <w:pStyle w:val="TableParagraph"/>
              <w:spacing w:before="64" w:line="266" w:lineRule="auto"/>
              <w:ind w:left="80" w:right="63"/>
              <w:rPr>
                <w:spacing w:val="-1"/>
                <w:w w:val="105"/>
                <w:sz w:val="24"/>
                <w:szCs w:val="24"/>
              </w:rPr>
            </w:pPr>
            <w:r w:rsidRPr="00CC34BB">
              <w:rPr>
                <w:spacing w:val="-1"/>
                <w:w w:val="105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14:paraId="17247813" w14:textId="31EFCB3B" w:rsidR="00D057CC" w:rsidRPr="00CC34BB" w:rsidRDefault="00D057CC" w:rsidP="00B87842">
            <w:pPr>
              <w:pStyle w:val="TableParagraph"/>
              <w:spacing w:before="64" w:line="266" w:lineRule="auto"/>
              <w:ind w:left="80" w:right="63"/>
              <w:rPr>
                <w:sz w:val="24"/>
                <w:szCs w:val="24"/>
                <w:lang w:val="en-US"/>
              </w:rPr>
            </w:pPr>
            <w:r w:rsidRPr="00CC34BB">
              <w:rPr>
                <w:spacing w:val="-1"/>
                <w:w w:val="105"/>
                <w:sz w:val="24"/>
                <w:szCs w:val="24"/>
                <w:lang w:val="en-US"/>
              </w:rPr>
              <w:t>https://</w:t>
            </w:r>
            <w:r w:rsidR="00000000">
              <w:fldChar w:fldCharType="begin"/>
            </w:r>
            <w:r w:rsidR="00000000" w:rsidRPr="00B64629">
              <w:rPr>
                <w:lang w:val="en-US"/>
              </w:rPr>
              <w:instrText xml:space="preserve"> HYPERLINK "http://www.yaklass.ru/p/algebra/9-klass/chislovye-funktcii-" \h </w:instrText>
            </w:r>
            <w:r w:rsidR="00000000">
              <w:fldChar w:fldCharType="separate"/>
            </w:r>
            <w:r w:rsidRPr="00CC34BB">
              <w:rPr>
                <w:spacing w:val="-1"/>
                <w:w w:val="105"/>
                <w:sz w:val="24"/>
                <w:szCs w:val="24"/>
                <w:lang w:val="en-US"/>
              </w:rPr>
              <w:t>www.yaklass.ru/p/algebra/9-klass/chislovye-funktcii-</w:t>
            </w:r>
            <w:r w:rsidR="00000000">
              <w:rPr>
                <w:spacing w:val="-1"/>
                <w:w w:val="105"/>
                <w:sz w:val="24"/>
                <w:szCs w:val="24"/>
                <w:lang w:val="en-US"/>
              </w:rPr>
              <w:fldChar w:fldCharType="end"/>
            </w:r>
            <w:r w:rsidRPr="00CC34BB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CC34BB">
              <w:rPr>
                <w:w w:val="105"/>
                <w:sz w:val="24"/>
                <w:szCs w:val="24"/>
                <w:lang w:val="en-US"/>
              </w:rPr>
              <w:t>svoistva-chislovykh-funktcii-9132/opredelenie-chislovoi-</w:t>
            </w:r>
            <w:r w:rsidRPr="00CC34B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C34BB">
              <w:rPr>
                <w:w w:val="105"/>
                <w:sz w:val="24"/>
                <w:szCs w:val="24"/>
                <w:lang w:val="en-US"/>
              </w:rPr>
              <w:t>funktcii-i-sposoby-ee-zadaniia-9178/re-fb9aff63-201e-</w:t>
            </w:r>
            <w:r w:rsidRPr="00CC34B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C34BB">
              <w:rPr>
                <w:w w:val="105"/>
                <w:sz w:val="24"/>
                <w:szCs w:val="24"/>
                <w:lang w:val="en-US"/>
              </w:rPr>
              <w:t>45b0-be39-f964ef64cc77</w:t>
            </w:r>
          </w:p>
        </w:tc>
        <w:tc>
          <w:tcPr>
            <w:tcW w:w="3251" w:type="dxa"/>
          </w:tcPr>
          <w:p w14:paraId="4771170B" w14:textId="2FA0B040" w:rsidR="00D057CC" w:rsidRPr="00CC34BB" w:rsidRDefault="00CC34BB" w:rsidP="00B87842">
            <w:pPr>
              <w:pStyle w:val="TableParagraph"/>
              <w:spacing w:before="64" w:line="266" w:lineRule="auto"/>
              <w:ind w:left="80" w:right="63"/>
              <w:rPr>
                <w:spacing w:val="-1"/>
                <w:w w:val="105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6, 8</w:t>
            </w:r>
          </w:p>
        </w:tc>
      </w:tr>
      <w:tr w:rsidR="00D057CC" w:rsidRPr="00CC34BB" w14:paraId="23ECC811" w14:textId="588DE313" w:rsidTr="00CC34BB">
        <w:trPr>
          <w:trHeight w:val="1101"/>
        </w:trPr>
        <w:tc>
          <w:tcPr>
            <w:tcW w:w="581" w:type="dxa"/>
          </w:tcPr>
          <w:p w14:paraId="5D987C5C" w14:textId="77777777" w:rsidR="00D057CC" w:rsidRPr="00CC34BB" w:rsidRDefault="00D057CC" w:rsidP="00B87842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lastRenderedPageBreak/>
              <w:t>8.3</w:t>
            </w:r>
          </w:p>
        </w:tc>
        <w:tc>
          <w:tcPr>
            <w:tcW w:w="5940" w:type="dxa"/>
          </w:tcPr>
          <w:p w14:paraId="3DE7B58E" w14:textId="77777777" w:rsidR="00D057CC" w:rsidRPr="00CC34BB" w:rsidRDefault="00D057CC" w:rsidP="00B87842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34BB">
              <w:rPr>
                <w:color w:val="221E1F"/>
                <w:spacing w:val="-1"/>
                <w:w w:val="105"/>
                <w:sz w:val="24"/>
                <w:szCs w:val="24"/>
              </w:rPr>
              <w:t>Способы</w:t>
            </w:r>
            <w:r w:rsidRPr="00CC34BB">
              <w:rPr>
                <w:color w:val="221E1F"/>
                <w:spacing w:val="-7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spacing w:val="-1"/>
                <w:w w:val="105"/>
                <w:sz w:val="24"/>
                <w:szCs w:val="24"/>
              </w:rPr>
              <w:t>задания</w:t>
            </w:r>
            <w:r w:rsidRPr="00CC34BB">
              <w:rPr>
                <w:color w:val="221E1F"/>
                <w:spacing w:val="-7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функций.</w:t>
            </w:r>
          </w:p>
        </w:tc>
        <w:tc>
          <w:tcPr>
            <w:tcW w:w="1559" w:type="dxa"/>
          </w:tcPr>
          <w:p w14:paraId="5E3860AA" w14:textId="2E69501A" w:rsidR="00D057CC" w:rsidRPr="00CC34BB" w:rsidRDefault="00D057CC" w:rsidP="00B87842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CC34BB">
              <w:rPr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14:paraId="0C984915" w14:textId="5DB75B59" w:rsidR="00D057CC" w:rsidRPr="00CC34BB" w:rsidRDefault="00000000" w:rsidP="00B87842">
            <w:pPr>
              <w:pStyle w:val="TableParagraph"/>
              <w:spacing w:before="64"/>
              <w:ind w:left="80"/>
              <w:rPr>
                <w:w w:val="105"/>
                <w:sz w:val="24"/>
                <w:szCs w:val="24"/>
              </w:rPr>
            </w:pPr>
            <w:hyperlink r:id="rId43" w:history="1">
              <w:r w:rsidR="00D057CC" w:rsidRPr="00CC34BB">
                <w:rPr>
                  <w:rStyle w:val="aff8"/>
                  <w:w w:val="105"/>
                  <w:sz w:val="24"/>
                  <w:szCs w:val="24"/>
                </w:rPr>
                <w:t>https://resh.edu.ru/subject/lesson/3139/main/</w:t>
              </w:r>
            </w:hyperlink>
          </w:p>
          <w:p w14:paraId="60A7E443" w14:textId="1C0BD287" w:rsidR="00D057CC" w:rsidRPr="00CC34BB" w:rsidRDefault="00D057CC" w:rsidP="00B87842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14:paraId="564D4730" w14:textId="19F6093D" w:rsidR="00D057CC" w:rsidRPr="00CC34BB" w:rsidRDefault="00CC34BB" w:rsidP="00B87842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6, 8</w:t>
            </w:r>
          </w:p>
        </w:tc>
      </w:tr>
      <w:tr w:rsidR="00D057CC" w:rsidRPr="00CC34BB" w14:paraId="772CAEE0" w14:textId="6DB0DCDE" w:rsidTr="00CC34BB">
        <w:trPr>
          <w:trHeight w:val="1173"/>
        </w:trPr>
        <w:tc>
          <w:tcPr>
            <w:tcW w:w="581" w:type="dxa"/>
          </w:tcPr>
          <w:p w14:paraId="4DC3F2F7" w14:textId="77777777" w:rsidR="00D057CC" w:rsidRPr="00CC34BB" w:rsidRDefault="00D057CC" w:rsidP="00B87842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8.4</w:t>
            </w:r>
          </w:p>
        </w:tc>
        <w:tc>
          <w:tcPr>
            <w:tcW w:w="5940" w:type="dxa"/>
          </w:tcPr>
          <w:p w14:paraId="714CCFCF" w14:textId="77777777" w:rsidR="00D057CC" w:rsidRPr="00CC34BB" w:rsidRDefault="00D057CC" w:rsidP="00B87842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34BB">
              <w:rPr>
                <w:color w:val="221E1F"/>
                <w:w w:val="105"/>
                <w:sz w:val="24"/>
                <w:szCs w:val="24"/>
              </w:rPr>
              <w:t>График</w:t>
            </w:r>
            <w:r w:rsidRPr="00CC34BB">
              <w:rPr>
                <w:color w:val="221E1F"/>
                <w:spacing w:val="-10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функции.</w:t>
            </w:r>
          </w:p>
        </w:tc>
        <w:tc>
          <w:tcPr>
            <w:tcW w:w="1559" w:type="dxa"/>
          </w:tcPr>
          <w:p w14:paraId="6168878C" w14:textId="1932AF98" w:rsidR="00D057CC" w:rsidRPr="00CC34BB" w:rsidRDefault="00D057CC" w:rsidP="00B87842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CC34BB">
              <w:rPr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14:paraId="6C13F5D4" w14:textId="33E132D9" w:rsidR="00D057CC" w:rsidRPr="00CC34BB" w:rsidRDefault="00000000" w:rsidP="00B87842">
            <w:pPr>
              <w:pStyle w:val="TableParagraph"/>
              <w:spacing w:before="64"/>
              <w:ind w:left="80"/>
              <w:rPr>
                <w:w w:val="105"/>
                <w:sz w:val="24"/>
                <w:szCs w:val="24"/>
              </w:rPr>
            </w:pPr>
            <w:hyperlink r:id="rId44" w:history="1">
              <w:r w:rsidR="00D057CC" w:rsidRPr="00CC34BB">
                <w:rPr>
                  <w:rStyle w:val="aff8"/>
                  <w:w w:val="105"/>
                  <w:sz w:val="24"/>
                  <w:szCs w:val="24"/>
                </w:rPr>
                <w:t>https://resh.edu.ru/subject/lesson/1338/</w:t>
              </w:r>
            </w:hyperlink>
          </w:p>
          <w:p w14:paraId="48AB857C" w14:textId="47D25BAE" w:rsidR="00D057CC" w:rsidRPr="00CC34BB" w:rsidRDefault="00D057CC" w:rsidP="00B87842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14:paraId="35162816" w14:textId="3C76D5E9" w:rsidR="00D057CC" w:rsidRPr="00CC34BB" w:rsidRDefault="00CC34BB" w:rsidP="00B87842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6, 8</w:t>
            </w:r>
          </w:p>
        </w:tc>
      </w:tr>
      <w:tr w:rsidR="00D057CC" w:rsidRPr="00CC34BB" w14:paraId="64194F47" w14:textId="2E0C9C26" w:rsidTr="00CC34BB">
        <w:trPr>
          <w:trHeight w:val="1101"/>
        </w:trPr>
        <w:tc>
          <w:tcPr>
            <w:tcW w:w="581" w:type="dxa"/>
          </w:tcPr>
          <w:p w14:paraId="083DB67F" w14:textId="77777777" w:rsidR="00D057CC" w:rsidRPr="00CC34BB" w:rsidRDefault="00D057CC" w:rsidP="00B87842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8.5</w:t>
            </w:r>
          </w:p>
        </w:tc>
        <w:tc>
          <w:tcPr>
            <w:tcW w:w="5940" w:type="dxa"/>
          </w:tcPr>
          <w:p w14:paraId="428EE800" w14:textId="77777777" w:rsidR="00D057CC" w:rsidRPr="00CC34BB" w:rsidRDefault="00D057CC" w:rsidP="00B87842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  <w:r w:rsidRPr="00CC34BB">
              <w:rPr>
                <w:color w:val="221E1F"/>
                <w:spacing w:val="-1"/>
                <w:w w:val="105"/>
                <w:sz w:val="24"/>
                <w:szCs w:val="24"/>
              </w:rPr>
              <w:t>Свойства</w:t>
            </w:r>
            <w:r w:rsidRPr="00CC34BB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функции,</w:t>
            </w:r>
            <w:r w:rsidRPr="00CC34BB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их</w:t>
            </w:r>
            <w:r w:rsidRPr="00CC34BB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отображение</w:t>
            </w:r>
            <w:r w:rsidRPr="00CC34BB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на</w:t>
            </w:r>
            <w:r w:rsidRPr="00CC34BB">
              <w:rPr>
                <w:color w:val="221E1F"/>
                <w:spacing w:val="-36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графике</w:t>
            </w:r>
          </w:p>
        </w:tc>
        <w:tc>
          <w:tcPr>
            <w:tcW w:w="1559" w:type="dxa"/>
          </w:tcPr>
          <w:p w14:paraId="5C02A38F" w14:textId="48870BE5" w:rsidR="00D057CC" w:rsidRPr="00CC34BB" w:rsidRDefault="00D057CC" w:rsidP="00B87842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CC34BB">
              <w:rPr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14:paraId="1528D13C" w14:textId="0224E21A" w:rsidR="00D057CC" w:rsidRPr="00CC34BB" w:rsidRDefault="00000000" w:rsidP="00B87842">
            <w:pPr>
              <w:pStyle w:val="TableParagraph"/>
              <w:spacing w:before="64"/>
              <w:ind w:left="80"/>
              <w:rPr>
                <w:w w:val="105"/>
                <w:sz w:val="24"/>
                <w:szCs w:val="24"/>
              </w:rPr>
            </w:pPr>
            <w:hyperlink r:id="rId45" w:history="1">
              <w:r w:rsidR="00D057CC" w:rsidRPr="00CC34BB">
                <w:rPr>
                  <w:rStyle w:val="aff8"/>
                  <w:w w:val="105"/>
                  <w:sz w:val="24"/>
                  <w:szCs w:val="24"/>
                </w:rPr>
                <w:t>https://resh.edu.ru/subject/lesson/6124/conspect/38969/</w:t>
              </w:r>
            </w:hyperlink>
          </w:p>
          <w:p w14:paraId="23468998" w14:textId="415FD986" w:rsidR="00D057CC" w:rsidRPr="00CC34BB" w:rsidRDefault="00D057CC" w:rsidP="00B87842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14:paraId="34CF3493" w14:textId="1F2B7E60" w:rsidR="00D057CC" w:rsidRPr="00CC34BB" w:rsidRDefault="00CC34BB" w:rsidP="00B87842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6, 8</w:t>
            </w:r>
          </w:p>
        </w:tc>
      </w:tr>
      <w:tr w:rsidR="00D057CC" w:rsidRPr="00CC34BB" w14:paraId="666100C1" w14:textId="0C20ABEB" w:rsidTr="00CC34BB">
        <w:trPr>
          <w:trHeight w:val="375"/>
        </w:trPr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3A034670" w14:textId="0740BD56" w:rsidR="00D057CC" w:rsidRPr="00CC34BB" w:rsidRDefault="00D057CC" w:rsidP="00553D4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Итого</w:t>
            </w:r>
            <w:r w:rsidRPr="00CC34B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по</w:t>
            </w:r>
            <w:r w:rsidRPr="00CC34B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DBC8F96" w14:textId="7FE03A70" w:rsidR="00D057CC" w:rsidRPr="00CC34BB" w:rsidRDefault="00D057CC" w:rsidP="00B8784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CC34BB">
              <w:rPr>
                <w:sz w:val="24"/>
                <w:szCs w:val="24"/>
              </w:rPr>
              <w:t>5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14:paraId="63950155" w14:textId="6C4993EB" w:rsidR="00D057CC" w:rsidRPr="00CC34BB" w:rsidRDefault="00D057CC" w:rsidP="00B8784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5C7018E8" w14:textId="77777777" w:rsidR="00D057CC" w:rsidRPr="00CC34BB" w:rsidRDefault="00D057CC" w:rsidP="00B8784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553D44" w:rsidRPr="00CC34BB" w14:paraId="091C42ED" w14:textId="53786182" w:rsidTr="00AB6202">
        <w:trPr>
          <w:trHeight w:val="375"/>
        </w:trPr>
        <w:tc>
          <w:tcPr>
            <w:tcW w:w="15309" w:type="dxa"/>
            <w:gridSpan w:val="5"/>
            <w:tcBorders>
              <w:bottom w:val="single" w:sz="4" w:space="0" w:color="auto"/>
            </w:tcBorders>
          </w:tcPr>
          <w:p w14:paraId="4C41A147" w14:textId="3FA3BAC4" w:rsidR="00553D44" w:rsidRPr="00CC34BB" w:rsidRDefault="00553D44" w:rsidP="00B8784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CC34BB">
              <w:rPr>
                <w:b/>
                <w:bCs/>
                <w:sz w:val="24"/>
                <w:szCs w:val="24"/>
              </w:rPr>
              <w:t>Раздел 9.Функции. Числовые функции</w:t>
            </w:r>
          </w:p>
        </w:tc>
      </w:tr>
      <w:tr w:rsidR="00D057CC" w:rsidRPr="00CC34BB" w14:paraId="03C17C33" w14:textId="0CD4ED99" w:rsidTr="00CC34BB">
        <w:trPr>
          <w:trHeight w:val="1101"/>
        </w:trPr>
        <w:tc>
          <w:tcPr>
            <w:tcW w:w="581" w:type="dxa"/>
          </w:tcPr>
          <w:p w14:paraId="3266D504" w14:textId="77777777" w:rsidR="00D057CC" w:rsidRPr="00CC34BB" w:rsidRDefault="00D057CC" w:rsidP="00B87842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9.1</w:t>
            </w:r>
          </w:p>
        </w:tc>
        <w:tc>
          <w:tcPr>
            <w:tcW w:w="5940" w:type="dxa"/>
          </w:tcPr>
          <w:p w14:paraId="2E06B952" w14:textId="77777777" w:rsidR="00D057CC" w:rsidRPr="00CC34BB" w:rsidRDefault="00D057CC" w:rsidP="00B87842">
            <w:pPr>
              <w:pStyle w:val="TableParagraph"/>
              <w:spacing w:before="64" w:line="266" w:lineRule="auto"/>
              <w:ind w:right="628"/>
              <w:rPr>
                <w:sz w:val="24"/>
                <w:szCs w:val="24"/>
              </w:rPr>
            </w:pPr>
            <w:r w:rsidRPr="00CC34BB">
              <w:rPr>
                <w:color w:val="221E1F"/>
                <w:spacing w:val="-1"/>
                <w:w w:val="105"/>
                <w:sz w:val="24"/>
                <w:szCs w:val="24"/>
              </w:rPr>
              <w:t>Чтение</w:t>
            </w:r>
            <w:r w:rsidRPr="00CC34BB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и</w:t>
            </w:r>
            <w:r w:rsidRPr="00CC34BB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построение</w:t>
            </w:r>
            <w:r w:rsidRPr="00CC34BB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графиков</w:t>
            </w:r>
            <w:r w:rsidRPr="00CC34BB">
              <w:rPr>
                <w:color w:val="221E1F"/>
                <w:spacing w:val="-36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функций.</w:t>
            </w:r>
          </w:p>
        </w:tc>
        <w:tc>
          <w:tcPr>
            <w:tcW w:w="1559" w:type="dxa"/>
          </w:tcPr>
          <w:p w14:paraId="44A2F81D" w14:textId="582ECA41" w:rsidR="00D057CC" w:rsidRPr="00CC34BB" w:rsidRDefault="00D057CC" w:rsidP="00B87842">
            <w:pPr>
              <w:pStyle w:val="TableParagraph"/>
              <w:spacing w:before="64" w:line="266" w:lineRule="auto"/>
              <w:ind w:left="80" w:right="57"/>
              <w:rPr>
                <w:spacing w:val="-1"/>
                <w:w w:val="105"/>
                <w:sz w:val="24"/>
                <w:szCs w:val="24"/>
              </w:rPr>
            </w:pPr>
            <w:r w:rsidRPr="00CC34BB">
              <w:rPr>
                <w:spacing w:val="-1"/>
                <w:w w:val="105"/>
                <w:sz w:val="24"/>
                <w:szCs w:val="24"/>
              </w:rPr>
              <w:t>2</w:t>
            </w:r>
          </w:p>
        </w:tc>
        <w:tc>
          <w:tcPr>
            <w:tcW w:w="3978" w:type="dxa"/>
          </w:tcPr>
          <w:p w14:paraId="5128B6FB" w14:textId="41C1F266" w:rsidR="00D057CC" w:rsidRPr="00CC34BB" w:rsidRDefault="00000000" w:rsidP="00B87842">
            <w:pPr>
              <w:pStyle w:val="TableParagraph"/>
              <w:spacing w:before="64" w:line="266" w:lineRule="auto"/>
              <w:ind w:left="80" w:right="57"/>
              <w:rPr>
                <w:w w:val="105"/>
                <w:sz w:val="24"/>
                <w:szCs w:val="24"/>
                <w:lang w:val="en-US"/>
              </w:rPr>
            </w:pPr>
            <w:r>
              <w:fldChar w:fldCharType="begin"/>
            </w:r>
            <w:r w:rsidRPr="00B64629">
              <w:rPr>
                <w:lang w:val="en-US"/>
              </w:rPr>
              <w:instrText xml:space="preserve"> HYPERLINK "https://nsportal.ru/shkola/algebra/library/2013/10/23/grafiki-%20realnoy-zavisimosti" </w:instrText>
            </w:r>
            <w:r>
              <w:fldChar w:fldCharType="separate"/>
            </w:r>
            <w:r w:rsidR="00D057CC" w:rsidRPr="00CC34BB">
              <w:rPr>
                <w:rStyle w:val="aff8"/>
                <w:spacing w:val="-1"/>
                <w:w w:val="105"/>
                <w:sz w:val="24"/>
                <w:szCs w:val="24"/>
                <w:lang w:val="en-US"/>
              </w:rPr>
              <w:t>https://nsportal.ru/shkola/algebra/library/2013/10/23/grafiki-</w:t>
            </w:r>
            <w:r w:rsidR="00D057CC" w:rsidRPr="00CC34BB">
              <w:rPr>
                <w:rStyle w:val="aff8"/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D057CC" w:rsidRPr="00CC34BB">
              <w:rPr>
                <w:rStyle w:val="aff8"/>
                <w:w w:val="105"/>
                <w:sz w:val="24"/>
                <w:szCs w:val="24"/>
                <w:lang w:val="en-US"/>
              </w:rPr>
              <w:t>realnoy-zavisimosti</w:t>
            </w:r>
            <w:r>
              <w:rPr>
                <w:rStyle w:val="aff8"/>
                <w:w w:val="105"/>
                <w:sz w:val="24"/>
                <w:szCs w:val="24"/>
                <w:lang w:val="en-US"/>
              </w:rPr>
              <w:fldChar w:fldCharType="end"/>
            </w:r>
          </w:p>
          <w:p w14:paraId="5802F017" w14:textId="596D4CD0" w:rsidR="00D057CC" w:rsidRPr="00CC34BB" w:rsidRDefault="00D057CC" w:rsidP="00B87842">
            <w:pPr>
              <w:pStyle w:val="TableParagraph"/>
              <w:spacing w:before="64" w:line="266" w:lineRule="auto"/>
              <w:ind w:left="80" w:right="57"/>
              <w:rPr>
                <w:sz w:val="24"/>
                <w:szCs w:val="24"/>
                <w:lang w:val="en-US"/>
              </w:rPr>
            </w:pPr>
          </w:p>
        </w:tc>
        <w:tc>
          <w:tcPr>
            <w:tcW w:w="3251" w:type="dxa"/>
          </w:tcPr>
          <w:p w14:paraId="5FABC106" w14:textId="3F231A70" w:rsidR="00D057CC" w:rsidRPr="00CC34BB" w:rsidRDefault="00CC34BB" w:rsidP="00B87842">
            <w:pPr>
              <w:pStyle w:val="TableParagraph"/>
              <w:spacing w:before="64" w:line="266" w:lineRule="auto"/>
              <w:ind w:left="80" w:right="57"/>
              <w:rPr>
                <w:spacing w:val="-1"/>
                <w:w w:val="105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6, 8</w:t>
            </w:r>
          </w:p>
        </w:tc>
      </w:tr>
      <w:tr w:rsidR="00D057CC" w:rsidRPr="00CC34BB" w14:paraId="7922CB81" w14:textId="5B18F718" w:rsidTr="00CC34BB">
        <w:trPr>
          <w:trHeight w:val="1101"/>
        </w:trPr>
        <w:tc>
          <w:tcPr>
            <w:tcW w:w="581" w:type="dxa"/>
          </w:tcPr>
          <w:p w14:paraId="30C65BD6" w14:textId="77777777" w:rsidR="00D057CC" w:rsidRPr="00CC34BB" w:rsidRDefault="00D057CC" w:rsidP="00B87842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9.2</w:t>
            </w:r>
          </w:p>
        </w:tc>
        <w:tc>
          <w:tcPr>
            <w:tcW w:w="5940" w:type="dxa"/>
          </w:tcPr>
          <w:p w14:paraId="44BDFA22" w14:textId="77777777" w:rsidR="00D057CC" w:rsidRPr="00CC34BB" w:rsidRDefault="00D057CC" w:rsidP="00B87842">
            <w:pPr>
              <w:pStyle w:val="TableParagraph"/>
              <w:spacing w:before="64" w:line="266" w:lineRule="auto"/>
              <w:ind w:right="443"/>
              <w:rPr>
                <w:sz w:val="24"/>
                <w:szCs w:val="24"/>
              </w:rPr>
            </w:pPr>
            <w:r w:rsidRPr="00CC34BB">
              <w:rPr>
                <w:color w:val="221E1F"/>
                <w:w w:val="105"/>
                <w:sz w:val="24"/>
                <w:szCs w:val="24"/>
              </w:rPr>
              <w:t>Примеры графиков функций,</w:t>
            </w:r>
            <w:r w:rsidRPr="00CC34BB">
              <w:rPr>
                <w:color w:val="221E1F"/>
                <w:spacing w:val="1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spacing w:val="-1"/>
                <w:w w:val="105"/>
                <w:sz w:val="24"/>
                <w:szCs w:val="24"/>
              </w:rPr>
              <w:t>отражающих</w:t>
            </w:r>
            <w:r w:rsidRPr="00CC34BB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spacing w:val="-1"/>
                <w:w w:val="105"/>
                <w:sz w:val="24"/>
                <w:szCs w:val="24"/>
              </w:rPr>
              <w:t>реальные</w:t>
            </w:r>
            <w:r w:rsidRPr="00CC34BB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процессы.</w:t>
            </w:r>
          </w:p>
        </w:tc>
        <w:tc>
          <w:tcPr>
            <w:tcW w:w="1559" w:type="dxa"/>
          </w:tcPr>
          <w:p w14:paraId="3AA5189E" w14:textId="16120B4A" w:rsidR="00D057CC" w:rsidRPr="00CC34BB" w:rsidRDefault="00D057CC" w:rsidP="00B87842">
            <w:pPr>
              <w:pStyle w:val="TableParagraph"/>
              <w:spacing w:before="64" w:line="266" w:lineRule="auto"/>
              <w:ind w:left="80" w:right="57"/>
              <w:rPr>
                <w:spacing w:val="-1"/>
                <w:w w:val="105"/>
                <w:sz w:val="24"/>
                <w:szCs w:val="24"/>
              </w:rPr>
            </w:pPr>
            <w:r w:rsidRPr="00CC34BB">
              <w:rPr>
                <w:spacing w:val="-1"/>
                <w:w w:val="105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14:paraId="1C9AC922" w14:textId="5C0ECEDF" w:rsidR="00D057CC" w:rsidRPr="00CC34BB" w:rsidRDefault="00000000" w:rsidP="00B87842">
            <w:pPr>
              <w:pStyle w:val="TableParagraph"/>
              <w:spacing w:before="64" w:line="266" w:lineRule="auto"/>
              <w:ind w:left="80" w:right="57"/>
              <w:rPr>
                <w:sz w:val="24"/>
                <w:szCs w:val="24"/>
                <w:lang w:val="en-US"/>
              </w:rPr>
            </w:pPr>
            <w:r>
              <w:fldChar w:fldCharType="begin"/>
            </w:r>
            <w:r w:rsidRPr="00B64629">
              <w:rPr>
                <w:lang w:val="en-US"/>
              </w:rPr>
              <w:instrText xml:space="preserve"> HYPERLINK "https://nsportal.ru/shkola/algebra/library/2013/10/23/grafiki-%20realnoy-zavisimosti" </w:instrText>
            </w:r>
            <w:r>
              <w:fldChar w:fldCharType="separate"/>
            </w:r>
            <w:r w:rsidR="00D057CC" w:rsidRPr="00CC34BB">
              <w:rPr>
                <w:rStyle w:val="aff8"/>
                <w:spacing w:val="-1"/>
                <w:w w:val="105"/>
                <w:sz w:val="24"/>
                <w:szCs w:val="24"/>
                <w:lang w:val="en-US"/>
              </w:rPr>
              <w:t>https://nsportal.ru/shkola/algebra/library/2013/10/23/grafiki-</w:t>
            </w:r>
            <w:r w:rsidR="00D057CC" w:rsidRPr="00CC34BB">
              <w:rPr>
                <w:rStyle w:val="aff8"/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="00D057CC" w:rsidRPr="00CC34BB">
              <w:rPr>
                <w:rStyle w:val="aff8"/>
                <w:w w:val="105"/>
                <w:sz w:val="24"/>
                <w:szCs w:val="24"/>
                <w:lang w:val="en-US"/>
              </w:rPr>
              <w:t>realnoy-zavisimosti</w:t>
            </w:r>
            <w:r>
              <w:rPr>
                <w:rStyle w:val="aff8"/>
                <w:w w:val="105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251" w:type="dxa"/>
          </w:tcPr>
          <w:p w14:paraId="67CC2D7B" w14:textId="7E50122C" w:rsidR="00D057CC" w:rsidRPr="00CC34BB" w:rsidRDefault="00CC34BB" w:rsidP="00B87842">
            <w:pPr>
              <w:pStyle w:val="TableParagraph"/>
              <w:spacing w:before="64" w:line="266" w:lineRule="auto"/>
              <w:ind w:left="80" w:right="57"/>
              <w:rPr>
                <w:spacing w:val="-1"/>
                <w:w w:val="105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6, 8</w:t>
            </w:r>
          </w:p>
        </w:tc>
      </w:tr>
      <w:tr w:rsidR="00D057CC" w:rsidRPr="00CC34BB" w14:paraId="0DF2375F" w14:textId="1EF9B8C1" w:rsidTr="00CC34BB">
        <w:trPr>
          <w:trHeight w:val="1101"/>
        </w:trPr>
        <w:tc>
          <w:tcPr>
            <w:tcW w:w="581" w:type="dxa"/>
          </w:tcPr>
          <w:p w14:paraId="46E60FDF" w14:textId="77777777" w:rsidR="00D057CC" w:rsidRPr="00CC34BB" w:rsidRDefault="00D057CC" w:rsidP="00B87842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9.3</w:t>
            </w:r>
          </w:p>
        </w:tc>
        <w:tc>
          <w:tcPr>
            <w:tcW w:w="5940" w:type="dxa"/>
          </w:tcPr>
          <w:p w14:paraId="02FBA92B" w14:textId="77777777" w:rsidR="00D057CC" w:rsidRPr="00CC34BB" w:rsidRDefault="00D057CC" w:rsidP="00B87842">
            <w:pPr>
              <w:pStyle w:val="TableParagraph"/>
              <w:spacing w:before="64" w:line="266" w:lineRule="auto"/>
              <w:ind w:right="374"/>
              <w:rPr>
                <w:sz w:val="24"/>
                <w:szCs w:val="24"/>
              </w:rPr>
            </w:pPr>
            <w:r w:rsidRPr="00CC34BB">
              <w:rPr>
                <w:color w:val="221E1F"/>
                <w:spacing w:val="-1"/>
                <w:w w:val="105"/>
                <w:sz w:val="24"/>
                <w:szCs w:val="24"/>
              </w:rPr>
              <w:t>Функции,</w:t>
            </w:r>
            <w:r w:rsidRPr="00CC34BB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spacing w:val="-1"/>
                <w:w w:val="105"/>
                <w:sz w:val="24"/>
                <w:szCs w:val="24"/>
              </w:rPr>
              <w:t>описывающие</w:t>
            </w:r>
            <w:r w:rsidRPr="00CC34BB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spacing w:val="-1"/>
                <w:w w:val="105"/>
                <w:sz w:val="24"/>
                <w:szCs w:val="24"/>
              </w:rPr>
              <w:t>прямую</w:t>
            </w:r>
            <w:r w:rsidRPr="00CC34BB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и</w:t>
            </w:r>
            <w:r w:rsidRPr="00CC34BB">
              <w:rPr>
                <w:color w:val="221E1F"/>
                <w:spacing w:val="-37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обратную пропорциональные</w:t>
            </w:r>
            <w:r w:rsidRPr="00CC34BB">
              <w:rPr>
                <w:color w:val="221E1F"/>
                <w:spacing w:val="1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зависимости,</w:t>
            </w:r>
            <w:r w:rsidRPr="00CC34BB">
              <w:rPr>
                <w:color w:val="221E1F"/>
                <w:spacing w:val="-3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их</w:t>
            </w:r>
            <w:r w:rsidRPr="00CC34BB">
              <w:rPr>
                <w:color w:val="221E1F"/>
                <w:spacing w:val="-3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графики.</w:t>
            </w:r>
          </w:p>
        </w:tc>
        <w:tc>
          <w:tcPr>
            <w:tcW w:w="1559" w:type="dxa"/>
          </w:tcPr>
          <w:p w14:paraId="380DAC3B" w14:textId="4D47CA08" w:rsidR="00D057CC" w:rsidRPr="00CC34BB" w:rsidRDefault="00D057CC" w:rsidP="00B87842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CC34BB">
              <w:rPr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14:paraId="0BF47242" w14:textId="6AAE33FF" w:rsidR="00D057CC" w:rsidRPr="00CC34BB" w:rsidRDefault="00000000" w:rsidP="00B87842">
            <w:pPr>
              <w:pStyle w:val="TableParagraph"/>
              <w:spacing w:before="64"/>
              <w:ind w:left="80"/>
              <w:rPr>
                <w:w w:val="105"/>
                <w:sz w:val="24"/>
                <w:szCs w:val="24"/>
              </w:rPr>
            </w:pPr>
            <w:hyperlink r:id="rId46" w:history="1">
              <w:r w:rsidR="00D057CC" w:rsidRPr="00CC34BB">
                <w:rPr>
                  <w:rStyle w:val="aff8"/>
                  <w:w w:val="105"/>
                  <w:sz w:val="24"/>
                  <w:szCs w:val="24"/>
                </w:rPr>
                <w:t>https://resh.edu.ru/subject/lesson/1966/start/</w:t>
              </w:r>
            </w:hyperlink>
          </w:p>
          <w:p w14:paraId="1F5B55AB" w14:textId="220098D9" w:rsidR="00D057CC" w:rsidRPr="00CC34BB" w:rsidRDefault="00D057CC" w:rsidP="00B87842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14:paraId="6D317B42" w14:textId="4F57BBD2" w:rsidR="00D057CC" w:rsidRPr="00CC34BB" w:rsidRDefault="00CC34BB" w:rsidP="00B87842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6, 8</w:t>
            </w:r>
          </w:p>
        </w:tc>
      </w:tr>
      <w:tr w:rsidR="00D057CC" w:rsidRPr="00CC34BB" w14:paraId="63CDB31C" w14:textId="1E528731" w:rsidTr="00CC34BB">
        <w:trPr>
          <w:trHeight w:val="1101"/>
        </w:trPr>
        <w:tc>
          <w:tcPr>
            <w:tcW w:w="581" w:type="dxa"/>
          </w:tcPr>
          <w:p w14:paraId="2042FE79" w14:textId="77777777" w:rsidR="00D057CC" w:rsidRPr="00CC34BB" w:rsidRDefault="00D057CC" w:rsidP="00B87842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9.4</w:t>
            </w:r>
          </w:p>
        </w:tc>
        <w:tc>
          <w:tcPr>
            <w:tcW w:w="5940" w:type="dxa"/>
          </w:tcPr>
          <w:p w14:paraId="45291BF5" w14:textId="77777777" w:rsidR="00D057CC" w:rsidRPr="00CC34BB" w:rsidRDefault="00D057CC" w:rsidP="00B87842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34BB">
              <w:rPr>
                <w:color w:val="221E1F"/>
                <w:w w:val="105"/>
                <w:sz w:val="24"/>
                <w:szCs w:val="24"/>
              </w:rPr>
              <w:t>Гипербола.</w:t>
            </w:r>
          </w:p>
        </w:tc>
        <w:tc>
          <w:tcPr>
            <w:tcW w:w="1559" w:type="dxa"/>
          </w:tcPr>
          <w:p w14:paraId="198C2161" w14:textId="561E7EEE" w:rsidR="00D057CC" w:rsidRPr="00CC34BB" w:rsidRDefault="00D057CC" w:rsidP="00B87842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CC34BB">
              <w:rPr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14:paraId="2B4739EF" w14:textId="7F95312A" w:rsidR="00D057CC" w:rsidRPr="00CC34BB" w:rsidRDefault="00000000" w:rsidP="00B87842">
            <w:pPr>
              <w:pStyle w:val="TableParagraph"/>
              <w:spacing w:before="64"/>
              <w:ind w:left="80"/>
              <w:rPr>
                <w:w w:val="105"/>
                <w:sz w:val="24"/>
                <w:szCs w:val="24"/>
              </w:rPr>
            </w:pPr>
            <w:hyperlink r:id="rId47" w:history="1">
              <w:r w:rsidR="00D057CC" w:rsidRPr="00CC34BB">
                <w:rPr>
                  <w:rStyle w:val="aff8"/>
                  <w:w w:val="105"/>
                  <w:sz w:val="24"/>
                  <w:szCs w:val="24"/>
                </w:rPr>
                <w:t>https://resh.edu.ru/subject/lesson/2909/start/</w:t>
              </w:r>
            </w:hyperlink>
          </w:p>
          <w:p w14:paraId="5CB340E7" w14:textId="71B0EB7E" w:rsidR="00D057CC" w:rsidRPr="00CC34BB" w:rsidRDefault="00D057CC" w:rsidP="00B87842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14:paraId="5F193226" w14:textId="0359E071" w:rsidR="00D057CC" w:rsidRPr="00CC34BB" w:rsidRDefault="00CC34BB" w:rsidP="00B87842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4, 6, 8</w:t>
            </w:r>
          </w:p>
        </w:tc>
      </w:tr>
      <w:tr w:rsidR="00D057CC" w:rsidRPr="00CC34BB" w14:paraId="4AB93D29" w14:textId="64A5C35B" w:rsidTr="00CC34BB">
        <w:trPr>
          <w:trHeight w:val="1101"/>
        </w:trPr>
        <w:tc>
          <w:tcPr>
            <w:tcW w:w="581" w:type="dxa"/>
          </w:tcPr>
          <w:p w14:paraId="655D272A" w14:textId="77777777" w:rsidR="00D057CC" w:rsidRPr="00CC34BB" w:rsidRDefault="00D057CC" w:rsidP="00B87842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9.5</w:t>
            </w:r>
          </w:p>
        </w:tc>
        <w:tc>
          <w:tcPr>
            <w:tcW w:w="5940" w:type="dxa"/>
          </w:tcPr>
          <w:p w14:paraId="41B468F9" w14:textId="77777777" w:rsidR="00D057CC" w:rsidRPr="00CC34BB" w:rsidRDefault="00D057CC" w:rsidP="00B87842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34BB">
              <w:rPr>
                <w:color w:val="221E1F"/>
                <w:sz w:val="24"/>
                <w:szCs w:val="24"/>
              </w:rPr>
              <w:t>График</w:t>
            </w:r>
            <w:r w:rsidRPr="00CC34BB">
              <w:rPr>
                <w:color w:val="221E1F"/>
                <w:spacing w:val="12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sz w:val="24"/>
                <w:szCs w:val="24"/>
              </w:rPr>
              <w:t>функции</w:t>
            </w:r>
            <w:r w:rsidRPr="00CC34BB">
              <w:rPr>
                <w:color w:val="221E1F"/>
                <w:spacing w:val="-3"/>
                <w:sz w:val="24"/>
                <w:szCs w:val="24"/>
              </w:rPr>
              <w:t xml:space="preserve"> </w:t>
            </w:r>
            <w:r w:rsidRPr="00CC34BB">
              <w:rPr>
                <w:i/>
                <w:color w:val="221E1F"/>
                <w:sz w:val="24"/>
                <w:szCs w:val="24"/>
              </w:rPr>
              <w:t>y</w:t>
            </w:r>
            <w:r w:rsidRPr="00CC34BB">
              <w:rPr>
                <w:i/>
                <w:color w:val="221E1F"/>
                <w:spacing w:val="13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sz w:val="24"/>
                <w:szCs w:val="24"/>
              </w:rPr>
              <w:t>=</w:t>
            </w:r>
            <w:r w:rsidRPr="00CC34BB">
              <w:rPr>
                <w:color w:val="221E1F"/>
                <w:spacing w:val="3"/>
                <w:sz w:val="24"/>
                <w:szCs w:val="24"/>
              </w:rPr>
              <w:t xml:space="preserve"> </w:t>
            </w:r>
            <w:r w:rsidRPr="00CC34BB">
              <w:rPr>
                <w:i/>
                <w:color w:val="221E1F"/>
                <w:sz w:val="24"/>
                <w:szCs w:val="24"/>
              </w:rPr>
              <w:t>x</w:t>
            </w:r>
            <w:r w:rsidRPr="00CC34BB">
              <w:rPr>
                <w:color w:val="221E1F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14:paraId="23ADD841" w14:textId="6AF84B1F" w:rsidR="00D057CC" w:rsidRPr="00CC34BB" w:rsidRDefault="00D057CC" w:rsidP="00B87842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CC34BB">
              <w:rPr>
                <w:sz w:val="24"/>
                <w:szCs w:val="24"/>
              </w:rPr>
              <w:t>2</w:t>
            </w:r>
          </w:p>
        </w:tc>
        <w:tc>
          <w:tcPr>
            <w:tcW w:w="3978" w:type="dxa"/>
          </w:tcPr>
          <w:p w14:paraId="0F8C2E46" w14:textId="2FE9494D" w:rsidR="00D057CC" w:rsidRPr="00CC34BB" w:rsidRDefault="00000000" w:rsidP="00B87842">
            <w:pPr>
              <w:pStyle w:val="TableParagraph"/>
              <w:spacing w:before="64"/>
              <w:ind w:left="80"/>
              <w:rPr>
                <w:w w:val="105"/>
                <w:sz w:val="24"/>
                <w:szCs w:val="24"/>
              </w:rPr>
            </w:pPr>
            <w:hyperlink r:id="rId48" w:history="1">
              <w:r w:rsidR="00D057CC" w:rsidRPr="00CC34BB">
                <w:rPr>
                  <w:rStyle w:val="aff8"/>
                  <w:w w:val="105"/>
                  <w:sz w:val="24"/>
                  <w:szCs w:val="24"/>
                </w:rPr>
                <w:t>https://resh.edu.ru/subject/lesson/2908/start/</w:t>
              </w:r>
            </w:hyperlink>
          </w:p>
          <w:p w14:paraId="50FB109D" w14:textId="293C761E" w:rsidR="00D057CC" w:rsidRPr="00CC34BB" w:rsidRDefault="00D057CC" w:rsidP="00B87842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14:paraId="464454F2" w14:textId="61167BF6" w:rsidR="00D057CC" w:rsidRPr="00CC34BB" w:rsidRDefault="00CC34BB" w:rsidP="00B87842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4, 6, 8</w:t>
            </w:r>
          </w:p>
        </w:tc>
      </w:tr>
      <w:tr w:rsidR="00D057CC" w:rsidRPr="00CC34BB" w14:paraId="43AF8BED" w14:textId="467BAE6A" w:rsidTr="00CC34BB">
        <w:trPr>
          <w:trHeight w:val="1101"/>
        </w:trPr>
        <w:tc>
          <w:tcPr>
            <w:tcW w:w="581" w:type="dxa"/>
          </w:tcPr>
          <w:p w14:paraId="3F6C3DD6" w14:textId="77777777" w:rsidR="00D057CC" w:rsidRPr="00CC34BB" w:rsidRDefault="00D057CC" w:rsidP="00B87842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lastRenderedPageBreak/>
              <w:t>9.6</w:t>
            </w:r>
          </w:p>
        </w:tc>
        <w:tc>
          <w:tcPr>
            <w:tcW w:w="5940" w:type="dxa"/>
          </w:tcPr>
          <w:p w14:paraId="368D22D2" w14:textId="77777777" w:rsidR="00D057CC" w:rsidRPr="00CC34BB" w:rsidRDefault="00D057CC" w:rsidP="00B87842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34BB">
              <w:rPr>
                <w:color w:val="221E1F"/>
                <w:w w:val="105"/>
                <w:sz w:val="24"/>
                <w:szCs w:val="24"/>
              </w:rPr>
              <w:t>Функции</w:t>
            </w:r>
            <w:r w:rsidRPr="00CC34BB">
              <w:rPr>
                <w:color w:val="221E1F"/>
                <w:spacing w:val="-5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i/>
                <w:color w:val="221E1F"/>
                <w:w w:val="105"/>
                <w:sz w:val="24"/>
                <w:szCs w:val="24"/>
              </w:rPr>
              <w:t>y</w:t>
            </w:r>
            <w:r w:rsidRPr="00CC34BB">
              <w:rPr>
                <w:i/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=</w:t>
            </w:r>
            <w:r w:rsidRPr="00CC34BB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i/>
                <w:color w:val="221E1F"/>
                <w:w w:val="105"/>
                <w:sz w:val="24"/>
                <w:szCs w:val="24"/>
              </w:rPr>
              <w:t>x</w:t>
            </w:r>
            <w:r w:rsidRPr="00CC34BB">
              <w:rPr>
                <w:w w:val="105"/>
                <w:sz w:val="24"/>
                <w:szCs w:val="24"/>
              </w:rPr>
              <w:t>²</w:t>
            </w:r>
            <w:r w:rsidRPr="00CC34BB">
              <w:rPr>
                <w:color w:val="221E1F"/>
                <w:w w:val="105"/>
                <w:sz w:val="24"/>
                <w:szCs w:val="24"/>
              </w:rPr>
              <w:t>,</w:t>
            </w:r>
            <w:r w:rsidRPr="00CC34BB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i/>
                <w:color w:val="221E1F"/>
                <w:w w:val="105"/>
                <w:sz w:val="24"/>
                <w:szCs w:val="24"/>
              </w:rPr>
              <w:t>y</w:t>
            </w:r>
            <w:r w:rsidRPr="00CC34BB">
              <w:rPr>
                <w:i/>
                <w:color w:val="221E1F"/>
                <w:spacing w:val="-3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=</w:t>
            </w:r>
            <w:r w:rsidRPr="00CC34BB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i/>
                <w:color w:val="221E1F"/>
                <w:w w:val="105"/>
                <w:sz w:val="24"/>
                <w:szCs w:val="24"/>
              </w:rPr>
              <w:t>x</w:t>
            </w:r>
            <w:r w:rsidRPr="00CC34BB">
              <w:rPr>
                <w:w w:val="105"/>
                <w:sz w:val="24"/>
                <w:szCs w:val="24"/>
              </w:rPr>
              <w:t>³</w:t>
            </w:r>
            <w:r w:rsidRPr="00CC34BB">
              <w:rPr>
                <w:color w:val="221E1F"/>
                <w:w w:val="105"/>
                <w:sz w:val="24"/>
                <w:szCs w:val="24"/>
              </w:rPr>
              <w:t>,</w:t>
            </w:r>
          </w:p>
          <w:p w14:paraId="5F7D913A" w14:textId="77777777" w:rsidR="00D057CC" w:rsidRPr="00CC34BB" w:rsidRDefault="00D057CC" w:rsidP="00B87842">
            <w:pPr>
              <w:pStyle w:val="TableParagraph"/>
              <w:spacing w:before="20" w:line="266" w:lineRule="auto"/>
              <w:ind w:right="409"/>
              <w:rPr>
                <w:sz w:val="24"/>
                <w:szCs w:val="24"/>
              </w:rPr>
            </w:pPr>
            <w:r w:rsidRPr="00CC34BB">
              <w:rPr>
                <w:i/>
                <w:color w:val="221E1F"/>
                <w:spacing w:val="-1"/>
                <w:w w:val="105"/>
                <w:sz w:val="24"/>
                <w:szCs w:val="24"/>
              </w:rPr>
              <w:t>у=√х, y</w:t>
            </w:r>
            <w:r w:rsidRPr="00CC34BB">
              <w:rPr>
                <w:color w:val="221E1F"/>
                <w:spacing w:val="-1"/>
                <w:w w:val="105"/>
                <w:sz w:val="24"/>
                <w:szCs w:val="24"/>
              </w:rPr>
              <w:t>=I</w:t>
            </w:r>
            <w:r w:rsidRPr="00CC34BB">
              <w:rPr>
                <w:i/>
                <w:color w:val="221E1F"/>
                <w:spacing w:val="-1"/>
                <w:w w:val="105"/>
                <w:sz w:val="24"/>
                <w:szCs w:val="24"/>
              </w:rPr>
              <w:t>х</w:t>
            </w:r>
            <w:r w:rsidRPr="00CC34BB">
              <w:rPr>
                <w:color w:val="221E1F"/>
                <w:spacing w:val="-1"/>
                <w:w w:val="105"/>
                <w:sz w:val="24"/>
                <w:szCs w:val="24"/>
              </w:rPr>
              <w:t xml:space="preserve">I; графическое </w:t>
            </w:r>
            <w:r w:rsidRPr="00CC34BB">
              <w:rPr>
                <w:color w:val="221E1F"/>
                <w:w w:val="105"/>
                <w:sz w:val="24"/>
                <w:szCs w:val="24"/>
              </w:rPr>
              <w:t>решение</w:t>
            </w:r>
            <w:r w:rsidRPr="00CC34BB">
              <w:rPr>
                <w:color w:val="221E1F"/>
                <w:spacing w:val="-37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уравнений</w:t>
            </w:r>
            <w:r w:rsidRPr="00CC34BB">
              <w:rPr>
                <w:color w:val="221E1F"/>
                <w:spacing w:val="-5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и</w:t>
            </w:r>
            <w:r w:rsidRPr="00CC34BB">
              <w:rPr>
                <w:color w:val="221E1F"/>
                <w:spacing w:val="-5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систем</w:t>
            </w:r>
            <w:r w:rsidRPr="00CC34BB">
              <w:rPr>
                <w:color w:val="221E1F"/>
                <w:spacing w:val="-5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уравнений</w:t>
            </w:r>
          </w:p>
        </w:tc>
        <w:tc>
          <w:tcPr>
            <w:tcW w:w="1559" w:type="dxa"/>
          </w:tcPr>
          <w:p w14:paraId="4EA87E59" w14:textId="11349D62" w:rsidR="00D057CC" w:rsidRPr="00CC34BB" w:rsidRDefault="00553D44" w:rsidP="00B87842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CC34BB">
              <w:rPr>
                <w:sz w:val="24"/>
                <w:szCs w:val="24"/>
              </w:rPr>
              <w:t>2</w:t>
            </w:r>
          </w:p>
        </w:tc>
        <w:tc>
          <w:tcPr>
            <w:tcW w:w="3978" w:type="dxa"/>
          </w:tcPr>
          <w:p w14:paraId="30EA09DB" w14:textId="5F4E01D0" w:rsidR="00D057CC" w:rsidRPr="00CC34BB" w:rsidRDefault="00000000" w:rsidP="00B87842">
            <w:pPr>
              <w:pStyle w:val="TableParagraph"/>
              <w:spacing w:before="64"/>
              <w:ind w:left="80"/>
              <w:rPr>
                <w:w w:val="105"/>
                <w:sz w:val="24"/>
                <w:szCs w:val="24"/>
              </w:rPr>
            </w:pPr>
            <w:hyperlink r:id="rId49" w:history="1">
              <w:r w:rsidR="00D057CC" w:rsidRPr="00CC34BB">
                <w:rPr>
                  <w:rStyle w:val="aff8"/>
                  <w:w w:val="105"/>
                  <w:sz w:val="24"/>
                  <w:szCs w:val="24"/>
                </w:rPr>
                <w:t>https://resh.edu.ru/subject/lesson/2917/start/</w:t>
              </w:r>
            </w:hyperlink>
          </w:p>
          <w:p w14:paraId="0746D6EA" w14:textId="7243DFB5" w:rsidR="00D057CC" w:rsidRPr="00CC34BB" w:rsidRDefault="00D057CC" w:rsidP="00B87842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14:paraId="11DF04EF" w14:textId="1E11EAF0" w:rsidR="00D057CC" w:rsidRPr="00CC34BB" w:rsidRDefault="00CC34BB" w:rsidP="00B87842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4, 6, 8</w:t>
            </w:r>
          </w:p>
        </w:tc>
      </w:tr>
      <w:tr w:rsidR="00D057CC" w:rsidRPr="00CC34BB" w14:paraId="109E19D2" w14:textId="33CCF1EF" w:rsidTr="00CC34BB">
        <w:trPr>
          <w:trHeight w:val="390"/>
        </w:trPr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4097D06D" w14:textId="457F614C" w:rsidR="00D057CC" w:rsidRPr="00CC34BB" w:rsidRDefault="00D057CC" w:rsidP="00B87842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Итого</w:t>
            </w:r>
            <w:r w:rsidRPr="00CC34B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по</w:t>
            </w:r>
            <w:r w:rsidRPr="00CC34B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32123F7" w14:textId="64D42934" w:rsidR="00D057CC" w:rsidRPr="00CC34BB" w:rsidRDefault="00D057CC" w:rsidP="00B8784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CC34BB">
              <w:rPr>
                <w:sz w:val="24"/>
                <w:szCs w:val="24"/>
              </w:rPr>
              <w:t>9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14:paraId="3947C004" w14:textId="31040ADA" w:rsidR="00D057CC" w:rsidRPr="00CC34BB" w:rsidRDefault="00D057CC" w:rsidP="00B8784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586A1EA3" w14:textId="77777777" w:rsidR="00D057CC" w:rsidRPr="00CC34BB" w:rsidRDefault="00D057CC" w:rsidP="00B8784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553D44" w:rsidRPr="00CC34BB" w14:paraId="7D4287AE" w14:textId="7A26319F" w:rsidTr="00AB6202">
        <w:trPr>
          <w:trHeight w:val="390"/>
        </w:trPr>
        <w:tc>
          <w:tcPr>
            <w:tcW w:w="15309" w:type="dxa"/>
            <w:gridSpan w:val="5"/>
            <w:tcBorders>
              <w:bottom w:val="single" w:sz="4" w:space="0" w:color="auto"/>
            </w:tcBorders>
          </w:tcPr>
          <w:p w14:paraId="264A9BDF" w14:textId="34D42E50" w:rsidR="00553D44" w:rsidRPr="00CC34BB" w:rsidRDefault="00553D44" w:rsidP="00B8784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CC34BB">
              <w:rPr>
                <w:b/>
                <w:bCs/>
                <w:sz w:val="24"/>
                <w:szCs w:val="24"/>
              </w:rPr>
              <w:t>Раздел 10. Повторение и обобщение</w:t>
            </w:r>
          </w:p>
        </w:tc>
      </w:tr>
      <w:tr w:rsidR="00D057CC" w:rsidRPr="00CC34BB" w14:paraId="006CDDB5" w14:textId="174A7E46" w:rsidTr="00CC34BB">
        <w:trPr>
          <w:trHeight w:val="1101"/>
        </w:trPr>
        <w:tc>
          <w:tcPr>
            <w:tcW w:w="581" w:type="dxa"/>
          </w:tcPr>
          <w:p w14:paraId="1C5141E4" w14:textId="77777777" w:rsidR="00D057CC" w:rsidRPr="00CC34BB" w:rsidRDefault="00D057CC" w:rsidP="00B87842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10.1</w:t>
            </w:r>
          </w:p>
        </w:tc>
        <w:tc>
          <w:tcPr>
            <w:tcW w:w="5940" w:type="dxa"/>
          </w:tcPr>
          <w:p w14:paraId="74598EEF" w14:textId="77777777" w:rsidR="00D057CC" w:rsidRPr="00CC34BB" w:rsidRDefault="00D057CC" w:rsidP="00B87842">
            <w:pPr>
              <w:pStyle w:val="TableParagraph"/>
              <w:spacing w:before="64" w:line="266" w:lineRule="auto"/>
              <w:ind w:right="491"/>
              <w:rPr>
                <w:sz w:val="24"/>
                <w:szCs w:val="24"/>
              </w:rPr>
            </w:pPr>
            <w:r w:rsidRPr="00CC34BB">
              <w:rPr>
                <w:color w:val="221E1F"/>
                <w:spacing w:val="-1"/>
                <w:w w:val="105"/>
                <w:sz w:val="24"/>
                <w:szCs w:val="24"/>
              </w:rPr>
              <w:t>Повторение</w:t>
            </w:r>
            <w:r w:rsidRPr="00CC34BB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основных</w:t>
            </w:r>
            <w:r w:rsidRPr="00CC34BB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понятий</w:t>
            </w:r>
            <w:r w:rsidRPr="00CC34BB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и</w:t>
            </w:r>
            <w:r w:rsidRPr="00CC34BB">
              <w:rPr>
                <w:color w:val="221E1F"/>
                <w:spacing w:val="-36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методов курсов 7 и 8 классов,</w:t>
            </w:r>
            <w:r w:rsidRPr="00CC34BB">
              <w:rPr>
                <w:color w:val="221E1F"/>
                <w:spacing w:val="1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обобщение</w:t>
            </w:r>
            <w:r w:rsidRPr="00CC34BB"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color w:val="221E1F"/>
                <w:w w:val="105"/>
                <w:sz w:val="24"/>
                <w:szCs w:val="24"/>
              </w:rPr>
              <w:t>знаний.</w:t>
            </w:r>
          </w:p>
        </w:tc>
        <w:tc>
          <w:tcPr>
            <w:tcW w:w="1559" w:type="dxa"/>
          </w:tcPr>
          <w:p w14:paraId="3669C637" w14:textId="03E9D60D" w:rsidR="00D057CC" w:rsidRPr="00CC34BB" w:rsidRDefault="00553D44" w:rsidP="00B87842">
            <w:pPr>
              <w:pStyle w:val="TableParagraph"/>
              <w:spacing w:before="64" w:line="266" w:lineRule="auto"/>
              <w:ind w:left="80" w:right="166"/>
              <w:rPr>
                <w:w w:val="105"/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6</w:t>
            </w:r>
          </w:p>
        </w:tc>
        <w:tc>
          <w:tcPr>
            <w:tcW w:w="3978" w:type="dxa"/>
          </w:tcPr>
          <w:p w14:paraId="077781D0" w14:textId="77777777" w:rsidR="006F5C5A" w:rsidRPr="00CC34BB" w:rsidRDefault="00D057CC" w:rsidP="00B87842">
            <w:pPr>
              <w:pStyle w:val="TableParagraph"/>
              <w:spacing w:before="64" w:line="266" w:lineRule="auto"/>
              <w:ind w:left="80" w:right="166"/>
              <w:rPr>
                <w:w w:val="105"/>
                <w:sz w:val="24"/>
                <w:szCs w:val="24"/>
                <w:lang w:val="en-US"/>
              </w:rPr>
            </w:pPr>
            <w:r w:rsidRPr="00CC34BB">
              <w:rPr>
                <w:w w:val="105"/>
                <w:sz w:val="24"/>
                <w:szCs w:val="24"/>
                <w:lang w:val="en-US"/>
              </w:rPr>
              <w:t>https://</w:t>
            </w:r>
            <w:r w:rsidR="00000000">
              <w:fldChar w:fldCharType="begin"/>
            </w:r>
            <w:r w:rsidR="00000000" w:rsidRPr="00B64629">
              <w:rPr>
                <w:lang w:val="en-US"/>
              </w:rPr>
              <w:instrText xml:space="preserve"> HYPERLINK "http://www.yaklass.ru/p/informatika/7-klass/obrabotka-" \h </w:instrText>
            </w:r>
            <w:r w:rsidR="00000000">
              <w:fldChar w:fldCharType="separate"/>
            </w:r>
            <w:r w:rsidRPr="00CC34BB">
              <w:rPr>
                <w:w w:val="105"/>
                <w:sz w:val="24"/>
                <w:szCs w:val="24"/>
                <w:lang w:val="en-US"/>
              </w:rPr>
              <w:t>www.yaklass.ru/p/informatika/7-klass/obrabotka-</w:t>
            </w:r>
            <w:r w:rsidR="00000000">
              <w:rPr>
                <w:w w:val="105"/>
                <w:sz w:val="24"/>
                <w:szCs w:val="24"/>
                <w:lang w:val="en-US"/>
              </w:rPr>
              <w:fldChar w:fldCharType="end"/>
            </w:r>
            <w:r w:rsidRPr="00CC34B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CC34BB">
              <w:rPr>
                <w:spacing w:val="-1"/>
                <w:w w:val="105"/>
                <w:sz w:val="24"/>
                <w:szCs w:val="24"/>
                <w:lang w:val="en-US"/>
              </w:rPr>
              <w:t>tekstovoi-informatcii-14582/informatcionnyi-obem-teksta-</w:t>
            </w:r>
            <w:r w:rsidRPr="00CC34BB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CC34BB">
              <w:rPr>
                <w:w w:val="105"/>
                <w:sz w:val="24"/>
                <w:szCs w:val="24"/>
                <w:lang w:val="en-US"/>
              </w:rPr>
              <w:t>povtorenie-13826</w:t>
            </w:r>
          </w:p>
          <w:p w14:paraId="475AC60E" w14:textId="2222600B" w:rsidR="00D057CC" w:rsidRPr="00CC34BB" w:rsidRDefault="00D057CC" w:rsidP="00B87842">
            <w:pPr>
              <w:pStyle w:val="TableParagraph"/>
              <w:spacing w:before="64" w:line="266" w:lineRule="auto"/>
              <w:ind w:left="80" w:right="166"/>
              <w:rPr>
                <w:sz w:val="24"/>
                <w:szCs w:val="24"/>
                <w:lang w:val="en-US"/>
              </w:rPr>
            </w:pPr>
            <w:r w:rsidRPr="00CC34B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="00000000">
              <w:fldChar w:fldCharType="begin"/>
            </w:r>
            <w:r w:rsidR="00000000" w:rsidRPr="00B64629">
              <w:rPr>
                <w:lang w:val="en-US"/>
              </w:rPr>
              <w:instrText xml:space="preserve"> HYPERLINK "https://resh.edu.ru/subject/lesson/2247/start/" </w:instrText>
            </w:r>
            <w:r w:rsidR="00000000">
              <w:fldChar w:fldCharType="separate"/>
            </w:r>
            <w:r w:rsidRPr="00CC34BB">
              <w:rPr>
                <w:rStyle w:val="aff8"/>
                <w:w w:val="105"/>
                <w:sz w:val="24"/>
                <w:szCs w:val="24"/>
                <w:lang w:val="en-US"/>
              </w:rPr>
              <w:t>https://resh.edu.ru/subject/lesson/2247/start/</w:t>
            </w:r>
            <w:r w:rsidR="00000000">
              <w:rPr>
                <w:rStyle w:val="aff8"/>
                <w:w w:val="105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251" w:type="dxa"/>
          </w:tcPr>
          <w:p w14:paraId="1FDB091E" w14:textId="1BCB4CE1" w:rsidR="00D057CC" w:rsidRPr="00CC34BB" w:rsidRDefault="00CC34BB" w:rsidP="00B87842">
            <w:pPr>
              <w:pStyle w:val="TableParagraph"/>
              <w:spacing w:before="64" w:line="266" w:lineRule="auto"/>
              <w:ind w:left="80" w:right="166"/>
              <w:rPr>
                <w:w w:val="105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6, 8</w:t>
            </w:r>
          </w:p>
        </w:tc>
      </w:tr>
      <w:tr w:rsidR="00D057CC" w:rsidRPr="00CC34BB" w14:paraId="2208F204" w14:textId="30F97487" w:rsidTr="00CC34BB">
        <w:trPr>
          <w:trHeight w:val="333"/>
        </w:trPr>
        <w:tc>
          <w:tcPr>
            <w:tcW w:w="6521" w:type="dxa"/>
            <w:gridSpan w:val="2"/>
          </w:tcPr>
          <w:p w14:paraId="6B821B54" w14:textId="77777777" w:rsidR="00D057CC" w:rsidRPr="00CC34BB" w:rsidRDefault="00D057CC" w:rsidP="00B87842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34BB">
              <w:rPr>
                <w:w w:val="105"/>
                <w:sz w:val="24"/>
                <w:szCs w:val="24"/>
              </w:rPr>
              <w:t>Итого</w:t>
            </w:r>
            <w:r w:rsidRPr="00CC34B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по</w:t>
            </w:r>
            <w:r w:rsidRPr="00CC34B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1559" w:type="dxa"/>
          </w:tcPr>
          <w:p w14:paraId="1BA5900B" w14:textId="3CC5633A" w:rsidR="00D057CC" w:rsidRPr="00CC34BB" w:rsidRDefault="00553D44" w:rsidP="00B8784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CC34BB">
              <w:rPr>
                <w:sz w:val="24"/>
                <w:szCs w:val="24"/>
              </w:rPr>
              <w:t>6</w:t>
            </w:r>
          </w:p>
        </w:tc>
        <w:tc>
          <w:tcPr>
            <w:tcW w:w="3978" w:type="dxa"/>
          </w:tcPr>
          <w:p w14:paraId="729D9278" w14:textId="12E5F99C" w:rsidR="00D057CC" w:rsidRPr="00CC34BB" w:rsidRDefault="00D057CC" w:rsidP="00B8784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14:paraId="6CF83475" w14:textId="77777777" w:rsidR="00D057CC" w:rsidRPr="00CC34BB" w:rsidRDefault="00D057CC" w:rsidP="00B8784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D057CC" w:rsidRPr="00CC34BB" w14:paraId="4166735F" w14:textId="09016F68" w:rsidTr="00CC34BB">
        <w:trPr>
          <w:trHeight w:val="525"/>
        </w:trPr>
        <w:tc>
          <w:tcPr>
            <w:tcW w:w="6521" w:type="dxa"/>
            <w:gridSpan w:val="2"/>
          </w:tcPr>
          <w:p w14:paraId="4C3956FF" w14:textId="77777777" w:rsidR="00D057CC" w:rsidRPr="00CC34BB" w:rsidRDefault="00D057CC" w:rsidP="00B87842">
            <w:pPr>
              <w:pStyle w:val="TableParagraph"/>
              <w:spacing w:before="64" w:line="266" w:lineRule="auto"/>
              <w:ind w:right="682"/>
              <w:rPr>
                <w:sz w:val="24"/>
                <w:szCs w:val="24"/>
              </w:rPr>
            </w:pPr>
            <w:r w:rsidRPr="00CC34BB">
              <w:rPr>
                <w:spacing w:val="-1"/>
                <w:w w:val="105"/>
                <w:sz w:val="24"/>
                <w:szCs w:val="24"/>
              </w:rPr>
              <w:t>ОБЩЕЕ</w:t>
            </w:r>
            <w:r w:rsidRPr="00CC34B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Pr="00CC34B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ЧАСОВ</w:t>
            </w:r>
            <w:r w:rsidRPr="00CC34B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ПО</w:t>
            </w:r>
            <w:r w:rsidRPr="00CC34B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C34BB">
              <w:rPr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1559" w:type="dxa"/>
          </w:tcPr>
          <w:p w14:paraId="73B657A6" w14:textId="0B78F5F7" w:rsidR="00D057CC" w:rsidRPr="00CC34BB" w:rsidRDefault="00553D44" w:rsidP="00B878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4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FAEF" w14:textId="3993BC94" w:rsidR="00D057CC" w:rsidRPr="00CC34BB" w:rsidRDefault="00D057CC" w:rsidP="00B878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A8D9" w14:textId="77777777" w:rsidR="00D057CC" w:rsidRPr="00CC34BB" w:rsidRDefault="00D057CC" w:rsidP="00B878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B7819E2" w14:textId="77777777" w:rsidR="001A289C" w:rsidRPr="00B61835" w:rsidRDefault="001A289C">
      <w:pPr>
        <w:autoSpaceDE w:val="0"/>
        <w:autoSpaceDN w:val="0"/>
        <w:spacing w:after="0" w:line="14" w:lineRule="exact"/>
        <w:rPr>
          <w:lang w:val="ru-RU"/>
        </w:rPr>
      </w:pPr>
    </w:p>
    <w:p w14:paraId="7985DF12" w14:textId="77777777" w:rsidR="001A289C" w:rsidRPr="00B61835" w:rsidRDefault="001A289C">
      <w:pPr>
        <w:rPr>
          <w:lang w:val="ru-RU"/>
        </w:rPr>
        <w:sectPr w:rsidR="001A289C" w:rsidRPr="00B61835">
          <w:pgSz w:w="16840" w:h="11900"/>
          <w:pgMar w:top="284" w:right="640" w:bottom="34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B83968D" w14:textId="4ED2D5E5" w:rsidR="001A289C" w:rsidRDefault="00942982">
      <w:pPr>
        <w:autoSpaceDE w:val="0"/>
        <w:autoSpaceDN w:val="0"/>
        <w:spacing w:before="188" w:after="92" w:line="233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E6E61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9 КЛАСС</w:t>
      </w:r>
    </w:p>
    <w:p w14:paraId="096487B0" w14:textId="77777777" w:rsidR="002A2A18" w:rsidRDefault="002A2A18">
      <w:pPr>
        <w:autoSpaceDE w:val="0"/>
        <w:autoSpaceDN w:val="0"/>
        <w:spacing w:before="188" w:after="92" w:line="233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W w:w="155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"/>
        <w:gridCol w:w="117"/>
        <w:gridCol w:w="5967"/>
        <w:gridCol w:w="1577"/>
        <w:gridCol w:w="4802"/>
        <w:gridCol w:w="2551"/>
      </w:tblGrid>
      <w:tr w:rsidR="0018797D" w:rsidRPr="002A2A18" w14:paraId="1798FF84" w14:textId="2442A55D" w:rsidTr="002A2A18">
        <w:trPr>
          <w:trHeight w:val="1470"/>
        </w:trPr>
        <w:tc>
          <w:tcPr>
            <w:tcW w:w="6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E030E9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2A2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C11FF5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F3AE27" w14:textId="7FE41F99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8788D5" w14:textId="19D72969" w:rsidR="0018797D" w:rsidRPr="002A2A18" w:rsidRDefault="0018797D" w:rsidP="00187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BCEB9A7" w14:textId="5AF20E89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18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Целевые ориентиры  результатов воспитания</w:t>
            </w:r>
          </w:p>
        </w:tc>
      </w:tr>
      <w:tr w:rsidR="0018797D" w:rsidRPr="00B64629" w14:paraId="4C110EC2" w14:textId="3F3AC53D" w:rsidTr="0018797D">
        <w:trPr>
          <w:trHeight w:val="375"/>
        </w:trPr>
        <w:tc>
          <w:tcPr>
            <w:tcW w:w="1554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CAD7A78" w14:textId="3FD88824" w:rsidR="0018797D" w:rsidRPr="002A2A18" w:rsidRDefault="001879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2A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1. Числа и вычисления. Действительные числа</w:t>
            </w:r>
          </w:p>
        </w:tc>
      </w:tr>
      <w:tr w:rsidR="0018797D" w:rsidRPr="002A2A18" w14:paraId="275E7004" w14:textId="085AD55A" w:rsidTr="002A2A18"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69A083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3FBD98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Рациональные числа, иррациональные числа, конечные и</w:t>
            </w: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бесконечные десятичные дроби.</w:t>
            </w: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2596D21" w14:textId="77777777" w:rsidR="0018797D" w:rsidRPr="002A2A18" w:rsidRDefault="0018797D" w:rsidP="00973326">
            <w:pPr>
              <w:spacing w:line="315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C3138D8" w14:textId="77777777" w:rsidR="0018797D" w:rsidRPr="002A2A18" w:rsidRDefault="00000000" w:rsidP="0097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tgtFrame="_blank" w:history="1">
              <w:r w:rsidR="0018797D" w:rsidRPr="002A2A18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https://www.yaklass.ru/p/algebra/8-klass/deistvitelnye-chisla-9092/mnozhestva-naturalnykh-chisel-tcelykh-chisel-ratcionalnykh-chisel-11990/re-53fddb53-eb42-403c-91bc-d2b77f8036e1</w:t>
              </w:r>
            </w:hyperlink>
            <w:r w:rsidR="0018797D" w:rsidRPr="002A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77FDD" w14:textId="41EA63C9" w:rsidR="0018797D" w:rsidRPr="002A2A18" w:rsidRDefault="00C0479C" w:rsidP="0097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797D" w:rsidRPr="002A2A18" w14:paraId="29BAF2A9" w14:textId="5DB11487" w:rsidTr="002A2A18"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FC101C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02E707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Множество действительных чисел; действительные</w:t>
            </w: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числа как бесконечные десятичные дроби.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365BDE7" w14:textId="77777777" w:rsidR="0018797D" w:rsidRPr="002A2A18" w:rsidRDefault="0018797D" w:rsidP="00973326">
            <w:pPr>
              <w:spacing w:line="315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322D10F" w14:textId="77777777" w:rsidR="0018797D" w:rsidRPr="002A2A18" w:rsidRDefault="00000000" w:rsidP="0097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tgtFrame="_blank" w:history="1">
              <w:r w:rsidR="0018797D" w:rsidRPr="002A2A18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https://www.yaklass.ru/p/algebra/8-klass/deistvitelnye-chisla-9092/mnozhestvo-deistvitelnykh-chisel-i-ee-geometricheskaia-model-12419/re-477f7846-9f71-4b9b-992b-91665cbfcd87</w:t>
              </w:r>
            </w:hyperlink>
            <w:r w:rsidR="0018797D" w:rsidRPr="002A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D77AD" w14:textId="5802E598" w:rsidR="0018797D" w:rsidRPr="002A2A18" w:rsidRDefault="00C0479C" w:rsidP="0097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797D" w:rsidRPr="002A2A18" w14:paraId="6EB39810" w14:textId="1B95129F" w:rsidTr="002A2A18"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FBF871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76BF9E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Взаимно однозначное соответствие между множеством действительных</w:t>
            </w: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чисел и множеством точек координатной прямой.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AA215ED" w14:textId="77777777" w:rsidR="0018797D" w:rsidRPr="002A2A18" w:rsidRDefault="0018797D" w:rsidP="00973326">
            <w:pPr>
              <w:spacing w:line="315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DE0A8AC" w14:textId="77777777" w:rsidR="0018797D" w:rsidRPr="002A2A18" w:rsidRDefault="0018797D" w:rsidP="0097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83175" w14:textId="022ECE51" w:rsidR="0018797D" w:rsidRPr="002A2A18" w:rsidRDefault="00C0479C" w:rsidP="0097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797D" w:rsidRPr="002A2A18" w14:paraId="3D6DE71F" w14:textId="0C8E2B3A" w:rsidTr="002A2A18"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DD85E2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663AD8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Сравнение действительных чисел, арифметические действия</w:t>
            </w: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с действительными числами.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FEC412B" w14:textId="77777777" w:rsidR="0018797D" w:rsidRPr="002A2A18" w:rsidRDefault="0018797D" w:rsidP="00973326">
            <w:pPr>
              <w:spacing w:line="315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1A4E18E" w14:textId="77777777" w:rsidR="0018797D" w:rsidRPr="002A2A18" w:rsidRDefault="00000000" w:rsidP="0097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tgtFrame="_blank" w:history="1">
              <w:r w:rsidR="0018797D" w:rsidRPr="002A2A18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https://www.yaklass.ru/p/algebra/8-klass/deistvitelnye-chisla-9092/poniatie-irratcionalnogo-chisla-12158/TeacherInfo</w:t>
              </w:r>
            </w:hyperlink>
            <w:r w:rsidR="0018797D" w:rsidRPr="002A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CFBC1" w14:textId="58ADA196" w:rsidR="0018797D" w:rsidRPr="002A2A18" w:rsidRDefault="00C0479C" w:rsidP="0097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797D" w:rsidRPr="002A2A18" w14:paraId="0546C2DB" w14:textId="03F2F0FC" w:rsidTr="002A2A18"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485545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FC1D12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Приближённое значение величины, точность приближения.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BF40FB0" w14:textId="77777777" w:rsidR="0018797D" w:rsidRPr="002A2A18" w:rsidRDefault="0018797D" w:rsidP="00973326">
            <w:pPr>
              <w:spacing w:line="315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8991EFD" w14:textId="77777777" w:rsidR="0018797D" w:rsidRPr="002A2A18" w:rsidRDefault="00000000" w:rsidP="0097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tgtFrame="_blank" w:history="1">
              <w:r w:rsidR="0018797D" w:rsidRPr="002A2A18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https://www.yaklass.ru/p/algebra/8-klass/deistvitelnye-chisla-9092/priblizhennye-znacheniia-po-nedostatku-po-izbytku-12434/re-</w:t>
              </w:r>
              <w:r w:rsidR="0018797D" w:rsidRPr="002A2A18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lastRenderedPageBreak/>
                <w:t>36e4e485-bb64-4eb4-b4ac-b4601b9b5961</w:t>
              </w:r>
            </w:hyperlink>
            <w:r w:rsidR="0018797D" w:rsidRPr="002A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3AD2B" w14:textId="181CDF20" w:rsidR="0018797D" w:rsidRPr="002A2A18" w:rsidRDefault="00C0479C" w:rsidP="0097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18797D" w:rsidRPr="002A2A18" w14:paraId="0F57A2C3" w14:textId="7FE7183E" w:rsidTr="002A2A18"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ADF11A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0725FF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Округление чисел.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F498046" w14:textId="77777777" w:rsidR="0018797D" w:rsidRPr="002A2A18" w:rsidRDefault="0018797D" w:rsidP="00973326">
            <w:pPr>
              <w:spacing w:line="315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C3C4609" w14:textId="77777777" w:rsidR="0018797D" w:rsidRPr="002A2A18" w:rsidRDefault="00000000" w:rsidP="0097332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4" w:tgtFrame="_blank" w:history="1">
              <w:r w:rsidR="0018797D" w:rsidRPr="002A2A18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https://www.yaklass.ru/p/matematika/5-klass/naturalnye-chisla-13442/okruglenie-chisel-prikidka-i-otcenka-rezultatov-vychislenii-13527</w:t>
              </w:r>
            </w:hyperlink>
            <w:r w:rsidR="0018797D" w:rsidRPr="002A2A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A099E" w14:textId="53331B73" w:rsidR="0018797D" w:rsidRPr="002A2A18" w:rsidRDefault="006374B3" w:rsidP="0097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797D" w:rsidRPr="002A2A18" w14:paraId="4C4BE90C" w14:textId="336FDF6C" w:rsidTr="002A2A18"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0BBE00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84D174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Прикидка и</w:t>
            </w: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оценка результатов вычислений.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B64259B" w14:textId="77777777" w:rsidR="0018797D" w:rsidRPr="002A2A18" w:rsidRDefault="0018797D" w:rsidP="00973326">
            <w:pPr>
              <w:spacing w:line="315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61AC6DE" w14:textId="77777777" w:rsidR="0018797D" w:rsidRPr="002A2A18" w:rsidRDefault="00000000" w:rsidP="0097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tgtFrame="_blank" w:history="1">
              <w:r w:rsidR="0018797D" w:rsidRPr="002A2A18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https://www.yaklass.ru/p/matematika/5-klass/naturalnye-chisla-13442/okruglenie-chisel-prikidka-i-otcenka-rezultatov-vychislenii-13527/re-62906334-97b0-4e95-b01d-3028a0153b70</w:t>
              </w:r>
            </w:hyperlink>
            <w:r w:rsidR="0018797D" w:rsidRPr="002A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AF0B9" w14:textId="6AB0DC39" w:rsidR="0018797D" w:rsidRPr="002A2A18" w:rsidRDefault="006374B3" w:rsidP="0097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A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797D" w:rsidRPr="002A2A18" w14:paraId="0B3880AB" w14:textId="1B51D5C8" w:rsidTr="002A2A18">
        <w:tc>
          <w:tcPr>
            <w:tcW w:w="6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384642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4EBFDBC" w14:textId="77777777" w:rsidR="0018797D" w:rsidRPr="002A2A18" w:rsidRDefault="0018797D" w:rsidP="009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7914609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314B4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7D" w:rsidRPr="00B64629" w14:paraId="30F8D888" w14:textId="18BDF5F7" w:rsidTr="0018797D">
        <w:tc>
          <w:tcPr>
            <w:tcW w:w="155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A91BD87" w14:textId="21A8412D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Раздел 2. Уравнения и неравенства. Уравнения с одной переменной.</w:t>
            </w:r>
          </w:p>
        </w:tc>
      </w:tr>
      <w:tr w:rsidR="0018797D" w:rsidRPr="002A2A18" w14:paraId="762ECC11" w14:textId="5420B1BE" w:rsidTr="002A2A18"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ACD8D8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079D34" w14:textId="77C44A33" w:rsidR="0018797D" w:rsidRPr="002A2A18" w:rsidRDefault="0018797D" w:rsidP="00187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Линейное уравнение.</w:t>
            </w: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2269959" w14:textId="6B87B4D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2E598F" w14:textId="77777777" w:rsidR="0018797D" w:rsidRPr="002A2A18" w:rsidRDefault="0018797D" w:rsidP="009733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FADBA" w14:textId="1DFD618F" w:rsidR="0018797D" w:rsidRPr="002A2A18" w:rsidRDefault="006374B3" w:rsidP="0097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797D" w:rsidRPr="002A2A18" w14:paraId="37CCEBEA" w14:textId="5CC87B08" w:rsidTr="002A2A18"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579199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798A4D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Решение</w:t>
            </w: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уравнений, сводящихся к линейным.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FBB7F38" w14:textId="50319A22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47496DF" w14:textId="77777777" w:rsidR="0018797D" w:rsidRPr="002A2A18" w:rsidRDefault="00000000" w:rsidP="009733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resh</w:instrText>
            </w:r>
            <w:r w:rsidRPr="00B64629">
              <w:rPr>
                <w:lang w:val="ru-RU"/>
              </w:rPr>
              <w:instrText>.</w:instrText>
            </w:r>
            <w:r>
              <w:instrText>edu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subject</w:instrText>
            </w:r>
            <w:r w:rsidRPr="00B64629">
              <w:rPr>
                <w:lang w:val="ru-RU"/>
              </w:rPr>
              <w:instrText>/</w:instrText>
            </w:r>
            <w:r>
              <w:instrText>lesson</w:instrText>
            </w:r>
            <w:r w:rsidRPr="00B64629">
              <w:rPr>
                <w:lang w:val="ru-RU"/>
              </w:rPr>
              <w:instrText>/1413/" \</w:instrText>
            </w:r>
            <w:r>
              <w:instrText>t</w:instrText>
            </w:r>
            <w:r w:rsidRPr="00B64629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B64629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resh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edu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ru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subject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lesson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/1413/</w:t>
            </w:r>
            <w:r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  <w:r w:rsidR="0018797D" w:rsidRPr="002A2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4C02B" w14:textId="1C945F2D" w:rsidR="0018797D" w:rsidRPr="002A2A18" w:rsidRDefault="006374B3" w:rsidP="0097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797D" w:rsidRPr="002A2A18" w14:paraId="62026A21" w14:textId="26ECF86E" w:rsidTr="002A2A18"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833012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D807FF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Квадратное уравнение.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4B772DE" w14:textId="19F2F846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0FFD7B1" w14:textId="77777777" w:rsidR="0018797D" w:rsidRPr="002A2A18" w:rsidRDefault="00000000" w:rsidP="0097332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www</w:instrText>
            </w:r>
            <w:r w:rsidRPr="00B64629">
              <w:rPr>
                <w:lang w:val="ru-RU"/>
              </w:rPr>
              <w:instrText>.</w:instrText>
            </w:r>
            <w:r>
              <w:instrText>yaklass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p</w:instrText>
            </w:r>
            <w:r w:rsidRPr="00B64629">
              <w:rPr>
                <w:lang w:val="ru-RU"/>
              </w:rPr>
              <w:instrText>/</w:instrText>
            </w:r>
            <w:r>
              <w:instrText>algebra</w:instrText>
            </w:r>
            <w:r w:rsidRPr="00B64629">
              <w:rPr>
                <w:lang w:val="ru-RU"/>
              </w:rPr>
              <w:instrText>/8-</w:instrText>
            </w:r>
            <w:r>
              <w:instrText>klass</w:instrText>
            </w:r>
            <w:r w:rsidRPr="00B64629">
              <w:rPr>
                <w:lang w:val="ru-RU"/>
              </w:rPr>
              <w:instrText>/</w:instrText>
            </w:r>
            <w:r>
              <w:instrText>kvadratnye</w:instrText>
            </w:r>
            <w:r w:rsidRPr="00B64629">
              <w:rPr>
                <w:lang w:val="ru-RU"/>
              </w:rPr>
              <w:instrText>-</w:instrText>
            </w:r>
            <w:r>
              <w:instrText>uravneniia</w:instrText>
            </w:r>
            <w:r w:rsidRPr="00B64629">
              <w:rPr>
                <w:lang w:val="ru-RU"/>
              </w:rPr>
              <w:instrText>-11021/</w:instrText>
            </w:r>
            <w:r>
              <w:instrText>kakie</w:instrText>
            </w:r>
            <w:r w:rsidRPr="00B64629">
              <w:rPr>
                <w:lang w:val="ru-RU"/>
              </w:rPr>
              <w:instrText>-</w:instrText>
            </w:r>
            <w:r>
              <w:instrText>byvaiut</w:instrText>
            </w:r>
            <w:r w:rsidRPr="00B64629">
              <w:rPr>
                <w:lang w:val="ru-RU"/>
              </w:rPr>
              <w:instrText>-</w:instrText>
            </w:r>
            <w:r>
              <w:instrText>kvadratnye</w:instrText>
            </w:r>
            <w:r w:rsidRPr="00B64629">
              <w:rPr>
                <w:lang w:val="ru-RU"/>
              </w:rPr>
              <w:instrText>-</w:instrText>
            </w:r>
            <w:r>
              <w:instrText>uravneniia</w:instrText>
            </w:r>
            <w:r w:rsidRPr="00B64629">
              <w:rPr>
                <w:lang w:val="ru-RU"/>
              </w:rPr>
              <w:instrText>-9117/</w:instrText>
            </w:r>
            <w:r>
              <w:instrText>re</w:instrText>
            </w:r>
            <w:r w:rsidRPr="00B64629">
              <w:rPr>
                <w:lang w:val="ru-RU"/>
              </w:rPr>
              <w:instrText>-8861</w:instrText>
            </w:r>
            <w:r>
              <w:instrText>a</w:instrText>
            </w:r>
            <w:r w:rsidRPr="00B64629">
              <w:rPr>
                <w:lang w:val="ru-RU"/>
              </w:rPr>
              <w:instrText>043-7088-4</w:instrText>
            </w:r>
            <w:r>
              <w:instrText>ff</w:instrText>
            </w:r>
            <w:r w:rsidRPr="00B64629">
              <w:rPr>
                <w:lang w:val="ru-RU"/>
              </w:rPr>
              <w:instrText>6-</w:instrText>
            </w:r>
            <w:r>
              <w:instrText>bd</w:instrText>
            </w:r>
            <w:r w:rsidRPr="00B64629">
              <w:rPr>
                <w:lang w:val="ru-RU"/>
              </w:rPr>
              <w:instrText>01-</w:instrText>
            </w:r>
            <w:r>
              <w:instrText>b</w:instrText>
            </w:r>
            <w:r w:rsidRPr="00B64629">
              <w:rPr>
                <w:lang w:val="ru-RU"/>
              </w:rPr>
              <w:instrText>53008</w:instrText>
            </w:r>
            <w:r>
              <w:instrText>f</w:instrText>
            </w:r>
            <w:r w:rsidRPr="00B64629">
              <w:rPr>
                <w:lang w:val="ru-RU"/>
              </w:rPr>
              <w:instrText>882</w:instrText>
            </w:r>
            <w:r>
              <w:instrText>da</w:instrText>
            </w:r>
            <w:r w:rsidRPr="00B64629">
              <w:rPr>
                <w:lang w:val="ru-RU"/>
              </w:rPr>
              <w:instrText>" \</w:instrText>
            </w:r>
            <w:r>
              <w:instrText>t</w:instrText>
            </w:r>
            <w:r w:rsidRPr="00B64629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B64629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www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yaklass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ru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p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algebra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/8-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klass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kvadratnye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uravneniia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-11021/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kakie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byvaiut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kvadratnye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uravneniia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-9117/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-8861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043-7088-4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ff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6-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bd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01-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b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53008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f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882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da</w:t>
            </w:r>
            <w:r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36063" w14:textId="03140BFB" w:rsidR="0018797D" w:rsidRPr="002A2A18" w:rsidRDefault="006374B3" w:rsidP="0097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797D" w:rsidRPr="002A2A18" w14:paraId="60178556" w14:textId="58959A4B" w:rsidTr="002A2A18"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AE631C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1CEAF5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Решение уравнений, сводящихся к квадратным.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26EA546" w14:textId="192B5AD1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AA4D1F5" w14:textId="77777777" w:rsidR="0018797D" w:rsidRPr="002A2A18" w:rsidRDefault="00000000" w:rsidP="009733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www</w:instrText>
            </w:r>
            <w:r w:rsidRPr="00B64629">
              <w:rPr>
                <w:lang w:val="ru-RU"/>
              </w:rPr>
              <w:instrText>.</w:instrText>
            </w:r>
            <w:r>
              <w:instrText>yaklass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p</w:instrText>
            </w:r>
            <w:r w:rsidRPr="00B64629">
              <w:rPr>
                <w:lang w:val="ru-RU"/>
              </w:rPr>
              <w:instrText>/</w:instrText>
            </w:r>
            <w:r>
              <w:instrText>algebra</w:instrText>
            </w:r>
            <w:r w:rsidRPr="00B64629">
              <w:rPr>
                <w:lang w:val="ru-RU"/>
              </w:rPr>
              <w:instrText>/8-</w:instrText>
            </w:r>
            <w:r>
              <w:instrText>klass</w:instrText>
            </w:r>
            <w:r w:rsidRPr="00B64629">
              <w:rPr>
                <w:lang w:val="ru-RU"/>
              </w:rPr>
              <w:instrText>/</w:instrText>
            </w:r>
            <w:r>
              <w:instrText>kvadratnye</w:instrText>
            </w:r>
            <w:r w:rsidRPr="00B64629">
              <w:rPr>
                <w:lang w:val="ru-RU"/>
              </w:rPr>
              <w:instrText>-</w:instrText>
            </w:r>
            <w:r>
              <w:instrText>uravneniia</w:instrText>
            </w:r>
            <w:r w:rsidRPr="00B64629">
              <w:rPr>
                <w:lang w:val="ru-RU"/>
              </w:rPr>
              <w:instrText>-11021/</w:instrText>
            </w:r>
            <w:r>
              <w:instrText>reshenie</w:instrText>
            </w:r>
            <w:r w:rsidRPr="00B64629">
              <w:rPr>
                <w:lang w:val="ru-RU"/>
              </w:rPr>
              <w:instrText>-</w:instrText>
            </w:r>
            <w:r>
              <w:instrText>ratcionalnogo</w:instrText>
            </w:r>
            <w:r w:rsidRPr="00B64629">
              <w:rPr>
                <w:lang w:val="ru-RU"/>
              </w:rPr>
              <w:instrText>-</w:instrText>
            </w:r>
            <w:r>
              <w:instrText>uravneniia</w:instrText>
            </w:r>
            <w:r w:rsidRPr="00B64629">
              <w:rPr>
                <w:lang w:val="ru-RU"/>
              </w:rPr>
              <w:instrText>-</w:instrText>
            </w:r>
            <w:r>
              <w:instrText>svodiashchegosia</w:instrText>
            </w:r>
            <w:r w:rsidRPr="00B64629">
              <w:rPr>
                <w:lang w:val="ru-RU"/>
              </w:rPr>
              <w:instrText>-</w:instrText>
            </w:r>
            <w:r>
              <w:instrText>k</w:instrText>
            </w:r>
            <w:r w:rsidRPr="00B64629">
              <w:rPr>
                <w:lang w:val="ru-RU"/>
              </w:rPr>
              <w:instrText>-</w:instrText>
            </w:r>
            <w:r>
              <w:instrText>kvadratnomu</w:instrText>
            </w:r>
            <w:r w:rsidRPr="00B64629">
              <w:rPr>
                <w:lang w:val="ru-RU"/>
              </w:rPr>
              <w:instrText>-9118/</w:instrText>
            </w:r>
            <w:r>
              <w:instrText>re</w:instrText>
            </w:r>
            <w:r w:rsidRPr="00B64629">
              <w:rPr>
                <w:lang w:val="ru-RU"/>
              </w:rPr>
              <w:instrText>-1</w:instrText>
            </w:r>
            <w:r>
              <w:instrText>d</w:instrText>
            </w:r>
            <w:r w:rsidRPr="00B64629">
              <w:rPr>
                <w:lang w:val="ru-RU"/>
              </w:rPr>
              <w:instrText>0</w:instrText>
            </w:r>
            <w:r>
              <w:instrText>e</w:instrText>
            </w:r>
            <w:r w:rsidRPr="00B64629">
              <w:rPr>
                <w:lang w:val="ru-RU"/>
              </w:rPr>
              <w:instrText>092</w:instrText>
            </w:r>
            <w:r>
              <w:instrText>f</w:instrText>
            </w:r>
            <w:r w:rsidRPr="00B64629">
              <w:rPr>
                <w:lang w:val="ru-RU"/>
              </w:rPr>
              <w:instrText>-</w:instrText>
            </w:r>
            <w:r>
              <w:instrText>b</w:instrText>
            </w:r>
            <w:r w:rsidRPr="00B64629">
              <w:rPr>
                <w:lang w:val="ru-RU"/>
              </w:rPr>
              <w:instrText>0</w:instrText>
            </w:r>
            <w:r>
              <w:instrText>c</w:instrText>
            </w:r>
            <w:r w:rsidRPr="00B64629">
              <w:rPr>
                <w:lang w:val="ru-RU"/>
              </w:rPr>
              <w:instrText>0-44</w:instrText>
            </w:r>
            <w:r>
              <w:instrText>ee</w:instrText>
            </w:r>
            <w:r w:rsidRPr="00B64629">
              <w:rPr>
                <w:lang w:val="ru-RU"/>
              </w:rPr>
              <w:instrText>-81</w:instrText>
            </w:r>
            <w:r>
              <w:instrText>b</w:instrText>
            </w:r>
            <w:r w:rsidRPr="00B64629">
              <w:rPr>
                <w:lang w:val="ru-RU"/>
              </w:rPr>
              <w:instrText>4-7255</w:instrText>
            </w:r>
            <w:r>
              <w:instrText>e</w:instrText>
            </w:r>
            <w:r w:rsidRPr="00B64629">
              <w:rPr>
                <w:lang w:val="ru-RU"/>
              </w:rPr>
              <w:instrText>1</w:instrText>
            </w:r>
            <w:r>
              <w:instrText>d</w:instrText>
            </w:r>
            <w:r w:rsidRPr="00B64629">
              <w:rPr>
                <w:lang w:val="ru-RU"/>
              </w:rPr>
              <w:instrText>7</w:instrText>
            </w:r>
            <w:r>
              <w:instrText>cbfe</w:instrText>
            </w:r>
            <w:r w:rsidRPr="00B64629">
              <w:rPr>
                <w:lang w:val="ru-RU"/>
              </w:rPr>
              <w:instrText>" \</w:instrText>
            </w:r>
            <w:r>
              <w:instrText>t</w:instrText>
            </w:r>
            <w:r w:rsidRPr="00B64629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B64629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www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yaklass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ru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p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algebra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/8-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klass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kvadratnye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uravneniia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-11021/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reshenie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ratcionalnogo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uravneniia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svodiashchegosia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kvadratnomu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-9118/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d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092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f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b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c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0-44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ee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-81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b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4-7255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d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cbfe</w:t>
            </w:r>
            <w:r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8797D" w:rsidRPr="002A2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D1179" w14:textId="331C4C5D" w:rsidR="0018797D" w:rsidRPr="002A2A18" w:rsidRDefault="006374B3" w:rsidP="0097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797D" w:rsidRPr="002A2A18" w14:paraId="3590E35F" w14:textId="6DA4542D" w:rsidTr="002A2A18"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630C36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D83089" w14:textId="4ED90C93" w:rsidR="0018797D" w:rsidRPr="002A2A18" w:rsidRDefault="0018797D" w:rsidP="00187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Биквадратные уравнения.</w:t>
            </w: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3CAC519" w14:textId="2F47BF0C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181A483" w14:textId="77777777" w:rsidR="0018797D" w:rsidRPr="002A2A18" w:rsidRDefault="00000000" w:rsidP="0097332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www</w:instrText>
            </w:r>
            <w:r w:rsidRPr="00B64629">
              <w:rPr>
                <w:lang w:val="ru-RU"/>
              </w:rPr>
              <w:instrText>.</w:instrText>
            </w:r>
            <w:r>
              <w:instrText>yaklass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p</w:instrText>
            </w:r>
            <w:r w:rsidRPr="00B64629">
              <w:rPr>
                <w:lang w:val="ru-RU"/>
              </w:rPr>
              <w:instrText>/</w:instrText>
            </w:r>
            <w:r>
              <w:instrText>algebra</w:instrText>
            </w:r>
            <w:r w:rsidRPr="00B64629">
              <w:rPr>
                <w:lang w:val="ru-RU"/>
              </w:rPr>
              <w:instrText>/8-</w:instrText>
            </w:r>
            <w:r>
              <w:instrText>klass</w:instrText>
            </w:r>
            <w:r w:rsidRPr="00B64629">
              <w:rPr>
                <w:lang w:val="ru-RU"/>
              </w:rPr>
              <w:instrText>/</w:instrText>
            </w:r>
            <w:r>
              <w:instrText>kvadratnye</w:instrText>
            </w:r>
            <w:r w:rsidRPr="00B64629">
              <w:rPr>
                <w:lang w:val="ru-RU"/>
              </w:rPr>
              <w:instrText>-</w:instrText>
            </w:r>
            <w:r>
              <w:instrText>uravneniia</w:instrText>
            </w:r>
            <w:r w:rsidRPr="00B64629">
              <w:rPr>
                <w:lang w:val="ru-RU"/>
              </w:rPr>
              <w:instrText>-11021/</w:instrText>
            </w:r>
            <w:r>
              <w:instrText>reshenie</w:instrText>
            </w:r>
            <w:r w:rsidRPr="00B64629">
              <w:rPr>
                <w:lang w:val="ru-RU"/>
              </w:rPr>
              <w:instrText>-</w:instrText>
            </w:r>
            <w:r>
              <w:instrText>ratcionalnogo</w:instrText>
            </w:r>
            <w:r w:rsidRPr="00B64629">
              <w:rPr>
                <w:lang w:val="ru-RU"/>
              </w:rPr>
              <w:instrText>-</w:instrText>
            </w:r>
            <w:r>
              <w:instrText>uravneniia</w:instrText>
            </w:r>
            <w:r w:rsidRPr="00B64629">
              <w:rPr>
                <w:lang w:val="ru-RU"/>
              </w:rPr>
              <w:instrText>-</w:instrText>
            </w:r>
            <w:r>
              <w:instrText>svodiashchegosia</w:instrText>
            </w:r>
            <w:r w:rsidRPr="00B64629">
              <w:rPr>
                <w:lang w:val="ru-RU"/>
              </w:rPr>
              <w:instrText>-</w:instrText>
            </w:r>
            <w:r>
              <w:instrText>k</w:instrText>
            </w:r>
            <w:r w:rsidRPr="00B64629">
              <w:rPr>
                <w:lang w:val="ru-RU"/>
              </w:rPr>
              <w:instrText>-</w:instrText>
            </w:r>
            <w:r>
              <w:instrText>kvadratnomu</w:instrText>
            </w:r>
            <w:r w:rsidRPr="00B64629">
              <w:rPr>
                <w:lang w:val="ru-RU"/>
              </w:rPr>
              <w:instrText>-9118/</w:instrText>
            </w:r>
            <w:r>
              <w:instrText>re</w:instrText>
            </w:r>
            <w:r w:rsidRPr="00B64629">
              <w:rPr>
                <w:lang w:val="ru-RU"/>
              </w:rPr>
              <w:instrText>-04416889-618</w:instrText>
            </w:r>
            <w:r>
              <w:instrText>d</w:instrText>
            </w:r>
            <w:r w:rsidRPr="00B64629">
              <w:rPr>
                <w:lang w:val="ru-RU"/>
              </w:rPr>
              <w:instrText>-4</w:instrText>
            </w:r>
            <w:r>
              <w:instrText>ec</w:instrText>
            </w:r>
            <w:r w:rsidRPr="00B64629">
              <w:rPr>
                <w:lang w:val="ru-RU"/>
              </w:rPr>
              <w:instrText>0-981</w:instrText>
            </w:r>
            <w:r>
              <w:instrText>e</w:instrText>
            </w:r>
            <w:r w:rsidRPr="00B64629">
              <w:rPr>
                <w:lang w:val="ru-RU"/>
              </w:rPr>
              <w:instrText>-0</w:instrText>
            </w:r>
            <w:r>
              <w:instrText>f</w:instrText>
            </w:r>
            <w:r w:rsidRPr="00B64629">
              <w:rPr>
                <w:lang w:val="ru-RU"/>
              </w:rPr>
              <w:instrText>8446</w:instrText>
            </w:r>
            <w:r>
              <w:instrText>b</w:instrText>
            </w:r>
            <w:r w:rsidRPr="00B64629">
              <w:rPr>
                <w:lang w:val="ru-RU"/>
              </w:rPr>
              <w:instrText>1</w:instrText>
            </w:r>
            <w:r>
              <w:instrText>c</w:instrText>
            </w:r>
            <w:r w:rsidRPr="00B64629">
              <w:rPr>
                <w:lang w:val="ru-RU"/>
              </w:rPr>
              <w:instrText>866" \</w:instrText>
            </w:r>
            <w:r>
              <w:instrText>t</w:instrText>
            </w:r>
            <w:r w:rsidRPr="00B64629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B64629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www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yaklass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ru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p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algebra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/8-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klass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kvadratnye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uravneniia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-11021/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reshenie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ratcionalnogo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uravneniia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svodiashchegosia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kvadratnomu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-9118/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-04416889-618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d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ec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0-981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-0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f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8446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b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c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866</w:t>
            </w:r>
            <w:r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43E410D" w14:textId="5FAA5DC2" w:rsidR="0018797D" w:rsidRPr="002A2A18" w:rsidRDefault="006374B3" w:rsidP="0097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A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797D" w:rsidRPr="002A2A18" w14:paraId="4C4D045F" w14:textId="73526F8E" w:rsidTr="002A2A18"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6F8CAE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74A888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Примеры решения уравнений</w:t>
            </w: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третьей и четвёртой степеней</w:t>
            </w: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разложением на множители.</w:t>
            </w: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2724187" w14:textId="18293D5F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DFDDCE" w14:textId="77777777" w:rsidR="0018797D" w:rsidRPr="002A2A18" w:rsidRDefault="00000000" w:rsidP="009733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www</w:instrText>
            </w:r>
            <w:r w:rsidRPr="00B64629">
              <w:rPr>
                <w:lang w:val="ru-RU"/>
              </w:rPr>
              <w:instrText>.</w:instrText>
            </w:r>
            <w:r>
              <w:instrText>yaklass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p</w:instrText>
            </w:r>
            <w:r w:rsidRPr="00B64629">
              <w:rPr>
                <w:lang w:val="ru-RU"/>
              </w:rPr>
              <w:instrText>/</w:instrText>
            </w:r>
            <w:r>
              <w:instrText>algebra</w:instrText>
            </w:r>
            <w:r w:rsidRPr="00B64629">
              <w:rPr>
                <w:lang w:val="ru-RU"/>
              </w:rPr>
              <w:instrText>/11-</w:instrText>
            </w:r>
            <w:r>
              <w:instrText>klass</w:instrText>
            </w:r>
            <w:r w:rsidRPr="00B64629">
              <w:rPr>
                <w:lang w:val="ru-RU"/>
              </w:rPr>
              <w:instrText>/</w:instrText>
            </w:r>
            <w:r>
              <w:instrText>uravneniia</w:instrText>
            </w:r>
            <w:r w:rsidRPr="00B64629">
              <w:rPr>
                <w:lang w:val="ru-RU"/>
              </w:rPr>
              <w:instrText>-</w:instrText>
            </w:r>
            <w:r>
              <w:instrText>i</w:instrText>
            </w:r>
            <w:r w:rsidRPr="00B64629">
              <w:rPr>
                <w:lang w:val="ru-RU"/>
              </w:rPr>
              <w:instrText>-</w:instrText>
            </w:r>
            <w:r>
              <w:instrText>neravenstva</w:instrText>
            </w:r>
            <w:r w:rsidRPr="00B64629">
              <w:rPr>
                <w:lang w:val="ru-RU"/>
              </w:rPr>
              <w:instrText>-9121/</w:instrText>
            </w:r>
            <w:r>
              <w:instrText>obshchie</w:instrText>
            </w:r>
            <w:r w:rsidRPr="00B64629">
              <w:rPr>
                <w:lang w:val="ru-RU"/>
              </w:rPr>
              <w:instrText>-</w:instrText>
            </w:r>
            <w:r>
              <w:instrText>metody</w:instrText>
            </w:r>
            <w:r w:rsidRPr="00B64629">
              <w:rPr>
                <w:lang w:val="ru-RU"/>
              </w:rPr>
              <w:instrText>-</w:instrText>
            </w:r>
            <w:r>
              <w:instrText>resheniia</w:instrText>
            </w:r>
            <w:r w:rsidRPr="00B64629">
              <w:rPr>
                <w:lang w:val="ru-RU"/>
              </w:rPr>
              <w:instrText>-</w:instrText>
            </w:r>
            <w:r>
              <w:instrText>uravnenii</w:instrText>
            </w:r>
            <w:r w:rsidRPr="00B64629">
              <w:rPr>
                <w:lang w:val="ru-RU"/>
              </w:rPr>
              <w:instrText>-9119/</w:instrText>
            </w:r>
            <w:r>
              <w:instrText>TeacherInfo</w:instrText>
            </w:r>
            <w:r w:rsidRPr="00B64629">
              <w:rPr>
                <w:lang w:val="ru-RU"/>
              </w:rPr>
              <w:instrText>" \</w:instrText>
            </w:r>
            <w:r>
              <w:instrText>t</w:instrText>
            </w:r>
            <w:r w:rsidRPr="00B64629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B64629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www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yaklass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ru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p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algebra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/11-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klass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uravneniia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i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neravenstva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-9121/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obshchie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metody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resheniia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uravnenii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-9119/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TeacherInfo</w:t>
            </w:r>
            <w:r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8797D" w:rsidRPr="002A2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E80A4" w14:textId="7AEA4EDD" w:rsidR="0018797D" w:rsidRPr="002A2A18" w:rsidRDefault="00DB7A95" w:rsidP="0097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797D" w:rsidRPr="002A2A18" w14:paraId="15D95D72" w14:textId="41E9D657" w:rsidTr="002A2A18"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AD96DD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817AC5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 </w:t>
            </w:r>
            <w:r w:rsidRPr="002A2A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дробно-рациональ</w:t>
            </w:r>
            <w:r w:rsidRPr="002A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уравнений.</w:t>
            </w: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14FB347" w14:textId="01242A4D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45C5943" w14:textId="77777777" w:rsidR="0018797D" w:rsidRPr="002A2A18" w:rsidRDefault="00000000" w:rsidP="0097332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www</w:instrText>
            </w:r>
            <w:r w:rsidRPr="00B64629">
              <w:rPr>
                <w:lang w:val="ru-RU"/>
              </w:rPr>
              <w:instrText>.</w:instrText>
            </w:r>
            <w:r>
              <w:instrText>yaklass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p</w:instrText>
            </w:r>
            <w:r w:rsidRPr="00B64629">
              <w:rPr>
                <w:lang w:val="ru-RU"/>
              </w:rPr>
              <w:instrText>/</w:instrText>
            </w:r>
            <w:r>
              <w:instrText>algebra</w:instrText>
            </w:r>
            <w:r w:rsidRPr="00B64629">
              <w:rPr>
                <w:lang w:val="ru-RU"/>
              </w:rPr>
              <w:instrText>/8-</w:instrText>
            </w:r>
            <w:r>
              <w:instrText>klass</w:instrText>
            </w:r>
            <w:r w:rsidRPr="00B64629">
              <w:rPr>
                <w:lang w:val="ru-RU"/>
              </w:rPr>
              <w:instrText>/</w:instrText>
            </w:r>
            <w:r>
              <w:instrText>kvadratnye</w:instrText>
            </w:r>
            <w:r w:rsidRPr="00B64629">
              <w:rPr>
                <w:lang w:val="ru-RU"/>
              </w:rPr>
              <w:instrText>-</w:instrText>
            </w:r>
            <w:r>
              <w:instrText>uravneniia</w:instrText>
            </w:r>
            <w:r w:rsidRPr="00B64629">
              <w:rPr>
                <w:lang w:val="ru-RU"/>
              </w:rPr>
              <w:instrText>-11021/</w:instrText>
            </w:r>
            <w:r>
              <w:instrText>reshenie</w:instrText>
            </w:r>
            <w:r w:rsidRPr="00B64629">
              <w:rPr>
                <w:lang w:val="ru-RU"/>
              </w:rPr>
              <w:instrText>-</w:instrText>
            </w:r>
            <w:r>
              <w:instrText>ratcionalnogo</w:instrText>
            </w:r>
            <w:r w:rsidRPr="00B64629">
              <w:rPr>
                <w:lang w:val="ru-RU"/>
              </w:rPr>
              <w:instrText>-</w:instrText>
            </w:r>
            <w:r>
              <w:instrText>uravneniia</w:instrText>
            </w:r>
            <w:r w:rsidRPr="00B64629">
              <w:rPr>
                <w:lang w:val="ru-RU"/>
              </w:rPr>
              <w:instrText>-</w:instrText>
            </w:r>
            <w:r>
              <w:instrText>svodiashchegosia</w:instrText>
            </w:r>
            <w:r w:rsidRPr="00B64629">
              <w:rPr>
                <w:lang w:val="ru-RU"/>
              </w:rPr>
              <w:instrText>-</w:instrText>
            </w:r>
            <w:r>
              <w:instrText>k</w:instrText>
            </w:r>
            <w:r w:rsidRPr="00B64629">
              <w:rPr>
                <w:lang w:val="ru-RU"/>
              </w:rPr>
              <w:instrText>-</w:instrText>
            </w:r>
            <w:r>
              <w:instrText>kvadratnomu</w:instrText>
            </w:r>
            <w:r w:rsidRPr="00B64629">
              <w:rPr>
                <w:lang w:val="ru-RU"/>
              </w:rPr>
              <w:instrText>-9118/</w:instrText>
            </w:r>
            <w:r>
              <w:instrText>re</w:instrText>
            </w:r>
            <w:r w:rsidRPr="00B64629">
              <w:rPr>
                <w:lang w:val="ru-RU"/>
              </w:rPr>
              <w:instrText>-11</w:instrText>
            </w:r>
            <w:r>
              <w:instrText>dca</w:instrText>
            </w:r>
            <w:r w:rsidRPr="00B64629">
              <w:rPr>
                <w:lang w:val="ru-RU"/>
              </w:rPr>
              <w:instrText>44</w:instrText>
            </w:r>
            <w:r>
              <w:instrText>f</w:instrText>
            </w:r>
            <w:r w:rsidRPr="00B64629">
              <w:rPr>
                <w:lang w:val="ru-RU"/>
              </w:rPr>
              <w:instrText>-4</w:instrText>
            </w:r>
            <w:r>
              <w:instrText>dfe</w:instrText>
            </w:r>
            <w:r w:rsidRPr="00B64629">
              <w:rPr>
                <w:lang w:val="ru-RU"/>
              </w:rPr>
              <w:instrText>-4615-</w:instrText>
            </w:r>
            <w:r>
              <w:instrText>b</w:instrText>
            </w:r>
            <w:r w:rsidRPr="00B64629">
              <w:rPr>
                <w:lang w:val="ru-RU"/>
              </w:rPr>
              <w:instrText>30</w:instrText>
            </w:r>
            <w:r>
              <w:instrText>c</w:instrText>
            </w:r>
            <w:r w:rsidRPr="00B64629">
              <w:rPr>
                <w:lang w:val="ru-RU"/>
              </w:rPr>
              <w:instrText>-</w:instrText>
            </w:r>
            <w:r>
              <w:instrText>bdc</w:instrText>
            </w:r>
            <w:r w:rsidRPr="00B64629">
              <w:rPr>
                <w:lang w:val="ru-RU"/>
              </w:rPr>
              <w:instrText>8</w:instrText>
            </w:r>
            <w:r>
              <w:instrText>d</w:instrText>
            </w:r>
            <w:r w:rsidRPr="00B64629">
              <w:rPr>
                <w:lang w:val="ru-RU"/>
              </w:rPr>
              <w:instrText>773</w:instrText>
            </w:r>
            <w:r>
              <w:instrText>d</w:instrText>
            </w:r>
            <w:r w:rsidRPr="00B64629">
              <w:rPr>
                <w:lang w:val="ru-RU"/>
              </w:rPr>
              <w:instrText>1</w:instrText>
            </w:r>
            <w:r>
              <w:instrText>ef</w:instrText>
            </w:r>
            <w:r w:rsidRPr="00B64629">
              <w:rPr>
                <w:lang w:val="ru-RU"/>
              </w:rPr>
              <w:instrText>" \</w:instrText>
            </w:r>
            <w:r>
              <w:instrText>t</w:instrText>
            </w:r>
            <w:r w:rsidRPr="00B64629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B64629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www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yaklass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ru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p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algebra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/8-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klass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kvadratnye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uravneniia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-11021/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reshenie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ratcionalnogo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uravneniia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svodiashchegosia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kvadratnomu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-9118/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-11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dca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f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dfe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-4615-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b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c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bdc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d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773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d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ef</w:t>
            </w:r>
            <w:r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09B60" w14:textId="09E07EFB" w:rsidR="0018797D" w:rsidRPr="002A2A18" w:rsidRDefault="00DB7A95" w:rsidP="0097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797D" w:rsidRPr="002A2A18" w14:paraId="4FD45C3C" w14:textId="57E58E8F" w:rsidTr="002A2A18"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E2ACDD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0E7AF1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Решение текстовых задач алгебраическим методом.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B8F5587" w14:textId="7DCACAD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FDD1751" w14:textId="77777777" w:rsidR="0018797D" w:rsidRPr="002A2A18" w:rsidRDefault="00000000" w:rsidP="009733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www</w:instrText>
            </w:r>
            <w:r w:rsidRPr="00B64629">
              <w:rPr>
                <w:lang w:val="ru-RU"/>
              </w:rPr>
              <w:instrText>.</w:instrText>
            </w:r>
            <w:r>
              <w:instrText>yaklass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p</w:instrText>
            </w:r>
            <w:r w:rsidRPr="00B64629">
              <w:rPr>
                <w:lang w:val="ru-RU"/>
              </w:rPr>
              <w:instrText>/</w:instrText>
            </w:r>
            <w:r>
              <w:instrText>matematika</w:instrText>
            </w:r>
            <w:r w:rsidRPr="00B64629">
              <w:rPr>
                <w:lang w:val="ru-RU"/>
              </w:rPr>
              <w:instrText>/5-</w:instrText>
            </w:r>
            <w:r>
              <w:instrText>klass</w:instrText>
            </w:r>
            <w:r w:rsidRPr="00B64629">
              <w:rPr>
                <w:lang w:val="ru-RU"/>
              </w:rPr>
              <w:instrText>/</w:instrText>
            </w:r>
            <w:r>
              <w:instrText>naturalnye</w:instrText>
            </w:r>
            <w:r w:rsidRPr="00B64629">
              <w:rPr>
                <w:lang w:val="ru-RU"/>
              </w:rPr>
              <w:instrText>-</w:instrText>
            </w:r>
            <w:r>
              <w:instrText>chisla</w:instrText>
            </w:r>
            <w:r w:rsidRPr="00B64629">
              <w:rPr>
                <w:lang w:val="ru-RU"/>
              </w:rPr>
              <w:instrText>-13442/</w:instrText>
            </w:r>
            <w:r>
              <w:instrText>reshenie</w:instrText>
            </w:r>
            <w:r w:rsidRPr="00B64629">
              <w:rPr>
                <w:lang w:val="ru-RU"/>
              </w:rPr>
              <w:instrText>-</w:instrText>
            </w:r>
            <w:r>
              <w:instrText>tekstovykh</w:instrText>
            </w:r>
            <w:r w:rsidRPr="00B64629">
              <w:rPr>
                <w:lang w:val="ru-RU"/>
              </w:rPr>
              <w:instrText>-</w:instrText>
            </w:r>
            <w:r>
              <w:instrText>zadach</w:instrText>
            </w:r>
            <w:r w:rsidRPr="00B64629">
              <w:rPr>
                <w:lang w:val="ru-RU"/>
              </w:rPr>
              <w:instrText>-</w:instrText>
            </w:r>
            <w:r>
              <w:instrText>arifmeticheskim</w:instrText>
            </w:r>
            <w:r w:rsidRPr="00B64629">
              <w:rPr>
                <w:lang w:val="ru-RU"/>
              </w:rPr>
              <w:instrText>-</w:instrText>
            </w:r>
            <w:r>
              <w:instrText>sposobom</w:instrText>
            </w:r>
            <w:r w:rsidRPr="00B64629">
              <w:rPr>
                <w:lang w:val="ru-RU"/>
              </w:rPr>
              <w:instrText>-13747/</w:instrText>
            </w:r>
            <w:r>
              <w:instrText>re</w:instrText>
            </w:r>
            <w:r w:rsidRPr="00B64629">
              <w:rPr>
                <w:lang w:val="ru-RU"/>
              </w:rPr>
              <w:instrText>-53450718-</w:instrText>
            </w:r>
            <w:r>
              <w:instrText>d</w:instrText>
            </w:r>
            <w:r w:rsidRPr="00B64629">
              <w:rPr>
                <w:lang w:val="ru-RU"/>
              </w:rPr>
              <w:instrText>366-423</w:instrText>
            </w:r>
            <w:r>
              <w:instrText>d</w:instrText>
            </w:r>
            <w:r w:rsidRPr="00B64629">
              <w:rPr>
                <w:lang w:val="ru-RU"/>
              </w:rPr>
              <w:instrText>-8</w:instrText>
            </w:r>
            <w:r>
              <w:instrText>cc</w:instrText>
            </w:r>
            <w:r w:rsidRPr="00B64629">
              <w:rPr>
                <w:lang w:val="ru-RU"/>
              </w:rPr>
              <w:instrText>8-5</w:instrText>
            </w:r>
            <w:r>
              <w:instrText>dbc</w:instrText>
            </w:r>
            <w:r w:rsidRPr="00B64629">
              <w:rPr>
                <w:lang w:val="ru-RU"/>
              </w:rPr>
              <w:instrText>19</w:instrText>
            </w:r>
            <w:r>
              <w:instrText>c</w:instrText>
            </w:r>
            <w:r w:rsidRPr="00B64629">
              <w:rPr>
                <w:lang w:val="ru-RU"/>
              </w:rPr>
              <w:instrText>18</w:instrText>
            </w:r>
            <w:r>
              <w:instrText>e</w:instrText>
            </w:r>
            <w:r w:rsidRPr="00B64629">
              <w:rPr>
                <w:lang w:val="ru-RU"/>
              </w:rPr>
              <w:instrText>7</w:instrText>
            </w:r>
            <w:r>
              <w:instrText>e</w:instrText>
            </w:r>
            <w:r w:rsidRPr="00B64629">
              <w:rPr>
                <w:lang w:val="ru-RU"/>
              </w:rPr>
              <w:instrText>" \</w:instrText>
            </w:r>
            <w:r>
              <w:instrText>t</w:instrText>
            </w:r>
            <w:r w:rsidRPr="00B64629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B64629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www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yaklass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ru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p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matematika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/5-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klass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naturalnye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chisla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-13442/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reshenie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tekstovykh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zadach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arifmeticheskim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sposobom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-13747/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-53450718-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d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366-423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d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-8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cc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8-5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dbc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c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8797D" w:rsidRPr="002A2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AF83E" w14:textId="04741F0E" w:rsidR="0018797D" w:rsidRPr="002A2A18" w:rsidRDefault="00DB7A95" w:rsidP="0097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797D" w:rsidRPr="002A2A18" w14:paraId="43F4FA37" w14:textId="00321268" w:rsidTr="002A2A18">
        <w:tc>
          <w:tcPr>
            <w:tcW w:w="6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E35386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C07FA78" w14:textId="77777777" w:rsidR="0018797D" w:rsidRPr="002A2A18" w:rsidRDefault="0018797D" w:rsidP="009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D7340E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BF8D5E2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7D" w:rsidRPr="00B64629" w14:paraId="1D981E54" w14:textId="7EDC21ED" w:rsidTr="00033758">
        <w:tc>
          <w:tcPr>
            <w:tcW w:w="15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E0E8246" w14:textId="28D3CBB0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Раздел 3. Ура</w:t>
            </w:r>
            <w:r w:rsidR="00DB7A95" w:rsidRPr="002A2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внения и неравенства. Системы ура</w:t>
            </w:r>
            <w:r w:rsidRPr="002A2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внений</w:t>
            </w:r>
          </w:p>
        </w:tc>
      </w:tr>
      <w:tr w:rsidR="0018797D" w:rsidRPr="002A2A18" w14:paraId="767CFC8A" w14:textId="7411CA27" w:rsidTr="002A2A18">
        <w:tc>
          <w:tcPr>
            <w:tcW w:w="64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2FF702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23D833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Линейное уравнение с двумя переменными и его график.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129F984" w14:textId="63728BF6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939B90D" w14:textId="77777777" w:rsidR="0018797D" w:rsidRPr="002A2A18" w:rsidRDefault="00000000" w:rsidP="0097332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www</w:instrText>
            </w:r>
            <w:r w:rsidRPr="00B64629">
              <w:rPr>
                <w:lang w:val="ru-RU"/>
              </w:rPr>
              <w:instrText>.</w:instrText>
            </w:r>
            <w:r>
              <w:instrText>yaklass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p</w:instrText>
            </w:r>
            <w:r w:rsidRPr="00B64629">
              <w:rPr>
                <w:lang w:val="ru-RU"/>
              </w:rPr>
              <w:instrText>/</w:instrText>
            </w:r>
            <w:r>
              <w:instrText>algebra</w:instrText>
            </w:r>
            <w:r w:rsidRPr="00B64629">
              <w:rPr>
                <w:lang w:val="ru-RU"/>
              </w:rPr>
              <w:instrText>/7-</w:instrText>
            </w:r>
            <w:r>
              <w:instrText>klass</w:instrText>
            </w:r>
            <w:r w:rsidRPr="00B64629">
              <w:rPr>
                <w:lang w:val="ru-RU"/>
              </w:rPr>
              <w:instrText>/</w:instrText>
            </w:r>
            <w:r>
              <w:instrText>lineinaia</w:instrText>
            </w:r>
            <w:r w:rsidRPr="00B64629">
              <w:rPr>
                <w:lang w:val="ru-RU"/>
              </w:rPr>
              <w:instrText>-</w:instrText>
            </w:r>
            <w:r>
              <w:instrText>funktciia</w:instrText>
            </w:r>
            <w:r w:rsidRPr="00B64629">
              <w:rPr>
                <w:lang w:val="ru-RU"/>
              </w:rPr>
              <w:instrText>-</w:instrText>
            </w:r>
            <w:r>
              <w:instrText>y</w:instrText>
            </w:r>
            <w:r w:rsidRPr="00B64629">
              <w:rPr>
                <w:lang w:val="ru-RU"/>
              </w:rPr>
              <w:instrText>-</w:instrText>
            </w:r>
            <w:r>
              <w:instrText>kx</w:instrText>
            </w:r>
            <w:r w:rsidRPr="00B64629">
              <w:rPr>
                <w:lang w:val="ru-RU"/>
              </w:rPr>
              <w:instrText>-</w:instrText>
            </w:r>
            <w:r>
              <w:instrText>m</w:instrText>
            </w:r>
            <w:r w:rsidRPr="00B64629">
              <w:rPr>
                <w:lang w:val="ru-RU"/>
              </w:rPr>
              <w:instrText>-9165/</w:instrText>
            </w:r>
            <w:r>
              <w:instrText>lineinoe</w:instrText>
            </w:r>
            <w:r w:rsidRPr="00B64629">
              <w:rPr>
                <w:lang w:val="ru-RU"/>
              </w:rPr>
              <w:instrText>-</w:instrText>
            </w:r>
            <w:r>
              <w:instrText>uravnenie</w:instrText>
            </w:r>
            <w:r w:rsidRPr="00B64629">
              <w:rPr>
                <w:lang w:val="ru-RU"/>
              </w:rPr>
              <w:instrText>-</w:instrText>
            </w:r>
            <w:r>
              <w:instrText>ax</w:instrText>
            </w:r>
            <w:r w:rsidRPr="00B64629">
              <w:rPr>
                <w:lang w:val="ru-RU"/>
              </w:rPr>
              <w:instrText>-</w:instrText>
            </w:r>
            <w:r>
              <w:instrText>by</w:instrText>
            </w:r>
            <w:r w:rsidRPr="00B64629">
              <w:rPr>
                <w:lang w:val="ru-RU"/>
              </w:rPr>
              <w:instrText>-</w:instrText>
            </w:r>
            <w:r>
              <w:instrText>c</w:instrText>
            </w:r>
            <w:r w:rsidRPr="00B64629">
              <w:rPr>
                <w:lang w:val="ru-RU"/>
              </w:rPr>
              <w:instrText>-0-</w:instrText>
            </w:r>
            <w:r>
              <w:instrText>grafik</w:instrText>
            </w:r>
            <w:r w:rsidRPr="00B64629">
              <w:rPr>
                <w:lang w:val="ru-RU"/>
              </w:rPr>
              <w:instrText>-</w:instrText>
            </w:r>
            <w:r>
              <w:instrText>lineinogo</w:instrText>
            </w:r>
            <w:r w:rsidRPr="00B64629">
              <w:rPr>
                <w:lang w:val="ru-RU"/>
              </w:rPr>
              <w:instrText>-</w:instrText>
            </w:r>
            <w:r>
              <w:instrText>uravneniia</w:instrText>
            </w:r>
            <w:r w:rsidRPr="00B64629">
              <w:rPr>
                <w:lang w:val="ru-RU"/>
              </w:rPr>
              <w:instrText>-12118/</w:instrText>
            </w:r>
            <w:r>
              <w:instrText>re</w:instrText>
            </w:r>
            <w:r w:rsidRPr="00B64629">
              <w:rPr>
                <w:lang w:val="ru-RU"/>
              </w:rPr>
              <w:instrText>-</w:instrText>
            </w:r>
            <w:r>
              <w:instrText>e</w:instrText>
            </w:r>
            <w:r w:rsidRPr="00B64629">
              <w:rPr>
                <w:lang w:val="ru-RU"/>
              </w:rPr>
              <w:instrText>96</w:instrText>
            </w:r>
            <w:r>
              <w:instrText>cf</w:instrText>
            </w:r>
            <w:r w:rsidRPr="00B64629">
              <w:rPr>
                <w:lang w:val="ru-RU"/>
              </w:rPr>
              <w:instrText>76</w:instrText>
            </w:r>
            <w:r>
              <w:instrText>b</w:instrText>
            </w:r>
            <w:r w:rsidRPr="00B64629">
              <w:rPr>
                <w:lang w:val="ru-RU"/>
              </w:rPr>
              <w:instrText>-</w:instrText>
            </w:r>
            <w:r>
              <w:instrText>db</w:instrText>
            </w:r>
            <w:r w:rsidRPr="00B64629">
              <w:rPr>
                <w:lang w:val="ru-RU"/>
              </w:rPr>
              <w:instrText>28-4</w:instrText>
            </w:r>
            <w:r>
              <w:instrText>db</w:instrText>
            </w:r>
            <w:r w:rsidRPr="00B64629">
              <w:rPr>
                <w:lang w:val="ru-RU"/>
              </w:rPr>
              <w:instrText>6-84</w:instrText>
            </w:r>
            <w:r>
              <w:instrText>ec</w:instrText>
            </w:r>
            <w:r w:rsidRPr="00B64629">
              <w:rPr>
                <w:lang w:val="ru-RU"/>
              </w:rPr>
              <w:instrText>-532120</w:instrText>
            </w:r>
            <w:r>
              <w:instrText>d</w:instrText>
            </w:r>
            <w:r w:rsidRPr="00B64629">
              <w:rPr>
                <w:lang w:val="ru-RU"/>
              </w:rPr>
              <w:instrText>161</w:instrText>
            </w:r>
            <w:r>
              <w:instrText>d</w:instrText>
            </w:r>
            <w:r w:rsidRPr="00B64629">
              <w:rPr>
                <w:lang w:val="ru-RU"/>
              </w:rPr>
              <w:instrText>7" \</w:instrText>
            </w:r>
            <w:r>
              <w:instrText>t</w:instrText>
            </w:r>
            <w:r w:rsidRPr="00B64629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B64629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www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yaklass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ru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p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algebra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/7-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klass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lineinaia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funktciia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y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kx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m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-9165/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lineinoe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uravnenie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ax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by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c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-0-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grafik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lineinogo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uravneniia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-12118/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cf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b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db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28-4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db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6-84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ec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-532120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d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161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d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853293" w14:textId="6039E6F1" w:rsidR="0018797D" w:rsidRPr="002A2A18" w:rsidRDefault="00DB7A95" w:rsidP="009733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2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18797D" w:rsidRPr="002A2A18" w14:paraId="7E6F986D" w14:textId="35F22DB6" w:rsidTr="002A2A18"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F12BA6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246056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Система двух линейных уравнений с двумя переменными и её решение.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C90A5B2" w14:textId="1A6F9E6E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51B2BE5" w14:textId="77777777" w:rsidR="0018797D" w:rsidRPr="002A2A18" w:rsidRDefault="00000000" w:rsidP="0097332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www</w:instrText>
            </w:r>
            <w:r w:rsidRPr="00B64629">
              <w:rPr>
                <w:lang w:val="ru-RU"/>
              </w:rPr>
              <w:instrText>.</w:instrText>
            </w:r>
            <w:r>
              <w:instrText>yaklass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p</w:instrText>
            </w:r>
            <w:r w:rsidRPr="00B64629">
              <w:rPr>
                <w:lang w:val="ru-RU"/>
              </w:rPr>
              <w:instrText>/</w:instrText>
            </w:r>
            <w:r>
              <w:instrText>algebra</w:instrText>
            </w:r>
            <w:r w:rsidRPr="00B64629">
              <w:rPr>
                <w:lang w:val="ru-RU"/>
              </w:rPr>
              <w:instrText>/7-</w:instrText>
            </w:r>
            <w:r>
              <w:instrText>klass</w:instrText>
            </w:r>
            <w:r w:rsidRPr="00B64629">
              <w:rPr>
                <w:lang w:val="ru-RU"/>
              </w:rPr>
              <w:instrText>/</w:instrText>
            </w:r>
            <w:r>
              <w:instrText>reshenie</w:instrText>
            </w:r>
            <w:r w:rsidRPr="00B64629">
              <w:rPr>
                <w:lang w:val="ru-RU"/>
              </w:rPr>
              <w:instrText>-</w:instrText>
            </w:r>
            <w:r>
              <w:instrText>sistem</w:instrText>
            </w:r>
            <w:r w:rsidRPr="00B64629">
              <w:rPr>
                <w:lang w:val="ru-RU"/>
              </w:rPr>
              <w:instrText>-</w:instrText>
            </w:r>
            <w:r>
              <w:instrText>lineinykh</w:instrText>
            </w:r>
            <w:r w:rsidRPr="00B64629">
              <w:rPr>
                <w:lang w:val="ru-RU"/>
              </w:rPr>
              <w:instrText>-</w:instrText>
            </w:r>
            <w:r>
              <w:instrText>uravnenii</w:instrText>
            </w:r>
            <w:r w:rsidRPr="00B64629">
              <w:rPr>
                <w:lang w:val="ru-RU"/>
              </w:rPr>
              <w:instrText>-</w:instrText>
            </w:r>
            <w:r>
              <w:instrText>s</w:instrText>
            </w:r>
            <w:r w:rsidRPr="00B64629">
              <w:rPr>
                <w:lang w:val="ru-RU"/>
              </w:rPr>
              <w:instrText>-</w:instrText>
            </w:r>
            <w:r>
              <w:instrText>dvumia</w:instrText>
            </w:r>
            <w:r w:rsidRPr="00B64629">
              <w:rPr>
                <w:lang w:val="ru-RU"/>
              </w:rPr>
              <w:instrText>-</w:instrText>
            </w:r>
            <w:r>
              <w:instrText>peremennymi</w:instrText>
            </w:r>
            <w:r w:rsidRPr="00B64629">
              <w:rPr>
                <w:lang w:val="ru-RU"/>
              </w:rPr>
              <w:instrText>-10998/</w:instrText>
            </w:r>
            <w:r>
              <w:instrText>poniatie</w:instrText>
            </w:r>
            <w:r w:rsidRPr="00B64629">
              <w:rPr>
                <w:lang w:val="ru-RU"/>
              </w:rPr>
              <w:instrText>-</w:instrText>
            </w:r>
            <w:r>
              <w:instrText>sistemy</w:instrText>
            </w:r>
            <w:r w:rsidRPr="00B64629">
              <w:rPr>
                <w:lang w:val="ru-RU"/>
              </w:rPr>
              <w:instrText>-</w:instrText>
            </w:r>
            <w:r>
              <w:instrText>lineinykh</w:instrText>
            </w:r>
            <w:r w:rsidRPr="00B64629">
              <w:rPr>
                <w:lang w:val="ru-RU"/>
              </w:rPr>
              <w:instrText>-</w:instrText>
            </w:r>
            <w:r>
              <w:instrText>uravnenii</w:instrText>
            </w:r>
            <w:r w:rsidRPr="00B64629">
              <w:rPr>
                <w:lang w:val="ru-RU"/>
              </w:rPr>
              <w:instrText>-</w:instrText>
            </w:r>
            <w:r>
              <w:instrText>s</w:instrText>
            </w:r>
            <w:r w:rsidRPr="00B64629">
              <w:rPr>
                <w:lang w:val="ru-RU"/>
              </w:rPr>
              <w:instrText>-</w:instrText>
            </w:r>
            <w:r>
              <w:instrText>dvumia</w:instrText>
            </w:r>
            <w:r w:rsidRPr="00B64629">
              <w:rPr>
                <w:lang w:val="ru-RU"/>
              </w:rPr>
              <w:instrText>-</w:instrText>
            </w:r>
            <w:r>
              <w:instrText>peremennymi</w:instrText>
            </w:r>
            <w:r w:rsidRPr="00B64629">
              <w:rPr>
                <w:lang w:val="ru-RU"/>
              </w:rPr>
              <w:instrText>-12436/</w:instrText>
            </w:r>
            <w:r>
              <w:instrText>TeacherInfo</w:instrText>
            </w:r>
            <w:r w:rsidRPr="00B64629">
              <w:rPr>
                <w:lang w:val="ru-RU"/>
              </w:rPr>
              <w:instrText>" \</w:instrText>
            </w:r>
            <w:r>
              <w:instrText>t</w:instrText>
            </w:r>
            <w:r w:rsidRPr="00B64629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B64629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www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yaklass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ru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p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algebra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/7-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klass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reshenie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sistem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lineinykh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uravnenii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dvumia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peremennymi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-10998/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poniatie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sistemy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lineinykh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uravnenii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dvumia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peremennymi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-12436/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TeacherInfo</w:t>
            </w:r>
            <w:r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6D05FB5" w14:textId="285D9ABF" w:rsidR="0018797D" w:rsidRPr="002A2A18" w:rsidRDefault="00DB7A95" w:rsidP="009733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2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18797D" w:rsidRPr="002A2A18" w14:paraId="478ABFDA" w14:textId="22F46C43" w:rsidTr="002A2A18"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377C32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A44189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Решение систем</w:t>
            </w: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двух уравнений, одно из которых линейное, а другое — второй степени.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1730787" w14:textId="58B7F04B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DD3204C" w14:textId="77777777" w:rsidR="0018797D" w:rsidRPr="002A2A18" w:rsidRDefault="0018797D" w:rsidP="009733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A0116" w14:textId="2A065A25" w:rsidR="0018797D" w:rsidRPr="002A2A18" w:rsidRDefault="00DB7A95" w:rsidP="009733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2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18797D" w:rsidRPr="002A2A18" w14:paraId="71753E0A" w14:textId="4D386C0D" w:rsidTr="002A2A18"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EEE989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81F05B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Графическая интерпретация</w:t>
            </w: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системы уравнений с двумя</w:t>
            </w: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переменными.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BEEA6C2" w14:textId="1CA2958A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DD7F9B" w14:textId="77777777" w:rsidR="0018797D" w:rsidRPr="002A2A18" w:rsidRDefault="00000000" w:rsidP="0097332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www</w:instrText>
            </w:r>
            <w:r w:rsidRPr="00B64629">
              <w:rPr>
                <w:lang w:val="ru-RU"/>
              </w:rPr>
              <w:instrText>.</w:instrText>
            </w:r>
            <w:r>
              <w:instrText>yaklass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p</w:instrText>
            </w:r>
            <w:r w:rsidRPr="00B64629">
              <w:rPr>
                <w:lang w:val="ru-RU"/>
              </w:rPr>
              <w:instrText>/</w:instrText>
            </w:r>
            <w:r>
              <w:instrText>algebra</w:instrText>
            </w:r>
            <w:r w:rsidRPr="00B64629">
              <w:rPr>
                <w:lang w:val="ru-RU"/>
              </w:rPr>
              <w:instrText>/7-</w:instrText>
            </w:r>
            <w:r>
              <w:instrText>klass</w:instrText>
            </w:r>
            <w:r w:rsidRPr="00B64629">
              <w:rPr>
                <w:lang w:val="ru-RU"/>
              </w:rPr>
              <w:instrText>/</w:instrText>
            </w:r>
            <w:r>
              <w:instrText>lineinaia</w:instrText>
            </w:r>
            <w:r w:rsidRPr="00B64629">
              <w:rPr>
                <w:lang w:val="ru-RU"/>
              </w:rPr>
              <w:instrText>-</w:instrText>
            </w:r>
            <w:r>
              <w:instrText>funktciia</w:instrText>
            </w:r>
            <w:r w:rsidRPr="00B64629">
              <w:rPr>
                <w:lang w:val="ru-RU"/>
              </w:rPr>
              <w:instrText>-</w:instrText>
            </w:r>
            <w:r>
              <w:instrText>y</w:instrText>
            </w:r>
            <w:r w:rsidRPr="00B64629">
              <w:rPr>
                <w:lang w:val="ru-RU"/>
              </w:rPr>
              <w:instrText>-</w:instrText>
            </w:r>
            <w:r>
              <w:instrText>kx</w:instrText>
            </w:r>
            <w:r w:rsidRPr="00B64629">
              <w:rPr>
                <w:lang w:val="ru-RU"/>
              </w:rPr>
              <w:instrText>-</w:instrText>
            </w:r>
            <w:r>
              <w:instrText>m</w:instrText>
            </w:r>
            <w:r w:rsidRPr="00B64629">
              <w:rPr>
                <w:lang w:val="ru-RU"/>
              </w:rPr>
              <w:instrText>-9165/</w:instrText>
            </w:r>
            <w:r>
              <w:instrText>lineinoe</w:instrText>
            </w:r>
            <w:r w:rsidRPr="00B64629">
              <w:rPr>
                <w:lang w:val="ru-RU"/>
              </w:rPr>
              <w:instrText>-</w:instrText>
            </w:r>
            <w:r>
              <w:instrText>uravnenie</w:instrText>
            </w:r>
            <w:r w:rsidRPr="00B64629">
              <w:rPr>
                <w:lang w:val="ru-RU"/>
              </w:rPr>
              <w:instrText>-</w:instrText>
            </w:r>
            <w:r>
              <w:instrText>ax</w:instrText>
            </w:r>
            <w:r w:rsidRPr="00B64629">
              <w:rPr>
                <w:lang w:val="ru-RU"/>
              </w:rPr>
              <w:instrText>-</w:instrText>
            </w:r>
            <w:r>
              <w:instrText>by</w:instrText>
            </w:r>
            <w:r w:rsidRPr="00B64629">
              <w:rPr>
                <w:lang w:val="ru-RU"/>
              </w:rPr>
              <w:instrText>-</w:instrText>
            </w:r>
            <w:r>
              <w:instrText>c</w:instrText>
            </w:r>
            <w:r w:rsidRPr="00B64629">
              <w:rPr>
                <w:lang w:val="ru-RU"/>
              </w:rPr>
              <w:instrText>-0-</w:instrText>
            </w:r>
            <w:r>
              <w:instrText>grafik</w:instrText>
            </w:r>
            <w:r w:rsidRPr="00B64629">
              <w:rPr>
                <w:lang w:val="ru-RU"/>
              </w:rPr>
              <w:instrText>-</w:instrText>
            </w:r>
            <w:r>
              <w:instrText>lineinogo</w:instrText>
            </w:r>
            <w:r w:rsidRPr="00B64629">
              <w:rPr>
                <w:lang w:val="ru-RU"/>
              </w:rPr>
              <w:instrText>-</w:instrText>
            </w:r>
            <w:r>
              <w:instrText>uravneniia</w:instrText>
            </w:r>
            <w:r w:rsidRPr="00B64629">
              <w:rPr>
                <w:lang w:val="ru-RU"/>
              </w:rPr>
              <w:instrText>-12118/</w:instrText>
            </w:r>
            <w:r>
              <w:instrText>re</w:instrText>
            </w:r>
            <w:r w:rsidRPr="00B64629">
              <w:rPr>
                <w:lang w:val="ru-RU"/>
              </w:rPr>
              <w:instrText>-</w:instrText>
            </w:r>
            <w:r>
              <w:instrText>e</w:instrText>
            </w:r>
            <w:r w:rsidRPr="00B64629">
              <w:rPr>
                <w:lang w:val="ru-RU"/>
              </w:rPr>
              <w:instrText>96</w:instrText>
            </w:r>
            <w:r>
              <w:instrText>cf</w:instrText>
            </w:r>
            <w:r w:rsidRPr="00B64629">
              <w:rPr>
                <w:lang w:val="ru-RU"/>
              </w:rPr>
              <w:instrText>76</w:instrText>
            </w:r>
            <w:r>
              <w:instrText>b</w:instrText>
            </w:r>
            <w:r w:rsidRPr="00B64629">
              <w:rPr>
                <w:lang w:val="ru-RU"/>
              </w:rPr>
              <w:instrText>-</w:instrText>
            </w:r>
            <w:r>
              <w:instrText>db</w:instrText>
            </w:r>
            <w:r w:rsidRPr="00B64629">
              <w:rPr>
                <w:lang w:val="ru-RU"/>
              </w:rPr>
              <w:instrText>28-4</w:instrText>
            </w:r>
            <w:r>
              <w:instrText>db</w:instrText>
            </w:r>
            <w:r w:rsidRPr="00B64629">
              <w:rPr>
                <w:lang w:val="ru-RU"/>
              </w:rPr>
              <w:instrText>6-84</w:instrText>
            </w:r>
            <w:r>
              <w:instrText>ec</w:instrText>
            </w:r>
            <w:r w:rsidRPr="00B64629">
              <w:rPr>
                <w:lang w:val="ru-RU"/>
              </w:rPr>
              <w:instrText>-532120</w:instrText>
            </w:r>
            <w:r>
              <w:instrText>d</w:instrText>
            </w:r>
            <w:r w:rsidRPr="00B64629">
              <w:rPr>
                <w:lang w:val="ru-RU"/>
              </w:rPr>
              <w:instrText>161</w:instrText>
            </w:r>
            <w:r>
              <w:instrText>d</w:instrText>
            </w:r>
            <w:r w:rsidRPr="00B64629">
              <w:rPr>
                <w:lang w:val="ru-RU"/>
              </w:rPr>
              <w:instrText>7" \</w:instrText>
            </w:r>
            <w:r>
              <w:instrText>t</w:instrText>
            </w:r>
            <w:r w:rsidRPr="00B64629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B64629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www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yaklass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ru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p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algebra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/7-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klass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lineinaia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funktciia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y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kx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m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-9165/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lineinoe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uravnenie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ax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by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c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-0-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grafik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lineinogo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uravneniia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-12118/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cf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b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db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28-4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db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6-84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ec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-532120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d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161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d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61E5F" w14:textId="50BCFF3A" w:rsidR="0018797D" w:rsidRPr="002A2A18" w:rsidRDefault="00DB7A95" w:rsidP="009733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2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18797D" w:rsidRPr="002A2A18" w14:paraId="68242DA0" w14:textId="0217C85B" w:rsidTr="002A2A18"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D9F294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3BF5CC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Решение текстовых задач алгебраическим способом.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C5191BE" w14:textId="1BDEEEFD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A4E47C5" w14:textId="77777777" w:rsidR="0018797D" w:rsidRPr="002A2A18" w:rsidRDefault="00000000" w:rsidP="0097332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www</w:instrText>
            </w:r>
            <w:r w:rsidRPr="00B64629">
              <w:rPr>
                <w:lang w:val="ru-RU"/>
              </w:rPr>
              <w:instrText>.</w:instrText>
            </w:r>
            <w:r>
              <w:instrText>yaklass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p</w:instrText>
            </w:r>
            <w:r w:rsidRPr="00B64629">
              <w:rPr>
                <w:lang w:val="ru-RU"/>
              </w:rPr>
              <w:instrText>/</w:instrText>
            </w:r>
            <w:r>
              <w:instrText>algebra</w:instrText>
            </w:r>
            <w:r w:rsidRPr="00B64629">
              <w:rPr>
                <w:lang w:val="ru-RU"/>
              </w:rPr>
              <w:instrText>/7-</w:instrText>
            </w:r>
            <w:r>
              <w:instrText>klass</w:instrText>
            </w:r>
            <w:r w:rsidRPr="00B64629">
              <w:rPr>
                <w:lang w:val="ru-RU"/>
              </w:rPr>
              <w:instrText>/</w:instrText>
            </w:r>
            <w:r>
              <w:instrText>reshenie</w:instrText>
            </w:r>
            <w:r w:rsidRPr="00B64629">
              <w:rPr>
                <w:lang w:val="ru-RU"/>
              </w:rPr>
              <w:instrText>-</w:instrText>
            </w:r>
            <w:r>
              <w:instrText>sistem</w:instrText>
            </w:r>
            <w:r w:rsidRPr="00B64629">
              <w:rPr>
                <w:lang w:val="ru-RU"/>
              </w:rPr>
              <w:instrText>-</w:instrText>
            </w:r>
            <w:r>
              <w:instrText>lineinykh</w:instrText>
            </w:r>
            <w:r w:rsidRPr="00B64629">
              <w:rPr>
                <w:lang w:val="ru-RU"/>
              </w:rPr>
              <w:instrText>-</w:instrText>
            </w:r>
            <w:r>
              <w:instrText>uravnenii</w:instrText>
            </w:r>
            <w:r w:rsidRPr="00B64629">
              <w:rPr>
                <w:lang w:val="ru-RU"/>
              </w:rPr>
              <w:instrText>-</w:instrText>
            </w:r>
            <w:r>
              <w:instrText>s</w:instrText>
            </w:r>
            <w:r w:rsidRPr="00B64629">
              <w:rPr>
                <w:lang w:val="ru-RU"/>
              </w:rPr>
              <w:instrText>-</w:instrText>
            </w:r>
            <w:r>
              <w:instrText>dvumia</w:instrText>
            </w:r>
            <w:r w:rsidRPr="00B64629">
              <w:rPr>
                <w:lang w:val="ru-RU"/>
              </w:rPr>
              <w:instrText>-</w:instrText>
            </w:r>
            <w:r>
              <w:instrText>peremennymi</w:instrText>
            </w:r>
            <w:r w:rsidRPr="00B64629">
              <w:rPr>
                <w:lang w:val="ru-RU"/>
              </w:rPr>
              <w:instrText>-10998/</w:instrText>
            </w:r>
            <w:r>
              <w:instrText>sistema</w:instrText>
            </w:r>
            <w:r w:rsidRPr="00B64629">
              <w:rPr>
                <w:lang w:val="ru-RU"/>
              </w:rPr>
              <w:instrText>-</w:instrText>
            </w:r>
            <w:r>
              <w:instrText>lineinykh</w:instrText>
            </w:r>
            <w:r w:rsidRPr="00B64629">
              <w:rPr>
                <w:lang w:val="ru-RU"/>
              </w:rPr>
              <w:instrText>-</w:instrText>
            </w:r>
            <w:r>
              <w:instrText>uravnenii</w:instrText>
            </w:r>
            <w:r w:rsidRPr="00B64629">
              <w:rPr>
                <w:lang w:val="ru-RU"/>
              </w:rPr>
              <w:instrText>-</w:instrText>
            </w:r>
            <w:r>
              <w:instrText>kak</w:instrText>
            </w:r>
            <w:r w:rsidRPr="00B64629">
              <w:rPr>
                <w:lang w:val="ru-RU"/>
              </w:rPr>
              <w:instrText>-</w:instrText>
            </w:r>
            <w:r>
              <w:instrText>matematicheskaia</w:instrText>
            </w:r>
            <w:r w:rsidRPr="00B64629">
              <w:rPr>
                <w:lang w:val="ru-RU"/>
              </w:rPr>
              <w:instrText>-</w:instrText>
            </w:r>
            <w:r>
              <w:instrText>model</w:instrText>
            </w:r>
            <w:r w:rsidRPr="00B64629">
              <w:rPr>
                <w:lang w:val="ru-RU"/>
              </w:rPr>
              <w:instrText>-12474/</w:instrText>
            </w:r>
            <w:r>
              <w:instrText>re</w:instrText>
            </w:r>
            <w:r w:rsidRPr="00B64629">
              <w:rPr>
                <w:lang w:val="ru-RU"/>
              </w:rPr>
              <w:instrText>-95326</w:instrText>
            </w:r>
            <w:r>
              <w:instrText>f</w:instrText>
            </w:r>
            <w:r w:rsidRPr="00B64629">
              <w:rPr>
                <w:lang w:val="ru-RU"/>
              </w:rPr>
              <w:instrText>05-58</w:instrText>
            </w:r>
            <w:r>
              <w:instrText>d</w:instrText>
            </w:r>
            <w:r w:rsidRPr="00B64629">
              <w:rPr>
                <w:lang w:val="ru-RU"/>
              </w:rPr>
              <w:instrText>1-4771-</w:instrText>
            </w:r>
            <w:r>
              <w:instrText>bfc</w:instrText>
            </w:r>
            <w:r w:rsidRPr="00B64629">
              <w:rPr>
                <w:lang w:val="ru-RU"/>
              </w:rPr>
              <w:instrText>9-410</w:instrText>
            </w:r>
            <w:r>
              <w:instrText>a</w:instrText>
            </w:r>
            <w:r w:rsidRPr="00B64629">
              <w:rPr>
                <w:lang w:val="ru-RU"/>
              </w:rPr>
              <w:instrText>36408</w:instrText>
            </w:r>
            <w:r>
              <w:instrText>a</w:instrText>
            </w:r>
            <w:r w:rsidRPr="00B64629">
              <w:rPr>
                <w:lang w:val="ru-RU"/>
              </w:rPr>
              <w:instrText>4</w:instrText>
            </w:r>
            <w:r>
              <w:instrText>e</w:instrText>
            </w:r>
            <w:r w:rsidRPr="00B64629">
              <w:rPr>
                <w:lang w:val="ru-RU"/>
              </w:rPr>
              <w:instrText>" \</w:instrText>
            </w:r>
            <w:r>
              <w:instrText>t</w:instrText>
            </w:r>
            <w:r w:rsidRPr="00B64629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B64629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www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yaklass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ru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p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algebra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/7-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klass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reshenie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sistem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lineinykh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uravnenii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dvumia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peremennymi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-10998/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sistema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lineinykh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uravnenii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kak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matematicheskaia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model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-12474/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-95326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f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05-58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d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1-4771-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bfc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9-410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36408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DF41E" w14:textId="7D984057" w:rsidR="0018797D" w:rsidRPr="002A2A18" w:rsidRDefault="00DB7A95" w:rsidP="009733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2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18797D" w:rsidRPr="002A2A18" w14:paraId="042E8EAA" w14:textId="463B116C" w:rsidTr="002A2A18">
        <w:tc>
          <w:tcPr>
            <w:tcW w:w="6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F743E4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EF469D3" w14:textId="77777777" w:rsidR="0018797D" w:rsidRPr="002A2A18" w:rsidRDefault="0018797D" w:rsidP="009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AA55806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823A4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7D" w:rsidRPr="00B64629" w14:paraId="24ECD9F6" w14:textId="301C2864" w:rsidTr="00033758">
        <w:tc>
          <w:tcPr>
            <w:tcW w:w="155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34647B0" w14:textId="77EA8F06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A2A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4. Уравнения и неравенства. Неравенства</w:t>
            </w:r>
          </w:p>
        </w:tc>
      </w:tr>
      <w:tr w:rsidR="0018797D" w:rsidRPr="002A2A18" w14:paraId="1D88FDE1" w14:textId="7A391016" w:rsidTr="002A2A18"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23B0E1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456627" w14:textId="7C7DCAB1" w:rsidR="0018797D" w:rsidRPr="002A2A18" w:rsidRDefault="0018797D" w:rsidP="00187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Числовые неравенства и их свойства.</w:t>
            </w: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66CCBC6" w14:textId="0D03C6AE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4B8B873" w14:textId="77777777" w:rsidR="0018797D" w:rsidRPr="002A2A18" w:rsidRDefault="00000000" w:rsidP="0097332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resh</w:instrText>
            </w:r>
            <w:r w:rsidRPr="00B64629">
              <w:rPr>
                <w:lang w:val="ru-RU"/>
              </w:rPr>
              <w:instrText>.</w:instrText>
            </w:r>
            <w:r>
              <w:instrText>edu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subject</w:instrText>
            </w:r>
            <w:r w:rsidRPr="00B64629">
              <w:rPr>
                <w:lang w:val="ru-RU"/>
              </w:rPr>
              <w:instrText>/</w:instrText>
            </w:r>
            <w:r>
              <w:instrText>lesson</w:instrText>
            </w:r>
            <w:r w:rsidRPr="00B64629">
              <w:rPr>
                <w:lang w:val="ru-RU"/>
              </w:rPr>
              <w:instrText>/1983/</w:instrText>
            </w:r>
            <w:r>
              <w:instrText>start</w:instrText>
            </w:r>
            <w:r w:rsidRPr="00B64629">
              <w:rPr>
                <w:lang w:val="ru-RU"/>
              </w:rPr>
              <w:instrText>/" \</w:instrText>
            </w:r>
            <w:r>
              <w:instrText>t</w:instrText>
            </w:r>
            <w:r w:rsidRPr="00B64629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B64629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resh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edu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ru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subject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lesson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/1983/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start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B246F" w14:textId="54E93580" w:rsidR="0018797D" w:rsidRPr="002A2A18" w:rsidRDefault="00DB7A95" w:rsidP="009733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2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18797D" w:rsidRPr="002A2A18" w14:paraId="35B47823" w14:textId="6421ADAF" w:rsidTr="002A2A18"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805C02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568633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Линейные неравенства с одной переменной и их решение.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0674BAF" w14:textId="64E9ACD1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83F7690" w14:textId="77777777" w:rsidR="0018797D" w:rsidRPr="002A2A18" w:rsidRDefault="00000000" w:rsidP="0097332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resh</w:instrText>
            </w:r>
            <w:r w:rsidRPr="00B64629">
              <w:rPr>
                <w:lang w:val="ru-RU"/>
              </w:rPr>
              <w:instrText>.</w:instrText>
            </w:r>
            <w:r>
              <w:instrText>edu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subject</w:instrText>
            </w:r>
            <w:r w:rsidRPr="00B64629">
              <w:rPr>
                <w:lang w:val="ru-RU"/>
              </w:rPr>
              <w:instrText>/</w:instrText>
            </w:r>
            <w:r>
              <w:instrText>lesson</w:instrText>
            </w:r>
            <w:r w:rsidRPr="00B64629">
              <w:rPr>
                <w:lang w:val="ru-RU"/>
              </w:rPr>
              <w:instrText>/2578/</w:instrText>
            </w:r>
            <w:r>
              <w:instrText>start</w:instrText>
            </w:r>
            <w:r w:rsidRPr="00B64629">
              <w:rPr>
                <w:lang w:val="ru-RU"/>
              </w:rPr>
              <w:instrText>/" \</w:instrText>
            </w:r>
            <w:r>
              <w:instrText>t</w:instrText>
            </w:r>
            <w:r w:rsidRPr="00B64629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B64629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resh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edu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ru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subject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lesson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/2578/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start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0FA0C" w14:textId="11B65EEC" w:rsidR="0018797D" w:rsidRPr="002A2A18" w:rsidRDefault="00DB7A95" w:rsidP="009733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2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18797D" w:rsidRPr="002A2A18" w14:paraId="734FA295" w14:textId="555598A4" w:rsidTr="002A2A18"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719A13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30B00F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Системы линейных неравенств с одной переменной и их решение.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2DEEB2B" w14:textId="388FA65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8A74003" w14:textId="77777777" w:rsidR="0018797D" w:rsidRPr="002A2A18" w:rsidRDefault="00000000" w:rsidP="0097332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resh</w:instrText>
            </w:r>
            <w:r w:rsidRPr="00B64629">
              <w:rPr>
                <w:lang w:val="ru-RU"/>
              </w:rPr>
              <w:instrText>.</w:instrText>
            </w:r>
            <w:r>
              <w:instrText>edu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subject</w:instrText>
            </w:r>
            <w:r w:rsidRPr="00B64629">
              <w:rPr>
                <w:lang w:val="ru-RU"/>
              </w:rPr>
              <w:instrText>/</w:instrText>
            </w:r>
            <w:r>
              <w:instrText>lesson</w:instrText>
            </w:r>
            <w:r w:rsidRPr="00B64629">
              <w:rPr>
                <w:lang w:val="ru-RU"/>
              </w:rPr>
              <w:instrText>/1987/</w:instrText>
            </w:r>
            <w:r>
              <w:instrText>start</w:instrText>
            </w:r>
            <w:r w:rsidRPr="00B64629">
              <w:rPr>
                <w:lang w:val="ru-RU"/>
              </w:rPr>
              <w:instrText>/" \</w:instrText>
            </w:r>
            <w:r>
              <w:instrText>t</w:instrText>
            </w:r>
            <w:r w:rsidRPr="00B64629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B64629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resh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edu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ru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subject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lesson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/1987/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start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DB633" w14:textId="1C643B09" w:rsidR="0018797D" w:rsidRPr="002A2A18" w:rsidRDefault="00DB7A95" w:rsidP="009733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2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18797D" w:rsidRPr="002A2A18" w14:paraId="3EA2BF6E" w14:textId="21D3AE93" w:rsidTr="002A2A18"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1D12C2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657437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Квадратные неравенства и их решение.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62856B8" w14:textId="0D61DD38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EAD6FB1" w14:textId="77777777" w:rsidR="0018797D" w:rsidRPr="002A2A18" w:rsidRDefault="00000000" w:rsidP="009733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www</w:instrText>
            </w:r>
            <w:r w:rsidRPr="00B64629">
              <w:rPr>
                <w:lang w:val="ru-RU"/>
              </w:rPr>
              <w:instrText>.</w:instrText>
            </w:r>
            <w:r>
              <w:instrText>yaklass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p</w:instrText>
            </w:r>
            <w:r w:rsidRPr="00B64629">
              <w:rPr>
                <w:lang w:val="ru-RU"/>
              </w:rPr>
              <w:instrText>/</w:instrText>
            </w:r>
            <w:r>
              <w:instrText>algebra</w:instrText>
            </w:r>
            <w:r w:rsidRPr="00B64629">
              <w:rPr>
                <w:lang w:val="ru-RU"/>
              </w:rPr>
              <w:instrText>/8-</w:instrText>
            </w:r>
            <w:r>
              <w:instrText>klass</w:instrText>
            </w:r>
            <w:r w:rsidRPr="00B64629">
              <w:rPr>
                <w:lang w:val="ru-RU"/>
              </w:rPr>
              <w:instrText>/</w:instrText>
            </w:r>
            <w:r>
              <w:instrText>neravenstva</w:instrText>
            </w:r>
            <w:r w:rsidRPr="00B64629">
              <w:rPr>
                <w:lang w:val="ru-RU"/>
              </w:rPr>
              <w:instrText>-11023/</w:instrText>
            </w:r>
            <w:r>
              <w:instrText>metody</w:instrText>
            </w:r>
            <w:r w:rsidRPr="00B64629">
              <w:rPr>
                <w:lang w:val="ru-RU"/>
              </w:rPr>
              <w:instrText>-</w:instrText>
            </w:r>
            <w:r>
              <w:instrText>resheniia</w:instrText>
            </w:r>
            <w:r w:rsidRPr="00B64629">
              <w:rPr>
                <w:lang w:val="ru-RU"/>
              </w:rPr>
              <w:instrText>-</w:instrText>
            </w:r>
            <w:r>
              <w:instrText>kvadratnykh</w:instrText>
            </w:r>
            <w:r w:rsidRPr="00B64629">
              <w:rPr>
                <w:lang w:val="ru-RU"/>
              </w:rPr>
              <w:instrText>-</w:instrText>
            </w:r>
            <w:r>
              <w:instrText>neravenstv</w:instrText>
            </w:r>
            <w:r w:rsidRPr="00B64629">
              <w:rPr>
                <w:lang w:val="ru-RU"/>
              </w:rPr>
              <w:instrText>-9127/</w:instrText>
            </w:r>
            <w:r>
              <w:instrText>re</w:instrText>
            </w:r>
            <w:r w:rsidRPr="00B64629">
              <w:rPr>
                <w:lang w:val="ru-RU"/>
              </w:rPr>
              <w:instrText>-82</w:instrText>
            </w:r>
            <w:r>
              <w:instrText>f</w:instrText>
            </w:r>
            <w:r w:rsidRPr="00B64629">
              <w:rPr>
                <w:lang w:val="ru-RU"/>
              </w:rPr>
              <w:instrText>1</w:instrText>
            </w:r>
            <w:r>
              <w:instrText>bfb</w:instrText>
            </w:r>
            <w:r w:rsidRPr="00B64629">
              <w:rPr>
                <w:lang w:val="ru-RU"/>
              </w:rPr>
              <w:instrText>1-6</w:instrText>
            </w:r>
            <w:r>
              <w:instrText>b</w:instrText>
            </w:r>
            <w:r w:rsidRPr="00B64629">
              <w:rPr>
                <w:lang w:val="ru-RU"/>
              </w:rPr>
              <w:instrText>0</w:instrText>
            </w:r>
            <w:r>
              <w:instrText>d</w:instrText>
            </w:r>
            <w:r w:rsidRPr="00B64629">
              <w:rPr>
                <w:lang w:val="ru-RU"/>
              </w:rPr>
              <w:instrText>-4727-8</w:instrText>
            </w:r>
            <w:r>
              <w:instrText>f</w:instrText>
            </w:r>
            <w:r w:rsidRPr="00B64629">
              <w:rPr>
                <w:lang w:val="ru-RU"/>
              </w:rPr>
              <w:instrText>88-13</w:instrText>
            </w:r>
            <w:r>
              <w:instrText>d</w:instrText>
            </w:r>
            <w:r w:rsidRPr="00B64629">
              <w:rPr>
                <w:lang w:val="ru-RU"/>
              </w:rPr>
              <w:instrText>17</w:instrText>
            </w:r>
            <w:r>
              <w:instrText>bfb</w:instrText>
            </w:r>
            <w:r w:rsidRPr="00B64629">
              <w:rPr>
                <w:lang w:val="ru-RU"/>
              </w:rPr>
              <w:instrText>83</w:instrText>
            </w:r>
            <w:r>
              <w:instrText>b</w:instrText>
            </w:r>
            <w:r w:rsidRPr="00B64629">
              <w:rPr>
                <w:lang w:val="ru-RU"/>
              </w:rPr>
              <w:instrText xml:space="preserve">6" </w:instrText>
            </w:r>
            <w:r>
              <w:fldChar w:fldCharType="separate"/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www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yaklass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ru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p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algebra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/8-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klass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neravenstva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-11023/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metody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resheniia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kvadratnykh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neravenstv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-9127/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-82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f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bfb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1-6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b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d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-4727-8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f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88-13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d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bfb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b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  <w:r w:rsidR="0018797D" w:rsidRPr="002A2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www</w:instrText>
            </w:r>
            <w:r w:rsidRPr="00B64629">
              <w:rPr>
                <w:lang w:val="ru-RU"/>
              </w:rPr>
              <w:instrText>.</w:instrText>
            </w:r>
            <w:r>
              <w:instrText>yaklass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p</w:instrText>
            </w:r>
            <w:r w:rsidRPr="00B64629">
              <w:rPr>
                <w:lang w:val="ru-RU"/>
              </w:rPr>
              <w:instrText>/</w:instrText>
            </w:r>
            <w:r>
              <w:instrText>algebra</w:instrText>
            </w:r>
            <w:r w:rsidRPr="00B64629">
              <w:rPr>
                <w:lang w:val="ru-RU"/>
              </w:rPr>
              <w:instrText>/8-</w:instrText>
            </w:r>
            <w:r>
              <w:instrText>klass</w:instrText>
            </w:r>
            <w:r w:rsidRPr="00B64629">
              <w:rPr>
                <w:lang w:val="ru-RU"/>
              </w:rPr>
              <w:instrText>/</w:instrText>
            </w:r>
            <w:r>
              <w:instrText>neravenstva</w:instrText>
            </w:r>
            <w:r w:rsidRPr="00B64629">
              <w:rPr>
                <w:lang w:val="ru-RU"/>
              </w:rPr>
              <w:instrText>-11023/</w:instrText>
            </w:r>
            <w:r>
              <w:instrText>metody</w:instrText>
            </w:r>
            <w:r w:rsidRPr="00B64629">
              <w:rPr>
                <w:lang w:val="ru-RU"/>
              </w:rPr>
              <w:instrText>-</w:instrText>
            </w:r>
            <w:r>
              <w:instrText>resheniia</w:instrText>
            </w:r>
            <w:r w:rsidRPr="00B64629">
              <w:rPr>
                <w:lang w:val="ru-RU"/>
              </w:rPr>
              <w:instrText>-</w:instrText>
            </w:r>
            <w:r>
              <w:instrText>kvadratnykh</w:instrText>
            </w:r>
            <w:r w:rsidRPr="00B64629">
              <w:rPr>
                <w:lang w:val="ru-RU"/>
              </w:rPr>
              <w:instrText>-</w:instrText>
            </w:r>
            <w:r>
              <w:instrText>neravenstv</w:instrText>
            </w:r>
            <w:r w:rsidRPr="00B64629">
              <w:rPr>
                <w:lang w:val="ru-RU"/>
              </w:rPr>
              <w:instrText xml:space="preserve">-9127" </w:instrText>
            </w:r>
            <w:r>
              <w:fldChar w:fldCharType="separate"/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www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yaklass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ru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p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algebra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/8-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klass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neravenstva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-11023/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metody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resheniia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kvadratnykh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neravenstv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-9127</w:t>
            </w:r>
            <w:r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  <w:r w:rsidR="0018797D" w:rsidRPr="002A2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D1465" w14:textId="4C397DB1" w:rsidR="0018797D" w:rsidRPr="002A2A18" w:rsidRDefault="00DB7A95" w:rsidP="009733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2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18797D" w:rsidRPr="002A2A18" w14:paraId="68482B38" w14:textId="4C643C1C" w:rsidTr="002A2A18"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96A88B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CC9E36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DE3C8F" w14:textId="36AA5DC0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88B04E8" w14:textId="77777777" w:rsidR="0018797D" w:rsidRPr="002A2A18" w:rsidRDefault="00000000" w:rsidP="0097332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www</w:instrText>
            </w:r>
            <w:r w:rsidRPr="00B64629">
              <w:rPr>
                <w:lang w:val="ru-RU"/>
              </w:rPr>
              <w:instrText>.</w:instrText>
            </w:r>
            <w:r>
              <w:instrText>yaklass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p</w:instrText>
            </w:r>
            <w:r w:rsidRPr="00B64629">
              <w:rPr>
                <w:lang w:val="ru-RU"/>
              </w:rPr>
              <w:instrText>/</w:instrText>
            </w:r>
            <w:r>
              <w:instrText>algebra</w:instrText>
            </w:r>
            <w:r w:rsidRPr="00B64629">
              <w:rPr>
                <w:lang w:val="ru-RU"/>
              </w:rPr>
              <w:instrText>/9-</w:instrText>
            </w:r>
            <w:r>
              <w:instrText>klass</w:instrText>
            </w:r>
            <w:r w:rsidRPr="00B64629">
              <w:rPr>
                <w:lang w:val="ru-RU"/>
              </w:rPr>
              <w:instrText>/</w:instrText>
            </w:r>
            <w:r>
              <w:instrText>neravenstva</w:instrText>
            </w:r>
            <w:r w:rsidRPr="00B64629">
              <w:rPr>
                <w:lang w:val="ru-RU"/>
              </w:rPr>
              <w:instrText>-</w:instrText>
            </w:r>
            <w:r>
              <w:instrText>i</w:instrText>
            </w:r>
            <w:r w:rsidRPr="00B64629">
              <w:rPr>
                <w:lang w:val="ru-RU"/>
              </w:rPr>
              <w:instrText>-</w:instrText>
            </w:r>
            <w:r>
              <w:instrText>sistemy</w:instrText>
            </w:r>
            <w:r w:rsidRPr="00B64629">
              <w:rPr>
                <w:lang w:val="ru-RU"/>
              </w:rPr>
              <w:instrText>-</w:instrText>
            </w:r>
            <w:r>
              <w:instrText>neravenstv</w:instrText>
            </w:r>
            <w:r w:rsidRPr="00B64629">
              <w:rPr>
                <w:lang w:val="ru-RU"/>
              </w:rPr>
              <w:instrText>-9125/</w:instrText>
            </w:r>
            <w:r>
              <w:instrText>sistemy</w:instrText>
            </w:r>
            <w:r w:rsidRPr="00B64629">
              <w:rPr>
                <w:lang w:val="ru-RU"/>
              </w:rPr>
              <w:instrText>-</w:instrText>
            </w:r>
            <w:r>
              <w:instrText>ratcionalnykh</w:instrText>
            </w:r>
            <w:r w:rsidRPr="00B64629">
              <w:rPr>
                <w:lang w:val="ru-RU"/>
              </w:rPr>
              <w:instrText>-</w:instrText>
            </w:r>
            <w:r>
              <w:instrText>neravenstv</w:instrText>
            </w:r>
            <w:r w:rsidRPr="00B64629">
              <w:rPr>
                <w:lang w:val="ru-RU"/>
              </w:rPr>
              <w:instrText>-9130/</w:instrText>
            </w:r>
            <w:r>
              <w:instrText>re</w:instrText>
            </w:r>
            <w:r w:rsidRPr="00B64629">
              <w:rPr>
                <w:lang w:val="ru-RU"/>
              </w:rPr>
              <w:instrText>-3747</w:instrText>
            </w:r>
            <w:r>
              <w:instrText>fcf</w:instrText>
            </w:r>
            <w:r w:rsidRPr="00B64629">
              <w:rPr>
                <w:lang w:val="ru-RU"/>
              </w:rPr>
              <w:instrText>3-</w:instrText>
            </w:r>
            <w:r>
              <w:instrText>a</w:instrText>
            </w:r>
            <w:r w:rsidRPr="00B64629">
              <w:rPr>
                <w:lang w:val="ru-RU"/>
              </w:rPr>
              <w:instrText>076-4</w:instrText>
            </w:r>
            <w:r>
              <w:instrText>c</w:instrText>
            </w:r>
            <w:r w:rsidRPr="00B64629">
              <w:rPr>
                <w:lang w:val="ru-RU"/>
              </w:rPr>
              <w:instrText>1</w:instrText>
            </w:r>
            <w:r>
              <w:instrText>f</w:instrText>
            </w:r>
            <w:r w:rsidRPr="00B64629">
              <w:rPr>
                <w:lang w:val="ru-RU"/>
              </w:rPr>
              <w:instrText>-8335-01</w:instrText>
            </w:r>
            <w:r>
              <w:instrText>ee</w:instrText>
            </w:r>
            <w:r w:rsidRPr="00B64629">
              <w:rPr>
                <w:lang w:val="ru-RU"/>
              </w:rPr>
              <w:instrText>1</w:instrText>
            </w:r>
            <w:r>
              <w:instrText>ffe</w:instrText>
            </w:r>
            <w:r w:rsidRPr="00B64629">
              <w:rPr>
                <w:lang w:val="ru-RU"/>
              </w:rPr>
              <w:instrText>7</w:instrText>
            </w:r>
            <w:r>
              <w:instrText>b</w:instrText>
            </w:r>
            <w:r w:rsidRPr="00B64629">
              <w:rPr>
                <w:lang w:val="ru-RU"/>
              </w:rPr>
              <w:instrText>87" \</w:instrText>
            </w:r>
            <w:r>
              <w:instrText>t</w:instrText>
            </w:r>
            <w:r w:rsidRPr="00B64629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B64629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www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yaklass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ru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p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algebra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/9-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klass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neravenstva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i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sistemy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neravenstv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-9125/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sistemy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ratcionalnykh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neravenstv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-9130/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-3747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fcf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3-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076-4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c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f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-8335-01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ee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ffe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b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  <w:r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2DAB5" w14:textId="5497DCB2" w:rsidR="0018797D" w:rsidRPr="002A2A18" w:rsidRDefault="00DB7A95" w:rsidP="009733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2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18797D" w:rsidRPr="002A2A18" w14:paraId="42000831" w14:textId="376D381B" w:rsidTr="002A2A18">
        <w:trPr>
          <w:trHeight w:val="480"/>
        </w:trPr>
        <w:tc>
          <w:tcPr>
            <w:tcW w:w="6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AEF59C" w14:textId="07F3826A" w:rsidR="0018797D" w:rsidRPr="002A2A18" w:rsidRDefault="0018797D" w:rsidP="00187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A113B96" w14:textId="77777777" w:rsidR="0018797D" w:rsidRPr="002A2A18" w:rsidRDefault="0018797D" w:rsidP="009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5748430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40E424A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7D" w:rsidRPr="002A2A18" w14:paraId="5F8AE8D6" w14:textId="621212F5" w:rsidTr="00033758">
        <w:trPr>
          <w:trHeight w:val="75"/>
        </w:trPr>
        <w:tc>
          <w:tcPr>
            <w:tcW w:w="15541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A6E276E" w14:textId="7552E3A1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Функции</w:t>
            </w:r>
          </w:p>
        </w:tc>
      </w:tr>
      <w:tr w:rsidR="0018797D" w:rsidRPr="002A2A18" w14:paraId="7CE86B46" w14:textId="1EEB8C6B" w:rsidTr="002A2A18"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472914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FF9F9C" w14:textId="23DED7C7" w:rsidR="0018797D" w:rsidRPr="002A2A18" w:rsidRDefault="0018797D" w:rsidP="00187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Квадратичная функция,</w:t>
            </w: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2A2A18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  <w:lang w:val="ru-RU" w:eastAsia="ru-RU"/>
              </w:rPr>
              <w:t>её</w:t>
            </w: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график и свойства.</w:t>
            </w: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39AF81D" w14:textId="08447548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A327611" w14:textId="77777777" w:rsidR="0018797D" w:rsidRPr="002A2A18" w:rsidRDefault="00000000" w:rsidP="0097332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www</w:instrText>
            </w:r>
            <w:r w:rsidRPr="00B64629">
              <w:rPr>
                <w:lang w:val="ru-RU"/>
              </w:rPr>
              <w:instrText>.</w:instrText>
            </w:r>
            <w:r>
              <w:instrText>yaklass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p</w:instrText>
            </w:r>
            <w:r w:rsidRPr="00B64629">
              <w:rPr>
                <w:lang w:val="ru-RU"/>
              </w:rPr>
              <w:instrText>/</w:instrText>
            </w:r>
            <w:r>
              <w:instrText>algebra</w:instrText>
            </w:r>
            <w:r w:rsidRPr="00B64629">
              <w:rPr>
                <w:lang w:val="ru-RU"/>
              </w:rPr>
              <w:instrText>/8-</w:instrText>
            </w:r>
            <w:r>
              <w:instrText>klass</w:instrText>
            </w:r>
            <w:r w:rsidRPr="00B64629">
              <w:rPr>
                <w:lang w:val="ru-RU"/>
              </w:rPr>
              <w:instrText>/</w:instrText>
            </w:r>
            <w:r>
              <w:instrText>kvadratichnaia</w:instrText>
            </w:r>
            <w:r w:rsidRPr="00B64629">
              <w:rPr>
                <w:lang w:val="ru-RU"/>
              </w:rPr>
              <w:instrText>-</w:instrText>
            </w:r>
            <w:r>
              <w:instrText>funktciia</w:instrText>
            </w:r>
            <w:r w:rsidRPr="00B64629">
              <w:rPr>
                <w:lang w:val="ru-RU"/>
              </w:rPr>
              <w:instrText>-</w:instrText>
            </w:r>
            <w:r>
              <w:instrText>y</w:instrText>
            </w:r>
            <w:r w:rsidRPr="00B64629">
              <w:rPr>
                <w:lang w:val="ru-RU"/>
              </w:rPr>
              <w:instrText>-</w:instrText>
            </w:r>
            <w:r>
              <w:instrText>kx</w:instrText>
            </w:r>
            <w:r w:rsidRPr="00B64629">
              <w:rPr>
                <w:lang w:val="ru-RU"/>
              </w:rPr>
              <w:instrText>-</w:instrText>
            </w:r>
            <w:r>
              <w:instrText>funktciia</w:instrText>
            </w:r>
            <w:r w:rsidRPr="00B64629">
              <w:rPr>
                <w:lang w:val="ru-RU"/>
              </w:rPr>
              <w:instrText>-</w:instrText>
            </w:r>
            <w:r>
              <w:instrText>y</w:instrText>
            </w:r>
            <w:r w:rsidRPr="00B64629">
              <w:rPr>
                <w:lang w:val="ru-RU"/>
              </w:rPr>
              <w:instrText>-</w:instrText>
            </w:r>
            <w:r>
              <w:instrText>k</w:instrText>
            </w:r>
            <w:r w:rsidRPr="00B64629">
              <w:rPr>
                <w:lang w:val="ru-RU"/>
              </w:rPr>
              <w:instrText>-</w:instrText>
            </w:r>
            <w:r>
              <w:instrText>x</w:instrText>
            </w:r>
            <w:r w:rsidRPr="00B64629">
              <w:rPr>
                <w:lang w:val="ru-RU"/>
              </w:rPr>
              <w:instrText>-11012/</w:instrText>
            </w:r>
            <w:r>
              <w:instrText>kvadratichnaia</w:instrText>
            </w:r>
            <w:r w:rsidRPr="00B64629">
              <w:rPr>
                <w:lang w:val="ru-RU"/>
              </w:rPr>
              <w:instrText>-</w:instrText>
            </w:r>
            <w:r>
              <w:instrText>funktciia</w:instrText>
            </w:r>
            <w:r w:rsidRPr="00B64629">
              <w:rPr>
                <w:lang w:val="ru-RU"/>
              </w:rPr>
              <w:instrText>-</w:instrText>
            </w:r>
            <w:r>
              <w:instrText>y</w:instrText>
            </w:r>
            <w:r w:rsidRPr="00B64629">
              <w:rPr>
                <w:lang w:val="ru-RU"/>
              </w:rPr>
              <w:instrText>-</w:instrText>
            </w:r>
            <w:r>
              <w:instrText>ax</w:instrText>
            </w:r>
            <w:r w:rsidRPr="00B64629">
              <w:rPr>
                <w:lang w:val="ru-RU"/>
              </w:rPr>
              <w:instrText>-</w:instrText>
            </w:r>
            <w:r>
              <w:instrText>bx</w:instrText>
            </w:r>
            <w:r w:rsidRPr="00B64629">
              <w:rPr>
                <w:lang w:val="ru-RU"/>
              </w:rPr>
              <w:instrText>-</w:instrText>
            </w:r>
            <w:r>
              <w:instrText>c</w:instrText>
            </w:r>
            <w:r w:rsidRPr="00B64629">
              <w:rPr>
                <w:lang w:val="ru-RU"/>
              </w:rPr>
              <w:instrText>-9108/</w:instrText>
            </w:r>
            <w:r>
              <w:instrText>TeacherInfo</w:instrText>
            </w:r>
            <w:r w:rsidRPr="00B64629">
              <w:rPr>
                <w:lang w:val="ru-RU"/>
              </w:rPr>
              <w:instrText>" \</w:instrText>
            </w:r>
            <w:r>
              <w:instrText>t</w:instrText>
            </w:r>
            <w:r w:rsidRPr="00B64629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B64629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www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yaklass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ru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p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algebra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/8-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klass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kvadratichnaia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funktciia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y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kx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funktciia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y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x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-11012/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kvadratichnaia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funktciia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y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ax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bx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c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-9108/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TeacherInfo</w:t>
            </w:r>
            <w:r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69619" w14:textId="60FA79FF" w:rsidR="0018797D" w:rsidRPr="002A2A18" w:rsidRDefault="00DB7A95" w:rsidP="009733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2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18797D" w:rsidRPr="002A2A18" w14:paraId="68C313D2" w14:textId="596923E2" w:rsidTr="002A2A18"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685B6E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8886AA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Парабола,</w:t>
            </w: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2A2A18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val="ru-RU" w:eastAsia="ru-RU"/>
              </w:rPr>
              <w:t>координаты</w:t>
            </w: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2A2A18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val="ru-RU" w:eastAsia="ru-RU"/>
              </w:rPr>
              <w:t>вершины</w:t>
            </w: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параболы, ось симметрии параболы.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9A323C4" w14:textId="4554052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C68401" w14:textId="77777777" w:rsidR="0018797D" w:rsidRPr="002A2A18" w:rsidRDefault="00000000" w:rsidP="0097332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www</w:instrText>
            </w:r>
            <w:r w:rsidRPr="00B64629">
              <w:rPr>
                <w:lang w:val="ru-RU"/>
              </w:rPr>
              <w:instrText>.</w:instrText>
            </w:r>
            <w:r>
              <w:instrText>yaklass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p</w:instrText>
            </w:r>
            <w:r w:rsidRPr="00B64629">
              <w:rPr>
                <w:lang w:val="ru-RU"/>
              </w:rPr>
              <w:instrText>/</w:instrText>
            </w:r>
            <w:r>
              <w:instrText>algebra</w:instrText>
            </w:r>
            <w:r w:rsidRPr="00B64629">
              <w:rPr>
                <w:lang w:val="ru-RU"/>
              </w:rPr>
              <w:instrText>/8-</w:instrText>
            </w:r>
            <w:r>
              <w:instrText>klass</w:instrText>
            </w:r>
            <w:r w:rsidRPr="00B64629">
              <w:rPr>
                <w:lang w:val="ru-RU"/>
              </w:rPr>
              <w:instrText>/</w:instrText>
            </w:r>
            <w:r>
              <w:instrText>kvadratichnaia</w:instrText>
            </w:r>
            <w:r w:rsidRPr="00B64629">
              <w:rPr>
                <w:lang w:val="ru-RU"/>
              </w:rPr>
              <w:instrText>-</w:instrText>
            </w:r>
            <w:r>
              <w:instrText>funktciia</w:instrText>
            </w:r>
            <w:r w:rsidRPr="00B64629">
              <w:rPr>
                <w:lang w:val="ru-RU"/>
              </w:rPr>
              <w:instrText>-</w:instrText>
            </w:r>
            <w:r>
              <w:instrText>y</w:instrText>
            </w:r>
            <w:r w:rsidRPr="00B64629">
              <w:rPr>
                <w:lang w:val="ru-RU"/>
              </w:rPr>
              <w:instrText>-</w:instrText>
            </w:r>
            <w:r>
              <w:instrText>kx</w:instrText>
            </w:r>
            <w:r w:rsidRPr="00B64629">
              <w:rPr>
                <w:lang w:val="ru-RU"/>
              </w:rPr>
              <w:instrText>-</w:instrText>
            </w:r>
            <w:r>
              <w:instrText>funktciia</w:instrText>
            </w:r>
            <w:r w:rsidRPr="00B64629">
              <w:rPr>
                <w:lang w:val="ru-RU"/>
              </w:rPr>
              <w:instrText>-</w:instrText>
            </w:r>
            <w:r>
              <w:instrText>y</w:instrText>
            </w:r>
            <w:r w:rsidRPr="00B64629">
              <w:rPr>
                <w:lang w:val="ru-RU"/>
              </w:rPr>
              <w:instrText>-</w:instrText>
            </w:r>
            <w:r>
              <w:instrText>k</w:instrText>
            </w:r>
            <w:r w:rsidRPr="00B64629">
              <w:rPr>
                <w:lang w:val="ru-RU"/>
              </w:rPr>
              <w:instrText>-</w:instrText>
            </w:r>
            <w:r>
              <w:instrText>x</w:instrText>
            </w:r>
            <w:r w:rsidRPr="00B64629">
              <w:rPr>
                <w:lang w:val="ru-RU"/>
              </w:rPr>
              <w:instrText>-11012/</w:instrText>
            </w:r>
            <w:r>
              <w:instrText>kvadratichnaia</w:instrText>
            </w:r>
            <w:r w:rsidRPr="00B64629">
              <w:rPr>
                <w:lang w:val="ru-RU"/>
              </w:rPr>
              <w:instrText>-</w:instrText>
            </w:r>
            <w:r>
              <w:instrText>funktciia</w:instrText>
            </w:r>
            <w:r w:rsidRPr="00B64629">
              <w:rPr>
                <w:lang w:val="ru-RU"/>
              </w:rPr>
              <w:instrText>-</w:instrText>
            </w:r>
            <w:r>
              <w:instrText>y</w:instrText>
            </w:r>
            <w:r w:rsidRPr="00B64629">
              <w:rPr>
                <w:lang w:val="ru-RU"/>
              </w:rPr>
              <w:instrText>-</w:instrText>
            </w:r>
            <w:r>
              <w:instrText>ax</w:instrText>
            </w:r>
            <w:r w:rsidRPr="00B64629">
              <w:rPr>
                <w:lang w:val="ru-RU"/>
              </w:rPr>
              <w:instrText>-</w:instrText>
            </w:r>
            <w:r>
              <w:instrText>bx</w:instrText>
            </w:r>
            <w:r w:rsidRPr="00B64629">
              <w:rPr>
                <w:lang w:val="ru-RU"/>
              </w:rPr>
              <w:instrText>-</w:instrText>
            </w:r>
            <w:r>
              <w:instrText>c</w:instrText>
            </w:r>
            <w:r w:rsidRPr="00B64629">
              <w:rPr>
                <w:lang w:val="ru-RU"/>
              </w:rPr>
              <w:instrText>-9108/</w:instrText>
            </w:r>
            <w:r>
              <w:instrText>re</w:instrText>
            </w:r>
            <w:r w:rsidRPr="00B64629">
              <w:rPr>
                <w:lang w:val="ru-RU"/>
              </w:rPr>
              <w:instrText>-15</w:instrText>
            </w:r>
            <w:r>
              <w:instrText>b</w:instrText>
            </w:r>
            <w:r w:rsidRPr="00B64629">
              <w:rPr>
                <w:lang w:val="ru-RU"/>
              </w:rPr>
              <w:instrText>39695-</w:instrText>
            </w:r>
            <w:r>
              <w:instrText>e</w:instrText>
            </w:r>
            <w:r w:rsidRPr="00B64629">
              <w:rPr>
                <w:lang w:val="ru-RU"/>
              </w:rPr>
              <w:instrText>78</w:instrText>
            </w:r>
            <w:r>
              <w:instrText>f</w:instrText>
            </w:r>
            <w:r w:rsidRPr="00B64629">
              <w:rPr>
                <w:lang w:val="ru-RU"/>
              </w:rPr>
              <w:instrText>-443</w:instrText>
            </w:r>
            <w:r>
              <w:instrText>a</w:instrText>
            </w:r>
            <w:r w:rsidRPr="00B64629">
              <w:rPr>
                <w:lang w:val="ru-RU"/>
              </w:rPr>
              <w:instrText>-</w:instrText>
            </w:r>
            <w:r>
              <w:instrText>ada</w:instrText>
            </w:r>
            <w:r w:rsidRPr="00B64629">
              <w:rPr>
                <w:lang w:val="ru-RU"/>
              </w:rPr>
              <w:instrText>8-4</w:instrText>
            </w:r>
            <w:r>
              <w:instrText>e</w:instrText>
            </w:r>
            <w:r w:rsidRPr="00B64629">
              <w:rPr>
                <w:lang w:val="ru-RU"/>
              </w:rPr>
              <w:instrText>43</w:instrText>
            </w:r>
            <w:r>
              <w:instrText>b</w:instrText>
            </w:r>
            <w:r w:rsidRPr="00B64629">
              <w:rPr>
                <w:lang w:val="ru-RU"/>
              </w:rPr>
              <w:instrText>5</w:instrText>
            </w:r>
            <w:r>
              <w:instrText>a</w:instrText>
            </w:r>
            <w:r w:rsidRPr="00B64629">
              <w:rPr>
                <w:lang w:val="ru-RU"/>
              </w:rPr>
              <w:instrText>0</w:instrText>
            </w:r>
            <w:r>
              <w:instrText>ae</w:instrText>
            </w:r>
            <w:r w:rsidRPr="00B64629">
              <w:rPr>
                <w:lang w:val="ru-RU"/>
              </w:rPr>
              <w:instrText>5</w:instrText>
            </w:r>
            <w:r>
              <w:instrText>b</w:instrText>
            </w:r>
            <w:r w:rsidRPr="00B64629">
              <w:rPr>
                <w:lang w:val="ru-RU"/>
              </w:rPr>
              <w:instrText>" \</w:instrText>
            </w:r>
            <w:r>
              <w:instrText>t</w:instrText>
            </w:r>
            <w:r w:rsidRPr="00B64629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B64629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www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yaklass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ru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p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algebra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/8-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klass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kvadratichnaia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funktciia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y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kx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funktciia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y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x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-11012/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kvadratichnaia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funktciia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y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ax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bx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c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-9108/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-15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b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39695-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f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-443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ada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8-4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b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ae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b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27709" w14:textId="0427039B" w:rsidR="0018797D" w:rsidRPr="002A2A18" w:rsidRDefault="00DB7A95" w:rsidP="009733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2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18797D" w:rsidRPr="002A2A18" w14:paraId="6BDD8E27" w14:textId="5AED5741" w:rsidTr="002A2A18"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DC49FD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0F3B91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Степенные функции с натуральными показателями 2 и 3, их графики и свойства.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76CD62F" w14:textId="137A5724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9E907D0" w14:textId="0AC74DD2" w:rsidR="0018797D" w:rsidRPr="002A2A18" w:rsidRDefault="00000000" w:rsidP="009733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www</w:instrText>
            </w:r>
            <w:r w:rsidRPr="00B64629">
              <w:rPr>
                <w:lang w:val="ru-RU"/>
              </w:rPr>
              <w:instrText>.</w:instrText>
            </w:r>
            <w:r>
              <w:instrText>yaklass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p</w:instrText>
            </w:r>
            <w:r w:rsidRPr="00B64629">
              <w:rPr>
                <w:lang w:val="ru-RU"/>
              </w:rPr>
              <w:instrText>/</w:instrText>
            </w:r>
            <w:r>
              <w:instrText>algebra</w:instrText>
            </w:r>
            <w:r w:rsidRPr="00B64629">
              <w:rPr>
                <w:lang w:val="ru-RU"/>
              </w:rPr>
              <w:instrText>/9-</w:instrText>
            </w:r>
            <w:r>
              <w:instrText>klass</w:instrText>
            </w:r>
            <w:r w:rsidRPr="00B64629">
              <w:rPr>
                <w:lang w:val="ru-RU"/>
              </w:rPr>
              <w:instrText>/</w:instrText>
            </w:r>
            <w:r>
              <w:instrText>chislovye</w:instrText>
            </w:r>
            <w:r w:rsidRPr="00B64629">
              <w:rPr>
                <w:lang w:val="ru-RU"/>
              </w:rPr>
              <w:instrText>-</w:instrText>
            </w:r>
            <w:r>
              <w:instrText>funktcii</w:instrText>
            </w:r>
            <w:r w:rsidRPr="00B64629">
              <w:rPr>
                <w:lang w:val="ru-RU"/>
              </w:rPr>
              <w:instrText>-</w:instrText>
            </w:r>
            <w:r>
              <w:instrText>svoistva</w:instrText>
            </w:r>
            <w:r w:rsidRPr="00B64629">
              <w:rPr>
                <w:lang w:val="ru-RU"/>
              </w:rPr>
              <w:instrText>-</w:instrText>
            </w:r>
            <w:r>
              <w:instrText>chislovykh</w:instrText>
            </w:r>
            <w:r w:rsidRPr="00B64629">
              <w:rPr>
                <w:lang w:val="ru-RU"/>
              </w:rPr>
              <w:instrText>-</w:instrText>
            </w:r>
            <w:r>
              <w:instrText>funktcii</w:instrText>
            </w:r>
            <w:r w:rsidRPr="00B64629">
              <w:rPr>
                <w:lang w:val="ru-RU"/>
              </w:rPr>
              <w:instrText>-9132/</w:instrText>
            </w:r>
            <w:r>
              <w:instrText>stepennaia</w:instrText>
            </w:r>
            <w:r w:rsidRPr="00B64629">
              <w:rPr>
                <w:lang w:val="ru-RU"/>
              </w:rPr>
              <w:instrText>-</w:instrText>
            </w:r>
            <w:r>
              <w:instrText>funktciia</w:instrText>
            </w:r>
            <w:r w:rsidRPr="00B64629">
              <w:rPr>
                <w:lang w:val="ru-RU"/>
              </w:rPr>
              <w:instrText>-</w:instrText>
            </w:r>
            <w:r>
              <w:instrText>s</w:instrText>
            </w:r>
            <w:r w:rsidRPr="00B64629">
              <w:rPr>
                <w:lang w:val="ru-RU"/>
              </w:rPr>
              <w:instrText>-</w:instrText>
            </w:r>
            <w:r>
              <w:instrText>naturalnym</w:instrText>
            </w:r>
            <w:r w:rsidRPr="00B64629">
              <w:rPr>
                <w:lang w:val="ru-RU"/>
              </w:rPr>
              <w:instrText>-</w:instrText>
            </w:r>
            <w:r>
              <w:instrText>pokazatelem</w:instrText>
            </w:r>
            <w:r w:rsidRPr="00B64629">
              <w:rPr>
                <w:lang w:val="ru-RU"/>
              </w:rPr>
              <w:instrText>-12044/</w:instrText>
            </w:r>
            <w:r>
              <w:instrText>re</w:instrText>
            </w:r>
            <w:r w:rsidRPr="00B64629">
              <w:rPr>
                <w:lang w:val="ru-RU"/>
              </w:rPr>
              <w:instrText>-</w:instrText>
            </w:r>
            <w:r>
              <w:instrText>c</w:instrText>
            </w:r>
            <w:r w:rsidRPr="00B64629">
              <w:rPr>
                <w:lang w:val="ru-RU"/>
              </w:rPr>
              <w:instrText>7626</w:instrText>
            </w:r>
            <w:r>
              <w:instrText>d</w:instrText>
            </w:r>
            <w:r w:rsidRPr="00B64629">
              <w:rPr>
                <w:lang w:val="ru-RU"/>
              </w:rPr>
              <w:instrText>3</w:instrText>
            </w:r>
            <w:r>
              <w:instrText>e</w:instrText>
            </w:r>
            <w:r w:rsidRPr="00B64629">
              <w:rPr>
                <w:lang w:val="ru-RU"/>
              </w:rPr>
              <w:instrText>-</w:instrText>
            </w:r>
            <w:r>
              <w:instrText>e</w:instrText>
            </w:r>
            <w:r w:rsidRPr="00B64629">
              <w:rPr>
                <w:lang w:val="ru-RU"/>
              </w:rPr>
              <w:instrText>29</w:instrText>
            </w:r>
            <w:r>
              <w:instrText>a</w:instrText>
            </w:r>
            <w:r w:rsidRPr="00B64629">
              <w:rPr>
                <w:lang w:val="ru-RU"/>
              </w:rPr>
              <w:instrText>-41</w:instrText>
            </w:r>
            <w:r>
              <w:instrText>e</w:instrText>
            </w:r>
            <w:r w:rsidRPr="00B64629">
              <w:rPr>
                <w:lang w:val="ru-RU"/>
              </w:rPr>
              <w:instrText>9-970</w:instrText>
            </w:r>
            <w:r>
              <w:instrText>f</w:instrText>
            </w:r>
            <w:r w:rsidRPr="00B64629">
              <w:rPr>
                <w:lang w:val="ru-RU"/>
              </w:rPr>
              <w:instrText>-1</w:instrText>
            </w:r>
            <w:r>
              <w:instrText>a</w:instrText>
            </w:r>
            <w:r w:rsidRPr="00B64629">
              <w:rPr>
                <w:lang w:val="ru-RU"/>
              </w:rPr>
              <w:instrText>5540</w:instrText>
            </w:r>
            <w:r>
              <w:instrText>f</w:instrText>
            </w:r>
            <w:r w:rsidRPr="00B64629">
              <w:rPr>
                <w:lang w:val="ru-RU"/>
              </w:rPr>
              <w:instrText xml:space="preserve">90427" </w:instrText>
            </w:r>
            <w:r>
              <w:fldChar w:fldCharType="separate"/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www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yaklass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ru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p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algebra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/9-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klass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chislovye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funktcii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svoistva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chislovykh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funktcii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-9132/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stepennaia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funktciia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lastRenderedPageBreak/>
              <w:t>naturalnym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pokazatelem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-12044/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c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7626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d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-41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9-970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f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5540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f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90427</w:t>
            </w:r>
            <w:r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  <w:r w:rsidR="0018797D" w:rsidRPr="002A2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www</w:instrText>
            </w:r>
            <w:r w:rsidRPr="00B64629">
              <w:rPr>
                <w:lang w:val="ru-RU"/>
              </w:rPr>
              <w:instrText>.</w:instrText>
            </w:r>
            <w:r>
              <w:instrText>yaklass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p</w:instrText>
            </w:r>
            <w:r w:rsidRPr="00B64629">
              <w:rPr>
                <w:lang w:val="ru-RU"/>
              </w:rPr>
              <w:instrText>/</w:instrText>
            </w:r>
            <w:r>
              <w:instrText>algebra</w:instrText>
            </w:r>
            <w:r w:rsidRPr="00B64629">
              <w:rPr>
                <w:lang w:val="ru-RU"/>
              </w:rPr>
              <w:instrText>/11-</w:instrText>
            </w:r>
            <w:r>
              <w:instrText>klass</w:instrText>
            </w:r>
            <w:r w:rsidRPr="00B64629">
              <w:rPr>
                <w:lang w:val="ru-RU"/>
              </w:rPr>
              <w:instrText>/</w:instrText>
            </w:r>
            <w:r>
              <w:instrText>stepeni</w:instrText>
            </w:r>
            <w:r w:rsidRPr="00B64629">
              <w:rPr>
                <w:lang w:val="ru-RU"/>
              </w:rPr>
              <w:instrText>-</w:instrText>
            </w:r>
            <w:r>
              <w:instrText>s</w:instrText>
            </w:r>
            <w:r w:rsidRPr="00B64629">
              <w:rPr>
                <w:lang w:val="ru-RU"/>
              </w:rPr>
              <w:instrText>-</w:instrText>
            </w:r>
            <w:r>
              <w:instrText>ratcionalnym</w:instrText>
            </w:r>
            <w:r w:rsidRPr="00B64629">
              <w:rPr>
                <w:lang w:val="ru-RU"/>
              </w:rPr>
              <w:instrText>-</w:instrText>
            </w:r>
            <w:r>
              <w:instrText>pokazatelem</w:instrText>
            </w:r>
            <w:r w:rsidRPr="00B64629">
              <w:rPr>
                <w:lang w:val="ru-RU"/>
              </w:rPr>
              <w:instrText>-</w:instrText>
            </w:r>
            <w:r>
              <w:instrText>korni</w:instrText>
            </w:r>
            <w:r w:rsidRPr="00B64629">
              <w:rPr>
                <w:lang w:val="ru-RU"/>
              </w:rPr>
              <w:instrText>-</w:instrText>
            </w:r>
            <w:r>
              <w:instrText>stepennye</w:instrText>
            </w:r>
            <w:r w:rsidRPr="00B64629">
              <w:rPr>
                <w:lang w:val="ru-RU"/>
              </w:rPr>
              <w:instrText>-</w:instrText>
            </w:r>
            <w:r>
              <w:instrText>funktcii</w:instrText>
            </w:r>
            <w:r w:rsidRPr="00B64629">
              <w:rPr>
                <w:lang w:val="ru-RU"/>
              </w:rPr>
              <w:instrText>-11016/</w:instrText>
            </w:r>
            <w:r>
              <w:instrText>svoistva</w:instrText>
            </w:r>
            <w:r w:rsidRPr="00B64629">
              <w:rPr>
                <w:lang w:val="ru-RU"/>
              </w:rPr>
              <w:instrText>-</w:instrText>
            </w:r>
            <w:r>
              <w:instrText>stepennykh</w:instrText>
            </w:r>
            <w:r w:rsidRPr="00B64629">
              <w:rPr>
                <w:lang w:val="ru-RU"/>
              </w:rPr>
              <w:instrText>-</w:instrText>
            </w:r>
            <w:r>
              <w:instrText>funktcii</w:instrText>
            </w:r>
            <w:r w:rsidRPr="00B64629">
              <w:rPr>
                <w:lang w:val="ru-RU"/>
              </w:rPr>
              <w:instrText>-</w:instrText>
            </w:r>
            <w:r>
              <w:instrText>i</w:instrText>
            </w:r>
            <w:r w:rsidRPr="00B64629">
              <w:rPr>
                <w:lang w:val="ru-RU"/>
              </w:rPr>
              <w:instrText>-</w:instrText>
            </w:r>
            <w:r>
              <w:instrText>ikh</w:instrText>
            </w:r>
            <w:r w:rsidRPr="00B64629">
              <w:rPr>
                <w:lang w:val="ru-RU"/>
              </w:rPr>
              <w:instrText>-</w:instrText>
            </w:r>
            <w:r>
              <w:instrText>grafiki</w:instrText>
            </w:r>
            <w:r w:rsidRPr="00B64629">
              <w:rPr>
                <w:lang w:val="ru-RU"/>
              </w:rPr>
              <w:instrText>-9158/</w:instrText>
            </w:r>
            <w:r>
              <w:instrText>TeacherInfo</w:instrText>
            </w:r>
            <w:r w:rsidRPr="00B64629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www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yaklass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ru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p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algebra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/11-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klass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stepeni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ratcionalnym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pokazatelem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korni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stepennye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funktcii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-11016/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svoistva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stepennykh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funktcii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i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ikh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grafiki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-9158/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TeacherInfo</w:t>
            </w:r>
            <w:r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8797D" w:rsidRPr="002A2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94149" w14:textId="5051D1EA" w:rsidR="0018797D" w:rsidRPr="002A2A18" w:rsidRDefault="00DB7A95" w:rsidP="009733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2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</w:tr>
      <w:tr w:rsidR="0018797D" w:rsidRPr="002A2A18" w14:paraId="2DFEB574" w14:textId="558A8434" w:rsidTr="002A2A18"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A354F9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FF9006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Графики функций: </w:t>
            </w:r>
            <w:r w:rsidRPr="002A2A18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y </w:t>
            </w: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= </w:t>
            </w:r>
            <w:r w:rsidRPr="002A2A18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kx</w:t>
            </w: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 </w:t>
            </w:r>
            <w:r w:rsidRPr="002A2A18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y </w:t>
            </w: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= </w:t>
            </w:r>
            <w:r w:rsidRPr="002A2A18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kx + b,   </w:t>
            </w:r>
            <w:r w:rsidRPr="002A2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y </w:t>
            </w:r>
            <w:r w:rsidRPr="002A2A18">
              <w:rPr>
                <w:rFonts w:ascii="Times New Roman" w:eastAsia="Microsoft JhengHei UI" w:hAnsi="Times New Roman" w:cs="Times New Roman"/>
                <w:sz w:val="24"/>
                <w:szCs w:val="24"/>
                <w:lang w:eastAsia="ru-RU"/>
              </w:rPr>
              <w:t>= </w:t>
            </w:r>
            <w:r w:rsidRPr="002A2A18">
              <w:rPr>
                <w:rFonts w:ascii="Times New Roman" w:eastAsia="Microsoft JhengHei UI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2A2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k/x</w:t>
            </w:r>
            <w:r w:rsidRPr="002A2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2A2A18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,   y </w:t>
            </w: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= </w:t>
            </w:r>
            <w:r w:rsidRPr="002A2A18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ax</w:t>
            </w: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 </w:t>
            </w:r>
            <w:r w:rsidRPr="002A2A18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y </w:t>
            </w: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= </w:t>
            </w:r>
            <w:r w:rsidRPr="002A2A18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ax</w:t>
            </w: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  <w:r w:rsidRPr="002A2A18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, y </w:t>
            </w: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= </w:t>
            </w: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√х</w:t>
            </w: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A18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y </w:t>
            </w: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=  I </w:t>
            </w:r>
            <w:r w:rsidRPr="002A2A18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х</w:t>
            </w:r>
            <w:r w:rsidRPr="002A2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0451F88" w14:textId="5F118FA8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A36A903" w14:textId="77777777" w:rsidR="0018797D" w:rsidRPr="002A2A18" w:rsidRDefault="00000000" w:rsidP="009733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resh</w:instrText>
            </w:r>
            <w:r w:rsidRPr="00B64629">
              <w:rPr>
                <w:lang w:val="ru-RU"/>
              </w:rPr>
              <w:instrText>.</w:instrText>
            </w:r>
            <w:r>
              <w:instrText>edu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subject</w:instrText>
            </w:r>
            <w:r w:rsidRPr="00B64629">
              <w:rPr>
                <w:lang w:val="ru-RU"/>
              </w:rPr>
              <w:instrText>/</w:instrText>
            </w:r>
            <w:r>
              <w:instrText>lesson</w:instrText>
            </w:r>
            <w:r w:rsidRPr="00B64629">
              <w:rPr>
                <w:lang w:val="ru-RU"/>
              </w:rPr>
              <w:instrText>/1966/</w:instrText>
            </w:r>
            <w:r>
              <w:instrText>start</w:instrText>
            </w:r>
            <w:r w:rsidRPr="00B64629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resh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edu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ru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subject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lesson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/1966/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start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  <w:r w:rsidR="0018797D" w:rsidRPr="002A2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www</w:instrText>
            </w:r>
            <w:r w:rsidRPr="00B64629">
              <w:rPr>
                <w:lang w:val="ru-RU"/>
              </w:rPr>
              <w:instrText>.</w:instrText>
            </w:r>
            <w:r>
              <w:instrText>yaklass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p</w:instrText>
            </w:r>
            <w:r w:rsidRPr="00B64629">
              <w:rPr>
                <w:lang w:val="ru-RU"/>
              </w:rPr>
              <w:instrText>/</w:instrText>
            </w:r>
            <w:r>
              <w:instrText>algebra</w:instrText>
            </w:r>
            <w:r w:rsidRPr="00B64629">
              <w:rPr>
                <w:lang w:val="ru-RU"/>
              </w:rPr>
              <w:instrText>/7-</w:instrText>
            </w:r>
            <w:r>
              <w:instrText>klass</w:instrText>
            </w:r>
            <w:r w:rsidRPr="00B64629">
              <w:rPr>
                <w:lang w:val="ru-RU"/>
              </w:rPr>
              <w:instrText>/</w:instrText>
            </w:r>
            <w:r>
              <w:instrText>lineinaia</w:instrText>
            </w:r>
            <w:r w:rsidRPr="00B64629">
              <w:rPr>
                <w:lang w:val="ru-RU"/>
              </w:rPr>
              <w:instrText>-</w:instrText>
            </w:r>
            <w:r>
              <w:instrText>funktciia</w:instrText>
            </w:r>
            <w:r w:rsidRPr="00B64629">
              <w:rPr>
                <w:lang w:val="ru-RU"/>
              </w:rPr>
              <w:instrText>-</w:instrText>
            </w:r>
            <w:r>
              <w:instrText>y</w:instrText>
            </w:r>
            <w:r w:rsidRPr="00B64629">
              <w:rPr>
                <w:lang w:val="ru-RU"/>
              </w:rPr>
              <w:instrText>-</w:instrText>
            </w:r>
            <w:r>
              <w:instrText>kx</w:instrText>
            </w:r>
            <w:r w:rsidRPr="00B64629">
              <w:rPr>
                <w:lang w:val="ru-RU"/>
              </w:rPr>
              <w:instrText>-</w:instrText>
            </w:r>
            <w:r>
              <w:instrText>m</w:instrText>
            </w:r>
            <w:r w:rsidRPr="00B64629">
              <w:rPr>
                <w:lang w:val="ru-RU"/>
              </w:rPr>
              <w:instrText>-9165/</w:instrText>
            </w:r>
            <w:r>
              <w:instrText>lineinaia</w:instrText>
            </w:r>
            <w:r w:rsidRPr="00B64629">
              <w:rPr>
                <w:lang w:val="ru-RU"/>
              </w:rPr>
              <w:instrText>-</w:instrText>
            </w:r>
            <w:r>
              <w:instrText>funktciia</w:instrText>
            </w:r>
            <w:r w:rsidRPr="00B64629">
              <w:rPr>
                <w:lang w:val="ru-RU"/>
              </w:rPr>
              <w:instrText>-</w:instrText>
            </w:r>
            <w:r>
              <w:instrText>y</w:instrText>
            </w:r>
            <w:r w:rsidRPr="00B64629">
              <w:rPr>
                <w:lang w:val="ru-RU"/>
              </w:rPr>
              <w:instrText>-</w:instrText>
            </w:r>
            <w:r>
              <w:instrText>kx</w:instrText>
            </w:r>
            <w:r w:rsidRPr="00B64629">
              <w:rPr>
                <w:lang w:val="ru-RU"/>
              </w:rPr>
              <w:instrText>-</w:instrText>
            </w:r>
            <w:r>
              <w:instrText>m</w:instrText>
            </w:r>
            <w:r w:rsidRPr="00B64629">
              <w:rPr>
                <w:lang w:val="ru-RU"/>
              </w:rPr>
              <w:instrText>-</w:instrText>
            </w:r>
            <w:r>
              <w:instrText>grafik</w:instrText>
            </w:r>
            <w:r w:rsidRPr="00B64629">
              <w:rPr>
                <w:lang w:val="ru-RU"/>
              </w:rPr>
              <w:instrText>-</w:instrText>
            </w:r>
            <w:r>
              <w:instrText>lineinoi</w:instrText>
            </w:r>
            <w:r w:rsidRPr="00B64629">
              <w:rPr>
                <w:lang w:val="ru-RU"/>
              </w:rPr>
              <w:instrText>-</w:instrText>
            </w:r>
            <w:r>
              <w:instrText>funktcii</w:instrText>
            </w:r>
            <w:r w:rsidRPr="00B64629">
              <w:rPr>
                <w:lang w:val="ru-RU"/>
              </w:rPr>
              <w:instrText xml:space="preserve">-9107" </w:instrText>
            </w:r>
            <w:r>
              <w:fldChar w:fldCharType="separate"/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www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yaklass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ru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p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algebra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/7-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klass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lineinaia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funktciia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y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kx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m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-9165/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lineinaia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funktciia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y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kx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m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grafik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lineinoi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funktcii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-9107</w:t>
            </w:r>
            <w:r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  <w:r w:rsidR="0018797D" w:rsidRPr="002A2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www</w:instrText>
            </w:r>
            <w:r w:rsidRPr="00B64629">
              <w:rPr>
                <w:lang w:val="ru-RU"/>
              </w:rPr>
              <w:instrText>.</w:instrText>
            </w:r>
            <w:r>
              <w:instrText>yaklass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p</w:instrText>
            </w:r>
            <w:r w:rsidRPr="00B64629">
              <w:rPr>
                <w:lang w:val="ru-RU"/>
              </w:rPr>
              <w:instrText>/</w:instrText>
            </w:r>
            <w:r>
              <w:instrText>algebra</w:instrText>
            </w:r>
            <w:r w:rsidRPr="00B64629">
              <w:rPr>
                <w:lang w:val="ru-RU"/>
              </w:rPr>
              <w:instrText>/8-</w:instrText>
            </w:r>
            <w:r>
              <w:instrText>klass</w:instrText>
            </w:r>
            <w:r w:rsidRPr="00B64629">
              <w:rPr>
                <w:lang w:val="ru-RU"/>
              </w:rPr>
              <w:instrText>/</w:instrText>
            </w:r>
            <w:r>
              <w:instrText>kvadratichnaia</w:instrText>
            </w:r>
            <w:r w:rsidRPr="00B64629">
              <w:rPr>
                <w:lang w:val="ru-RU"/>
              </w:rPr>
              <w:instrText>-</w:instrText>
            </w:r>
            <w:r>
              <w:instrText>funktciia</w:instrText>
            </w:r>
            <w:r w:rsidRPr="00B64629">
              <w:rPr>
                <w:lang w:val="ru-RU"/>
              </w:rPr>
              <w:instrText>-</w:instrText>
            </w:r>
            <w:r>
              <w:instrText>y</w:instrText>
            </w:r>
            <w:r w:rsidRPr="00B64629">
              <w:rPr>
                <w:lang w:val="ru-RU"/>
              </w:rPr>
              <w:instrText>-</w:instrText>
            </w:r>
            <w:r>
              <w:instrText>kx</w:instrText>
            </w:r>
            <w:r w:rsidRPr="00B64629">
              <w:rPr>
                <w:lang w:val="ru-RU"/>
              </w:rPr>
              <w:instrText>-</w:instrText>
            </w:r>
            <w:r>
              <w:instrText>funktciia</w:instrText>
            </w:r>
            <w:r w:rsidRPr="00B64629">
              <w:rPr>
                <w:lang w:val="ru-RU"/>
              </w:rPr>
              <w:instrText>-</w:instrText>
            </w:r>
            <w:r>
              <w:instrText>y</w:instrText>
            </w:r>
            <w:r w:rsidRPr="00B64629">
              <w:rPr>
                <w:lang w:val="ru-RU"/>
              </w:rPr>
              <w:instrText>-</w:instrText>
            </w:r>
            <w:r>
              <w:instrText>k</w:instrText>
            </w:r>
            <w:r w:rsidRPr="00B64629">
              <w:rPr>
                <w:lang w:val="ru-RU"/>
              </w:rPr>
              <w:instrText>-</w:instrText>
            </w:r>
            <w:r>
              <w:instrText>x</w:instrText>
            </w:r>
            <w:r w:rsidRPr="00B64629">
              <w:rPr>
                <w:lang w:val="ru-RU"/>
              </w:rPr>
              <w:instrText>-11012/</w:instrText>
            </w:r>
            <w:r>
              <w:instrText>kvadratichnaia</w:instrText>
            </w:r>
            <w:r w:rsidRPr="00B64629">
              <w:rPr>
                <w:lang w:val="ru-RU"/>
              </w:rPr>
              <w:instrText>-</w:instrText>
            </w:r>
            <w:r>
              <w:instrText>funktciia</w:instrText>
            </w:r>
            <w:r w:rsidRPr="00B64629">
              <w:rPr>
                <w:lang w:val="ru-RU"/>
              </w:rPr>
              <w:instrText>-</w:instrText>
            </w:r>
            <w:r>
              <w:instrText>y</w:instrText>
            </w:r>
            <w:r w:rsidRPr="00B64629">
              <w:rPr>
                <w:lang w:val="ru-RU"/>
              </w:rPr>
              <w:instrText>-</w:instrText>
            </w:r>
            <w:r>
              <w:instrText>kx</w:instrText>
            </w:r>
            <w:r w:rsidRPr="00B64629">
              <w:rPr>
                <w:lang w:val="ru-RU"/>
              </w:rPr>
              <w:instrText>-</w:instrText>
            </w:r>
            <w:r>
              <w:instrText>i</w:instrText>
            </w:r>
            <w:r w:rsidRPr="00B64629">
              <w:rPr>
                <w:lang w:val="ru-RU"/>
              </w:rPr>
              <w:instrText>-</w:instrText>
            </w:r>
            <w:r>
              <w:instrText>ee</w:instrText>
            </w:r>
            <w:r w:rsidRPr="00B64629">
              <w:rPr>
                <w:lang w:val="ru-RU"/>
              </w:rPr>
              <w:instrText>-</w:instrText>
            </w:r>
            <w:r>
              <w:instrText>svoistva</w:instrText>
            </w:r>
            <w:r w:rsidRPr="00B64629">
              <w:rPr>
                <w:lang w:val="ru-RU"/>
              </w:rPr>
              <w:instrText>-</w:instrText>
            </w:r>
            <w:r>
              <w:instrText>parabola</w:instrText>
            </w:r>
            <w:r w:rsidRPr="00B64629">
              <w:rPr>
                <w:lang w:val="ru-RU"/>
              </w:rPr>
              <w:instrText>-11013/</w:instrText>
            </w:r>
            <w:r>
              <w:instrText>re</w:instrText>
            </w:r>
            <w:r w:rsidRPr="00B64629">
              <w:rPr>
                <w:lang w:val="ru-RU"/>
              </w:rPr>
              <w:instrText>-</w:instrText>
            </w:r>
            <w:r>
              <w:instrText>df</w:instrText>
            </w:r>
            <w:r w:rsidRPr="00B64629">
              <w:rPr>
                <w:lang w:val="ru-RU"/>
              </w:rPr>
              <w:instrText>26</w:instrText>
            </w:r>
            <w:r>
              <w:instrText>fc</w:instrText>
            </w:r>
            <w:r w:rsidRPr="00B64629">
              <w:rPr>
                <w:lang w:val="ru-RU"/>
              </w:rPr>
              <w:instrText>96-1843-443</w:instrText>
            </w:r>
            <w:r>
              <w:instrText>e</w:instrText>
            </w:r>
            <w:r w:rsidRPr="00B64629">
              <w:rPr>
                <w:lang w:val="ru-RU"/>
              </w:rPr>
              <w:instrText>-</w:instrText>
            </w:r>
            <w:r>
              <w:instrText>a</w:instrText>
            </w:r>
            <w:r w:rsidRPr="00B64629">
              <w:rPr>
                <w:lang w:val="ru-RU"/>
              </w:rPr>
              <w:instrText>15</w:instrText>
            </w:r>
            <w:r>
              <w:instrText>a</w:instrText>
            </w:r>
            <w:r w:rsidRPr="00B64629">
              <w:rPr>
                <w:lang w:val="ru-RU"/>
              </w:rPr>
              <w:instrText>-</w:instrText>
            </w:r>
            <w:r>
              <w:instrText>ae</w:instrText>
            </w:r>
            <w:r w:rsidRPr="00B64629">
              <w:rPr>
                <w:lang w:val="ru-RU"/>
              </w:rPr>
              <w:instrText>62</w:instrText>
            </w:r>
            <w:r>
              <w:instrText>d</w:instrText>
            </w:r>
            <w:r w:rsidRPr="00B64629">
              <w:rPr>
                <w:lang w:val="ru-RU"/>
              </w:rPr>
              <w:instrText>0653353</w:instrText>
            </w:r>
            <w:r>
              <w:instrText>https</w:instrText>
            </w:r>
            <w:r w:rsidRPr="00B64629">
              <w:rPr>
                <w:lang w:val="ru-RU"/>
              </w:rPr>
              <w:instrText>:/</w:instrText>
            </w:r>
            <w:r>
              <w:instrText>www</w:instrText>
            </w:r>
            <w:r w:rsidRPr="00B64629">
              <w:rPr>
                <w:lang w:val="ru-RU"/>
              </w:rPr>
              <w:instrText>.</w:instrText>
            </w:r>
            <w:r>
              <w:instrText>yaklass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p</w:instrText>
            </w:r>
            <w:r w:rsidRPr="00B64629">
              <w:rPr>
                <w:lang w:val="ru-RU"/>
              </w:rPr>
              <w:instrText>/</w:instrText>
            </w:r>
            <w:r>
              <w:instrText>algebra</w:instrText>
            </w:r>
            <w:r w:rsidRPr="00B64629">
              <w:rPr>
                <w:lang w:val="ru-RU"/>
              </w:rPr>
              <w:instrText>/8-</w:instrText>
            </w:r>
            <w:r>
              <w:instrText>klass</w:instrText>
            </w:r>
            <w:r w:rsidRPr="00B64629">
              <w:rPr>
                <w:lang w:val="ru-RU"/>
              </w:rPr>
              <w:instrText>/</w:instrText>
            </w:r>
            <w:r>
              <w:instrText>kvadratichnaia</w:instrText>
            </w:r>
            <w:r w:rsidRPr="00B64629">
              <w:rPr>
                <w:lang w:val="ru-RU"/>
              </w:rPr>
              <w:instrText>-</w:instrText>
            </w:r>
            <w:r>
              <w:instrText>funktciia</w:instrText>
            </w:r>
            <w:r w:rsidRPr="00B64629">
              <w:rPr>
                <w:lang w:val="ru-RU"/>
              </w:rPr>
              <w:instrText>-</w:instrText>
            </w:r>
            <w:r>
              <w:instrText>y</w:instrText>
            </w:r>
            <w:r w:rsidRPr="00B64629">
              <w:rPr>
                <w:lang w:val="ru-RU"/>
              </w:rPr>
              <w:instrText>-</w:instrText>
            </w:r>
            <w:r>
              <w:instrText>kx</w:instrText>
            </w:r>
            <w:r w:rsidRPr="00B64629">
              <w:rPr>
                <w:lang w:val="ru-RU"/>
              </w:rPr>
              <w:instrText>-</w:instrText>
            </w:r>
            <w:r>
              <w:instrText>funktciia</w:instrText>
            </w:r>
            <w:r w:rsidRPr="00B64629">
              <w:rPr>
                <w:lang w:val="ru-RU"/>
              </w:rPr>
              <w:instrText>-</w:instrText>
            </w:r>
            <w:r>
              <w:instrText>y</w:instrText>
            </w:r>
            <w:r w:rsidRPr="00B64629">
              <w:rPr>
                <w:lang w:val="ru-RU"/>
              </w:rPr>
              <w:instrText>-</w:instrText>
            </w:r>
            <w:r>
              <w:instrText>k</w:instrText>
            </w:r>
            <w:r w:rsidRPr="00B64629">
              <w:rPr>
                <w:lang w:val="ru-RU"/>
              </w:rPr>
              <w:instrText>-</w:instrText>
            </w:r>
            <w:r>
              <w:instrText>x</w:instrText>
            </w:r>
            <w:r w:rsidRPr="00B64629">
              <w:rPr>
                <w:lang w:val="ru-RU"/>
              </w:rPr>
              <w:instrText>-11012/</w:instrText>
            </w:r>
            <w:r>
              <w:instrText>funktciia</w:instrText>
            </w:r>
            <w:r w:rsidRPr="00B64629">
              <w:rPr>
                <w:lang w:val="ru-RU"/>
              </w:rPr>
              <w:instrText>-</w:instrText>
            </w:r>
            <w:r>
              <w:instrText>y</w:instrText>
            </w:r>
            <w:r w:rsidRPr="00B64629">
              <w:rPr>
                <w:lang w:val="ru-RU"/>
              </w:rPr>
              <w:instrText>-</w:instrText>
            </w:r>
            <w:r>
              <w:instrText>k</w:instrText>
            </w:r>
            <w:r w:rsidRPr="00B64629">
              <w:rPr>
                <w:lang w:val="ru-RU"/>
              </w:rPr>
              <w:instrText>-</w:instrText>
            </w:r>
            <w:r>
              <w:instrText>x</w:instrText>
            </w:r>
            <w:r w:rsidRPr="00B64629">
              <w:rPr>
                <w:lang w:val="ru-RU"/>
              </w:rPr>
              <w:instrText>-</w:instrText>
            </w:r>
            <w:r>
              <w:instrText>i</w:instrText>
            </w:r>
            <w:r w:rsidRPr="00B64629">
              <w:rPr>
                <w:lang w:val="ru-RU"/>
              </w:rPr>
              <w:instrText>-</w:instrText>
            </w:r>
            <w:r>
              <w:instrText>ee</w:instrText>
            </w:r>
            <w:r w:rsidRPr="00B64629">
              <w:rPr>
                <w:lang w:val="ru-RU"/>
              </w:rPr>
              <w:instrText>-</w:instrText>
            </w:r>
            <w:r>
              <w:instrText>svoistva</w:instrText>
            </w:r>
            <w:r w:rsidRPr="00B64629">
              <w:rPr>
                <w:lang w:val="ru-RU"/>
              </w:rPr>
              <w:instrText>-</w:instrText>
            </w:r>
            <w:r>
              <w:instrText>giperbola</w:instrText>
            </w:r>
            <w:r w:rsidRPr="00B64629">
              <w:rPr>
                <w:lang w:val="ru-RU"/>
              </w:rPr>
              <w:instrText>-9599/</w:instrText>
            </w:r>
            <w:r>
              <w:instrText>re</w:instrText>
            </w:r>
            <w:r w:rsidRPr="00B64629">
              <w:rPr>
                <w:lang w:val="ru-RU"/>
              </w:rPr>
              <w:instrText>-39740</w:instrText>
            </w:r>
            <w:r>
              <w:instrText>e</w:instrText>
            </w:r>
            <w:r w:rsidRPr="00B64629">
              <w:rPr>
                <w:lang w:val="ru-RU"/>
              </w:rPr>
              <w:instrText>3</w:instrText>
            </w:r>
            <w:r>
              <w:instrText>f</w:instrText>
            </w:r>
            <w:r w:rsidRPr="00B64629">
              <w:rPr>
                <w:lang w:val="ru-RU"/>
              </w:rPr>
              <w:instrText>-27</w:instrText>
            </w:r>
            <w:r>
              <w:instrText>a</w:instrText>
            </w:r>
            <w:r w:rsidRPr="00B64629">
              <w:rPr>
                <w:lang w:val="ru-RU"/>
              </w:rPr>
              <w:instrText>1-4019-8</w:instrText>
            </w:r>
            <w:r>
              <w:instrText>d</w:instrText>
            </w:r>
            <w:r w:rsidRPr="00B64629">
              <w:rPr>
                <w:lang w:val="ru-RU"/>
              </w:rPr>
              <w:instrText>34-12046319</w:instrText>
            </w:r>
            <w:r>
              <w:instrText>d</w:instrText>
            </w:r>
            <w:r w:rsidRPr="00B64629">
              <w:rPr>
                <w:lang w:val="ru-RU"/>
              </w:rPr>
              <w:instrText>413" \</w:instrText>
            </w:r>
            <w:r>
              <w:instrText>t</w:instrText>
            </w:r>
            <w:r w:rsidRPr="00B64629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B64629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www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yaklass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ru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p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algebra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/8-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klass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kvadratichnaia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funktciia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y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kx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funktciia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y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x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-11012/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kvadratichnaia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funktciia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y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kx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i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ee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svoistva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parabola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-11013/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df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fc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96-1843-443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ae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d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0653353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www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yaklass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ru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p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algebra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/8-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klass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kvadratichnaia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funktciia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y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kx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funktciia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y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x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-11012/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funktciia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y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x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i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ee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svoistva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giperbola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-9599/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-39740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f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-27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1-4019-8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d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34-12046319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d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413</w:t>
            </w:r>
            <w:r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EB44E" w14:textId="6DEED512" w:rsidR="0018797D" w:rsidRPr="002A2A18" w:rsidRDefault="00DB7A95" w:rsidP="009733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2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18797D" w:rsidRPr="002A2A18" w14:paraId="6BF20AFE" w14:textId="6F57E003" w:rsidTr="002A2A18">
        <w:trPr>
          <w:trHeight w:val="495"/>
        </w:trPr>
        <w:tc>
          <w:tcPr>
            <w:tcW w:w="6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58838D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  <w:p w14:paraId="1F83FA0F" w14:textId="17B72D7B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51CDFE7" w14:textId="77777777" w:rsidR="0018797D" w:rsidRPr="002A2A18" w:rsidRDefault="0018797D" w:rsidP="009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8066BC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939BE77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7D" w:rsidRPr="002A2A18" w14:paraId="4E1D515D" w14:textId="574C99F2" w:rsidTr="00033758">
        <w:trPr>
          <w:trHeight w:val="45"/>
        </w:trPr>
        <w:tc>
          <w:tcPr>
            <w:tcW w:w="15541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0BAB407" w14:textId="7632BF92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6. Числовые последовательности</w:t>
            </w:r>
          </w:p>
        </w:tc>
      </w:tr>
      <w:tr w:rsidR="0018797D" w:rsidRPr="002A2A18" w14:paraId="5ED97990" w14:textId="05994597" w:rsidTr="002A2A18"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9CA42A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52BCB1" w14:textId="13EC27EC" w:rsidR="0018797D" w:rsidRPr="002A2A18" w:rsidRDefault="0018797D" w:rsidP="00187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Понятие числовой последовательности.</w:t>
            </w: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C1DBF8C" w14:textId="69E2FE0F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6AB25E4" w14:textId="77777777" w:rsidR="0018797D" w:rsidRPr="002A2A18" w:rsidRDefault="00000000" w:rsidP="0097332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www</w:instrText>
            </w:r>
            <w:r w:rsidRPr="00B64629">
              <w:rPr>
                <w:lang w:val="ru-RU"/>
              </w:rPr>
              <w:instrText>.</w:instrText>
            </w:r>
            <w:r>
              <w:instrText>yaklass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p</w:instrText>
            </w:r>
            <w:r w:rsidRPr="00B64629">
              <w:rPr>
                <w:lang w:val="ru-RU"/>
              </w:rPr>
              <w:instrText>/</w:instrText>
            </w:r>
            <w:r>
              <w:instrText>algebra</w:instrText>
            </w:r>
            <w:r w:rsidRPr="00B64629">
              <w:rPr>
                <w:lang w:val="ru-RU"/>
              </w:rPr>
              <w:instrText>/9-</w:instrText>
            </w:r>
            <w:r>
              <w:instrText>klass</w:instrText>
            </w:r>
            <w:r w:rsidRPr="00B64629">
              <w:rPr>
                <w:lang w:val="ru-RU"/>
              </w:rPr>
              <w:instrText>/</w:instrText>
            </w:r>
            <w:r>
              <w:instrText>chislovye</w:instrText>
            </w:r>
            <w:r w:rsidRPr="00B64629">
              <w:rPr>
                <w:lang w:val="ru-RU"/>
              </w:rPr>
              <w:instrText>-</w:instrText>
            </w:r>
            <w:r>
              <w:instrText>posledovatelnosti</w:instrText>
            </w:r>
            <w:r w:rsidRPr="00B64629">
              <w:rPr>
                <w:lang w:val="ru-RU"/>
              </w:rPr>
              <w:instrText>-</w:instrText>
            </w:r>
            <w:r>
              <w:instrText>progressii</w:instrText>
            </w:r>
            <w:r w:rsidRPr="00B64629">
              <w:rPr>
                <w:lang w:val="ru-RU"/>
              </w:rPr>
              <w:instrText>-9139/</w:instrText>
            </w:r>
            <w:r>
              <w:instrText>poniatie</w:instrText>
            </w:r>
            <w:r w:rsidRPr="00B64629">
              <w:rPr>
                <w:lang w:val="ru-RU"/>
              </w:rPr>
              <w:instrText>-</w:instrText>
            </w:r>
            <w:r>
              <w:instrText>chislovoi</w:instrText>
            </w:r>
            <w:r w:rsidRPr="00B64629">
              <w:rPr>
                <w:lang w:val="ru-RU"/>
              </w:rPr>
              <w:instrText>-</w:instrText>
            </w:r>
            <w:r>
              <w:instrText>posledovatelnosti</w:instrText>
            </w:r>
            <w:r w:rsidRPr="00B64629">
              <w:rPr>
                <w:lang w:val="ru-RU"/>
              </w:rPr>
              <w:instrText>-</w:instrText>
            </w:r>
            <w:r>
              <w:instrText>sposoby</w:instrText>
            </w:r>
            <w:r w:rsidRPr="00B64629">
              <w:rPr>
                <w:lang w:val="ru-RU"/>
              </w:rPr>
              <w:instrText>-</w:instrText>
            </w:r>
            <w:r>
              <w:instrText>zadaniia</w:instrText>
            </w:r>
            <w:r w:rsidRPr="00B64629">
              <w:rPr>
                <w:lang w:val="ru-RU"/>
              </w:rPr>
              <w:instrText>-</w:instrText>
            </w:r>
            <w:r>
              <w:instrText>posledovatelnostei</w:instrText>
            </w:r>
            <w:r w:rsidRPr="00B64629">
              <w:rPr>
                <w:lang w:val="ru-RU"/>
              </w:rPr>
              <w:instrText>-11943" \</w:instrText>
            </w:r>
            <w:r>
              <w:instrText>t</w:instrText>
            </w:r>
            <w:r w:rsidRPr="00B64629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B64629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www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yaklass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ru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p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algebra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/9-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klass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chislovye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posledovatelnosti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progressii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-9139/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poniatie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chislovoi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posledovatelnosti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sposoby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zadaniia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posledovatelnostei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-11943</w:t>
            </w:r>
            <w:r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F6B8C" w14:textId="7E711649" w:rsidR="0018797D" w:rsidRPr="002A2A18" w:rsidRDefault="00DB7A95" w:rsidP="009733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2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18797D" w:rsidRPr="002A2A18" w14:paraId="3B47E431" w14:textId="3E9DD4D1" w:rsidTr="002A2A18"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196C11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53B173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Задание последовательности рекуррентной формулой и формулой</w:t>
            </w: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2A2A18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n</w:t>
            </w: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-го члена.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FCB6A7C" w14:textId="44398521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CF76E1A" w14:textId="77777777" w:rsidR="0018797D" w:rsidRPr="002A2A18" w:rsidRDefault="00000000" w:rsidP="0097332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www</w:instrText>
            </w:r>
            <w:r w:rsidRPr="00B64629">
              <w:rPr>
                <w:lang w:val="ru-RU"/>
              </w:rPr>
              <w:instrText>.</w:instrText>
            </w:r>
            <w:r>
              <w:instrText>yaklass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p</w:instrText>
            </w:r>
            <w:r w:rsidRPr="00B64629">
              <w:rPr>
                <w:lang w:val="ru-RU"/>
              </w:rPr>
              <w:instrText>/</w:instrText>
            </w:r>
            <w:r>
              <w:instrText>algebra</w:instrText>
            </w:r>
            <w:r w:rsidRPr="00B64629">
              <w:rPr>
                <w:lang w:val="ru-RU"/>
              </w:rPr>
              <w:instrText>/10-</w:instrText>
            </w:r>
            <w:r>
              <w:instrText>klass</w:instrText>
            </w:r>
            <w:r w:rsidRPr="00B64629">
              <w:rPr>
                <w:lang w:val="ru-RU"/>
              </w:rPr>
              <w:instrText>/</w:instrText>
            </w:r>
            <w:r>
              <w:instrText>proizvodnaia</w:instrText>
            </w:r>
            <w:r w:rsidRPr="00B64629">
              <w:rPr>
                <w:lang w:val="ru-RU"/>
              </w:rPr>
              <w:instrText>-</w:instrText>
            </w:r>
            <w:r>
              <w:instrText>primenenie</w:instrText>
            </w:r>
            <w:r w:rsidRPr="00B64629">
              <w:rPr>
                <w:lang w:val="ru-RU"/>
              </w:rPr>
              <w:instrText>-</w:instrText>
            </w:r>
            <w:r>
              <w:instrText>proizvodnoi</w:instrText>
            </w:r>
            <w:r w:rsidRPr="00B64629">
              <w:rPr>
                <w:lang w:val="ru-RU"/>
              </w:rPr>
              <w:instrText>-</w:instrText>
            </w:r>
            <w:r>
              <w:instrText>dlia</w:instrText>
            </w:r>
            <w:r w:rsidRPr="00B64629">
              <w:rPr>
                <w:lang w:val="ru-RU"/>
              </w:rPr>
              <w:instrText>-</w:instrText>
            </w:r>
            <w:r>
              <w:instrText>issledovaniia</w:instrText>
            </w:r>
            <w:r w:rsidRPr="00B64629">
              <w:rPr>
                <w:lang w:val="ru-RU"/>
              </w:rPr>
              <w:instrText>-</w:instrText>
            </w:r>
            <w:r>
              <w:instrText>funktcii</w:instrText>
            </w:r>
            <w:r w:rsidRPr="00B64629">
              <w:rPr>
                <w:lang w:val="ru-RU"/>
              </w:rPr>
              <w:instrText>-9147/</w:instrText>
            </w:r>
            <w:r>
              <w:instrText>chislovye</w:instrText>
            </w:r>
            <w:r w:rsidRPr="00B64629">
              <w:rPr>
                <w:lang w:val="ru-RU"/>
              </w:rPr>
              <w:instrText>-</w:instrText>
            </w:r>
            <w:r>
              <w:instrText>posledovatelnosti</w:instrText>
            </w:r>
            <w:r w:rsidRPr="00B64629">
              <w:rPr>
                <w:lang w:val="ru-RU"/>
              </w:rPr>
              <w:instrText>-</w:instrText>
            </w:r>
            <w:r>
              <w:instrText>i</w:instrText>
            </w:r>
            <w:r w:rsidRPr="00B64629">
              <w:rPr>
                <w:lang w:val="ru-RU"/>
              </w:rPr>
              <w:instrText>-</w:instrText>
            </w:r>
            <w:r>
              <w:instrText>ikh</w:instrText>
            </w:r>
            <w:r w:rsidRPr="00B64629">
              <w:rPr>
                <w:lang w:val="ru-RU"/>
              </w:rPr>
              <w:instrText>-</w:instrText>
            </w:r>
            <w:r>
              <w:instrText>svoistva</w:instrText>
            </w:r>
            <w:r w:rsidRPr="00B64629">
              <w:rPr>
                <w:lang w:val="ru-RU"/>
              </w:rPr>
              <w:instrText>-9140/</w:instrText>
            </w:r>
            <w:r>
              <w:instrText>TeacherInfo</w:instrText>
            </w:r>
            <w:r w:rsidRPr="00B64629">
              <w:rPr>
                <w:lang w:val="ru-RU"/>
              </w:rPr>
              <w:instrText>" \</w:instrText>
            </w:r>
            <w:r>
              <w:instrText>t</w:instrText>
            </w:r>
            <w:r w:rsidRPr="00B64629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B64629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www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yaklass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ru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p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algebra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/10-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klass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proizvodnaia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primenenie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proizvodnoi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dlia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issledovaniia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funktcii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-9147/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chislovye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posledovatelnosti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i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ikh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svoistva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-9140/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TeacherInfo</w:t>
            </w:r>
            <w:r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A3289" w14:textId="5370ED5F" w:rsidR="0018797D" w:rsidRPr="002A2A18" w:rsidRDefault="00DB7A95" w:rsidP="009733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2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18797D" w:rsidRPr="002A2A18" w14:paraId="7D7F18B9" w14:textId="64719F17" w:rsidTr="002A2A18"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09F24F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A1979E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Арифметическая и геометрическая прогрессии.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A4256D9" w14:textId="6DB50A3E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2B3F9B2" w14:textId="77777777" w:rsidR="0018797D" w:rsidRPr="002A2A18" w:rsidRDefault="00000000" w:rsidP="009733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www</w:instrText>
            </w:r>
            <w:r w:rsidRPr="00B64629">
              <w:rPr>
                <w:lang w:val="ru-RU"/>
              </w:rPr>
              <w:instrText>.</w:instrText>
            </w:r>
            <w:r>
              <w:instrText>yaklass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p</w:instrText>
            </w:r>
            <w:r w:rsidRPr="00B64629">
              <w:rPr>
                <w:lang w:val="ru-RU"/>
              </w:rPr>
              <w:instrText>/</w:instrText>
            </w:r>
            <w:r>
              <w:instrText>algebra</w:instrText>
            </w:r>
            <w:r w:rsidRPr="00B64629">
              <w:rPr>
                <w:lang w:val="ru-RU"/>
              </w:rPr>
              <w:instrText>/9-</w:instrText>
            </w:r>
            <w:r>
              <w:instrText>klass</w:instrText>
            </w:r>
            <w:r w:rsidRPr="00B64629">
              <w:rPr>
                <w:lang w:val="ru-RU"/>
              </w:rPr>
              <w:instrText>/</w:instrText>
            </w:r>
            <w:r>
              <w:instrText>chislovye</w:instrText>
            </w:r>
            <w:r w:rsidRPr="00B64629">
              <w:rPr>
                <w:lang w:val="ru-RU"/>
              </w:rPr>
              <w:instrText>-</w:instrText>
            </w:r>
            <w:r>
              <w:instrText>posledovatelnosti</w:instrText>
            </w:r>
            <w:r w:rsidRPr="00B64629">
              <w:rPr>
                <w:lang w:val="ru-RU"/>
              </w:rPr>
              <w:instrText>-</w:instrText>
            </w:r>
            <w:r>
              <w:instrText>progressii</w:instrText>
            </w:r>
            <w:r w:rsidRPr="00B64629">
              <w:rPr>
                <w:lang w:val="ru-RU"/>
              </w:rPr>
              <w:instrText>-9139/</w:instrText>
            </w:r>
            <w:r>
              <w:instrText>arifmeticheskaia</w:instrText>
            </w:r>
            <w:r w:rsidRPr="00B64629">
              <w:rPr>
                <w:lang w:val="ru-RU"/>
              </w:rPr>
              <w:instrText>-</w:instrText>
            </w:r>
            <w:r>
              <w:instrText>progressiia</w:instrText>
            </w:r>
            <w:r w:rsidRPr="00B64629">
              <w:rPr>
                <w:lang w:val="ru-RU"/>
              </w:rPr>
              <w:instrText>-</w:instrText>
            </w:r>
            <w:r>
              <w:instrText>svoistva</w:instrText>
            </w:r>
            <w:r w:rsidRPr="00B64629">
              <w:rPr>
                <w:lang w:val="ru-RU"/>
              </w:rPr>
              <w:instrText>-</w:instrText>
            </w:r>
            <w:r>
              <w:instrText>arifmeticheskoi</w:instrText>
            </w:r>
            <w:r w:rsidRPr="00B64629">
              <w:rPr>
                <w:lang w:val="ru-RU"/>
              </w:rPr>
              <w:instrText>-</w:instrText>
            </w:r>
            <w:r>
              <w:instrText>progressii</w:instrText>
            </w:r>
            <w:r w:rsidRPr="00B64629">
              <w:rPr>
                <w:lang w:val="ru-RU"/>
              </w:rPr>
              <w:instrText>-9141/</w:instrText>
            </w:r>
            <w:r>
              <w:instrText>re</w:instrText>
            </w:r>
            <w:r w:rsidRPr="00B64629">
              <w:rPr>
                <w:lang w:val="ru-RU"/>
              </w:rPr>
              <w:instrText>-9</w:instrText>
            </w:r>
            <w:r>
              <w:instrText>be</w:instrText>
            </w:r>
            <w:r w:rsidRPr="00B64629">
              <w:rPr>
                <w:lang w:val="ru-RU"/>
              </w:rPr>
              <w:instrText>60</w:instrText>
            </w:r>
            <w:r>
              <w:instrText>eb</w:instrText>
            </w:r>
            <w:r w:rsidRPr="00B64629">
              <w:rPr>
                <w:lang w:val="ru-RU"/>
              </w:rPr>
              <w:instrText>3-2</w:instrText>
            </w:r>
            <w:r>
              <w:instrText>e</w:instrText>
            </w:r>
            <w:r w:rsidRPr="00B64629">
              <w:rPr>
                <w:lang w:val="ru-RU"/>
              </w:rPr>
              <w:instrText>3</w:instrText>
            </w:r>
            <w:r>
              <w:instrText>a</w:instrText>
            </w:r>
            <w:r w:rsidRPr="00B64629">
              <w:rPr>
                <w:lang w:val="ru-RU"/>
              </w:rPr>
              <w:instrText>-4782-</w:instrText>
            </w:r>
            <w:r>
              <w:instrText>b</w:instrText>
            </w:r>
            <w:r w:rsidRPr="00B64629">
              <w:rPr>
                <w:lang w:val="ru-RU"/>
              </w:rPr>
              <w:instrText>724-</w:instrText>
            </w:r>
            <w:r>
              <w:instrText>d</w:instrText>
            </w:r>
            <w:r w:rsidRPr="00B64629">
              <w:rPr>
                <w:lang w:val="ru-RU"/>
              </w:rPr>
              <w:instrText>5</w:instrText>
            </w:r>
            <w:r>
              <w:instrText>bca</w:instrText>
            </w:r>
            <w:r w:rsidRPr="00B64629">
              <w:rPr>
                <w:lang w:val="ru-RU"/>
              </w:rPr>
              <w:instrText>94395</w:instrText>
            </w:r>
            <w:r>
              <w:instrText>dc</w:instrText>
            </w:r>
            <w:r w:rsidRPr="00B64629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www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yaklass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ru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p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algebra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/9-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klass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chislovye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posledovatelnosti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progressii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-9139/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arifmeticheskaia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progressiia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svoistva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arifmeticheskoi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progressii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-9141/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-9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be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eb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3-2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-4782-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b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724-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d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bca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94395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dc</w:t>
            </w:r>
            <w:r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8797D" w:rsidRPr="002A2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www</w:instrText>
            </w:r>
            <w:r w:rsidRPr="00B64629">
              <w:rPr>
                <w:lang w:val="ru-RU"/>
              </w:rPr>
              <w:instrText>.</w:instrText>
            </w:r>
            <w:r>
              <w:instrText>yaklass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p</w:instrText>
            </w:r>
            <w:r w:rsidRPr="00B64629">
              <w:rPr>
                <w:lang w:val="ru-RU"/>
              </w:rPr>
              <w:instrText>/</w:instrText>
            </w:r>
            <w:r>
              <w:instrText>algebra</w:instrText>
            </w:r>
            <w:r w:rsidRPr="00B64629">
              <w:rPr>
                <w:lang w:val="ru-RU"/>
              </w:rPr>
              <w:instrText>/9-</w:instrText>
            </w:r>
            <w:r>
              <w:instrText>klass</w:instrText>
            </w:r>
            <w:r w:rsidRPr="00B64629">
              <w:rPr>
                <w:lang w:val="ru-RU"/>
              </w:rPr>
              <w:instrText>/</w:instrText>
            </w:r>
            <w:r>
              <w:instrText>chislovye</w:instrText>
            </w:r>
            <w:r w:rsidRPr="00B64629">
              <w:rPr>
                <w:lang w:val="ru-RU"/>
              </w:rPr>
              <w:instrText>-</w:instrText>
            </w:r>
            <w:r>
              <w:instrText>posledovatelnosti</w:instrText>
            </w:r>
            <w:r w:rsidRPr="00B64629">
              <w:rPr>
                <w:lang w:val="ru-RU"/>
              </w:rPr>
              <w:instrText>-</w:instrText>
            </w:r>
            <w:r>
              <w:instrText>progressii</w:instrText>
            </w:r>
            <w:r w:rsidRPr="00B64629">
              <w:rPr>
                <w:lang w:val="ru-RU"/>
              </w:rPr>
              <w:instrText>-9139/</w:instrText>
            </w:r>
            <w:r>
              <w:instrText>geometricheskaia</w:instrText>
            </w:r>
            <w:r w:rsidRPr="00B64629">
              <w:rPr>
                <w:lang w:val="ru-RU"/>
              </w:rPr>
              <w:instrText>-</w:instrText>
            </w:r>
            <w:r>
              <w:instrText>progressiia</w:instrText>
            </w:r>
            <w:r w:rsidRPr="00B64629">
              <w:rPr>
                <w:lang w:val="ru-RU"/>
              </w:rPr>
              <w:instrText>-</w:instrText>
            </w:r>
            <w:r>
              <w:instrText>svoistva</w:instrText>
            </w:r>
            <w:r w:rsidRPr="00B64629">
              <w:rPr>
                <w:lang w:val="ru-RU"/>
              </w:rPr>
              <w:instrText>-</w:instrText>
            </w:r>
            <w:r>
              <w:instrText>geometricheskoi</w:instrText>
            </w:r>
            <w:r w:rsidRPr="00B64629">
              <w:rPr>
                <w:lang w:val="ru-RU"/>
              </w:rPr>
              <w:instrText>-</w:instrText>
            </w:r>
            <w:r>
              <w:instrText>progressii</w:instrText>
            </w:r>
            <w:r w:rsidRPr="00B64629">
              <w:rPr>
                <w:lang w:val="ru-RU"/>
              </w:rPr>
              <w:instrText>-9142/</w:instrText>
            </w:r>
            <w:r>
              <w:instrText>re</w:instrText>
            </w:r>
            <w:r w:rsidRPr="00B64629">
              <w:rPr>
                <w:lang w:val="ru-RU"/>
              </w:rPr>
              <w:instrText>-1</w:instrText>
            </w:r>
            <w:r>
              <w:instrText>cea</w:instrText>
            </w:r>
            <w:r w:rsidRPr="00B64629">
              <w:rPr>
                <w:lang w:val="ru-RU"/>
              </w:rPr>
              <w:instrText>80</w:instrText>
            </w:r>
            <w:r>
              <w:instrText>c</w:instrText>
            </w:r>
            <w:r w:rsidRPr="00B64629">
              <w:rPr>
                <w:lang w:val="ru-RU"/>
              </w:rPr>
              <w:instrText>1-2</w:instrText>
            </w:r>
            <w:r>
              <w:instrText>bde</w:instrText>
            </w:r>
            <w:r w:rsidRPr="00B64629">
              <w:rPr>
                <w:lang w:val="ru-RU"/>
              </w:rPr>
              <w:instrText>-4270-</w:instrText>
            </w:r>
            <w:r>
              <w:instrText>a</w:instrText>
            </w:r>
            <w:r w:rsidRPr="00B64629">
              <w:rPr>
                <w:lang w:val="ru-RU"/>
              </w:rPr>
              <w:instrText>473-6</w:instrText>
            </w:r>
            <w:r>
              <w:instrText>b</w:instrText>
            </w:r>
            <w:r w:rsidRPr="00B64629">
              <w:rPr>
                <w:lang w:val="ru-RU"/>
              </w:rPr>
              <w:instrText>6</w:instrText>
            </w:r>
            <w:r>
              <w:instrText>d</w:instrText>
            </w:r>
            <w:r w:rsidRPr="00B64629">
              <w:rPr>
                <w:lang w:val="ru-RU"/>
              </w:rPr>
              <w:instrText>81</w:instrText>
            </w:r>
            <w:r>
              <w:instrText>ad</w:instrText>
            </w:r>
            <w:r w:rsidRPr="00B64629">
              <w:rPr>
                <w:lang w:val="ru-RU"/>
              </w:rPr>
              <w:instrText>228</w:instrText>
            </w:r>
            <w:r>
              <w:instrText>d</w:instrText>
            </w:r>
            <w:r w:rsidRPr="00B64629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www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yaklass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ru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p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algebra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/9-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klass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chislovye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posledovatelnosti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progressii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-9139/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geometricheskaia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progressiia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svoistva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geometricheskoi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progressii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-9142/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cea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c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1-2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bde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-4270-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473-6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b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d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ad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228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8797D" w:rsidRPr="002A2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10FB7" w14:textId="2E4F4348" w:rsidR="0018797D" w:rsidRPr="002A2A18" w:rsidRDefault="00DB7A95" w:rsidP="009733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2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18797D" w:rsidRPr="002A2A18" w14:paraId="0D9D6F34" w14:textId="3BF4E1EE" w:rsidTr="002A2A18"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E4632D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BD7377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Формулы</w:t>
            </w: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2A2A18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n</w:t>
            </w: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-го члена арифметической и геометрической прогрессий, суммы первых</w:t>
            </w: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2A2A18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n </w:t>
            </w: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членов.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A0365F6" w14:textId="7A107931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E2C1E91" w14:textId="77777777" w:rsidR="0018797D" w:rsidRPr="002A2A18" w:rsidRDefault="00000000" w:rsidP="009733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www</w:instrText>
            </w:r>
            <w:r w:rsidRPr="00B64629">
              <w:rPr>
                <w:lang w:val="ru-RU"/>
              </w:rPr>
              <w:instrText>.</w:instrText>
            </w:r>
            <w:r>
              <w:instrText>yaklass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p</w:instrText>
            </w:r>
            <w:r w:rsidRPr="00B64629">
              <w:rPr>
                <w:lang w:val="ru-RU"/>
              </w:rPr>
              <w:instrText>/</w:instrText>
            </w:r>
            <w:r>
              <w:instrText>algebra</w:instrText>
            </w:r>
            <w:r w:rsidRPr="00B64629">
              <w:rPr>
                <w:lang w:val="ru-RU"/>
              </w:rPr>
              <w:instrText>/9-</w:instrText>
            </w:r>
            <w:r>
              <w:instrText>klass</w:instrText>
            </w:r>
            <w:r w:rsidRPr="00B64629">
              <w:rPr>
                <w:lang w:val="ru-RU"/>
              </w:rPr>
              <w:instrText>/</w:instrText>
            </w:r>
            <w:r>
              <w:instrText>chislovye</w:instrText>
            </w:r>
            <w:r w:rsidRPr="00B64629">
              <w:rPr>
                <w:lang w:val="ru-RU"/>
              </w:rPr>
              <w:instrText>-</w:instrText>
            </w:r>
            <w:r>
              <w:instrText>posledovatelnosti</w:instrText>
            </w:r>
            <w:r w:rsidRPr="00B64629">
              <w:rPr>
                <w:lang w:val="ru-RU"/>
              </w:rPr>
              <w:instrText>-</w:instrText>
            </w:r>
            <w:r>
              <w:instrText>progressii</w:instrText>
            </w:r>
            <w:r w:rsidRPr="00B64629">
              <w:rPr>
                <w:lang w:val="ru-RU"/>
              </w:rPr>
              <w:instrText>-9139/</w:instrText>
            </w:r>
            <w:r>
              <w:instrText>arifmeticheskaia</w:instrText>
            </w:r>
            <w:r w:rsidRPr="00B64629">
              <w:rPr>
                <w:lang w:val="ru-RU"/>
              </w:rPr>
              <w:instrText>-</w:instrText>
            </w:r>
            <w:r>
              <w:instrText>progressiia</w:instrText>
            </w:r>
            <w:r w:rsidRPr="00B64629">
              <w:rPr>
                <w:lang w:val="ru-RU"/>
              </w:rPr>
              <w:instrText>-</w:instrText>
            </w:r>
            <w:r>
              <w:instrText>svoistva</w:instrText>
            </w:r>
            <w:r w:rsidRPr="00B64629">
              <w:rPr>
                <w:lang w:val="ru-RU"/>
              </w:rPr>
              <w:instrText>-</w:instrText>
            </w:r>
            <w:r>
              <w:instrText>arifmeticheskoi</w:instrText>
            </w:r>
            <w:r w:rsidRPr="00B64629">
              <w:rPr>
                <w:lang w:val="ru-RU"/>
              </w:rPr>
              <w:instrText>-</w:instrText>
            </w:r>
            <w:r>
              <w:instrText>progressii</w:instrText>
            </w:r>
            <w:r w:rsidRPr="00B64629">
              <w:rPr>
                <w:lang w:val="ru-RU"/>
              </w:rPr>
              <w:instrText>-9141/</w:instrText>
            </w:r>
            <w:r>
              <w:instrText>re</w:instrText>
            </w:r>
            <w:r w:rsidRPr="00B64629">
              <w:rPr>
                <w:lang w:val="ru-RU"/>
              </w:rPr>
              <w:instrText>-9</w:instrText>
            </w:r>
            <w:r>
              <w:instrText>be</w:instrText>
            </w:r>
            <w:r w:rsidRPr="00B64629">
              <w:rPr>
                <w:lang w:val="ru-RU"/>
              </w:rPr>
              <w:instrText>60</w:instrText>
            </w:r>
            <w:r>
              <w:instrText>eb</w:instrText>
            </w:r>
            <w:r w:rsidRPr="00B64629">
              <w:rPr>
                <w:lang w:val="ru-RU"/>
              </w:rPr>
              <w:instrText>3-2</w:instrText>
            </w:r>
            <w:r>
              <w:instrText>e</w:instrText>
            </w:r>
            <w:r w:rsidRPr="00B64629">
              <w:rPr>
                <w:lang w:val="ru-RU"/>
              </w:rPr>
              <w:instrText>3</w:instrText>
            </w:r>
            <w:r>
              <w:instrText>a</w:instrText>
            </w:r>
            <w:r w:rsidRPr="00B64629">
              <w:rPr>
                <w:lang w:val="ru-RU"/>
              </w:rPr>
              <w:instrText>-4782-</w:instrText>
            </w:r>
            <w:r>
              <w:instrText>b</w:instrText>
            </w:r>
            <w:r w:rsidRPr="00B64629">
              <w:rPr>
                <w:lang w:val="ru-RU"/>
              </w:rPr>
              <w:instrText>724-</w:instrText>
            </w:r>
            <w:r>
              <w:instrText>d</w:instrText>
            </w:r>
            <w:r w:rsidRPr="00B64629">
              <w:rPr>
                <w:lang w:val="ru-RU"/>
              </w:rPr>
              <w:instrText>5</w:instrText>
            </w:r>
            <w:r>
              <w:instrText>bca</w:instrText>
            </w:r>
            <w:r w:rsidRPr="00B64629">
              <w:rPr>
                <w:lang w:val="ru-RU"/>
              </w:rPr>
              <w:instrText>94395</w:instrText>
            </w:r>
            <w:r>
              <w:instrText>dc</w:instrText>
            </w:r>
            <w:r w:rsidRPr="00B64629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www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yaklass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ru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p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algebra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/9-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klass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chislovye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posledovatelnosti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progressii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-9139/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arifmeticheskaia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progressiia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svoistva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arifmeticheskoi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progressii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-9141/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-9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be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eb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3-2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-4782-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b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724-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d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bca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94395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dc</w:t>
            </w:r>
            <w:r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8797D" w:rsidRPr="002A2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C4A71" w14:textId="4730CE4B" w:rsidR="0018797D" w:rsidRPr="002A2A18" w:rsidRDefault="00DB7A95" w:rsidP="009733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2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18797D" w:rsidRPr="002A2A18" w14:paraId="2EF16BA7" w14:textId="6D10A8DD" w:rsidTr="002A2A18"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BFDF27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E0BD06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Изображение членов арифметической и геометрической прогрессий точками на координатной плоскости.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AC071B6" w14:textId="6506540C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3592BC8" w14:textId="77777777" w:rsidR="0018797D" w:rsidRPr="002A2A18" w:rsidRDefault="00000000" w:rsidP="009733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www</w:instrText>
            </w:r>
            <w:r w:rsidRPr="00B64629">
              <w:rPr>
                <w:lang w:val="ru-RU"/>
              </w:rPr>
              <w:instrText>.</w:instrText>
            </w:r>
            <w:r>
              <w:instrText>yaklass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p</w:instrText>
            </w:r>
            <w:r w:rsidRPr="00B64629">
              <w:rPr>
                <w:lang w:val="ru-RU"/>
              </w:rPr>
              <w:instrText>/</w:instrText>
            </w:r>
            <w:r>
              <w:instrText>algebra</w:instrText>
            </w:r>
            <w:r w:rsidRPr="00B64629">
              <w:rPr>
                <w:lang w:val="ru-RU"/>
              </w:rPr>
              <w:instrText>/9-</w:instrText>
            </w:r>
            <w:r>
              <w:instrText>klass</w:instrText>
            </w:r>
            <w:r w:rsidRPr="00B64629">
              <w:rPr>
                <w:lang w:val="ru-RU"/>
              </w:rPr>
              <w:instrText>/</w:instrText>
            </w:r>
            <w:r>
              <w:instrText>chislovye</w:instrText>
            </w:r>
            <w:r w:rsidRPr="00B64629">
              <w:rPr>
                <w:lang w:val="ru-RU"/>
              </w:rPr>
              <w:instrText>-</w:instrText>
            </w:r>
            <w:r>
              <w:instrText>posledovatelnosti</w:instrText>
            </w:r>
            <w:r w:rsidRPr="00B64629">
              <w:rPr>
                <w:lang w:val="ru-RU"/>
              </w:rPr>
              <w:instrText>-</w:instrText>
            </w:r>
            <w:r>
              <w:instrText>progressii</w:instrText>
            </w:r>
            <w:r w:rsidRPr="00B64629">
              <w:rPr>
                <w:lang w:val="ru-RU"/>
              </w:rPr>
              <w:instrText>-9139/</w:instrText>
            </w:r>
            <w:r>
              <w:instrText>geometricheskaia</w:instrText>
            </w:r>
            <w:r w:rsidRPr="00B64629">
              <w:rPr>
                <w:lang w:val="ru-RU"/>
              </w:rPr>
              <w:instrText>-</w:instrText>
            </w:r>
            <w:r>
              <w:instrText>progressiia</w:instrText>
            </w:r>
            <w:r w:rsidRPr="00B64629">
              <w:rPr>
                <w:lang w:val="ru-RU"/>
              </w:rPr>
              <w:instrText>-</w:instrText>
            </w:r>
            <w:r>
              <w:instrText>svoistva</w:instrText>
            </w:r>
            <w:r w:rsidRPr="00B64629">
              <w:rPr>
                <w:lang w:val="ru-RU"/>
              </w:rPr>
              <w:instrText>-</w:instrText>
            </w:r>
            <w:r>
              <w:instrText>geometricheskoi</w:instrText>
            </w:r>
            <w:r w:rsidRPr="00B64629">
              <w:rPr>
                <w:lang w:val="ru-RU"/>
              </w:rPr>
              <w:instrText>-</w:instrText>
            </w:r>
            <w:r>
              <w:instrText>progressii</w:instrText>
            </w:r>
            <w:r w:rsidRPr="00B64629">
              <w:rPr>
                <w:lang w:val="ru-RU"/>
              </w:rPr>
              <w:instrText>-9142/</w:instrText>
            </w:r>
            <w:r>
              <w:instrText>re</w:instrText>
            </w:r>
            <w:r w:rsidRPr="00B64629">
              <w:rPr>
                <w:lang w:val="ru-RU"/>
              </w:rPr>
              <w:instrText>-1</w:instrText>
            </w:r>
            <w:r>
              <w:instrText>cea</w:instrText>
            </w:r>
            <w:r w:rsidRPr="00B64629">
              <w:rPr>
                <w:lang w:val="ru-RU"/>
              </w:rPr>
              <w:instrText>80</w:instrText>
            </w:r>
            <w:r>
              <w:instrText>c</w:instrText>
            </w:r>
            <w:r w:rsidRPr="00B64629">
              <w:rPr>
                <w:lang w:val="ru-RU"/>
              </w:rPr>
              <w:instrText>1-2</w:instrText>
            </w:r>
            <w:r>
              <w:instrText>bde</w:instrText>
            </w:r>
            <w:r w:rsidRPr="00B64629">
              <w:rPr>
                <w:lang w:val="ru-RU"/>
              </w:rPr>
              <w:instrText>-4270-</w:instrText>
            </w:r>
            <w:r>
              <w:instrText>a</w:instrText>
            </w:r>
            <w:r w:rsidRPr="00B64629">
              <w:rPr>
                <w:lang w:val="ru-RU"/>
              </w:rPr>
              <w:instrText>473-6</w:instrText>
            </w:r>
            <w:r>
              <w:instrText>b</w:instrText>
            </w:r>
            <w:r w:rsidRPr="00B64629">
              <w:rPr>
                <w:lang w:val="ru-RU"/>
              </w:rPr>
              <w:instrText>6</w:instrText>
            </w:r>
            <w:r>
              <w:instrText>d</w:instrText>
            </w:r>
            <w:r w:rsidRPr="00B64629">
              <w:rPr>
                <w:lang w:val="ru-RU"/>
              </w:rPr>
              <w:instrText>81</w:instrText>
            </w:r>
            <w:r>
              <w:instrText>ad</w:instrText>
            </w:r>
            <w:r w:rsidRPr="00B64629">
              <w:rPr>
                <w:lang w:val="ru-RU"/>
              </w:rPr>
              <w:instrText>228</w:instrText>
            </w:r>
            <w:r>
              <w:instrText>d</w:instrText>
            </w:r>
            <w:r w:rsidRPr="00B64629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www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yaklass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ru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p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algebra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/9-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klass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chislovye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posledovatelnosti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progressii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-9139/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geometricheskaia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progressiia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svoistva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geometricheskoi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progressii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-9142/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cea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c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1-2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bde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-4270-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473-6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b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d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ad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228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8797D" w:rsidRPr="002A2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B21FE" w14:textId="3666F554" w:rsidR="0018797D" w:rsidRPr="002A2A18" w:rsidRDefault="00DB7A95" w:rsidP="009733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2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18797D" w:rsidRPr="002A2A18" w14:paraId="40585237" w14:textId="18C3E2EB" w:rsidTr="002A2A18"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BBB0E4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7E291F" w14:textId="65C44127" w:rsidR="0018797D" w:rsidRPr="002A2A18" w:rsidRDefault="0018797D" w:rsidP="00187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Линейный и экспоненциальный рост.</w:t>
            </w: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FFC3B57" w14:textId="3ED3307E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6817AFE" w14:textId="77777777" w:rsidR="0018797D" w:rsidRPr="002A2A18" w:rsidRDefault="00000000" w:rsidP="009733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www</w:instrText>
            </w:r>
            <w:r w:rsidRPr="00B64629">
              <w:rPr>
                <w:lang w:val="ru-RU"/>
              </w:rPr>
              <w:instrText>.</w:instrText>
            </w:r>
            <w:r>
              <w:instrText>yaklass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p</w:instrText>
            </w:r>
            <w:r w:rsidRPr="00B64629">
              <w:rPr>
                <w:lang w:val="ru-RU"/>
              </w:rPr>
              <w:instrText>/</w:instrText>
            </w:r>
            <w:r>
              <w:instrText>algebra</w:instrText>
            </w:r>
            <w:r w:rsidRPr="00B64629">
              <w:rPr>
                <w:lang w:val="ru-RU"/>
              </w:rPr>
              <w:instrText>/9-</w:instrText>
            </w:r>
            <w:r>
              <w:instrText>klass</w:instrText>
            </w:r>
            <w:r w:rsidRPr="00B64629">
              <w:rPr>
                <w:lang w:val="ru-RU"/>
              </w:rPr>
              <w:instrText>/</w:instrText>
            </w:r>
            <w:r>
              <w:instrText>chislovye</w:instrText>
            </w:r>
            <w:r w:rsidRPr="00B64629">
              <w:rPr>
                <w:lang w:val="ru-RU"/>
              </w:rPr>
              <w:instrText>-</w:instrText>
            </w:r>
            <w:r>
              <w:instrText>posledovatelnosti</w:instrText>
            </w:r>
            <w:r w:rsidRPr="00B64629">
              <w:rPr>
                <w:lang w:val="ru-RU"/>
              </w:rPr>
              <w:instrText>-</w:instrText>
            </w:r>
            <w:r>
              <w:instrText>progressii</w:instrText>
            </w:r>
            <w:r w:rsidRPr="00B64629">
              <w:rPr>
                <w:lang w:val="ru-RU"/>
              </w:rPr>
              <w:instrText>-9139/</w:instrText>
            </w:r>
            <w:r>
              <w:instrText>geometricheskaia</w:instrText>
            </w:r>
            <w:r w:rsidRPr="00B64629">
              <w:rPr>
                <w:lang w:val="ru-RU"/>
              </w:rPr>
              <w:instrText>-</w:instrText>
            </w:r>
            <w:r>
              <w:instrText>progressiia</w:instrText>
            </w:r>
            <w:r w:rsidRPr="00B64629">
              <w:rPr>
                <w:lang w:val="ru-RU"/>
              </w:rPr>
              <w:instrText>-</w:instrText>
            </w:r>
            <w:r>
              <w:instrText>svoistva</w:instrText>
            </w:r>
            <w:r w:rsidRPr="00B64629">
              <w:rPr>
                <w:lang w:val="ru-RU"/>
              </w:rPr>
              <w:instrText>-</w:instrText>
            </w:r>
            <w:r>
              <w:instrText>geometricheskoi</w:instrText>
            </w:r>
            <w:r w:rsidRPr="00B64629">
              <w:rPr>
                <w:lang w:val="ru-RU"/>
              </w:rPr>
              <w:instrText>-</w:instrText>
            </w:r>
            <w:r>
              <w:instrText>progressii</w:instrText>
            </w:r>
            <w:r w:rsidRPr="00B64629">
              <w:rPr>
                <w:lang w:val="ru-RU"/>
              </w:rPr>
              <w:instrText>-9142/</w:instrText>
            </w:r>
            <w:r>
              <w:instrText>re</w:instrText>
            </w:r>
            <w:r w:rsidRPr="00B64629">
              <w:rPr>
                <w:lang w:val="ru-RU"/>
              </w:rPr>
              <w:instrText>-1</w:instrText>
            </w:r>
            <w:r>
              <w:instrText>cea</w:instrText>
            </w:r>
            <w:r w:rsidRPr="00B64629">
              <w:rPr>
                <w:lang w:val="ru-RU"/>
              </w:rPr>
              <w:instrText>80</w:instrText>
            </w:r>
            <w:r>
              <w:instrText>c</w:instrText>
            </w:r>
            <w:r w:rsidRPr="00B64629">
              <w:rPr>
                <w:lang w:val="ru-RU"/>
              </w:rPr>
              <w:instrText>1-2</w:instrText>
            </w:r>
            <w:r>
              <w:instrText>bde</w:instrText>
            </w:r>
            <w:r w:rsidRPr="00B64629">
              <w:rPr>
                <w:lang w:val="ru-RU"/>
              </w:rPr>
              <w:instrText>-4270-</w:instrText>
            </w:r>
            <w:r>
              <w:instrText>a</w:instrText>
            </w:r>
            <w:r w:rsidRPr="00B64629">
              <w:rPr>
                <w:lang w:val="ru-RU"/>
              </w:rPr>
              <w:instrText>473-6</w:instrText>
            </w:r>
            <w:r>
              <w:instrText>b</w:instrText>
            </w:r>
            <w:r w:rsidRPr="00B64629">
              <w:rPr>
                <w:lang w:val="ru-RU"/>
              </w:rPr>
              <w:instrText>6</w:instrText>
            </w:r>
            <w:r>
              <w:instrText>d</w:instrText>
            </w:r>
            <w:r w:rsidRPr="00B64629">
              <w:rPr>
                <w:lang w:val="ru-RU"/>
              </w:rPr>
              <w:instrText>81</w:instrText>
            </w:r>
            <w:r>
              <w:instrText>ad</w:instrText>
            </w:r>
            <w:r w:rsidRPr="00B64629">
              <w:rPr>
                <w:lang w:val="ru-RU"/>
              </w:rPr>
              <w:instrText>228</w:instrText>
            </w:r>
            <w:r>
              <w:instrText>d</w:instrText>
            </w:r>
            <w:r w:rsidRPr="00B64629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www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yaklass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ru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p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algebra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/9-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klass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chislovye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posledovatelnosti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progressii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9139/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geometricheskaia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progressiia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svoistva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geometricheskoi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progressii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-9142/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cea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c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1-2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bde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-4270-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473-6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b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d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ad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228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8797D" w:rsidRPr="002A2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51C73" w14:textId="26DE6871" w:rsidR="0018797D" w:rsidRPr="002A2A18" w:rsidRDefault="00DB7A95" w:rsidP="009733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2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</w:tr>
      <w:tr w:rsidR="0018797D" w:rsidRPr="002A2A18" w14:paraId="3792C9FD" w14:textId="498141C4" w:rsidTr="002A2A18"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56F00F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442E63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Сложные проценты.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BB47BFC" w14:textId="46F82D56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B03B064" w14:textId="77777777" w:rsidR="0018797D" w:rsidRPr="002A2A18" w:rsidRDefault="00000000" w:rsidP="009733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www</w:instrText>
            </w:r>
            <w:r w:rsidRPr="00B64629">
              <w:rPr>
                <w:lang w:val="ru-RU"/>
              </w:rPr>
              <w:instrText>.</w:instrText>
            </w:r>
            <w:r>
              <w:instrText>yaklass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p</w:instrText>
            </w:r>
            <w:r w:rsidRPr="00B64629">
              <w:rPr>
                <w:lang w:val="ru-RU"/>
              </w:rPr>
              <w:instrText>/</w:instrText>
            </w:r>
            <w:r>
              <w:instrText>osnovy</w:instrText>
            </w:r>
            <w:r w:rsidRPr="00B64629">
              <w:rPr>
                <w:lang w:val="ru-RU"/>
              </w:rPr>
              <w:instrText>-</w:instrText>
            </w:r>
            <w:r>
              <w:instrText>finansovoj</w:instrText>
            </w:r>
            <w:r w:rsidRPr="00B64629">
              <w:rPr>
                <w:lang w:val="ru-RU"/>
              </w:rPr>
              <w:instrText>-</w:instrText>
            </w:r>
            <w:r>
              <w:instrText>gramotnosti</w:instrText>
            </w:r>
            <w:r w:rsidRPr="00B64629">
              <w:rPr>
                <w:lang w:val="ru-RU"/>
              </w:rPr>
              <w:instrText>/7-</w:instrText>
            </w:r>
            <w:r>
              <w:instrText>klass</w:instrText>
            </w:r>
            <w:r w:rsidRPr="00B64629">
              <w:rPr>
                <w:lang w:val="ru-RU"/>
              </w:rPr>
              <w:instrText>/</w:instrText>
            </w:r>
            <w:r>
              <w:instrText>bankovskaia</w:instrText>
            </w:r>
            <w:r w:rsidRPr="00B64629">
              <w:rPr>
                <w:lang w:val="ru-RU"/>
              </w:rPr>
              <w:instrText>-</w:instrText>
            </w:r>
            <w:r>
              <w:instrText>i</w:instrText>
            </w:r>
            <w:r w:rsidRPr="00B64629">
              <w:rPr>
                <w:lang w:val="ru-RU"/>
              </w:rPr>
              <w:instrText>-</w:instrText>
            </w:r>
            <w:r>
              <w:instrText>nalogovaia</w:instrText>
            </w:r>
            <w:r w:rsidRPr="00B64629">
              <w:rPr>
                <w:lang w:val="ru-RU"/>
              </w:rPr>
              <w:instrText>-</w:instrText>
            </w:r>
            <w:r>
              <w:instrText>sistemy</w:instrText>
            </w:r>
            <w:r w:rsidRPr="00B64629">
              <w:rPr>
                <w:lang w:val="ru-RU"/>
              </w:rPr>
              <w:instrText>-127377/</w:instrText>
            </w:r>
            <w:r>
              <w:instrText>kak</w:instrText>
            </w:r>
            <w:r w:rsidRPr="00B64629">
              <w:rPr>
                <w:lang w:val="ru-RU"/>
              </w:rPr>
              <w:instrText>-</w:instrText>
            </w:r>
            <w:r>
              <w:instrText>sberech</w:instrText>
            </w:r>
            <w:r w:rsidRPr="00B64629">
              <w:rPr>
                <w:lang w:val="ru-RU"/>
              </w:rPr>
              <w:instrText>-</w:instrText>
            </w:r>
            <w:r>
              <w:instrText>dengi</w:instrText>
            </w:r>
            <w:r w:rsidRPr="00B64629">
              <w:rPr>
                <w:lang w:val="ru-RU"/>
              </w:rPr>
              <w:instrText>-</w:instrText>
            </w:r>
            <w:r>
              <w:instrText>s</w:instrText>
            </w:r>
            <w:r w:rsidRPr="00B64629">
              <w:rPr>
                <w:lang w:val="ru-RU"/>
              </w:rPr>
              <w:instrText>-</w:instrText>
            </w:r>
            <w:r>
              <w:instrText>pomoshchiu</w:instrText>
            </w:r>
            <w:r w:rsidRPr="00B64629">
              <w:rPr>
                <w:lang w:val="ru-RU"/>
              </w:rPr>
              <w:instrText>-</w:instrText>
            </w:r>
            <w:r>
              <w:instrText>depozitov</w:instrText>
            </w:r>
            <w:r w:rsidRPr="00B64629">
              <w:rPr>
                <w:lang w:val="ru-RU"/>
              </w:rPr>
              <w:instrText>-127380/</w:instrText>
            </w:r>
            <w:r>
              <w:instrText>tv</w:instrText>
            </w:r>
            <w:r w:rsidRPr="00B64629">
              <w:rPr>
                <w:lang w:val="ru-RU"/>
              </w:rPr>
              <w:instrText>-</w:instrText>
            </w:r>
            <w:r>
              <w:instrText>c</w:instrText>
            </w:r>
            <w:r w:rsidRPr="00B64629">
              <w:rPr>
                <w:lang w:val="ru-RU"/>
              </w:rPr>
              <w:instrText>47394</w:instrText>
            </w:r>
            <w:r>
              <w:instrText>cb</w:instrText>
            </w:r>
            <w:r w:rsidRPr="00B64629">
              <w:rPr>
                <w:lang w:val="ru-RU"/>
              </w:rPr>
              <w:instrText>-</w:instrText>
            </w:r>
            <w:r>
              <w:instrText>b</w:instrText>
            </w:r>
            <w:r w:rsidRPr="00B64629">
              <w:rPr>
                <w:lang w:val="ru-RU"/>
              </w:rPr>
              <w:instrText>9</w:instrText>
            </w:r>
            <w:r>
              <w:instrText>b</w:instrText>
            </w:r>
            <w:r w:rsidRPr="00B64629">
              <w:rPr>
                <w:lang w:val="ru-RU"/>
              </w:rPr>
              <w:instrText>6-443</w:instrText>
            </w:r>
            <w:r>
              <w:instrText>c</w:instrText>
            </w:r>
            <w:r w:rsidRPr="00B64629">
              <w:rPr>
                <w:lang w:val="ru-RU"/>
              </w:rPr>
              <w:instrText>-</w:instrText>
            </w:r>
            <w:r>
              <w:instrText>a</w:instrText>
            </w:r>
            <w:r w:rsidRPr="00B64629">
              <w:rPr>
                <w:lang w:val="ru-RU"/>
              </w:rPr>
              <w:instrText>6</w:instrText>
            </w:r>
            <w:r>
              <w:instrText>ad</w:instrText>
            </w:r>
            <w:r w:rsidRPr="00B64629">
              <w:rPr>
                <w:lang w:val="ru-RU"/>
              </w:rPr>
              <w:instrText>-00962</w:instrText>
            </w:r>
            <w:r>
              <w:instrText>bb</w:instrText>
            </w:r>
            <w:r w:rsidRPr="00B64629">
              <w:rPr>
                <w:lang w:val="ru-RU"/>
              </w:rPr>
              <w:instrText>01</w:instrText>
            </w:r>
            <w:r>
              <w:instrText>a</w:instrText>
            </w:r>
            <w:r w:rsidRPr="00B64629">
              <w:rPr>
                <w:lang w:val="ru-RU"/>
              </w:rPr>
              <w:instrText>53" \</w:instrText>
            </w:r>
            <w:r>
              <w:instrText>t</w:instrText>
            </w:r>
            <w:r w:rsidRPr="00B64629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B64629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www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yaklass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ru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p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osnovy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finansovoj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gramotnosti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/7-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klass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bankovskaia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i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nalogovaia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sistemy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-127377/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kak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sberech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dengi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s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pomoshchiu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depozitov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-127380/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tv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c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47394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cb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b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b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6-443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c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ad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-00962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bb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a</w:t>
            </w:r>
            <w:r w:rsidR="0018797D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  <w:r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  <w:r w:rsidR="0018797D" w:rsidRPr="002A2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4DBCF" w14:textId="3D59711F" w:rsidR="0018797D" w:rsidRPr="002A2A18" w:rsidRDefault="00DB7A95" w:rsidP="009733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2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18797D" w:rsidRPr="002A2A18" w14:paraId="33A34C87" w14:textId="61318BB5" w:rsidTr="002A2A18">
        <w:trPr>
          <w:trHeight w:val="405"/>
        </w:trPr>
        <w:tc>
          <w:tcPr>
            <w:tcW w:w="6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FC69D8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  <w:p w14:paraId="155BCAB3" w14:textId="312F848A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7BFC0E" w14:textId="77777777" w:rsidR="0018797D" w:rsidRPr="002A2A18" w:rsidRDefault="0018797D" w:rsidP="009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40D7737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4C9942B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7D" w:rsidRPr="00B64629" w14:paraId="4A04D46F" w14:textId="0446014D" w:rsidTr="00033758">
        <w:trPr>
          <w:trHeight w:val="150"/>
        </w:trPr>
        <w:tc>
          <w:tcPr>
            <w:tcW w:w="15541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CACABFC" w14:textId="7D509AD2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A2A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7. Повторение, обобщение, систематизация знаний</w:t>
            </w:r>
          </w:p>
        </w:tc>
      </w:tr>
      <w:tr w:rsidR="0018797D" w:rsidRPr="002A2A18" w14:paraId="6B9F086E" w14:textId="574EA130" w:rsidTr="002A2A18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BB9ED4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C8DEF1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Числа и вычисления</w:t>
            </w:r>
            <w:r w:rsidRPr="002A2A1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 </w:t>
            </w: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(запись,</w:t>
            </w: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сравнение, действия с действительными числами, числовая прямая; проценты, отношения, пропорции; округление, приближение, оценка; решение текстовых задач арифметическим способом)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71D98AB" w14:textId="6F41D5D2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23DE7E9" w14:textId="0BADA401" w:rsidR="006F5C5A" w:rsidRPr="002A2A18" w:rsidRDefault="00000000" w:rsidP="004E0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resh</w:instrText>
            </w:r>
            <w:r w:rsidRPr="00B64629">
              <w:rPr>
                <w:lang w:val="ru-RU"/>
              </w:rPr>
              <w:instrText>.</w:instrText>
            </w:r>
            <w:r>
              <w:instrText>edu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subject</w:instrText>
            </w:r>
            <w:r w:rsidRPr="00B64629">
              <w:rPr>
                <w:lang w:val="ru-RU"/>
              </w:rPr>
              <w:instrText>/</w:instrText>
            </w:r>
            <w:r>
              <w:instrText>lesson</w:instrText>
            </w:r>
            <w:r w:rsidRPr="00B64629">
              <w:rPr>
                <w:lang w:val="ru-RU"/>
              </w:rPr>
              <w:instrText>/1970/</w:instrText>
            </w:r>
            <w:r>
              <w:instrText>start</w:instrText>
            </w:r>
            <w:r w:rsidRPr="00B64629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6F5C5A" w:rsidRPr="002A2A18"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https://resh.edu.ru/subject/lesson/1970/start/</w:t>
            </w:r>
            <w:r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fldChar w:fldCharType="end"/>
            </w:r>
            <w:r w:rsidR="00CA32C4" w:rsidRPr="002A2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F796201" w14:textId="073AEF8B" w:rsidR="006F5C5A" w:rsidRPr="002A2A18" w:rsidRDefault="00000000" w:rsidP="004E0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resh</w:instrText>
            </w:r>
            <w:r w:rsidRPr="00B64629">
              <w:rPr>
                <w:lang w:val="ru-RU"/>
              </w:rPr>
              <w:instrText>.</w:instrText>
            </w:r>
            <w:r>
              <w:instrText>edu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subject</w:instrText>
            </w:r>
            <w:r w:rsidRPr="00B64629">
              <w:rPr>
                <w:lang w:val="ru-RU"/>
              </w:rPr>
              <w:instrText>/</w:instrText>
            </w:r>
            <w:r>
              <w:instrText>lesson</w:instrText>
            </w:r>
            <w:r w:rsidRPr="00B64629">
              <w:rPr>
                <w:lang w:val="ru-RU"/>
              </w:rPr>
              <w:instrText xml:space="preserve">/1396/" </w:instrText>
            </w:r>
            <w:r>
              <w:fldChar w:fldCharType="separate"/>
            </w:r>
            <w:r w:rsidR="006F5C5A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https://resh.edu.ru/subject/lesson/1396/</w:t>
            </w:r>
            <w:r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7B0464DC" w14:textId="10E6EE3C" w:rsidR="006F5C5A" w:rsidRPr="002A2A18" w:rsidRDefault="00000000" w:rsidP="004E0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resh</w:instrText>
            </w:r>
            <w:r w:rsidRPr="00B64629">
              <w:rPr>
                <w:lang w:val="ru-RU"/>
              </w:rPr>
              <w:instrText>.</w:instrText>
            </w:r>
            <w:r>
              <w:instrText>edu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subject</w:instrText>
            </w:r>
            <w:r w:rsidRPr="00B64629">
              <w:rPr>
                <w:lang w:val="ru-RU"/>
              </w:rPr>
              <w:instrText>/</w:instrText>
            </w:r>
            <w:r>
              <w:instrText>lesson</w:instrText>
            </w:r>
            <w:r w:rsidRPr="00B64629">
              <w:rPr>
                <w:lang w:val="ru-RU"/>
              </w:rPr>
              <w:instrText>/1996/</w:instrText>
            </w:r>
            <w:r>
              <w:instrText>start</w:instrText>
            </w:r>
            <w:r w:rsidRPr="00B64629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6F5C5A" w:rsidRPr="002A2A18"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https://resh.edu.ru/subject/lesson/1996/start/</w:t>
            </w:r>
            <w:r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fldChar w:fldCharType="end"/>
            </w:r>
            <w:r w:rsidR="001655EF" w:rsidRPr="002A2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978A48A" w14:textId="08E4A7EA" w:rsidR="006F5C5A" w:rsidRPr="002A2A18" w:rsidRDefault="00000000" w:rsidP="004E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yandex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tutor</w:instrText>
            </w:r>
            <w:r w:rsidRPr="00B64629">
              <w:rPr>
                <w:lang w:val="ru-RU"/>
              </w:rPr>
              <w:instrText>/</w:instrText>
            </w:r>
            <w:r>
              <w:instrText>uroki</w:instrText>
            </w:r>
            <w:r w:rsidRPr="00B64629">
              <w:rPr>
                <w:lang w:val="ru-RU"/>
              </w:rPr>
              <w:instrText>/</w:instrText>
            </w:r>
            <w:r>
              <w:instrText>oge</w:instrText>
            </w:r>
            <w:r w:rsidRPr="00B64629">
              <w:rPr>
                <w:lang w:val="ru-RU"/>
              </w:rPr>
              <w:instrText>/</w:instrText>
            </w:r>
            <w:r>
              <w:instrText>matematika</w:instrText>
            </w:r>
            <w:r w:rsidRPr="00B64629">
              <w:rPr>
                <w:lang w:val="ru-RU"/>
              </w:rPr>
              <w:instrText>/02-04-</w:instrText>
            </w:r>
            <w:r>
              <w:instrText>matematika</w:instrText>
            </w:r>
            <w:r w:rsidRPr="00B64629">
              <w:rPr>
                <w:lang w:val="ru-RU"/>
              </w:rPr>
              <w:instrText>-</w:instrText>
            </w:r>
            <w:r>
              <w:instrText>podgotovka</w:instrText>
            </w:r>
            <w:r w:rsidRPr="00B64629">
              <w:rPr>
                <w:lang w:val="ru-RU"/>
              </w:rPr>
              <w:instrText>-</w:instrText>
            </w:r>
            <w:r>
              <w:instrText>k</w:instrText>
            </w:r>
            <w:r w:rsidRPr="00B64629">
              <w:rPr>
                <w:lang w:val="ru-RU"/>
              </w:rPr>
              <w:instrText>-</w:instrText>
            </w:r>
            <w:r>
              <w:instrText>ogeh</w:instrText>
            </w:r>
            <w:r w:rsidRPr="00B64629">
              <w:rPr>
                <w:lang w:val="ru-RU"/>
              </w:rPr>
              <w:instrText>-1-</w:instrText>
            </w:r>
            <w:r>
              <w:instrText>prakticheskie</w:instrText>
            </w:r>
            <w:r w:rsidRPr="00B64629">
              <w:rPr>
                <w:lang w:val="ru-RU"/>
              </w:rPr>
              <w:instrText>-</w:instrText>
            </w:r>
            <w:r>
              <w:instrText>zadachi</w:instrText>
            </w:r>
            <w:r w:rsidRPr="00B64629">
              <w:rPr>
                <w:lang w:val="ru-RU"/>
              </w:rPr>
              <w:instrText>-</w:instrText>
            </w:r>
            <w:r>
              <w:instrText>zadaniya</w:instrText>
            </w:r>
            <w:r w:rsidRPr="00B64629">
              <w:rPr>
                <w:lang w:val="ru-RU"/>
              </w:rPr>
              <w:instrText>-1-5-</w:instrText>
            </w:r>
            <w:r>
              <w:instrText>chast</w:instrText>
            </w:r>
            <w:r w:rsidRPr="00B64629">
              <w:rPr>
                <w:lang w:val="ru-RU"/>
              </w:rPr>
              <w:instrText>-1_445</w:instrText>
            </w:r>
            <w:r>
              <w:instrText>f</w:instrText>
            </w:r>
            <w:r w:rsidRPr="00B64629">
              <w:rPr>
                <w:lang w:val="ru-RU"/>
              </w:rPr>
              <w:instrText>7065</w:instrText>
            </w:r>
            <w:r>
              <w:instrText>ea</w:instrText>
            </w:r>
            <w:r w:rsidRPr="00B64629">
              <w:rPr>
                <w:lang w:val="ru-RU"/>
              </w:rPr>
              <w:instrText>93</w:instrText>
            </w:r>
            <w:r>
              <w:instrText>f</w:instrText>
            </w:r>
            <w:r w:rsidRPr="00B64629">
              <w:rPr>
                <w:lang w:val="ru-RU"/>
              </w:rPr>
              <w:instrText>209</w:instrText>
            </w:r>
            <w:r>
              <w:instrText>b</w:instrText>
            </w:r>
            <w:r w:rsidRPr="00B64629">
              <w:rPr>
                <w:lang w:val="ru-RU"/>
              </w:rPr>
              <w:instrText>8</w:instrText>
            </w:r>
            <w:r>
              <w:instrText>db</w:instrText>
            </w:r>
            <w:r w:rsidRPr="00B64629">
              <w:rPr>
                <w:lang w:val="ru-RU"/>
              </w:rPr>
              <w:instrText>2</w:instrText>
            </w:r>
            <w:r>
              <w:instrText>e</w:instrText>
            </w:r>
            <w:r w:rsidRPr="00B64629">
              <w:rPr>
                <w:lang w:val="ru-RU"/>
              </w:rPr>
              <w:instrText>29</w:instrText>
            </w:r>
            <w:r>
              <w:instrText>c</w:instrText>
            </w:r>
            <w:r w:rsidRPr="00B64629">
              <w:rPr>
                <w:lang w:val="ru-RU"/>
              </w:rPr>
              <w:instrText>8</w:instrText>
            </w:r>
            <w:r>
              <w:instrText>e</w:instrText>
            </w:r>
            <w:r w:rsidRPr="00B64629">
              <w:rPr>
                <w:lang w:val="ru-RU"/>
              </w:rPr>
              <w:instrText xml:space="preserve">44642/" </w:instrText>
            </w:r>
            <w:r>
              <w:fldChar w:fldCharType="separate"/>
            </w:r>
            <w:r w:rsidR="006F5C5A" w:rsidRPr="002A2A18"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https://yandex.ru/tutor/uroki/oge/matematika/02-04-matematika-podgotovka-k-ogeh-1-prakticheskie-zadachi-zadaniya-1-5-chast-1_445f7065ea93f209b8db2e29c8e44642/</w:t>
            </w:r>
            <w:r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fldChar w:fldCharType="end"/>
            </w:r>
          </w:p>
          <w:p w14:paraId="0F811230" w14:textId="77777777" w:rsidR="006F5C5A" w:rsidRPr="002A2A18" w:rsidRDefault="006F5C5A" w:rsidP="004E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70A7C25" w14:textId="090672AE" w:rsidR="0018797D" w:rsidRPr="002A2A18" w:rsidRDefault="0030554D" w:rsidP="004E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00000">
              <w:fldChar w:fldCharType="begin"/>
            </w:r>
            <w:r w:rsidR="00000000" w:rsidRPr="00B64629">
              <w:rPr>
                <w:lang w:val="ru-RU"/>
              </w:rPr>
              <w:instrText xml:space="preserve"> </w:instrText>
            </w:r>
            <w:r w:rsidR="00000000">
              <w:instrText>HYPERLINK</w:instrText>
            </w:r>
            <w:r w:rsidR="00000000" w:rsidRPr="00B64629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B64629">
              <w:rPr>
                <w:lang w:val="ru-RU"/>
              </w:rPr>
              <w:instrText>://</w:instrText>
            </w:r>
            <w:r w:rsidR="00000000">
              <w:instrText>resh</w:instrText>
            </w:r>
            <w:r w:rsidR="00000000" w:rsidRPr="00B64629">
              <w:rPr>
                <w:lang w:val="ru-RU"/>
              </w:rPr>
              <w:instrText>.</w:instrText>
            </w:r>
            <w:r w:rsidR="00000000">
              <w:instrText>edu</w:instrText>
            </w:r>
            <w:r w:rsidR="00000000" w:rsidRPr="00B64629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B64629">
              <w:rPr>
                <w:lang w:val="ru-RU"/>
              </w:rPr>
              <w:instrText>/</w:instrText>
            </w:r>
            <w:r w:rsidR="00000000">
              <w:instrText>subject</w:instrText>
            </w:r>
            <w:r w:rsidR="00000000" w:rsidRPr="00B64629">
              <w:rPr>
                <w:lang w:val="ru-RU"/>
              </w:rPr>
              <w:instrText>/</w:instrText>
            </w:r>
            <w:r w:rsidR="00000000">
              <w:instrText>lesson</w:instrText>
            </w:r>
            <w:r w:rsidR="00000000" w:rsidRPr="00B64629">
              <w:rPr>
                <w:lang w:val="ru-RU"/>
              </w:rPr>
              <w:instrText xml:space="preserve">/1404/" </w:instrText>
            </w:r>
            <w:r w:rsidR="00000000">
              <w:fldChar w:fldCharType="separate"/>
            </w:r>
            <w:r w:rsidR="006F5C5A" w:rsidRPr="002A2A18"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https://resh.edu.ru/subject/lesson/1404/</w:t>
            </w:r>
            <w:r w:rsidR="00000000"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fldChar w:fldCharType="end"/>
            </w:r>
          </w:p>
          <w:p w14:paraId="737BB36B" w14:textId="444D0CFC" w:rsidR="006F5C5A" w:rsidRPr="002A2A18" w:rsidRDefault="006F5C5A" w:rsidP="004E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A8294" w14:textId="7194415C" w:rsidR="0018797D" w:rsidRPr="002A2A18" w:rsidRDefault="00B64629" w:rsidP="0097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18797D" w:rsidRPr="002A2A18" w14:paraId="46DF678D" w14:textId="22C0674C" w:rsidTr="002A2A18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1347D7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6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CCF2C6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Алгебраические выражения</w:t>
            </w:r>
            <w:r w:rsidRPr="002A2A1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 </w:t>
            </w: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(преобразование алгебраических выражений, допустимые значения)</w:t>
            </w:r>
          </w:p>
          <w:p w14:paraId="048A673B" w14:textId="77777777" w:rsidR="000E58DD" w:rsidRPr="002A2A18" w:rsidRDefault="000E58D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14:paraId="31B7E1E4" w14:textId="77777777" w:rsidR="000E58DD" w:rsidRPr="002A2A18" w:rsidRDefault="000E58D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661B90C" w14:textId="4BB4DBD0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423BF33" w14:textId="0E9AB8D6" w:rsidR="006F5C5A" w:rsidRPr="002A2A18" w:rsidRDefault="00000000" w:rsidP="00915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resh</w:instrText>
            </w:r>
            <w:r w:rsidRPr="00B64629">
              <w:rPr>
                <w:lang w:val="ru-RU"/>
              </w:rPr>
              <w:instrText>.</w:instrText>
            </w:r>
            <w:r>
              <w:instrText>edu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subject</w:instrText>
            </w:r>
            <w:r w:rsidRPr="00B64629">
              <w:rPr>
                <w:lang w:val="ru-RU"/>
              </w:rPr>
              <w:instrText>/</w:instrText>
            </w:r>
            <w:r>
              <w:instrText>lesson</w:instrText>
            </w:r>
            <w:r w:rsidRPr="00B64629">
              <w:rPr>
                <w:lang w:val="ru-RU"/>
              </w:rPr>
              <w:instrText>/1975/</w:instrText>
            </w:r>
            <w:r>
              <w:instrText>start</w:instrText>
            </w:r>
            <w:r w:rsidRPr="00B64629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6F5C5A" w:rsidRPr="002A2A18"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https://resh.edu.ru/subject/lesson/1975/start/</w:t>
            </w:r>
            <w:r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fldChar w:fldCharType="end"/>
            </w:r>
          </w:p>
          <w:p w14:paraId="60B1B33F" w14:textId="00ECAC31" w:rsidR="0018797D" w:rsidRPr="002A2A18" w:rsidRDefault="00915AA7" w:rsidP="00915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2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00000">
              <w:fldChar w:fldCharType="begin"/>
            </w:r>
            <w:r w:rsidR="00000000" w:rsidRPr="00B64629">
              <w:rPr>
                <w:lang w:val="ru-RU"/>
              </w:rPr>
              <w:instrText xml:space="preserve"> </w:instrText>
            </w:r>
            <w:r w:rsidR="00000000">
              <w:instrText>HYPERLINK</w:instrText>
            </w:r>
            <w:r w:rsidR="00000000" w:rsidRPr="00B64629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B64629">
              <w:rPr>
                <w:lang w:val="ru-RU"/>
              </w:rPr>
              <w:instrText>://</w:instrText>
            </w:r>
            <w:r w:rsidR="00000000">
              <w:instrText>resh</w:instrText>
            </w:r>
            <w:r w:rsidR="00000000" w:rsidRPr="00B64629">
              <w:rPr>
                <w:lang w:val="ru-RU"/>
              </w:rPr>
              <w:instrText>.</w:instrText>
            </w:r>
            <w:r w:rsidR="00000000">
              <w:instrText>edu</w:instrText>
            </w:r>
            <w:r w:rsidR="00000000" w:rsidRPr="00B64629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B64629">
              <w:rPr>
                <w:lang w:val="ru-RU"/>
              </w:rPr>
              <w:instrText>/</w:instrText>
            </w:r>
            <w:r w:rsidR="00000000">
              <w:instrText>subject</w:instrText>
            </w:r>
            <w:r w:rsidR="00000000" w:rsidRPr="00B64629">
              <w:rPr>
                <w:lang w:val="ru-RU"/>
              </w:rPr>
              <w:instrText>/</w:instrText>
            </w:r>
            <w:r w:rsidR="00000000">
              <w:instrText>lesson</w:instrText>
            </w:r>
            <w:r w:rsidR="00000000" w:rsidRPr="00B64629">
              <w:rPr>
                <w:lang w:val="ru-RU"/>
              </w:rPr>
              <w:instrText>/1970/</w:instrText>
            </w:r>
            <w:r w:rsidR="00000000">
              <w:instrText>start</w:instrText>
            </w:r>
            <w:r w:rsidR="00000000" w:rsidRPr="00B64629">
              <w:rPr>
                <w:lang w:val="ru-RU"/>
              </w:rPr>
              <w:instrText xml:space="preserve">/" </w:instrText>
            </w:r>
            <w:r w:rsidR="00000000">
              <w:fldChar w:fldCharType="separate"/>
            </w:r>
            <w:r w:rsidR="006F5C5A" w:rsidRPr="002A2A18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https://resh.edu.ru/subject/lesson/1970/start/</w:t>
            </w:r>
            <w:r w:rsidR="00000000">
              <w:rPr>
                <w:rStyle w:val="aff8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7815500D" w14:textId="2B2B9023" w:rsidR="006F5C5A" w:rsidRPr="002A2A18" w:rsidRDefault="00000000" w:rsidP="00915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resh</w:instrText>
            </w:r>
            <w:r w:rsidRPr="00B64629">
              <w:rPr>
                <w:lang w:val="ru-RU"/>
              </w:rPr>
              <w:instrText>.</w:instrText>
            </w:r>
            <w:r>
              <w:instrText>edu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subject</w:instrText>
            </w:r>
            <w:r w:rsidRPr="00B64629">
              <w:rPr>
                <w:lang w:val="ru-RU"/>
              </w:rPr>
              <w:instrText>/</w:instrText>
            </w:r>
            <w:r>
              <w:instrText>lesson</w:instrText>
            </w:r>
            <w:r w:rsidRPr="00B64629">
              <w:rPr>
                <w:lang w:val="ru-RU"/>
              </w:rPr>
              <w:instrText>/5100/</w:instrText>
            </w:r>
            <w:r>
              <w:instrText>start</w:instrText>
            </w:r>
            <w:r w:rsidRPr="00B64629">
              <w:rPr>
                <w:lang w:val="ru-RU"/>
              </w:rPr>
              <w:instrText xml:space="preserve">/225483/" </w:instrText>
            </w:r>
            <w:r>
              <w:fldChar w:fldCharType="separate"/>
            </w:r>
            <w:r w:rsidR="00034EC5" w:rsidRPr="002A2A18"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https://resh.edu.ru/subject/lesson/5100/start/225483/</w:t>
            </w:r>
            <w:r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fldChar w:fldCharType="end"/>
            </w:r>
          </w:p>
          <w:p w14:paraId="375D4008" w14:textId="5CA4320D" w:rsidR="00034EC5" w:rsidRPr="002A2A18" w:rsidRDefault="00000000" w:rsidP="00915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resh</w:instrText>
            </w:r>
            <w:r w:rsidRPr="00B64629">
              <w:rPr>
                <w:lang w:val="ru-RU"/>
              </w:rPr>
              <w:instrText>.</w:instrText>
            </w:r>
            <w:r>
              <w:instrText>edu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subject</w:instrText>
            </w:r>
            <w:r w:rsidRPr="00B64629">
              <w:rPr>
                <w:lang w:val="ru-RU"/>
              </w:rPr>
              <w:instrText>/</w:instrText>
            </w:r>
            <w:r>
              <w:instrText>lesson</w:instrText>
            </w:r>
            <w:r w:rsidRPr="00B64629">
              <w:rPr>
                <w:lang w:val="ru-RU"/>
              </w:rPr>
              <w:instrText>/1996/</w:instrText>
            </w:r>
            <w:r>
              <w:instrText>start</w:instrText>
            </w:r>
            <w:r w:rsidRPr="00B64629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034EC5" w:rsidRPr="002A2A18"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https://resh.edu.ru/subject/lesson/1996/start/</w:t>
            </w:r>
            <w:r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fldChar w:fldCharType="end"/>
            </w:r>
          </w:p>
          <w:p w14:paraId="4CA6F8FB" w14:textId="3D7FE54B" w:rsidR="00034EC5" w:rsidRPr="002A2A18" w:rsidRDefault="00000000" w:rsidP="00915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resh</w:instrText>
            </w:r>
            <w:r w:rsidRPr="00B64629">
              <w:rPr>
                <w:lang w:val="ru-RU"/>
              </w:rPr>
              <w:instrText>.</w:instrText>
            </w:r>
            <w:r>
              <w:instrText>edu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subject</w:instrText>
            </w:r>
            <w:r w:rsidRPr="00B64629">
              <w:rPr>
                <w:lang w:val="ru-RU"/>
              </w:rPr>
              <w:instrText>/</w:instrText>
            </w:r>
            <w:r>
              <w:instrText>lesson</w:instrText>
            </w:r>
            <w:r w:rsidRPr="00B64629">
              <w:rPr>
                <w:lang w:val="ru-RU"/>
              </w:rPr>
              <w:instrText>/1991/</w:instrText>
            </w:r>
            <w:r>
              <w:instrText>start</w:instrText>
            </w:r>
            <w:r w:rsidRPr="00B64629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0E58DD" w:rsidRPr="002A2A18"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https://resh.edu.ru/subject/lesson/1991/start/</w:t>
            </w:r>
            <w:r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fldChar w:fldCharType="end"/>
            </w:r>
          </w:p>
          <w:p w14:paraId="4AAC1646" w14:textId="089B7B11" w:rsidR="000E58DD" w:rsidRPr="002A2A18" w:rsidRDefault="000E58DD" w:rsidP="00915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78814" w14:textId="5F9C5427" w:rsidR="0018797D" w:rsidRPr="002A2A18" w:rsidRDefault="00B64629" w:rsidP="0097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18797D" w:rsidRPr="002A2A18" w14:paraId="00E0DDAB" w14:textId="353C4D52" w:rsidTr="002A2A18">
        <w:trPr>
          <w:trHeight w:val="69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946A30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6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83DBCC" w14:textId="77777777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Функции</w:t>
            </w:r>
            <w:r w:rsidRPr="002A2A1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 </w:t>
            </w:r>
            <w:r w:rsidRPr="002A2A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(построение, свойства изученных функций; графическое решение уравнений и их систем)</w:t>
            </w:r>
          </w:p>
          <w:p w14:paraId="6FBA5E5E" w14:textId="2FED8E96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BC33F6C" w14:textId="7461A495" w:rsidR="0018797D" w:rsidRPr="002A2A18" w:rsidRDefault="0018797D" w:rsidP="0097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7F0FCDF" w14:textId="2AA33AC3" w:rsidR="00034EC5" w:rsidRPr="002A2A18" w:rsidRDefault="00000000" w:rsidP="004E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resh</w:instrText>
            </w:r>
            <w:r w:rsidRPr="00B64629">
              <w:rPr>
                <w:lang w:val="ru-RU"/>
              </w:rPr>
              <w:instrText>.</w:instrText>
            </w:r>
            <w:r>
              <w:instrText>edu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subject</w:instrText>
            </w:r>
            <w:r w:rsidRPr="00B64629">
              <w:rPr>
                <w:lang w:val="ru-RU"/>
              </w:rPr>
              <w:instrText>/</w:instrText>
            </w:r>
            <w:r>
              <w:instrText>lesson</w:instrText>
            </w:r>
            <w:r w:rsidRPr="00B64629">
              <w:rPr>
                <w:lang w:val="ru-RU"/>
              </w:rPr>
              <w:instrText>/1992/</w:instrText>
            </w:r>
            <w:r>
              <w:instrText>start</w:instrText>
            </w:r>
            <w:r w:rsidRPr="00B64629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034EC5" w:rsidRPr="002A2A18"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https://resh.edu.ru/subject/lesson/1992/start/</w:t>
            </w:r>
            <w:r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fldChar w:fldCharType="end"/>
            </w:r>
          </w:p>
          <w:p w14:paraId="5CD0E439" w14:textId="2A176930" w:rsidR="00034EC5" w:rsidRPr="002A2A18" w:rsidRDefault="00000000" w:rsidP="0003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resh</w:instrText>
            </w:r>
            <w:r w:rsidRPr="00B64629">
              <w:rPr>
                <w:lang w:val="ru-RU"/>
              </w:rPr>
              <w:instrText>.</w:instrText>
            </w:r>
            <w:r>
              <w:instrText>edu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subject</w:instrText>
            </w:r>
            <w:r w:rsidRPr="00B64629">
              <w:rPr>
                <w:lang w:val="ru-RU"/>
              </w:rPr>
              <w:instrText>/</w:instrText>
            </w:r>
            <w:r>
              <w:instrText>lesson</w:instrText>
            </w:r>
            <w:r w:rsidRPr="00B64629">
              <w:rPr>
                <w:lang w:val="ru-RU"/>
              </w:rPr>
              <w:instrText>/2569/</w:instrText>
            </w:r>
            <w:r>
              <w:instrText>start</w:instrText>
            </w:r>
            <w:r w:rsidRPr="00B64629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034EC5" w:rsidRPr="002A2A18"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https://resh.edu.ru/subject/lesson/2569/start/</w:t>
            </w:r>
            <w:r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fldChar w:fldCharType="end"/>
            </w:r>
          </w:p>
          <w:p w14:paraId="3856F82F" w14:textId="4A3F841B" w:rsidR="00034EC5" w:rsidRPr="002A2A18" w:rsidRDefault="00000000" w:rsidP="0003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resh</w:instrText>
            </w:r>
            <w:r w:rsidRPr="00B64629">
              <w:rPr>
                <w:lang w:val="ru-RU"/>
              </w:rPr>
              <w:instrText>.</w:instrText>
            </w:r>
            <w:r>
              <w:instrText>edu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subject</w:instrText>
            </w:r>
            <w:r w:rsidRPr="00B64629">
              <w:rPr>
                <w:lang w:val="ru-RU"/>
              </w:rPr>
              <w:instrText>/</w:instrText>
            </w:r>
            <w:r>
              <w:instrText>lesson</w:instrText>
            </w:r>
            <w:r w:rsidRPr="00B64629">
              <w:rPr>
                <w:lang w:val="ru-RU"/>
              </w:rPr>
              <w:instrText>/1993/</w:instrText>
            </w:r>
            <w:r>
              <w:instrText>start</w:instrText>
            </w:r>
            <w:r w:rsidRPr="00B64629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B1096C" w:rsidRPr="002A2A18"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https://resh.edu.ru/subject/lesson/1993/start/</w:t>
            </w:r>
            <w:r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fldChar w:fldCharType="end"/>
            </w:r>
          </w:p>
          <w:p w14:paraId="5DA6D31A" w14:textId="3DB65FE8" w:rsidR="00B1096C" w:rsidRPr="002A2A18" w:rsidRDefault="00000000" w:rsidP="0003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lastRenderedPageBreak/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resh</w:instrText>
            </w:r>
            <w:r w:rsidRPr="00B64629">
              <w:rPr>
                <w:lang w:val="ru-RU"/>
              </w:rPr>
              <w:instrText>.</w:instrText>
            </w:r>
            <w:r>
              <w:instrText>edu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subject</w:instrText>
            </w:r>
            <w:r w:rsidRPr="00B64629">
              <w:rPr>
                <w:lang w:val="ru-RU"/>
              </w:rPr>
              <w:instrText>/</w:instrText>
            </w:r>
            <w:r>
              <w:instrText>lesson</w:instrText>
            </w:r>
            <w:r w:rsidRPr="00B64629">
              <w:rPr>
                <w:lang w:val="ru-RU"/>
              </w:rPr>
              <w:instrText>/1560/</w:instrText>
            </w:r>
            <w:r>
              <w:instrText>start</w:instrText>
            </w:r>
            <w:r w:rsidRPr="00B64629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B1096C" w:rsidRPr="002A2A18"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https://resh.edu.ru/subject/lesson/1560/start/</w:t>
            </w:r>
            <w:r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fldChar w:fldCharType="end"/>
            </w:r>
          </w:p>
          <w:p w14:paraId="4F886DDD" w14:textId="6AC99ADB" w:rsidR="00B1096C" w:rsidRPr="002A2A18" w:rsidRDefault="00000000" w:rsidP="0003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resh</w:instrText>
            </w:r>
            <w:r w:rsidRPr="00B64629">
              <w:rPr>
                <w:lang w:val="ru-RU"/>
              </w:rPr>
              <w:instrText>.</w:instrText>
            </w:r>
            <w:r>
              <w:instrText>edu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subject</w:instrText>
            </w:r>
            <w:r w:rsidRPr="00B64629">
              <w:rPr>
                <w:lang w:val="ru-RU"/>
              </w:rPr>
              <w:instrText>/</w:instrText>
            </w:r>
            <w:r>
              <w:instrText>lesson</w:instrText>
            </w:r>
            <w:r w:rsidRPr="00B64629">
              <w:rPr>
                <w:lang w:val="ru-RU"/>
              </w:rPr>
              <w:instrText>/1995/</w:instrText>
            </w:r>
            <w:r>
              <w:instrText>start</w:instrText>
            </w:r>
            <w:r w:rsidRPr="00B64629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B1096C" w:rsidRPr="002A2A18"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https://resh.edu.ru/subject/lesson/1995/start/</w:t>
            </w:r>
            <w:r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fldChar w:fldCharType="end"/>
            </w:r>
          </w:p>
          <w:p w14:paraId="1287F729" w14:textId="0FE393B4" w:rsidR="00B1096C" w:rsidRPr="002A2A18" w:rsidRDefault="00000000" w:rsidP="0003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resh</w:instrText>
            </w:r>
            <w:r w:rsidRPr="00B64629">
              <w:rPr>
                <w:lang w:val="ru-RU"/>
              </w:rPr>
              <w:instrText>.</w:instrText>
            </w:r>
            <w:r>
              <w:instrText>edu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subject</w:instrText>
            </w:r>
            <w:r w:rsidRPr="00B64629">
              <w:rPr>
                <w:lang w:val="ru-RU"/>
              </w:rPr>
              <w:instrText>/</w:instrText>
            </w:r>
            <w:r>
              <w:instrText>lesson</w:instrText>
            </w:r>
            <w:r w:rsidRPr="00B64629">
              <w:rPr>
                <w:lang w:val="ru-RU"/>
              </w:rPr>
              <w:instrText>/1994/</w:instrText>
            </w:r>
            <w:r>
              <w:instrText>start</w:instrText>
            </w:r>
            <w:r w:rsidRPr="00B64629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B1096C" w:rsidRPr="002A2A18"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https://resh.edu.ru/subject/lesson/1994/start/</w:t>
            </w:r>
            <w:r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fldChar w:fldCharType="end"/>
            </w:r>
          </w:p>
          <w:p w14:paraId="6E026A87" w14:textId="063376D5" w:rsidR="00B1096C" w:rsidRPr="002A2A18" w:rsidRDefault="00000000" w:rsidP="0003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fldChar w:fldCharType="begin"/>
            </w:r>
            <w:r w:rsidRPr="00B6462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462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4629">
              <w:rPr>
                <w:lang w:val="ru-RU"/>
              </w:rPr>
              <w:instrText>://</w:instrText>
            </w:r>
            <w:r>
              <w:instrText>resh</w:instrText>
            </w:r>
            <w:r w:rsidRPr="00B64629">
              <w:rPr>
                <w:lang w:val="ru-RU"/>
              </w:rPr>
              <w:instrText>.</w:instrText>
            </w:r>
            <w:r>
              <w:instrText>edu</w:instrText>
            </w:r>
            <w:r w:rsidRPr="00B64629">
              <w:rPr>
                <w:lang w:val="ru-RU"/>
              </w:rPr>
              <w:instrText>.</w:instrText>
            </w:r>
            <w:r>
              <w:instrText>ru</w:instrText>
            </w:r>
            <w:r w:rsidRPr="00B64629">
              <w:rPr>
                <w:lang w:val="ru-RU"/>
              </w:rPr>
              <w:instrText>/</w:instrText>
            </w:r>
            <w:r>
              <w:instrText>subject</w:instrText>
            </w:r>
            <w:r w:rsidRPr="00B64629">
              <w:rPr>
                <w:lang w:val="ru-RU"/>
              </w:rPr>
              <w:instrText>/</w:instrText>
            </w:r>
            <w:r>
              <w:instrText>lesson</w:instrText>
            </w:r>
            <w:r w:rsidRPr="00B64629">
              <w:rPr>
                <w:lang w:val="ru-RU"/>
              </w:rPr>
              <w:instrText>/2231/</w:instrText>
            </w:r>
            <w:r>
              <w:instrText>start</w:instrText>
            </w:r>
            <w:r w:rsidRPr="00B64629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B1096C" w:rsidRPr="002A2A18"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https://resh.edu.ru/subject/lesson/2231/start/</w:t>
            </w:r>
            <w:r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fldChar w:fldCharType="end"/>
            </w:r>
          </w:p>
          <w:p w14:paraId="05895725" w14:textId="22A9FAAC" w:rsidR="00B1096C" w:rsidRPr="002A2A18" w:rsidRDefault="00B1096C" w:rsidP="0003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6F0566" w14:textId="0B5549CB" w:rsidR="0018797D" w:rsidRPr="002A2A18" w:rsidRDefault="00B64629" w:rsidP="0097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</w:tr>
      <w:tr w:rsidR="0018797D" w:rsidRPr="002A2A18" w14:paraId="668F14CA" w14:textId="6F2F0640" w:rsidTr="002A2A18">
        <w:trPr>
          <w:trHeight w:val="450"/>
        </w:trPr>
        <w:tc>
          <w:tcPr>
            <w:tcW w:w="661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6EC67D3" w14:textId="185053B7" w:rsidR="0018797D" w:rsidRPr="002A2A18" w:rsidRDefault="0018797D" w:rsidP="00187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657F360" w14:textId="135736F9" w:rsidR="0018797D" w:rsidRPr="002A2A18" w:rsidRDefault="0018797D" w:rsidP="0055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3AB880D" w14:textId="77777777" w:rsidR="0018797D" w:rsidRPr="002A2A18" w:rsidRDefault="0018797D" w:rsidP="0055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A0FAA2D" w14:textId="77777777" w:rsidR="0018797D" w:rsidRPr="002A2A18" w:rsidRDefault="0018797D" w:rsidP="0055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8797D" w:rsidRPr="002A2A18" w14:paraId="216D05CD" w14:textId="460073F6" w:rsidTr="002A2A18">
        <w:trPr>
          <w:trHeight w:val="270"/>
        </w:trPr>
        <w:tc>
          <w:tcPr>
            <w:tcW w:w="661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93BE24F" w14:textId="550A795C" w:rsidR="0018797D" w:rsidRPr="002A2A18" w:rsidRDefault="0018797D" w:rsidP="0055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65D327" w14:textId="0DDE9365" w:rsidR="0018797D" w:rsidRPr="002A2A18" w:rsidRDefault="0018797D" w:rsidP="0055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E6C079E" w14:textId="77777777" w:rsidR="0018797D" w:rsidRPr="002A2A18" w:rsidRDefault="0018797D" w:rsidP="0055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D88B3" w14:textId="77777777" w:rsidR="0018797D" w:rsidRPr="002A2A18" w:rsidRDefault="0018797D" w:rsidP="0055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2BD93B8A" w14:textId="77777777" w:rsidR="001A289C" w:rsidRPr="00CF5D16" w:rsidRDefault="001A289C">
      <w:pPr>
        <w:rPr>
          <w:lang w:val="ru-RU"/>
        </w:rPr>
        <w:sectPr w:rsidR="001A289C" w:rsidRPr="00CF5D16">
          <w:pgSz w:w="16840" w:h="11900"/>
          <w:pgMar w:top="284" w:right="640" w:bottom="44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AA49ECE" w14:textId="77777777" w:rsidR="002412BA" w:rsidRPr="00D25914" w:rsidRDefault="002412BA" w:rsidP="002412BA">
      <w:pPr>
        <w:autoSpaceDE w:val="0"/>
        <w:autoSpaceDN w:val="0"/>
        <w:spacing w:before="188" w:after="92" w:line="233" w:lineRule="auto"/>
        <w:rPr>
          <w:rFonts w:ascii="Times New Roman" w:hAnsi="Times New Roman" w:cs="Times New Roman"/>
          <w:b/>
          <w:lang w:val="ru-RU"/>
        </w:rPr>
      </w:pPr>
      <w:r w:rsidRPr="00D25914">
        <w:rPr>
          <w:rFonts w:ascii="Times New Roman" w:hAnsi="Times New Roman" w:cs="Times New Roman"/>
          <w:b/>
          <w:lang w:val="ru-RU"/>
        </w:rPr>
        <w:lastRenderedPageBreak/>
        <w:t>КАЛЕНДАРНО-ТЕМАТИЧЕСКОЕ ПЛАНИРОВАНИЕ</w:t>
      </w:r>
    </w:p>
    <w:p w14:paraId="76690C7F" w14:textId="045B8B47" w:rsidR="001A289C" w:rsidRDefault="002412BA">
      <w:pPr>
        <w:rPr>
          <w:lang w:val="ru-RU"/>
        </w:rPr>
      </w:pPr>
      <w:r>
        <w:rPr>
          <w:lang w:val="ru-RU"/>
        </w:rPr>
        <w:t>7 класс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582"/>
        <w:gridCol w:w="7059"/>
        <w:gridCol w:w="1701"/>
        <w:gridCol w:w="1412"/>
      </w:tblGrid>
      <w:tr w:rsidR="002412BA" w:rsidRPr="00E56269" w14:paraId="408F638C" w14:textId="77777777" w:rsidTr="002412BA">
        <w:tc>
          <w:tcPr>
            <w:tcW w:w="582" w:type="dxa"/>
          </w:tcPr>
          <w:p w14:paraId="65994834" w14:textId="77777777" w:rsidR="002412BA" w:rsidRPr="00E56269" w:rsidRDefault="002412BA" w:rsidP="00AB6202">
            <w:pPr>
              <w:autoSpaceDE w:val="0"/>
              <w:autoSpaceDN w:val="0"/>
              <w:spacing w:before="188" w:after="92" w:line="233" w:lineRule="auto"/>
              <w:rPr>
                <w:rFonts w:ascii="Times New Roman" w:hAnsi="Times New Roman" w:cs="Times New Roman"/>
                <w:lang w:val="ru-RU"/>
              </w:rPr>
            </w:pPr>
            <w:r w:rsidRPr="00E56269"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7059" w:type="dxa"/>
          </w:tcPr>
          <w:p w14:paraId="4473EA67" w14:textId="77777777" w:rsidR="002412BA" w:rsidRPr="00E56269" w:rsidRDefault="002412BA" w:rsidP="00AB6202">
            <w:pPr>
              <w:autoSpaceDE w:val="0"/>
              <w:autoSpaceDN w:val="0"/>
              <w:spacing w:before="188" w:after="92" w:line="233" w:lineRule="auto"/>
              <w:rPr>
                <w:rFonts w:ascii="Times New Roman" w:hAnsi="Times New Roman" w:cs="Times New Roman"/>
                <w:lang w:val="ru-RU"/>
              </w:rPr>
            </w:pPr>
            <w:r w:rsidRPr="00E56269">
              <w:rPr>
                <w:rFonts w:ascii="Times New Roman" w:hAnsi="Times New Roman" w:cs="Times New Roman"/>
                <w:lang w:val="ru-RU"/>
              </w:rPr>
              <w:t>Наименование темы урока</w:t>
            </w:r>
          </w:p>
        </w:tc>
        <w:tc>
          <w:tcPr>
            <w:tcW w:w="1701" w:type="dxa"/>
          </w:tcPr>
          <w:p w14:paraId="2DF44065" w14:textId="77777777" w:rsidR="002412BA" w:rsidRPr="00E56269" w:rsidRDefault="002412BA" w:rsidP="00AB6202">
            <w:pPr>
              <w:autoSpaceDE w:val="0"/>
              <w:autoSpaceDN w:val="0"/>
              <w:spacing w:before="188" w:after="92" w:line="233" w:lineRule="auto"/>
              <w:rPr>
                <w:rFonts w:ascii="Times New Roman" w:hAnsi="Times New Roman" w:cs="Times New Roman"/>
                <w:lang w:val="ru-RU"/>
              </w:rPr>
            </w:pPr>
            <w:r w:rsidRPr="00E56269">
              <w:rPr>
                <w:rFonts w:ascii="Times New Roman" w:hAnsi="Times New Roman" w:cs="Times New Roman"/>
                <w:lang w:val="ru-RU"/>
              </w:rPr>
              <w:t>Дата проведения урока по плану</w:t>
            </w:r>
          </w:p>
        </w:tc>
        <w:tc>
          <w:tcPr>
            <w:tcW w:w="1412" w:type="dxa"/>
          </w:tcPr>
          <w:p w14:paraId="0E572767" w14:textId="77777777" w:rsidR="002412BA" w:rsidRPr="00E56269" w:rsidRDefault="002412BA" w:rsidP="00AB6202">
            <w:pPr>
              <w:autoSpaceDE w:val="0"/>
              <w:autoSpaceDN w:val="0"/>
              <w:spacing w:before="188" w:after="92" w:line="233" w:lineRule="auto"/>
              <w:rPr>
                <w:rFonts w:ascii="Times New Roman" w:hAnsi="Times New Roman" w:cs="Times New Roman"/>
                <w:lang w:val="ru-RU"/>
              </w:rPr>
            </w:pPr>
            <w:r w:rsidRPr="00E56269">
              <w:rPr>
                <w:rFonts w:ascii="Times New Roman" w:hAnsi="Times New Roman" w:cs="Times New Roman"/>
                <w:lang w:val="ru-RU"/>
              </w:rPr>
              <w:t>Дата проведения урока фактически</w:t>
            </w:r>
          </w:p>
        </w:tc>
      </w:tr>
      <w:tr w:rsidR="002412BA" w:rsidRPr="00B64629" w14:paraId="3152C5F9" w14:textId="77777777" w:rsidTr="002412BA">
        <w:tc>
          <w:tcPr>
            <w:tcW w:w="582" w:type="dxa"/>
          </w:tcPr>
          <w:p w14:paraId="57EAD67D" w14:textId="77777777" w:rsidR="002412BA" w:rsidRDefault="002412BA" w:rsidP="00AB6202"/>
        </w:tc>
        <w:tc>
          <w:tcPr>
            <w:tcW w:w="10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</w:tcBorders>
          </w:tcPr>
          <w:p w14:paraId="205D2B4C" w14:textId="2BB82129" w:rsidR="002412BA" w:rsidRPr="002412BA" w:rsidRDefault="002412BA" w:rsidP="00AB6202">
            <w:pPr>
              <w:rPr>
                <w:lang w:val="ru-RU"/>
              </w:rPr>
            </w:pPr>
            <w:r w:rsidRPr="00426C37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  <w:lang w:val="ru-RU"/>
              </w:rPr>
              <w:t xml:space="preserve">Раздел 1. </w:t>
            </w:r>
            <w:r w:rsidRPr="00426C37">
              <w:rPr>
                <w:rFonts w:ascii="Times New Roman" w:hAnsi="Times New Roman" w:cs="Times New Roman"/>
                <w:b/>
                <w:bCs/>
                <w:color w:val="221F1F"/>
                <w:w w:val="97"/>
                <w:sz w:val="24"/>
                <w:szCs w:val="24"/>
                <w:lang w:val="ru-RU"/>
              </w:rPr>
              <w:t>Числа и вычисления. Рациональные числа.</w:t>
            </w:r>
          </w:p>
        </w:tc>
      </w:tr>
      <w:tr w:rsidR="002412BA" w14:paraId="124A178A" w14:textId="77777777" w:rsidTr="002412BA">
        <w:tc>
          <w:tcPr>
            <w:tcW w:w="582" w:type="dxa"/>
          </w:tcPr>
          <w:p w14:paraId="4F81A03F" w14:textId="2087329F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59" w:type="dxa"/>
          </w:tcPr>
          <w:p w14:paraId="3AED72F8" w14:textId="77777777" w:rsidR="002412BA" w:rsidRDefault="002412BA" w:rsidP="00AB6202">
            <w:r w:rsidRPr="00CF5D16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Понятие рационального числа</w:t>
            </w:r>
          </w:p>
        </w:tc>
        <w:tc>
          <w:tcPr>
            <w:tcW w:w="1701" w:type="dxa"/>
          </w:tcPr>
          <w:p w14:paraId="42606504" w14:textId="77777777" w:rsidR="002412BA" w:rsidRDefault="002412BA" w:rsidP="00AB6202"/>
        </w:tc>
        <w:tc>
          <w:tcPr>
            <w:tcW w:w="1412" w:type="dxa"/>
          </w:tcPr>
          <w:p w14:paraId="07102AE4" w14:textId="77777777" w:rsidR="002412BA" w:rsidRDefault="002412BA" w:rsidP="00AB6202"/>
        </w:tc>
      </w:tr>
      <w:tr w:rsidR="002412BA" w:rsidRPr="00B64629" w14:paraId="67FC9129" w14:textId="77777777" w:rsidTr="002412BA">
        <w:tc>
          <w:tcPr>
            <w:tcW w:w="582" w:type="dxa"/>
          </w:tcPr>
          <w:p w14:paraId="3F75D124" w14:textId="7DADC8CD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59" w:type="dxa"/>
          </w:tcPr>
          <w:p w14:paraId="25E51AE9" w14:textId="77777777" w:rsidR="002412BA" w:rsidRPr="002412BA" w:rsidRDefault="002412BA" w:rsidP="00AB6202">
            <w:pPr>
              <w:rPr>
                <w:lang w:val="ru-RU"/>
              </w:rPr>
            </w:pPr>
            <w:r w:rsidRPr="00CF5D16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Арифметические действия с рациональными числами.</w:t>
            </w:r>
          </w:p>
        </w:tc>
        <w:tc>
          <w:tcPr>
            <w:tcW w:w="1701" w:type="dxa"/>
          </w:tcPr>
          <w:p w14:paraId="61462566" w14:textId="77777777" w:rsidR="002412BA" w:rsidRPr="002412BA" w:rsidRDefault="002412BA" w:rsidP="00AB6202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5B15A234" w14:textId="77777777" w:rsidR="002412BA" w:rsidRPr="002412BA" w:rsidRDefault="002412BA" w:rsidP="00AB6202">
            <w:pPr>
              <w:rPr>
                <w:lang w:val="ru-RU"/>
              </w:rPr>
            </w:pPr>
          </w:p>
        </w:tc>
      </w:tr>
      <w:tr w:rsidR="002412BA" w:rsidRPr="00B64629" w14:paraId="3F8CE71C" w14:textId="77777777" w:rsidTr="002412BA">
        <w:tc>
          <w:tcPr>
            <w:tcW w:w="582" w:type="dxa"/>
          </w:tcPr>
          <w:p w14:paraId="5F59BDCA" w14:textId="0EFD4A2A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59" w:type="dxa"/>
          </w:tcPr>
          <w:p w14:paraId="10D2DDCE" w14:textId="77777777" w:rsidR="002412BA" w:rsidRPr="002412BA" w:rsidRDefault="002412BA" w:rsidP="00AB6202">
            <w:pPr>
              <w:rPr>
                <w:lang w:val="ru-RU"/>
              </w:rPr>
            </w:pPr>
            <w:r w:rsidRPr="00CF5D16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Арифметические действия с рациональными числами.</w:t>
            </w:r>
          </w:p>
        </w:tc>
        <w:tc>
          <w:tcPr>
            <w:tcW w:w="1701" w:type="dxa"/>
          </w:tcPr>
          <w:p w14:paraId="0493DF23" w14:textId="77777777" w:rsidR="002412BA" w:rsidRPr="002412BA" w:rsidRDefault="002412BA" w:rsidP="00AB6202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37E3F724" w14:textId="77777777" w:rsidR="002412BA" w:rsidRPr="002412BA" w:rsidRDefault="002412BA" w:rsidP="00AB6202">
            <w:pPr>
              <w:rPr>
                <w:lang w:val="ru-RU"/>
              </w:rPr>
            </w:pPr>
          </w:p>
        </w:tc>
      </w:tr>
      <w:tr w:rsidR="002412BA" w:rsidRPr="00B64629" w14:paraId="46DE4E0C" w14:textId="77777777" w:rsidTr="002412BA">
        <w:tc>
          <w:tcPr>
            <w:tcW w:w="582" w:type="dxa"/>
          </w:tcPr>
          <w:p w14:paraId="1B8AFE82" w14:textId="2612D57F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59" w:type="dxa"/>
          </w:tcPr>
          <w:p w14:paraId="3E5272D4" w14:textId="77777777" w:rsidR="002412BA" w:rsidRPr="002412BA" w:rsidRDefault="002412BA" w:rsidP="00AB6202">
            <w:pPr>
              <w:rPr>
                <w:lang w:val="ru-RU"/>
              </w:rPr>
            </w:pPr>
            <w:r w:rsidRPr="00CF5D16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Арифметические действия с рациональными числами.</w:t>
            </w:r>
          </w:p>
        </w:tc>
        <w:tc>
          <w:tcPr>
            <w:tcW w:w="1701" w:type="dxa"/>
          </w:tcPr>
          <w:p w14:paraId="7C0C124B" w14:textId="77777777" w:rsidR="002412BA" w:rsidRPr="002412BA" w:rsidRDefault="002412BA" w:rsidP="00AB6202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7626BAEF" w14:textId="77777777" w:rsidR="002412BA" w:rsidRPr="002412BA" w:rsidRDefault="002412BA" w:rsidP="00AB6202">
            <w:pPr>
              <w:rPr>
                <w:lang w:val="ru-RU"/>
              </w:rPr>
            </w:pPr>
          </w:p>
        </w:tc>
      </w:tr>
      <w:tr w:rsidR="002412BA" w14:paraId="3680700D" w14:textId="77777777" w:rsidTr="002412BA">
        <w:tc>
          <w:tcPr>
            <w:tcW w:w="582" w:type="dxa"/>
          </w:tcPr>
          <w:p w14:paraId="5964F980" w14:textId="3B95315E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059" w:type="dxa"/>
          </w:tcPr>
          <w:p w14:paraId="11C486DC" w14:textId="77777777" w:rsidR="002412BA" w:rsidRPr="00CF5D16" w:rsidRDefault="002412BA" w:rsidP="00AB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16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Сравнение, упорядочивание рациональных чисел.</w:t>
            </w:r>
          </w:p>
        </w:tc>
        <w:tc>
          <w:tcPr>
            <w:tcW w:w="1701" w:type="dxa"/>
          </w:tcPr>
          <w:p w14:paraId="3B7653DB" w14:textId="77777777" w:rsidR="002412BA" w:rsidRDefault="002412BA" w:rsidP="00AB6202"/>
        </w:tc>
        <w:tc>
          <w:tcPr>
            <w:tcW w:w="1412" w:type="dxa"/>
          </w:tcPr>
          <w:p w14:paraId="457BB94C" w14:textId="77777777" w:rsidR="002412BA" w:rsidRDefault="002412BA" w:rsidP="00AB6202"/>
        </w:tc>
      </w:tr>
      <w:tr w:rsidR="002412BA" w14:paraId="04FA6A5C" w14:textId="77777777" w:rsidTr="002412BA">
        <w:tc>
          <w:tcPr>
            <w:tcW w:w="582" w:type="dxa"/>
          </w:tcPr>
          <w:p w14:paraId="78577B96" w14:textId="6593C0E2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059" w:type="dxa"/>
          </w:tcPr>
          <w:p w14:paraId="4F2D13AA" w14:textId="77777777" w:rsidR="002412BA" w:rsidRPr="00CF5D16" w:rsidRDefault="002412BA" w:rsidP="00AB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16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Сравнение, упорядочивание рациональных чисел.</w:t>
            </w:r>
          </w:p>
        </w:tc>
        <w:tc>
          <w:tcPr>
            <w:tcW w:w="1701" w:type="dxa"/>
          </w:tcPr>
          <w:p w14:paraId="0F584970" w14:textId="77777777" w:rsidR="002412BA" w:rsidRDefault="002412BA" w:rsidP="00AB6202"/>
        </w:tc>
        <w:tc>
          <w:tcPr>
            <w:tcW w:w="1412" w:type="dxa"/>
          </w:tcPr>
          <w:p w14:paraId="4905F7A6" w14:textId="77777777" w:rsidR="002412BA" w:rsidRDefault="002412BA" w:rsidP="00AB6202"/>
        </w:tc>
      </w:tr>
      <w:tr w:rsidR="002412BA" w14:paraId="31E1F1BB" w14:textId="77777777" w:rsidTr="002412BA">
        <w:tc>
          <w:tcPr>
            <w:tcW w:w="582" w:type="dxa"/>
          </w:tcPr>
          <w:p w14:paraId="15CEF0BD" w14:textId="705B80DB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059" w:type="dxa"/>
          </w:tcPr>
          <w:p w14:paraId="3EF647AB" w14:textId="77777777" w:rsidR="002412BA" w:rsidRDefault="002412BA" w:rsidP="00AB6202">
            <w:r w:rsidRPr="00CF5D16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701" w:type="dxa"/>
          </w:tcPr>
          <w:p w14:paraId="09285021" w14:textId="77777777" w:rsidR="002412BA" w:rsidRDefault="002412BA" w:rsidP="00AB6202"/>
        </w:tc>
        <w:tc>
          <w:tcPr>
            <w:tcW w:w="1412" w:type="dxa"/>
          </w:tcPr>
          <w:p w14:paraId="6A96AFC4" w14:textId="77777777" w:rsidR="002412BA" w:rsidRDefault="002412BA" w:rsidP="00AB6202"/>
        </w:tc>
      </w:tr>
      <w:tr w:rsidR="002412BA" w14:paraId="18A56521" w14:textId="77777777" w:rsidTr="002412BA">
        <w:tc>
          <w:tcPr>
            <w:tcW w:w="582" w:type="dxa"/>
          </w:tcPr>
          <w:p w14:paraId="4403729E" w14:textId="016B3AD6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059" w:type="dxa"/>
          </w:tcPr>
          <w:p w14:paraId="5350EF83" w14:textId="77777777" w:rsidR="002412BA" w:rsidRDefault="002412BA" w:rsidP="00AB6202">
            <w:r w:rsidRPr="00CF5D16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701" w:type="dxa"/>
          </w:tcPr>
          <w:p w14:paraId="630165CE" w14:textId="77777777" w:rsidR="002412BA" w:rsidRDefault="002412BA" w:rsidP="00AB6202"/>
        </w:tc>
        <w:tc>
          <w:tcPr>
            <w:tcW w:w="1412" w:type="dxa"/>
          </w:tcPr>
          <w:p w14:paraId="47AB7B48" w14:textId="77777777" w:rsidR="002412BA" w:rsidRDefault="002412BA" w:rsidP="00AB6202"/>
        </w:tc>
      </w:tr>
      <w:tr w:rsidR="002412BA" w14:paraId="305A4E84" w14:textId="77777777" w:rsidTr="002412BA">
        <w:tc>
          <w:tcPr>
            <w:tcW w:w="582" w:type="dxa"/>
          </w:tcPr>
          <w:p w14:paraId="1C257304" w14:textId="09BCDF2A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059" w:type="dxa"/>
          </w:tcPr>
          <w:p w14:paraId="63BA13A1" w14:textId="77777777" w:rsidR="002412BA" w:rsidRDefault="002412BA" w:rsidP="00AB6202">
            <w:r w:rsidRPr="00CF5D16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701" w:type="dxa"/>
          </w:tcPr>
          <w:p w14:paraId="748FE3A6" w14:textId="77777777" w:rsidR="002412BA" w:rsidRDefault="002412BA" w:rsidP="00AB6202"/>
        </w:tc>
        <w:tc>
          <w:tcPr>
            <w:tcW w:w="1412" w:type="dxa"/>
          </w:tcPr>
          <w:p w14:paraId="4F1D412E" w14:textId="77777777" w:rsidR="002412BA" w:rsidRDefault="002412BA" w:rsidP="00AB6202"/>
        </w:tc>
      </w:tr>
      <w:tr w:rsidR="002412BA" w:rsidRPr="00B64629" w14:paraId="4D92C8D2" w14:textId="77777777" w:rsidTr="002412BA">
        <w:tc>
          <w:tcPr>
            <w:tcW w:w="582" w:type="dxa"/>
          </w:tcPr>
          <w:p w14:paraId="1382D866" w14:textId="39EDC3C1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059" w:type="dxa"/>
          </w:tcPr>
          <w:p w14:paraId="1DB48E9C" w14:textId="77777777" w:rsidR="002412BA" w:rsidRPr="00CF5D16" w:rsidRDefault="002412BA" w:rsidP="00AB62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D16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Решение основных задач на дроби, проценты из реальной практики.</w:t>
            </w:r>
          </w:p>
        </w:tc>
        <w:tc>
          <w:tcPr>
            <w:tcW w:w="1701" w:type="dxa"/>
          </w:tcPr>
          <w:p w14:paraId="32CFAA13" w14:textId="77777777" w:rsidR="002412BA" w:rsidRPr="002412BA" w:rsidRDefault="002412BA" w:rsidP="00AB6202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63BC659B" w14:textId="77777777" w:rsidR="002412BA" w:rsidRPr="002412BA" w:rsidRDefault="002412BA" w:rsidP="00AB6202">
            <w:pPr>
              <w:rPr>
                <w:lang w:val="ru-RU"/>
              </w:rPr>
            </w:pPr>
          </w:p>
        </w:tc>
      </w:tr>
      <w:tr w:rsidR="002412BA" w:rsidRPr="00B64629" w14:paraId="786B2F99" w14:textId="77777777" w:rsidTr="002412BA">
        <w:tc>
          <w:tcPr>
            <w:tcW w:w="582" w:type="dxa"/>
          </w:tcPr>
          <w:p w14:paraId="132EEE25" w14:textId="2EE936B6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059" w:type="dxa"/>
          </w:tcPr>
          <w:p w14:paraId="0A72AA5B" w14:textId="77777777" w:rsidR="002412BA" w:rsidRPr="00CF5D16" w:rsidRDefault="002412BA" w:rsidP="00AB62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D16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Решение основных задач на дроби, проценты из реальной практики.</w:t>
            </w:r>
          </w:p>
        </w:tc>
        <w:tc>
          <w:tcPr>
            <w:tcW w:w="1701" w:type="dxa"/>
          </w:tcPr>
          <w:p w14:paraId="6BFE1F47" w14:textId="77777777" w:rsidR="002412BA" w:rsidRPr="002412BA" w:rsidRDefault="002412BA" w:rsidP="00AB6202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0F02C5CE" w14:textId="77777777" w:rsidR="002412BA" w:rsidRPr="002412BA" w:rsidRDefault="002412BA" w:rsidP="00AB6202">
            <w:pPr>
              <w:rPr>
                <w:lang w:val="ru-RU"/>
              </w:rPr>
            </w:pPr>
          </w:p>
        </w:tc>
      </w:tr>
      <w:tr w:rsidR="002412BA" w:rsidRPr="00B64629" w14:paraId="3EF5E321" w14:textId="77777777" w:rsidTr="002412BA">
        <w:tc>
          <w:tcPr>
            <w:tcW w:w="582" w:type="dxa"/>
          </w:tcPr>
          <w:p w14:paraId="430DF086" w14:textId="3724CB06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059" w:type="dxa"/>
          </w:tcPr>
          <w:p w14:paraId="08D12CE9" w14:textId="77777777" w:rsidR="002412BA" w:rsidRPr="00CF5D16" w:rsidRDefault="002412BA" w:rsidP="00AB62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D16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Решение основных задач на дроби, проценты из реальной практики.</w:t>
            </w:r>
          </w:p>
        </w:tc>
        <w:tc>
          <w:tcPr>
            <w:tcW w:w="1701" w:type="dxa"/>
          </w:tcPr>
          <w:p w14:paraId="5BB48D28" w14:textId="77777777" w:rsidR="002412BA" w:rsidRPr="002412BA" w:rsidRDefault="002412BA" w:rsidP="00AB6202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38981F4F" w14:textId="77777777" w:rsidR="002412BA" w:rsidRPr="002412BA" w:rsidRDefault="002412BA" w:rsidP="00AB6202">
            <w:pPr>
              <w:rPr>
                <w:lang w:val="ru-RU"/>
              </w:rPr>
            </w:pPr>
          </w:p>
        </w:tc>
      </w:tr>
      <w:tr w:rsidR="002412BA" w:rsidRPr="002412BA" w14:paraId="44C55B09" w14:textId="77777777" w:rsidTr="002412BA">
        <w:tc>
          <w:tcPr>
            <w:tcW w:w="582" w:type="dxa"/>
          </w:tcPr>
          <w:p w14:paraId="7A174320" w14:textId="648DF1A4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059" w:type="dxa"/>
          </w:tcPr>
          <w:p w14:paraId="6977102B" w14:textId="3A221C83" w:rsidR="002412BA" w:rsidRPr="00CF5D16" w:rsidRDefault="002412BA" w:rsidP="00AB62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01" w:type="dxa"/>
          </w:tcPr>
          <w:p w14:paraId="17B4310B" w14:textId="77777777" w:rsidR="002412BA" w:rsidRPr="002412BA" w:rsidRDefault="002412BA" w:rsidP="00AB6202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76CA2A4A" w14:textId="77777777" w:rsidR="002412BA" w:rsidRPr="002412BA" w:rsidRDefault="002412BA" w:rsidP="00AB6202">
            <w:pPr>
              <w:rPr>
                <w:lang w:val="ru-RU"/>
              </w:rPr>
            </w:pPr>
          </w:p>
        </w:tc>
      </w:tr>
      <w:tr w:rsidR="002412BA" w:rsidRPr="00B64629" w14:paraId="7973394E" w14:textId="77777777" w:rsidTr="002412BA">
        <w:tc>
          <w:tcPr>
            <w:tcW w:w="582" w:type="dxa"/>
          </w:tcPr>
          <w:p w14:paraId="62422F60" w14:textId="16DA8329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059" w:type="dxa"/>
          </w:tcPr>
          <w:p w14:paraId="20205E2D" w14:textId="77777777" w:rsidR="002412BA" w:rsidRPr="002412BA" w:rsidRDefault="002412BA" w:rsidP="00AB6202">
            <w:pPr>
              <w:rPr>
                <w:lang w:val="ru-RU"/>
              </w:rPr>
            </w:pPr>
            <w:r w:rsidRPr="00CF5D16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701" w:type="dxa"/>
          </w:tcPr>
          <w:p w14:paraId="14C9B832" w14:textId="77777777" w:rsidR="002412BA" w:rsidRPr="002412BA" w:rsidRDefault="002412BA" w:rsidP="00AB6202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19AC1375" w14:textId="77777777" w:rsidR="002412BA" w:rsidRPr="002412BA" w:rsidRDefault="002412BA" w:rsidP="00AB6202">
            <w:pPr>
              <w:rPr>
                <w:lang w:val="ru-RU"/>
              </w:rPr>
            </w:pPr>
          </w:p>
        </w:tc>
      </w:tr>
      <w:tr w:rsidR="002412BA" w:rsidRPr="00B64629" w14:paraId="23478D7F" w14:textId="77777777" w:rsidTr="002412BA">
        <w:tc>
          <w:tcPr>
            <w:tcW w:w="582" w:type="dxa"/>
          </w:tcPr>
          <w:p w14:paraId="546A6251" w14:textId="41D1F893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059" w:type="dxa"/>
          </w:tcPr>
          <w:p w14:paraId="104A965E" w14:textId="77777777" w:rsidR="002412BA" w:rsidRPr="002412BA" w:rsidRDefault="002412BA" w:rsidP="00AB6202">
            <w:pPr>
              <w:rPr>
                <w:lang w:val="ru-RU"/>
              </w:rPr>
            </w:pPr>
            <w:r w:rsidRPr="00CF5D16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701" w:type="dxa"/>
          </w:tcPr>
          <w:p w14:paraId="18775EEE" w14:textId="77777777" w:rsidR="002412BA" w:rsidRPr="002412BA" w:rsidRDefault="002412BA" w:rsidP="00AB6202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36818E94" w14:textId="77777777" w:rsidR="002412BA" w:rsidRPr="002412BA" w:rsidRDefault="002412BA" w:rsidP="00AB6202">
            <w:pPr>
              <w:rPr>
                <w:lang w:val="ru-RU"/>
              </w:rPr>
            </w:pPr>
          </w:p>
        </w:tc>
      </w:tr>
      <w:tr w:rsidR="002412BA" w:rsidRPr="00B64629" w14:paraId="4ADE809E" w14:textId="77777777" w:rsidTr="002412BA">
        <w:tc>
          <w:tcPr>
            <w:tcW w:w="582" w:type="dxa"/>
          </w:tcPr>
          <w:p w14:paraId="0B0C10CA" w14:textId="5F97001F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059" w:type="dxa"/>
          </w:tcPr>
          <w:p w14:paraId="68ECCC14" w14:textId="77777777" w:rsidR="002412BA" w:rsidRPr="002412BA" w:rsidRDefault="002412BA" w:rsidP="00AB6202">
            <w:pPr>
              <w:rPr>
                <w:lang w:val="ru-RU"/>
              </w:rPr>
            </w:pPr>
            <w:r w:rsidRPr="00CF5D16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701" w:type="dxa"/>
          </w:tcPr>
          <w:p w14:paraId="5F5E0C08" w14:textId="77777777" w:rsidR="002412BA" w:rsidRPr="002412BA" w:rsidRDefault="002412BA" w:rsidP="00AB6202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360076E8" w14:textId="77777777" w:rsidR="002412BA" w:rsidRPr="002412BA" w:rsidRDefault="002412BA" w:rsidP="00AB6202">
            <w:pPr>
              <w:rPr>
                <w:lang w:val="ru-RU"/>
              </w:rPr>
            </w:pPr>
          </w:p>
        </w:tc>
      </w:tr>
      <w:tr w:rsidR="002412BA" w:rsidRPr="00B64629" w14:paraId="44855017" w14:textId="77777777" w:rsidTr="002412BA">
        <w:tc>
          <w:tcPr>
            <w:tcW w:w="582" w:type="dxa"/>
          </w:tcPr>
          <w:p w14:paraId="54F8FB2C" w14:textId="167AE494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059" w:type="dxa"/>
          </w:tcPr>
          <w:p w14:paraId="6EC8B5A7" w14:textId="77777777" w:rsidR="002412BA" w:rsidRPr="002412BA" w:rsidRDefault="002412BA" w:rsidP="00AB6202">
            <w:pPr>
              <w:rPr>
                <w:lang w:val="ru-RU"/>
              </w:rPr>
            </w:pPr>
            <w:r w:rsidRPr="00CF5D16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701" w:type="dxa"/>
          </w:tcPr>
          <w:p w14:paraId="24EDAC60" w14:textId="77777777" w:rsidR="002412BA" w:rsidRPr="002412BA" w:rsidRDefault="002412BA" w:rsidP="00AB6202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4CFA9725" w14:textId="77777777" w:rsidR="002412BA" w:rsidRPr="002412BA" w:rsidRDefault="002412BA" w:rsidP="00AB6202">
            <w:pPr>
              <w:rPr>
                <w:lang w:val="ru-RU"/>
              </w:rPr>
            </w:pPr>
          </w:p>
        </w:tc>
      </w:tr>
      <w:tr w:rsidR="002412BA" w14:paraId="4D267CEB" w14:textId="77777777" w:rsidTr="002412BA">
        <w:tc>
          <w:tcPr>
            <w:tcW w:w="582" w:type="dxa"/>
          </w:tcPr>
          <w:p w14:paraId="495E608A" w14:textId="23EFBB0E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7059" w:type="dxa"/>
          </w:tcPr>
          <w:p w14:paraId="44AA7456" w14:textId="77777777" w:rsidR="002412BA" w:rsidRPr="00CF5D16" w:rsidRDefault="002412BA" w:rsidP="00AB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16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Реальные зависимости.</w:t>
            </w:r>
          </w:p>
        </w:tc>
        <w:tc>
          <w:tcPr>
            <w:tcW w:w="1701" w:type="dxa"/>
          </w:tcPr>
          <w:p w14:paraId="5A3DD7CA" w14:textId="77777777" w:rsidR="002412BA" w:rsidRDefault="002412BA" w:rsidP="00AB6202"/>
        </w:tc>
        <w:tc>
          <w:tcPr>
            <w:tcW w:w="1412" w:type="dxa"/>
          </w:tcPr>
          <w:p w14:paraId="118C4457" w14:textId="77777777" w:rsidR="002412BA" w:rsidRDefault="002412BA" w:rsidP="00AB6202"/>
        </w:tc>
      </w:tr>
      <w:tr w:rsidR="002412BA" w14:paraId="65615CA9" w14:textId="77777777" w:rsidTr="002412BA">
        <w:tc>
          <w:tcPr>
            <w:tcW w:w="582" w:type="dxa"/>
          </w:tcPr>
          <w:p w14:paraId="58932FDE" w14:textId="5EB0EB57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7059" w:type="dxa"/>
          </w:tcPr>
          <w:p w14:paraId="21A03217" w14:textId="77777777" w:rsidR="002412BA" w:rsidRPr="00CF5D16" w:rsidRDefault="002412BA" w:rsidP="00AB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16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Реальные зависимости.</w:t>
            </w:r>
          </w:p>
        </w:tc>
        <w:tc>
          <w:tcPr>
            <w:tcW w:w="1701" w:type="dxa"/>
          </w:tcPr>
          <w:p w14:paraId="19AE590D" w14:textId="77777777" w:rsidR="002412BA" w:rsidRDefault="002412BA" w:rsidP="00AB6202"/>
        </w:tc>
        <w:tc>
          <w:tcPr>
            <w:tcW w:w="1412" w:type="dxa"/>
          </w:tcPr>
          <w:p w14:paraId="509B0025" w14:textId="77777777" w:rsidR="002412BA" w:rsidRDefault="002412BA" w:rsidP="00AB6202"/>
        </w:tc>
      </w:tr>
      <w:tr w:rsidR="002412BA" w14:paraId="57E78A6B" w14:textId="77777777" w:rsidTr="002412BA">
        <w:tc>
          <w:tcPr>
            <w:tcW w:w="582" w:type="dxa"/>
          </w:tcPr>
          <w:p w14:paraId="632CBBB3" w14:textId="18E946B5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7059" w:type="dxa"/>
          </w:tcPr>
          <w:p w14:paraId="4629A8FB" w14:textId="77777777" w:rsidR="002412BA" w:rsidRPr="00CF5D16" w:rsidRDefault="002412BA" w:rsidP="00AB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16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Реальные зависимости.</w:t>
            </w:r>
          </w:p>
        </w:tc>
        <w:tc>
          <w:tcPr>
            <w:tcW w:w="1701" w:type="dxa"/>
          </w:tcPr>
          <w:p w14:paraId="47446EB0" w14:textId="77777777" w:rsidR="002412BA" w:rsidRDefault="002412BA" w:rsidP="00AB6202"/>
        </w:tc>
        <w:tc>
          <w:tcPr>
            <w:tcW w:w="1412" w:type="dxa"/>
          </w:tcPr>
          <w:p w14:paraId="2757370C" w14:textId="77777777" w:rsidR="002412BA" w:rsidRDefault="002412BA" w:rsidP="00AB6202"/>
        </w:tc>
      </w:tr>
      <w:tr w:rsidR="002412BA" w14:paraId="636831A9" w14:textId="77777777" w:rsidTr="002412BA">
        <w:tc>
          <w:tcPr>
            <w:tcW w:w="582" w:type="dxa"/>
          </w:tcPr>
          <w:p w14:paraId="68B61A83" w14:textId="64228130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7059" w:type="dxa"/>
          </w:tcPr>
          <w:p w14:paraId="2D240628" w14:textId="77777777" w:rsidR="002412BA" w:rsidRPr="00CF5D16" w:rsidRDefault="002412BA" w:rsidP="00AB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16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Прямая и обратная пропорциональности</w:t>
            </w:r>
          </w:p>
        </w:tc>
        <w:tc>
          <w:tcPr>
            <w:tcW w:w="1701" w:type="dxa"/>
          </w:tcPr>
          <w:p w14:paraId="5A0CFBF4" w14:textId="77777777" w:rsidR="002412BA" w:rsidRDefault="002412BA" w:rsidP="00AB6202"/>
        </w:tc>
        <w:tc>
          <w:tcPr>
            <w:tcW w:w="1412" w:type="dxa"/>
          </w:tcPr>
          <w:p w14:paraId="3F2AAE29" w14:textId="77777777" w:rsidR="002412BA" w:rsidRDefault="002412BA" w:rsidP="00AB6202"/>
        </w:tc>
      </w:tr>
      <w:tr w:rsidR="002412BA" w14:paraId="66F62009" w14:textId="77777777" w:rsidTr="002412BA">
        <w:tc>
          <w:tcPr>
            <w:tcW w:w="582" w:type="dxa"/>
          </w:tcPr>
          <w:p w14:paraId="2F460746" w14:textId="478B8175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7059" w:type="dxa"/>
          </w:tcPr>
          <w:p w14:paraId="2C91CAF8" w14:textId="77777777" w:rsidR="002412BA" w:rsidRPr="00CF5D16" w:rsidRDefault="002412BA" w:rsidP="00AB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16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Прямая и обратная пропорциональности</w:t>
            </w:r>
          </w:p>
        </w:tc>
        <w:tc>
          <w:tcPr>
            <w:tcW w:w="1701" w:type="dxa"/>
          </w:tcPr>
          <w:p w14:paraId="70244AF5" w14:textId="77777777" w:rsidR="002412BA" w:rsidRDefault="002412BA" w:rsidP="00AB6202"/>
        </w:tc>
        <w:tc>
          <w:tcPr>
            <w:tcW w:w="1412" w:type="dxa"/>
          </w:tcPr>
          <w:p w14:paraId="3B5C820E" w14:textId="77777777" w:rsidR="002412BA" w:rsidRDefault="002412BA" w:rsidP="00AB6202"/>
        </w:tc>
      </w:tr>
      <w:tr w:rsidR="002412BA" w14:paraId="09A2A483" w14:textId="77777777" w:rsidTr="002412BA">
        <w:tc>
          <w:tcPr>
            <w:tcW w:w="582" w:type="dxa"/>
          </w:tcPr>
          <w:p w14:paraId="0B37E804" w14:textId="62499B12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7059" w:type="dxa"/>
          </w:tcPr>
          <w:p w14:paraId="7ACCA6C2" w14:textId="77777777" w:rsidR="002412BA" w:rsidRPr="00CF5D16" w:rsidRDefault="002412BA" w:rsidP="00AB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16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Прямая и обратная пропорциональности</w:t>
            </w:r>
          </w:p>
        </w:tc>
        <w:tc>
          <w:tcPr>
            <w:tcW w:w="1701" w:type="dxa"/>
          </w:tcPr>
          <w:p w14:paraId="1826615B" w14:textId="77777777" w:rsidR="002412BA" w:rsidRDefault="002412BA" w:rsidP="00AB6202"/>
        </w:tc>
        <w:tc>
          <w:tcPr>
            <w:tcW w:w="1412" w:type="dxa"/>
          </w:tcPr>
          <w:p w14:paraId="1371A3B9" w14:textId="77777777" w:rsidR="002412BA" w:rsidRDefault="002412BA" w:rsidP="00AB6202"/>
        </w:tc>
      </w:tr>
      <w:tr w:rsidR="002412BA" w14:paraId="0578E1FE" w14:textId="77777777" w:rsidTr="002412BA">
        <w:tc>
          <w:tcPr>
            <w:tcW w:w="582" w:type="dxa"/>
          </w:tcPr>
          <w:p w14:paraId="3F8DE0D3" w14:textId="66FC6752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7059" w:type="dxa"/>
          </w:tcPr>
          <w:p w14:paraId="40F6D113" w14:textId="77777777" w:rsidR="002412BA" w:rsidRPr="00CF5D16" w:rsidRDefault="002412BA" w:rsidP="00AB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16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Прямая и обратная пропорциональности</w:t>
            </w:r>
          </w:p>
        </w:tc>
        <w:tc>
          <w:tcPr>
            <w:tcW w:w="1701" w:type="dxa"/>
          </w:tcPr>
          <w:p w14:paraId="57BF983F" w14:textId="77777777" w:rsidR="002412BA" w:rsidRDefault="002412BA" w:rsidP="00AB6202"/>
        </w:tc>
        <w:tc>
          <w:tcPr>
            <w:tcW w:w="1412" w:type="dxa"/>
          </w:tcPr>
          <w:p w14:paraId="6C409AA0" w14:textId="77777777" w:rsidR="002412BA" w:rsidRDefault="002412BA" w:rsidP="00AB6202"/>
        </w:tc>
      </w:tr>
      <w:tr w:rsidR="002412BA" w14:paraId="307814EC" w14:textId="77777777" w:rsidTr="002412BA">
        <w:tc>
          <w:tcPr>
            <w:tcW w:w="582" w:type="dxa"/>
          </w:tcPr>
          <w:p w14:paraId="0982761D" w14:textId="38D88AAE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7059" w:type="dxa"/>
          </w:tcPr>
          <w:p w14:paraId="6CF9E9C9" w14:textId="44BFCC02" w:rsidR="002412BA" w:rsidRPr="00CF5D16" w:rsidRDefault="002412BA" w:rsidP="00AB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01" w:type="dxa"/>
          </w:tcPr>
          <w:p w14:paraId="4A8AA726" w14:textId="77777777" w:rsidR="002412BA" w:rsidRDefault="002412BA" w:rsidP="00AB6202"/>
        </w:tc>
        <w:tc>
          <w:tcPr>
            <w:tcW w:w="1412" w:type="dxa"/>
          </w:tcPr>
          <w:p w14:paraId="443B42A2" w14:textId="77777777" w:rsidR="002412BA" w:rsidRDefault="002412BA" w:rsidP="00AB6202"/>
        </w:tc>
      </w:tr>
      <w:tr w:rsidR="002412BA" w14:paraId="3EB28739" w14:textId="77777777" w:rsidTr="002412BA">
        <w:tc>
          <w:tcPr>
            <w:tcW w:w="582" w:type="dxa"/>
          </w:tcPr>
          <w:p w14:paraId="09C773EF" w14:textId="77777777" w:rsidR="002412BA" w:rsidRDefault="002412BA" w:rsidP="00AB6202"/>
        </w:tc>
        <w:tc>
          <w:tcPr>
            <w:tcW w:w="10172" w:type="dxa"/>
            <w:gridSpan w:val="3"/>
          </w:tcPr>
          <w:p w14:paraId="4D5E88CA" w14:textId="0CB04FF7" w:rsidR="002412BA" w:rsidRDefault="002412BA" w:rsidP="00AB6202">
            <w:r w:rsidRPr="00426C37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 xml:space="preserve">Раздел 2. </w:t>
            </w:r>
            <w:r w:rsidRPr="00426C37">
              <w:rPr>
                <w:rFonts w:ascii="Times New Roman" w:hAnsi="Times New Roman" w:cs="Times New Roman"/>
                <w:b/>
                <w:bCs/>
                <w:color w:val="221F1F"/>
                <w:w w:val="97"/>
                <w:sz w:val="24"/>
                <w:szCs w:val="24"/>
              </w:rPr>
              <w:t>Алгебраические выражения.</w:t>
            </w:r>
          </w:p>
        </w:tc>
      </w:tr>
      <w:tr w:rsidR="002412BA" w14:paraId="65AF00C6" w14:textId="77777777" w:rsidTr="002412BA">
        <w:tc>
          <w:tcPr>
            <w:tcW w:w="582" w:type="dxa"/>
          </w:tcPr>
          <w:p w14:paraId="61FA6761" w14:textId="6D041C76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7059" w:type="dxa"/>
          </w:tcPr>
          <w:p w14:paraId="5E5CCDA0" w14:textId="77777777" w:rsidR="002412BA" w:rsidRDefault="002412BA" w:rsidP="00AB6202">
            <w:r w:rsidRPr="00CF5D16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Буквенные выражения</w:t>
            </w:r>
          </w:p>
        </w:tc>
        <w:tc>
          <w:tcPr>
            <w:tcW w:w="1701" w:type="dxa"/>
          </w:tcPr>
          <w:p w14:paraId="294967B7" w14:textId="77777777" w:rsidR="002412BA" w:rsidRDefault="002412BA" w:rsidP="00AB6202"/>
        </w:tc>
        <w:tc>
          <w:tcPr>
            <w:tcW w:w="1412" w:type="dxa"/>
          </w:tcPr>
          <w:p w14:paraId="001CA33D" w14:textId="77777777" w:rsidR="002412BA" w:rsidRDefault="002412BA" w:rsidP="00AB6202"/>
        </w:tc>
      </w:tr>
      <w:tr w:rsidR="002412BA" w14:paraId="0C4C0326" w14:textId="77777777" w:rsidTr="002412BA">
        <w:tc>
          <w:tcPr>
            <w:tcW w:w="582" w:type="dxa"/>
          </w:tcPr>
          <w:p w14:paraId="05BD8CD1" w14:textId="056EB1D0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7059" w:type="dxa"/>
          </w:tcPr>
          <w:p w14:paraId="53CFEA78" w14:textId="77777777" w:rsidR="002412BA" w:rsidRDefault="002412BA" w:rsidP="00AB6202">
            <w:r w:rsidRPr="00CF5D16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Переменные.</w:t>
            </w:r>
          </w:p>
        </w:tc>
        <w:tc>
          <w:tcPr>
            <w:tcW w:w="1701" w:type="dxa"/>
          </w:tcPr>
          <w:p w14:paraId="6A62CE70" w14:textId="77777777" w:rsidR="002412BA" w:rsidRDefault="002412BA" w:rsidP="00AB6202"/>
        </w:tc>
        <w:tc>
          <w:tcPr>
            <w:tcW w:w="1412" w:type="dxa"/>
          </w:tcPr>
          <w:p w14:paraId="6B969E83" w14:textId="77777777" w:rsidR="002412BA" w:rsidRDefault="002412BA" w:rsidP="00AB6202"/>
        </w:tc>
      </w:tr>
      <w:tr w:rsidR="002412BA" w14:paraId="6A4EE31B" w14:textId="77777777" w:rsidTr="002412BA">
        <w:tc>
          <w:tcPr>
            <w:tcW w:w="582" w:type="dxa"/>
          </w:tcPr>
          <w:p w14:paraId="5B219082" w14:textId="05EE0CFE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7059" w:type="dxa"/>
          </w:tcPr>
          <w:p w14:paraId="31B1C4E9" w14:textId="77777777" w:rsidR="002412BA" w:rsidRDefault="002412BA" w:rsidP="00AB6202">
            <w:r w:rsidRPr="00CF5D16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Допустимые значения переменных.</w:t>
            </w:r>
          </w:p>
        </w:tc>
        <w:tc>
          <w:tcPr>
            <w:tcW w:w="1701" w:type="dxa"/>
          </w:tcPr>
          <w:p w14:paraId="0BDBF7E3" w14:textId="77777777" w:rsidR="002412BA" w:rsidRDefault="002412BA" w:rsidP="00AB6202"/>
        </w:tc>
        <w:tc>
          <w:tcPr>
            <w:tcW w:w="1412" w:type="dxa"/>
          </w:tcPr>
          <w:p w14:paraId="10C17FC2" w14:textId="77777777" w:rsidR="002412BA" w:rsidRDefault="002412BA" w:rsidP="00AB6202"/>
        </w:tc>
      </w:tr>
      <w:tr w:rsidR="002412BA" w14:paraId="6472D63B" w14:textId="77777777" w:rsidTr="002412BA">
        <w:tc>
          <w:tcPr>
            <w:tcW w:w="582" w:type="dxa"/>
          </w:tcPr>
          <w:p w14:paraId="6F6B7466" w14:textId="62133D1C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7059" w:type="dxa"/>
          </w:tcPr>
          <w:p w14:paraId="085D54FC" w14:textId="77777777" w:rsidR="002412BA" w:rsidRDefault="002412BA" w:rsidP="00AB6202">
            <w:r w:rsidRPr="00CF5D16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Формулы.</w:t>
            </w:r>
          </w:p>
        </w:tc>
        <w:tc>
          <w:tcPr>
            <w:tcW w:w="1701" w:type="dxa"/>
          </w:tcPr>
          <w:p w14:paraId="7F91F89F" w14:textId="77777777" w:rsidR="002412BA" w:rsidRDefault="002412BA" w:rsidP="00AB6202"/>
        </w:tc>
        <w:tc>
          <w:tcPr>
            <w:tcW w:w="1412" w:type="dxa"/>
          </w:tcPr>
          <w:p w14:paraId="1DFBEAFE" w14:textId="77777777" w:rsidR="002412BA" w:rsidRDefault="002412BA" w:rsidP="00AB6202"/>
        </w:tc>
      </w:tr>
      <w:tr w:rsidR="002412BA" w:rsidRPr="00B64629" w14:paraId="0537872D" w14:textId="77777777" w:rsidTr="002412BA">
        <w:tc>
          <w:tcPr>
            <w:tcW w:w="582" w:type="dxa"/>
          </w:tcPr>
          <w:p w14:paraId="24918BF9" w14:textId="32FA9554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059" w:type="dxa"/>
          </w:tcPr>
          <w:p w14:paraId="7EB39091" w14:textId="77777777" w:rsidR="002412BA" w:rsidRPr="00CF5D16" w:rsidRDefault="002412BA" w:rsidP="00AB62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D16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Преобразование буквенных выражений, раскрытие скобок и приведение подобных слагаемых.</w:t>
            </w:r>
          </w:p>
        </w:tc>
        <w:tc>
          <w:tcPr>
            <w:tcW w:w="1701" w:type="dxa"/>
          </w:tcPr>
          <w:p w14:paraId="49BE04F5" w14:textId="77777777" w:rsidR="002412BA" w:rsidRPr="002412BA" w:rsidRDefault="002412BA" w:rsidP="00AB6202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19D115A1" w14:textId="77777777" w:rsidR="002412BA" w:rsidRPr="002412BA" w:rsidRDefault="002412BA" w:rsidP="00AB6202">
            <w:pPr>
              <w:rPr>
                <w:lang w:val="ru-RU"/>
              </w:rPr>
            </w:pPr>
          </w:p>
        </w:tc>
      </w:tr>
      <w:tr w:rsidR="002412BA" w:rsidRPr="00B64629" w14:paraId="5B8C23F0" w14:textId="77777777" w:rsidTr="002412BA">
        <w:tc>
          <w:tcPr>
            <w:tcW w:w="582" w:type="dxa"/>
          </w:tcPr>
          <w:p w14:paraId="3E4979FA" w14:textId="6BA6E281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059" w:type="dxa"/>
          </w:tcPr>
          <w:p w14:paraId="23D9413E" w14:textId="77777777" w:rsidR="002412BA" w:rsidRPr="00CF5D16" w:rsidRDefault="002412BA" w:rsidP="00AB62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D16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Преобразование буквенных выражений, раскрытие скобок и приведение подобных слагаемых.</w:t>
            </w:r>
          </w:p>
        </w:tc>
        <w:tc>
          <w:tcPr>
            <w:tcW w:w="1701" w:type="dxa"/>
          </w:tcPr>
          <w:p w14:paraId="60A89DB2" w14:textId="77777777" w:rsidR="002412BA" w:rsidRPr="002412BA" w:rsidRDefault="002412BA" w:rsidP="00AB6202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3FB69C04" w14:textId="77777777" w:rsidR="002412BA" w:rsidRPr="002412BA" w:rsidRDefault="002412BA" w:rsidP="00AB6202">
            <w:pPr>
              <w:rPr>
                <w:lang w:val="ru-RU"/>
              </w:rPr>
            </w:pPr>
          </w:p>
        </w:tc>
      </w:tr>
      <w:tr w:rsidR="002412BA" w:rsidRPr="00B64629" w14:paraId="5DCE35A3" w14:textId="77777777" w:rsidTr="002412BA">
        <w:tc>
          <w:tcPr>
            <w:tcW w:w="582" w:type="dxa"/>
          </w:tcPr>
          <w:p w14:paraId="2A4B89E7" w14:textId="1931493D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059" w:type="dxa"/>
          </w:tcPr>
          <w:p w14:paraId="2EF622FC" w14:textId="77777777" w:rsidR="002412BA" w:rsidRPr="00CF5D16" w:rsidRDefault="002412BA" w:rsidP="00AB62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D16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Преобразование буквенных выражений, раскрытие скобок и приведение подобных слагаемых.</w:t>
            </w:r>
          </w:p>
        </w:tc>
        <w:tc>
          <w:tcPr>
            <w:tcW w:w="1701" w:type="dxa"/>
          </w:tcPr>
          <w:p w14:paraId="33A8DCA3" w14:textId="77777777" w:rsidR="002412BA" w:rsidRPr="002412BA" w:rsidRDefault="002412BA" w:rsidP="00AB6202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702530CE" w14:textId="77777777" w:rsidR="002412BA" w:rsidRPr="002412BA" w:rsidRDefault="002412BA" w:rsidP="00AB6202">
            <w:pPr>
              <w:rPr>
                <w:lang w:val="ru-RU"/>
              </w:rPr>
            </w:pPr>
          </w:p>
        </w:tc>
      </w:tr>
      <w:tr w:rsidR="002412BA" w:rsidRPr="00B64629" w14:paraId="1ACABFDA" w14:textId="77777777" w:rsidTr="002412BA">
        <w:tc>
          <w:tcPr>
            <w:tcW w:w="582" w:type="dxa"/>
          </w:tcPr>
          <w:p w14:paraId="4AEC9025" w14:textId="53B21293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7059" w:type="dxa"/>
          </w:tcPr>
          <w:p w14:paraId="7062C4CA" w14:textId="77777777" w:rsidR="002412BA" w:rsidRPr="00CF5D16" w:rsidRDefault="002412BA" w:rsidP="00AB62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D16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Преобразование буквенных выражений, раскрытие скобок и приведение подобных слагаемых.</w:t>
            </w:r>
          </w:p>
        </w:tc>
        <w:tc>
          <w:tcPr>
            <w:tcW w:w="1701" w:type="dxa"/>
          </w:tcPr>
          <w:p w14:paraId="1824620F" w14:textId="77777777" w:rsidR="002412BA" w:rsidRPr="002412BA" w:rsidRDefault="002412BA" w:rsidP="00AB6202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46D2A9D9" w14:textId="77777777" w:rsidR="002412BA" w:rsidRPr="002412BA" w:rsidRDefault="002412BA" w:rsidP="00AB6202">
            <w:pPr>
              <w:rPr>
                <w:lang w:val="ru-RU"/>
              </w:rPr>
            </w:pPr>
          </w:p>
        </w:tc>
      </w:tr>
      <w:tr w:rsidR="002412BA" w:rsidRPr="00B64629" w14:paraId="2DDDCABD" w14:textId="77777777" w:rsidTr="002412BA">
        <w:tc>
          <w:tcPr>
            <w:tcW w:w="582" w:type="dxa"/>
          </w:tcPr>
          <w:p w14:paraId="6F2ED5C0" w14:textId="3F1148E7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059" w:type="dxa"/>
          </w:tcPr>
          <w:p w14:paraId="72CB127E" w14:textId="77777777" w:rsidR="002412BA" w:rsidRPr="002412BA" w:rsidRDefault="002412BA" w:rsidP="00AB6202">
            <w:pPr>
              <w:rPr>
                <w:lang w:val="ru-RU"/>
              </w:rPr>
            </w:pPr>
            <w:r w:rsidRPr="008D5669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Свойства степени с натуральным показателем.</w:t>
            </w:r>
          </w:p>
        </w:tc>
        <w:tc>
          <w:tcPr>
            <w:tcW w:w="1701" w:type="dxa"/>
          </w:tcPr>
          <w:p w14:paraId="739173C4" w14:textId="77777777" w:rsidR="002412BA" w:rsidRPr="002412BA" w:rsidRDefault="002412BA" w:rsidP="00AB6202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2E131A1E" w14:textId="77777777" w:rsidR="002412BA" w:rsidRPr="002412BA" w:rsidRDefault="002412BA" w:rsidP="00AB6202">
            <w:pPr>
              <w:rPr>
                <w:lang w:val="ru-RU"/>
              </w:rPr>
            </w:pPr>
          </w:p>
        </w:tc>
      </w:tr>
      <w:tr w:rsidR="002412BA" w:rsidRPr="00B64629" w14:paraId="7E09720C" w14:textId="77777777" w:rsidTr="002412BA">
        <w:tc>
          <w:tcPr>
            <w:tcW w:w="582" w:type="dxa"/>
          </w:tcPr>
          <w:p w14:paraId="30B78655" w14:textId="07F38E52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7059" w:type="dxa"/>
          </w:tcPr>
          <w:p w14:paraId="0BA94446" w14:textId="77777777" w:rsidR="002412BA" w:rsidRPr="002412BA" w:rsidRDefault="002412BA" w:rsidP="00AB6202">
            <w:pPr>
              <w:rPr>
                <w:lang w:val="ru-RU"/>
              </w:rPr>
            </w:pPr>
            <w:r w:rsidRPr="008D5669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Свойства степени с натуральным показателем.</w:t>
            </w:r>
          </w:p>
        </w:tc>
        <w:tc>
          <w:tcPr>
            <w:tcW w:w="1701" w:type="dxa"/>
          </w:tcPr>
          <w:p w14:paraId="77ACD94A" w14:textId="77777777" w:rsidR="002412BA" w:rsidRPr="002412BA" w:rsidRDefault="002412BA" w:rsidP="00AB6202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3D18DE00" w14:textId="77777777" w:rsidR="002412BA" w:rsidRPr="002412BA" w:rsidRDefault="002412BA" w:rsidP="00AB6202">
            <w:pPr>
              <w:rPr>
                <w:lang w:val="ru-RU"/>
              </w:rPr>
            </w:pPr>
          </w:p>
        </w:tc>
      </w:tr>
      <w:tr w:rsidR="002412BA" w:rsidRPr="00B64629" w14:paraId="7E43BCAA" w14:textId="77777777" w:rsidTr="002412BA">
        <w:tc>
          <w:tcPr>
            <w:tcW w:w="582" w:type="dxa"/>
          </w:tcPr>
          <w:p w14:paraId="4B694493" w14:textId="2AE01152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7059" w:type="dxa"/>
          </w:tcPr>
          <w:p w14:paraId="20788BF4" w14:textId="77777777" w:rsidR="002412BA" w:rsidRPr="002412BA" w:rsidRDefault="002412BA" w:rsidP="00AB6202">
            <w:pPr>
              <w:rPr>
                <w:lang w:val="ru-RU"/>
              </w:rPr>
            </w:pPr>
            <w:r w:rsidRPr="008D5669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Свойства степени с натуральным показателем.</w:t>
            </w:r>
          </w:p>
        </w:tc>
        <w:tc>
          <w:tcPr>
            <w:tcW w:w="1701" w:type="dxa"/>
          </w:tcPr>
          <w:p w14:paraId="4B9DCD3B" w14:textId="77777777" w:rsidR="002412BA" w:rsidRPr="002412BA" w:rsidRDefault="002412BA" w:rsidP="00AB6202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7FD7361C" w14:textId="77777777" w:rsidR="002412BA" w:rsidRPr="002412BA" w:rsidRDefault="002412BA" w:rsidP="00AB6202">
            <w:pPr>
              <w:rPr>
                <w:lang w:val="ru-RU"/>
              </w:rPr>
            </w:pPr>
          </w:p>
        </w:tc>
      </w:tr>
      <w:tr w:rsidR="002412BA" w:rsidRPr="002412BA" w14:paraId="32A7F1B1" w14:textId="77777777" w:rsidTr="002412BA">
        <w:tc>
          <w:tcPr>
            <w:tcW w:w="582" w:type="dxa"/>
          </w:tcPr>
          <w:p w14:paraId="07A9C690" w14:textId="73FE81A4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7059" w:type="dxa"/>
          </w:tcPr>
          <w:p w14:paraId="17333F15" w14:textId="246C5CD2" w:rsidR="002412BA" w:rsidRPr="002412BA" w:rsidRDefault="002412BA" w:rsidP="00AB620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01" w:type="dxa"/>
          </w:tcPr>
          <w:p w14:paraId="2407C805" w14:textId="77777777" w:rsidR="002412BA" w:rsidRPr="002412BA" w:rsidRDefault="002412BA" w:rsidP="00AB6202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599134EB" w14:textId="77777777" w:rsidR="002412BA" w:rsidRPr="002412BA" w:rsidRDefault="002412BA" w:rsidP="00AB6202">
            <w:pPr>
              <w:rPr>
                <w:lang w:val="ru-RU"/>
              </w:rPr>
            </w:pPr>
          </w:p>
        </w:tc>
      </w:tr>
      <w:tr w:rsidR="002412BA" w14:paraId="0D682B2E" w14:textId="77777777" w:rsidTr="002412BA">
        <w:tc>
          <w:tcPr>
            <w:tcW w:w="582" w:type="dxa"/>
          </w:tcPr>
          <w:p w14:paraId="6FEFD05D" w14:textId="402F975F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7059" w:type="dxa"/>
          </w:tcPr>
          <w:p w14:paraId="5E198169" w14:textId="77777777" w:rsidR="002412BA" w:rsidRDefault="002412BA" w:rsidP="00AB6202">
            <w:r w:rsidRPr="00CF5D16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Многочлены.</w:t>
            </w:r>
          </w:p>
        </w:tc>
        <w:tc>
          <w:tcPr>
            <w:tcW w:w="1701" w:type="dxa"/>
          </w:tcPr>
          <w:p w14:paraId="13867C47" w14:textId="77777777" w:rsidR="002412BA" w:rsidRDefault="002412BA" w:rsidP="00AB6202"/>
        </w:tc>
        <w:tc>
          <w:tcPr>
            <w:tcW w:w="1412" w:type="dxa"/>
          </w:tcPr>
          <w:p w14:paraId="295A6F2F" w14:textId="77777777" w:rsidR="002412BA" w:rsidRDefault="002412BA" w:rsidP="00AB6202"/>
        </w:tc>
      </w:tr>
      <w:tr w:rsidR="002412BA" w14:paraId="15518C70" w14:textId="77777777" w:rsidTr="002412BA">
        <w:tc>
          <w:tcPr>
            <w:tcW w:w="582" w:type="dxa"/>
          </w:tcPr>
          <w:p w14:paraId="704D33AA" w14:textId="2B63EBFB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7059" w:type="dxa"/>
          </w:tcPr>
          <w:p w14:paraId="5CC3E430" w14:textId="77777777" w:rsidR="002412BA" w:rsidRDefault="002412BA" w:rsidP="00AB6202">
            <w:r w:rsidRPr="00364865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Сложение, вычитание, умножение многочленов.</w:t>
            </w:r>
          </w:p>
        </w:tc>
        <w:tc>
          <w:tcPr>
            <w:tcW w:w="1701" w:type="dxa"/>
          </w:tcPr>
          <w:p w14:paraId="6215E0C6" w14:textId="77777777" w:rsidR="002412BA" w:rsidRDefault="002412BA" w:rsidP="00AB6202"/>
        </w:tc>
        <w:tc>
          <w:tcPr>
            <w:tcW w:w="1412" w:type="dxa"/>
          </w:tcPr>
          <w:p w14:paraId="7C5CF5E0" w14:textId="77777777" w:rsidR="002412BA" w:rsidRDefault="002412BA" w:rsidP="00AB6202"/>
        </w:tc>
      </w:tr>
      <w:tr w:rsidR="002412BA" w14:paraId="0BFCC111" w14:textId="77777777" w:rsidTr="002412BA">
        <w:tc>
          <w:tcPr>
            <w:tcW w:w="582" w:type="dxa"/>
          </w:tcPr>
          <w:p w14:paraId="7485541D" w14:textId="20706A5C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40</w:t>
            </w:r>
          </w:p>
        </w:tc>
        <w:tc>
          <w:tcPr>
            <w:tcW w:w="7059" w:type="dxa"/>
          </w:tcPr>
          <w:p w14:paraId="39F8DBEA" w14:textId="77777777" w:rsidR="002412BA" w:rsidRDefault="002412BA" w:rsidP="00AB6202">
            <w:r w:rsidRPr="00364865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Сложение, вычитание, умножение многочленов.</w:t>
            </w:r>
          </w:p>
        </w:tc>
        <w:tc>
          <w:tcPr>
            <w:tcW w:w="1701" w:type="dxa"/>
          </w:tcPr>
          <w:p w14:paraId="1B1971C2" w14:textId="77777777" w:rsidR="002412BA" w:rsidRDefault="002412BA" w:rsidP="00AB6202"/>
        </w:tc>
        <w:tc>
          <w:tcPr>
            <w:tcW w:w="1412" w:type="dxa"/>
          </w:tcPr>
          <w:p w14:paraId="3A2DD979" w14:textId="77777777" w:rsidR="002412BA" w:rsidRDefault="002412BA" w:rsidP="00AB6202"/>
        </w:tc>
      </w:tr>
      <w:tr w:rsidR="002412BA" w14:paraId="60CA9967" w14:textId="77777777" w:rsidTr="002412BA">
        <w:tc>
          <w:tcPr>
            <w:tcW w:w="582" w:type="dxa"/>
          </w:tcPr>
          <w:p w14:paraId="7A874EF0" w14:textId="7230E764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7059" w:type="dxa"/>
          </w:tcPr>
          <w:p w14:paraId="33EC3C02" w14:textId="77777777" w:rsidR="002412BA" w:rsidRDefault="002412BA" w:rsidP="00AB6202">
            <w:r w:rsidRPr="00364865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Сложение, вычитание, умножение многочленов.</w:t>
            </w:r>
          </w:p>
        </w:tc>
        <w:tc>
          <w:tcPr>
            <w:tcW w:w="1701" w:type="dxa"/>
          </w:tcPr>
          <w:p w14:paraId="08C6E515" w14:textId="77777777" w:rsidR="002412BA" w:rsidRDefault="002412BA" w:rsidP="00AB6202"/>
        </w:tc>
        <w:tc>
          <w:tcPr>
            <w:tcW w:w="1412" w:type="dxa"/>
          </w:tcPr>
          <w:p w14:paraId="514F0DA0" w14:textId="77777777" w:rsidR="002412BA" w:rsidRDefault="002412BA" w:rsidP="00AB6202"/>
        </w:tc>
      </w:tr>
      <w:tr w:rsidR="002412BA" w14:paraId="31973C25" w14:textId="77777777" w:rsidTr="002412BA">
        <w:tc>
          <w:tcPr>
            <w:tcW w:w="582" w:type="dxa"/>
          </w:tcPr>
          <w:p w14:paraId="576BDBEF" w14:textId="3714649F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7059" w:type="dxa"/>
          </w:tcPr>
          <w:p w14:paraId="5FE13FA8" w14:textId="77777777" w:rsidR="002412BA" w:rsidRPr="00CF5D16" w:rsidRDefault="002412BA" w:rsidP="00AB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16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Формулы сокращённого умножения.</w:t>
            </w:r>
          </w:p>
        </w:tc>
        <w:tc>
          <w:tcPr>
            <w:tcW w:w="1701" w:type="dxa"/>
          </w:tcPr>
          <w:p w14:paraId="5F53F615" w14:textId="77777777" w:rsidR="002412BA" w:rsidRDefault="002412BA" w:rsidP="00AB6202"/>
        </w:tc>
        <w:tc>
          <w:tcPr>
            <w:tcW w:w="1412" w:type="dxa"/>
          </w:tcPr>
          <w:p w14:paraId="33146C9B" w14:textId="77777777" w:rsidR="002412BA" w:rsidRDefault="002412BA" w:rsidP="00AB6202"/>
        </w:tc>
      </w:tr>
      <w:tr w:rsidR="002412BA" w14:paraId="02795F3F" w14:textId="77777777" w:rsidTr="002412BA">
        <w:tc>
          <w:tcPr>
            <w:tcW w:w="582" w:type="dxa"/>
          </w:tcPr>
          <w:p w14:paraId="11EB1602" w14:textId="4F57C102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7059" w:type="dxa"/>
          </w:tcPr>
          <w:p w14:paraId="02B817E8" w14:textId="77777777" w:rsidR="002412BA" w:rsidRPr="00CF5D16" w:rsidRDefault="002412BA" w:rsidP="00AB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16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Формулы сокращённого умножения.</w:t>
            </w:r>
          </w:p>
        </w:tc>
        <w:tc>
          <w:tcPr>
            <w:tcW w:w="1701" w:type="dxa"/>
          </w:tcPr>
          <w:p w14:paraId="6B79D634" w14:textId="77777777" w:rsidR="002412BA" w:rsidRDefault="002412BA" w:rsidP="00AB6202"/>
        </w:tc>
        <w:tc>
          <w:tcPr>
            <w:tcW w:w="1412" w:type="dxa"/>
          </w:tcPr>
          <w:p w14:paraId="3C1B6834" w14:textId="77777777" w:rsidR="002412BA" w:rsidRDefault="002412BA" w:rsidP="00AB6202"/>
        </w:tc>
      </w:tr>
      <w:tr w:rsidR="002412BA" w14:paraId="7E7A722E" w14:textId="77777777" w:rsidTr="002412BA">
        <w:tc>
          <w:tcPr>
            <w:tcW w:w="582" w:type="dxa"/>
          </w:tcPr>
          <w:p w14:paraId="0547AAE3" w14:textId="7846F3F4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7059" w:type="dxa"/>
          </w:tcPr>
          <w:p w14:paraId="29738662" w14:textId="77777777" w:rsidR="002412BA" w:rsidRPr="00CF5D16" w:rsidRDefault="002412BA" w:rsidP="00AB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16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Формулы сокращённого умножения.</w:t>
            </w:r>
          </w:p>
        </w:tc>
        <w:tc>
          <w:tcPr>
            <w:tcW w:w="1701" w:type="dxa"/>
          </w:tcPr>
          <w:p w14:paraId="4FF725BF" w14:textId="77777777" w:rsidR="002412BA" w:rsidRDefault="002412BA" w:rsidP="00AB6202"/>
        </w:tc>
        <w:tc>
          <w:tcPr>
            <w:tcW w:w="1412" w:type="dxa"/>
          </w:tcPr>
          <w:p w14:paraId="576FFE45" w14:textId="77777777" w:rsidR="002412BA" w:rsidRDefault="002412BA" w:rsidP="00AB6202"/>
        </w:tc>
      </w:tr>
      <w:tr w:rsidR="002412BA" w14:paraId="4FE042E2" w14:textId="77777777" w:rsidTr="002412BA">
        <w:tc>
          <w:tcPr>
            <w:tcW w:w="582" w:type="dxa"/>
          </w:tcPr>
          <w:p w14:paraId="3A7B5C1A" w14:textId="76DAFD81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7059" w:type="dxa"/>
          </w:tcPr>
          <w:p w14:paraId="298921FF" w14:textId="77777777" w:rsidR="002412BA" w:rsidRPr="00CF5D16" w:rsidRDefault="002412BA" w:rsidP="00AB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16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Формулы сокращённого умножения.</w:t>
            </w:r>
          </w:p>
        </w:tc>
        <w:tc>
          <w:tcPr>
            <w:tcW w:w="1701" w:type="dxa"/>
          </w:tcPr>
          <w:p w14:paraId="0CE9F13B" w14:textId="77777777" w:rsidR="002412BA" w:rsidRDefault="002412BA" w:rsidP="00AB6202"/>
        </w:tc>
        <w:tc>
          <w:tcPr>
            <w:tcW w:w="1412" w:type="dxa"/>
          </w:tcPr>
          <w:p w14:paraId="05D823C0" w14:textId="77777777" w:rsidR="002412BA" w:rsidRDefault="002412BA" w:rsidP="00AB6202"/>
        </w:tc>
      </w:tr>
      <w:tr w:rsidR="002412BA" w14:paraId="60392646" w14:textId="77777777" w:rsidTr="002412BA">
        <w:tc>
          <w:tcPr>
            <w:tcW w:w="582" w:type="dxa"/>
          </w:tcPr>
          <w:p w14:paraId="6972B28A" w14:textId="02E6D235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059" w:type="dxa"/>
          </w:tcPr>
          <w:p w14:paraId="70383B2F" w14:textId="77777777" w:rsidR="002412BA" w:rsidRPr="00CF5D16" w:rsidRDefault="002412BA" w:rsidP="00AB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16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Формулы сокращённого умножения.</w:t>
            </w:r>
          </w:p>
        </w:tc>
        <w:tc>
          <w:tcPr>
            <w:tcW w:w="1701" w:type="dxa"/>
          </w:tcPr>
          <w:p w14:paraId="38437F39" w14:textId="77777777" w:rsidR="002412BA" w:rsidRDefault="002412BA" w:rsidP="00AB6202"/>
        </w:tc>
        <w:tc>
          <w:tcPr>
            <w:tcW w:w="1412" w:type="dxa"/>
          </w:tcPr>
          <w:p w14:paraId="10747F02" w14:textId="77777777" w:rsidR="002412BA" w:rsidRDefault="002412BA" w:rsidP="00AB6202"/>
        </w:tc>
      </w:tr>
      <w:tr w:rsidR="002412BA" w14:paraId="21D48A51" w14:textId="77777777" w:rsidTr="002412BA">
        <w:tc>
          <w:tcPr>
            <w:tcW w:w="582" w:type="dxa"/>
          </w:tcPr>
          <w:p w14:paraId="0B7E2E43" w14:textId="5FC3F36D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7059" w:type="dxa"/>
          </w:tcPr>
          <w:p w14:paraId="02C18A39" w14:textId="77777777" w:rsidR="002412BA" w:rsidRPr="00CF5D16" w:rsidRDefault="002412BA" w:rsidP="00AB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16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Формулы сокращённого умножения.</w:t>
            </w:r>
          </w:p>
        </w:tc>
        <w:tc>
          <w:tcPr>
            <w:tcW w:w="1701" w:type="dxa"/>
          </w:tcPr>
          <w:p w14:paraId="55E063EE" w14:textId="77777777" w:rsidR="002412BA" w:rsidRDefault="002412BA" w:rsidP="00AB6202"/>
        </w:tc>
        <w:tc>
          <w:tcPr>
            <w:tcW w:w="1412" w:type="dxa"/>
          </w:tcPr>
          <w:p w14:paraId="1C667649" w14:textId="77777777" w:rsidR="002412BA" w:rsidRDefault="002412BA" w:rsidP="00AB6202"/>
        </w:tc>
      </w:tr>
      <w:tr w:rsidR="002412BA" w14:paraId="3D3894B2" w14:textId="77777777" w:rsidTr="002412BA">
        <w:tc>
          <w:tcPr>
            <w:tcW w:w="582" w:type="dxa"/>
          </w:tcPr>
          <w:p w14:paraId="71CAF6F3" w14:textId="745F5C6C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059" w:type="dxa"/>
          </w:tcPr>
          <w:p w14:paraId="1270CAF5" w14:textId="77777777" w:rsidR="002412BA" w:rsidRDefault="002412BA" w:rsidP="00AB6202">
            <w:r w:rsidRPr="00821B74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1701" w:type="dxa"/>
          </w:tcPr>
          <w:p w14:paraId="0C26C417" w14:textId="77777777" w:rsidR="002412BA" w:rsidRDefault="002412BA" w:rsidP="00AB6202"/>
        </w:tc>
        <w:tc>
          <w:tcPr>
            <w:tcW w:w="1412" w:type="dxa"/>
          </w:tcPr>
          <w:p w14:paraId="463D6AD7" w14:textId="77777777" w:rsidR="002412BA" w:rsidRDefault="002412BA" w:rsidP="00AB6202"/>
        </w:tc>
      </w:tr>
      <w:tr w:rsidR="002412BA" w14:paraId="6BDD411B" w14:textId="77777777" w:rsidTr="002412BA">
        <w:tc>
          <w:tcPr>
            <w:tcW w:w="582" w:type="dxa"/>
          </w:tcPr>
          <w:p w14:paraId="3EAD3B4B" w14:textId="32467767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7059" w:type="dxa"/>
          </w:tcPr>
          <w:p w14:paraId="16C882CB" w14:textId="77777777" w:rsidR="002412BA" w:rsidRDefault="002412BA" w:rsidP="00AB6202">
            <w:r w:rsidRPr="00821B74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1701" w:type="dxa"/>
          </w:tcPr>
          <w:p w14:paraId="254E515B" w14:textId="77777777" w:rsidR="002412BA" w:rsidRDefault="002412BA" w:rsidP="00AB6202"/>
        </w:tc>
        <w:tc>
          <w:tcPr>
            <w:tcW w:w="1412" w:type="dxa"/>
          </w:tcPr>
          <w:p w14:paraId="4893DEF5" w14:textId="77777777" w:rsidR="002412BA" w:rsidRDefault="002412BA" w:rsidP="00AB6202"/>
        </w:tc>
      </w:tr>
      <w:tr w:rsidR="002412BA" w14:paraId="0E4A391A" w14:textId="77777777" w:rsidTr="002412BA">
        <w:tc>
          <w:tcPr>
            <w:tcW w:w="582" w:type="dxa"/>
          </w:tcPr>
          <w:p w14:paraId="22179C6D" w14:textId="6E1158C7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7059" w:type="dxa"/>
          </w:tcPr>
          <w:p w14:paraId="7ED8BF8F" w14:textId="77777777" w:rsidR="002412BA" w:rsidRDefault="002412BA" w:rsidP="00AB6202">
            <w:r w:rsidRPr="00821B74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1701" w:type="dxa"/>
          </w:tcPr>
          <w:p w14:paraId="5C39D978" w14:textId="77777777" w:rsidR="002412BA" w:rsidRDefault="002412BA" w:rsidP="00AB6202"/>
        </w:tc>
        <w:tc>
          <w:tcPr>
            <w:tcW w:w="1412" w:type="dxa"/>
          </w:tcPr>
          <w:p w14:paraId="3258A8A3" w14:textId="77777777" w:rsidR="002412BA" w:rsidRDefault="002412BA" w:rsidP="00AB6202"/>
        </w:tc>
      </w:tr>
      <w:tr w:rsidR="002412BA" w14:paraId="16B1B941" w14:textId="77777777" w:rsidTr="002412BA">
        <w:tc>
          <w:tcPr>
            <w:tcW w:w="582" w:type="dxa"/>
          </w:tcPr>
          <w:p w14:paraId="507D63A6" w14:textId="33E3B92B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7059" w:type="dxa"/>
          </w:tcPr>
          <w:p w14:paraId="7564C2E6" w14:textId="77777777" w:rsidR="002412BA" w:rsidRDefault="002412BA" w:rsidP="00AB6202">
            <w:r w:rsidRPr="00821B74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1701" w:type="dxa"/>
          </w:tcPr>
          <w:p w14:paraId="3595EB77" w14:textId="77777777" w:rsidR="002412BA" w:rsidRDefault="002412BA" w:rsidP="00AB6202"/>
        </w:tc>
        <w:tc>
          <w:tcPr>
            <w:tcW w:w="1412" w:type="dxa"/>
          </w:tcPr>
          <w:p w14:paraId="5376FC16" w14:textId="77777777" w:rsidR="002412BA" w:rsidRDefault="002412BA" w:rsidP="00AB6202"/>
        </w:tc>
      </w:tr>
      <w:tr w:rsidR="002412BA" w14:paraId="51C7E315" w14:textId="77777777" w:rsidTr="002412BA">
        <w:tc>
          <w:tcPr>
            <w:tcW w:w="582" w:type="dxa"/>
          </w:tcPr>
          <w:p w14:paraId="3B1C9D40" w14:textId="2F094A0E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7059" w:type="dxa"/>
          </w:tcPr>
          <w:p w14:paraId="53C96149" w14:textId="462AA548" w:rsidR="002412BA" w:rsidRDefault="002412BA" w:rsidP="00AB6202">
            <w:r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01" w:type="dxa"/>
          </w:tcPr>
          <w:p w14:paraId="6FA620D5" w14:textId="77777777" w:rsidR="002412BA" w:rsidRDefault="002412BA" w:rsidP="00AB6202"/>
        </w:tc>
        <w:tc>
          <w:tcPr>
            <w:tcW w:w="1412" w:type="dxa"/>
          </w:tcPr>
          <w:p w14:paraId="53467A1F" w14:textId="77777777" w:rsidR="002412BA" w:rsidRDefault="002412BA" w:rsidP="00AB6202"/>
        </w:tc>
      </w:tr>
      <w:tr w:rsidR="002412BA" w14:paraId="58BBA562" w14:textId="77777777" w:rsidTr="002412BA">
        <w:tc>
          <w:tcPr>
            <w:tcW w:w="582" w:type="dxa"/>
          </w:tcPr>
          <w:p w14:paraId="7C5F8513" w14:textId="77777777" w:rsidR="002412BA" w:rsidRDefault="002412BA" w:rsidP="00AB6202"/>
        </w:tc>
        <w:tc>
          <w:tcPr>
            <w:tcW w:w="7059" w:type="dxa"/>
          </w:tcPr>
          <w:p w14:paraId="7781320B" w14:textId="77777777" w:rsidR="002412BA" w:rsidRDefault="002412BA" w:rsidP="00AB6202">
            <w:r w:rsidRPr="00426C37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 xml:space="preserve">Раздел </w:t>
            </w:r>
            <w:proofErr w:type="gramStart"/>
            <w:r w:rsidRPr="00426C37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>3.</w:t>
            </w:r>
            <w:r w:rsidRPr="00426C37">
              <w:rPr>
                <w:rFonts w:ascii="Times New Roman" w:hAnsi="Times New Roman" w:cs="Times New Roman"/>
                <w:b/>
                <w:bCs/>
                <w:color w:val="221F1F"/>
                <w:w w:val="97"/>
                <w:sz w:val="24"/>
                <w:szCs w:val="24"/>
              </w:rPr>
              <w:t>Уравнения</w:t>
            </w:r>
            <w:proofErr w:type="gramEnd"/>
            <w:r w:rsidRPr="00426C37">
              <w:rPr>
                <w:rFonts w:ascii="Times New Roman" w:hAnsi="Times New Roman" w:cs="Times New Roman"/>
                <w:b/>
                <w:bCs/>
                <w:color w:val="221F1F"/>
                <w:w w:val="97"/>
                <w:sz w:val="24"/>
                <w:szCs w:val="24"/>
              </w:rPr>
              <w:t xml:space="preserve"> и неравенства.</w:t>
            </w:r>
          </w:p>
        </w:tc>
        <w:tc>
          <w:tcPr>
            <w:tcW w:w="1701" w:type="dxa"/>
          </w:tcPr>
          <w:p w14:paraId="3269D1D9" w14:textId="77777777" w:rsidR="002412BA" w:rsidRDefault="002412BA" w:rsidP="00AB6202"/>
        </w:tc>
        <w:tc>
          <w:tcPr>
            <w:tcW w:w="1412" w:type="dxa"/>
          </w:tcPr>
          <w:p w14:paraId="20A4436E" w14:textId="77777777" w:rsidR="002412BA" w:rsidRDefault="002412BA" w:rsidP="00AB6202"/>
        </w:tc>
      </w:tr>
      <w:tr w:rsidR="002412BA" w:rsidRPr="007312DA" w14:paraId="56CB9B0D" w14:textId="77777777" w:rsidTr="002412BA">
        <w:tc>
          <w:tcPr>
            <w:tcW w:w="582" w:type="dxa"/>
          </w:tcPr>
          <w:p w14:paraId="31C472F3" w14:textId="20792CA4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7059" w:type="dxa"/>
          </w:tcPr>
          <w:p w14:paraId="587A9FA7" w14:textId="77777777" w:rsidR="002412BA" w:rsidRPr="002412BA" w:rsidRDefault="002412BA" w:rsidP="00AB6202">
            <w:pPr>
              <w:rPr>
                <w:lang w:val="ru-RU"/>
              </w:rPr>
            </w:pPr>
            <w:r w:rsidRPr="00275696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Уравнение, правила преобразования уравнения, равносильность уравнений.</w:t>
            </w:r>
          </w:p>
        </w:tc>
        <w:tc>
          <w:tcPr>
            <w:tcW w:w="1701" w:type="dxa"/>
          </w:tcPr>
          <w:p w14:paraId="734BBF87" w14:textId="77777777" w:rsidR="002412BA" w:rsidRPr="002412BA" w:rsidRDefault="002412BA" w:rsidP="00AB6202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3BFF9388" w14:textId="77777777" w:rsidR="002412BA" w:rsidRPr="002412BA" w:rsidRDefault="002412BA" w:rsidP="00AB6202">
            <w:pPr>
              <w:rPr>
                <w:lang w:val="ru-RU"/>
              </w:rPr>
            </w:pPr>
          </w:p>
        </w:tc>
      </w:tr>
      <w:tr w:rsidR="002412BA" w:rsidRPr="007312DA" w14:paraId="6280564F" w14:textId="77777777" w:rsidTr="002412BA">
        <w:tc>
          <w:tcPr>
            <w:tcW w:w="582" w:type="dxa"/>
          </w:tcPr>
          <w:p w14:paraId="5C0828F9" w14:textId="4D9D09E3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7059" w:type="dxa"/>
          </w:tcPr>
          <w:p w14:paraId="4018BDD6" w14:textId="77777777" w:rsidR="002412BA" w:rsidRPr="002412BA" w:rsidRDefault="002412BA" w:rsidP="00AB6202">
            <w:pPr>
              <w:rPr>
                <w:lang w:val="ru-RU"/>
              </w:rPr>
            </w:pPr>
            <w:r w:rsidRPr="00275696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Уравнение, правила преобразования уравнения, равносильность уравнений.</w:t>
            </w:r>
          </w:p>
        </w:tc>
        <w:tc>
          <w:tcPr>
            <w:tcW w:w="1701" w:type="dxa"/>
          </w:tcPr>
          <w:p w14:paraId="10378B5E" w14:textId="77777777" w:rsidR="002412BA" w:rsidRPr="002412BA" w:rsidRDefault="002412BA" w:rsidP="00AB6202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3DEA59B5" w14:textId="77777777" w:rsidR="002412BA" w:rsidRPr="002412BA" w:rsidRDefault="002412BA" w:rsidP="00AB6202">
            <w:pPr>
              <w:rPr>
                <w:lang w:val="ru-RU"/>
              </w:rPr>
            </w:pPr>
          </w:p>
        </w:tc>
      </w:tr>
      <w:tr w:rsidR="002412BA" w:rsidRPr="007312DA" w14:paraId="6C514316" w14:textId="77777777" w:rsidTr="002412BA">
        <w:tc>
          <w:tcPr>
            <w:tcW w:w="582" w:type="dxa"/>
          </w:tcPr>
          <w:p w14:paraId="707C0191" w14:textId="0A5CD279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7059" w:type="dxa"/>
          </w:tcPr>
          <w:p w14:paraId="605514F4" w14:textId="77777777" w:rsidR="002412BA" w:rsidRPr="002412BA" w:rsidRDefault="002412BA" w:rsidP="00AB6202">
            <w:pPr>
              <w:rPr>
                <w:lang w:val="ru-RU"/>
              </w:rPr>
            </w:pPr>
            <w:r w:rsidRPr="007417B3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701" w:type="dxa"/>
          </w:tcPr>
          <w:p w14:paraId="3B11C974" w14:textId="77777777" w:rsidR="002412BA" w:rsidRPr="002412BA" w:rsidRDefault="002412BA" w:rsidP="00AB6202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346A47CD" w14:textId="77777777" w:rsidR="002412BA" w:rsidRPr="002412BA" w:rsidRDefault="002412BA" w:rsidP="00AB6202">
            <w:pPr>
              <w:rPr>
                <w:lang w:val="ru-RU"/>
              </w:rPr>
            </w:pPr>
          </w:p>
        </w:tc>
      </w:tr>
      <w:tr w:rsidR="002412BA" w:rsidRPr="007312DA" w14:paraId="25C69ED1" w14:textId="77777777" w:rsidTr="002412BA">
        <w:tc>
          <w:tcPr>
            <w:tcW w:w="582" w:type="dxa"/>
          </w:tcPr>
          <w:p w14:paraId="04878501" w14:textId="60B7388C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7059" w:type="dxa"/>
          </w:tcPr>
          <w:p w14:paraId="5E061AF4" w14:textId="77777777" w:rsidR="002412BA" w:rsidRPr="002412BA" w:rsidRDefault="002412BA" w:rsidP="00AB6202">
            <w:pPr>
              <w:rPr>
                <w:lang w:val="ru-RU"/>
              </w:rPr>
            </w:pPr>
            <w:r w:rsidRPr="007417B3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701" w:type="dxa"/>
          </w:tcPr>
          <w:p w14:paraId="2B44E732" w14:textId="77777777" w:rsidR="002412BA" w:rsidRPr="002412BA" w:rsidRDefault="002412BA" w:rsidP="00AB6202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0D6639DE" w14:textId="77777777" w:rsidR="002412BA" w:rsidRPr="002412BA" w:rsidRDefault="002412BA" w:rsidP="00AB6202">
            <w:pPr>
              <w:rPr>
                <w:lang w:val="ru-RU"/>
              </w:rPr>
            </w:pPr>
          </w:p>
        </w:tc>
      </w:tr>
      <w:tr w:rsidR="002412BA" w:rsidRPr="007312DA" w14:paraId="04E1D081" w14:textId="77777777" w:rsidTr="002412BA">
        <w:tc>
          <w:tcPr>
            <w:tcW w:w="582" w:type="dxa"/>
          </w:tcPr>
          <w:p w14:paraId="4FC76EFF" w14:textId="79B4CE55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7059" w:type="dxa"/>
          </w:tcPr>
          <w:p w14:paraId="30FA19E2" w14:textId="77777777" w:rsidR="002412BA" w:rsidRPr="002412BA" w:rsidRDefault="002412BA" w:rsidP="00AB6202">
            <w:pPr>
              <w:rPr>
                <w:lang w:val="ru-RU"/>
              </w:rPr>
            </w:pPr>
            <w:r w:rsidRPr="007417B3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701" w:type="dxa"/>
          </w:tcPr>
          <w:p w14:paraId="05BFC680" w14:textId="77777777" w:rsidR="002412BA" w:rsidRPr="002412BA" w:rsidRDefault="002412BA" w:rsidP="00AB6202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292ED659" w14:textId="77777777" w:rsidR="002412BA" w:rsidRPr="002412BA" w:rsidRDefault="002412BA" w:rsidP="00AB6202">
            <w:pPr>
              <w:rPr>
                <w:lang w:val="ru-RU"/>
              </w:rPr>
            </w:pPr>
          </w:p>
        </w:tc>
      </w:tr>
      <w:tr w:rsidR="002412BA" w:rsidRPr="007312DA" w14:paraId="5D2644C9" w14:textId="77777777" w:rsidTr="002412BA">
        <w:tc>
          <w:tcPr>
            <w:tcW w:w="582" w:type="dxa"/>
          </w:tcPr>
          <w:p w14:paraId="660892DE" w14:textId="00FC6FF8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7059" w:type="dxa"/>
          </w:tcPr>
          <w:p w14:paraId="71F73CB7" w14:textId="77777777" w:rsidR="002412BA" w:rsidRPr="002412BA" w:rsidRDefault="002412BA" w:rsidP="00AB6202">
            <w:pPr>
              <w:rPr>
                <w:lang w:val="ru-RU"/>
              </w:rPr>
            </w:pPr>
            <w:r w:rsidRPr="007417B3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701" w:type="dxa"/>
          </w:tcPr>
          <w:p w14:paraId="34E1322A" w14:textId="77777777" w:rsidR="002412BA" w:rsidRPr="002412BA" w:rsidRDefault="002412BA" w:rsidP="00AB6202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3E4E4E7F" w14:textId="77777777" w:rsidR="002412BA" w:rsidRPr="002412BA" w:rsidRDefault="002412BA" w:rsidP="00AB6202">
            <w:pPr>
              <w:rPr>
                <w:lang w:val="ru-RU"/>
              </w:rPr>
            </w:pPr>
          </w:p>
        </w:tc>
      </w:tr>
      <w:tr w:rsidR="002412BA" w:rsidRPr="007312DA" w14:paraId="0D16F053" w14:textId="77777777" w:rsidTr="002412BA">
        <w:tc>
          <w:tcPr>
            <w:tcW w:w="582" w:type="dxa"/>
          </w:tcPr>
          <w:p w14:paraId="2029CD61" w14:textId="56EF5153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7059" w:type="dxa"/>
          </w:tcPr>
          <w:p w14:paraId="7EB8CD76" w14:textId="77777777" w:rsidR="002412BA" w:rsidRPr="002412BA" w:rsidRDefault="002412BA" w:rsidP="00AB6202">
            <w:pPr>
              <w:rPr>
                <w:lang w:val="ru-RU"/>
              </w:rPr>
            </w:pPr>
            <w:r w:rsidRPr="00AE6EB4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Решение задач с помощью уравнений.</w:t>
            </w:r>
          </w:p>
        </w:tc>
        <w:tc>
          <w:tcPr>
            <w:tcW w:w="1701" w:type="dxa"/>
          </w:tcPr>
          <w:p w14:paraId="12AF3629" w14:textId="77777777" w:rsidR="002412BA" w:rsidRPr="002412BA" w:rsidRDefault="002412BA" w:rsidP="00AB6202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66BD73F8" w14:textId="77777777" w:rsidR="002412BA" w:rsidRPr="002412BA" w:rsidRDefault="002412BA" w:rsidP="00AB6202">
            <w:pPr>
              <w:rPr>
                <w:lang w:val="ru-RU"/>
              </w:rPr>
            </w:pPr>
          </w:p>
        </w:tc>
      </w:tr>
      <w:tr w:rsidR="002412BA" w:rsidRPr="007312DA" w14:paraId="7546A273" w14:textId="77777777" w:rsidTr="002412BA">
        <w:tc>
          <w:tcPr>
            <w:tcW w:w="582" w:type="dxa"/>
          </w:tcPr>
          <w:p w14:paraId="440E63F6" w14:textId="1664637F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7059" w:type="dxa"/>
          </w:tcPr>
          <w:p w14:paraId="771DBCF7" w14:textId="77777777" w:rsidR="002412BA" w:rsidRPr="002412BA" w:rsidRDefault="002412BA" w:rsidP="00AB6202">
            <w:pPr>
              <w:rPr>
                <w:lang w:val="ru-RU"/>
              </w:rPr>
            </w:pPr>
            <w:r w:rsidRPr="00AE6EB4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Решение задач с помощью уравнений.</w:t>
            </w:r>
          </w:p>
        </w:tc>
        <w:tc>
          <w:tcPr>
            <w:tcW w:w="1701" w:type="dxa"/>
          </w:tcPr>
          <w:p w14:paraId="4AE73F73" w14:textId="77777777" w:rsidR="002412BA" w:rsidRPr="002412BA" w:rsidRDefault="002412BA" w:rsidP="00AB6202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2479F206" w14:textId="77777777" w:rsidR="002412BA" w:rsidRPr="002412BA" w:rsidRDefault="002412BA" w:rsidP="00AB6202">
            <w:pPr>
              <w:rPr>
                <w:lang w:val="ru-RU"/>
              </w:rPr>
            </w:pPr>
          </w:p>
        </w:tc>
      </w:tr>
      <w:tr w:rsidR="002412BA" w:rsidRPr="007312DA" w14:paraId="1BFCF24A" w14:textId="77777777" w:rsidTr="002412BA">
        <w:tc>
          <w:tcPr>
            <w:tcW w:w="582" w:type="dxa"/>
          </w:tcPr>
          <w:p w14:paraId="31D3008D" w14:textId="3C612B2C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7059" w:type="dxa"/>
          </w:tcPr>
          <w:p w14:paraId="06C8F4EC" w14:textId="77777777" w:rsidR="002412BA" w:rsidRPr="002412BA" w:rsidRDefault="002412BA" w:rsidP="00AB6202">
            <w:pPr>
              <w:rPr>
                <w:lang w:val="ru-RU"/>
              </w:rPr>
            </w:pPr>
            <w:r w:rsidRPr="00AE6EB4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Решение задач с помощью уравнений.</w:t>
            </w:r>
          </w:p>
        </w:tc>
        <w:tc>
          <w:tcPr>
            <w:tcW w:w="1701" w:type="dxa"/>
          </w:tcPr>
          <w:p w14:paraId="6668B116" w14:textId="77777777" w:rsidR="002412BA" w:rsidRPr="002412BA" w:rsidRDefault="002412BA" w:rsidP="00AB6202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595E9167" w14:textId="77777777" w:rsidR="002412BA" w:rsidRPr="002412BA" w:rsidRDefault="002412BA" w:rsidP="00AB6202">
            <w:pPr>
              <w:rPr>
                <w:lang w:val="ru-RU"/>
              </w:rPr>
            </w:pPr>
          </w:p>
        </w:tc>
      </w:tr>
      <w:tr w:rsidR="002412BA" w:rsidRPr="002412BA" w14:paraId="31148E11" w14:textId="77777777" w:rsidTr="002412BA">
        <w:tc>
          <w:tcPr>
            <w:tcW w:w="582" w:type="dxa"/>
          </w:tcPr>
          <w:p w14:paraId="51E7BA80" w14:textId="0AD06593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7059" w:type="dxa"/>
          </w:tcPr>
          <w:p w14:paraId="41EAB47D" w14:textId="748C693A" w:rsidR="002412BA" w:rsidRPr="002412BA" w:rsidRDefault="002412BA" w:rsidP="00AB620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01" w:type="dxa"/>
          </w:tcPr>
          <w:p w14:paraId="641B0024" w14:textId="77777777" w:rsidR="002412BA" w:rsidRPr="002412BA" w:rsidRDefault="002412BA" w:rsidP="00AB6202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7AE15205" w14:textId="77777777" w:rsidR="002412BA" w:rsidRPr="002412BA" w:rsidRDefault="002412BA" w:rsidP="00AB6202">
            <w:pPr>
              <w:rPr>
                <w:lang w:val="ru-RU"/>
              </w:rPr>
            </w:pPr>
          </w:p>
        </w:tc>
      </w:tr>
      <w:tr w:rsidR="002412BA" w:rsidRPr="007312DA" w14:paraId="43545C1A" w14:textId="77777777" w:rsidTr="002412BA">
        <w:tc>
          <w:tcPr>
            <w:tcW w:w="582" w:type="dxa"/>
          </w:tcPr>
          <w:p w14:paraId="7C9AEC94" w14:textId="5130ED11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7059" w:type="dxa"/>
          </w:tcPr>
          <w:p w14:paraId="5E72D1C4" w14:textId="77777777" w:rsidR="002412BA" w:rsidRPr="00CF5D16" w:rsidRDefault="002412BA" w:rsidP="00AB6202">
            <w:pPr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</w:pPr>
            <w:r w:rsidRPr="00CF5D16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Линейное уравнение с двумя переменными и его график.</w:t>
            </w:r>
          </w:p>
        </w:tc>
        <w:tc>
          <w:tcPr>
            <w:tcW w:w="1701" w:type="dxa"/>
          </w:tcPr>
          <w:p w14:paraId="75E62A89" w14:textId="77777777" w:rsidR="002412BA" w:rsidRPr="002412BA" w:rsidRDefault="002412BA" w:rsidP="00AB6202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19FABDE9" w14:textId="77777777" w:rsidR="002412BA" w:rsidRPr="002412BA" w:rsidRDefault="002412BA" w:rsidP="00AB6202">
            <w:pPr>
              <w:rPr>
                <w:lang w:val="ru-RU"/>
              </w:rPr>
            </w:pPr>
          </w:p>
        </w:tc>
      </w:tr>
      <w:tr w:rsidR="002412BA" w:rsidRPr="007312DA" w14:paraId="7C87BE81" w14:textId="77777777" w:rsidTr="002412BA">
        <w:tc>
          <w:tcPr>
            <w:tcW w:w="582" w:type="dxa"/>
          </w:tcPr>
          <w:p w14:paraId="165E1DBA" w14:textId="695D976F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7059" w:type="dxa"/>
          </w:tcPr>
          <w:p w14:paraId="33A7189A" w14:textId="77777777" w:rsidR="002412BA" w:rsidRPr="00CF5D16" w:rsidRDefault="002412BA" w:rsidP="00AB6202">
            <w:pPr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</w:pPr>
            <w:r w:rsidRPr="00CF5D16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Линейное уравнение с двумя переменными и его график.</w:t>
            </w:r>
          </w:p>
        </w:tc>
        <w:tc>
          <w:tcPr>
            <w:tcW w:w="1701" w:type="dxa"/>
          </w:tcPr>
          <w:p w14:paraId="2C678FFB" w14:textId="77777777" w:rsidR="002412BA" w:rsidRPr="002412BA" w:rsidRDefault="002412BA" w:rsidP="00AB6202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1C0B6754" w14:textId="77777777" w:rsidR="002412BA" w:rsidRPr="002412BA" w:rsidRDefault="002412BA" w:rsidP="00AB6202">
            <w:pPr>
              <w:rPr>
                <w:lang w:val="ru-RU"/>
              </w:rPr>
            </w:pPr>
          </w:p>
        </w:tc>
      </w:tr>
      <w:tr w:rsidR="002412BA" w:rsidRPr="007312DA" w14:paraId="2EDB02DD" w14:textId="77777777" w:rsidTr="002412BA">
        <w:tc>
          <w:tcPr>
            <w:tcW w:w="582" w:type="dxa"/>
          </w:tcPr>
          <w:p w14:paraId="7EA45584" w14:textId="554F4814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7059" w:type="dxa"/>
          </w:tcPr>
          <w:p w14:paraId="0171B67F" w14:textId="77777777" w:rsidR="002412BA" w:rsidRPr="00CF5D16" w:rsidRDefault="002412BA" w:rsidP="00AB6202">
            <w:pPr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</w:pPr>
            <w:r w:rsidRPr="00CF5D16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Система двух линейных уравнений с двумя переменными.</w:t>
            </w:r>
          </w:p>
        </w:tc>
        <w:tc>
          <w:tcPr>
            <w:tcW w:w="1701" w:type="dxa"/>
          </w:tcPr>
          <w:p w14:paraId="0272DE43" w14:textId="77777777" w:rsidR="002412BA" w:rsidRPr="002412BA" w:rsidRDefault="002412BA" w:rsidP="00AB6202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0BC565B2" w14:textId="77777777" w:rsidR="002412BA" w:rsidRPr="002412BA" w:rsidRDefault="002412BA" w:rsidP="00AB6202">
            <w:pPr>
              <w:rPr>
                <w:lang w:val="ru-RU"/>
              </w:rPr>
            </w:pPr>
          </w:p>
        </w:tc>
      </w:tr>
      <w:tr w:rsidR="002412BA" w:rsidRPr="007312DA" w14:paraId="26A8C446" w14:textId="77777777" w:rsidTr="002412BA">
        <w:tc>
          <w:tcPr>
            <w:tcW w:w="582" w:type="dxa"/>
          </w:tcPr>
          <w:p w14:paraId="2309B565" w14:textId="06D4AA73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7059" w:type="dxa"/>
          </w:tcPr>
          <w:p w14:paraId="4680ADA5" w14:textId="77777777" w:rsidR="002412BA" w:rsidRPr="00CF5D16" w:rsidRDefault="002412BA" w:rsidP="00AB6202">
            <w:pPr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</w:pPr>
            <w:r w:rsidRPr="00CF5D16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Система двух линейных уравнений с двумя переменными.</w:t>
            </w:r>
          </w:p>
        </w:tc>
        <w:tc>
          <w:tcPr>
            <w:tcW w:w="1701" w:type="dxa"/>
          </w:tcPr>
          <w:p w14:paraId="5192777F" w14:textId="77777777" w:rsidR="002412BA" w:rsidRPr="002412BA" w:rsidRDefault="002412BA" w:rsidP="00AB6202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7AFF13D5" w14:textId="77777777" w:rsidR="002412BA" w:rsidRPr="002412BA" w:rsidRDefault="002412BA" w:rsidP="00AB6202">
            <w:pPr>
              <w:rPr>
                <w:lang w:val="ru-RU"/>
              </w:rPr>
            </w:pPr>
          </w:p>
        </w:tc>
      </w:tr>
      <w:tr w:rsidR="002412BA" w:rsidRPr="007312DA" w14:paraId="144669D2" w14:textId="77777777" w:rsidTr="002412BA">
        <w:tc>
          <w:tcPr>
            <w:tcW w:w="582" w:type="dxa"/>
          </w:tcPr>
          <w:p w14:paraId="337E6881" w14:textId="19033246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7059" w:type="dxa"/>
          </w:tcPr>
          <w:p w14:paraId="137BE3C0" w14:textId="77777777" w:rsidR="002412BA" w:rsidRPr="00CF5D16" w:rsidRDefault="002412BA" w:rsidP="00AB6202">
            <w:pPr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</w:pPr>
            <w:r w:rsidRPr="00CF5D16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Система двух линейных уравнений с двумя переменными.</w:t>
            </w:r>
          </w:p>
        </w:tc>
        <w:tc>
          <w:tcPr>
            <w:tcW w:w="1701" w:type="dxa"/>
          </w:tcPr>
          <w:p w14:paraId="12DCE9C9" w14:textId="77777777" w:rsidR="002412BA" w:rsidRPr="002412BA" w:rsidRDefault="002412BA" w:rsidP="00AB6202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40017DDD" w14:textId="77777777" w:rsidR="002412BA" w:rsidRPr="002412BA" w:rsidRDefault="002412BA" w:rsidP="00AB6202">
            <w:pPr>
              <w:rPr>
                <w:lang w:val="ru-RU"/>
              </w:rPr>
            </w:pPr>
          </w:p>
        </w:tc>
      </w:tr>
      <w:tr w:rsidR="002412BA" w:rsidRPr="007312DA" w14:paraId="32341AAB" w14:textId="77777777" w:rsidTr="002412BA">
        <w:tc>
          <w:tcPr>
            <w:tcW w:w="582" w:type="dxa"/>
          </w:tcPr>
          <w:p w14:paraId="6C564B4B" w14:textId="32983767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059" w:type="dxa"/>
          </w:tcPr>
          <w:p w14:paraId="45936A51" w14:textId="77777777" w:rsidR="002412BA" w:rsidRPr="002412BA" w:rsidRDefault="002412BA" w:rsidP="00AB6202">
            <w:pPr>
              <w:rPr>
                <w:lang w:val="ru-RU"/>
              </w:rPr>
            </w:pPr>
            <w:r w:rsidRPr="0086310F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Решение систем уравнений способом подстановки и способом сложения</w:t>
            </w:r>
          </w:p>
        </w:tc>
        <w:tc>
          <w:tcPr>
            <w:tcW w:w="1701" w:type="dxa"/>
          </w:tcPr>
          <w:p w14:paraId="436278D2" w14:textId="77777777" w:rsidR="002412BA" w:rsidRPr="002412BA" w:rsidRDefault="002412BA" w:rsidP="00AB6202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33C1F080" w14:textId="77777777" w:rsidR="002412BA" w:rsidRPr="002412BA" w:rsidRDefault="002412BA" w:rsidP="00AB6202">
            <w:pPr>
              <w:rPr>
                <w:lang w:val="ru-RU"/>
              </w:rPr>
            </w:pPr>
          </w:p>
        </w:tc>
      </w:tr>
      <w:tr w:rsidR="002412BA" w:rsidRPr="007312DA" w14:paraId="1506829A" w14:textId="77777777" w:rsidTr="002412BA">
        <w:tc>
          <w:tcPr>
            <w:tcW w:w="582" w:type="dxa"/>
          </w:tcPr>
          <w:p w14:paraId="13EFE67E" w14:textId="45F05C16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7059" w:type="dxa"/>
          </w:tcPr>
          <w:p w14:paraId="756A377A" w14:textId="77777777" w:rsidR="002412BA" w:rsidRPr="002412BA" w:rsidRDefault="002412BA" w:rsidP="00AB6202">
            <w:pPr>
              <w:rPr>
                <w:lang w:val="ru-RU"/>
              </w:rPr>
            </w:pPr>
            <w:r w:rsidRPr="0086310F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Решение систем уравнений способом подстановки и способом сложения</w:t>
            </w:r>
          </w:p>
        </w:tc>
        <w:tc>
          <w:tcPr>
            <w:tcW w:w="1701" w:type="dxa"/>
          </w:tcPr>
          <w:p w14:paraId="06DF3D02" w14:textId="77777777" w:rsidR="002412BA" w:rsidRPr="002412BA" w:rsidRDefault="002412BA" w:rsidP="00AB6202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3D34289A" w14:textId="77777777" w:rsidR="002412BA" w:rsidRPr="002412BA" w:rsidRDefault="002412BA" w:rsidP="00AB6202">
            <w:pPr>
              <w:rPr>
                <w:lang w:val="ru-RU"/>
              </w:rPr>
            </w:pPr>
          </w:p>
        </w:tc>
      </w:tr>
      <w:tr w:rsidR="002412BA" w:rsidRPr="007312DA" w14:paraId="06C34D3E" w14:textId="77777777" w:rsidTr="002412BA">
        <w:tc>
          <w:tcPr>
            <w:tcW w:w="582" w:type="dxa"/>
          </w:tcPr>
          <w:p w14:paraId="35CCFB94" w14:textId="567FF1CF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7059" w:type="dxa"/>
          </w:tcPr>
          <w:p w14:paraId="13DC27FF" w14:textId="77777777" w:rsidR="002412BA" w:rsidRPr="002412BA" w:rsidRDefault="002412BA" w:rsidP="00AB6202">
            <w:pPr>
              <w:rPr>
                <w:lang w:val="ru-RU"/>
              </w:rPr>
            </w:pPr>
            <w:r w:rsidRPr="0086310F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Решение систем уравнений способом подстановки и способом сложения</w:t>
            </w:r>
          </w:p>
        </w:tc>
        <w:tc>
          <w:tcPr>
            <w:tcW w:w="1701" w:type="dxa"/>
          </w:tcPr>
          <w:p w14:paraId="7FF72332" w14:textId="77777777" w:rsidR="002412BA" w:rsidRPr="002412BA" w:rsidRDefault="002412BA" w:rsidP="00AB6202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470E32E5" w14:textId="77777777" w:rsidR="002412BA" w:rsidRPr="002412BA" w:rsidRDefault="002412BA" w:rsidP="00AB6202">
            <w:pPr>
              <w:rPr>
                <w:lang w:val="ru-RU"/>
              </w:rPr>
            </w:pPr>
          </w:p>
        </w:tc>
      </w:tr>
      <w:tr w:rsidR="002412BA" w:rsidRPr="007312DA" w14:paraId="7C885F23" w14:textId="77777777" w:rsidTr="002412BA">
        <w:tc>
          <w:tcPr>
            <w:tcW w:w="582" w:type="dxa"/>
          </w:tcPr>
          <w:p w14:paraId="0D76F308" w14:textId="2DF7B099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7059" w:type="dxa"/>
          </w:tcPr>
          <w:p w14:paraId="27563387" w14:textId="77777777" w:rsidR="002412BA" w:rsidRPr="002412BA" w:rsidRDefault="002412BA" w:rsidP="00AB6202">
            <w:pPr>
              <w:rPr>
                <w:lang w:val="ru-RU"/>
              </w:rPr>
            </w:pPr>
            <w:r w:rsidRPr="0086310F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Решение систем уравнений способом подстановки и способом сложения</w:t>
            </w:r>
          </w:p>
        </w:tc>
        <w:tc>
          <w:tcPr>
            <w:tcW w:w="1701" w:type="dxa"/>
          </w:tcPr>
          <w:p w14:paraId="31038FAB" w14:textId="77777777" w:rsidR="002412BA" w:rsidRPr="002412BA" w:rsidRDefault="002412BA" w:rsidP="00AB6202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70AB73DA" w14:textId="77777777" w:rsidR="002412BA" w:rsidRPr="002412BA" w:rsidRDefault="002412BA" w:rsidP="00AB6202">
            <w:pPr>
              <w:rPr>
                <w:lang w:val="ru-RU"/>
              </w:rPr>
            </w:pPr>
          </w:p>
        </w:tc>
      </w:tr>
      <w:tr w:rsidR="002412BA" w:rsidRPr="002412BA" w14:paraId="64EF593C" w14:textId="77777777" w:rsidTr="002412BA">
        <w:tc>
          <w:tcPr>
            <w:tcW w:w="582" w:type="dxa"/>
          </w:tcPr>
          <w:p w14:paraId="16B6C61E" w14:textId="061EB4D0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7059" w:type="dxa"/>
          </w:tcPr>
          <w:p w14:paraId="7CDB1EDF" w14:textId="29506331" w:rsidR="002412BA" w:rsidRPr="002412BA" w:rsidRDefault="002412BA" w:rsidP="00AB620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01" w:type="dxa"/>
          </w:tcPr>
          <w:p w14:paraId="7D3C5721" w14:textId="77777777" w:rsidR="002412BA" w:rsidRPr="002412BA" w:rsidRDefault="002412BA" w:rsidP="00AB6202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0EE79297" w14:textId="77777777" w:rsidR="002412BA" w:rsidRPr="002412BA" w:rsidRDefault="002412BA" w:rsidP="00AB6202">
            <w:pPr>
              <w:rPr>
                <w:lang w:val="ru-RU"/>
              </w:rPr>
            </w:pPr>
          </w:p>
        </w:tc>
      </w:tr>
      <w:tr w:rsidR="002412BA" w:rsidRPr="007312DA" w14:paraId="0FD8F010" w14:textId="77777777" w:rsidTr="002412BA">
        <w:tc>
          <w:tcPr>
            <w:tcW w:w="582" w:type="dxa"/>
          </w:tcPr>
          <w:p w14:paraId="4D3F3D58" w14:textId="46DFB13A" w:rsidR="002412BA" w:rsidRPr="002412BA" w:rsidRDefault="002412BA" w:rsidP="00AB6202">
            <w:pPr>
              <w:rPr>
                <w:lang w:val="ru-RU"/>
              </w:rPr>
            </w:pPr>
          </w:p>
        </w:tc>
        <w:tc>
          <w:tcPr>
            <w:tcW w:w="10172" w:type="dxa"/>
            <w:gridSpan w:val="3"/>
          </w:tcPr>
          <w:p w14:paraId="011B5001" w14:textId="161D21DC" w:rsidR="002412BA" w:rsidRPr="002412BA" w:rsidRDefault="002412BA" w:rsidP="00AB6202">
            <w:pPr>
              <w:rPr>
                <w:lang w:val="ru-RU"/>
              </w:rPr>
            </w:pPr>
            <w:r w:rsidRPr="00426C37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  <w:lang w:val="ru-RU"/>
              </w:rPr>
              <w:t xml:space="preserve">Раздел 4. </w:t>
            </w:r>
            <w:r w:rsidRPr="00426C37">
              <w:rPr>
                <w:rFonts w:ascii="Times New Roman" w:hAnsi="Times New Roman" w:cs="Times New Roman"/>
                <w:b/>
                <w:bCs/>
                <w:color w:val="221F1F"/>
                <w:w w:val="97"/>
                <w:sz w:val="24"/>
                <w:szCs w:val="24"/>
                <w:lang w:val="ru-RU"/>
              </w:rPr>
              <w:t>Координаты и графики. Функции.</w:t>
            </w:r>
          </w:p>
        </w:tc>
      </w:tr>
      <w:tr w:rsidR="002412BA" w14:paraId="0F738D58" w14:textId="77777777" w:rsidTr="002412BA">
        <w:tc>
          <w:tcPr>
            <w:tcW w:w="582" w:type="dxa"/>
          </w:tcPr>
          <w:p w14:paraId="107E440C" w14:textId="0E9EE4A7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7059" w:type="dxa"/>
          </w:tcPr>
          <w:p w14:paraId="5705421C" w14:textId="77777777" w:rsidR="002412BA" w:rsidRPr="00CF5D16" w:rsidRDefault="002412BA" w:rsidP="00AB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16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Координата точки на прямой.</w:t>
            </w:r>
          </w:p>
        </w:tc>
        <w:tc>
          <w:tcPr>
            <w:tcW w:w="1701" w:type="dxa"/>
          </w:tcPr>
          <w:p w14:paraId="7FC601C6" w14:textId="77777777" w:rsidR="002412BA" w:rsidRDefault="002412BA" w:rsidP="00AB6202"/>
        </w:tc>
        <w:tc>
          <w:tcPr>
            <w:tcW w:w="1412" w:type="dxa"/>
          </w:tcPr>
          <w:p w14:paraId="6A3F0A1B" w14:textId="77777777" w:rsidR="002412BA" w:rsidRDefault="002412BA" w:rsidP="00AB6202"/>
        </w:tc>
      </w:tr>
      <w:tr w:rsidR="002412BA" w14:paraId="5A1E4EA6" w14:textId="77777777" w:rsidTr="002412BA">
        <w:tc>
          <w:tcPr>
            <w:tcW w:w="582" w:type="dxa"/>
          </w:tcPr>
          <w:p w14:paraId="5F023325" w14:textId="418A491F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7059" w:type="dxa"/>
          </w:tcPr>
          <w:p w14:paraId="72710BE6" w14:textId="77777777" w:rsidR="002412BA" w:rsidRPr="00CF5D16" w:rsidRDefault="002412BA" w:rsidP="00AB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16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Координата точки на прямой.</w:t>
            </w:r>
          </w:p>
        </w:tc>
        <w:tc>
          <w:tcPr>
            <w:tcW w:w="1701" w:type="dxa"/>
          </w:tcPr>
          <w:p w14:paraId="75E26140" w14:textId="77777777" w:rsidR="002412BA" w:rsidRDefault="002412BA" w:rsidP="00AB6202"/>
        </w:tc>
        <w:tc>
          <w:tcPr>
            <w:tcW w:w="1412" w:type="dxa"/>
          </w:tcPr>
          <w:p w14:paraId="08B9C745" w14:textId="77777777" w:rsidR="002412BA" w:rsidRDefault="002412BA" w:rsidP="00AB6202"/>
        </w:tc>
      </w:tr>
      <w:tr w:rsidR="002412BA" w14:paraId="7CFD2F4B" w14:textId="77777777" w:rsidTr="002412BA">
        <w:tc>
          <w:tcPr>
            <w:tcW w:w="582" w:type="dxa"/>
          </w:tcPr>
          <w:p w14:paraId="57BC1311" w14:textId="0C203DBE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7059" w:type="dxa"/>
          </w:tcPr>
          <w:p w14:paraId="65344811" w14:textId="77777777" w:rsidR="002412BA" w:rsidRDefault="002412BA" w:rsidP="00AB6202">
            <w:r w:rsidRPr="001C1407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Числовые промежутки.</w:t>
            </w:r>
          </w:p>
        </w:tc>
        <w:tc>
          <w:tcPr>
            <w:tcW w:w="1701" w:type="dxa"/>
          </w:tcPr>
          <w:p w14:paraId="21BDACAA" w14:textId="77777777" w:rsidR="002412BA" w:rsidRDefault="002412BA" w:rsidP="00AB6202"/>
        </w:tc>
        <w:tc>
          <w:tcPr>
            <w:tcW w:w="1412" w:type="dxa"/>
          </w:tcPr>
          <w:p w14:paraId="0495AC3C" w14:textId="77777777" w:rsidR="002412BA" w:rsidRDefault="002412BA" w:rsidP="00AB6202"/>
        </w:tc>
      </w:tr>
      <w:tr w:rsidR="002412BA" w14:paraId="32A7A57D" w14:textId="77777777" w:rsidTr="002412BA">
        <w:tc>
          <w:tcPr>
            <w:tcW w:w="582" w:type="dxa"/>
          </w:tcPr>
          <w:p w14:paraId="180C449D" w14:textId="6D9C42A6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7059" w:type="dxa"/>
          </w:tcPr>
          <w:p w14:paraId="29B0F1F6" w14:textId="77777777" w:rsidR="002412BA" w:rsidRDefault="002412BA" w:rsidP="00AB6202">
            <w:r w:rsidRPr="001C1407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Числовые промежутки.</w:t>
            </w:r>
          </w:p>
        </w:tc>
        <w:tc>
          <w:tcPr>
            <w:tcW w:w="1701" w:type="dxa"/>
          </w:tcPr>
          <w:p w14:paraId="043F2351" w14:textId="77777777" w:rsidR="002412BA" w:rsidRDefault="002412BA" w:rsidP="00AB6202"/>
        </w:tc>
        <w:tc>
          <w:tcPr>
            <w:tcW w:w="1412" w:type="dxa"/>
          </w:tcPr>
          <w:p w14:paraId="053A8FB4" w14:textId="77777777" w:rsidR="002412BA" w:rsidRDefault="002412BA" w:rsidP="00AB6202"/>
        </w:tc>
      </w:tr>
      <w:tr w:rsidR="002412BA" w:rsidRPr="007312DA" w14:paraId="18CB97AA" w14:textId="77777777" w:rsidTr="002412BA">
        <w:tc>
          <w:tcPr>
            <w:tcW w:w="582" w:type="dxa"/>
          </w:tcPr>
          <w:p w14:paraId="64846F9E" w14:textId="3F75D707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7059" w:type="dxa"/>
          </w:tcPr>
          <w:p w14:paraId="47BAFDFA" w14:textId="77777777" w:rsidR="002412BA" w:rsidRPr="002412BA" w:rsidRDefault="002412BA" w:rsidP="00AB6202">
            <w:pPr>
              <w:rPr>
                <w:lang w:val="ru-RU"/>
              </w:rPr>
            </w:pPr>
            <w:r w:rsidRPr="00A27086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Расстояние между двумя точками координатной прямой.</w:t>
            </w:r>
          </w:p>
        </w:tc>
        <w:tc>
          <w:tcPr>
            <w:tcW w:w="1701" w:type="dxa"/>
          </w:tcPr>
          <w:p w14:paraId="6BAE4A24" w14:textId="77777777" w:rsidR="002412BA" w:rsidRPr="002412BA" w:rsidRDefault="002412BA" w:rsidP="00AB6202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185F3D9E" w14:textId="77777777" w:rsidR="002412BA" w:rsidRPr="002412BA" w:rsidRDefault="002412BA" w:rsidP="00AB6202">
            <w:pPr>
              <w:rPr>
                <w:lang w:val="ru-RU"/>
              </w:rPr>
            </w:pPr>
          </w:p>
        </w:tc>
      </w:tr>
      <w:tr w:rsidR="002412BA" w:rsidRPr="007312DA" w14:paraId="6ACB302A" w14:textId="77777777" w:rsidTr="002412BA">
        <w:tc>
          <w:tcPr>
            <w:tcW w:w="582" w:type="dxa"/>
          </w:tcPr>
          <w:p w14:paraId="55861040" w14:textId="3C6A3451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7059" w:type="dxa"/>
          </w:tcPr>
          <w:p w14:paraId="132A49A2" w14:textId="77777777" w:rsidR="002412BA" w:rsidRPr="002412BA" w:rsidRDefault="002412BA" w:rsidP="00AB6202">
            <w:pPr>
              <w:rPr>
                <w:lang w:val="ru-RU"/>
              </w:rPr>
            </w:pPr>
            <w:r w:rsidRPr="00A27086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Расстояние между двумя точками координатной прямой.</w:t>
            </w:r>
          </w:p>
        </w:tc>
        <w:tc>
          <w:tcPr>
            <w:tcW w:w="1701" w:type="dxa"/>
          </w:tcPr>
          <w:p w14:paraId="58579248" w14:textId="77777777" w:rsidR="002412BA" w:rsidRPr="002412BA" w:rsidRDefault="002412BA" w:rsidP="00AB6202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3293CA78" w14:textId="77777777" w:rsidR="002412BA" w:rsidRPr="002412BA" w:rsidRDefault="002412BA" w:rsidP="00AB6202">
            <w:pPr>
              <w:rPr>
                <w:lang w:val="ru-RU"/>
              </w:rPr>
            </w:pPr>
          </w:p>
        </w:tc>
      </w:tr>
      <w:tr w:rsidR="002412BA" w:rsidRPr="007312DA" w14:paraId="6932C10B" w14:textId="77777777" w:rsidTr="002412BA">
        <w:tc>
          <w:tcPr>
            <w:tcW w:w="582" w:type="dxa"/>
          </w:tcPr>
          <w:p w14:paraId="10039B8B" w14:textId="4ADEF220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7059" w:type="dxa"/>
          </w:tcPr>
          <w:p w14:paraId="7572E6B4" w14:textId="77777777" w:rsidR="002412BA" w:rsidRPr="002412BA" w:rsidRDefault="002412BA" w:rsidP="00AB6202">
            <w:pPr>
              <w:rPr>
                <w:lang w:val="ru-RU"/>
              </w:rPr>
            </w:pPr>
            <w:r w:rsidRPr="00505EEF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Прямоугольная система координат на плоскости.</w:t>
            </w:r>
          </w:p>
        </w:tc>
        <w:tc>
          <w:tcPr>
            <w:tcW w:w="1701" w:type="dxa"/>
          </w:tcPr>
          <w:p w14:paraId="540984F8" w14:textId="77777777" w:rsidR="002412BA" w:rsidRPr="002412BA" w:rsidRDefault="002412BA" w:rsidP="00AB6202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0C3F086C" w14:textId="77777777" w:rsidR="002412BA" w:rsidRPr="002412BA" w:rsidRDefault="002412BA" w:rsidP="00AB6202">
            <w:pPr>
              <w:rPr>
                <w:lang w:val="ru-RU"/>
              </w:rPr>
            </w:pPr>
          </w:p>
        </w:tc>
      </w:tr>
      <w:tr w:rsidR="002412BA" w:rsidRPr="007312DA" w14:paraId="106B9092" w14:textId="77777777" w:rsidTr="002412BA">
        <w:tc>
          <w:tcPr>
            <w:tcW w:w="582" w:type="dxa"/>
          </w:tcPr>
          <w:p w14:paraId="5B24AA79" w14:textId="01FA5488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7059" w:type="dxa"/>
          </w:tcPr>
          <w:p w14:paraId="28ACB7E1" w14:textId="77777777" w:rsidR="002412BA" w:rsidRPr="002412BA" w:rsidRDefault="002412BA" w:rsidP="00AB6202">
            <w:pPr>
              <w:rPr>
                <w:lang w:val="ru-RU"/>
              </w:rPr>
            </w:pPr>
            <w:r w:rsidRPr="00505EEF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Прямоугольная система координат на плоскости.</w:t>
            </w:r>
          </w:p>
        </w:tc>
        <w:tc>
          <w:tcPr>
            <w:tcW w:w="1701" w:type="dxa"/>
          </w:tcPr>
          <w:p w14:paraId="0516F700" w14:textId="77777777" w:rsidR="002412BA" w:rsidRPr="002412BA" w:rsidRDefault="002412BA" w:rsidP="00AB6202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5D0E80AF" w14:textId="77777777" w:rsidR="002412BA" w:rsidRPr="002412BA" w:rsidRDefault="002412BA" w:rsidP="00AB6202">
            <w:pPr>
              <w:rPr>
                <w:lang w:val="ru-RU"/>
              </w:rPr>
            </w:pPr>
          </w:p>
        </w:tc>
      </w:tr>
      <w:tr w:rsidR="002412BA" w:rsidRPr="007312DA" w14:paraId="6E1357B1" w14:textId="77777777" w:rsidTr="002412BA">
        <w:tc>
          <w:tcPr>
            <w:tcW w:w="582" w:type="dxa"/>
          </w:tcPr>
          <w:p w14:paraId="0995E019" w14:textId="68678B86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81</w:t>
            </w:r>
          </w:p>
        </w:tc>
        <w:tc>
          <w:tcPr>
            <w:tcW w:w="7059" w:type="dxa"/>
          </w:tcPr>
          <w:p w14:paraId="55C2D541" w14:textId="77777777" w:rsidR="002412BA" w:rsidRPr="002412BA" w:rsidRDefault="002412BA" w:rsidP="00AB6202">
            <w:pPr>
              <w:rPr>
                <w:lang w:val="ru-RU"/>
              </w:rPr>
            </w:pPr>
            <w:r w:rsidRPr="003D0E49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Примеры графиков, заданных формула ми.</w:t>
            </w:r>
          </w:p>
        </w:tc>
        <w:tc>
          <w:tcPr>
            <w:tcW w:w="1701" w:type="dxa"/>
          </w:tcPr>
          <w:p w14:paraId="2E7C04F7" w14:textId="77777777" w:rsidR="002412BA" w:rsidRPr="002412BA" w:rsidRDefault="002412BA" w:rsidP="00AB6202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66D75637" w14:textId="77777777" w:rsidR="002412BA" w:rsidRPr="002412BA" w:rsidRDefault="002412BA" w:rsidP="00AB6202">
            <w:pPr>
              <w:rPr>
                <w:lang w:val="ru-RU"/>
              </w:rPr>
            </w:pPr>
          </w:p>
        </w:tc>
      </w:tr>
      <w:tr w:rsidR="002412BA" w:rsidRPr="007312DA" w14:paraId="2296C31F" w14:textId="77777777" w:rsidTr="002412BA">
        <w:tc>
          <w:tcPr>
            <w:tcW w:w="582" w:type="dxa"/>
          </w:tcPr>
          <w:p w14:paraId="771807BA" w14:textId="7D612A6D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7059" w:type="dxa"/>
          </w:tcPr>
          <w:p w14:paraId="6FED5018" w14:textId="77777777" w:rsidR="002412BA" w:rsidRPr="002412BA" w:rsidRDefault="002412BA" w:rsidP="00AB6202">
            <w:pPr>
              <w:rPr>
                <w:lang w:val="ru-RU"/>
              </w:rPr>
            </w:pPr>
            <w:r w:rsidRPr="003D0E49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Примеры графиков, заданных формула ми.</w:t>
            </w:r>
          </w:p>
        </w:tc>
        <w:tc>
          <w:tcPr>
            <w:tcW w:w="1701" w:type="dxa"/>
          </w:tcPr>
          <w:p w14:paraId="7E26ADB7" w14:textId="77777777" w:rsidR="002412BA" w:rsidRPr="002412BA" w:rsidRDefault="002412BA" w:rsidP="00AB6202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2CE32F35" w14:textId="77777777" w:rsidR="002412BA" w:rsidRPr="002412BA" w:rsidRDefault="002412BA" w:rsidP="00AB6202">
            <w:pPr>
              <w:rPr>
                <w:lang w:val="ru-RU"/>
              </w:rPr>
            </w:pPr>
          </w:p>
        </w:tc>
      </w:tr>
      <w:tr w:rsidR="002412BA" w14:paraId="6AA31AFA" w14:textId="77777777" w:rsidTr="002412BA">
        <w:tc>
          <w:tcPr>
            <w:tcW w:w="582" w:type="dxa"/>
          </w:tcPr>
          <w:p w14:paraId="0CC83EF4" w14:textId="548F1045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7059" w:type="dxa"/>
          </w:tcPr>
          <w:p w14:paraId="7923BD13" w14:textId="77777777" w:rsidR="002412BA" w:rsidRDefault="002412BA" w:rsidP="00AB6202">
            <w:r w:rsidRPr="0000419E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Чтение графиков реальных зависимостей.</w:t>
            </w:r>
          </w:p>
        </w:tc>
        <w:tc>
          <w:tcPr>
            <w:tcW w:w="1701" w:type="dxa"/>
          </w:tcPr>
          <w:p w14:paraId="6B198912" w14:textId="77777777" w:rsidR="002412BA" w:rsidRDefault="002412BA" w:rsidP="00AB6202"/>
        </w:tc>
        <w:tc>
          <w:tcPr>
            <w:tcW w:w="1412" w:type="dxa"/>
          </w:tcPr>
          <w:p w14:paraId="4DAC6B74" w14:textId="77777777" w:rsidR="002412BA" w:rsidRDefault="002412BA" w:rsidP="00AB6202"/>
        </w:tc>
      </w:tr>
      <w:tr w:rsidR="002412BA" w14:paraId="6FC65A60" w14:textId="77777777" w:rsidTr="002412BA">
        <w:tc>
          <w:tcPr>
            <w:tcW w:w="582" w:type="dxa"/>
          </w:tcPr>
          <w:p w14:paraId="0E4EE0DC" w14:textId="55898558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7059" w:type="dxa"/>
          </w:tcPr>
          <w:p w14:paraId="03150AF4" w14:textId="77777777" w:rsidR="002412BA" w:rsidRDefault="002412BA" w:rsidP="00AB6202">
            <w:r w:rsidRPr="0000419E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Чтение графиков реальных зависимостей.</w:t>
            </w:r>
          </w:p>
        </w:tc>
        <w:tc>
          <w:tcPr>
            <w:tcW w:w="1701" w:type="dxa"/>
          </w:tcPr>
          <w:p w14:paraId="5951DA80" w14:textId="77777777" w:rsidR="002412BA" w:rsidRDefault="002412BA" w:rsidP="00AB6202"/>
        </w:tc>
        <w:tc>
          <w:tcPr>
            <w:tcW w:w="1412" w:type="dxa"/>
          </w:tcPr>
          <w:p w14:paraId="3438529F" w14:textId="77777777" w:rsidR="002412BA" w:rsidRDefault="002412BA" w:rsidP="00AB6202"/>
        </w:tc>
      </w:tr>
      <w:tr w:rsidR="002412BA" w14:paraId="30CFD910" w14:textId="77777777" w:rsidTr="002412BA">
        <w:tc>
          <w:tcPr>
            <w:tcW w:w="582" w:type="dxa"/>
          </w:tcPr>
          <w:p w14:paraId="2786130E" w14:textId="3AD13801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7059" w:type="dxa"/>
          </w:tcPr>
          <w:p w14:paraId="5D95D56E" w14:textId="77777777" w:rsidR="002412BA" w:rsidRDefault="002412BA" w:rsidP="00AB6202">
            <w:r w:rsidRPr="00F46CC4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Понятие функции.</w:t>
            </w:r>
          </w:p>
        </w:tc>
        <w:tc>
          <w:tcPr>
            <w:tcW w:w="1701" w:type="dxa"/>
          </w:tcPr>
          <w:p w14:paraId="5829B287" w14:textId="77777777" w:rsidR="002412BA" w:rsidRDefault="002412BA" w:rsidP="00AB6202"/>
        </w:tc>
        <w:tc>
          <w:tcPr>
            <w:tcW w:w="1412" w:type="dxa"/>
          </w:tcPr>
          <w:p w14:paraId="52B2CF84" w14:textId="77777777" w:rsidR="002412BA" w:rsidRDefault="002412BA" w:rsidP="00AB6202"/>
        </w:tc>
      </w:tr>
      <w:tr w:rsidR="002412BA" w14:paraId="79C7EE9A" w14:textId="77777777" w:rsidTr="002412BA">
        <w:tc>
          <w:tcPr>
            <w:tcW w:w="582" w:type="dxa"/>
          </w:tcPr>
          <w:p w14:paraId="30C71A0C" w14:textId="46DE11EB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7059" w:type="dxa"/>
          </w:tcPr>
          <w:p w14:paraId="613F1307" w14:textId="77777777" w:rsidR="002412BA" w:rsidRDefault="002412BA" w:rsidP="00AB6202">
            <w:r w:rsidRPr="00F46CC4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Понятие функции.</w:t>
            </w:r>
          </w:p>
        </w:tc>
        <w:tc>
          <w:tcPr>
            <w:tcW w:w="1701" w:type="dxa"/>
          </w:tcPr>
          <w:p w14:paraId="4BC9D71F" w14:textId="77777777" w:rsidR="002412BA" w:rsidRDefault="002412BA" w:rsidP="00AB6202"/>
        </w:tc>
        <w:tc>
          <w:tcPr>
            <w:tcW w:w="1412" w:type="dxa"/>
          </w:tcPr>
          <w:p w14:paraId="194EA977" w14:textId="77777777" w:rsidR="002412BA" w:rsidRDefault="002412BA" w:rsidP="00AB6202"/>
        </w:tc>
      </w:tr>
      <w:tr w:rsidR="002412BA" w14:paraId="5F6DB4ED" w14:textId="77777777" w:rsidTr="002412BA">
        <w:tc>
          <w:tcPr>
            <w:tcW w:w="582" w:type="dxa"/>
          </w:tcPr>
          <w:p w14:paraId="061988E1" w14:textId="661E7696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7059" w:type="dxa"/>
          </w:tcPr>
          <w:p w14:paraId="1CA4C7D4" w14:textId="77777777" w:rsidR="002412BA" w:rsidRDefault="002412BA" w:rsidP="00AB6202">
            <w:r w:rsidRPr="00F71FA9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График функции.</w:t>
            </w:r>
          </w:p>
        </w:tc>
        <w:tc>
          <w:tcPr>
            <w:tcW w:w="1701" w:type="dxa"/>
          </w:tcPr>
          <w:p w14:paraId="7892CA4F" w14:textId="77777777" w:rsidR="002412BA" w:rsidRDefault="002412BA" w:rsidP="00AB6202"/>
        </w:tc>
        <w:tc>
          <w:tcPr>
            <w:tcW w:w="1412" w:type="dxa"/>
          </w:tcPr>
          <w:p w14:paraId="32681EAE" w14:textId="77777777" w:rsidR="002412BA" w:rsidRDefault="002412BA" w:rsidP="00AB6202"/>
        </w:tc>
      </w:tr>
      <w:tr w:rsidR="002412BA" w14:paraId="6C46D3A6" w14:textId="77777777" w:rsidTr="002412BA">
        <w:tc>
          <w:tcPr>
            <w:tcW w:w="582" w:type="dxa"/>
          </w:tcPr>
          <w:p w14:paraId="0EC2DF63" w14:textId="6D247961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7059" w:type="dxa"/>
          </w:tcPr>
          <w:p w14:paraId="65009308" w14:textId="77777777" w:rsidR="002412BA" w:rsidRDefault="002412BA" w:rsidP="00AB6202">
            <w:r w:rsidRPr="00F71FA9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График функции.</w:t>
            </w:r>
          </w:p>
        </w:tc>
        <w:tc>
          <w:tcPr>
            <w:tcW w:w="1701" w:type="dxa"/>
          </w:tcPr>
          <w:p w14:paraId="62159157" w14:textId="77777777" w:rsidR="002412BA" w:rsidRDefault="002412BA" w:rsidP="00AB6202"/>
        </w:tc>
        <w:tc>
          <w:tcPr>
            <w:tcW w:w="1412" w:type="dxa"/>
          </w:tcPr>
          <w:p w14:paraId="7075A4F9" w14:textId="77777777" w:rsidR="002412BA" w:rsidRDefault="002412BA" w:rsidP="00AB6202"/>
        </w:tc>
      </w:tr>
      <w:tr w:rsidR="002412BA" w14:paraId="3DAD27CB" w14:textId="77777777" w:rsidTr="002412BA">
        <w:tc>
          <w:tcPr>
            <w:tcW w:w="582" w:type="dxa"/>
          </w:tcPr>
          <w:p w14:paraId="7432766C" w14:textId="70FF2046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  <w:tc>
          <w:tcPr>
            <w:tcW w:w="7059" w:type="dxa"/>
          </w:tcPr>
          <w:p w14:paraId="4EF5F576" w14:textId="77777777" w:rsidR="002412BA" w:rsidRDefault="002412BA" w:rsidP="00AB6202">
            <w:r w:rsidRPr="002035FD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Свойства функций.</w:t>
            </w:r>
          </w:p>
        </w:tc>
        <w:tc>
          <w:tcPr>
            <w:tcW w:w="1701" w:type="dxa"/>
          </w:tcPr>
          <w:p w14:paraId="4CD67CD1" w14:textId="77777777" w:rsidR="002412BA" w:rsidRDefault="002412BA" w:rsidP="00AB6202"/>
        </w:tc>
        <w:tc>
          <w:tcPr>
            <w:tcW w:w="1412" w:type="dxa"/>
          </w:tcPr>
          <w:p w14:paraId="5B7F4CAB" w14:textId="77777777" w:rsidR="002412BA" w:rsidRDefault="002412BA" w:rsidP="00AB6202"/>
        </w:tc>
      </w:tr>
      <w:tr w:rsidR="002412BA" w14:paraId="4500258E" w14:textId="77777777" w:rsidTr="002412BA">
        <w:tc>
          <w:tcPr>
            <w:tcW w:w="582" w:type="dxa"/>
          </w:tcPr>
          <w:p w14:paraId="36DC7143" w14:textId="6170CA14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7059" w:type="dxa"/>
          </w:tcPr>
          <w:p w14:paraId="41F1DB00" w14:textId="5DD90E96" w:rsidR="002412BA" w:rsidRDefault="002412BA" w:rsidP="00AB6202">
            <w:r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01" w:type="dxa"/>
          </w:tcPr>
          <w:p w14:paraId="766B69A9" w14:textId="77777777" w:rsidR="002412BA" w:rsidRDefault="002412BA" w:rsidP="00AB6202"/>
        </w:tc>
        <w:tc>
          <w:tcPr>
            <w:tcW w:w="1412" w:type="dxa"/>
          </w:tcPr>
          <w:p w14:paraId="11C1705C" w14:textId="77777777" w:rsidR="002412BA" w:rsidRDefault="002412BA" w:rsidP="00AB6202"/>
        </w:tc>
      </w:tr>
      <w:tr w:rsidR="002412BA" w14:paraId="12ACD11B" w14:textId="77777777" w:rsidTr="002412BA">
        <w:tc>
          <w:tcPr>
            <w:tcW w:w="582" w:type="dxa"/>
          </w:tcPr>
          <w:p w14:paraId="31AD91E7" w14:textId="48A4D65E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7059" w:type="dxa"/>
          </w:tcPr>
          <w:p w14:paraId="6AC3122C" w14:textId="77777777" w:rsidR="002412BA" w:rsidRDefault="002412BA" w:rsidP="00AB6202">
            <w:r w:rsidRPr="0083392A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Линейная функция.</w:t>
            </w:r>
          </w:p>
        </w:tc>
        <w:tc>
          <w:tcPr>
            <w:tcW w:w="1701" w:type="dxa"/>
          </w:tcPr>
          <w:p w14:paraId="589D1838" w14:textId="77777777" w:rsidR="002412BA" w:rsidRDefault="002412BA" w:rsidP="00AB6202"/>
        </w:tc>
        <w:tc>
          <w:tcPr>
            <w:tcW w:w="1412" w:type="dxa"/>
          </w:tcPr>
          <w:p w14:paraId="1DB70E50" w14:textId="77777777" w:rsidR="002412BA" w:rsidRDefault="002412BA" w:rsidP="00AB6202"/>
        </w:tc>
      </w:tr>
      <w:tr w:rsidR="002412BA" w14:paraId="653BF492" w14:textId="77777777" w:rsidTr="002412BA">
        <w:tc>
          <w:tcPr>
            <w:tcW w:w="582" w:type="dxa"/>
          </w:tcPr>
          <w:p w14:paraId="0ADEBB93" w14:textId="56AF0DCD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7059" w:type="dxa"/>
          </w:tcPr>
          <w:p w14:paraId="1DCEA3D0" w14:textId="77777777" w:rsidR="002412BA" w:rsidRDefault="002412BA" w:rsidP="00AB6202">
            <w:r w:rsidRPr="0083392A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Линейная функция.</w:t>
            </w:r>
          </w:p>
        </w:tc>
        <w:tc>
          <w:tcPr>
            <w:tcW w:w="1701" w:type="dxa"/>
          </w:tcPr>
          <w:p w14:paraId="1B6F18E3" w14:textId="77777777" w:rsidR="002412BA" w:rsidRDefault="002412BA" w:rsidP="00AB6202"/>
        </w:tc>
        <w:tc>
          <w:tcPr>
            <w:tcW w:w="1412" w:type="dxa"/>
          </w:tcPr>
          <w:p w14:paraId="101A8A65" w14:textId="77777777" w:rsidR="002412BA" w:rsidRDefault="002412BA" w:rsidP="00AB6202"/>
        </w:tc>
      </w:tr>
      <w:tr w:rsidR="002412BA" w14:paraId="252DBD4E" w14:textId="77777777" w:rsidTr="002412BA">
        <w:tc>
          <w:tcPr>
            <w:tcW w:w="582" w:type="dxa"/>
          </w:tcPr>
          <w:p w14:paraId="48226180" w14:textId="704711DF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7059" w:type="dxa"/>
          </w:tcPr>
          <w:p w14:paraId="6A034AE2" w14:textId="77777777" w:rsidR="002412BA" w:rsidRDefault="002412BA" w:rsidP="00AB6202">
            <w:r w:rsidRPr="00DF515C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Построение графика линейной функции.</w:t>
            </w:r>
          </w:p>
        </w:tc>
        <w:tc>
          <w:tcPr>
            <w:tcW w:w="1701" w:type="dxa"/>
          </w:tcPr>
          <w:p w14:paraId="1B5CA2B6" w14:textId="77777777" w:rsidR="002412BA" w:rsidRDefault="002412BA" w:rsidP="00AB6202"/>
        </w:tc>
        <w:tc>
          <w:tcPr>
            <w:tcW w:w="1412" w:type="dxa"/>
          </w:tcPr>
          <w:p w14:paraId="4BDAD517" w14:textId="77777777" w:rsidR="002412BA" w:rsidRDefault="002412BA" w:rsidP="00AB6202"/>
        </w:tc>
      </w:tr>
      <w:tr w:rsidR="002412BA" w14:paraId="0BB4352F" w14:textId="77777777" w:rsidTr="002412BA">
        <w:tc>
          <w:tcPr>
            <w:tcW w:w="582" w:type="dxa"/>
          </w:tcPr>
          <w:p w14:paraId="66C42D07" w14:textId="29E02DC0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7059" w:type="dxa"/>
          </w:tcPr>
          <w:p w14:paraId="0F0061A1" w14:textId="77777777" w:rsidR="002412BA" w:rsidRDefault="002412BA" w:rsidP="00AB6202">
            <w:r w:rsidRPr="00DF515C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Построение графика линейной функции.</w:t>
            </w:r>
          </w:p>
        </w:tc>
        <w:tc>
          <w:tcPr>
            <w:tcW w:w="1701" w:type="dxa"/>
          </w:tcPr>
          <w:p w14:paraId="1CAE092D" w14:textId="77777777" w:rsidR="002412BA" w:rsidRDefault="002412BA" w:rsidP="00AB6202"/>
        </w:tc>
        <w:tc>
          <w:tcPr>
            <w:tcW w:w="1412" w:type="dxa"/>
          </w:tcPr>
          <w:p w14:paraId="5BA2B2DA" w14:textId="77777777" w:rsidR="002412BA" w:rsidRDefault="002412BA" w:rsidP="00AB6202"/>
        </w:tc>
      </w:tr>
      <w:tr w:rsidR="002412BA" w:rsidRPr="007312DA" w14:paraId="77958AA9" w14:textId="77777777" w:rsidTr="002412BA">
        <w:tc>
          <w:tcPr>
            <w:tcW w:w="582" w:type="dxa"/>
          </w:tcPr>
          <w:p w14:paraId="1B68F357" w14:textId="1AAE5AD3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7059" w:type="dxa"/>
          </w:tcPr>
          <w:p w14:paraId="244C0AFA" w14:textId="77777777" w:rsidR="002412BA" w:rsidRPr="00CF5D16" w:rsidRDefault="002412BA" w:rsidP="00AB62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D16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График функции </w:t>
            </w:r>
            <w:r w:rsidRPr="00CF5D16">
              <w:rPr>
                <w:rFonts w:ascii="Times New Roman" w:hAnsi="Times New Roman" w:cs="Times New Roman"/>
                <w:i/>
                <w:color w:val="221F1F"/>
                <w:w w:val="97"/>
                <w:sz w:val="24"/>
                <w:szCs w:val="24"/>
              </w:rPr>
              <w:t>y</w:t>
            </w:r>
            <w:r w:rsidRPr="00CF5D16">
              <w:rPr>
                <w:rFonts w:ascii="Times New Roman" w:hAnsi="Times New Roman" w:cs="Times New Roman"/>
                <w:i/>
                <w:color w:val="221F1F"/>
                <w:w w:val="97"/>
                <w:sz w:val="24"/>
                <w:szCs w:val="24"/>
                <w:lang w:val="ru-RU"/>
              </w:rPr>
              <w:t xml:space="preserve"> </w:t>
            </w:r>
            <w:r w:rsidRPr="00CF5D16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= </w:t>
            </w:r>
            <w:r w:rsidRPr="00CF5D16">
              <w:rPr>
                <w:rFonts w:ascii="Times New Roman" w:hAnsi="Times New Roman" w:cs="Times New Roman"/>
                <w:i/>
                <w:color w:val="221F1F"/>
                <w:w w:val="97"/>
                <w:sz w:val="24"/>
                <w:szCs w:val="24"/>
                <w:lang w:val="ru-RU"/>
              </w:rPr>
              <w:t xml:space="preserve">х </w:t>
            </w:r>
            <w:r w:rsidRPr="00CF5D16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I</w:t>
            </w:r>
            <w:r w:rsidRPr="00CF5D16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 </w:t>
            </w:r>
            <w:r w:rsidRPr="00CF5D16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14:paraId="144DDF68" w14:textId="77777777" w:rsidR="002412BA" w:rsidRPr="002412BA" w:rsidRDefault="002412BA" w:rsidP="00AB6202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0A80504F" w14:textId="77777777" w:rsidR="002412BA" w:rsidRPr="002412BA" w:rsidRDefault="002412BA" w:rsidP="00AB6202">
            <w:pPr>
              <w:rPr>
                <w:lang w:val="ru-RU"/>
              </w:rPr>
            </w:pPr>
          </w:p>
        </w:tc>
      </w:tr>
      <w:tr w:rsidR="002412BA" w:rsidRPr="002412BA" w14:paraId="2046F33D" w14:textId="77777777" w:rsidTr="002412BA">
        <w:tc>
          <w:tcPr>
            <w:tcW w:w="582" w:type="dxa"/>
          </w:tcPr>
          <w:p w14:paraId="3EF57CCA" w14:textId="62B09500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7059" w:type="dxa"/>
          </w:tcPr>
          <w:p w14:paraId="6AC133E9" w14:textId="16570E7C" w:rsidR="002412BA" w:rsidRPr="00CF5D16" w:rsidRDefault="002412BA" w:rsidP="00AB62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01" w:type="dxa"/>
          </w:tcPr>
          <w:p w14:paraId="10F16C61" w14:textId="77777777" w:rsidR="002412BA" w:rsidRPr="002412BA" w:rsidRDefault="002412BA" w:rsidP="00AB6202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18D78CF3" w14:textId="77777777" w:rsidR="002412BA" w:rsidRPr="002412BA" w:rsidRDefault="002412BA" w:rsidP="00AB6202">
            <w:pPr>
              <w:rPr>
                <w:lang w:val="ru-RU"/>
              </w:rPr>
            </w:pPr>
          </w:p>
        </w:tc>
      </w:tr>
      <w:tr w:rsidR="002412BA" w14:paraId="05E82BD3" w14:textId="77777777" w:rsidTr="002412BA">
        <w:tc>
          <w:tcPr>
            <w:tcW w:w="582" w:type="dxa"/>
          </w:tcPr>
          <w:p w14:paraId="5CEE1E09" w14:textId="77777777" w:rsidR="002412BA" w:rsidRPr="002412BA" w:rsidRDefault="002412BA" w:rsidP="00AB6202">
            <w:pPr>
              <w:rPr>
                <w:lang w:val="ru-RU"/>
              </w:rPr>
            </w:pPr>
          </w:p>
        </w:tc>
        <w:tc>
          <w:tcPr>
            <w:tcW w:w="10172" w:type="dxa"/>
            <w:gridSpan w:val="3"/>
          </w:tcPr>
          <w:p w14:paraId="78B9AB29" w14:textId="7FA22BC1" w:rsidR="002412BA" w:rsidRDefault="002412BA" w:rsidP="00AB6202">
            <w:r w:rsidRPr="00E16882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 xml:space="preserve">Раздел </w:t>
            </w:r>
            <w:proofErr w:type="gramStart"/>
            <w:r w:rsidRPr="00E16882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>5.</w:t>
            </w:r>
            <w:r w:rsidRPr="00E16882">
              <w:rPr>
                <w:rFonts w:ascii="Times New Roman" w:hAnsi="Times New Roman" w:cs="Times New Roman"/>
                <w:b/>
                <w:bCs/>
                <w:color w:val="221F1F"/>
                <w:w w:val="97"/>
                <w:sz w:val="24"/>
                <w:szCs w:val="24"/>
              </w:rPr>
              <w:t>Повторение</w:t>
            </w:r>
            <w:proofErr w:type="gramEnd"/>
            <w:r w:rsidRPr="00E16882">
              <w:rPr>
                <w:rFonts w:ascii="Times New Roman" w:hAnsi="Times New Roman" w:cs="Times New Roman"/>
                <w:b/>
                <w:bCs/>
                <w:color w:val="221F1F"/>
                <w:w w:val="97"/>
                <w:sz w:val="24"/>
                <w:szCs w:val="24"/>
              </w:rPr>
              <w:t xml:space="preserve"> и обобщение.</w:t>
            </w:r>
          </w:p>
        </w:tc>
      </w:tr>
      <w:tr w:rsidR="002412BA" w:rsidRPr="007312DA" w14:paraId="6E9785D4" w14:textId="77777777" w:rsidTr="002412BA">
        <w:tc>
          <w:tcPr>
            <w:tcW w:w="582" w:type="dxa"/>
          </w:tcPr>
          <w:p w14:paraId="36E5EEBB" w14:textId="343B391B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7059" w:type="dxa"/>
          </w:tcPr>
          <w:p w14:paraId="2E0454CD" w14:textId="77777777" w:rsidR="002412BA" w:rsidRPr="002412BA" w:rsidRDefault="002412BA" w:rsidP="00AB6202">
            <w:pPr>
              <w:rPr>
                <w:lang w:val="ru-RU"/>
              </w:rPr>
            </w:pPr>
            <w:r w:rsidRPr="00DE5746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Повторение основных понятий и методов курса 7 класса, </w:t>
            </w:r>
          </w:p>
        </w:tc>
        <w:tc>
          <w:tcPr>
            <w:tcW w:w="1701" w:type="dxa"/>
          </w:tcPr>
          <w:p w14:paraId="77360048" w14:textId="77777777" w:rsidR="002412BA" w:rsidRPr="002412BA" w:rsidRDefault="002412BA" w:rsidP="00AB6202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6DB5B2C1" w14:textId="77777777" w:rsidR="002412BA" w:rsidRPr="002412BA" w:rsidRDefault="002412BA" w:rsidP="00AB6202">
            <w:pPr>
              <w:rPr>
                <w:lang w:val="ru-RU"/>
              </w:rPr>
            </w:pPr>
          </w:p>
        </w:tc>
      </w:tr>
      <w:tr w:rsidR="002412BA" w:rsidRPr="007312DA" w14:paraId="202F4226" w14:textId="77777777" w:rsidTr="002412BA">
        <w:tc>
          <w:tcPr>
            <w:tcW w:w="582" w:type="dxa"/>
          </w:tcPr>
          <w:p w14:paraId="45F60FA0" w14:textId="34AAC62D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7059" w:type="dxa"/>
          </w:tcPr>
          <w:p w14:paraId="0BC23F7A" w14:textId="77777777" w:rsidR="002412BA" w:rsidRPr="002412BA" w:rsidRDefault="002412BA" w:rsidP="00AB6202">
            <w:pPr>
              <w:rPr>
                <w:lang w:val="ru-RU"/>
              </w:rPr>
            </w:pPr>
            <w:r w:rsidRPr="00DE5746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Повторение основных понятий и методов курса 7 класса, </w:t>
            </w:r>
          </w:p>
        </w:tc>
        <w:tc>
          <w:tcPr>
            <w:tcW w:w="1701" w:type="dxa"/>
          </w:tcPr>
          <w:p w14:paraId="3609D056" w14:textId="77777777" w:rsidR="002412BA" w:rsidRPr="002412BA" w:rsidRDefault="002412BA" w:rsidP="00AB6202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318A42BE" w14:textId="77777777" w:rsidR="002412BA" w:rsidRPr="002412BA" w:rsidRDefault="002412BA" w:rsidP="00AB6202">
            <w:pPr>
              <w:rPr>
                <w:lang w:val="ru-RU"/>
              </w:rPr>
            </w:pPr>
          </w:p>
        </w:tc>
      </w:tr>
      <w:tr w:rsidR="002412BA" w:rsidRPr="007312DA" w14:paraId="4FAF09FB" w14:textId="77777777" w:rsidTr="002412BA">
        <w:tc>
          <w:tcPr>
            <w:tcW w:w="582" w:type="dxa"/>
          </w:tcPr>
          <w:p w14:paraId="50097E73" w14:textId="00F49D66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7059" w:type="dxa"/>
          </w:tcPr>
          <w:p w14:paraId="1744E908" w14:textId="77777777" w:rsidR="002412BA" w:rsidRPr="002412BA" w:rsidRDefault="002412BA" w:rsidP="00AB6202">
            <w:pPr>
              <w:rPr>
                <w:lang w:val="ru-RU"/>
              </w:rPr>
            </w:pPr>
            <w:r w:rsidRPr="00DE5746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Повторение основных понятий и методов курса 7 класса, </w:t>
            </w:r>
          </w:p>
        </w:tc>
        <w:tc>
          <w:tcPr>
            <w:tcW w:w="1701" w:type="dxa"/>
          </w:tcPr>
          <w:p w14:paraId="49AC96EC" w14:textId="77777777" w:rsidR="002412BA" w:rsidRPr="002412BA" w:rsidRDefault="002412BA" w:rsidP="00AB6202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7D26AC5B" w14:textId="77777777" w:rsidR="002412BA" w:rsidRPr="002412BA" w:rsidRDefault="002412BA" w:rsidP="00AB6202">
            <w:pPr>
              <w:rPr>
                <w:lang w:val="ru-RU"/>
              </w:rPr>
            </w:pPr>
          </w:p>
        </w:tc>
      </w:tr>
      <w:tr w:rsidR="002412BA" w:rsidRPr="007312DA" w14:paraId="352C97D8" w14:textId="77777777" w:rsidTr="002412BA">
        <w:tc>
          <w:tcPr>
            <w:tcW w:w="582" w:type="dxa"/>
          </w:tcPr>
          <w:p w14:paraId="091EC3D2" w14:textId="05604B4C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59" w:type="dxa"/>
          </w:tcPr>
          <w:p w14:paraId="7C4AF666" w14:textId="77777777" w:rsidR="002412BA" w:rsidRPr="002412BA" w:rsidRDefault="002412BA" w:rsidP="00AB6202">
            <w:pPr>
              <w:rPr>
                <w:lang w:val="ru-RU"/>
              </w:rPr>
            </w:pPr>
            <w:r w:rsidRPr="00DE5746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Повторение основных понятий и методов курса 7 класса, </w:t>
            </w:r>
          </w:p>
        </w:tc>
        <w:tc>
          <w:tcPr>
            <w:tcW w:w="1701" w:type="dxa"/>
          </w:tcPr>
          <w:p w14:paraId="62DBA036" w14:textId="77777777" w:rsidR="002412BA" w:rsidRPr="002412BA" w:rsidRDefault="002412BA" w:rsidP="00AB6202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1E9E2CE2" w14:textId="77777777" w:rsidR="002412BA" w:rsidRPr="002412BA" w:rsidRDefault="002412BA" w:rsidP="00AB6202">
            <w:pPr>
              <w:rPr>
                <w:lang w:val="ru-RU"/>
              </w:rPr>
            </w:pPr>
          </w:p>
        </w:tc>
      </w:tr>
      <w:tr w:rsidR="002412BA" w:rsidRPr="007312DA" w14:paraId="5CE58534" w14:textId="77777777" w:rsidTr="002412BA">
        <w:tc>
          <w:tcPr>
            <w:tcW w:w="582" w:type="dxa"/>
          </w:tcPr>
          <w:p w14:paraId="0ACA06B9" w14:textId="10C3C2AD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  <w:tc>
          <w:tcPr>
            <w:tcW w:w="7059" w:type="dxa"/>
          </w:tcPr>
          <w:p w14:paraId="0370A51A" w14:textId="77777777" w:rsidR="002412BA" w:rsidRPr="002412BA" w:rsidRDefault="002412BA" w:rsidP="00AB6202">
            <w:pPr>
              <w:rPr>
                <w:lang w:val="ru-RU"/>
              </w:rPr>
            </w:pPr>
            <w:r w:rsidRPr="00DE5746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Повторение основных понятий и методов курса 7 класса, </w:t>
            </w:r>
          </w:p>
        </w:tc>
        <w:tc>
          <w:tcPr>
            <w:tcW w:w="1701" w:type="dxa"/>
          </w:tcPr>
          <w:p w14:paraId="137A8B46" w14:textId="77777777" w:rsidR="002412BA" w:rsidRPr="002412BA" w:rsidRDefault="002412BA" w:rsidP="00AB6202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5F3DB214" w14:textId="77777777" w:rsidR="002412BA" w:rsidRPr="002412BA" w:rsidRDefault="002412BA" w:rsidP="00AB6202">
            <w:pPr>
              <w:rPr>
                <w:lang w:val="ru-RU"/>
              </w:rPr>
            </w:pPr>
          </w:p>
        </w:tc>
      </w:tr>
      <w:tr w:rsidR="002412BA" w:rsidRPr="007312DA" w14:paraId="3AEDE446" w14:textId="77777777" w:rsidTr="002412BA">
        <w:tc>
          <w:tcPr>
            <w:tcW w:w="582" w:type="dxa"/>
          </w:tcPr>
          <w:p w14:paraId="6C33F0DB" w14:textId="09FBB493" w:rsidR="002412BA" w:rsidRPr="002412BA" w:rsidRDefault="002412BA" w:rsidP="00AB6202">
            <w:pPr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7059" w:type="dxa"/>
          </w:tcPr>
          <w:p w14:paraId="1FAC0104" w14:textId="77777777" w:rsidR="002412BA" w:rsidRPr="002412BA" w:rsidRDefault="002412BA" w:rsidP="00AB6202">
            <w:pPr>
              <w:rPr>
                <w:lang w:val="ru-RU"/>
              </w:rPr>
            </w:pPr>
            <w:r w:rsidRPr="00DE5746">
              <w:rPr>
                <w:rFonts w:ascii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Повторение основных понятий и методов курса 7 класса, </w:t>
            </w:r>
          </w:p>
        </w:tc>
        <w:tc>
          <w:tcPr>
            <w:tcW w:w="1701" w:type="dxa"/>
          </w:tcPr>
          <w:p w14:paraId="24AFA8E2" w14:textId="77777777" w:rsidR="002412BA" w:rsidRPr="002412BA" w:rsidRDefault="002412BA" w:rsidP="00AB6202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01EEA2F3" w14:textId="77777777" w:rsidR="002412BA" w:rsidRPr="002412BA" w:rsidRDefault="002412BA" w:rsidP="00AB6202">
            <w:pPr>
              <w:rPr>
                <w:lang w:val="ru-RU"/>
              </w:rPr>
            </w:pPr>
          </w:p>
        </w:tc>
      </w:tr>
    </w:tbl>
    <w:p w14:paraId="46FACA81" w14:textId="184B3463" w:rsidR="002412BA" w:rsidRDefault="002412BA" w:rsidP="002412BA">
      <w:pPr>
        <w:rPr>
          <w:lang w:val="ru-RU"/>
        </w:rPr>
      </w:pPr>
    </w:p>
    <w:p w14:paraId="18256A4C" w14:textId="74CE7C52" w:rsidR="002412BA" w:rsidRPr="002412BA" w:rsidRDefault="002412BA" w:rsidP="002412BA">
      <w:pPr>
        <w:rPr>
          <w:b/>
          <w:lang w:val="ru-RU"/>
        </w:rPr>
      </w:pPr>
      <w:r w:rsidRPr="002412BA">
        <w:rPr>
          <w:b/>
          <w:lang w:val="ru-RU"/>
        </w:rPr>
        <w:t>8 класс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582"/>
        <w:gridCol w:w="7059"/>
        <w:gridCol w:w="1701"/>
        <w:gridCol w:w="1412"/>
      </w:tblGrid>
      <w:tr w:rsidR="00A401D6" w:rsidRPr="00E56269" w14:paraId="39C4B090" w14:textId="77777777" w:rsidTr="005B4D6A">
        <w:tc>
          <w:tcPr>
            <w:tcW w:w="582" w:type="dxa"/>
          </w:tcPr>
          <w:p w14:paraId="72144CA3" w14:textId="77777777" w:rsidR="00A401D6" w:rsidRPr="00E56269" w:rsidRDefault="00A401D6" w:rsidP="00AB6202">
            <w:pPr>
              <w:autoSpaceDE w:val="0"/>
              <w:autoSpaceDN w:val="0"/>
              <w:spacing w:before="188" w:after="92" w:line="233" w:lineRule="auto"/>
              <w:rPr>
                <w:rFonts w:ascii="Times New Roman" w:hAnsi="Times New Roman" w:cs="Times New Roman"/>
                <w:lang w:val="ru-RU"/>
              </w:rPr>
            </w:pPr>
            <w:r w:rsidRPr="00E56269"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7059" w:type="dxa"/>
          </w:tcPr>
          <w:p w14:paraId="0FCCF33E" w14:textId="77777777" w:rsidR="00A401D6" w:rsidRPr="00E56269" w:rsidRDefault="00A401D6" w:rsidP="00AB6202">
            <w:pPr>
              <w:autoSpaceDE w:val="0"/>
              <w:autoSpaceDN w:val="0"/>
              <w:spacing w:before="188" w:after="92" w:line="233" w:lineRule="auto"/>
              <w:rPr>
                <w:rFonts w:ascii="Times New Roman" w:hAnsi="Times New Roman" w:cs="Times New Roman"/>
                <w:lang w:val="ru-RU"/>
              </w:rPr>
            </w:pPr>
            <w:r w:rsidRPr="00E56269">
              <w:rPr>
                <w:rFonts w:ascii="Times New Roman" w:hAnsi="Times New Roman" w:cs="Times New Roman"/>
                <w:lang w:val="ru-RU"/>
              </w:rPr>
              <w:t>Наименование темы урока</w:t>
            </w:r>
          </w:p>
        </w:tc>
        <w:tc>
          <w:tcPr>
            <w:tcW w:w="1701" w:type="dxa"/>
          </w:tcPr>
          <w:p w14:paraId="449C45E6" w14:textId="77777777" w:rsidR="00A401D6" w:rsidRPr="00E56269" w:rsidRDefault="00A401D6" w:rsidP="00AB6202">
            <w:pPr>
              <w:autoSpaceDE w:val="0"/>
              <w:autoSpaceDN w:val="0"/>
              <w:spacing w:before="188" w:after="92" w:line="233" w:lineRule="auto"/>
              <w:rPr>
                <w:rFonts w:ascii="Times New Roman" w:hAnsi="Times New Roman" w:cs="Times New Roman"/>
                <w:lang w:val="ru-RU"/>
              </w:rPr>
            </w:pPr>
            <w:r w:rsidRPr="00E56269">
              <w:rPr>
                <w:rFonts w:ascii="Times New Roman" w:hAnsi="Times New Roman" w:cs="Times New Roman"/>
                <w:lang w:val="ru-RU"/>
              </w:rPr>
              <w:t>Дата проведения урока по плану</w:t>
            </w:r>
          </w:p>
        </w:tc>
        <w:tc>
          <w:tcPr>
            <w:tcW w:w="1412" w:type="dxa"/>
          </w:tcPr>
          <w:p w14:paraId="3A32611F" w14:textId="77777777" w:rsidR="00A401D6" w:rsidRPr="00E56269" w:rsidRDefault="00A401D6" w:rsidP="00AB6202">
            <w:pPr>
              <w:autoSpaceDE w:val="0"/>
              <w:autoSpaceDN w:val="0"/>
              <w:spacing w:before="188" w:after="92" w:line="233" w:lineRule="auto"/>
              <w:rPr>
                <w:rFonts w:ascii="Times New Roman" w:hAnsi="Times New Roman" w:cs="Times New Roman"/>
                <w:lang w:val="ru-RU"/>
              </w:rPr>
            </w:pPr>
            <w:r w:rsidRPr="00E56269">
              <w:rPr>
                <w:rFonts w:ascii="Times New Roman" w:hAnsi="Times New Roman" w:cs="Times New Roman"/>
                <w:lang w:val="ru-RU"/>
              </w:rPr>
              <w:t>Дата проведения урока фактически</w:t>
            </w:r>
          </w:p>
        </w:tc>
      </w:tr>
      <w:tr w:rsidR="00A401D6" w:rsidRPr="007312DA" w14:paraId="38CEB14D" w14:textId="77777777" w:rsidTr="005B4D6A">
        <w:tc>
          <w:tcPr>
            <w:tcW w:w="582" w:type="dxa"/>
          </w:tcPr>
          <w:p w14:paraId="49B65708" w14:textId="77777777" w:rsidR="00A401D6" w:rsidRDefault="00A401D6" w:rsidP="00AB6202"/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335BC1F" w14:textId="77777777" w:rsidR="00A401D6" w:rsidRPr="00426C37" w:rsidRDefault="00A401D6" w:rsidP="00AB62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401D6">
              <w:rPr>
                <w:b/>
                <w:bCs/>
                <w:sz w:val="24"/>
                <w:szCs w:val="24"/>
                <w:lang w:val="ru-RU"/>
              </w:rPr>
              <w:t>Раздел 1. Числа и вычисления. Квадратные корни</w:t>
            </w:r>
          </w:p>
        </w:tc>
        <w:tc>
          <w:tcPr>
            <w:tcW w:w="1701" w:type="dxa"/>
          </w:tcPr>
          <w:p w14:paraId="6F7EF8E1" w14:textId="77777777" w:rsidR="00A401D6" w:rsidRPr="00A401D6" w:rsidRDefault="00A401D6" w:rsidP="00AB6202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751EC73F" w14:textId="77777777" w:rsidR="00A401D6" w:rsidRPr="00A401D6" w:rsidRDefault="00A401D6" w:rsidP="00AB6202">
            <w:pPr>
              <w:rPr>
                <w:lang w:val="ru-RU"/>
              </w:rPr>
            </w:pPr>
          </w:p>
        </w:tc>
      </w:tr>
      <w:tr w:rsidR="00A401D6" w14:paraId="1F2B02EC" w14:textId="77777777" w:rsidTr="005B4D6A">
        <w:tc>
          <w:tcPr>
            <w:tcW w:w="582" w:type="dxa"/>
          </w:tcPr>
          <w:p w14:paraId="6C74A2B9" w14:textId="5E890457" w:rsidR="00A401D6" w:rsidRPr="00A401D6" w:rsidRDefault="00033758" w:rsidP="00AB620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59" w:type="dxa"/>
          </w:tcPr>
          <w:p w14:paraId="5193858C" w14:textId="77777777" w:rsidR="00A401D6" w:rsidRDefault="00A401D6" w:rsidP="00AB6202">
            <w:r w:rsidRPr="00C83BAE">
              <w:rPr>
                <w:color w:val="221E1F"/>
                <w:w w:val="105"/>
                <w:sz w:val="24"/>
                <w:szCs w:val="24"/>
              </w:rPr>
              <w:t>Квадратный</w:t>
            </w:r>
            <w:r w:rsidRPr="00C83BAE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C83BAE">
              <w:rPr>
                <w:color w:val="221E1F"/>
                <w:w w:val="105"/>
                <w:sz w:val="24"/>
                <w:szCs w:val="24"/>
              </w:rPr>
              <w:t>корень</w:t>
            </w:r>
            <w:r w:rsidRPr="00C83BAE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C83BAE">
              <w:rPr>
                <w:color w:val="221E1F"/>
                <w:w w:val="105"/>
                <w:sz w:val="24"/>
                <w:szCs w:val="24"/>
              </w:rPr>
              <w:t>из</w:t>
            </w:r>
            <w:r w:rsidRPr="00C83BAE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C83BAE">
              <w:rPr>
                <w:color w:val="221E1F"/>
                <w:w w:val="105"/>
                <w:sz w:val="24"/>
                <w:szCs w:val="24"/>
              </w:rPr>
              <w:t>числа.</w:t>
            </w:r>
          </w:p>
        </w:tc>
        <w:tc>
          <w:tcPr>
            <w:tcW w:w="1701" w:type="dxa"/>
          </w:tcPr>
          <w:p w14:paraId="23772CE5" w14:textId="77777777" w:rsidR="00A401D6" w:rsidRDefault="00A401D6" w:rsidP="00AB6202"/>
        </w:tc>
        <w:tc>
          <w:tcPr>
            <w:tcW w:w="1412" w:type="dxa"/>
          </w:tcPr>
          <w:p w14:paraId="2E020949" w14:textId="77777777" w:rsidR="00A401D6" w:rsidRDefault="00A401D6" w:rsidP="00AB6202"/>
        </w:tc>
      </w:tr>
      <w:tr w:rsidR="00A401D6" w14:paraId="31B95AC9" w14:textId="77777777" w:rsidTr="005B4D6A">
        <w:tc>
          <w:tcPr>
            <w:tcW w:w="582" w:type="dxa"/>
          </w:tcPr>
          <w:p w14:paraId="501BE390" w14:textId="49785CB0" w:rsidR="00A401D6" w:rsidRPr="00033758" w:rsidRDefault="00033758" w:rsidP="00AB620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59" w:type="dxa"/>
          </w:tcPr>
          <w:p w14:paraId="58F5DE42" w14:textId="77777777" w:rsidR="00A401D6" w:rsidRDefault="00A401D6" w:rsidP="00AB6202">
            <w:r w:rsidRPr="00C83BAE">
              <w:rPr>
                <w:color w:val="221E1F"/>
                <w:sz w:val="24"/>
                <w:szCs w:val="24"/>
              </w:rPr>
              <w:t>Понятие</w:t>
            </w:r>
            <w:r w:rsidRPr="00C83BAE">
              <w:rPr>
                <w:color w:val="221E1F"/>
                <w:spacing w:val="18"/>
                <w:sz w:val="24"/>
                <w:szCs w:val="24"/>
              </w:rPr>
              <w:t xml:space="preserve"> </w:t>
            </w:r>
            <w:r w:rsidRPr="00C83BAE">
              <w:rPr>
                <w:color w:val="221E1F"/>
                <w:sz w:val="24"/>
                <w:szCs w:val="24"/>
              </w:rPr>
              <w:t>об</w:t>
            </w:r>
            <w:r w:rsidRPr="00C83BAE">
              <w:rPr>
                <w:color w:val="221E1F"/>
                <w:spacing w:val="18"/>
                <w:sz w:val="24"/>
                <w:szCs w:val="24"/>
              </w:rPr>
              <w:t xml:space="preserve"> </w:t>
            </w:r>
            <w:r w:rsidRPr="00C83BAE">
              <w:rPr>
                <w:color w:val="221E1F"/>
                <w:sz w:val="24"/>
                <w:szCs w:val="24"/>
              </w:rPr>
              <w:t>иррациональном</w:t>
            </w:r>
            <w:r w:rsidRPr="00C83BAE">
              <w:rPr>
                <w:color w:val="221E1F"/>
                <w:spacing w:val="1"/>
                <w:sz w:val="24"/>
                <w:szCs w:val="24"/>
              </w:rPr>
              <w:t xml:space="preserve"> </w:t>
            </w:r>
            <w:r w:rsidRPr="00C83BAE">
              <w:rPr>
                <w:color w:val="221E1F"/>
                <w:sz w:val="24"/>
                <w:szCs w:val="24"/>
              </w:rPr>
              <w:t>числе.</w:t>
            </w:r>
          </w:p>
        </w:tc>
        <w:tc>
          <w:tcPr>
            <w:tcW w:w="1701" w:type="dxa"/>
          </w:tcPr>
          <w:p w14:paraId="6B5C66BC" w14:textId="77777777" w:rsidR="00A401D6" w:rsidRDefault="00A401D6" w:rsidP="00AB6202"/>
        </w:tc>
        <w:tc>
          <w:tcPr>
            <w:tcW w:w="1412" w:type="dxa"/>
          </w:tcPr>
          <w:p w14:paraId="52DE358E" w14:textId="77777777" w:rsidR="00A401D6" w:rsidRDefault="00A401D6" w:rsidP="00AB6202"/>
        </w:tc>
      </w:tr>
      <w:tr w:rsidR="00A401D6" w14:paraId="449B7775" w14:textId="77777777" w:rsidTr="005B4D6A">
        <w:tc>
          <w:tcPr>
            <w:tcW w:w="582" w:type="dxa"/>
          </w:tcPr>
          <w:p w14:paraId="2EDC8E76" w14:textId="2988B909" w:rsidR="00A401D6" w:rsidRPr="00033758" w:rsidRDefault="00033758" w:rsidP="00AB620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59" w:type="dxa"/>
          </w:tcPr>
          <w:p w14:paraId="5E521C9B" w14:textId="77777777" w:rsidR="00A401D6" w:rsidRDefault="00A401D6" w:rsidP="00AB6202">
            <w:r w:rsidRPr="00C83BAE">
              <w:rPr>
                <w:color w:val="221E1F"/>
                <w:spacing w:val="-1"/>
                <w:w w:val="105"/>
                <w:sz w:val="24"/>
                <w:szCs w:val="24"/>
              </w:rPr>
              <w:t>Десятичные приближения</w:t>
            </w:r>
            <w:r w:rsidRPr="00C83BAE">
              <w:rPr>
                <w:color w:val="221E1F"/>
                <w:spacing w:val="-37"/>
                <w:w w:val="105"/>
                <w:sz w:val="24"/>
                <w:szCs w:val="24"/>
              </w:rPr>
              <w:t xml:space="preserve"> </w:t>
            </w:r>
            <w:r w:rsidRPr="00C83BAE">
              <w:rPr>
                <w:color w:val="221E1F"/>
                <w:w w:val="105"/>
                <w:sz w:val="24"/>
                <w:szCs w:val="24"/>
              </w:rPr>
              <w:t>иррациональных</w:t>
            </w:r>
            <w:r w:rsidRPr="00C83BAE">
              <w:rPr>
                <w:color w:val="221E1F"/>
                <w:spacing w:val="-6"/>
                <w:w w:val="105"/>
                <w:sz w:val="24"/>
                <w:szCs w:val="24"/>
              </w:rPr>
              <w:t xml:space="preserve"> </w:t>
            </w:r>
            <w:r w:rsidRPr="00C83BAE">
              <w:rPr>
                <w:color w:val="221E1F"/>
                <w:w w:val="105"/>
                <w:sz w:val="24"/>
                <w:szCs w:val="24"/>
              </w:rPr>
              <w:t>чисел.</w:t>
            </w:r>
          </w:p>
        </w:tc>
        <w:tc>
          <w:tcPr>
            <w:tcW w:w="1701" w:type="dxa"/>
          </w:tcPr>
          <w:p w14:paraId="0F205B0D" w14:textId="77777777" w:rsidR="00A401D6" w:rsidRDefault="00A401D6" w:rsidP="00AB6202"/>
        </w:tc>
        <w:tc>
          <w:tcPr>
            <w:tcW w:w="1412" w:type="dxa"/>
          </w:tcPr>
          <w:p w14:paraId="6751B50C" w14:textId="77777777" w:rsidR="00A401D6" w:rsidRDefault="00A401D6" w:rsidP="00AB6202"/>
        </w:tc>
      </w:tr>
      <w:tr w:rsidR="00A401D6" w14:paraId="775CA9EA" w14:textId="77777777" w:rsidTr="005B4D6A">
        <w:tc>
          <w:tcPr>
            <w:tcW w:w="582" w:type="dxa"/>
          </w:tcPr>
          <w:p w14:paraId="1B42A523" w14:textId="7D2F53BA" w:rsidR="00A401D6" w:rsidRPr="00033758" w:rsidRDefault="00033758" w:rsidP="00AB6202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59" w:type="dxa"/>
          </w:tcPr>
          <w:p w14:paraId="66C5FD30" w14:textId="77777777" w:rsidR="00A401D6" w:rsidRDefault="00A401D6" w:rsidP="00AB6202">
            <w:r w:rsidRPr="00C83BAE">
              <w:rPr>
                <w:color w:val="221E1F"/>
                <w:sz w:val="24"/>
                <w:szCs w:val="24"/>
              </w:rPr>
              <w:t>Действительные</w:t>
            </w:r>
            <w:r w:rsidRPr="00C83BAE">
              <w:rPr>
                <w:color w:val="221E1F"/>
                <w:spacing w:val="12"/>
                <w:sz w:val="24"/>
                <w:szCs w:val="24"/>
              </w:rPr>
              <w:t xml:space="preserve"> </w:t>
            </w:r>
            <w:r w:rsidRPr="00C83BAE">
              <w:rPr>
                <w:color w:val="221E1F"/>
                <w:sz w:val="24"/>
                <w:szCs w:val="24"/>
              </w:rPr>
              <w:t>числа.</w:t>
            </w:r>
          </w:p>
        </w:tc>
        <w:tc>
          <w:tcPr>
            <w:tcW w:w="1701" w:type="dxa"/>
          </w:tcPr>
          <w:p w14:paraId="548F1398" w14:textId="77777777" w:rsidR="00A401D6" w:rsidRDefault="00A401D6" w:rsidP="00AB6202"/>
        </w:tc>
        <w:tc>
          <w:tcPr>
            <w:tcW w:w="1412" w:type="dxa"/>
          </w:tcPr>
          <w:p w14:paraId="0FEFA369" w14:textId="77777777" w:rsidR="00A401D6" w:rsidRDefault="00A401D6" w:rsidP="00AB6202"/>
        </w:tc>
      </w:tr>
      <w:tr w:rsidR="00A401D6" w14:paraId="7FBD1A7D" w14:textId="77777777" w:rsidTr="005B4D6A">
        <w:tc>
          <w:tcPr>
            <w:tcW w:w="582" w:type="dxa"/>
          </w:tcPr>
          <w:p w14:paraId="38EF6DBE" w14:textId="1BABEF06" w:rsidR="00A401D6" w:rsidRPr="00033758" w:rsidRDefault="00033758" w:rsidP="00AB6202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059" w:type="dxa"/>
          </w:tcPr>
          <w:p w14:paraId="5451F60D" w14:textId="77777777" w:rsidR="00A401D6" w:rsidRPr="00CF5D16" w:rsidRDefault="00A401D6" w:rsidP="00AB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AE">
              <w:rPr>
                <w:color w:val="221E1F"/>
                <w:spacing w:val="-1"/>
                <w:w w:val="105"/>
                <w:sz w:val="24"/>
                <w:szCs w:val="24"/>
              </w:rPr>
              <w:t>Сравнение</w:t>
            </w:r>
            <w:r w:rsidRPr="00C83BAE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C83BAE">
              <w:rPr>
                <w:color w:val="221E1F"/>
                <w:spacing w:val="-1"/>
                <w:w w:val="105"/>
                <w:sz w:val="24"/>
                <w:szCs w:val="24"/>
              </w:rPr>
              <w:t>действительных</w:t>
            </w:r>
            <w:r w:rsidRPr="00C83BAE">
              <w:rPr>
                <w:color w:val="221E1F"/>
                <w:spacing w:val="-7"/>
                <w:w w:val="105"/>
                <w:sz w:val="24"/>
                <w:szCs w:val="24"/>
              </w:rPr>
              <w:t xml:space="preserve"> </w:t>
            </w:r>
            <w:r w:rsidRPr="00C83BAE">
              <w:rPr>
                <w:color w:val="221E1F"/>
                <w:w w:val="105"/>
                <w:sz w:val="24"/>
                <w:szCs w:val="24"/>
              </w:rPr>
              <w:t>чисел.</w:t>
            </w:r>
          </w:p>
        </w:tc>
        <w:tc>
          <w:tcPr>
            <w:tcW w:w="1701" w:type="dxa"/>
          </w:tcPr>
          <w:p w14:paraId="67593D5E" w14:textId="77777777" w:rsidR="00A401D6" w:rsidRDefault="00A401D6" w:rsidP="00AB6202"/>
        </w:tc>
        <w:tc>
          <w:tcPr>
            <w:tcW w:w="1412" w:type="dxa"/>
          </w:tcPr>
          <w:p w14:paraId="65942786" w14:textId="77777777" w:rsidR="00A401D6" w:rsidRDefault="00A401D6" w:rsidP="00AB6202"/>
        </w:tc>
      </w:tr>
      <w:tr w:rsidR="00A401D6" w14:paraId="4C13B6DD" w14:textId="77777777" w:rsidTr="005B4D6A">
        <w:tc>
          <w:tcPr>
            <w:tcW w:w="582" w:type="dxa"/>
          </w:tcPr>
          <w:p w14:paraId="14AE334F" w14:textId="2DFD74C0" w:rsidR="00A401D6" w:rsidRPr="00033758" w:rsidRDefault="00033758" w:rsidP="00AB6202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059" w:type="dxa"/>
          </w:tcPr>
          <w:p w14:paraId="79F327F3" w14:textId="77777777" w:rsidR="00A401D6" w:rsidRPr="00CF5D16" w:rsidRDefault="00A401D6" w:rsidP="00AB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AE">
              <w:rPr>
                <w:color w:val="221E1F"/>
                <w:spacing w:val="-1"/>
                <w:w w:val="105"/>
                <w:sz w:val="24"/>
                <w:szCs w:val="24"/>
              </w:rPr>
              <w:t>Арифметический</w:t>
            </w:r>
            <w:r w:rsidRPr="00C83BAE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C83BAE">
              <w:rPr>
                <w:color w:val="221E1F"/>
                <w:spacing w:val="-1"/>
                <w:w w:val="105"/>
                <w:sz w:val="24"/>
                <w:szCs w:val="24"/>
              </w:rPr>
              <w:t>квадратный</w:t>
            </w:r>
            <w:r w:rsidRPr="00C83BAE">
              <w:rPr>
                <w:color w:val="221E1F"/>
                <w:spacing w:val="-7"/>
                <w:w w:val="105"/>
                <w:sz w:val="24"/>
                <w:szCs w:val="24"/>
              </w:rPr>
              <w:t xml:space="preserve"> </w:t>
            </w:r>
            <w:r w:rsidRPr="00C83BAE">
              <w:rPr>
                <w:color w:val="221E1F"/>
                <w:w w:val="105"/>
                <w:sz w:val="24"/>
                <w:szCs w:val="24"/>
              </w:rPr>
              <w:t>корень.</w:t>
            </w:r>
          </w:p>
        </w:tc>
        <w:tc>
          <w:tcPr>
            <w:tcW w:w="1701" w:type="dxa"/>
          </w:tcPr>
          <w:p w14:paraId="005095B5" w14:textId="77777777" w:rsidR="00A401D6" w:rsidRDefault="00A401D6" w:rsidP="00AB6202"/>
        </w:tc>
        <w:tc>
          <w:tcPr>
            <w:tcW w:w="1412" w:type="dxa"/>
          </w:tcPr>
          <w:p w14:paraId="2E8C011E" w14:textId="77777777" w:rsidR="00A401D6" w:rsidRDefault="00A401D6" w:rsidP="00AB6202"/>
        </w:tc>
      </w:tr>
      <w:tr w:rsidR="00A401D6" w14:paraId="7F27736B" w14:textId="77777777" w:rsidTr="005B4D6A">
        <w:tc>
          <w:tcPr>
            <w:tcW w:w="582" w:type="dxa"/>
          </w:tcPr>
          <w:p w14:paraId="2B5B11C8" w14:textId="6F74ACBC" w:rsidR="00A401D6" w:rsidRPr="00033758" w:rsidRDefault="00033758" w:rsidP="00AB6202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059" w:type="dxa"/>
          </w:tcPr>
          <w:p w14:paraId="5FC5E2CC" w14:textId="77777777" w:rsidR="00A401D6" w:rsidRDefault="00A401D6" w:rsidP="00AB6202">
            <w:r w:rsidRPr="00C83BAE">
              <w:rPr>
                <w:color w:val="221E1F"/>
                <w:sz w:val="24"/>
                <w:szCs w:val="24"/>
              </w:rPr>
              <w:t>Уравнение</w:t>
            </w:r>
            <w:r w:rsidRPr="00C83BAE">
              <w:rPr>
                <w:color w:val="221E1F"/>
                <w:spacing w:val="11"/>
                <w:sz w:val="24"/>
                <w:szCs w:val="24"/>
              </w:rPr>
              <w:t xml:space="preserve"> </w:t>
            </w:r>
            <w:r w:rsidRPr="00C83BAE">
              <w:rPr>
                <w:color w:val="221E1F"/>
                <w:sz w:val="24"/>
                <w:szCs w:val="24"/>
              </w:rPr>
              <w:t>вида</w:t>
            </w:r>
            <w:r w:rsidRPr="00C83BAE">
              <w:rPr>
                <w:color w:val="221E1F"/>
                <w:spacing w:val="-2"/>
                <w:sz w:val="24"/>
                <w:szCs w:val="24"/>
              </w:rPr>
              <w:t xml:space="preserve"> </w:t>
            </w:r>
            <w:r w:rsidRPr="00C83BAE">
              <w:rPr>
                <w:i/>
                <w:color w:val="221E1F"/>
                <w:sz w:val="24"/>
                <w:szCs w:val="24"/>
              </w:rPr>
              <w:t>x</w:t>
            </w:r>
            <w:r w:rsidRPr="00C83BAE">
              <w:rPr>
                <w:color w:val="221E1F"/>
                <w:sz w:val="24"/>
                <w:szCs w:val="24"/>
              </w:rPr>
              <w:t>2</w:t>
            </w:r>
            <w:r w:rsidRPr="00C83BAE">
              <w:rPr>
                <w:color w:val="221E1F"/>
                <w:spacing w:val="15"/>
                <w:sz w:val="24"/>
                <w:szCs w:val="24"/>
              </w:rPr>
              <w:t xml:space="preserve"> </w:t>
            </w:r>
            <w:r w:rsidRPr="00C83BAE">
              <w:rPr>
                <w:color w:val="221E1F"/>
                <w:sz w:val="24"/>
                <w:szCs w:val="24"/>
              </w:rPr>
              <w:t>=</w:t>
            </w:r>
            <w:r w:rsidRPr="00C83BAE">
              <w:rPr>
                <w:color w:val="221E1F"/>
                <w:spacing w:val="3"/>
                <w:sz w:val="24"/>
                <w:szCs w:val="24"/>
              </w:rPr>
              <w:t xml:space="preserve"> </w:t>
            </w:r>
            <w:r w:rsidRPr="00C83BAE">
              <w:rPr>
                <w:i/>
                <w:color w:val="221E1F"/>
                <w:sz w:val="24"/>
                <w:szCs w:val="24"/>
              </w:rPr>
              <w:t>a</w:t>
            </w:r>
            <w:r w:rsidRPr="00C83BAE">
              <w:rPr>
                <w:color w:val="221E1F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59A8E57" w14:textId="77777777" w:rsidR="00A401D6" w:rsidRDefault="00A401D6" w:rsidP="00AB6202"/>
        </w:tc>
        <w:tc>
          <w:tcPr>
            <w:tcW w:w="1412" w:type="dxa"/>
          </w:tcPr>
          <w:p w14:paraId="55537E77" w14:textId="77777777" w:rsidR="00A401D6" w:rsidRDefault="00A401D6" w:rsidP="00AB6202"/>
        </w:tc>
      </w:tr>
      <w:tr w:rsidR="00A401D6" w14:paraId="7A4ECEB9" w14:textId="77777777" w:rsidTr="005B4D6A">
        <w:tc>
          <w:tcPr>
            <w:tcW w:w="582" w:type="dxa"/>
          </w:tcPr>
          <w:p w14:paraId="2783C80F" w14:textId="6A1390F8" w:rsidR="00A401D6" w:rsidRPr="00033758" w:rsidRDefault="00033758" w:rsidP="00AB6202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059" w:type="dxa"/>
          </w:tcPr>
          <w:p w14:paraId="059EA86A" w14:textId="77777777" w:rsidR="00A401D6" w:rsidRDefault="00A401D6" w:rsidP="00AB6202">
            <w:r w:rsidRPr="00210DB7">
              <w:rPr>
                <w:color w:val="221E1F"/>
                <w:spacing w:val="-1"/>
                <w:w w:val="105"/>
                <w:sz w:val="24"/>
                <w:szCs w:val="24"/>
              </w:rPr>
              <w:t>Свойства арифметических квадратных</w:t>
            </w:r>
            <w:r w:rsidRPr="00210DB7">
              <w:rPr>
                <w:color w:val="221E1F"/>
                <w:spacing w:val="-37"/>
                <w:w w:val="105"/>
                <w:sz w:val="24"/>
                <w:szCs w:val="24"/>
              </w:rPr>
              <w:t xml:space="preserve"> </w:t>
            </w:r>
            <w:r w:rsidRPr="00210DB7">
              <w:rPr>
                <w:color w:val="221E1F"/>
                <w:w w:val="105"/>
                <w:sz w:val="24"/>
                <w:szCs w:val="24"/>
              </w:rPr>
              <w:t>корней.</w:t>
            </w:r>
          </w:p>
        </w:tc>
        <w:tc>
          <w:tcPr>
            <w:tcW w:w="1701" w:type="dxa"/>
          </w:tcPr>
          <w:p w14:paraId="32AFB07E" w14:textId="77777777" w:rsidR="00A401D6" w:rsidRDefault="00A401D6" w:rsidP="00AB6202"/>
        </w:tc>
        <w:tc>
          <w:tcPr>
            <w:tcW w:w="1412" w:type="dxa"/>
          </w:tcPr>
          <w:p w14:paraId="19129E47" w14:textId="77777777" w:rsidR="00A401D6" w:rsidRDefault="00A401D6" w:rsidP="00AB6202"/>
        </w:tc>
      </w:tr>
      <w:tr w:rsidR="00A401D6" w14:paraId="7D8ACF1A" w14:textId="77777777" w:rsidTr="005B4D6A">
        <w:tc>
          <w:tcPr>
            <w:tcW w:w="582" w:type="dxa"/>
          </w:tcPr>
          <w:p w14:paraId="3C5D939B" w14:textId="0BAD70DC" w:rsidR="00A401D6" w:rsidRPr="00033758" w:rsidRDefault="00033758" w:rsidP="00AB6202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059" w:type="dxa"/>
          </w:tcPr>
          <w:p w14:paraId="6CF479A6" w14:textId="77777777" w:rsidR="00A401D6" w:rsidRDefault="00A401D6" w:rsidP="00AB6202">
            <w:r w:rsidRPr="00210DB7">
              <w:rPr>
                <w:color w:val="221E1F"/>
                <w:spacing w:val="-1"/>
                <w:w w:val="105"/>
                <w:sz w:val="24"/>
                <w:szCs w:val="24"/>
              </w:rPr>
              <w:t>Свойства арифметических квадратных</w:t>
            </w:r>
            <w:r w:rsidRPr="00210DB7">
              <w:rPr>
                <w:color w:val="221E1F"/>
                <w:spacing w:val="-37"/>
                <w:w w:val="105"/>
                <w:sz w:val="24"/>
                <w:szCs w:val="24"/>
              </w:rPr>
              <w:t xml:space="preserve"> </w:t>
            </w:r>
            <w:r w:rsidRPr="00210DB7">
              <w:rPr>
                <w:color w:val="221E1F"/>
                <w:w w:val="105"/>
                <w:sz w:val="24"/>
                <w:szCs w:val="24"/>
              </w:rPr>
              <w:t>корней.</w:t>
            </w:r>
          </w:p>
        </w:tc>
        <w:tc>
          <w:tcPr>
            <w:tcW w:w="1701" w:type="dxa"/>
          </w:tcPr>
          <w:p w14:paraId="79EBB50F" w14:textId="77777777" w:rsidR="00A401D6" w:rsidRDefault="00A401D6" w:rsidP="00AB6202"/>
        </w:tc>
        <w:tc>
          <w:tcPr>
            <w:tcW w:w="1412" w:type="dxa"/>
          </w:tcPr>
          <w:p w14:paraId="628E060B" w14:textId="77777777" w:rsidR="00A401D6" w:rsidRDefault="00A401D6" w:rsidP="00AB6202"/>
        </w:tc>
      </w:tr>
      <w:tr w:rsidR="00A401D6" w14:paraId="03D676BB" w14:textId="77777777" w:rsidTr="005B4D6A">
        <w:tc>
          <w:tcPr>
            <w:tcW w:w="582" w:type="dxa"/>
          </w:tcPr>
          <w:p w14:paraId="513802FE" w14:textId="085F9053" w:rsidR="00A401D6" w:rsidRPr="00033758" w:rsidRDefault="00033758" w:rsidP="00AB6202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059" w:type="dxa"/>
          </w:tcPr>
          <w:p w14:paraId="6CD7AF80" w14:textId="77777777" w:rsidR="00A401D6" w:rsidRDefault="00A401D6" w:rsidP="00AB6202">
            <w:r w:rsidRPr="00210DB7">
              <w:rPr>
                <w:color w:val="221E1F"/>
                <w:spacing w:val="-1"/>
                <w:w w:val="105"/>
                <w:sz w:val="24"/>
                <w:szCs w:val="24"/>
              </w:rPr>
              <w:t>Свойства арифметических квадратных</w:t>
            </w:r>
            <w:r w:rsidRPr="00210DB7">
              <w:rPr>
                <w:color w:val="221E1F"/>
                <w:spacing w:val="-37"/>
                <w:w w:val="105"/>
                <w:sz w:val="24"/>
                <w:szCs w:val="24"/>
              </w:rPr>
              <w:t xml:space="preserve"> </w:t>
            </w:r>
            <w:r w:rsidRPr="00210DB7">
              <w:rPr>
                <w:color w:val="221E1F"/>
                <w:w w:val="105"/>
                <w:sz w:val="24"/>
                <w:szCs w:val="24"/>
              </w:rPr>
              <w:t>корней.</w:t>
            </w:r>
          </w:p>
        </w:tc>
        <w:tc>
          <w:tcPr>
            <w:tcW w:w="1701" w:type="dxa"/>
          </w:tcPr>
          <w:p w14:paraId="2974AA8D" w14:textId="77777777" w:rsidR="00A401D6" w:rsidRDefault="00A401D6" w:rsidP="00AB6202"/>
        </w:tc>
        <w:tc>
          <w:tcPr>
            <w:tcW w:w="1412" w:type="dxa"/>
          </w:tcPr>
          <w:p w14:paraId="7BBFB02C" w14:textId="77777777" w:rsidR="00A401D6" w:rsidRDefault="00A401D6" w:rsidP="00AB6202"/>
        </w:tc>
      </w:tr>
      <w:tr w:rsidR="00A401D6" w14:paraId="5FCA12FA" w14:textId="77777777" w:rsidTr="005B4D6A">
        <w:tc>
          <w:tcPr>
            <w:tcW w:w="582" w:type="dxa"/>
          </w:tcPr>
          <w:p w14:paraId="5595A964" w14:textId="417FBA40" w:rsidR="00A401D6" w:rsidRPr="00033758" w:rsidRDefault="00033758" w:rsidP="00AB6202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059" w:type="dxa"/>
          </w:tcPr>
          <w:p w14:paraId="699049C7" w14:textId="77777777" w:rsidR="00A401D6" w:rsidRDefault="00A401D6" w:rsidP="00AB6202">
            <w:r w:rsidRPr="00210DB7">
              <w:rPr>
                <w:color w:val="221E1F"/>
                <w:spacing w:val="-1"/>
                <w:w w:val="105"/>
                <w:sz w:val="24"/>
                <w:szCs w:val="24"/>
              </w:rPr>
              <w:t>Свойства арифметических квадратных</w:t>
            </w:r>
            <w:r w:rsidRPr="00210DB7">
              <w:rPr>
                <w:color w:val="221E1F"/>
                <w:spacing w:val="-37"/>
                <w:w w:val="105"/>
                <w:sz w:val="24"/>
                <w:szCs w:val="24"/>
              </w:rPr>
              <w:t xml:space="preserve"> </w:t>
            </w:r>
            <w:r w:rsidRPr="00210DB7">
              <w:rPr>
                <w:color w:val="221E1F"/>
                <w:w w:val="105"/>
                <w:sz w:val="24"/>
                <w:szCs w:val="24"/>
              </w:rPr>
              <w:t>корней.</w:t>
            </w:r>
          </w:p>
        </w:tc>
        <w:tc>
          <w:tcPr>
            <w:tcW w:w="1701" w:type="dxa"/>
          </w:tcPr>
          <w:p w14:paraId="5F6B3913" w14:textId="77777777" w:rsidR="00A401D6" w:rsidRDefault="00A401D6" w:rsidP="00AB6202"/>
        </w:tc>
        <w:tc>
          <w:tcPr>
            <w:tcW w:w="1412" w:type="dxa"/>
          </w:tcPr>
          <w:p w14:paraId="2F796951" w14:textId="77777777" w:rsidR="00A401D6" w:rsidRDefault="00A401D6" w:rsidP="00AB6202"/>
        </w:tc>
      </w:tr>
      <w:tr w:rsidR="00A401D6" w:rsidRPr="007312DA" w14:paraId="59624D1E" w14:textId="77777777" w:rsidTr="005B4D6A">
        <w:tc>
          <w:tcPr>
            <w:tcW w:w="582" w:type="dxa"/>
          </w:tcPr>
          <w:p w14:paraId="6646F6C1" w14:textId="48672635" w:rsidR="00A401D6" w:rsidRPr="00033758" w:rsidRDefault="00033758" w:rsidP="00AB6202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059" w:type="dxa"/>
          </w:tcPr>
          <w:p w14:paraId="4B754692" w14:textId="77777777" w:rsidR="00A401D6" w:rsidRPr="00A401D6" w:rsidRDefault="00A401D6" w:rsidP="00AB6202">
            <w:pPr>
              <w:rPr>
                <w:lang w:val="ru-RU"/>
              </w:rPr>
            </w:pPr>
            <w:r w:rsidRPr="00A401D6">
              <w:rPr>
                <w:color w:val="221E1F"/>
                <w:spacing w:val="-1"/>
                <w:w w:val="105"/>
                <w:sz w:val="24"/>
                <w:szCs w:val="24"/>
                <w:lang w:val="ru-RU"/>
              </w:rPr>
              <w:t xml:space="preserve">Преобразование числовых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выражений,</w:t>
            </w:r>
            <w:r w:rsidRPr="00A401D6">
              <w:rPr>
                <w:color w:val="221E1F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со</w:t>
            </w:r>
            <w:r w:rsidRPr="00A401D6">
              <w:rPr>
                <w:color w:val="221E1F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держащих</w:t>
            </w:r>
            <w:r w:rsidRPr="00A401D6">
              <w:rPr>
                <w:color w:val="221E1F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квадратные</w:t>
            </w:r>
            <w:r w:rsidRPr="00A401D6">
              <w:rPr>
                <w:color w:val="221E1F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корни</w:t>
            </w:r>
          </w:p>
        </w:tc>
        <w:tc>
          <w:tcPr>
            <w:tcW w:w="1701" w:type="dxa"/>
          </w:tcPr>
          <w:p w14:paraId="6D211D90" w14:textId="77777777" w:rsidR="00A401D6" w:rsidRPr="00A401D6" w:rsidRDefault="00A401D6" w:rsidP="00AB6202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2A7804F1" w14:textId="77777777" w:rsidR="00A401D6" w:rsidRPr="00A401D6" w:rsidRDefault="00A401D6" w:rsidP="00AB6202">
            <w:pPr>
              <w:rPr>
                <w:lang w:val="ru-RU"/>
              </w:rPr>
            </w:pPr>
          </w:p>
        </w:tc>
      </w:tr>
      <w:tr w:rsidR="00A401D6" w:rsidRPr="007312DA" w14:paraId="04ED3A76" w14:textId="77777777" w:rsidTr="005B4D6A">
        <w:tc>
          <w:tcPr>
            <w:tcW w:w="582" w:type="dxa"/>
          </w:tcPr>
          <w:p w14:paraId="2B356140" w14:textId="6007B3B1" w:rsidR="00A401D6" w:rsidRPr="00A401D6" w:rsidRDefault="00033758" w:rsidP="00AB6202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059" w:type="dxa"/>
          </w:tcPr>
          <w:p w14:paraId="39E09690" w14:textId="77777777" w:rsidR="00A401D6" w:rsidRPr="00A401D6" w:rsidRDefault="00A401D6" w:rsidP="00AB6202">
            <w:pPr>
              <w:rPr>
                <w:lang w:val="ru-RU"/>
              </w:rPr>
            </w:pPr>
            <w:r w:rsidRPr="00A401D6">
              <w:rPr>
                <w:color w:val="221E1F"/>
                <w:spacing w:val="-1"/>
                <w:w w:val="105"/>
                <w:sz w:val="24"/>
                <w:szCs w:val="24"/>
                <w:lang w:val="ru-RU"/>
              </w:rPr>
              <w:t xml:space="preserve">Преобразование числовых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выражений,</w:t>
            </w:r>
            <w:r w:rsidRPr="00A401D6">
              <w:rPr>
                <w:color w:val="221E1F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со</w:t>
            </w:r>
            <w:r w:rsidRPr="00A401D6">
              <w:rPr>
                <w:color w:val="221E1F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держащих</w:t>
            </w:r>
            <w:r w:rsidRPr="00A401D6">
              <w:rPr>
                <w:color w:val="221E1F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квадратные</w:t>
            </w:r>
            <w:r w:rsidRPr="00A401D6">
              <w:rPr>
                <w:color w:val="221E1F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корни</w:t>
            </w:r>
          </w:p>
        </w:tc>
        <w:tc>
          <w:tcPr>
            <w:tcW w:w="1701" w:type="dxa"/>
          </w:tcPr>
          <w:p w14:paraId="77FCE2A2" w14:textId="77777777" w:rsidR="00A401D6" w:rsidRPr="00A401D6" w:rsidRDefault="00A401D6" w:rsidP="00AB6202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3B8F5644" w14:textId="77777777" w:rsidR="00A401D6" w:rsidRPr="00A401D6" w:rsidRDefault="00A401D6" w:rsidP="00AB6202">
            <w:pPr>
              <w:rPr>
                <w:lang w:val="ru-RU"/>
              </w:rPr>
            </w:pPr>
          </w:p>
        </w:tc>
      </w:tr>
      <w:tr w:rsidR="00A401D6" w:rsidRPr="007312DA" w14:paraId="1CAF0F48" w14:textId="77777777" w:rsidTr="005B4D6A">
        <w:tc>
          <w:tcPr>
            <w:tcW w:w="582" w:type="dxa"/>
          </w:tcPr>
          <w:p w14:paraId="1BE8667C" w14:textId="77BAC93B" w:rsidR="00A401D6" w:rsidRPr="00A401D6" w:rsidRDefault="00033758" w:rsidP="00AB6202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059" w:type="dxa"/>
          </w:tcPr>
          <w:p w14:paraId="3DB05D91" w14:textId="77777777" w:rsidR="00A401D6" w:rsidRPr="00A401D6" w:rsidRDefault="00A401D6" w:rsidP="00AB6202">
            <w:pPr>
              <w:rPr>
                <w:lang w:val="ru-RU"/>
              </w:rPr>
            </w:pPr>
            <w:r w:rsidRPr="00A401D6">
              <w:rPr>
                <w:color w:val="221E1F"/>
                <w:spacing w:val="-1"/>
                <w:w w:val="105"/>
                <w:sz w:val="24"/>
                <w:szCs w:val="24"/>
                <w:lang w:val="ru-RU"/>
              </w:rPr>
              <w:t xml:space="preserve">Преобразование числовых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выражений,</w:t>
            </w:r>
            <w:r w:rsidRPr="00A401D6">
              <w:rPr>
                <w:color w:val="221E1F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со</w:t>
            </w:r>
            <w:r w:rsidRPr="00A401D6">
              <w:rPr>
                <w:color w:val="221E1F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держащих</w:t>
            </w:r>
            <w:r w:rsidRPr="00A401D6">
              <w:rPr>
                <w:color w:val="221E1F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квадратные</w:t>
            </w:r>
            <w:r w:rsidRPr="00A401D6">
              <w:rPr>
                <w:color w:val="221E1F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корни</w:t>
            </w:r>
          </w:p>
        </w:tc>
        <w:tc>
          <w:tcPr>
            <w:tcW w:w="1701" w:type="dxa"/>
          </w:tcPr>
          <w:p w14:paraId="32025832" w14:textId="77777777" w:rsidR="00A401D6" w:rsidRPr="00A401D6" w:rsidRDefault="00A401D6" w:rsidP="00AB6202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1EFE4BCF" w14:textId="77777777" w:rsidR="00A401D6" w:rsidRPr="00A401D6" w:rsidRDefault="00A401D6" w:rsidP="00AB6202">
            <w:pPr>
              <w:rPr>
                <w:lang w:val="ru-RU"/>
              </w:rPr>
            </w:pPr>
          </w:p>
        </w:tc>
      </w:tr>
      <w:tr w:rsidR="00A401D6" w:rsidRPr="00D057CC" w14:paraId="471717FE" w14:textId="77777777" w:rsidTr="005B4D6A">
        <w:tc>
          <w:tcPr>
            <w:tcW w:w="582" w:type="dxa"/>
          </w:tcPr>
          <w:p w14:paraId="02E9F0C9" w14:textId="0F4D4811" w:rsidR="00A401D6" w:rsidRPr="00A401D6" w:rsidRDefault="00033758" w:rsidP="00AB6202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059" w:type="dxa"/>
          </w:tcPr>
          <w:p w14:paraId="63C70843" w14:textId="27CEC3F3" w:rsidR="00A401D6" w:rsidRPr="00A401D6" w:rsidRDefault="00033758" w:rsidP="00AB6202">
            <w:pPr>
              <w:rPr>
                <w:lang w:val="ru-RU"/>
              </w:rPr>
            </w:pPr>
            <w:r>
              <w:rPr>
                <w:color w:val="221E1F"/>
                <w:spacing w:val="-1"/>
                <w:w w:val="105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01" w:type="dxa"/>
          </w:tcPr>
          <w:p w14:paraId="6594E9DA" w14:textId="77777777" w:rsidR="00A401D6" w:rsidRPr="00A401D6" w:rsidRDefault="00A401D6" w:rsidP="00AB6202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1CDC362D" w14:textId="77777777" w:rsidR="00A401D6" w:rsidRPr="00A401D6" w:rsidRDefault="00A401D6" w:rsidP="00AB6202">
            <w:pPr>
              <w:rPr>
                <w:lang w:val="ru-RU"/>
              </w:rPr>
            </w:pPr>
          </w:p>
        </w:tc>
      </w:tr>
      <w:tr w:rsidR="00A401D6" w:rsidRPr="007312DA" w14:paraId="45490C26" w14:textId="77777777" w:rsidTr="005B4D6A">
        <w:tc>
          <w:tcPr>
            <w:tcW w:w="582" w:type="dxa"/>
          </w:tcPr>
          <w:p w14:paraId="5C00353A" w14:textId="77777777" w:rsidR="00A401D6" w:rsidRPr="00A401D6" w:rsidRDefault="00A401D6" w:rsidP="00AB6202">
            <w:pPr>
              <w:rPr>
                <w:lang w:val="ru-RU"/>
              </w:rPr>
            </w:pPr>
          </w:p>
        </w:tc>
        <w:tc>
          <w:tcPr>
            <w:tcW w:w="7059" w:type="dxa"/>
          </w:tcPr>
          <w:p w14:paraId="0F06D6A1" w14:textId="77777777" w:rsidR="00A401D6" w:rsidRPr="00A401D6" w:rsidRDefault="00A401D6" w:rsidP="00AB6202">
            <w:pPr>
              <w:rPr>
                <w:lang w:val="ru-RU"/>
              </w:rPr>
            </w:pPr>
            <w:r w:rsidRPr="00A401D6">
              <w:rPr>
                <w:b/>
                <w:bCs/>
                <w:sz w:val="24"/>
                <w:szCs w:val="24"/>
                <w:lang w:val="ru-RU"/>
              </w:rPr>
              <w:t>Раздел 2. Числа и вычисления. Степень с целым показателем</w:t>
            </w:r>
          </w:p>
        </w:tc>
        <w:tc>
          <w:tcPr>
            <w:tcW w:w="1701" w:type="dxa"/>
          </w:tcPr>
          <w:p w14:paraId="146488D3" w14:textId="77777777" w:rsidR="00A401D6" w:rsidRPr="00A401D6" w:rsidRDefault="00A401D6" w:rsidP="00AB6202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6FE1D22D" w14:textId="77777777" w:rsidR="00A401D6" w:rsidRPr="00A401D6" w:rsidRDefault="00A401D6" w:rsidP="00AB6202">
            <w:pPr>
              <w:rPr>
                <w:lang w:val="ru-RU"/>
              </w:rPr>
            </w:pPr>
          </w:p>
        </w:tc>
      </w:tr>
      <w:tr w:rsidR="00A401D6" w14:paraId="5AE6AE5D" w14:textId="77777777" w:rsidTr="005B4D6A">
        <w:tc>
          <w:tcPr>
            <w:tcW w:w="582" w:type="dxa"/>
          </w:tcPr>
          <w:p w14:paraId="1E63D4C4" w14:textId="4B9B445E" w:rsidR="00A401D6" w:rsidRPr="00A401D6" w:rsidRDefault="00033758" w:rsidP="00AB620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16</w:t>
            </w:r>
          </w:p>
        </w:tc>
        <w:tc>
          <w:tcPr>
            <w:tcW w:w="7059" w:type="dxa"/>
          </w:tcPr>
          <w:p w14:paraId="76E61733" w14:textId="77777777" w:rsidR="00A401D6" w:rsidRDefault="00A401D6" w:rsidP="00AB6202">
            <w:r w:rsidRPr="00C83BAE">
              <w:rPr>
                <w:color w:val="221E1F"/>
                <w:w w:val="105"/>
                <w:sz w:val="24"/>
                <w:szCs w:val="24"/>
              </w:rPr>
              <w:t>Степень</w:t>
            </w:r>
            <w:r w:rsidRPr="00C83BAE">
              <w:rPr>
                <w:color w:val="221E1F"/>
                <w:spacing w:val="-10"/>
                <w:w w:val="105"/>
                <w:sz w:val="24"/>
                <w:szCs w:val="24"/>
              </w:rPr>
              <w:t xml:space="preserve"> </w:t>
            </w:r>
            <w:r w:rsidRPr="00C83BAE">
              <w:rPr>
                <w:color w:val="221E1F"/>
                <w:w w:val="105"/>
                <w:sz w:val="24"/>
                <w:szCs w:val="24"/>
              </w:rPr>
              <w:t>с</w:t>
            </w:r>
            <w:r w:rsidRPr="00C83BAE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C83BAE">
              <w:rPr>
                <w:color w:val="221E1F"/>
                <w:w w:val="105"/>
                <w:sz w:val="24"/>
                <w:szCs w:val="24"/>
              </w:rPr>
              <w:t>целым</w:t>
            </w:r>
            <w:r w:rsidRPr="00C83BAE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C83BAE">
              <w:rPr>
                <w:color w:val="221E1F"/>
                <w:w w:val="105"/>
                <w:sz w:val="24"/>
                <w:szCs w:val="24"/>
              </w:rPr>
              <w:t>показателем.</w:t>
            </w:r>
          </w:p>
        </w:tc>
        <w:tc>
          <w:tcPr>
            <w:tcW w:w="1701" w:type="dxa"/>
          </w:tcPr>
          <w:p w14:paraId="741501FA" w14:textId="77777777" w:rsidR="00A401D6" w:rsidRDefault="00A401D6" w:rsidP="00AB6202"/>
        </w:tc>
        <w:tc>
          <w:tcPr>
            <w:tcW w:w="1412" w:type="dxa"/>
          </w:tcPr>
          <w:p w14:paraId="64F9B6CC" w14:textId="77777777" w:rsidR="00A401D6" w:rsidRDefault="00A401D6" w:rsidP="00AB6202"/>
        </w:tc>
      </w:tr>
      <w:tr w:rsidR="00A401D6" w14:paraId="3A6AE33E" w14:textId="77777777" w:rsidTr="005B4D6A">
        <w:tc>
          <w:tcPr>
            <w:tcW w:w="582" w:type="dxa"/>
          </w:tcPr>
          <w:p w14:paraId="5EBC0218" w14:textId="2B980958" w:rsidR="00A401D6" w:rsidRPr="00033758" w:rsidRDefault="00033758" w:rsidP="00AB6202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059" w:type="dxa"/>
          </w:tcPr>
          <w:p w14:paraId="6DA94A87" w14:textId="77777777" w:rsidR="00A401D6" w:rsidRPr="00CF5D16" w:rsidRDefault="00A401D6" w:rsidP="00AB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AE">
              <w:rPr>
                <w:color w:val="221E1F"/>
                <w:spacing w:val="-1"/>
                <w:w w:val="105"/>
                <w:sz w:val="24"/>
                <w:szCs w:val="24"/>
              </w:rPr>
              <w:t>Стандартная</w:t>
            </w:r>
            <w:r w:rsidRPr="00C83BAE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C83BAE">
              <w:rPr>
                <w:color w:val="221E1F"/>
                <w:w w:val="105"/>
                <w:sz w:val="24"/>
                <w:szCs w:val="24"/>
              </w:rPr>
              <w:t>запись</w:t>
            </w:r>
            <w:r w:rsidRPr="00C83BAE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C83BAE">
              <w:rPr>
                <w:color w:val="221E1F"/>
                <w:w w:val="105"/>
                <w:sz w:val="24"/>
                <w:szCs w:val="24"/>
              </w:rPr>
              <w:t>числа.</w:t>
            </w:r>
          </w:p>
        </w:tc>
        <w:tc>
          <w:tcPr>
            <w:tcW w:w="1701" w:type="dxa"/>
          </w:tcPr>
          <w:p w14:paraId="129D07E5" w14:textId="77777777" w:rsidR="00A401D6" w:rsidRDefault="00A401D6" w:rsidP="00AB6202"/>
        </w:tc>
        <w:tc>
          <w:tcPr>
            <w:tcW w:w="1412" w:type="dxa"/>
          </w:tcPr>
          <w:p w14:paraId="2D449091" w14:textId="77777777" w:rsidR="00A401D6" w:rsidRDefault="00A401D6" w:rsidP="00AB6202"/>
        </w:tc>
      </w:tr>
      <w:tr w:rsidR="00A401D6" w:rsidRPr="007312DA" w14:paraId="791001CC" w14:textId="77777777" w:rsidTr="005B4D6A">
        <w:tc>
          <w:tcPr>
            <w:tcW w:w="582" w:type="dxa"/>
          </w:tcPr>
          <w:p w14:paraId="319C8FD3" w14:textId="005FF3DC" w:rsidR="00A401D6" w:rsidRPr="00033758" w:rsidRDefault="00033758" w:rsidP="00AB6202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7059" w:type="dxa"/>
          </w:tcPr>
          <w:p w14:paraId="5E46645F" w14:textId="77777777" w:rsidR="00A401D6" w:rsidRPr="00A401D6" w:rsidRDefault="00A401D6" w:rsidP="00AB6202">
            <w:pPr>
              <w:rPr>
                <w:lang w:val="ru-RU"/>
              </w:rPr>
            </w:pPr>
            <w:r w:rsidRPr="00A401D6">
              <w:rPr>
                <w:color w:val="221E1F"/>
                <w:spacing w:val="-1"/>
                <w:w w:val="105"/>
                <w:sz w:val="24"/>
                <w:szCs w:val="24"/>
                <w:lang w:val="ru-RU"/>
              </w:rPr>
              <w:t>Размеры</w:t>
            </w:r>
            <w:r w:rsidRPr="00A401D6">
              <w:rPr>
                <w:color w:val="221E1F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spacing w:val="-1"/>
                <w:w w:val="105"/>
                <w:sz w:val="24"/>
                <w:szCs w:val="24"/>
                <w:lang w:val="ru-RU"/>
              </w:rPr>
              <w:t>объектов</w:t>
            </w:r>
            <w:r w:rsidRPr="00A401D6">
              <w:rPr>
                <w:color w:val="221E1F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spacing w:val="-1"/>
                <w:w w:val="105"/>
                <w:sz w:val="24"/>
                <w:szCs w:val="24"/>
                <w:lang w:val="ru-RU"/>
              </w:rPr>
              <w:t>окружающего</w:t>
            </w:r>
            <w:r w:rsidRPr="00A401D6">
              <w:rPr>
                <w:color w:val="221E1F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spacing w:val="-1"/>
                <w:w w:val="105"/>
                <w:sz w:val="24"/>
                <w:szCs w:val="24"/>
                <w:lang w:val="ru-RU"/>
              </w:rPr>
              <w:t>мира</w:t>
            </w:r>
            <w:r w:rsidRPr="00A401D6">
              <w:rPr>
                <w:color w:val="221E1F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(от элементарных частиц до</w:t>
            </w:r>
            <w:r w:rsidRPr="00A401D6">
              <w:rPr>
                <w:color w:val="221E1F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spacing w:val="-1"/>
                <w:w w:val="105"/>
                <w:sz w:val="24"/>
                <w:szCs w:val="24"/>
                <w:lang w:val="ru-RU"/>
              </w:rPr>
              <w:t>космических объектов), длительность</w:t>
            </w:r>
            <w:r w:rsidRPr="00A401D6">
              <w:rPr>
                <w:color w:val="221E1F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процессов</w:t>
            </w:r>
            <w:r w:rsidRPr="00A401D6">
              <w:rPr>
                <w:color w:val="221E1F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в</w:t>
            </w:r>
            <w:r w:rsidRPr="00A401D6">
              <w:rPr>
                <w:color w:val="221E1F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окружающем</w:t>
            </w:r>
            <w:r w:rsidRPr="00A401D6">
              <w:rPr>
                <w:color w:val="221E1F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мире.</w:t>
            </w:r>
          </w:p>
        </w:tc>
        <w:tc>
          <w:tcPr>
            <w:tcW w:w="1701" w:type="dxa"/>
          </w:tcPr>
          <w:p w14:paraId="4D857EBB" w14:textId="77777777" w:rsidR="00A401D6" w:rsidRPr="00A401D6" w:rsidRDefault="00A401D6" w:rsidP="00AB6202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155BAD32" w14:textId="77777777" w:rsidR="00A401D6" w:rsidRPr="00A401D6" w:rsidRDefault="00A401D6" w:rsidP="00AB6202">
            <w:pPr>
              <w:rPr>
                <w:lang w:val="ru-RU"/>
              </w:rPr>
            </w:pPr>
          </w:p>
        </w:tc>
      </w:tr>
      <w:tr w:rsidR="00A401D6" w:rsidRPr="007312DA" w14:paraId="27A1D1C4" w14:textId="77777777" w:rsidTr="005B4D6A">
        <w:tc>
          <w:tcPr>
            <w:tcW w:w="582" w:type="dxa"/>
          </w:tcPr>
          <w:p w14:paraId="7621D682" w14:textId="2F9BA9B1" w:rsidR="00A401D6" w:rsidRPr="00A401D6" w:rsidRDefault="00033758" w:rsidP="00AB6202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7059" w:type="dxa"/>
          </w:tcPr>
          <w:p w14:paraId="0B2F2C8B" w14:textId="77777777" w:rsidR="00A401D6" w:rsidRPr="00A401D6" w:rsidRDefault="00A401D6" w:rsidP="00AB6202">
            <w:pPr>
              <w:rPr>
                <w:lang w:val="ru-RU"/>
              </w:rPr>
            </w:pPr>
            <w:r w:rsidRPr="00A401D6">
              <w:rPr>
                <w:color w:val="221E1F"/>
                <w:spacing w:val="-1"/>
                <w:w w:val="105"/>
                <w:sz w:val="24"/>
                <w:szCs w:val="24"/>
                <w:lang w:val="ru-RU"/>
              </w:rPr>
              <w:t>Размеры</w:t>
            </w:r>
            <w:r w:rsidRPr="00A401D6">
              <w:rPr>
                <w:color w:val="221E1F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spacing w:val="-1"/>
                <w:w w:val="105"/>
                <w:sz w:val="24"/>
                <w:szCs w:val="24"/>
                <w:lang w:val="ru-RU"/>
              </w:rPr>
              <w:t>объектов</w:t>
            </w:r>
            <w:r w:rsidRPr="00A401D6">
              <w:rPr>
                <w:color w:val="221E1F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spacing w:val="-1"/>
                <w:w w:val="105"/>
                <w:sz w:val="24"/>
                <w:szCs w:val="24"/>
                <w:lang w:val="ru-RU"/>
              </w:rPr>
              <w:t>окружающего</w:t>
            </w:r>
            <w:r w:rsidRPr="00A401D6">
              <w:rPr>
                <w:color w:val="221E1F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spacing w:val="-1"/>
                <w:w w:val="105"/>
                <w:sz w:val="24"/>
                <w:szCs w:val="24"/>
                <w:lang w:val="ru-RU"/>
              </w:rPr>
              <w:t>мира</w:t>
            </w:r>
            <w:r w:rsidRPr="00A401D6">
              <w:rPr>
                <w:color w:val="221E1F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(от элементарных частиц до</w:t>
            </w:r>
            <w:r w:rsidRPr="00A401D6">
              <w:rPr>
                <w:color w:val="221E1F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spacing w:val="-1"/>
                <w:w w:val="105"/>
                <w:sz w:val="24"/>
                <w:szCs w:val="24"/>
                <w:lang w:val="ru-RU"/>
              </w:rPr>
              <w:t>космических объектов), длительность</w:t>
            </w:r>
            <w:r w:rsidRPr="00A401D6">
              <w:rPr>
                <w:color w:val="221E1F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процессов</w:t>
            </w:r>
            <w:r w:rsidRPr="00A401D6">
              <w:rPr>
                <w:color w:val="221E1F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в</w:t>
            </w:r>
            <w:r w:rsidRPr="00A401D6">
              <w:rPr>
                <w:color w:val="221E1F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окружающем</w:t>
            </w:r>
            <w:r w:rsidRPr="00A401D6">
              <w:rPr>
                <w:color w:val="221E1F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мире.</w:t>
            </w:r>
          </w:p>
        </w:tc>
        <w:tc>
          <w:tcPr>
            <w:tcW w:w="1701" w:type="dxa"/>
          </w:tcPr>
          <w:p w14:paraId="2BCC98F4" w14:textId="77777777" w:rsidR="00A401D6" w:rsidRPr="00A401D6" w:rsidRDefault="00A401D6" w:rsidP="00AB6202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631494EA" w14:textId="77777777" w:rsidR="00A401D6" w:rsidRPr="00A401D6" w:rsidRDefault="00A401D6" w:rsidP="00AB6202">
            <w:pPr>
              <w:rPr>
                <w:lang w:val="ru-RU"/>
              </w:rPr>
            </w:pPr>
          </w:p>
        </w:tc>
      </w:tr>
      <w:tr w:rsidR="00A401D6" w:rsidRPr="007312DA" w14:paraId="0515FA4E" w14:textId="77777777" w:rsidTr="005B4D6A">
        <w:tc>
          <w:tcPr>
            <w:tcW w:w="582" w:type="dxa"/>
          </w:tcPr>
          <w:p w14:paraId="05F9103E" w14:textId="343B0C26" w:rsidR="00A401D6" w:rsidRPr="00A401D6" w:rsidRDefault="00033758" w:rsidP="00AB6202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7059" w:type="dxa"/>
          </w:tcPr>
          <w:p w14:paraId="3EF0CB4D" w14:textId="77777777" w:rsidR="00A401D6" w:rsidRPr="00C83BAE" w:rsidRDefault="00A401D6" w:rsidP="00AB6202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83BAE">
              <w:rPr>
                <w:color w:val="221E1F"/>
                <w:spacing w:val="-1"/>
                <w:w w:val="105"/>
                <w:sz w:val="24"/>
                <w:szCs w:val="24"/>
              </w:rPr>
              <w:t>Свойства</w:t>
            </w:r>
            <w:r w:rsidRPr="00C83BAE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C83BAE">
              <w:rPr>
                <w:color w:val="221E1F"/>
                <w:spacing w:val="-1"/>
                <w:w w:val="105"/>
                <w:sz w:val="24"/>
                <w:szCs w:val="24"/>
              </w:rPr>
              <w:t>степени</w:t>
            </w:r>
            <w:r w:rsidRPr="00C83BAE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C83BAE">
              <w:rPr>
                <w:color w:val="221E1F"/>
                <w:w w:val="105"/>
                <w:sz w:val="24"/>
                <w:szCs w:val="24"/>
              </w:rPr>
              <w:t>с</w:t>
            </w:r>
            <w:r w:rsidRPr="00C83BAE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C83BAE">
              <w:rPr>
                <w:color w:val="221E1F"/>
                <w:w w:val="105"/>
                <w:sz w:val="24"/>
                <w:szCs w:val="24"/>
              </w:rPr>
              <w:t>целым</w:t>
            </w:r>
            <w:r w:rsidRPr="00C83BAE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C83BAE">
              <w:rPr>
                <w:color w:val="221E1F"/>
                <w:w w:val="105"/>
                <w:sz w:val="24"/>
                <w:szCs w:val="24"/>
              </w:rPr>
              <w:t>показателем</w:t>
            </w:r>
          </w:p>
        </w:tc>
        <w:tc>
          <w:tcPr>
            <w:tcW w:w="1701" w:type="dxa"/>
          </w:tcPr>
          <w:p w14:paraId="36B42C54" w14:textId="77777777" w:rsidR="00A401D6" w:rsidRPr="00A401D6" w:rsidRDefault="00A401D6" w:rsidP="00AB6202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391566D0" w14:textId="77777777" w:rsidR="00A401D6" w:rsidRPr="00A401D6" w:rsidRDefault="00A401D6" w:rsidP="00AB6202">
            <w:pPr>
              <w:rPr>
                <w:lang w:val="ru-RU"/>
              </w:rPr>
            </w:pPr>
          </w:p>
        </w:tc>
      </w:tr>
      <w:tr w:rsidR="00A401D6" w:rsidRPr="007312DA" w14:paraId="623C01B3" w14:textId="77777777" w:rsidTr="005B4D6A">
        <w:tc>
          <w:tcPr>
            <w:tcW w:w="582" w:type="dxa"/>
          </w:tcPr>
          <w:p w14:paraId="3730336A" w14:textId="3DABA56A" w:rsidR="00A401D6" w:rsidRPr="00A401D6" w:rsidRDefault="00033758" w:rsidP="00AB6202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7059" w:type="dxa"/>
          </w:tcPr>
          <w:p w14:paraId="4F31425F" w14:textId="77777777" w:rsidR="00A401D6" w:rsidRPr="00C83BAE" w:rsidRDefault="00A401D6" w:rsidP="00AB6202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83BAE">
              <w:rPr>
                <w:color w:val="221E1F"/>
                <w:spacing w:val="-1"/>
                <w:w w:val="105"/>
                <w:sz w:val="24"/>
                <w:szCs w:val="24"/>
              </w:rPr>
              <w:t>Свойства</w:t>
            </w:r>
            <w:r w:rsidRPr="00C83BAE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C83BAE">
              <w:rPr>
                <w:color w:val="221E1F"/>
                <w:spacing w:val="-1"/>
                <w:w w:val="105"/>
                <w:sz w:val="24"/>
                <w:szCs w:val="24"/>
              </w:rPr>
              <w:t>степени</w:t>
            </w:r>
            <w:r w:rsidRPr="00C83BAE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C83BAE">
              <w:rPr>
                <w:color w:val="221E1F"/>
                <w:w w:val="105"/>
                <w:sz w:val="24"/>
                <w:szCs w:val="24"/>
              </w:rPr>
              <w:t>с</w:t>
            </w:r>
            <w:r w:rsidRPr="00C83BAE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C83BAE">
              <w:rPr>
                <w:color w:val="221E1F"/>
                <w:w w:val="105"/>
                <w:sz w:val="24"/>
                <w:szCs w:val="24"/>
              </w:rPr>
              <w:t>целым</w:t>
            </w:r>
            <w:r w:rsidRPr="00C83BAE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C83BAE">
              <w:rPr>
                <w:color w:val="221E1F"/>
                <w:w w:val="105"/>
                <w:sz w:val="24"/>
                <w:szCs w:val="24"/>
              </w:rPr>
              <w:t>показателем</w:t>
            </w:r>
          </w:p>
        </w:tc>
        <w:tc>
          <w:tcPr>
            <w:tcW w:w="1701" w:type="dxa"/>
          </w:tcPr>
          <w:p w14:paraId="2FCC20B0" w14:textId="77777777" w:rsidR="00A401D6" w:rsidRPr="00A401D6" w:rsidRDefault="00A401D6" w:rsidP="00AB6202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450EC22D" w14:textId="77777777" w:rsidR="00A401D6" w:rsidRPr="00A401D6" w:rsidRDefault="00A401D6" w:rsidP="00AB6202">
            <w:pPr>
              <w:rPr>
                <w:lang w:val="ru-RU"/>
              </w:rPr>
            </w:pPr>
          </w:p>
        </w:tc>
      </w:tr>
      <w:tr w:rsidR="00A401D6" w:rsidRPr="00D057CC" w14:paraId="41128C07" w14:textId="77777777" w:rsidTr="005B4D6A">
        <w:tc>
          <w:tcPr>
            <w:tcW w:w="582" w:type="dxa"/>
          </w:tcPr>
          <w:p w14:paraId="331A2990" w14:textId="754200F2" w:rsidR="00A401D6" w:rsidRPr="00A401D6" w:rsidRDefault="00033758" w:rsidP="00AB6202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7059" w:type="dxa"/>
          </w:tcPr>
          <w:p w14:paraId="0DB9449E" w14:textId="789F6D85" w:rsidR="00A401D6" w:rsidRPr="00C83BAE" w:rsidRDefault="005B4D6A" w:rsidP="00AB6202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5B4D6A">
              <w:rPr>
                <w:color w:val="221E1F"/>
                <w:spacing w:val="-1"/>
                <w:w w:val="105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14:paraId="178A29EF" w14:textId="77777777" w:rsidR="00A401D6" w:rsidRPr="00A401D6" w:rsidRDefault="00A401D6" w:rsidP="00AB6202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2A7762B5" w14:textId="77777777" w:rsidR="00A401D6" w:rsidRPr="00A401D6" w:rsidRDefault="00A401D6" w:rsidP="00AB6202">
            <w:pPr>
              <w:rPr>
                <w:lang w:val="ru-RU"/>
              </w:rPr>
            </w:pPr>
          </w:p>
        </w:tc>
      </w:tr>
      <w:tr w:rsidR="00A401D6" w:rsidRPr="007312DA" w14:paraId="18E9D32D" w14:textId="77777777" w:rsidTr="005B4D6A">
        <w:tc>
          <w:tcPr>
            <w:tcW w:w="582" w:type="dxa"/>
          </w:tcPr>
          <w:p w14:paraId="7F92ACF3" w14:textId="1301EDF4" w:rsidR="00A401D6" w:rsidRPr="00A401D6" w:rsidRDefault="00A401D6" w:rsidP="00AB6202">
            <w:pPr>
              <w:rPr>
                <w:lang w:val="ru-RU"/>
              </w:rPr>
            </w:pPr>
          </w:p>
        </w:tc>
        <w:tc>
          <w:tcPr>
            <w:tcW w:w="7059" w:type="dxa"/>
          </w:tcPr>
          <w:p w14:paraId="3901E043" w14:textId="77777777" w:rsidR="00A401D6" w:rsidRPr="005E589A" w:rsidRDefault="00A401D6" w:rsidP="00AB6202">
            <w:pPr>
              <w:pStyle w:val="TableParagraph"/>
              <w:spacing w:before="0"/>
              <w:ind w:left="0"/>
              <w:rPr>
                <w:b/>
                <w:bCs/>
                <w:sz w:val="24"/>
                <w:szCs w:val="24"/>
              </w:rPr>
            </w:pPr>
            <w:r w:rsidRPr="005E589A">
              <w:rPr>
                <w:b/>
                <w:bCs/>
                <w:sz w:val="24"/>
                <w:szCs w:val="24"/>
              </w:rPr>
              <w:t>Раздел 3. Алгебраические выражения. Квадратный трёхчлен</w:t>
            </w:r>
          </w:p>
        </w:tc>
        <w:tc>
          <w:tcPr>
            <w:tcW w:w="1701" w:type="dxa"/>
          </w:tcPr>
          <w:p w14:paraId="18053918" w14:textId="77777777" w:rsidR="00A401D6" w:rsidRPr="00A401D6" w:rsidRDefault="00A401D6" w:rsidP="00AB6202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1B6BFD87" w14:textId="77777777" w:rsidR="00A401D6" w:rsidRPr="00A401D6" w:rsidRDefault="00A401D6" w:rsidP="00AB6202">
            <w:pPr>
              <w:rPr>
                <w:lang w:val="ru-RU"/>
              </w:rPr>
            </w:pPr>
          </w:p>
        </w:tc>
      </w:tr>
      <w:tr w:rsidR="00A401D6" w14:paraId="025EBE4E" w14:textId="77777777" w:rsidTr="005B4D6A">
        <w:tc>
          <w:tcPr>
            <w:tcW w:w="582" w:type="dxa"/>
          </w:tcPr>
          <w:p w14:paraId="5D57227D" w14:textId="4C126FEC" w:rsidR="00A401D6" w:rsidRPr="00A401D6" w:rsidRDefault="00033758" w:rsidP="00AB6202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7059" w:type="dxa"/>
          </w:tcPr>
          <w:p w14:paraId="72D2F7A3" w14:textId="77777777" w:rsidR="00A401D6" w:rsidRDefault="00A401D6" w:rsidP="00AB6202">
            <w:r w:rsidRPr="00D47905">
              <w:rPr>
                <w:color w:val="221E1F"/>
                <w:spacing w:val="-1"/>
                <w:w w:val="105"/>
                <w:sz w:val="24"/>
                <w:szCs w:val="24"/>
              </w:rPr>
              <w:t>Квадратный</w:t>
            </w:r>
            <w:r w:rsidRPr="00D47905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D47905">
              <w:rPr>
                <w:color w:val="221E1F"/>
                <w:w w:val="105"/>
                <w:sz w:val="24"/>
                <w:szCs w:val="24"/>
              </w:rPr>
              <w:t>трёхчлен.</w:t>
            </w:r>
          </w:p>
        </w:tc>
        <w:tc>
          <w:tcPr>
            <w:tcW w:w="1701" w:type="dxa"/>
          </w:tcPr>
          <w:p w14:paraId="22732D71" w14:textId="77777777" w:rsidR="00A401D6" w:rsidRDefault="00A401D6" w:rsidP="00AB6202"/>
        </w:tc>
        <w:tc>
          <w:tcPr>
            <w:tcW w:w="1412" w:type="dxa"/>
          </w:tcPr>
          <w:p w14:paraId="37A2FA07" w14:textId="77777777" w:rsidR="00A401D6" w:rsidRDefault="00A401D6" w:rsidP="00AB6202"/>
        </w:tc>
      </w:tr>
      <w:tr w:rsidR="00A401D6" w14:paraId="5B47D08F" w14:textId="77777777" w:rsidTr="005B4D6A">
        <w:tc>
          <w:tcPr>
            <w:tcW w:w="582" w:type="dxa"/>
          </w:tcPr>
          <w:p w14:paraId="07B76F0F" w14:textId="73AD7C6C" w:rsidR="00A401D6" w:rsidRPr="00033758" w:rsidRDefault="00033758" w:rsidP="00AB6202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7059" w:type="dxa"/>
          </w:tcPr>
          <w:p w14:paraId="232C5930" w14:textId="77777777" w:rsidR="00A401D6" w:rsidRDefault="00A401D6" w:rsidP="00AB6202">
            <w:r w:rsidRPr="00D47905">
              <w:rPr>
                <w:color w:val="221E1F"/>
                <w:spacing w:val="-1"/>
                <w:w w:val="105"/>
                <w:sz w:val="24"/>
                <w:szCs w:val="24"/>
              </w:rPr>
              <w:t>Квадратный</w:t>
            </w:r>
            <w:r w:rsidRPr="00D47905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D47905">
              <w:rPr>
                <w:color w:val="221E1F"/>
                <w:w w:val="105"/>
                <w:sz w:val="24"/>
                <w:szCs w:val="24"/>
              </w:rPr>
              <w:t>трёхчлен.</w:t>
            </w:r>
          </w:p>
        </w:tc>
        <w:tc>
          <w:tcPr>
            <w:tcW w:w="1701" w:type="dxa"/>
          </w:tcPr>
          <w:p w14:paraId="77663C86" w14:textId="77777777" w:rsidR="00A401D6" w:rsidRDefault="00A401D6" w:rsidP="00AB6202"/>
        </w:tc>
        <w:tc>
          <w:tcPr>
            <w:tcW w:w="1412" w:type="dxa"/>
          </w:tcPr>
          <w:p w14:paraId="282CD72E" w14:textId="77777777" w:rsidR="00A401D6" w:rsidRDefault="00A401D6" w:rsidP="00AB6202"/>
        </w:tc>
      </w:tr>
      <w:tr w:rsidR="00033758" w:rsidRPr="007312DA" w14:paraId="4BD3D587" w14:textId="77777777" w:rsidTr="005B4D6A">
        <w:tc>
          <w:tcPr>
            <w:tcW w:w="582" w:type="dxa"/>
          </w:tcPr>
          <w:p w14:paraId="6D18D769" w14:textId="0693ECA4" w:rsidR="00033758" w:rsidRDefault="00033758" w:rsidP="00033758">
            <w:r>
              <w:rPr>
                <w:lang w:val="ru-RU"/>
              </w:rPr>
              <w:t>25</w:t>
            </w:r>
          </w:p>
        </w:tc>
        <w:tc>
          <w:tcPr>
            <w:tcW w:w="7059" w:type="dxa"/>
          </w:tcPr>
          <w:p w14:paraId="6D0CD2B3" w14:textId="77777777" w:rsidR="00033758" w:rsidRPr="00A401D6" w:rsidRDefault="00033758" w:rsidP="00033758">
            <w:pPr>
              <w:rPr>
                <w:lang w:val="ru-RU"/>
              </w:rPr>
            </w:pPr>
            <w:r w:rsidRPr="00A401D6">
              <w:rPr>
                <w:color w:val="221E1F"/>
                <w:spacing w:val="-1"/>
                <w:w w:val="105"/>
                <w:sz w:val="24"/>
                <w:szCs w:val="24"/>
                <w:lang w:val="ru-RU"/>
              </w:rPr>
              <w:t>Разложение</w:t>
            </w:r>
            <w:r w:rsidRPr="00A401D6">
              <w:rPr>
                <w:color w:val="221E1F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spacing w:val="-1"/>
                <w:w w:val="105"/>
                <w:sz w:val="24"/>
                <w:szCs w:val="24"/>
                <w:lang w:val="ru-RU"/>
              </w:rPr>
              <w:t>квадратного</w:t>
            </w:r>
            <w:r w:rsidRPr="00A401D6">
              <w:rPr>
                <w:color w:val="221E1F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трёхчлена</w:t>
            </w:r>
            <w:r w:rsidRPr="00A401D6">
              <w:rPr>
                <w:color w:val="221E1F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на</w:t>
            </w:r>
            <w:r w:rsidRPr="00A401D6">
              <w:rPr>
                <w:color w:val="221E1F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множители</w:t>
            </w:r>
          </w:p>
        </w:tc>
        <w:tc>
          <w:tcPr>
            <w:tcW w:w="1701" w:type="dxa"/>
          </w:tcPr>
          <w:p w14:paraId="1FFC0B19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2342917B" w14:textId="77777777" w:rsidR="00033758" w:rsidRPr="00A401D6" w:rsidRDefault="00033758" w:rsidP="00033758">
            <w:pPr>
              <w:rPr>
                <w:lang w:val="ru-RU"/>
              </w:rPr>
            </w:pPr>
          </w:p>
        </w:tc>
      </w:tr>
      <w:tr w:rsidR="00033758" w:rsidRPr="007312DA" w14:paraId="5D671102" w14:textId="77777777" w:rsidTr="005B4D6A">
        <w:tc>
          <w:tcPr>
            <w:tcW w:w="582" w:type="dxa"/>
          </w:tcPr>
          <w:p w14:paraId="18B37E94" w14:textId="1583C5E5" w:rsidR="00033758" w:rsidRPr="00A401D6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7059" w:type="dxa"/>
          </w:tcPr>
          <w:p w14:paraId="390BA1C6" w14:textId="77777777" w:rsidR="00033758" w:rsidRPr="00A401D6" w:rsidRDefault="00033758" w:rsidP="00033758">
            <w:pPr>
              <w:rPr>
                <w:lang w:val="ru-RU"/>
              </w:rPr>
            </w:pPr>
            <w:r w:rsidRPr="00A401D6">
              <w:rPr>
                <w:color w:val="221E1F"/>
                <w:spacing w:val="-1"/>
                <w:w w:val="105"/>
                <w:sz w:val="24"/>
                <w:szCs w:val="24"/>
                <w:lang w:val="ru-RU"/>
              </w:rPr>
              <w:t>Разложение</w:t>
            </w:r>
            <w:r w:rsidRPr="00A401D6">
              <w:rPr>
                <w:color w:val="221E1F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spacing w:val="-1"/>
                <w:w w:val="105"/>
                <w:sz w:val="24"/>
                <w:szCs w:val="24"/>
                <w:lang w:val="ru-RU"/>
              </w:rPr>
              <w:t>квадратного</w:t>
            </w:r>
            <w:r w:rsidRPr="00A401D6">
              <w:rPr>
                <w:color w:val="221E1F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трёхчлена</w:t>
            </w:r>
            <w:r w:rsidRPr="00A401D6">
              <w:rPr>
                <w:color w:val="221E1F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на</w:t>
            </w:r>
            <w:r w:rsidRPr="00A401D6">
              <w:rPr>
                <w:color w:val="221E1F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множители</w:t>
            </w:r>
          </w:p>
        </w:tc>
        <w:tc>
          <w:tcPr>
            <w:tcW w:w="1701" w:type="dxa"/>
          </w:tcPr>
          <w:p w14:paraId="0E49F0A4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45A17089" w14:textId="77777777" w:rsidR="00033758" w:rsidRPr="00A401D6" w:rsidRDefault="00033758" w:rsidP="00033758">
            <w:pPr>
              <w:rPr>
                <w:lang w:val="ru-RU"/>
              </w:rPr>
            </w:pPr>
          </w:p>
        </w:tc>
      </w:tr>
      <w:tr w:rsidR="00033758" w:rsidRPr="007312DA" w14:paraId="578BC6A3" w14:textId="77777777" w:rsidTr="005B4D6A">
        <w:tc>
          <w:tcPr>
            <w:tcW w:w="582" w:type="dxa"/>
          </w:tcPr>
          <w:p w14:paraId="56046061" w14:textId="1CFEBB34" w:rsidR="00033758" w:rsidRPr="00A401D6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7059" w:type="dxa"/>
          </w:tcPr>
          <w:p w14:paraId="00F23D3D" w14:textId="77777777" w:rsidR="00033758" w:rsidRPr="00A401D6" w:rsidRDefault="00033758" w:rsidP="00033758">
            <w:pPr>
              <w:rPr>
                <w:lang w:val="ru-RU"/>
              </w:rPr>
            </w:pPr>
            <w:r w:rsidRPr="00A401D6">
              <w:rPr>
                <w:color w:val="221E1F"/>
                <w:spacing w:val="-1"/>
                <w:w w:val="105"/>
                <w:sz w:val="24"/>
                <w:szCs w:val="24"/>
                <w:lang w:val="ru-RU"/>
              </w:rPr>
              <w:t>Разложение</w:t>
            </w:r>
            <w:r w:rsidRPr="00A401D6">
              <w:rPr>
                <w:color w:val="221E1F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spacing w:val="-1"/>
                <w:w w:val="105"/>
                <w:sz w:val="24"/>
                <w:szCs w:val="24"/>
                <w:lang w:val="ru-RU"/>
              </w:rPr>
              <w:t>квадратного</w:t>
            </w:r>
            <w:r w:rsidRPr="00A401D6">
              <w:rPr>
                <w:color w:val="221E1F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трёхчлена</w:t>
            </w:r>
            <w:r w:rsidRPr="00A401D6">
              <w:rPr>
                <w:color w:val="221E1F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на</w:t>
            </w:r>
            <w:r w:rsidRPr="00A401D6">
              <w:rPr>
                <w:color w:val="221E1F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множители</w:t>
            </w:r>
          </w:p>
        </w:tc>
        <w:tc>
          <w:tcPr>
            <w:tcW w:w="1701" w:type="dxa"/>
          </w:tcPr>
          <w:p w14:paraId="6823F206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4608B81B" w14:textId="77777777" w:rsidR="00033758" w:rsidRPr="00A401D6" w:rsidRDefault="00033758" w:rsidP="00033758">
            <w:pPr>
              <w:rPr>
                <w:lang w:val="ru-RU"/>
              </w:rPr>
            </w:pPr>
          </w:p>
        </w:tc>
      </w:tr>
      <w:tr w:rsidR="00033758" w:rsidRPr="007312DA" w14:paraId="05C3CC76" w14:textId="77777777" w:rsidTr="005B4D6A">
        <w:tc>
          <w:tcPr>
            <w:tcW w:w="582" w:type="dxa"/>
          </w:tcPr>
          <w:p w14:paraId="28504B76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7059" w:type="dxa"/>
          </w:tcPr>
          <w:p w14:paraId="2B6BA517" w14:textId="77777777" w:rsidR="00033758" w:rsidRPr="00A401D6" w:rsidRDefault="00033758" w:rsidP="00033758">
            <w:pPr>
              <w:rPr>
                <w:lang w:val="ru-RU"/>
              </w:rPr>
            </w:pPr>
            <w:r w:rsidRPr="00A401D6">
              <w:rPr>
                <w:b/>
                <w:bCs/>
                <w:sz w:val="24"/>
                <w:szCs w:val="24"/>
                <w:lang w:val="ru-RU"/>
              </w:rPr>
              <w:t>Раздел 4. Алгебраические выражения. Алгебраическая дробь</w:t>
            </w:r>
          </w:p>
        </w:tc>
        <w:tc>
          <w:tcPr>
            <w:tcW w:w="1701" w:type="dxa"/>
          </w:tcPr>
          <w:p w14:paraId="5BA9382C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05DCE181" w14:textId="77777777" w:rsidR="00033758" w:rsidRPr="00A401D6" w:rsidRDefault="00033758" w:rsidP="00033758">
            <w:pPr>
              <w:rPr>
                <w:lang w:val="ru-RU"/>
              </w:rPr>
            </w:pPr>
          </w:p>
        </w:tc>
      </w:tr>
      <w:tr w:rsidR="00033758" w14:paraId="0E9A5EAA" w14:textId="77777777" w:rsidTr="005B4D6A">
        <w:tc>
          <w:tcPr>
            <w:tcW w:w="582" w:type="dxa"/>
          </w:tcPr>
          <w:p w14:paraId="43877FFE" w14:textId="552842A1" w:rsidR="00033758" w:rsidRPr="00A401D6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7059" w:type="dxa"/>
          </w:tcPr>
          <w:p w14:paraId="404604CC" w14:textId="77777777" w:rsidR="00033758" w:rsidRPr="00C83BAE" w:rsidRDefault="00033758" w:rsidP="00033758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83BAE">
              <w:rPr>
                <w:color w:val="221E1F"/>
                <w:spacing w:val="-1"/>
                <w:w w:val="105"/>
                <w:sz w:val="24"/>
                <w:szCs w:val="24"/>
              </w:rPr>
              <w:t>Алгебраическая</w:t>
            </w:r>
            <w:r w:rsidRPr="00C83BAE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C83BAE">
              <w:rPr>
                <w:color w:val="221E1F"/>
                <w:w w:val="105"/>
                <w:sz w:val="24"/>
                <w:szCs w:val="24"/>
              </w:rPr>
              <w:t>дробь.</w:t>
            </w:r>
          </w:p>
        </w:tc>
        <w:tc>
          <w:tcPr>
            <w:tcW w:w="1701" w:type="dxa"/>
          </w:tcPr>
          <w:p w14:paraId="5932D190" w14:textId="77777777" w:rsidR="00033758" w:rsidRDefault="00033758" w:rsidP="00033758"/>
        </w:tc>
        <w:tc>
          <w:tcPr>
            <w:tcW w:w="1412" w:type="dxa"/>
          </w:tcPr>
          <w:p w14:paraId="0D9E57C8" w14:textId="77777777" w:rsidR="00033758" w:rsidRDefault="00033758" w:rsidP="00033758"/>
        </w:tc>
      </w:tr>
      <w:tr w:rsidR="00033758" w:rsidRPr="007312DA" w14:paraId="76F6D82D" w14:textId="77777777" w:rsidTr="005B4D6A">
        <w:tc>
          <w:tcPr>
            <w:tcW w:w="582" w:type="dxa"/>
          </w:tcPr>
          <w:p w14:paraId="532E4C6A" w14:textId="4ACE6B99" w:rsidR="00033758" w:rsidRPr="005B4D6A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7059" w:type="dxa"/>
          </w:tcPr>
          <w:p w14:paraId="3236623D" w14:textId="77777777" w:rsidR="00033758" w:rsidRPr="00A401D6" w:rsidRDefault="00033758" w:rsidP="00033758">
            <w:pPr>
              <w:rPr>
                <w:lang w:val="ru-RU"/>
              </w:rPr>
            </w:pPr>
            <w:r w:rsidRPr="00A401D6">
              <w:rPr>
                <w:color w:val="221E1F"/>
                <w:spacing w:val="-1"/>
                <w:w w:val="105"/>
                <w:sz w:val="24"/>
                <w:szCs w:val="24"/>
                <w:lang w:val="ru-RU"/>
              </w:rPr>
              <w:t>Допустимые значения переменных,</w:t>
            </w:r>
            <w:r w:rsidRPr="00A401D6">
              <w:rPr>
                <w:color w:val="221E1F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входящих в алгебраические</w:t>
            </w:r>
            <w:r w:rsidRPr="00A401D6">
              <w:rPr>
                <w:color w:val="221E1F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выражения.</w:t>
            </w:r>
          </w:p>
        </w:tc>
        <w:tc>
          <w:tcPr>
            <w:tcW w:w="1701" w:type="dxa"/>
          </w:tcPr>
          <w:p w14:paraId="6B638EEE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656F3951" w14:textId="77777777" w:rsidR="00033758" w:rsidRPr="00A401D6" w:rsidRDefault="00033758" w:rsidP="00033758">
            <w:pPr>
              <w:rPr>
                <w:lang w:val="ru-RU"/>
              </w:rPr>
            </w:pPr>
          </w:p>
        </w:tc>
      </w:tr>
      <w:tr w:rsidR="00033758" w:rsidRPr="007312DA" w14:paraId="21479682" w14:textId="77777777" w:rsidTr="005B4D6A">
        <w:tc>
          <w:tcPr>
            <w:tcW w:w="582" w:type="dxa"/>
          </w:tcPr>
          <w:p w14:paraId="76D02AEF" w14:textId="3C3E9457" w:rsidR="00033758" w:rsidRPr="00A401D6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059" w:type="dxa"/>
          </w:tcPr>
          <w:p w14:paraId="2B0C04F1" w14:textId="77777777" w:rsidR="00033758" w:rsidRPr="00A401D6" w:rsidRDefault="00033758" w:rsidP="00033758">
            <w:pPr>
              <w:rPr>
                <w:lang w:val="ru-RU"/>
              </w:rPr>
            </w:pPr>
            <w:r w:rsidRPr="00A401D6">
              <w:rPr>
                <w:color w:val="221E1F"/>
                <w:spacing w:val="-1"/>
                <w:w w:val="105"/>
                <w:sz w:val="24"/>
                <w:szCs w:val="24"/>
                <w:lang w:val="ru-RU"/>
              </w:rPr>
              <w:t>Допустимые значения переменных,</w:t>
            </w:r>
            <w:r w:rsidRPr="00A401D6">
              <w:rPr>
                <w:color w:val="221E1F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входящих в алгебраические</w:t>
            </w:r>
            <w:r w:rsidRPr="00A401D6">
              <w:rPr>
                <w:color w:val="221E1F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выражения.</w:t>
            </w:r>
          </w:p>
        </w:tc>
        <w:tc>
          <w:tcPr>
            <w:tcW w:w="1701" w:type="dxa"/>
          </w:tcPr>
          <w:p w14:paraId="07265D9B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65E1C4CB" w14:textId="77777777" w:rsidR="00033758" w:rsidRPr="00A401D6" w:rsidRDefault="00033758" w:rsidP="00033758">
            <w:pPr>
              <w:rPr>
                <w:lang w:val="ru-RU"/>
              </w:rPr>
            </w:pPr>
          </w:p>
        </w:tc>
      </w:tr>
      <w:tr w:rsidR="00033758" w14:paraId="0DF68EC3" w14:textId="77777777" w:rsidTr="005B4D6A">
        <w:tc>
          <w:tcPr>
            <w:tcW w:w="582" w:type="dxa"/>
          </w:tcPr>
          <w:p w14:paraId="5265CF3E" w14:textId="34BDB332" w:rsidR="00033758" w:rsidRPr="00A401D6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059" w:type="dxa"/>
          </w:tcPr>
          <w:p w14:paraId="26CC6B72" w14:textId="77777777" w:rsidR="00033758" w:rsidRPr="00CF5D16" w:rsidRDefault="00033758" w:rsidP="000337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3BAE">
              <w:rPr>
                <w:color w:val="221E1F"/>
                <w:spacing w:val="-1"/>
                <w:w w:val="105"/>
                <w:sz w:val="24"/>
                <w:szCs w:val="24"/>
              </w:rPr>
              <w:t>Основное свойство алгебраической</w:t>
            </w:r>
            <w:r w:rsidRPr="00C83BAE">
              <w:rPr>
                <w:color w:val="221E1F"/>
                <w:spacing w:val="-37"/>
                <w:w w:val="105"/>
                <w:sz w:val="24"/>
                <w:szCs w:val="24"/>
              </w:rPr>
              <w:t xml:space="preserve"> </w:t>
            </w:r>
            <w:r w:rsidRPr="00C83BAE">
              <w:rPr>
                <w:color w:val="221E1F"/>
                <w:w w:val="105"/>
                <w:sz w:val="24"/>
                <w:szCs w:val="24"/>
              </w:rPr>
              <w:t>дроби.</w:t>
            </w:r>
          </w:p>
        </w:tc>
        <w:tc>
          <w:tcPr>
            <w:tcW w:w="1701" w:type="dxa"/>
          </w:tcPr>
          <w:p w14:paraId="0B42B9CD" w14:textId="77777777" w:rsidR="00033758" w:rsidRDefault="00033758" w:rsidP="00033758"/>
        </w:tc>
        <w:tc>
          <w:tcPr>
            <w:tcW w:w="1412" w:type="dxa"/>
          </w:tcPr>
          <w:p w14:paraId="19DEA898" w14:textId="77777777" w:rsidR="00033758" w:rsidRDefault="00033758" w:rsidP="00033758"/>
        </w:tc>
      </w:tr>
      <w:tr w:rsidR="00033758" w14:paraId="61D9BFBB" w14:textId="77777777" w:rsidTr="005B4D6A">
        <w:tc>
          <w:tcPr>
            <w:tcW w:w="582" w:type="dxa"/>
          </w:tcPr>
          <w:p w14:paraId="46CF8384" w14:textId="76A85CEA" w:rsidR="00033758" w:rsidRPr="005B4D6A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059" w:type="dxa"/>
          </w:tcPr>
          <w:p w14:paraId="21F52D08" w14:textId="77777777" w:rsidR="00033758" w:rsidRDefault="00033758" w:rsidP="00033758">
            <w:r w:rsidRPr="00F35E23">
              <w:rPr>
                <w:color w:val="221E1F"/>
                <w:spacing w:val="-1"/>
                <w:w w:val="105"/>
                <w:sz w:val="24"/>
                <w:szCs w:val="24"/>
              </w:rPr>
              <w:t>Сокращение</w:t>
            </w:r>
            <w:r w:rsidRPr="00F35E23">
              <w:rPr>
                <w:color w:val="221E1F"/>
                <w:spacing w:val="-7"/>
                <w:w w:val="105"/>
                <w:sz w:val="24"/>
                <w:szCs w:val="24"/>
              </w:rPr>
              <w:t xml:space="preserve"> </w:t>
            </w:r>
            <w:r w:rsidRPr="00F35E23">
              <w:rPr>
                <w:color w:val="221E1F"/>
                <w:w w:val="105"/>
                <w:sz w:val="24"/>
                <w:szCs w:val="24"/>
              </w:rPr>
              <w:t>дробей.</w:t>
            </w:r>
          </w:p>
        </w:tc>
        <w:tc>
          <w:tcPr>
            <w:tcW w:w="1701" w:type="dxa"/>
          </w:tcPr>
          <w:p w14:paraId="55CD49B9" w14:textId="77777777" w:rsidR="00033758" w:rsidRDefault="00033758" w:rsidP="00033758"/>
        </w:tc>
        <w:tc>
          <w:tcPr>
            <w:tcW w:w="1412" w:type="dxa"/>
          </w:tcPr>
          <w:p w14:paraId="3F92126D" w14:textId="77777777" w:rsidR="00033758" w:rsidRDefault="00033758" w:rsidP="00033758"/>
        </w:tc>
      </w:tr>
      <w:tr w:rsidR="00033758" w14:paraId="020F3FBA" w14:textId="77777777" w:rsidTr="005B4D6A">
        <w:tc>
          <w:tcPr>
            <w:tcW w:w="582" w:type="dxa"/>
          </w:tcPr>
          <w:p w14:paraId="799D447E" w14:textId="38F0C992" w:rsidR="00033758" w:rsidRPr="005B4D6A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7059" w:type="dxa"/>
          </w:tcPr>
          <w:p w14:paraId="215994A1" w14:textId="77777777" w:rsidR="00033758" w:rsidRDefault="00033758" w:rsidP="00033758">
            <w:r w:rsidRPr="00F35E23">
              <w:rPr>
                <w:color w:val="221E1F"/>
                <w:spacing w:val="-1"/>
                <w:w w:val="105"/>
                <w:sz w:val="24"/>
                <w:szCs w:val="24"/>
              </w:rPr>
              <w:t>Сокращение</w:t>
            </w:r>
            <w:r w:rsidRPr="00F35E23">
              <w:rPr>
                <w:color w:val="221E1F"/>
                <w:spacing w:val="-7"/>
                <w:w w:val="105"/>
                <w:sz w:val="24"/>
                <w:szCs w:val="24"/>
              </w:rPr>
              <w:t xml:space="preserve"> </w:t>
            </w:r>
            <w:r w:rsidRPr="00F35E23">
              <w:rPr>
                <w:color w:val="221E1F"/>
                <w:w w:val="105"/>
                <w:sz w:val="24"/>
                <w:szCs w:val="24"/>
              </w:rPr>
              <w:t>дробей.</w:t>
            </w:r>
          </w:p>
        </w:tc>
        <w:tc>
          <w:tcPr>
            <w:tcW w:w="1701" w:type="dxa"/>
          </w:tcPr>
          <w:p w14:paraId="04A7ABE6" w14:textId="77777777" w:rsidR="00033758" w:rsidRDefault="00033758" w:rsidP="00033758"/>
        </w:tc>
        <w:tc>
          <w:tcPr>
            <w:tcW w:w="1412" w:type="dxa"/>
          </w:tcPr>
          <w:p w14:paraId="2F7A4E01" w14:textId="77777777" w:rsidR="00033758" w:rsidRDefault="00033758" w:rsidP="00033758"/>
        </w:tc>
      </w:tr>
      <w:tr w:rsidR="00033758" w14:paraId="3ACF87CC" w14:textId="77777777" w:rsidTr="005B4D6A">
        <w:tc>
          <w:tcPr>
            <w:tcW w:w="582" w:type="dxa"/>
          </w:tcPr>
          <w:p w14:paraId="1E0C815D" w14:textId="0E149556" w:rsidR="00033758" w:rsidRPr="005B4D6A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059" w:type="dxa"/>
          </w:tcPr>
          <w:p w14:paraId="60CB8881" w14:textId="77777777" w:rsidR="00033758" w:rsidRDefault="00033758" w:rsidP="00033758">
            <w:r w:rsidRPr="00F35E23">
              <w:rPr>
                <w:color w:val="221E1F"/>
                <w:spacing w:val="-1"/>
                <w:w w:val="105"/>
                <w:sz w:val="24"/>
                <w:szCs w:val="24"/>
              </w:rPr>
              <w:t>Сокращение</w:t>
            </w:r>
            <w:r w:rsidRPr="00F35E23">
              <w:rPr>
                <w:color w:val="221E1F"/>
                <w:spacing w:val="-7"/>
                <w:w w:val="105"/>
                <w:sz w:val="24"/>
                <w:szCs w:val="24"/>
              </w:rPr>
              <w:t xml:space="preserve"> </w:t>
            </w:r>
            <w:r w:rsidRPr="00F35E23">
              <w:rPr>
                <w:color w:val="221E1F"/>
                <w:w w:val="105"/>
                <w:sz w:val="24"/>
                <w:szCs w:val="24"/>
              </w:rPr>
              <w:t>дробей.</w:t>
            </w:r>
          </w:p>
        </w:tc>
        <w:tc>
          <w:tcPr>
            <w:tcW w:w="1701" w:type="dxa"/>
          </w:tcPr>
          <w:p w14:paraId="7B40A4C9" w14:textId="77777777" w:rsidR="00033758" w:rsidRDefault="00033758" w:rsidP="00033758"/>
        </w:tc>
        <w:tc>
          <w:tcPr>
            <w:tcW w:w="1412" w:type="dxa"/>
          </w:tcPr>
          <w:p w14:paraId="79FEB0BF" w14:textId="77777777" w:rsidR="00033758" w:rsidRDefault="00033758" w:rsidP="00033758"/>
        </w:tc>
      </w:tr>
      <w:tr w:rsidR="00033758" w:rsidRPr="007312DA" w14:paraId="49AE70E6" w14:textId="77777777" w:rsidTr="005B4D6A">
        <w:tc>
          <w:tcPr>
            <w:tcW w:w="582" w:type="dxa"/>
          </w:tcPr>
          <w:p w14:paraId="4699730D" w14:textId="2D2F2501" w:rsidR="00033758" w:rsidRPr="005B4D6A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7059" w:type="dxa"/>
          </w:tcPr>
          <w:p w14:paraId="07DFA0AE" w14:textId="77777777" w:rsidR="00033758" w:rsidRPr="00A401D6" w:rsidRDefault="00033758" w:rsidP="00033758">
            <w:pPr>
              <w:rPr>
                <w:lang w:val="ru-RU"/>
              </w:rPr>
            </w:pPr>
            <w:r w:rsidRPr="00A401D6">
              <w:rPr>
                <w:color w:val="221E1F"/>
                <w:spacing w:val="-1"/>
                <w:w w:val="105"/>
                <w:sz w:val="24"/>
                <w:szCs w:val="24"/>
                <w:lang w:val="ru-RU"/>
              </w:rPr>
              <w:t>Сложение,</w:t>
            </w:r>
            <w:r w:rsidRPr="00A401D6">
              <w:rPr>
                <w:color w:val="221E1F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spacing w:val="-1"/>
                <w:w w:val="105"/>
                <w:sz w:val="24"/>
                <w:szCs w:val="24"/>
                <w:lang w:val="ru-RU"/>
              </w:rPr>
              <w:t>вычитание,</w:t>
            </w:r>
            <w:r w:rsidRPr="00A401D6">
              <w:rPr>
                <w:color w:val="221E1F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умножение</w:t>
            </w:r>
            <w:r w:rsidRPr="00A401D6">
              <w:rPr>
                <w:color w:val="221E1F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и</w:t>
            </w:r>
            <w:r w:rsidRPr="00A401D6">
              <w:rPr>
                <w:color w:val="221E1F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деление</w:t>
            </w:r>
            <w:r w:rsidRPr="00A401D6">
              <w:rPr>
                <w:color w:val="221E1F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алгебраических</w:t>
            </w:r>
            <w:r w:rsidRPr="00A401D6">
              <w:rPr>
                <w:color w:val="221E1F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дробей.</w:t>
            </w:r>
          </w:p>
        </w:tc>
        <w:tc>
          <w:tcPr>
            <w:tcW w:w="1701" w:type="dxa"/>
          </w:tcPr>
          <w:p w14:paraId="2923D65B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5EE31BCD" w14:textId="77777777" w:rsidR="00033758" w:rsidRPr="00A401D6" w:rsidRDefault="00033758" w:rsidP="00033758">
            <w:pPr>
              <w:rPr>
                <w:lang w:val="ru-RU"/>
              </w:rPr>
            </w:pPr>
          </w:p>
        </w:tc>
      </w:tr>
      <w:tr w:rsidR="00033758" w:rsidRPr="007312DA" w14:paraId="6AB9289B" w14:textId="77777777" w:rsidTr="005B4D6A">
        <w:tc>
          <w:tcPr>
            <w:tcW w:w="582" w:type="dxa"/>
          </w:tcPr>
          <w:p w14:paraId="442DF0D6" w14:textId="3FF1CBC3" w:rsidR="00033758" w:rsidRPr="00A401D6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7059" w:type="dxa"/>
          </w:tcPr>
          <w:p w14:paraId="317D0DF2" w14:textId="77777777" w:rsidR="00033758" w:rsidRPr="00A401D6" w:rsidRDefault="00033758" w:rsidP="00033758">
            <w:pPr>
              <w:rPr>
                <w:lang w:val="ru-RU"/>
              </w:rPr>
            </w:pPr>
            <w:r w:rsidRPr="00A401D6">
              <w:rPr>
                <w:color w:val="221E1F"/>
                <w:spacing w:val="-1"/>
                <w:w w:val="105"/>
                <w:sz w:val="24"/>
                <w:szCs w:val="24"/>
                <w:lang w:val="ru-RU"/>
              </w:rPr>
              <w:t>Сложение,</w:t>
            </w:r>
            <w:r w:rsidRPr="00A401D6">
              <w:rPr>
                <w:color w:val="221E1F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spacing w:val="-1"/>
                <w:w w:val="105"/>
                <w:sz w:val="24"/>
                <w:szCs w:val="24"/>
                <w:lang w:val="ru-RU"/>
              </w:rPr>
              <w:t>вычитание,</w:t>
            </w:r>
            <w:r w:rsidRPr="00A401D6">
              <w:rPr>
                <w:color w:val="221E1F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умножение</w:t>
            </w:r>
            <w:r w:rsidRPr="00A401D6">
              <w:rPr>
                <w:color w:val="221E1F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и</w:t>
            </w:r>
            <w:r w:rsidRPr="00A401D6">
              <w:rPr>
                <w:color w:val="221E1F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деление</w:t>
            </w:r>
            <w:r w:rsidRPr="00A401D6">
              <w:rPr>
                <w:color w:val="221E1F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алгебраических</w:t>
            </w:r>
            <w:r w:rsidRPr="00A401D6">
              <w:rPr>
                <w:color w:val="221E1F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дробей.</w:t>
            </w:r>
          </w:p>
        </w:tc>
        <w:tc>
          <w:tcPr>
            <w:tcW w:w="1701" w:type="dxa"/>
          </w:tcPr>
          <w:p w14:paraId="258CCC57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2587EDC3" w14:textId="77777777" w:rsidR="00033758" w:rsidRPr="00A401D6" w:rsidRDefault="00033758" w:rsidP="00033758">
            <w:pPr>
              <w:rPr>
                <w:lang w:val="ru-RU"/>
              </w:rPr>
            </w:pPr>
          </w:p>
        </w:tc>
      </w:tr>
      <w:tr w:rsidR="00033758" w:rsidRPr="007312DA" w14:paraId="6CC075ED" w14:textId="77777777" w:rsidTr="005B4D6A">
        <w:tc>
          <w:tcPr>
            <w:tcW w:w="582" w:type="dxa"/>
          </w:tcPr>
          <w:p w14:paraId="5C57A92F" w14:textId="63C1BE2B" w:rsidR="00033758" w:rsidRPr="00A401D6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7059" w:type="dxa"/>
          </w:tcPr>
          <w:p w14:paraId="2A0258FA" w14:textId="77777777" w:rsidR="00033758" w:rsidRPr="00A401D6" w:rsidRDefault="00033758" w:rsidP="00033758">
            <w:pPr>
              <w:rPr>
                <w:lang w:val="ru-RU"/>
              </w:rPr>
            </w:pPr>
            <w:r w:rsidRPr="00A401D6">
              <w:rPr>
                <w:color w:val="221E1F"/>
                <w:spacing w:val="-1"/>
                <w:w w:val="105"/>
                <w:sz w:val="24"/>
                <w:szCs w:val="24"/>
                <w:lang w:val="ru-RU"/>
              </w:rPr>
              <w:t>Сложение,</w:t>
            </w:r>
            <w:r w:rsidRPr="00A401D6">
              <w:rPr>
                <w:color w:val="221E1F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spacing w:val="-1"/>
                <w:w w:val="105"/>
                <w:sz w:val="24"/>
                <w:szCs w:val="24"/>
                <w:lang w:val="ru-RU"/>
              </w:rPr>
              <w:t>вычитание,</w:t>
            </w:r>
            <w:r w:rsidRPr="00A401D6">
              <w:rPr>
                <w:color w:val="221E1F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умножение</w:t>
            </w:r>
            <w:r w:rsidRPr="00A401D6">
              <w:rPr>
                <w:color w:val="221E1F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и</w:t>
            </w:r>
            <w:r w:rsidRPr="00A401D6">
              <w:rPr>
                <w:color w:val="221E1F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деление</w:t>
            </w:r>
            <w:r w:rsidRPr="00A401D6">
              <w:rPr>
                <w:color w:val="221E1F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алгебраических</w:t>
            </w:r>
            <w:r w:rsidRPr="00A401D6">
              <w:rPr>
                <w:color w:val="221E1F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дробей.</w:t>
            </w:r>
          </w:p>
        </w:tc>
        <w:tc>
          <w:tcPr>
            <w:tcW w:w="1701" w:type="dxa"/>
          </w:tcPr>
          <w:p w14:paraId="371C2DB0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4F117BA0" w14:textId="77777777" w:rsidR="00033758" w:rsidRPr="00A401D6" w:rsidRDefault="00033758" w:rsidP="00033758">
            <w:pPr>
              <w:rPr>
                <w:lang w:val="ru-RU"/>
              </w:rPr>
            </w:pPr>
          </w:p>
        </w:tc>
      </w:tr>
      <w:tr w:rsidR="00033758" w:rsidRPr="007312DA" w14:paraId="7128DDB1" w14:textId="77777777" w:rsidTr="005B4D6A">
        <w:tc>
          <w:tcPr>
            <w:tcW w:w="582" w:type="dxa"/>
          </w:tcPr>
          <w:p w14:paraId="2E78E5E8" w14:textId="6DC380BC" w:rsidR="00033758" w:rsidRPr="00A401D6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7059" w:type="dxa"/>
          </w:tcPr>
          <w:p w14:paraId="6F18C2D4" w14:textId="77777777" w:rsidR="00033758" w:rsidRPr="00A401D6" w:rsidRDefault="00033758" w:rsidP="00033758">
            <w:pPr>
              <w:rPr>
                <w:lang w:val="ru-RU"/>
              </w:rPr>
            </w:pPr>
            <w:r w:rsidRPr="00A401D6">
              <w:rPr>
                <w:color w:val="221E1F"/>
                <w:spacing w:val="-1"/>
                <w:w w:val="105"/>
                <w:sz w:val="24"/>
                <w:szCs w:val="24"/>
                <w:lang w:val="ru-RU"/>
              </w:rPr>
              <w:t>Сложение,</w:t>
            </w:r>
            <w:r w:rsidRPr="00A401D6">
              <w:rPr>
                <w:color w:val="221E1F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spacing w:val="-1"/>
                <w:w w:val="105"/>
                <w:sz w:val="24"/>
                <w:szCs w:val="24"/>
                <w:lang w:val="ru-RU"/>
              </w:rPr>
              <w:t>вычитание,</w:t>
            </w:r>
            <w:r w:rsidRPr="00A401D6">
              <w:rPr>
                <w:color w:val="221E1F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умножение</w:t>
            </w:r>
            <w:r w:rsidRPr="00A401D6">
              <w:rPr>
                <w:color w:val="221E1F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и</w:t>
            </w:r>
            <w:r w:rsidRPr="00A401D6">
              <w:rPr>
                <w:color w:val="221E1F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деление</w:t>
            </w:r>
            <w:r w:rsidRPr="00A401D6">
              <w:rPr>
                <w:color w:val="221E1F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алгебраических</w:t>
            </w:r>
            <w:r w:rsidRPr="00A401D6">
              <w:rPr>
                <w:color w:val="221E1F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дробей.</w:t>
            </w:r>
          </w:p>
        </w:tc>
        <w:tc>
          <w:tcPr>
            <w:tcW w:w="1701" w:type="dxa"/>
          </w:tcPr>
          <w:p w14:paraId="23F73F25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5F3E394B" w14:textId="77777777" w:rsidR="00033758" w:rsidRPr="00A401D6" w:rsidRDefault="00033758" w:rsidP="00033758">
            <w:pPr>
              <w:rPr>
                <w:lang w:val="ru-RU"/>
              </w:rPr>
            </w:pPr>
          </w:p>
        </w:tc>
      </w:tr>
      <w:tr w:rsidR="00033758" w:rsidRPr="007312DA" w14:paraId="5C20C896" w14:textId="77777777" w:rsidTr="005B4D6A">
        <w:tc>
          <w:tcPr>
            <w:tcW w:w="582" w:type="dxa"/>
          </w:tcPr>
          <w:p w14:paraId="47CDBB46" w14:textId="15E506FB" w:rsidR="00033758" w:rsidRPr="00A401D6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7059" w:type="dxa"/>
          </w:tcPr>
          <w:p w14:paraId="3A963C87" w14:textId="77777777" w:rsidR="00033758" w:rsidRPr="00A401D6" w:rsidRDefault="00033758" w:rsidP="00033758">
            <w:pPr>
              <w:rPr>
                <w:lang w:val="ru-RU"/>
              </w:rPr>
            </w:pP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Преобразование выражений,</w:t>
            </w:r>
            <w:r w:rsidRPr="00A401D6">
              <w:rPr>
                <w:color w:val="221E1F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spacing w:val="-1"/>
                <w:w w:val="105"/>
                <w:sz w:val="24"/>
                <w:szCs w:val="24"/>
                <w:lang w:val="ru-RU"/>
              </w:rPr>
              <w:t>содержащих</w:t>
            </w:r>
            <w:r w:rsidRPr="00A401D6">
              <w:rPr>
                <w:color w:val="221E1F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spacing w:val="-1"/>
                <w:w w:val="105"/>
                <w:sz w:val="24"/>
                <w:szCs w:val="24"/>
                <w:lang w:val="ru-RU"/>
              </w:rPr>
              <w:t>алгебраические</w:t>
            </w:r>
            <w:r w:rsidRPr="00A401D6">
              <w:rPr>
                <w:color w:val="221E1F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дроби.</w:t>
            </w:r>
          </w:p>
        </w:tc>
        <w:tc>
          <w:tcPr>
            <w:tcW w:w="1701" w:type="dxa"/>
          </w:tcPr>
          <w:p w14:paraId="309CE78D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0E6BE444" w14:textId="77777777" w:rsidR="00033758" w:rsidRPr="00A401D6" w:rsidRDefault="00033758" w:rsidP="00033758">
            <w:pPr>
              <w:rPr>
                <w:lang w:val="ru-RU"/>
              </w:rPr>
            </w:pPr>
          </w:p>
        </w:tc>
      </w:tr>
      <w:tr w:rsidR="00033758" w:rsidRPr="007312DA" w14:paraId="7BAA5C0B" w14:textId="77777777" w:rsidTr="005B4D6A">
        <w:tc>
          <w:tcPr>
            <w:tcW w:w="582" w:type="dxa"/>
          </w:tcPr>
          <w:p w14:paraId="70BC120F" w14:textId="37AEF55A" w:rsidR="00033758" w:rsidRPr="00A401D6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7059" w:type="dxa"/>
          </w:tcPr>
          <w:p w14:paraId="7A0DB50B" w14:textId="77777777" w:rsidR="00033758" w:rsidRPr="00A401D6" w:rsidRDefault="00033758" w:rsidP="00033758">
            <w:pPr>
              <w:rPr>
                <w:lang w:val="ru-RU"/>
              </w:rPr>
            </w:pP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Преобразование выражений,</w:t>
            </w:r>
            <w:r w:rsidRPr="00A401D6">
              <w:rPr>
                <w:color w:val="221E1F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spacing w:val="-1"/>
                <w:w w:val="105"/>
                <w:sz w:val="24"/>
                <w:szCs w:val="24"/>
                <w:lang w:val="ru-RU"/>
              </w:rPr>
              <w:t>содержащих</w:t>
            </w:r>
            <w:r w:rsidRPr="00A401D6">
              <w:rPr>
                <w:color w:val="221E1F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spacing w:val="-1"/>
                <w:w w:val="105"/>
                <w:sz w:val="24"/>
                <w:szCs w:val="24"/>
                <w:lang w:val="ru-RU"/>
              </w:rPr>
              <w:t>алгебраические</w:t>
            </w:r>
            <w:r w:rsidRPr="00A401D6">
              <w:rPr>
                <w:color w:val="221E1F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дроби.</w:t>
            </w:r>
          </w:p>
        </w:tc>
        <w:tc>
          <w:tcPr>
            <w:tcW w:w="1701" w:type="dxa"/>
          </w:tcPr>
          <w:p w14:paraId="7AE760E7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197D6C24" w14:textId="77777777" w:rsidR="00033758" w:rsidRPr="00A401D6" w:rsidRDefault="00033758" w:rsidP="00033758">
            <w:pPr>
              <w:rPr>
                <w:lang w:val="ru-RU"/>
              </w:rPr>
            </w:pPr>
          </w:p>
        </w:tc>
      </w:tr>
      <w:tr w:rsidR="00033758" w:rsidRPr="007312DA" w14:paraId="45334797" w14:textId="77777777" w:rsidTr="005B4D6A">
        <w:tc>
          <w:tcPr>
            <w:tcW w:w="582" w:type="dxa"/>
          </w:tcPr>
          <w:p w14:paraId="519A1053" w14:textId="0B44F608" w:rsidR="00033758" w:rsidRPr="00A401D6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7059" w:type="dxa"/>
          </w:tcPr>
          <w:p w14:paraId="1E712396" w14:textId="77777777" w:rsidR="00033758" w:rsidRPr="00A401D6" w:rsidRDefault="00033758" w:rsidP="00033758">
            <w:pPr>
              <w:rPr>
                <w:lang w:val="ru-RU"/>
              </w:rPr>
            </w:pP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Преобразование выражений,</w:t>
            </w:r>
            <w:r w:rsidRPr="00A401D6">
              <w:rPr>
                <w:color w:val="221E1F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spacing w:val="-1"/>
                <w:w w:val="105"/>
                <w:sz w:val="24"/>
                <w:szCs w:val="24"/>
                <w:lang w:val="ru-RU"/>
              </w:rPr>
              <w:t>содержащих</w:t>
            </w:r>
            <w:r w:rsidRPr="00A401D6">
              <w:rPr>
                <w:color w:val="221E1F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spacing w:val="-1"/>
                <w:w w:val="105"/>
                <w:sz w:val="24"/>
                <w:szCs w:val="24"/>
                <w:lang w:val="ru-RU"/>
              </w:rPr>
              <w:t>алгебраические</w:t>
            </w:r>
            <w:r w:rsidRPr="00A401D6">
              <w:rPr>
                <w:color w:val="221E1F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дроби.</w:t>
            </w:r>
          </w:p>
        </w:tc>
        <w:tc>
          <w:tcPr>
            <w:tcW w:w="1701" w:type="dxa"/>
          </w:tcPr>
          <w:p w14:paraId="756EE663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3A896D4F" w14:textId="77777777" w:rsidR="00033758" w:rsidRPr="00A401D6" w:rsidRDefault="00033758" w:rsidP="00033758">
            <w:pPr>
              <w:rPr>
                <w:lang w:val="ru-RU"/>
              </w:rPr>
            </w:pPr>
          </w:p>
        </w:tc>
      </w:tr>
      <w:tr w:rsidR="00033758" w:rsidRPr="00D057CC" w14:paraId="43419632" w14:textId="77777777" w:rsidTr="005B4D6A">
        <w:tc>
          <w:tcPr>
            <w:tcW w:w="582" w:type="dxa"/>
          </w:tcPr>
          <w:p w14:paraId="5B4E482A" w14:textId="4A4629D6" w:rsidR="00033758" w:rsidRPr="00A401D6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7059" w:type="dxa"/>
          </w:tcPr>
          <w:p w14:paraId="65336B11" w14:textId="2651268E" w:rsidR="00033758" w:rsidRPr="00A401D6" w:rsidRDefault="005B4D6A" w:rsidP="00033758">
            <w:pPr>
              <w:rPr>
                <w:lang w:val="ru-RU"/>
              </w:rPr>
            </w:pPr>
            <w:r w:rsidRPr="005B4D6A">
              <w:rPr>
                <w:color w:val="221E1F"/>
                <w:w w:val="105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01" w:type="dxa"/>
          </w:tcPr>
          <w:p w14:paraId="009F5607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7BB3FEC4" w14:textId="77777777" w:rsidR="00033758" w:rsidRPr="00A401D6" w:rsidRDefault="00033758" w:rsidP="00033758">
            <w:pPr>
              <w:rPr>
                <w:lang w:val="ru-RU"/>
              </w:rPr>
            </w:pPr>
          </w:p>
        </w:tc>
      </w:tr>
      <w:tr w:rsidR="00033758" w:rsidRPr="007312DA" w14:paraId="3EF4F71B" w14:textId="77777777" w:rsidTr="005B4D6A">
        <w:tc>
          <w:tcPr>
            <w:tcW w:w="582" w:type="dxa"/>
          </w:tcPr>
          <w:p w14:paraId="462BDE3F" w14:textId="5EB6DCDB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7059" w:type="dxa"/>
          </w:tcPr>
          <w:p w14:paraId="1BF9E7D0" w14:textId="77777777" w:rsidR="00033758" w:rsidRPr="005A4597" w:rsidRDefault="00033758" w:rsidP="00033758">
            <w:pPr>
              <w:pStyle w:val="TableParagraph"/>
              <w:spacing w:before="0"/>
              <w:ind w:left="0"/>
              <w:rPr>
                <w:b/>
                <w:bCs/>
                <w:sz w:val="24"/>
                <w:szCs w:val="24"/>
              </w:rPr>
            </w:pPr>
            <w:r w:rsidRPr="005A4597">
              <w:rPr>
                <w:b/>
                <w:bCs/>
                <w:sz w:val="24"/>
                <w:szCs w:val="24"/>
              </w:rPr>
              <w:t>Раздел 5. Уравнения и неравенства. Квадратные уравнения</w:t>
            </w:r>
          </w:p>
        </w:tc>
        <w:tc>
          <w:tcPr>
            <w:tcW w:w="1701" w:type="dxa"/>
          </w:tcPr>
          <w:p w14:paraId="5D3ED0A1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4DD6A7EC" w14:textId="77777777" w:rsidR="00033758" w:rsidRPr="00A401D6" w:rsidRDefault="00033758" w:rsidP="00033758">
            <w:pPr>
              <w:rPr>
                <w:lang w:val="ru-RU"/>
              </w:rPr>
            </w:pPr>
          </w:p>
        </w:tc>
      </w:tr>
      <w:tr w:rsidR="00033758" w14:paraId="4CD352F6" w14:textId="77777777" w:rsidTr="005B4D6A">
        <w:tc>
          <w:tcPr>
            <w:tcW w:w="582" w:type="dxa"/>
          </w:tcPr>
          <w:p w14:paraId="56B88FA3" w14:textId="28439647" w:rsidR="00033758" w:rsidRPr="00A401D6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7059" w:type="dxa"/>
          </w:tcPr>
          <w:p w14:paraId="016B4F56" w14:textId="77777777" w:rsidR="00033758" w:rsidRPr="00CF5D16" w:rsidRDefault="00033758" w:rsidP="0003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AE">
              <w:rPr>
                <w:spacing w:val="-1"/>
                <w:w w:val="105"/>
                <w:sz w:val="24"/>
                <w:szCs w:val="24"/>
              </w:rPr>
              <w:t>Квадратное</w:t>
            </w:r>
            <w:r w:rsidRPr="00C83BA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83BAE">
              <w:rPr>
                <w:w w:val="105"/>
                <w:sz w:val="24"/>
                <w:szCs w:val="24"/>
              </w:rPr>
              <w:t>уравнение.</w:t>
            </w:r>
          </w:p>
        </w:tc>
        <w:tc>
          <w:tcPr>
            <w:tcW w:w="1701" w:type="dxa"/>
          </w:tcPr>
          <w:p w14:paraId="0CCF5808" w14:textId="77777777" w:rsidR="00033758" w:rsidRDefault="00033758" w:rsidP="00033758"/>
        </w:tc>
        <w:tc>
          <w:tcPr>
            <w:tcW w:w="1412" w:type="dxa"/>
          </w:tcPr>
          <w:p w14:paraId="0970F0D2" w14:textId="77777777" w:rsidR="00033758" w:rsidRDefault="00033758" w:rsidP="00033758"/>
        </w:tc>
      </w:tr>
      <w:tr w:rsidR="00033758" w14:paraId="5E5A4C0D" w14:textId="77777777" w:rsidTr="005B4D6A">
        <w:tc>
          <w:tcPr>
            <w:tcW w:w="582" w:type="dxa"/>
          </w:tcPr>
          <w:p w14:paraId="62227F12" w14:textId="5C5CA63D" w:rsidR="00033758" w:rsidRPr="005B4D6A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7059" w:type="dxa"/>
          </w:tcPr>
          <w:p w14:paraId="6071B3A6" w14:textId="77777777" w:rsidR="00033758" w:rsidRDefault="00033758" w:rsidP="00033758">
            <w:r w:rsidRPr="00AD4DE6">
              <w:rPr>
                <w:spacing w:val="-1"/>
                <w:w w:val="105"/>
                <w:sz w:val="24"/>
                <w:szCs w:val="24"/>
              </w:rPr>
              <w:t>Неполное</w:t>
            </w:r>
            <w:r w:rsidRPr="00AD4DE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D4DE6">
              <w:rPr>
                <w:spacing w:val="-1"/>
                <w:w w:val="105"/>
                <w:sz w:val="24"/>
                <w:szCs w:val="24"/>
              </w:rPr>
              <w:t>квадратное</w:t>
            </w:r>
            <w:r w:rsidRPr="00AD4DE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D4DE6">
              <w:rPr>
                <w:w w:val="105"/>
                <w:sz w:val="24"/>
                <w:szCs w:val="24"/>
              </w:rPr>
              <w:t>уравнение.</w:t>
            </w:r>
          </w:p>
        </w:tc>
        <w:tc>
          <w:tcPr>
            <w:tcW w:w="1701" w:type="dxa"/>
          </w:tcPr>
          <w:p w14:paraId="0505C68B" w14:textId="77777777" w:rsidR="00033758" w:rsidRDefault="00033758" w:rsidP="00033758"/>
        </w:tc>
        <w:tc>
          <w:tcPr>
            <w:tcW w:w="1412" w:type="dxa"/>
          </w:tcPr>
          <w:p w14:paraId="499E70CD" w14:textId="77777777" w:rsidR="00033758" w:rsidRDefault="00033758" w:rsidP="00033758"/>
        </w:tc>
      </w:tr>
      <w:tr w:rsidR="00033758" w14:paraId="25EC12E8" w14:textId="77777777" w:rsidTr="005B4D6A">
        <w:tc>
          <w:tcPr>
            <w:tcW w:w="582" w:type="dxa"/>
          </w:tcPr>
          <w:p w14:paraId="492477EC" w14:textId="7DFB8BC9" w:rsidR="00033758" w:rsidRPr="005B4D6A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7059" w:type="dxa"/>
          </w:tcPr>
          <w:p w14:paraId="1719737A" w14:textId="77777777" w:rsidR="00033758" w:rsidRDefault="00033758" w:rsidP="00033758">
            <w:r w:rsidRPr="00AD4DE6">
              <w:rPr>
                <w:spacing w:val="-1"/>
                <w:w w:val="105"/>
                <w:sz w:val="24"/>
                <w:szCs w:val="24"/>
              </w:rPr>
              <w:t>Неполное</w:t>
            </w:r>
            <w:r w:rsidRPr="00AD4DE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D4DE6">
              <w:rPr>
                <w:spacing w:val="-1"/>
                <w:w w:val="105"/>
                <w:sz w:val="24"/>
                <w:szCs w:val="24"/>
              </w:rPr>
              <w:t>квадратное</w:t>
            </w:r>
            <w:r w:rsidRPr="00AD4DE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D4DE6">
              <w:rPr>
                <w:w w:val="105"/>
                <w:sz w:val="24"/>
                <w:szCs w:val="24"/>
              </w:rPr>
              <w:t>уравнение.</w:t>
            </w:r>
          </w:p>
        </w:tc>
        <w:tc>
          <w:tcPr>
            <w:tcW w:w="1701" w:type="dxa"/>
          </w:tcPr>
          <w:p w14:paraId="466FC186" w14:textId="77777777" w:rsidR="00033758" w:rsidRDefault="00033758" w:rsidP="00033758"/>
        </w:tc>
        <w:tc>
          <w:tcPr>
            <w:tcW w:w="1412" w:type="dxa"/>
          </w:tcPr>
          <w:p w14:paraId="485FFFFB" w14:textId="77777777" w:rsidR="00033758" w:rsidRDefault="00033758" w:rsidP="00033758"/>
        </w:tc>
      </w:tr>
      <w:tr w:rsidR="00033758" w14:paraId="10BA743B" w14:textId="77777777" w:rsidTr="005B4D6A">
        <w:tc>
          <w:tcPr>
            <w:tcW w:w="582" w:type="dxa"/>
          </w:tcPr>
          <w:p w14:paraId="6C9E1623" w14:textId="3492CCCD" w:rsidR="00033758" w:rsidRPr="005B4D6A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059" w:type="dxa"/>
          </w:tcPr>
          <w:p w14:paraId="07C41DFA" w14:textId="77777777" w:rsidR="00033758" w:rsidRDefault="00033758" w:rsidP="00033758">
            <w:r w:rsidRPr="00720321">
              <w:rPr>
                <w:spacing w:val="-1"/>
                <w:w w:val="105"/>
                <w:sz w:val="24"/>
                <w:szCs w:val="24"/>
              </w:rPr>
              <w:t>Формула</w:t>
            </w:r>
            <w:r w:rsidRPr="0072032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20321">
              <w:rPr>
                <w:spacing w:val="-1"/>
                <w:w w:val="105"/>
                <w:sz w:val="24"/>
                <w:szCs w:val="24"/>
              </w:rPr>
              <w:t>корней</w:t>
            </w:r>
            <w:r w:rsidRPr="007203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20321">
              <w:rPr>
                <w:w w:val="105"/>
                <w:sz w:val="24"/>
                <w:szCs w:val="24"/>
              </w:rPr>
              <w:t>квадратного</w:t>
            </w:r>
            <w:r w:rsidRPr="0072032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720321">
              <w:rPr>
                <w:w w:val="105"/>
                <w:sz w:val="24"/>
                <w:szCs w:val="24"/>
              </w:rPr>
              <w:t>уравнения.</w:t>
            </w:r>
          </w:p>
        </w:tc>
        <w:tc>
          <w:tcPr>
            <w:tcW w:w="1701" w:type="dxa"/>
          </w:tcPr>
          <w:p w14:paraId="09BEAA9C" w14:textId="77777777" w:rsidR="00033758" w:rsidRDefault="00033758" w:rsidP="00033758"/>
        </w:tc>
        <w:tc>
          <w:tcPr>
            <w:tcW w:w="1412" w:type="dxa"/>
          </w:tcPr>
          <w:p w14:paraId="72A3CB48" w14:textId="77777777" w:rsidR="00033758" w:rsidRDefault="00033758" w:rsidP="00033758"/>
        </w:tc>
      </w:tr>
      <w:tr w:rsidR="00033758" w14:paraId="5572B2CD" w14:textId="77777777" w:rsidTr="005B4D6A">
        <w:tc>
          <w:tcPr>
            <w:tcW w:w="582" w:type="dxa"/>
          </w:tcPr>
          <w:p w14:paraId="5C09C4A3" w14:textId="4C1B3462" w:rsidR="00033758" w:rsidRPr="005B4D6A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7059" w:type="dxa"/>
          </w:tcPr>
          <w:p w14:paraId="7DC98CCF" w14:textId="77777777" w:rsidR="00033758" w:rsidRDefault="00033758" w:rsidP="00033758">
            <w:r w:rsidRPr="00720321">
              <w:rPr>
                <w:spacing w:val="-1"/>
                <w:w w:val="105"/>
                <w:sz w:val="24"/>
                <w:szCs w:val="24"/>
              </w:rPr>
              <w:t>Формула</w:t>
            </w:r>
            <w:r w:rsidRPr="0072032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20321">
              <w:rPr>
                <w:spacing w:val="-1"/>
                <w:w w:val="105"/>
                <w:sz w:val="24"/>
                <w:szCs w:val="24"/>
              </w:rPr>
              <w:t>корней</w:t>
            </w:r>
            <w:r w:rsidRPr="0072032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20321">
              <w:rPr>
                <w:w w:val="105"/>
                <w:sz w:val="24"/>
                <w:szCs w:val="24"/>
              </w:rPr>
              <w:t>квадратного</w:t>
            </w:r>
            <w:r w:rsidRPr="0072032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720321">
              <w:rPr>
                <w:w w:val="105"/>
                <w:sz w:val="24"/>
                <w:szCs w:val="24"/>
              </w:rPr>
              <w:t>уравнения.</w:t>
            </w:r>
          </w:p>
        </w:tc>
        <w:tc>
          <w:tcPr>
            <w:tcW w:w="1701" w:type="dxa"/>
          </w:tcPr>
          <w:p w14:paraId="382BDB1C" w14:textId="77777777" w:rsidR="00033758" w:rsidRDefault="00033758" w:rsidP="00033758"/>
        </w:tc>
        <w:tc>
          <w:tcPr>
            <w:tcW w:w="1412" w:type="dxa"/>
          </w:tcPr>
          <w:p w14:paraId="05818908" w14:textId="77777777" w:rsidR="00033758" w:rsidRDefault="00033758" w:rsidP="00033758"/>
        </w:tc>
      </w:tr>
      <w:tr w:rsidR="00033758" w14:paraId="0C888D7A" w14:textId="77777777" w:rsidTr="005B4D6A">
        <w:tc>
          <w:tcPr>
            <w:tcW w:w="582" w:type="dxa"/>
          </w:tcPr>
          <w:p w14:paraId="2C423379" w14:textId="2D231A80" w:rsidR="00033758" w:rsidRPr="005B4D6A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059" w:type="dxa"/>
          </w:tcPr>
          <w:p w14:paraId="02BD6A00" w14:textId="77777777" w:rsidR="00033758" w:rsidRDefault="00033758" w:rsidP="00033758">
            <w:r w:rsidRPr="007259F2">
              <w:rPr>
                <w:w w:val="105"/>
                <w:sz w:val="24"/>
                <w:szCs w:val="24"/>
              </w:rPr>
              <w:t>Теорема</w:t>
            </w:r>
            <w:r w:rsidRPr="007259F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259F2">
              <w:rPr>
                <w:w w:val="105"/>
                <w:sz w:val="24"/>
                <w:szCs w:val="24"/>
              </w:rPr>
              <w:t>Виета.</w:t>
            </w:r>
          </w:p>
        </w:tc>
        <w:tc>
          <w:tcPr>
            <w:tcW w:w="1701" w:type="dxa"/>
          </w:tcPr>
          <w:p w14:paraId="37982897" w14:textId="77777777" w:rsidR="00033758" w:rsidRDefault="00033758" w:rsidP="00033758"/>
        </w:tc>
        <w:tc>
          <w:tcPr>
            <w:tcW w:w="1412" w:type="dxa"/>
          </w:tcPr>
          <w:p w14:paraId="6359F13D" w14:textId="77777777" w:rsidR="00033758" w:rsidRDefault="00033758" w:rsidP="00033758"/>
        </w:tc>
      </w:tr>
      <w:tr w:rsidR="00033758" w14:paraId="699417B2" w14:textId="77777777" w:rsidTr="005B4D6A">
        <w:tc>
          <w:tcPr>
            <w:tcW w:w="582" w:type="dxa"/>
          </w:tcPr>
          <w:p w14:paraId="6DA82C67" w14:textId="7591C596" w:rsidR="00033758" w:rsidRPr="005B4D6A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7059" w:type="dxa"/>
          </w:tcPr>
          <w:p w14:paraId="67BC5643" w14:textId="77777777" w:rsidR="00033758" w:rsidRDefault="00033758" w:rsidP="00033758">
            <w:r w:rsidRPr="007259F2">
              <w:rPr>
                <w:w w:val="105"/>
                <w:sz w:val="24"/>
                <w:szCs w:val="24"/>
              </w:rPr>
              <w:t>Теорема</w:t>
            </w:r>
            <w:r w:rsidRPr="007259F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259F2">
              <w:rPr>
                <w:w w:val="105"/>
                <w:sz w:val="24"/>
                <w:szCs w:val="24"/>
              </w:rPr>
              <w:t>Виета.</w:t>
            </w:r>
          </w:p>
        </w:tc>
        <w:tc>
          <w:tcPr>
            <w:tcW w:w="1701" w:type="dxa"/>
          </w:tcPr>
          <w:p w14:paraId="3F464971" w14:textId="77777777" w:rsidR="00033758" w:rsidRDefault="00033758" w:rsidP="00033758"/>
        </w:tc>
        <w:tc>
          <w:tcPr>
            <w:tcW w:w="1412" w:type="dxa"/>
          </w:tcPr>
          <w:p w14:paraId="067C4C9F" w14:textId="77777777" w:rsidR="00033758" w:rsidRDefault="00033758" w:rsidP="00033758"/>
        </w:tc>
      </w:tr>
      <w:tr w:rsidR="00033758" w:rsidRPr="007312DA" w14:paraId="36998AC7" w14:textId="77777777" w:rsidTr="005B4D6A">
        <w:tc>
          <w:tcPr>
            <w:tcW w:w="582" w:type="dxa"/>
          </w:tcPr>
          <w:p w14:paraId="715E00BF" w14:textId="2519B142" w:rsidR="00033758" w:rsidRPr="005B4D6A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50</w:t>
            </w:r>
          </w:p>
        </w:tc>
        <w:tc>
          <w:tcPr>
            <w:tcW w:w="7059" w:type="dxa"/>
          </w:tcPr>
          <w:p w14:paraId="3E4F8D9B" w14:textId="77777777" w:rsidR="00033758" w:rsidRPr="00A401D6" w:rsidRDefault="00033758" w:rsidP="00033758">
            <w:pPr>
              <w:rPr>
                <w:lang w:val="ru-RU"/>
              </w:rPr>
            </w:pPr>
            <w:r w:rsidRPr="00A401D6">
              <w:rPr>
                <w:spacing w:val="-1"/>
                <w:w w:val="105"/>
                <w:sz w:val="24"/>
                <w:szCs w:val="24"/>
                <w:lang w:val="ru-RU"/>
              </w:rPr>
              <w:t>Решение</w:t>
            </w:r>
            <w:r w:rsidRPr="00A401D6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spacing w:val="-1"/>
                <w:w w:val="105"/>
                <w:sz w:val="24"/>
                <w:szCs w:val="24"/>
                <w:lang w:val="ru-RU"/>
              </w:rPr>
              <w:t>уравнений,</w:t>
            </w:r>
            <w:r w:rsidRPr="00A401D6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сводящихся</w:t>
            </w:r>
            <w:r w:rsidRPr="00A401D6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к</w:t>
            </w:r>
            <w:r w:rsidRPr="00A401D6">
              <w:rPr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квадратным.</w:t>
            </w:r>
          </w:p>
        </w:tc>
        <w:tc>
          <w:tcPr>
            <w:tcW w:w="1701" w:type="dxa"/>
          </w:tcPr>
          <w:p w14:paraId="0CF854A5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2DD3EF8C" w14:textId="77777777" w:rsidR="00033758" w:rsidRPr="00A401D6" w:rsidRDefault="00033758" w:rsidP="00033758">
            <w:pPr>
              <w:rPr>
                <w:lang w:val="ru-RU"/>
              </w:rPr>
            </w:pPr>
          </w:p>
        </w:tc>
      </w:tr>
      <w:tr w:rsidR="00033758" w:rsidRPr="007312DA" w14:paraId="05428794" w14:textId="77777777" w:rsidTr="005B4D6A">
        <w:tc>
          <w:tcPr>
            <w:tcW w:w="582" w:type="dxa"/>
          </w:tcPr>
          <w:p w14:paraId="3B6DC19F" w14:textId="750342E5" w:rsidR="00033758" w:rsidRPr="00A401D6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7059" w:type="dxa"/>
          </w:tcPr>
          <w:p w14:paraId="7CA9B59E" w14:textId="77777777" w:rsidR="00033758" w:rsidRPr="00A401D6" w:rsidRDefault="00033758" w:rsidP="00033758">
            <w:pPr>
              <w:rPr>
                <w:lang w:val="ru-RU"/>
              </w:rPr>
            </w:pPr>
            <w:r w:rsidRPr="00A401D6">
              <w:rPr>
                <w:spacing w:val="-1"/>
                <w:w w:val="105"/>
                <w:sz w:val="24"/>
                <w:szCs w:val="24"/>
                <w:lang w:val="ru-RU"/>
              </w:rPr>
              <w:t>Решение</w:t>
            </w:r>
            <w:r w:rsidRPr="00A401D6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spacing w:val="-1"/>
                <w:w w:val="105"/>
                <w:sz w:val="24"/>
                <w:szCs w:val="24"/>
                <w:lang w:val="ru-RU"/>
              </w:rPr>
              <w:t>уравнений,</w:t>
            </w:r>
            <w:r w:rsidRPr="00A401D6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сводящихся</w:t>
            </w:r>
            <w:r w:rsidRPr="00A401D6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к</w:t>
            </w:r>
            <w:r w:rsidRPr="00A401D6">
              <w:rPr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квадратным.</w:t>
            </w:r>
          </w:p>
        </w:tc>
        <w:tc>
          <w:tcPr>
            <w:tcW w:w="1701" w:type="dxa"/>
          </w:tcPr>
          <w:p w14:paraId="15A96BD5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1F9A808E" w14:textId="77777777" w:rsidR="00033758" w:rsidRPr="00A401D6" w:rsidRDefault="00033758" w:rsidP="00033758">
            <w:pPr>
              <w:rPr>
                <w:lang w:val="ru-RU"/>
              </w:rPr>
            </w:pPr>
          </w:p>
        </w:tc>
      </w:tr>
      <w:tr w:rsidR="00033758" w14:paraId="7DDD4830" w14:textId="77777777" w:rsidTr="005B4D6A">
        <w:tc>
          <w:tcPr>
            <w:tcW w:w="582" w:type="dxa"/>
          </w:tcPr>
          <w:p w14:paraId="6457F0E3" w14:textId="061139A6" w:rsidR="00033758" w:rsidRPr="00A401D6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7059" w:type="dxa"/>
          </w:tcPr>
          <w:p w14:paraId="1CC1102E" w14:textId="77777777" w:rsidR="00033758" w:rsidRDefault="00033758" w:rsidP="00033758">
            <w:r w:rsidRPr="00D5669E">
              <w:rPr>
                <w:spacing w:val="-1"/>
                <w:w w:val="105"/>
                <w:sz w:val="24"/>
                <w:szCs w:val="24"/>
              </w:rPr>
              <w:t>Простейшие дробно-рациональные</w:t>
            </w:r>
            <w:r w:rsidRPr="00D5669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669E">
              <w:rPr>
                <w:w w:val="105"/>
                <w:sz w:val="24"/>
                <w:szCs w:val="24"/>
              </w:rPr>
              <w:t>уравнения.</w:t>
            </w:r>
          </w:p>
        </w:tc>
        <w:tc>
          <w:tcPr>
            <w:tcW w:w="1701" w:type="dxa"/>
          </w:tcPr>
          <w:p w14:paraId="359674C7" w14:textId="77777777" w:rsidR="00033758" w:rsidRDefault="00033758" w:rsidP="00033758"/>
        </w:tc>
        <w:tc>
          <w:tcPr>
            <w:tcW w:w="1412" w:type="dxa"/>
          </w:tcPr>
          <w:p w14:paraId="680AB561" w14:textId="77777777" w:rsidR="00033758" w:rsidRDefault="00033758" w:rsidP="00033758"/>
        </w:tc>
      </w:tr>
      <w:tr w:rsidR="00033758" w14:paraId="33B70480" w14:textId="77777777" w:rsidTr="005B4D6A">
        <w:tc>
          <w:tcPr>
            <w:tcW w:w="582" w:type="dxa"/>
          </w:tcPr>
          <w:p w14:paraId="2D27669B" w14:textId="0F1DFCBC" w:rsidR="00033758" w:rsidRPr="005B4D6A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7059" w:type="dxa"/>
          </w:tcPr>
          <w:p w14:paraId="5B9803E0" w14:textId="77777777" w:rsidR="00033758" w:rsidRDefault="00033758" w:rsidP="00033758">
            <w:r w:rsidRPr="00D5669E">
              <w:rPr>
                <w:spacing w:val="-1"/>
                <w:w w:val="105"/>
                <w:sz w:val="24"/>
                <w:szCs w:val="24"/>
              </w:rPr>
              <w:t>Простейшие дробно-рациональные</w:t>
            </w:r>
            <w:r w:rsidRPr="00D5669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669E">
              <w:rPr>
                <w:w w:val="105"/>
                <w:sz w:val="24"/>
                <w:szCs w:val="24"/>
              </w:rPr>
              <w:t>уравнения.</w:t>
            </w:r>
          </w:p>
        </w:tc>
        <w:tc>
          <w:tcPr>
            <w:tcW w:w="1701" w:type="dxa"/>
          </w:tcPr>
          <w:p w14:paraId="71D991B9" w14:textId="77777777" w:rsidR="00033758" w:rsidRDefault="00033758" w:rsidP="00033758"/>
        </w:tc>
        <w:tc>
          <w:tcPr>
            <w:tcW w:w="1412" w:type="dxa"/>
          </w:tcPr>
          <w:p w14:paraId="42B84EE2" w14:textId="77777777" w:rsidR="00033758" w:rsidRDefault="00033758" w:rsidP="00033758"/>
        </w:tc>
      </w:tr>
      <w:tr w:rsidR="00033758" w14:paraId="348FAAA6" w14:textId="77777777" w:rsidTr="005B4D6A">
        <w:tc>
          <w:tcPr>
            <w:tcW w:w="582" w:type="dxa"/>
          </w:tcPr>
          <w:p w14:paraId="0F347885" w14:textId="0FFC395F" w:rsidR="00033758" w:rsidRPr="005B4D6A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7059" w:type="dxa"/>
          </w:tcPr>
          <w:p w14:paraId="6B004DDF" w14:textId="77777777" w:rsidR="00033758" w:rsidRDefault="00033758" w:rsidP="00033758">
            <w:r w:rsidRPr="00D5669E">
              <w:rPr>
                <w:spacing w:val="-1"/>
                <w:w w:val="105"/>
                <w:sz w:val="24"/>
                <w:szCs w:val="24"/>
              </w:rPr>
              <w:t>Простейшие дробно-рациональные</w:t>
            </w:r>
            <w:r w:rsidRPr="00D5669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5669E">
              <w:rPr>
                <w:w w:val="105"/>
                <w:sz w:val="24"/>
                <w:szCs w:val="24"/>
              </w:rPr>
              <w:t>уравнения.</w:t>
            </w:r>
          </w:p>
        </w:tc>
        <w:tc>
          <w:tcPr>
            <w:tcW w:w="1701" w:type="dxa"/>
          </w:tcPr>
          <w:p w14:paraId="05B84FC3" w14:textId="77777777" w:rsidR="00033758" w:rsidRDefault="00033758" w:rsidP="00033758"/>
        </w:tc>
        <w:tc>
          <w:tcPr>
            <w:tcW w:w="1412" w:type="dxa"/>
          </w:tcPr>
          <w:p w14:paraId="0AD8A71D" w14:textId="77777777" w:rsidR="00033758" w:rsidRDefault="00033758" w:rsidP="00033758"/>
        </w:tc>
      </w:tr>
      <w:tr w:rsidR="00033758" w:rsidRPr="007312DA" w14:paraId="0DEF775F" w14:textId="77777777" w:rsidTr="005B4D6A">
        <w:tc>
          <w:tcPr>
            <w:tcW w:w="582" w:type="dxa"/>
          </w:tcPr>
          <w:p w14:paraId="0692751B" w14:textId="3F50DB89" w:rsidR="00033758" w:rsidRPr="005B4D6A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7059" w:type="dxa"/>
          </w:tcPr>
          <w:p w14:paraId="3BA33545" w14:textId="77777777" w:rsidR="00033758" w:rsidRPr="00C83BAE" w:rsidRDefault="00033758" w:rsidP="00033758">
            <w:pPr>
              <w:pStyle w:val="TableParagraph"/>
              <w:spacing w:before="64" w:line="266" w:lineRule="auto"/>
              <w:ind w:right="194"/>
              <w:rPr>
                <w:sz w:val="24"/>
                <w:szCs w:val="24"/>
              </w:rPr>
            </w:pPr>
            <w:r w:rsidRPr="00C83BAE">
              <w:rPr>
                <w:w w:val="105"/>
                <w:sz w:val="24"/>
                <w:szCs w:val="24"/>
              </w:rPr>
              <w:t>Решение</w:t>
            </w:r>
            <w:r w:rsidRPr="00C83BA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83BAE">
              <w:rPr>
                <w:w w:val="105"/>
                <w:sz w:val="24"/>
                <w:szCs w:val="24"/>
              </w:rPr>
              <w:t>текстовых</w:t>
            </w:r>
            <w:r w:rsidRPr="00C83BA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83BAE">
              <w:rPr>
                <w:w w:val="105"/>
                <w:sz w:val="24"/>
                <w:szCs w:val="24"/>
              </w:rPr>
              <w:t>задач</w:t>
            </w:r>
            <w:r w:rsidRPr="00C83BA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83BAE">
              <w:rPr>
                <w:w w:val="105"/>
                <w:sz w:val="24"/>
                <w:szCs w:val="24"/>
              </w:rPr>
              <w:t>с</w:t>
            </w:r>
            <w:r w:rsidRPr="00C83BA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83BAE">
              <w:rPr>
                <w:w w:val="105"/>
                <w:sz w:val="24"/>
                <w:szCs w:val="24"/>
              </w:rPr>
              <w:t>помощью</w:t>
            </w:r>
            <w:r w:rsidRPr="00C83BAE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83BAE">
              <w:rPr>
                <w:w w:val="105"/>
                <w:sz w:val="24"/>
                <w:szCs w:val="24"/>
              </w:rPr>
              <w:t>квадратных</w:t>
            </w:r>
            <w:r w:rsidRPr="00C83BA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83BAE">
              <w:rPr>
                <w:w w:val="105"/>
                <w:sz w:val="24"/>
                <w:szCs w:val="24"/>
              </w:rPr>
              <w:t>уравнений</w:t>
            </w:r>
          </w:p>
        </w:tc>
        <w:tc>
          <w:tcPr>
            <w:tcW w:w="1701" w:type="dxa"/>
          </w:tcPr>
          <w:p w14:paraId="7F3F7533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40801D43" w14:textId="77777777" w:rsidR="00033758" w:rsidRPr="00A401D6" w:rsidRDefault="00033758" w:rsidP="00033758">
            <w:pPr>
              <w:rPr>
                <w:lang w:val="ru-RU"/>
              </w:rPr>
            </w:pPr>
          </w:p>
        </w:tc>
      </w:tr>
      <w:tr w:rsidR="00033758" w:rsidRPr="007312DA" w14:paraId="71C95BDD" w14:textId="77777777" w:rsidTr="005B4D6A">
        <w:tc>
          <w:tcPr>
            <w:tcW w:w="582" w:type="dxa"/>
          </w:tcPr>
          <w:p w14:paraId="36C33DCC" w14:textId="39C6ABF9" w:rsidR="00033758" w:rsidRPr="00A401D6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7059" w:type="dxa"/>
          </w:tcPr>
          <w:p w14:paraId="7B267D1E" w14:textId="77777777" w:rsidR="00033758" w:rsidRPr="00C83BAE" w:rsidRDefault="00033758" w:rsidP="00033758">
            <w:pPr>
              <w:pStyle w:val="TableParagraph"/>
              <w:spacing w:before="64" w:line="266" w:lineRule="auto"/>
              <w:ind w:right="194"/>
              <w:rPr>
                <w:sz w:val="24"/>
                <w:szCs w:val="24"/>
              </w:rPr>
            </w:pPr>
            <w:r w:rsidRPr="00C83BAE">
              <w:rPr>
                <w:w w:val="105"/>
                <w:sz w:val="24"/>
                <w:szCs w:val="24"/>
              </w:rPr>
              <w:t>Решение</w:t>
            </w:r>
            <w:r w:rsidRPr="00C83BA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83BAE">
              <w:rPr>
                <w:w w:val="105"/>
                <w:sz w:val="24"/>
                <w:szCs w:val="24"/>
              </w:rPr>
              <w:t>текстовых</w:t>
            </w:r>
            <w:r w:rsidRPr="00C83BA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83BAE">
              <w:rPr>
                <w:w w:val="105"/>
                <w:sz w:val="24"/>
                <w:szCs w:val="24"/>
              </w:rPr>
              <w:t>задач</w:t>
            </w:r>
            <w:r w:rsidRPr="00C83BA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83BAE">
              <w:rPr>
                <w:w w:val="105"/>
                <w:sz w:val="24"/>
                <w:szCs w:val="24"/>
              </w:rPr>
              <w:t>с</w:t>
            </w:r>
            <w:r w:rsidRPr="00C83BA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83BAE">
              <w:rPr>
                <w:w w:val="105"/>
                <w:sz w:val="24"/>
                <w:szCs w:val="24"/>
              </w:rPr>
              <w:t>помощью</w:t>
            </w:r>
            <w:r w:rsidRPr="00C83BAE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83BAE">
              <w:rPr>
                <w:w w:val="105"/>
                <w:sz w:val="24"/>
                <w:szCs w:val="24"/>
              </w:rPr>
              <w:t>квадратных</w:t>
            </w:r>
            <w:r w:rsidRPr="00C83BA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83BAE">
              <w:rPr>
                <w:w w:val="105"/>
                <w:sz w:val="24"/>
                <w:szCs w:val="24"/>
              </w:rPr>
              <w:t>уравнений</w:t>
            </w:r>
          </w:p>
        </w:tc>
        <w:tc>
          <w:tcPr>
            <w:tcW w:w="1701" w:type="dxa"/>
          </w:tcPr>
          <w:p w14:paraId="0E9AE914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67EC5D6F" w14:textId="77777777" w:rsidR="00033758" w:rsidRPr="00A401D6" w:rsidRDefault="00033758" w:rsidP="00033758">
            <w:pPr>
              <w:rPr>
                <w:lang w:val="ru-RU"/>
              </w:rPr>
            </w:pPr>
          </w:p>
        </w:tc>
      </w:tr>
      <w:tr w:rsidR="00033758" w:rsidRPr="00D057CC" w14:paraId="645D55BD" w14:textId="77777777" w:rsidTr="005B4D6A">
        <w:tc>
          <w:tcPr>
            <w:tcW w:w="582" w:type="dxa"/>
          </w:tcPr>
          <w:p w14:paraId="54D626BE" w14:textId="095C01BB" w:rsidR="00033758" w:rsidRPr="00A401D6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7059" w:type="dxa"/>
          </w:tcPr>
          <w:p w14:paraId="369931CC" w14:textId="73077422" w:rsidR="00033758" w:rsidRPr="00C83BAE" w:rsidRDefault="005B4D6A" w:rsidP="00033758">
            <w:pPr>
              <w:pStyle w:val="TableParagraph"/>
              <w:spacing w:before="64" w:line="266" w:lineRule="auto"/>
              <w:ind w:right="194"/>
              <w:rPr>
                <w:sz w:val="24"/>
                <w:szCs w:val="24"/>
              </w:rPr>
            </w:pPr>
            <w:r w:rsidRPr="005B4D6A">
              <w:rPr>
                <w:w w:val="105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14:paraId="2E1832BB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715EFEAE" w14:textId="77777777" w:rsidR="00033758" w:rsidRPr="00A401D6" w:rsidRDefault="00033758" w:rsidP="00033758">
            <w:pPr>
              <w:rPr>
                <w:lang w:val="ru-RU"/>
              </w:rPr>
            </w:pPr>
          </w:p>
        </w:tc>
      </w:tr>
      <w:tr w:rsidR="00033758" w:rsidRPr="007312DA" w14:paraId="13B9483F" w14:textId="77777777" w:rsidTr="005B4D6A">
        <w:tc>
          <w:tcPr>
            <w:tcW w:w="582" w:type="dxa"/>
          </w:tcPr>
          <w:p w14:paraId="6BAF2FAA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7059" w:type="dxa"/>
          </w:tcPr>
          <w:p w14:paraId="3AC47E33" w14:textId="77777777" w:rsidR="00033758" w:rsidRPr="00A401D6" w:rsidRDefault="00033758" w:rsidP="00033758">
            <w:pPr>
              <w:rPr>
                <w:lang w:val="ru-RU"/>
              </w:rPr>
            </w:pPr>
            <w:r w:rsidRPr="00A401D6">
              <w:rPr>
                <w:b/>
                <w:bCs/>
                <w:sz w:val="24"/>
                <w:szCs w:val="24"/>
                <w:lang w:val="ru-RU"/>
              </w:rPr>
              <w:t>Раздел 6. Уравнения и неравенства. Системы уравнений</w:t>
            </w:r>
          </w:p>
        </w:tc>
        <w:tc>
          <w:tcPr>
            <w:tcW w:w="1701" w:type="dxa"/>
          </w:tcPr>
          <w:p w14:paraId="1F2A44AB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33991B4E" w14:textId="77777777" w:rsidR="00033758" w:rsidRPr="00A401D6" w:rsidRDefault="00033758" w:rsidP="00033758">
            <w:pPr>
              <w:rPr>
                <w:lang w:val="ru-RU"/>
              </w:rPr>
            </w:pPr>
          </w:p>
        </w:tc>
      </w:tr>
      <w:tr w:rsidR="00033758" w:rsidRPr="007312DA" w14:paraId="5CBF7ECF" w14:textId="77777777" w:rsidTr="005B4D6A">
        <w:tc>
          <w:tcPr>
            <w:tcW w:w="582" w:type="dxa"/>
          </w:tcPr>
          <w:p w14:paraId="4615423F" w14:textId="7EF67791" w:rsidR="00033758" w:rsidRPr="00A401D6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7059" w:type="dxa"/>
          </w:tcPr>
          <w:p w14:paraId="389B4EEB" w14:textId="77777777" w:rsidR="00033758" w:rsidRPr="00A401D6" w:rsidRDefault="00033758" w:rsidP="00033758">
            <w:pPr>
              <w:rPr>
                <w:lang w:val="ru-RU"/>
              </w:rPr>
            </w:pPr>
            <w:r w:rsidRPr="00A401D6">
              <w:rPr>
                <w:w w:val="105"/>
                <w:sz w:val="24"/>
                <w:szCs w:val="24"/>
                <w:lang w:val="ru-RU"/>
              </w:rPr>
              <w:t>Линейное уравнение с двумя</w:t>
            </w:r>
            <w:r w:rsidRPr="00A401D6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spacing w:val="-1"/>
                <w:w w:val="105"/>
                <w:sz w:val="24"/>
                <w:szCs w:val="24"/>
                <w:lang w:val="ru-RU"/>
              </w:rPr>
              <w:t xml:space="preserve">переменными, </w:t>
            </w:r>
            <w:r w:rsidRPr="00A401D6">
              <w:rPr>
                <w:w w:val="105"/>
                <w:sz w:val="24"/>
                <w:szCs w:val="24"/>
                <w:lang w:val="ru-RU"/>
              </w:rPr>
              <w:t>его график, примеры</w:t>
            </w:r>
            <w:r w:rsidRPr="00A401D6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spacing w:val="-1"/>
                <w:w w:val="105"/>
                <w:sz w:val="24"/>
                <w:szCs w:val="24"/>
                <w:lang w:val="ru-RU"/>
              </w:rPr>
              <w:t>решения</w:t>
            </w:r>
            <w:r w:rsidRPr="00A401D6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spacing w:val="-1"/>
                <w:w w:val="105"/>
                <w:sz w:val="24"/>
                <w:szCs w:val="24"/>
                <w:lang w:val="ru-RU"/>
              </w:rPr>
              <w:t>уравнений</w:t>
            </w:r>
            <w:r w:rsidRPr="00A401D6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в</w:t>
            </w:r>
            <w:r w:rsidRPr="00A401D6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целых</w:t>
            </w:r>
            <w:r w:rsidRPr="00A401D6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числах.</w:t>
            </w:r>
          </w:p>
        </w:tc>
        <w:tc>
          <w:tcPr>
            <w:tcW w:w="1701" w:type="dxa"/>
          </w:tcPr>
          <w:p w14:paraId="392F53A8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67A9160A" w14:textId="77777777" w:rsidR="00033758" w:rsidRPr="00A401D6" w:rsidRDefault="00033758" w:rsidP="00033758">
            <w:pPr>
              <w:rPr>
                <w:lang w:val="ru-RU"/>
              </w:rPr>
            </w:pPr>
          </w:p>
        </w:tc>
      </w:tr>
      <w:tr w:rsidR="00033758" w:rsidRPr="007312DA" w14:paraId="65B201E7" w14:textId="77777777" w:rsidTr="005B4D6A">
        <w:tc>
          <w:tcPr>
            <w:tcW w:w="582" w:type="dxa"/>
          </w:tcPr>
          <w:p w14:paraId="3970AABC" w14:textId="0BF793CD" w:rsidR="00033758" w:rsidRPr="00A401D6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7059" w:type="dxa"/>
          </w:tcPr>
          <w:p w14:paraId="3252B87A" w14:textId="77777777" w:rsidR="00033758" w:rsidRPr="00A401D6" w:rsidRDefault="00033758" w:rsidP="00033758">
            <w:pPr>
              <w:rPr>
                <w:lang w:val="ru-RU"/>
              </w:rPr>
            </w:pPr>
            <w:r w:rsidRPr="00A401D6">
              <w:rPr>
                <w:w w:val="105"/>
                <w:sz w:val="24"/>
                <w:szCs w:val="24"/>
                <w:lang w:val="ru-RU"/>
              </w:rPr>
              <w:t>Линейное уравнение с двумя</w:t>
            </w:r>
            <w:r w:rsidRPr="00A401D6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spacing w:val="-1"/>
                <w:w w:val="105"/>
                <w:sz w:val="24"/>
                <w:szCs w:val="24"/>
                <w:lang w:val="ru-RU"/>
              </w:rPr>
              <w:t xml:space="preserve">переменными, </w:t>
            </w:r>
            <w:r w:rsidRPr="00A401D6">
              <w:rPr>
                <w:w w:val="105"/>
                <w:sz w:val="24"/>
                <w:szCs w:val="24"/>
                <w:lang w:val="ru-RU"/>
              </w:rPr>
              <w:t>его график, примеры</w:t>
            </w:r>
            <w:r w:rsidRPr="00A401D6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spacing w:val="-1"/>
                <w:w w:val="105"/>
                <w:sz w:val="24"/>
                <w:szCs w:val="24"/>
                <w:lang w:val="ru-RU"/>
              </w:rPr>
              <w:t>решения</w:t>
            </w:r>
            <w:r w:rsidRPr="00A401D6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spacing w:val="-1"/>
                <w:w w:val="105"/>
                <w:sz w:val="24"/>
                <w:szCs w:val="24"/>
                <w:lang w:val="ru-RU"/>
              </w:rPr>
              <w:t>уравнений</w:t>
            </w:r>
            <w:r w:rsidRPr="00A401D6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в</w:t>
            </w:r>
            <w:r w:rsidRPr="00A401D6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целых</w:t>
            </w:r>
            <w:r w:rsidRPr="00A401D6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числах.</w:t>
            </w:r>
          </w:p>
        </w:tc>
        <w:tc>
          <w:tcPr>
            <w:tcW w:w="1701" w:type="dxa"/>
          </w:tcPr>
          <w:p w14:paraId="2A7BF36B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70361434" w14:textId="77777777" w:rsidR="00033758" w:rsidRPr="00A401D6" w:rsidRDefault="00033758" w:rsidP="00033758">
            <w:pPr>
              <w:rPr>
                <w:lang w:val="ru-RU"/>
              </w:rPr>
            </w:pPr>
          </w:p>
        </w:tc>
      </w:tr>
      <w:tr w:rsidR="00033758" w:rsidRPr="007312DA" w14:paraId="3D7939D7" w14:textId="77777777" w:rsidTr="005B4D6A">
        <w:tc>
          <w:tcPr>
            <w:tcW w:w="582" w:type="dxa"/>
          </w:tcPr>
          <w:p w14:paraId="78FFF439" w14:textId="4535AC49" w:rsidR="00033758" w:rsidRPr="00A401D6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7059" w:type="dxa"/>
          </w:tcPr>
          <w:p w14:paraId="0E4931D6" w14:textId="77777777" w:rsidR="00033758" w:rsidRPr="00A401D6" w:rsidRDefault="00033758" w:rsidP="00033758">
            <w:pPr>
              <w:rPr>
                <w:lang w:val="ru-RU"/>
              </w:rPr>
            </w:pPr>
            <w:r w:rsidRPr="00A401D6">
              <w:rPr>
                <w:w w:val="105"/>
                <w:sz w:val="24"/>
                <w:szCs w:val="24"/>
                <w:lang w:val="ru-RU"/>
              </w:rPr>
              <w:t>Решение систем двух линейных</w:t>
            </w:r>
            <w:r w:rsidRPr="00A401D6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spacing w:val="-1"/>
                <w:w w:val="105"/>
                <w:sz w:val="24"/>
                <w:szCs w:val="24"/>
                <w:lang w:val="ru-RU"/>
              </w:rPr>
              <w:t>уравнений</w:t>
            </w:r>
            <w:r w:rsidRPr="00A401D6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с</w:t>
            </w:r>
            <w:r w:rsidRPr="00A401D6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двумя</w:t>
            </w:r>
            <w:r w:rsidRPr="00A401D6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переменными.</w:t>
            </w:r>
          </w:p>
        </w:tc>
        <w:tc>
          <w:tcPr>
            <w:tcW w:w="1701" w:type="dxa"/>
          </w:tcPr>
          <w:p w14:paraId="29098D6D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6E83484A" w14:textId="77777777" w:rsidR="00033758" w:rsidRPr="00A401D6" w:rsidRDefault="00033758" w:rsidP="00033758">
            <w:pPr>
              <w:rPr>
                <w:lang w:val="ru-RU"/>
              </w:rPr>
            </w:pPr>
          </w:p>
        </w:tc>
      </w:tr>
      <w:tr w:rsidR="00033758" w:rsidRPr="007312DA" w14:paraId="0290F02A" w14:textId="77777777" w:rsidTr="005B4D6A">
        <w:tc>
          <w:tcPr>
            <w:tcW w:w="582" w:type="dxa"/>
          </w:tcPr>
          <w:p w14:paraId="6EACC9CA" w14:textId="474DD869" w:rsidR="00033758" w:rsidRPr="00A401D6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7059" w:type="dxa"/>
          </w:tcPr>
          <w:p w14:paraId="75C63EAB" w14:textId="77777777" w:rsidR="00033758" w:rsidRPr="00A401D6" w:rsidRDefault="00033758" w:rsidP="00033758">
            <w:pPr>
              <w:rPr>
                <w:lang w:val="ru-RU"/>
              </w:rPr>
            </w:pPr>
            <w:r w:rsidRPr="00A401D6">
              <w:rPr>
                <w:w w:val="105"/>
                <w:sz w:val="24"/>
                <w:szCs w:val="24"/>
                <w:lang w:val="ru-RU"/>
              </w:rPr>
              <w:t>Решение систем двух линейных</w:t>
            </w:r>
            <w:r w:rsidRPr="00A401D6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spacing w:val="-1"/>
                <w:w w:val="105"/>
                <w:sz w:val="24"/>
                <w:szCs w:val="24"/>
                <w:lang w:val="ru-RU"/>
              </w:rPr>
              <w:t>уравнений</w:t>
            </w:r>
            <w:r w:rsidRPr="00A401D6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с</w:t>
            </w:r>
            <w:r w:rsidRPr="00A401D6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двумя</w:t>
            </w:r>
            <w:r w:rsidRPr="00A401D6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переменными.</w:t>
            </w:r>
          </w:p>
        </w:tc>
        <w:tc>
          <w:tcPr>
            <w:tcW w:w="1701" w:type="dxa"/>
          </w:tcPr>
          <w:p w14:paraId="515F22BA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49C4161B" w14:textId="77777777" w:rsidR="00033758" w:rsidRPr="00A401D6" w:rsidRDefault="00033758" w:rsidP="00033758">
            <w:pPr>
              <w:rPr>
                <w:lang w:val="ru-RU"/>
              </w:rPr>
            </w:pPr>
          </w:p>
        </w:tc>
      </w:tr>
      <w:tr w:rsidR="00033758" w:rsidRPr="007312DA" w14:paraId="7EA73F7D" w14:textId="77777777" w:rsidTr="005B4D6A">
        <w:tc>
          <w:tcPr>
            <w:tcW w:w="582" w:type="dxa"/>
          </w:tcPr>
          <w:p w14:paraId="0D5A3362" w14:textId="5009E58E" w:rsidR="00033758" w:rsidRPr="00A401D6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7059" w:type="dxa"/>
          </w:tcPr>
          <w:p w14:paraId="5871EBF4" w14:textId="77777777" w:rsidR="00033758" w:rsidRPr="00A401D6" w:rsidRDefault="00033758" w:rsidP="00033758">
            <w:pPr>
              <w:rPr>
                <w:lang w:val="ru-RU"/>
              </w:rPr>
            </w:pPr>
            <w:r w:rsidRPr="00A401D6">
              <w:rPr>
                <w:w w:val="105"/>
                <w:sz w:val="24"/>
                <w:szCs w:val="24"/>
                <w:lang w:val="ru-RU"/>
              </w:rPr>
              <w:t>Решение систем двух линейных</w:t>
            </w:r>
            <w:r w:rsidRPr="00A401D6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spacing w:val="-1"/>
                <w:w w:val="105"/>
                <w:sz w:val="24"/>
                <w:szCs w:val="24"/>
                <w:lang w:val="ru-RU"/>
              </w:rPr>
              <w:t>уравнений</w:t>
            </w:r>
            <w:r w:rsidRPr="00A401D6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с</w:t>
            </w:r>
            <w:r w:rsidRPr="00A401D6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двумя</w:t>
            </w:r>
            <w:r w:rsidRPr="00A401D6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переменными.</w:t>
            </w:r>
          </w:p>
        </w:tc>
        <w:tc>
          <w:tcPr>
            <w:tcW w:w="1701" w:type="dxa"/>
          </w:tcPr>
          <w:p w14:paraId="2575C6B6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3254EA24" w14:textId="77777777" w:rsidR="00033758" w:rsidRPr="00A401D6" w:rsidRDefault="00033758" w:rsidP="00033758">
            <w:pPr>
              <w:rPr>
                <w:lang w:val="ru-RU"/>
              </w:rPr>
            </w:pPr>
          </w:p>
        </w:tc>
      </w:tr>
      <w:tr w:rsidR="00033758" w:rsidRPr="007312DA" w14:paraId="4E95656F" w14:textId="77777777" w:rsidTr="005B4D6A">
        <w:tc>
          <w:tcPr>
            <w:tcW w:w="582" w:type="dxa"/>
          </w:tcPr>
          <w:p w14:paraId="713BAB7F" w14:textId="070B5F1C" w:rsidR="00033758" w:rsidRPr="00A401D6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7059" w:type="dxa"/>
          </w:tcPr>
          <w:p w14:paraId="192F288A" w14:textId="77777777" w:rsidR="00033758" w:rsidRPr="00A401D6" w:rsidRDefault="00033758" w:rsidP="00033758">
            <w:pPr>
              <w:rPr>
                <w:lang w:val="ru-RU"/>
              </w:rPr>
            </w:pPr>
            <w:r w:rsidRPr="00A401D6">
              <w:rPr>
                <w:spacing w:val="-1"/>
                <w:w w:val="105"/>
                <w:sz w:val="24"/>
                <w:szCs w:val="24"/>
                <w:lang w:val="ru-RU"/>
              </w:rPr>
              <w:t>Примеры</w:t>
            </w:r>
            <w:r w:rsidRPr="00A401D6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spacing w:val="-1"/>
                <w:w w:val="105"/>
                <w:sz w:val="24"/>
                <w:szCs w:val="24"/>
                <w:lang w:val="ru-RU"/>
              </w:rPr>
              <w:t>решения</w:t>
            </w:r>
            <w:r w:rsidRPr="00A401D6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spacing w:val="-1"/>
                <w:w w:val="105"/>
                <w:sz w:val="24"/>
                <w:szCs w:val="24"/>
                <w:lang w:val="ru-RU"/>
              </w:rPr>
              <w:t>систем</w:t>
            </w:r>
            <w:r w:rsidRPr="00A401D6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нелинейных</w:t>
            </w:r>
            <w:r w:rsidRPr="00A401D6">
              <w:rPr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уравнений</w:t>
            </w:r>
            <w:r w:rsidRPr="00A401D6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с</w:t>
            </w:r>
            <w:r w:rsidRPr="00A401D6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двумя</w:t>
            </w:r>
            <w:r w:rsidRPr="00A401D6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переменными</w:t>
            </w:r>
          </w:p>
        </w:tc>
        <w:tc>
          <w:tcPr>
            <w:tcW w:w="1701" w:type="dxa"/>
          </w:tcPr>
          <w:p w14:paraId="41330449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5D38294D" w14:textId="77777777" w:rsidR="00033758" w:rsidRPr="00A401D6" w:rsidRDefault="00033758" w:rsidP="00033758">
            <w:pPr>
              <w:rPr>
                <w:lang w:val="ru-RU"/>
              </w:rPr>
            </w:pPr>
          </w:p>
        </w:tc>
      </w:tr>
      <w:tr w:rsidR="00033758" w:rsidRPr="007312DA" w14:paraId="1500F3D5" w14:textId="77777777" w:rsidTr="005B4D6A">
        <w:tc>
          <w:tcPr>
            <w:tcW w:w="582" w:type="dxa"/>
          </w:tcPr>
          <w:p w14:paraId="546133D5" w14:textId="431D7A08" w:rsidR="00033758" w:rsidRPr="00A401D6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7059" w:type="dxa"/>
          </w:tcPr>
          <w:p w14:paraId="300E4A6C" w14:textId="77777777" w:rsidR="00033758" w:rsidRPr="00A401D6" w:rsidRDefault="00033758" w:rsidP="00033758">
            <w:pPr>
              <w:rPr>
                <w:lang w:val="ru-RU"/>
              </w:rPr>
            </w:pPr>
            <w:r w:rsidRPr="00A401D6">
              <w:rPr>
                <w:spacing w:val="-1"/>
                <w:w w:val="105"/>
                <w:sz w:val="24"/>
                <w:szCs w:val="24"/>
                <w:lang w:val="ru-RU"/>
              </w:rPr>
              <w:t>Примеры</w:t>
            </w:r>
            <w:r w:rsidRPr="00A401D6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spacing w:val="-1"/>
                <w:w w:val="105"/>
                <w:sz w:val="24"/>
                <w:szCs w:val="24"/>
                <w:lang w:val="ru-RU"/>
              </w:rPr>
              <w:t>решения</w:t>
            </w:r>
            <w:r w:rsidRPr="00A401D6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spacing w:val="-1"/>
                <w:w w:val="105"/>
                <w:sz w:val="24"/>
                <w:szCs w:val="24"/>
                <w:lang w:val="ru-RU"/>
              </w:rPr>
              <w:t>систем</w:t>
            </w:r>
            <w:r w:rsidRPr="00A401D6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нелинейных</w:t>
            </w:r>
            <w:r w:rsidRPr="00A401D6">
              <w:rPr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уравнений</w:t>
            </w:r>
            <w:r w:rsidRPr="00A401D6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с</w:t>
            </w:r>
            <w:r w:rsidRPr="00A401D6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двумя</w:t>
            </w:r>
            <w:r w:rsidRPr="00A401D6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переменными</w:t>
            </w:r>
          </w:p>
        </w:tc>
        <w:tc>
          <w:tcPr>
            <w:tcW w:w="1701" w:type="dxa"/>
          </w:tcPr>
          <w:p w14:paraId="2F49D51F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3E81CF78" w14:textId="77777777" w:rsidR="00033758" w:rsidRPr="00A401D6" w:rsidRDefault="00033758" w:rsidP="00033758">
            <w:pPr>
              <w:rPr>
                <w:lang w:val="ru-RU"/>
              </w:rPr>
            </w:pPr>
          </w:p>
        </w:tc>
      </w:tr>
      <w:tr w:rsidR="00033758" w:rsidRPr="007312DA" w14:paraId="361A687F" w14:textId="77777777" w:rsidTr="005B4D6A">
        <w:tc>
          <w:tcPr>
            <w:tcW w:w="582" w:type="dxa"/>
          </w:tcPr>
          <w:p w14:paraId="6096DF8F" w14:textId="02E058EE" w:rsidR="00033758" w:rsidRPr="00A401D6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7059" w:type="dxa"/>
          </w:tcPr>
          <w:p w14:paraId="170B5F19" w14:textId="77777777" w:rsidR="00033758" w:rsidRPr="00C83BAE" w:rsidRDefault="00033758" w:rsidP="00033758">
            <w:pPr>
              <w:pStyle w:val="TableParagraph"/>
              <w:spacing w:before="64" w:line="266" w:lineRule="auto"/>
              <w:ind w:right="100"/>
              <w:rPr>
                <w:sz w:val="24"/>
                <w:szCs w:val="24"/>
              </w:rPr>
            </w:pPr>
            <w:r w:rsidRPr="00C83BAE">
              <w:rPr>
                <w:sz w:val="24"/>
                <w:szCs w:val="24"/>
              </w:rPr>
              <w:t>Графическая</w:t>
            </w:r>
            <w:r w:rsidRPr="00C83BAE">
              <w:rPr>
                <w:spacing w:val="32"/>
                <w:sz w:val="24"/>
                <w:szCs w:val="24"/>
              </w:rPr>
              <w:t xml:space="preserve"> </w:t>
            </w:r>
            <w:r w:rsidRPr="00C83BAE">
              <w:rPr>
                <w:sz w:val="24"/>
                <w:szCs w:val="24"/>
              </w:rPr>
              <w:t>интерпретация</w:t>
            </w:r>
            <w:r w:rsidRPr="00C83BAE">
              <w:rPr>
                <w:spacing w:val="8"/>
                <w:sz w:val="24"/>
                <w:szCs w:val="24"/>
              </w:rPr>
              <w:t xml:space="preserve"> </w:t>
            </w:r>
            <w:r w:rsidRPr="00C83BAE">
              <w:rPr>
                <w:sz w:val="24"/>
                <w:szCs w:val="24"/>
              </w:rPr>
              <w:t>уравнения</w:t>
            </w:r>
            <w:r w:rsidRPr="00C83BAE">
              <w:rPr>
                <w:spacing w:val="1"/>
                <w:sz w:val="24"/>
                <w:szCs w:val="24"/>
              </w:rPr>
              <w:t xml:space="preserve"> </w:t>
            </w:r>
            <w:r w:rsidRPr="00C83BAE">
              <w:rPr>
                <w:w w:val="105"/>
                <w:sz w:val="24"/>
                <w:szCs w:val="24"/>
              </w:rPr>
              <w:t>с двумя переменными и систем</w:t>
            </w:r>
            <w:r w:rsidRPr="00C83BA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83BAE">
              <w:rPr>
                <w:w w:val="105"/>
                <w:sz w:val="24"/>
                <w:szCs w:val="24"/>
              </w:rPr>
              <w:t>уравнений</w:t>
            </w:r>
            <w:r w:rsidRPr="00C83BA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83BAE">
              <w:rPr>
                <w:w w:val="105"/>
                <w:sz w:val="24"/>
                <w:szCs w:val="24"/>
              </w:rPr>
              <w:t>с</w:t>
            </w:r>
            <w:r w:rsidRPr="00C83BA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83BAE">
              <w:rPr>
                <w:w w:val="105"/>
                <w:sz w:val="24"/>
                <w:szCs w:val="24"/>
              </w:rPr>
              <w:t>двумя</w:t>
            </w:r>
            <w:r w:rsidRPr="00C83BA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83BAE">
              <w:rPr>
                <w:w w:val="105"/>
                <w:sz w:val="24"/>
                <w:szCs w:val="24"/>
              </w:rPr>
              <w:t>переменными.</w:t>
            </w:r>
          </w:p>
        </w:tc>
        <w:tc>
          <w:tcPr>
            <w:tcW w:w="1701" w:type="dxa"/>
          </w:tcPr>
          <w:p w14:paraId="2A4BF602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3F297FD8" w14:textId="77777777" w:rsidR="00033758" w:rsidRPr="00A401D6" w:rsidRDefault="00033758" w:rsidP="00033758">
            <w:pPr>
              <w:rPr>
                <w:lang w:val="ru-RU"/>
              </w:rPr>
            </w:pPr>
          </w:p>
        </w:tc>
      </w:tr>
      <w:tr w:rsidR="00033758" w:rsidRPr="007312DA" w14:paraId="33D080AD" w14:textId="77777777" w:rsidTr="005B4D6A">
        <w:tc>
          <w:tcPr>
            <w:tcW w:w="582" w:type="dxa"/>
          </w:tcPr>
          <w:p w14:paraId="2E27A09C" w14:textId="34714C94" w:rsidR="00033758" w:rsidRPr="00A401D6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7059" w:type="dxa"/>
          </w:tcPr>
          <w:p w14:paraId="41495DA8" w14:textId="77777777" w:rsidR="00033758" w:rsidRPr="00C83BAE" w:rsidRDefault="00033758" w:rsidP="00033758">
            <w:pPr>
              <w:pStyle w:val="TableParagraph"/>
              <w:spacing w:before="64" w:line="266" w:lineRule="auto"/>
              <w:ind w:right="100"/>
              <w:rPr>
                <w:sz w:val="24"/>
                <w:szCs w:val="24"/>
              </w:rPr>
            </w:pPr>
            <w:r w:rsidRPr="00C83BAE">
              <w:rPr>
                <w:sz w:val="24"/>
                <w:szCs w:val="24"/>
              </w:rPr>
              <w:t>Графическая</w:t>
            </w:r>
            <w:r w:rsidRPr="00C83BAE">
              <w:rPr>
                <w:spacing w:val="32"/>
                <w:sz w:val="24"/>
                <w:szCs w:val="24"/>
              </w:rPr>
              <w:t xml:space="preserve"> </w:t>
            </w:r>
            <w:r w:rsidRPr="00C83BAE">
              <w:rPr>
                <w:sz w:val="24"/>
                <w:szCs w:val="24"/>
              </w:rPr>
              <w:t>интерпретация</w:t>
            </w:r>
            <w:r w:rsidRPr="00C83BAE">
              <w:rPr>
                <w:spacing w:val="8"/>
                <w:sz w:val="24"/>
                <w:szCs w:val="24"/>
              </w:rPr>
              <w:t xml:space="preserve"> </w:t>
            </w:r>
            <w:r w:rsidRPr="00C83BAE">
              <w:rPr>
                <w:sz w:val="24"/>
                <w:szCs w:val="24"/>
              </w:rPr>
              <w:t>уравнения</w:t>
            </w:r>
            <w:r w:rsidRPr="00C83BAE">
              <w:rPr>
                <w:spacing w:val="1"/>
                <w:sz w:val="24"/>
                <w:szCs w:val="24"/>
              </w:rPr>
              <w:t xml:space="preserve"> </w:t>
            </w:r>
            <w:r w:rsidRPr="00C83BAE">
              <w:rPr>
                <w:w w:val="105"/>
                <w:sz w:val="24"/>
                <w:szCs w:val="24"/>
              </w:rPr>
              <w:t>с двумя переменными и систем</w:t>
            </w:r>
            <w:r w:rsidRPr="00C83BA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83BAE">
              <w:rPr>
                <w:w w:val="105"/>
                <w:sz w:val="24"/>
                <w:szCs w:val="24"/>
              </w:rPr>
              <w:t>уравнений</w:t>
            </w:r>
            <w:r w:rsidRPr="00C83BA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83BAE">
              <w:rPr>
                <w:w w:val="105"/>
                <w:sz w:val="24"/>
                <w:szCs w:val="24"/>
              </w:rPr>
              <w:t>с</w:t>
            </w:r>
            <w:r w:rsidRPr="00C83BA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83BAE">
              <w:rPr>
                <w:w w:val="105"/>
                <w:sz w:val="24"/>
                <w:szCs w:val="24"/>
              </w:rPr>
              <w:t>двумя</w:t>
            </w:r>
            <w:r w:rsidRPr="00C83BA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83BAE">
              <w:rPr>
                <w:w w:val="105"/>
                <w:sz w:val="24"/>
                <w:szCs w:val="24"/>
              </w:rPr>
              <w:t>переменными.</w:t>
            </w:r>
          </w:p>
        </w:tc>
        <w:tc>
          <w:tcPr>
            <w:tcW w:w="1701" w:type="dxa"/>
          </w:tcPr>
          <w:p w14:paraId="369ADFD5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6E89B422" w14:textId="77777777" w:rsidR="00033758" w:rsidRPr="00A401D6" w:rsidRDefault="00033758" w:rsidP="00033758">
            <w:pPr>
              <w:rPr>
                <w:lang w:val="ru-RU"/>
              </w:rPr>
            </w:pPr>
          </w:p>
        </w:tc>
      </w:tr>
      <w:tr w:rsidR="00033758" w:rsidRPr="007312DA" w14:paraId="42959B0F" w14:textId="77777777" w:rsidTr="005B4D6A">
        <w:tc>
          <w:tcPr>
            <w:tcW w:w="582" w:type="dxa"/>
          </w:tcPr>
          <w:p w14:paraId="60E53E4B" w14:textId="2F124D54" w:rsidR="00033758" w:rsidRPr="00A401D6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7059" w:type="dxa"/>
          </w:tcPr>
          <w:p w14:paraId="5593AE18" w14:textId="77777777" w:rsidR="00033758" w:rsidRPr="00A401D6" w:rsidRDefault="00033758" w:rsidP="00033758">
            <w:pPr>
              <w:rPr>
                <w:lang w:val="ru-RU"/>
              </w:rPr>
            </w:pPr>
            <w:r w:rsidRPr="00A401D6">
              <w:rPr>
                <w:w w:val="105"/>
                <w:sz w:val="24"/>
                <w:szCs w:val="24"/>
                <w:lang w:val="ru-RU"/>
              </w:rPr>
              <w:t>Решение</w:t>
            </w:r>
            <w:r w:rsidRPr="00A401D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текстовых</w:t>
            </w:r>
            <w:r w:rsidRPr="00A401D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задач</w:t>
            </w:r>
            <w:r w:rsidRPr="00A401D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с</w:t>
            </w:r>
            <w:r w:rsidRPr="00A401D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помощью</w:t>
            </w:r>
            <w:r w:rsidRPr="00A401D6">
              <w:rPr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систем</w:t>
            </w:r>
            <w:r w:rsidRPr="00A401D6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уравнений</w:t>
            </w:r>
          </w:p>
        </w:tc>
        <w:tc>
          <w:tcPr>
            <w:tcW w:w="1701" w:type="dxa"/>
          </w:tcPr>
          <w:p w14:paraId="1D8AA94F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6B8E0653" w14:textId="77777777" w:rsidR="00033758" w:rsidRPr="00A401D6" w:rsidRDefault="00033758" w:rsidP="00033758">
            <w:pPr>
              <w:rPr>
                <w:lang w:val="ru-RU"/>
              </w:rPr>
            </w:pPr>
          </w:p>
        </w:tc>
      </w:tr>
      <w:tr w:rsidR="00033758" w:rsidRPr="007312DA" w14:paraId="35CAF6E3" w14:textId="77777777" w:rsidTr="005B4D6A">
        <w:tc>
          <w:tcPr>
            <w:tcW w:w="582" w:type="dxa"/>
          </w:tcPr>
          <w:p w14:paraId="006A6080" w14:textId="22CE3526" w:rsidR="00033758" w:rsidRPr="00A401D6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059" w:type="dxa"/>
          </w:tcPr>
          <w:p w14:paraId="0C04BE02" w14:textId="77777777" w:rsidR="00033758" w:rsidRPr="00A401D6" w:rsidRDefault="00033758" w:rsidP="00033758">
            <w:pPr>
              <w:rPr>
                <w:lang w:val="ru-RU"/>
              </w:rPr>
            </w:pPr>
            <w:r w:rsidRPr="00A401D6">
              <w:rPr>
                <w:w w:val="105"/>
                <w:sz w:val="24"/>
                <w:szCs w:val="24"/>
                <w:lang w:val="ru-RU"/>
              </w:rPr>
              <w:t>Решение</w:t>
            </w:r>
            <w:r w:rsidRPr="00A401D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текстовых</w:t>
            </w:r>
            <w:r w:rsidRPr="00A401D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задач</w:t>
            </w:r>
            <w:r w:rsidRPr="00A401D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с</w:t>
            </w:r>
            <w:r w:rsidRPr="00A401D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помощью</w:t>
            </w:r>
            <w:r w:rsidRPr="00A401D6">
              <w:rPr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систем</w:t>
            </w:r>
            <w:r w:rsidRPr="00A401D6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уравнений</w:t>
            </w:r>
          </w:p>
        </w:tc>
        <w:tc>
          <w:tcPr>
            <w:tcW w:w="1701" w:type="dxa"/>
          </w:tcPr>
          <w:p w14:paraId="2CFA0C59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0FB88B76" w14:textId="77777777" w:rsidR="00033758" w:rsidRPr="00A401D6" w:rsidRDefault="00033758" w:rsidP="00033758">
            <w:pPr>
              <w:rPr>
                <w:lang w:val="ru-RU"/>
              </w:rPr>
            </w:pPr>
          </w:p>
        </w:tc>
      </w:tr>
      <w:tr w:rsidR="00033758" w:rsidRPr="007312DA" w14:paraId="36AD2EFA" w14:textId="77777777" w:rsidTr="005B4D6A">
        <w:tc>
          <w:tcPr>
            <w:tcW w:w="582" w:type="dxa"/>
          </w:tcPr>
          <w:p w14:paraId="466E2976" w14:textId="4C33B722" w:rsidR="00033758" w:rsidRPr="00A401D6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7059" w:type="dxa"/>
          </w:tcPr>
          <w:p w14:paraId="0B395E80" w14:textId="77777777" w:rsidR="00033758" w:rsidRPr="00A401D6" w:rsidRDefault="00033758" w:rsidP="00033758">
            <w:pPr>
              <w:rPr>
                <w:lang w:val="ru-RU"/>
              </w:rPr>
            </w:pPr>
            <w:r w:rsidRPr="00A401D6">
              <w:rPr>
                <w:w w:val="105"/>
                <w:sz w:val="24"/>
                <w:szCs w:val="24"/>
                <w:lang w:val="ru-RU"/>
              </w:rPr>
              <w:t>Решение</w:t>
            </w:r>
            <w:r w:rsidRPr="00A401D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текстовых</w:t>
            </w:r>
            <w:r w:rsidRPr="00A401D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задач</w:t>
            </w:r>
            <w:r w:rsidRPr="00A401D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с</w:t>
            </w:r>
            <w:r w:rsidRPr="00A401D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помощью</w:t>
            </w:r>
            <w:r w:rsidRPr="00A401D6">
              <w:rPr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систем</w:t>
            </w:r>
            <w:r w:rsidRPr="00A401D6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уравнений</w:t>
            </w:r>
          </w:p>
        </w:tc>
        <w:tc>
          <w:tcPr>
            <w:tcW w:w="1701" w:type="dxa"/>
          </w:tcPr>
          <w:p w14:paraId="32EB04AE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7D1F592E" w14:textId="77777777" w:rsidR="00033758" w:rsidRPr="00A401D6" w:rsidRDefault="00033758" w:rsidP="00033758">
            <w:pPr>
              <w:rPr>
                <w:lang w:val="ru-RU"/>
              </w:rPr>
            </w:pPr>
          </w:p>
        </w:tc>
      </w:tr>
      <w:tr w:rsidR="00033758" w:rsidRPr="00D057CC" w14:paraId="359D19D1" w14:textId="77777777" w:rsidTr="005B4D6A">
        <w:tc>
          <w:tcPr>
            <w:tcW w:w="582" w:type="dxa"/>
          </w:tcPr>
          <w:p w14:paraId="2CEFEAA3" w14:textId="25888A7E" w:rsidR="00033758" w:rsidRPr="00A401D6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7059" w:type="dxa"/>
          </w:tcPr>
          <w:p w14:paraId="0B094370" w14:textId="04CD44D6" w:rsidR="00033758" w:rsidRPr="00A401D6" w:rsidRDefault="005B4D6A" w:rsidP="00033758">
            <w:pPr>
              <w:rPr>
                <w:lang w:val="ru-RU"/>
              </w:rPr>
            </w:pPr>
            <w:r w:rsidRPr="005B4D6A">
              <w:rPr>
                <w:w w:val="105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01" w:type="dxa"/>
          </w:tcPr>
          <w:p w14:paraId="7D6CD974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53DF3911" w14:textId="77777777" w:rsidR="00033758" w:rsidRPr="00A401D6" w:rsidRDefault="00033758" w:rsidP="00033758">
            <w:pPr>
              <w:rPr>
                <w:lang w:val="ru-RU"/>
              </w:rPr>
            </w:pPr>
          </w:p>
        </w:tc>
      </w:tr>
      <w:tr w:rsidR="00033758" w:rsidRPr="007312DA" w14:paraId="39F8B935" w14:textId="77777777" w:rsidTr="005B4D6A">
        <w:tc>
          <w:tcPr>
            <w:tcW w:w="582" w:type="dxa"/>
          </w:tcPr>
          <w:p w14:paraId="66F43C31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7059" w:type="dxa"/>
          </w:tcPr>
          <w:p w14:paraId="42B618C4" w14:textId="77777777" w:rsidR="00033758" w:rsidRPr="00A401D6" w:rsidRDefault="00033758" w:rsidP="000337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1D6">
              <w:rPr>
                <w:b/>
                <w:bCs/>
                <w:sz w:val="24"/>
                <w:szCs w:val="24"/>
                <w:lang w:val="ru-RU"/>
              </w:rPr>
              <w:t>Раздел 7. Уравнения и неравенства. Неравенства</w:t>
            </w:r>
          </w:p>
        </w:tc>
        <w:tc>
          <w:tcPr>
            <w:tcW w:w="1701" w:type="dxa"/>
          </w:tcPr>
          <w:p w14:paraId="5EE0DF6F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73E8830F" w14:textId="77777777" w:rsidR="00033758" w:rsidRPr="00A401D6" w:rsidRDefault="00033758" w:rsidP="00033758">
            <w:pPr>
              <w:rPr>
                <w:lang w:val="ru-RU"/>
              </w:rPr>
            </w:pPr>
          </w:p>
        </w:tc>
      </w:tr>
      <w:tr w:rsidR="00033758" w:rsidRPr="007312DA" w14:paraId="7B244A1D" w14:textId="77777777" w:rsidTr="005B4D6A">
        <w:tc>
          <w:tcPr>
            <w:tcW w:w="582" w:type="dxa"/>
          </w:tcPr>
          <w:p w14:paraId="15E5E951" w14:textId="2A010185" w:rsidR="00033758" w:rsidRPr="00A401D6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7059" w:type="dxa"/>
          </w:tcPr>
          <w:p w14:paraId="303491B5" w14:textId="77777777" w:rsidR="00033758" w:rsidRPr="00A401D6" w:rsidRDefault="00033758" w:rsidP="000337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1D6">
              <w:rPr>
                <w:w w:val="105"/>
                <w:sz w:val="24"/>
                <w:szCs w:val="24"/>
                <w:lang w:val="ru-RU"/>
              </w:rPr>
              <w:t>Числовые</w:t>
            </w:r>
            <w:r w:rsidRPr="00A401D6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неравенства</w:t>
            </w:r>
            <w:r w:rsidRPr="00A401D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и</w:t>
            </w:r>
            <w:r w:rsidRPr="00A401D6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их</w:t>
            </w:r>
            <w:r w:rsidRPr="00A401D6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свойства.</w:t>
            </w:r>
          </w:p>
        </w:tc>
        <w:tc>
          <w:tcPr>
            <w:tcW w:w="1701" w:type="dxa"/>
          </w:tcPr>
          <w:p w14:paraId="6BC698F4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3CE6BE6E" w14:textId="77777777" w:rsidR="00033758" w:rsidRPr="00A401D6" w:rsidRDefault="00033758" w:rsidP="00033758">
            <w:pPr>
              <w:rPr>
                <w:lang w:val="ru-RU"/>
              </w:rPr>
            </w:pPr>
          </w:p>
        </w:tc>
      </w:tr>
      <w:tr w:rsidR="00033758" w:rsidRPr="007312DA" w14:paraId="4C187046" w14:textId="77777777" w:rsidTr="005B4D6A">
        <w:tc>
          <w:tcPr>
            <w:tcW w:w="582" w:type="dxa"/>
          </w:tcPr>
          <w:p w14:paraId="3A3C37AB" w14:textId="495AD66A" w:rsidR="00033758" w:rsidRPr="00A401D6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7059" w:type="dxa"/>
          </w:tcPr>
          <w:p w14:paraId="33305BC9" w14:textId="77777777" w:rsidR="00033758" w:rsidRPr="00A401D6" w:rsidRDefault="00033758" w:rsidP="00033758">
            <w:pPr>
              <w:rPr>
                <w:lang w:val="ru-RU"/>
              </w:rPr>
            </w:pPr>
            <w:r w:rsidRPr="00A401D6">
              <w:rPr>
                <w:w w:val="105"/>
                <w:sz w:val="24"/>
                <w:szCs w:val="24"/>
                <w:lang w:val="ru-RU"/>
              </w:rPr>
              <w:t>Числовые</w:t>
            </w:r>
            <w:r w:rsidRPr="00A401D6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неравенства</w:t>
            </w:r>
            <w:r w:rsidRPr="00A401D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и</w:t>
            </w:r>
            <w:r w:rsidRPr="00A401D6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их</w:t>
            </w:r>
            <w:r w:rsidRPr="00A401D6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свойства.</w:t>
            </w:r>
          </w:p>
        </w:tc>
        <w:tc>
          <w:tcPr>
            <w:tcW w:w="1701" w:type="dxa"/>
          </w:tcPr>
          <w:p w14:paraId="613DFE7E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225904C3" w14:textId="77777777" w:rsidR="00033758" w:rsidRPr="00A401D6" w:rsidRDefault="00033758" w:rsidP="00033758">
            <w:pPr>
              <w:rPr>
                <w:lang w:val="ru-RU"/>
              </w:rPr>
            </w:pPr>
          </w:p>
        </w:tc>
      </w:tr>
      <w:tr w:rsidR="00033758" w14:paraId="7BCC4710" w14:textId="77777777" w:rsidTr="005B4D6A">
        <w:tc>
          <w:tcPr>
            <w:tcW w:w="582" w:type="dxa"/>
          </w:tcPr>
          <w:p w14:paraId="6098198D" w14:textId="087DD422" w:rsidR="00033758" w:rsidRPr="00A401D6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7059" w:type="dxa"/>
          </w:tcPr>
          <w:p w14:paraId="4619142F" w14:textId="77777777" w:rsidR="00033758" w:rsidRDefault="00033758" w:rsidP="00033758">
            <w:r w:rsidRPr="00C83BAE">
              <w:rPr>
                <w:w w:val="105"/>
                <w:sz w:val="24"/>
                <w:szCs w:val="24"/>
              </w:rPr>
              <w:t>Неравенство</w:t>
            </w:r>
            <w:r w:rsidRPr="00C83BA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83BAE">
              <w:rPr>
                <w:w w:val="105"/>
                <w:sz w:val="24"/>
                <w:szCs w:val="24"/>
              </w:rPr>
              <w:t>с</w:t>
            </w:r>
            <w:r w:rsidRPr="00C83BA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83BAE">
              <w:rPr>
                <w:w w:val="105"/>
                <w:sz w:val="24"/>
                <w:szCs w:val="24"/>
              </w:rPr>
              <w:t>одной</w:t>
            </w:r>
            <w:r w:rsidRPr="00C83BA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83BAE">
              <w:rPr>
                <w:w w:val="105"/>
                <w:sz w:val="24"/>
                <w:szCs w:val="24"/>
              </w:rPr>
              <w:t>переменной.</w:t>
            </w:r>
          </w:p>
        </w:tc>
        <w:tc>
          <w:tcPr>
            <w:tcW w:w="1701" w:type="dxa"/>
          </w:tcPr>
          <w:p w14:paraId="4B28205F" w14:textId="77777777" w:rsidR="00033758" w:rsidRDefault="00033758" w:rsidP="00033758"/>
        </w:tc>
        <w:tc>
          <w:tcPr>
            <w:tcW w:w="1412" w:type="dxa"/>
          </w:tcPr>
          <w:p w14:paraId="5D6EB96C" w14:textId="77777777" w:rsidR="00033758" w:rsidRDefault="00033758" w:rsidP="00033758"/>
        </w:tc>
      </w:tr>
      <w:tr w:rsidR="00033758" w:rsidRPr="007312DA" w14:paraId="71795DD8" w14:textId="77777777" w:rsidTr="005B4D6A">
        <w:tc>
          <w:tcPr>
            <w:tcW w:w="582" w:type="dxa"/>
          </w:tcPr>
          <w:p w14:paraId="66CF210E" w14:textId="4F48DE61" w:rsidR="00033758" w:rsidRPr="005B4D6A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7059" w:type="dxa"/>
          </w:tcPr>
          <w:p w14:paraId="3333F3D3" w14:textId="77777777" w:rsidR="00033758" w:rsidRPr="00A401D6" w:rsidRDefault="00033758" w:rsidP="00033758">
            <w:pPr>
              <w:rPr>
                <w:lang w:val="ru-RU"/>
              </w:rPr>
            </w:pPr>
            <w:r w:rsidRPr="00A401D6">
              <w:rPr>
                <w:spacing w:val="-1"/>
                <w:w w:val="105"/>
                <w:sz w:val="24"/>
                <w:szCs w:val="24"/>
                <w:lang w:val="ru-RU"/>
              </w:rPr>
              <w:t>Линейные</w:t>
            </w:r>
            <w:r w:rsidRPr="00A401D6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неравенства</w:t>
            </w:r>
            <w:r w:rsidRPr="00A401D6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с</w:t>
            </w:r>
            <w:r w:rsidRPr="00A401D6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одной</w:t>
            </w:r>
            <w:r w:rsidRPr="00A401D6">
              <w:rPr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переменной</w:t>
            </w:r>
            <w:r w:rsidRPr="00A401D6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и</w:t>
            </w:r>
            <w:r w:rsidRPr="00A401D6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их</w:t>
            </w:r>
            <w:r w:rsidRPr="00A401D6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решение.</w:t>
            </w:r>
          </w:p>
        </w:tc>
        <w:tc>
          <w:tcPr>
            <w:tcW w:w="1701" w:type="dxa"/>
          </w:tcPr>
          <w:p w14:paraId="6B1DA20B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6ADE6945" w14:textId="77777777" w:rsidR="00033758" w:rsidRPr="00A401D6" w:rsidRDefault="00033758" w:rsidP="00033758">
            <w:pPr>
              <w:rPr>
                <w:lang w:val="ru-RU"/>
              </w:rPr>
            </w:pPr>
          </w:p>
        </w:tc>
      </w:tr>
      <w:tr w:rsidR="00033758" w:rsidRPr="007312DA" w14:paraId="55BBB870" w14:textId="77777777" w:rsidTr="005B4D6A">
        <w:tc>
          <w:tcPr>
            <w:tcW w:w="582" w:type="dxa"/>
          </w:tcPr>
          <w:p w14:paraId="58122951" w14:textId="33D3CA4D" w:rsidR="00033758" w:rsidRPr="00A401D6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7059" w:type="dxa"/>
          </w:tcPr>
          <w:p w14:paraId="4BC80063" w14:textId="77777777" w:rsidR="00033758" w:rsidRPr="00A401D6" w:rsidRDefault="00033758" w:rsidP="00033758">
            <w:pPr>
              <w:rPr>
                <w:lang w:val="ru-RU"/>
              </w:rPr>
            </w:pPr>
            <w:r w:rsidRPr="00A401D6">
              <w:rPr>
                <w:spacing w:val="-1"/>
                <w:w w:val="105"/>
                <w:sz w:val="24"/>
                <w:szCs w:val="24"/>
                <w:lang w:val="ru-RU"/>
              </w:rPr>
              <w:t>Линейные</w:t>
            </w:r>
            <w:r w:rsidRPr="00A401D6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неравенства</w:t>
            </w:r>
            <w:r w:rsidRPr="00A401D6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с</w:t>
            </w:r>
            <w:r w:rsidRPr="00A401D6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одной</w:t>
            </w:r>
            <w:r w:rsidRPr="00A401D6">
              <w:rPr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переменной</w:t>
            </w:r>
            <w:r w:rsidRPr="00A401D6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и</w:t>
            </w:r>
            <w:r w:rsidRPr="00A401D6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их</w:t>
            </w:r>
            <w:r w:rsidRPr="00A401D6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решение.</w:t>
            </w:r>
          </w:p>
        </w:tc>
        <w:tc>
          <w:tcPr>
            <w:tcW w:w="1701" w:type="dxa"/>
          </w:tcPr>
          <w:p w14:paraId="52C3A863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371FB050" w14:textId="77777777" w:rsidR="00033758" w:rsidRPr="00A401D6" w:rsidRDefault="00033758" w:rsidP="00033758">
            <w:pPr>
              <w:rPr>
                <w:lang w:val="ru-RU"/>
              </w:rPr>
            </w:pPr>
          </w:p>
        </w:tc>
      </w:tr>
      <w:tr w:rsidR="00033758" w:rsidRPr="007312DA" w14:paraId="652E4C11" w14:textId="77777777" w:rsidTr="005B4D6A">
        <w:tc>
          <w:tcPr>
            <w:tcW w:w="582" w:type="dxa"/>
          </w:tcPr>
          <w:p w14:paraId="1D9F968D" w14:textId="513D3B3D" w:rsidR="00033758" w:rsidRPr="00A401D6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7059" w:type="dxa"/>
          </w:tcPr>
          <w:p w14:paraId="0E5F6E5A" w14:textId="77777777" w:rsidR="00033758" w:rsidRPr="00A401D6" w:rsidRDefault="00033758" w:rsidP="00033758">
            <w:pPr>
              <w:rPr>
                <w:lang w:val="ru-RU"/>
              </w:rPr>
            </w:pPr>
            <w:r w:rsidRPr="00A401D6">
              <w:rPr>
                <w:spacing w:val="-1"/>
                <w:w w:val="105"/>
                <w:sz w:val="24"/>
                <w:szCs w:val="24"/>
                <w:lang w:val="ru-RU"/>
              </w:rPr>
              <w:t xml:space="preserve">Системы </w:t>
            </w:r>
            <w:r w:rsidRPr="00A401D6">
              <w:rPr>
                <w:w w:val="105"/>
                <w:sz w:val="24"/>
                <w:szCs w:val="24"/>
                <w:lang w:val="ru-RU"/>
              </w:rPr>
              <w:t>линейных неравенств с</w:t>
            </w:r>
            <w:r w:rsidRPr="00A401D6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одной</w:t>
            </w:r>
            <w:r w:rsidRPr="00A401D6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переменной</w:t>
            </w:r>
            <w:r w:rsidRPr="00A401D6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и</w:t>
            </w:r>
            <w:r w:rsidRPr="00A401D6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их</w:t>
            </w:r>
            <w:r w:rsidRPr="00A401D6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решение.</w:t>
            </w:r>
          </w:p>
        </w:tc>
        <w:tc>
          <w:tcPr>
            <w:tcW w:w="1701" w:type="dxa"/>
          </w:tcPr>
          <w:p w14:paraId="7E191EF9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24C64413" w14:textId="77777777" w:rsidR="00033758" w:rsidRPr="00A401D6" w:rsidRDefault="00033758" w:rsidP="00033758">
            <w:pPr>
              <w:rPr>
                <w:lang w:val="ru-RU"/>
              </w:rPr>
            </w:pPr>
          </w:p>
        </w:tc>
      </w:tr>
      <w:tr w:rsidR="00033758" w:rsidRPr="007312DA" w14:paraId="01B39037" w14:textId="77777777" w:rsidTr="005B4D6A">
        <w:tc>
          <w:tcPr>
            <w:tcW w:w="582" w:type="dxa"/>
          </w:tcPr>
          <w:p w14:paraId="3C2906BC" w14:textId="3A82921A" w:rsidR="00033758" w:rsidRPr="00A401D6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7059" w:type="dxa"/>
          </w:tcPr>
          <w:p w14:paraId="0CF43CFB" w14:textId="77777777" w:rsidR="00033758" w:rsidRPr="00A401D6" w:rsidRDefault="00033758" w:rsidP="00033758">
            <w:pPr>
              <w:rPr>
                <w:lang w:val="ru-RU"/>
              </w:rPr>
            </w:pPr>
            <w:r w:rsidRPr="00A401D6">
              <w:rPr>
                <w:spacing w:val="-1"/>
                <w:w w:val="105"/>
                <w:sz w:val="24"/>
                <w:szCs w:val="24"/>
                <w:lang w:val="ru-RU"/>
              </w:rPr>
              <w:t xml:space="preserve">Системы </w:t>
            </w:r>
            <w:r w:rsidRPr="00A401D6">
              <w:rPr>
                <w:w w:val="105"/>
                <w:sz w:val="24"/>
                <w:szCs w:val="24"/>
                <w:lang w:val="ru-RU"/>
              </w:rPr>
              <w:t>линейных неравенств с</w:t>
            </w:r>
            <w:r w:rsidRPr="00A401D6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одной</w:t>
            </w:r>
            <w:r w:rsidRPr="00A401D6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переменной</w:t>
            </w:r>
            <w:r w:rsidRPr="00A401D6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и</w:t>
            </w:r>
            <w:r w:rsidRPr="00A401D6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их</w:t>
            </w:r>
            <w:r w:rsidRPr="00A401D6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решение.</w:t>
            </w:r>
          </w:p>
        </w:tc>
        <w:tc>
          <w:tcPr>
            <w:tcW w:w="1701" w:type="dxa"/>
          </w:tcPr>
          <w:p w14:paraId="10D42521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35A12274" w14:textId="77777777" w:rsidR="00033758" w:rsidRPr="00A401D6" w:rsidRDefault="00033758" w:rsidP="00033758">
            <w:pPr>
              <w:rPr>
                <w:lang w:val="ru-RU"/>
              </w:rPr>
            </w:pPr>
          </w:p>
        </w:tc>
      </w:tr>
      <w:tr w:rsidR="00033758" w:rsidRPr="007312DA" w14:paraId="760AFF03" w14:textId="77777777" w:rsidTr="005B4D6A">
        <w:tc>
          <w:tcPr>
            <w:tcW w:w="582" w:type="dxa"/>
          </w:tcPr>
          <w:p w14:paraId="60B039D0" w14:textId="2E68E321" w:rsidR="00033758" w:rsidRPr="00A401D6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7059" w:type="dxa"/>
          </w:tcPr>
          <w:p w14:paraId="63A6C45E" w14:textId="77777777" w:rsidR="00033758" w:rsidRPr="00A401D6" w:rsidRDefault="00033758" w:rsidP="00033758">
            <w:pPr>
              <w:rPr>
                <w:lang w:val="ru-RU"/>
              </w:rPr>
            </w:pPr>
            <w:r w:rsidRPr="00A401D6">
              <w:rPr>
                <w:spacing w:val="-1"/>
                <w:w w:val="105"/>
                <w:sz w:val="24"/>
                <w:szCs w:val="24"/>
                <w:lang w:val="ru-RU"/>
              </w:rPr>
              <w:t xml:space="preserve">Системы </w:t>
            </w:r>
            <w:r w:rsidRPr="00A401D6">
              <w:rPr>
                <w:w w:val="105"/>
                <w:sz w:val="24"/>
                <w:szCs w:val="24"/>
                <w:lang w:val="ru-RU"/>
              </w:rPr>
              <w:t>линейных неравенств с</w:t>
            </w:r>
            <w:r w:rsidRPr="00A401D6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одной</w:t>
            </w:r>
            <w:r w:rsidRPr="00A401D6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переменной</w:t>
            </w:r>
            <w:r w:rsidRPr="00A401D6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и</w:t>
            </w:r>
            <w:r w:rsidRPr="00A401D6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их</w:t>
            </w:r>
            <w:r w:rsidRPr="00A401D6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решение.</w:t>
            </w:r>
          </w:p>
        </w:tc>
        <w:tc>
          <w:tcPr>
            <w:tcW w:w="1701" w:type="dxa"/>
          </w:tcPr>
          <w:p w14:paraId="0FC838E5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0F3B6E81" w14:textId="77777777" w:rsidR="00033758" w:rsidRPr="00A401D6" w:rsidRDefault="00033758" w:rsidP="00033758">
            <w:pPr>
              <w:rPr>
                <w:lang w:val="ru-RU"/>
              </w:rPr>
            </w:pPr>
          </w:p>
        </w:tc>
      </w:tr>
      <w:tr w:rsidR="00033758" w:rsidRPr="007312DA" w14:paraId="3D5DB9A6" w14:textId="77777777" w:rsidTr="005B4D6A">
        <w:tc>
          <w:tcPr>
            <w:tcW w:w="582" w:type="dxa"/>
          </w:tcPr>
          <w:p w14:paraId="1EE6001E" w14:textId="4D10863A" w:rsidR="00033758" w:rsidRPr="00A401D6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7059" w:type="dxa"/>
          </w:tcPr>
          <w:p w14:paraId="789F3345" w14:textId="77777777" w:rsidR="00033758" w:rsidRPr="00A401D6" w:rsidRDefault="00033758" w:rsidP="00033758">
            <w:pPr>
              <w:rPr>
                <w:lang w:val="ru-RU"/>
              </w:rPr>
            </w:pPr>
            <w:r w:rsidRPr="00A401D6">
              <w:rPr>
                <w:w w:val="105"/>
                <w:sz w:val="24"/>
                <w:szCs w:val="24"/>
                <w:lang w:val="ru-RU"/>
              </w:rPr>
              <w:t>Изображение решения линейного</w:t>
            </w:r>
            <w:r w:rsidRPr="00A401D6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неравенства</w:t>
            </w:r>
            <w:r w:rsidRPr="00A401D6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и</w:t>
            </w:r>
            <w:r w:rsidRPr="00A401D6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их</w:t>
            </w:r>
            <w:r w:rsidRPr="00A401D6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систем</w:t>
            </w:r>
            <w:r w:rsidRPr="00A401D6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на</w:t>
            </w:r>
            <w:r w:rsidRPr="00A401D6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числовой</w:t>
            </w:r>
            <w:r w:rsidRPr="00A401D6">
              <w:rPr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прямой</w:t>
            </w:r>
          </w:p>
        </w:tc>
        <w:tc>
          <w:tcPr>
            <w:tcW w:w="1701" w:type="dxa"/>
          </w:tcPr>
          <w:p w14:paraId="0E7EDD00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33F0F116" w14:textId="77777777" w:rsidR="00033758" w:rsidRPr="00A401D6" w:rsidRDefault="00033758" w:rsidP="00033758">
            <w:pPr>
              <w:rPr>
                <w:lang w:val="ru-RU"/>
              </w:rPr>
            </w:pPr>
          </w:p>
        </w:tc>
      </w:tr>
      <w:tr w:rsidR="00033758" w:rsidRPr="007312DA" w14:paraId="5A91988D" w14:textId="77777777" w:rsidTr="005B4D6A">
        <w:tc>
          <w:tcPr>
            <w:tcW w:w="582" w:type="dxa"/>
          </w:tcPr>
          <w:p w14:paraId="4FA7FB48" w14:textId="560C75CB" w:rsidR="00033758" w:rsidRPr="00A401D6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7059" w:type="dxa"/>
          </w:tcPr>
          <w:p w14:paraId="7A5FDB29" w14:textId="77777777" w:rsidR="00033758" w:rsidRPr="00A401D6" w:rsidRDefault="00033758" w:rsidP="00033758">
            <w:pPr>
              <w:rPr>
                <w:lang w:val="ru-RU"/>
              </w:rPr>
            </w:pPr>
            <w:r w:rsidRPr="00A401D6">
              <w:rPr>
                <w:w w:val="105"/>
                <w:sz w:val="24"/>
                <w:szCs w:val="24"/>
                <w:lang w:val="ru-RU"/>
              </w:rPr>
              <w:t>Изображение решения линейного</w:t>
            </w:r>
            <w:r w:rsidRPr="00A401D6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неравенства</w:t>
            </w:r>
            <w:r w:rsidRPr="00A401D6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и</w:t>
            </w:r>
            <w:r w:rsidRPr="00A401D6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их</w:t>
            </w:r>
            <w:r w:rsidRPr="00A401D6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систем</w:t>
            </w:r>
            <w:r w:rsidRPr="00A401D6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на</w:t>
            </w:r>
            <w:r w:rsidRPr="00A401D6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числовой</w:t>
            </w:r>
            <w:r w:rsidRPr="00A401D6">
              <w:rPr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прямой</w:t>
            </w:r>
          </w:p>
        </w:tc>
        <w:tc>
          <w:tcPr>
            <w:tcW w:w="1701" w:type="dxa"/>
          </w:tcPr>
          <w:p w14:paraId="4A67A436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05139040" w14:textId="77777777" w:rsidR="00033758" w:rsidRPr="00A401D6" w:rsidRDefault="00033758" w:rsidP="00033758">
            <w:pPr>
              <w:rPr>
                <w:lang w:val="ru-RU"/>
              </w:rPr>
            </w:pPr>
          </w:p>
        </w:tc>
      </w:tr>
      <w:tr w:rsidR="00033758" w:rsidRPr="007312DA" w14:paraId="549F36EA" w14:textId="77777777" w:rsidTr="005B4D6A">
        <w:tc>
          <w:tcPr>
            <w:tcW w:w="582" w:type="dxa"/>
          </w:tcPr>
          <w:p w14:paraId="1E9646FF" w14:textId="76EB5000" w:rsidR="00033758" w:rsidRPr="00A401D6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7059" w:type="dxa"/>
          </w:tcPr>
          <w:p w14:paraId="062E5C16" w14:textId="77777777" w:rsidR="00033758" w:rsidRPr="00A401D6" w:rsidRDefault="00033758" w:rsidP="00033758">
            <w:pPr>
              <w:rPr>
                <w:lang w:val="ru-RU"/>
              </w:rPr>
            </w:pPr>
            <w:r w:rsidRPr="00A401D6">
              <w:rPr>
                <w:w w:val="105"/>
                <w:sz w:val="24"/>
                <w:szCs w:val="24"/>
                <w:lang w:val="ru-RU"/>
              </w:rPr>
              <w:t>Изображение решения линейного</w:t>
            </w:r>
            <w:r w:rsidRPr="00A401D6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неравенства</w:t>
            </w:r>
            <w:r w:rsidRPr="00A401D6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и</w:t>
            </w:r>
            <w:r w:rsidRPr="00A401D6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их</w:t>
            </w:r>
            <w:r w:rsidRPr="00A401D6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систем</w:t>
            </w:r>
            <w:r w:rsidRPr="00A401D6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на</w:t>
            </w:r>
            <w:r w:rsidRPr="00A401D6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числовой</w:t>
            </w:r>
            <w:r w:rsidRPr="00A401D6">
              <w:rPr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w w:val="105"/>
                <w:sz w:val="24"/>
                <w:szCs w:val="24"/>
                <w:lang w:val="ru-RU"/>
              </w:rPr>
              <w:t>прямой</w:t>
            </w:r>
          </w:p>
        </w:tc>
        <w:tc>
          <w:tcPr>
            <w:tcW w:w="1701" w:type="dxa"/>
          </w:tcPr>
          <w:p w14:paraId="3B8F7B5A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0A7C10DA" w14:textId="77777777" w:rsidR="00033758" w:rsidRPr="00A401D6" w:rsidRDefault="00033758" w:rsidP="00033758">
            <w:pPr>
              <w:rPr>
                <w:lang w:val="ru-RU"/>
              </w:rPr>
            </w:pPr>
          </w:p>
        </w:tc>
      </w:tr>
      <w:tr w:rsidR="00033758" w:rsidRPr="00D057CC" w14:paraId="0A1FA3D7" w14:textId="77777777" w:rsidTr="005B4D6A">
        <w:tc>
          <w:tcPr>
            <w:tcW w:w="582" w:type="dxa"/>
          </w:tcPr>
          <w:p w14:paraId="7B0A7FED" w14:textId="25716EB5" w:rsidR="00033758" w:rsidRPr="00A401D6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7059" w:type="dxa"/>
          </w:tcPr>
          <w:p w14:paraId="5CDAADE4" w14:textId="59A2888A" w:rsidR="00033758" w:rsidRPr="00A401D6" w:rsidRDefault="005B4D6A" w:rsidP="00033758">
            <w:pPr>
              <w:rPr>
                <w:lang w:val="ru-RU"/>
              </w:rPr>
            </w:pPr>
            <w:r w:rsidRPr="005B4D6A">
              <w:rPr>
                <w:w w:val="105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01" w:type="dxa"/>
          </w:tcPr>
          <w:p w14:paraId="4C4DFB57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66B00794" w14:textId="77777777" w:rsidR="00033758" w:rsidRPr="00A401D6" w:rsidRDefault="00033758" w:rsidP="00033758">
            <w:pPr>
              <w:rPr>
                <w:lang w:val="ru-RU"/>
              </w:rPr>
            </w:pPr>
          </w:p>
        </w:tc>
      </w:tr>
      <w:tr w:rsidR="00033758" w14:paraId="66C108DF" w14:textId="77777777" w:rsidTr="005B4D6A">
        <w:tc>
          <w:tcPr>
            <w:tcW w:w="582" w:type="dxa"/>
          </w:tcPr>
          <w:p w14:paraId="7ADD383B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7059" w:type="dxa"/>
          </w:tcPr>
          <w:p w14:paraId="13C33A6E" w14:textId="77777777" w:rsidR="00033758" w:rsidRDefault="00033758" w:rsidP="00033758">
            <w:r w:rsidRPr="005A4597">
              <w:rPr>
                <w:b/>
                <w:bCs/>
                <w:sz w:val="24"/>
                <w:szCs w:val="24"/>
              </w:rPr>
              <w:t>Раздел 8. Функции. Основные понятия</w:t>
            </w:r>
          </w:p>
        </w:tc>
        <w:tc>
          <w:tcPr>
            <w:tcW w:w="1701" w:type="dxa"/>
          </w:tcPr>
          <w:p w14:paraId="43A53F57" w14:textId="77777777" w:rsidR="00033758" w:rsidRDefault="00033758" w:rsidP="00033758"/>
        </w:tc>
        <w:tc>
          <w:tcPr>
            <w:tcW w:w="1412" w:type="dxa"/>
          </w:tcPr>
          <w:p w14:paraId="357BBAFB" w14:textId="77777777" w:rsidR="00033758" w:rsidRDefault="00033758" w:rsidP="00033758"/>
        </w:tc>
      </w:tr>
      <w:tr w:rsidR="00033758" w14:paraId="57F931BF" w14:textId="77777777" w:rsidTr="005B4D6A">
        <w:tc>
          <w:tcPr>
            <w:tcW w:w="582" w:type="dxa"/>
          </w:tcPr>
          <w:p w14:paraId="167E3D1D" w14:textId="4B7406D4" w:rsidR="00033758" w:rsidRPr="005B4D6A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7059" w:type="dxa"/>
          </w:tcPr>
          <w:p w14:paraId="03FB3CCF" w14:textId="7D6B9C0D" w:rsidR="00033758" w:rsidRDefault="00033758" w:rsidP="00033758">
            <w:r w:rsidRPr="00C83BAE">
              <w:rPr>
                <w:color w:val="221E1F"/>
                <w:spacing w:val="-1"/>
                <w:w w:val="105"/>
                <w:sz w:val="24"/>
                <w:szCs w:val="24"/>
              </w:rPr>
              <w:t>Понятие</w:t>
            </w:r>
            <w:r w:rsidRPr="00C83BAE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C83BAE">
              <w:rPr>
                <w:color w:val="221E1F"/>
                <w:w w:val="105"/>
                <w:sz w:val="24"/>
                <w:szCs w:val="24"/>
              </w:rPr>
              <w:t>функции.</w:t>
            </w:r>
          </w:p>
        </w:tc>
        <w:tc>
          <w:tcPr>
            <w:tcW w:w="1701" w:type="dxa"/>
          </w:tcPr>
          <w:p w14:paraId="58587850" w14:textId="77777777" w:rsidR="00033758" w:rsidRDefault="00033758" w:rsidP="00033758"/>
        </w:tc>
        <w:tc>
          <w:tcPr>
            <w:tcW w:w="1412" w:type="dxa"/>
          </w:tcPr>
          <w:p w14:paraId="550C67DB" w14:textId="77777777" w:rsidR="00033758" w:rsidRDefault="00033758" w:rsidP="00033758"/>
        </w:tc>
      </w:tr>
      <w:tr w:rsidR="00033758" w:rsidRPr="007312DA" w14:paraId="1489FE4A" w14:textId="77777777" w:rsidTr="005B4D6A">
        <w:tc>
          <w:tcPr>
            <w:tcW w:w="582" w:type="dxa"/>
          </w:tcPr>
          <w:p w14:paraId="0DF64987" w14:textId="42455EBA" w:rsidR="00033758" w:rsidRPr="005B4D6A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7059" w:type="dxa"/>
          </w:tcPr>
          <w:p w14:paraId="3C6F6B0D" w14:textId="77777777" w:rsidR="00033758" w:rsidRPr="00A401D6" w:rsidRDefault="00033758" w:rsidP="00033758">
            <w:pPr>
              <w:rPr>
                <w:lang w:val="ru-RU"/>
              </w:rPr>
            </w:pPr>
            <w:r w:rsidRPr="00A401D6">
              <w:rPr>
                <w:color w:val="221E1F"/>
                <w:spacing w:val="-1"/>
                <w:w w:val="105"/>
                <w:sz w:val="24"/>
                <w:szCs w:val="24"/>
                <w:lang w:val="ru-RU"/>
              </w:rPr>
              <w:t>Область</w:t>
            </w:r>
            <w:r w:rsidRPr="00A401D6">
              <w:rPr>
                <w:color w:val="221E1F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spacing w:val="-1"/>
                <w:w w:val="105"/>
                <w:sz w:val="24"/>
                <w:szCs w:val="24"/>
                <w:lang w:val="ru-RU"/>
              </w:rPr>
              <w:t>определения</w:t>
            </w:r>
            <w:r w:rsidRPr="00A401D6">
              <w:rPr>
                <w:color w:val="221E1F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и</w:t>
            </w:r>
            <w:r w:rsidRPr="00A401D6">
              <w:rPr>
                <w:color w:val="221E1F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множество</w:t>
            </w:r>
            <w:r w:rsidRPr="00A401D6">
              <w:rPr>
                <w:color w:val="221E1F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значений</w:t>
            </w:r>
            <w:r w:rsidRPr="00A401D6">
              <w:rPr>
                <w:color w:val="221E1F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функции.</w:t>
            </w:r>
          </w:p>
        </w:tc>
        <w:tc>
          <w:tcPr>
            <w:tcW w:w="1701" w:type="dxa"/>
          </w:tcPr>
          <w:p w14:paraId="196AB59B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2DC5B3A8" w14:textId="77777777" w:rsidR="00033758" w:rsidRPr="00A401D6" w:rsidRDefault="00033758" w:rsidP="00033758">
            <w:pPr>
              <w:rPr>
                <w:lang w:val="ru-RU"/>
              </w:rPr>
            </w:pPr>
          </w:p>
        </w:tc>
      </w:tr>
      <w:tr w:rsidR="00033758" w14:paraId="7CD633E9" w14:textId="77777777" w:rsidTr="005B4D6A">
        <w:tc>
          <w:tcPr>
            <w:tcW w:w="582" w:type="dxa"/>
          </w:tcPr>
          <w:p w14:paraId="0CED1096" w14:textId="67BE73D8" w:rsidR="00033758" w:rsidRPr="00A401D6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7059" w:type="dxa"/>
          </w:tcPr>
          <w:p w14:paraId="7DA20AB4" w14:textId="77777777" w:rsidR="00033758" w:rsidRDefault="00033758" w:rsidP="00033758">
            <w:r w:rsidRPr="00C83BAE">
              <w:rPr>
                <w:color w:val="221E1F"/>
                <w:spacing w:val="-1"/>
                <w:w w:val="105"/>
                <w:sz w:val="24"/>
                <w:szCs w:val="24"/>
              </w:rPr>
              <w:t>Способы</w:t>
            </w:r>
            <w:r w:rsidRPr="00C83BAE">
              <w:rPr>
                <w:color w:val="221E1F"/>
                <w:spacing w:val="-7"/>
                <w:w w:val="105"/>
                <w:sz w:val="24"/>
                <w:szCs w:val="24"/>
              </w:rPr>
              <w:t xml:space="preserve"> </w:t>
            </w:r>
            <w:r w:rsidRPr="00C83BAE">
              <w:rPr>
                <w:color w:val="221E1F"/>
                <w:spacing w:val="-1"/>
                <w:w w:val="105"/>
                <w:sz w:val="24"/>
                <w:szCs w:val="24"/>
              </w:rPr>
              <w:t>задания</w:t>
            </w:r>
            <w:r w:rsidRPr="00C83BAE">
              <w:rPr>
                <w:color w:val="221E1F"/>
                <w:spacing w:val="-7"/>
                <w:w w:val="105"/>
                <w:sz w:val="24"/>
                <w:szCs w:val="24"/>
              </w:rPr>
              <w:t xml:space="preserve"> </w:t>
            </w:r>
            <w:r w:rsidRPr="00C83BAE">
              <w:rPr>
                <w:color w:val="221E1F"/>
                <w:w w:val="105"/>
                <w:sz w:val="24"/>
                <w:szCs w:val="24"/>
              </w:rPr>
              <w:t>функций.</w:t>
            </w:r>
          </w:p>
        </w:tc>
        <w:tc>
          <w:tcPr>
            <w:tcW w:w="1701" w:type="dxa"/>
          </w:tcPr>
          <w:p w14:paraId="4C818EC8" w14:textId="77777777" w:rsidR="00033758" w:rsidRDefault="00033758" w:rsidP="00033758"/>
        </w:tc>
        <w:tc>
          <w:tcPr>
            <w:tcW w:w="1412" w:type="dxa"/>
          </w:tcPr>
          <w:p w14:paraId="214F5E02" w14:textId="77777777" w:rsidR="00033758" w:rsidRDefault="00033758" w:rsidP="00033758"/>
        </w:tc>
      </w:tr>
      <w:tr w:rsidR="00033758" w14:paraId="2369A73B" w14:textId="77777777" w:rsidTr="005B4D6A">
        <w:tc>
          <w:tcPr>
            <w:tcW w:w="582" w:type="dxa"/>
          </w:tcPr>
          <w:p w14:paraId="409272E5" w14:textId="129D8DD1" w:rsidR="00033758" w:rsidRPr="005B4D6A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7059" w:type="dxa"/>
          </w:tcPr>
          <w:p w14:paraId="4D4EA1C5" w14:textId="77777777" w:rsidR="00033758" w:rsidRDefault="00033758" w:rsidP="00033758">
            <w:r w:rsidRPr="00C83BAE">
              <w:rPr>
                <w:color w:val="221E1F"/>
                <w:w w:val="105"/>
                <w:sz w:val="24"/>
                <w:szCs w:val="24"/>
              </w:rPr>
              <w:t>График</w:t>
            </w:r>
            <w:r w:rsidRPr="00C83BAE">
              <w:rPr>
                <w:color w:val="221E1F"/>
                <w:spacing w:val="-10"/>
                <w:w w:val="105"/>
                <w:sz w:val="24"/>
                <w:szCs w:val="24"/>
              </w:rPr>
              <w:t xml:space="preserve"> </w:t>
            </w:r>
            <w:r w:rsidRPr="00C83BAE">
              <w:rPr>
                <w:color w:val="221E1F"/>
                <w:w w:val="105"/>
                <w:sz w:val="24"/>
                <w:szCs w:val="24"/>
              </w:rPr>
              <w:t>функции.</w:t>
            </w:r>
          </w:p>
        </w:tc>
        <w:tc>
          <w:tcPr>
            <w:tcW w:w="1701" w:type="dxa"/>
          </w:tcPr>
          <w:p w14:paraId="5CA0CF97" w14:textId="77777777" w:rsidR="00033758" w:rsidRDefault="00033758" w:rsidP="00033758"/>
        </w:tc>
        <w:tc>
          <w:tcPr>
            <w:tcW w:w="1412" w:type="dxa"/>
          </w:tcPr>
          <w:p w14:paraId="2048C992" w14:textId="77777777" w:rsidR="00033758" w:rsidRDefault="00033758" w:rsidP="00033758"/>
        </w:tc>
      </w:tr>
      <w:tr w:rsidR="00033758" w:rsidRPr="007312DA" w14:paraId="4FADD816" w14:textId="77777777" w:rsidTr="005B4D6A">
        <w:tc>
          <w:tcPr>
            <w:tcW w:w="582" w:type="dxa"/>
          </w:tcPr>
          <w:p w14:paraId="274136F6" w14:textId="23D010A9" w:rsidR="00033758" w:rsidRPr="005B4D6A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7059" w:type="dxa"/>
          </w:tcPr>
          <w:p w14:paraId="0BE63B82" w14:textId="77777777" w:rsidR="00033758" w:rsidRPr="00A401D6" w:rsidRDefault="00033758" w:rsidP="00033758">
            <w:pPr>
              <w:rPr>
                <w:lang w:val="ru-RU"/>
              </w:rPr>
            </w:pPr>
            <w:r w:rsidRPr="00A401D6">
              <w:rPr>
                <w:color w:val="221E1F"/>
                <w:spacing w:val="-1"/>
                <w:w w:val="105"/>
                <w:sz w:val="24"/>
                <w:szCs w:val="24"/>
                <w:lang w:val="ru-RU"/>
              </w:rPr>
              <w:t>Свойства</w:t>
            </w:r>
            <w:r w:rsidRPr="00A401D6">
              <w:rPr>
                <w:color w:val="221E1F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функции,</w:t>
            </w:r>
            <w:r w:rsidRPr="00A401D6">
              <w:rPr>
                <w:color w:val="221E1F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их</w:t>
            </w:r>
            <w:r w:rsidRPr="00A401D6">
              <w:rPr>
                <w:color w:val="221E1F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отображение</w:t>
            </w:r>
            <w:r w:rsidRPr="00A401D6">
              <w:rPr>
                <w:color w:val="221E1F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на</w:t>
            </w:r>
            <w:r w:rsidRPr="00A401D6">
              <w:rPr>
                <w:color w:val="221E1F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графике</w:t>
            </w:r>
          </w:p>
        </w:tc>
        <w:tc>
          <w:tcPr>
            <w:tcW w:w="1701" w:type="dxa"/>
          </w:tcPr>
          <w:p w14:paraId="1A85B04A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15C8B3FE" w14:textId="77777777" w:rsidR="00033758" w:rsidRPr="00A401D6" w:rsidRDefault="00033758" w:rsidP="00033758">
            <w:pPr>
              <w:rPr>
                <w:lang w:val="ru-RU"/>
              </w:rPr>
            </w:pPr>
          </w:p>
        </w:tc>
      </w:tr>
      <w:tr w:rsidR="00033758" w14:paraId="27C02E1A" w14:textId="77777777" w:rsidTr="005B4D6A">
        <w:tc>
          <w:tcPr>
            <w:tcW w:w="582" w:type="dxa"/>
          </w:tcPr>
          <w:p w14:paraId="5B47A267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7059" w:type="dxa"/>
          </w:tcPr>
          <w:p w14:paraId="662E1E29" w14:textId="244E9616" w:rsidR="00033758" w:rsidRPr="005A4597" w:rsidRDefault="00033758" w:rsidP="00033758">
            <w:pPr>
              <w:pStyle w:val="TableParagraph"/>
              <w:spacing w:before="0"/>
              <w:ind w:left="0"/>
              <w:rPr>
                <w:b/>
                <w:bCs/>
                <w:sz w:val="24"/>
                <w:szCs w:val="24"/>
              </w:rPr>
            </w:pPr>
            <w:r w:rsidRPr="005A4597">
              <w:rPr>
                <w:b/>
                <w:bCs/>
                <w:sz w:val="24"/>
                <w:szCs w:val="24"/>
              </w:rPr>
              <w:t>Раздел 9.</w:t>
            </w:r>
            <w:r w:rsidR="005B4D6A">
              <w:rPr>
                <w:b/>
                <w:bCs/>
                <w:sz w:val="24"/>
                <w:szCs w:val="24"/>
              </w:rPr>
              <w:t xml:space="preserve"> </w:t>
            </w:r>
            <w:r w:rsidRPr="005A4597">
              <w:rPr>
                <w:b/>
                <w:bCs/>
                <w:sz w:val="24"/>
                <w:szCs w:val="24"/>
              </w:rPr>
              <w:t>Функции. Числовые функции</w:t>
            </w:r>
          </w:p>
        </w:tc>
        <w:tc>
          <w:tcPr>
            <w:tcW w:w="1701" w:type="dxa"/>
          </w:tcPr>
          <w:p w14:paraId="1247F572" w14:textId="77777777" w:rsidR="00033758" w:rsidRDefault="00033758" w:rsidP="00033758"/>
        </w:tc>
        <w:tc>
          <w:tcPr>
            <w:tcW w:w="1412" w:type="dxa"/>
          </w:tcPr>
          <w:p w14:paraId="6D9FD520" w14:textId="77777777" w:rsidR="00033758" w:rsidRDefault="00033758" w:rsidP="00033758"/>
        </w:tc>
      </w:tr>
      <w:tr w:rsidR="00033758" w:rsidRPr="007312DA" w14:paraId="661396AE" w14:textId="77777777" w:rsidTr="005B4D6A">
        <w:tc>
          <w:tcPr>
            <w:tcW w:w="582" w:type="dxa"/>
          </w:tcPr>
          <w:p w14:paraId="12B5707E" w14:textId="4C72BC9B" w:rsidR="00033758" w:rsidRPr="005B4D6A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7059" w:type="dxa"/>
          </w:tcPr>
          <w:p w14:paraId="55A94B78" w14:textId="77777777" w:rsidR="00033758" w:rsidRPr="00A401D6" w:rsidRDefault="00033758" w:rsidP="00033758">
            <w:pPr>
              <w:rPr>
                <w:lang w:val="ru-RU"/>
              </w:rPr>
            </w:pPr>
            <w:r w:rsidRPr="00A401D6">
              <w:rPr>
                <w:color w:val="221E1F"/>
                <w:spacing w:val="-1"/>
                <w:w w:val="105"/>
                <w:sz w:val="24"/>
                <w:szCs w:val="24"/>
                <w:lang w:val="ru-RU"/>
              </w:rPr>
              <w:t>Чтение</w:t>
            </w:r>
            <w:r w:rsidRPr="00A401D6">
              <w:rPr>
                <w:color w:val="221E1F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и</w:t>
            </w:r>
            <w:r w:rsidRPr="00A401D6">
              <w:rPr>
                <w:color w:val="221E1F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построение</w:t>
            </w:r>
            <w:r w:rsidRPr="00A401D6">
              <w:rPr>
                <w:color w:val="221E1F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графиков</w:t>
            </w:r>
            <w:r w:rsidRPr="00A401D6">
              <w:rPr>
                <w:color w:val="221E1F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функций.</w:t>
            </w:r>
          </w:p>
        </w:tc>
        <w:tc>
          <w:tcPr>
            <w:tcW w:w="1701" w:type="dxa"/>
          </w:tcPr>
          <w:p w14:paraId="5AC10F30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3B70810D" w14:textId="77777777" w:rsidR="00033758" w:rsidRPr="00A401D6" w:rsidRDefault="00033758" w:rsidP="00033758">
            <w:pPr>
              <w:rPr>
                <w:lang w:val="ru-RU"/>
              </w:rPr>
            </w:pPr>
          </w:p>
        </w:tc>
      </w:tr>
      <w:tr w:rsidR="00033758" w:rsidRPr="007312DA" w14:paraId="594BD2F8" w14:textId="77777777" w:rsidTr="005B4D6A">
        <w:tc>
          <w:tcPr>
            <w:tcW w:w="582" w:type="dxa"/>
          </w:tcPr>
          <w:p w14:paraId="18886B94" w14:textId="537A15AB" w:rsidR="00033758" w:rsidRPr="00A401D6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  <w:tc>
          <w:tcPr>
            <w:tcW w:w="7059" w:type="dxa"/>
          </w:tcPr>
          <w:p w14:paraId="4493C27D" w14:textId="77777777" w:rsidR="00033758" w:rsidRPr="00A401D6" w:rsidRDefault="00033758" w:rsidP="00033758">
            <w:pPr>
              <w:rPr>
                <w:lang w:val="ru-RU"/>
              </w:rPr>
            </w:pPr>
            <w:r w:rsidRPr="00A401D6">
              <w:rPr>
                <w:color w:val="221E1F"/>
                <w:spacing w:val="-1"/>
                <w:w w:val="105"/>
                <w:sz w:val="24"/>
                <w:szCs w:val="24"/>
                <w:lang w:val="ru-RU"/>
              </w:rPr>
              <w:t>Чтение</w:t>
            </w:r>
            <w:r w:rsidRPr="00A401D6">
              <w:rPr>
                <w:color w:val="221E1F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и</w:t>
            </w:r>
            <w:r w:rsidRPr="00A401D6">
              <w:rPr>
                <w:color w:val="221E1F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построение</w:t>
            </w:r>
            <w:r w:rsidRPr="00A401D6">
              <w:rPr>
                <w:color w:val="221E1F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графиков</w:t>
            </w:r>
            <w:r w:rsidRPr="00A401D6">
              <w:rPr>
                <w:color w:val="221E1F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функций.</w:t>
            </w:r>
          </w:p>
        </w:tc>
        <w:tc>
          <w:tcPr>
            <w:tcW w:w="1701" w:type="dxa"/>
          </w:tcPr>
          <w:p w14:paraId="73991850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5346AC46" w14:textId="77777777" w:rsidR="00033758" w:rsidRPr="00A401D6" w:rsidRDefault="00033758" w:rsidP="00033758">
            <w:pPr>
              <w:rPr>
                <w:lang w:val="ru-RU"/>
              </w:rPr>
            </w:pPr>
          </w:p>
        </w:tc>
      </w:tr>
      <w:tr w:rsidR="00033758" w:rsidRPr="007312DA" w14:paraId="34022C42" w14:textId="77777777" w:rsidTr="005B4D6A">
        <w:tc>
          <w:tcPr>
            <w:tcW w:w="582" w:type="dxa"/>
          </w:tcPr>
          <w:p w14:paraId="4CE95041" w14:textId="080C838E" w:rsidR="00033758" w:rsidRPr="00A401D6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7059" w:type="dxa"/>
          </w:tcPr>
          <w:p w14:paraId="2DB8B77D" w14:textId="77777777" w:rsidR="00033758" w:rsidRPr="00CF5D16" w:rsidRDefault="00033758" w:rsidP="000337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Примеры графиков функций,</w:t>
            </w:r>
            <w:r w:rsidRPr="00A401D6">
              <w:rPr>
                <w:color w:val="221E1F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spacing w:val="-1"/>
                <w:w w:val="105"/>
                <w:sz w:val="24"/>
                <w:szCs w:val="24"/>
                <w:lang w:val="ru-RU"/>
              </w:rPr>
              <w:t>отражающих</w:t>
            </w:r>
            <w:r w:rsidRPr="00A401D6">
              <w:rPr>
                <w:color w:val="221E1F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spacing w:val="-1"/>
                <w:w w:val="105"/>
                <w:sz w:val="24"/>
                <w:szCs w:val="24"/>
                <w:lang w:val="ru-RU"/>
              </w:rPr>
              <w:t>реальные</w:t>
            </w:r>
            <w:r w:rsidRPr="00A401D6">
              <w:rPr>
                <w:color w:val="221E1F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процессы.</w:t>
            </w:r>
          </w:p>
        </w:tc>
        <w:tc>
          <w:tcPr>
            <w:tcW w:w="1701" w:type="dxa"/>
          </w:tcPr>
          <w:p w14:paraId="22640324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71D92F8D" w14:textId="77777777" w:rsidR="00033758" w:rsidRPr="00A401D6" w:rsidRDefault="00033758" w:rsidP="00033758">
            <w:pPr>
              <w:rPr>
                <w:lang w:val="ru-RU"/>
              </w:rPr>
            </w:pPr>
          </w:p>
        </w:tc>
      </w:tr>
      <w:tr w:rsidR="00033758" w:rsidRPr="007312DA" w14:paraId="2AB3BBDA" w14:textId="77777777" w:rsidTr="005B4D6A">
        <w:tc>
          <w:tcPr>
            <w:tcW w:w="582" w:type="dxa"/>
          </w:tcPr>
          <w:p w14:paraId="5268B984" w14:textId="500D60A3" w:rsidR="00033758" w:rsidRPr="00A401D6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7059" w:type="dxa"/>
          </w:tcPr>
          <w:p w14:paraId="16A1D91E" w14:textId="77777777" w:rsidR="00033758" w:rsidRPr="00CF5D16" w:rsidRDefault="00033758" w:rsidP="000337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1D6">
              <w:rPr>
                <w:color w:val="221E1F"/>
                <w:spacing w:val="-1"/>
                <w:w w:val="105"/>
                <w:sz w:val="24"/>
                <w:szCs w:val="24"/>
                <w:lang w:val="ru-RU"/>
              </w:rPr>
              <w:t>Функции,</w:t>
            </w:r>
            <w:r w:rsidRPr="00A401D6">
              <w:rPr>
                <w:color w:val="221E1F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spacing w:val="-1"/>
                <w:w w:val="105"/>
                <w:sz w:val="24"/>
                <w:szCs w:val="24"/>
                <w:lang w:val="ru-RU"/>
              </w:rPr>
              <w:t>описывающие</w:t>
            </w:r>
            <w:r w:rsidRPr="00A401D6">
              <w:rPr>
                <w:color w:val="221E1F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spacing w:val="-1"/>
                <w:w w:val="105"/>
                <w:sz w:val="24"/>
                <w:szCs w:val="24"/>
                <w:lang w:val="ru-RU"/>
              </w:rPr>
              <w:t>прямую</w:t>
            </w:r>
            <w:r w:rsidRPr="00A401D6">
              <w:rPr>
                <w:color w:val="221E1F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и</w:t>
            </w:r>
            <w:r w:rsidRPr="00A401D6">
              <w:rPr>
                <w:color w:val="221E1F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обратную пропорциональные</w:t>
            </w:r>
            <w:r w:rsidRPr="00A401D6">
              <w:rPr>
                <w:color w:val="221E1F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зависимости,</w:t>
            </w:r>
            <w:r w:rsidRPr="00A401D6">
              <w:rPr>
                <w:color w:val="221E1F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их</w:t>
            </w:r>
            <w:r w:rsidRPr="00A401D6">
              <w:rPr>
                <w:color w:val="221E1F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графики.</w:t>
            </w:r>
          </w:p>
        </w:tc>
        <w:tc>
          <w:tcPr>
            <w:tcW w:w="1701" w:type="dxa"/>
          </w:tcPr>
          <w:p w14:paraId="5A131768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2975E3DF" w14:textId="77777777" w:rsidR="00033758" w:rsidRPr="00A401D6" w:rsidRDefault="00033758" w:rsidP="00033758">
            <w:pPr>
              <w:rPr>
                <w:lang w:val="ru-RU"/>
              </w:rPr>
            </w:pPr>
          </w:p>
        </w:tc>
      </w:tr>
      <w:tr w:rsidR="00033758" w14:paraId="6BE0F5D3" w14:textId="77777777" w:rsidTr="005B4D6A">
        <w:tc>
          <w:tcPr>
            <w:tcW w:w="582" w:type="dxa"/>
          </w:tcPr>
          <w:p w14:paraId="4C3A6BDE" w14:textId="58CF296A" w:rsidR="00033758" w:rsidRPr="00A401D6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7059" w:type="dxa"/>
          </w:tcPr>
          <w:p w14:paraId="7848FD09" w14:textId="77777777" w:rsidR="00033758" w:rsidRDefault="00033758" w:rsidP="00033758">
            <w:r w:rsidRPr="00C83BAE">
              <w:rPr>
                <w:color w:val="221E1F"/>
                <w:w w:val="105"/>
                <w:sz w:val="24"/>
                <w:szCs w:val="24"/>
              </w:rPr>
              <w:t>Гипербола.</w:t>
            </w:r>
          </w:p>
        </w:tc>
        <w:tc>
          <w:tcPr>
            <w:tcW w:w="1701" w:type="dxa"/>
          </w:tcPr>
          <w:p w14:paraId="232036DC" w14:textId="77777777" w:rsidR="00033758" w:rsidRDefault="00033758" w:rsidP="00033758"/>
        </w:tc>
        <w:tc>
          <w:tcPr>
            <w:tcW w:w="1412" w:type="dxa"/>
          </w:tcPr>
          <w:p w14:paraId="25E561AD" w14:textId="77777777" w:rsidR="00033758" w:rsidRDefault="00033758" w:rsidP="00033758"/>
        </w:tc>
      </w:tr>
      <w:tr w:rsidR="00033758" w14:paraId="5E679574" w14:textId="77777777" w:rsidTr="005B4D6A">
        <w:tc>
          <w:tcPr>
            <w:tcW w:w="582" w:type="dxa"/>
          </w:tcPr>
          <w:p w14:paraId="30438089" w14:textId="7D30500D" w:rsidR="00033758" w:rsidRPr="005B4D6A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7059" w:type="dxa"/>
          </w:tcPr>
          <w:p w14:paraId="28A6DC5E" w14:textId="77777777" w:rsidR="00033758" w:rsidRPr="00C83BAE" w:rsidRDefault="00033758" w:rsidP="00033758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83BAE">
              <w:rPr>
                <w:color w:val="221E1F"/>
                <w:sz w:val="24"/>
                <w:szCs w:val="24"/>
              </w:rPr>
              <w:t>График</w:t>
            </w:r>
            <w:r w:rsidRPr="00C83BAE">
              <w:rPr>
                <w:color w:val="221E1F"/>
                <w:spacing w:val="12"/>
                <w:sz w:val="24"/>
                <w:szCs w:val="24"/>
              </w:rPr>
              <w:t xml:space="preserve"> </w:t>
            </w:r>
            <w:r w:rsidRPr="00C83BAE">
              <w:rPr>
                <w:color w:val="221E1F"/>
                <w:sz w:val="24"/>
                <w:szCs w:val="24"/>
              </w:rPr>
              <w:t>функции</w:t>
            </w:r>
            <w:r w:rsidRPr="00C83BAE">
              <w:rPr>
                <w:color w:val="221E1F"/>
                <w:spacing w:val="-3"/>
                <w:sz w:val="24"/>
                <w:szCs w:val="24"/>
              </w:rPr>
              <w:t xml:space="preserve"> </w:t>
            </w:r>
            <w:r w:rsidRPr="00C83BAE">
              <w:rPr>
                <w:i/>
                <w:color w:val="221E1F"/>
                <w:sz w:val="24"/>
                <w:szCs w:val="24"/>
              </w:rPr>
              <w:t>y</w:t>
            </w:r>
            <w:r w:rsidRPr="00C83BAE">
              <w:rPr>
                <w:i/>
                <w:color w:val="221E1F"/>
                <w:spacing w:val="13"/>
                <w:sz w:val="24"/>
                <w:szCs w:val="24"/>
              </w:rPr>
              <w:t xml:space="preserve"> </w:t>
            </w:r>
            <w:r w:rsidRPr="00C83BAE">
              <w:rPr>
                <w:color w:val="221E1F"/>
                <w:sz w:val="24"/>
                <w:szCs w:val="24"/>
              </w:rPr>
              <w:t>=</w:t>
            </w:r>
            <w:r w:rsidRPr="00C83BAE">
              <w:rPr>
                <w:color w:val="221E1F"/>
                <w:spacing w:val="3"/>
                <w:sz w:val="24"/>
                <w:szCs w:val="24"/>
              </w:rPr>
              <w:t xml:space="preserve"> </w:t>
            </w:r>
            <w:r w:rsidRPr="00C83BAE">
              <w:rPr>
                <w:i/>
                <w:color w:val="221E1F"/>
                <w:sz w:val="24"/>
                <w:szCs w:val="24"/>
              </w:rPr>
              <w:t>x</w:t>
            </w:r>
            <w:r w:rsidRPr="00C83BAE">
              <w:rPr>
                <w:color w:val="221E1F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2460B866" w14:textId="77777777" w:rsidR="00033758" w:rsidRDefault="00033758" w:rsidP="00033758"/>
        </w:tc>
        <w:tc>
          <w:tcPr>
            <w:tcW w:w="1412" w:type="dxa"/>
          </w:tcPr>
          <w:p w14:paraId="2D8EE803" w14:textId="77777777" w:rsidR="00033758" w:rsidRDefault="00033758" w:rsidP="00033758"/>
        </w:tc>
      </w:tr>
      <w:tr w:rsidR="00033758" w14:paraId="772F71AF" w14:textId="77777777" w:rsidTr="005B4D6A">
        <w:tc>
          <w:tcPr>
            <w:tcW w:w="582" w:type="dxa"/>
          </w:tcPr>
          <w:p w14:paraId="46DD5F3A" w14:textId="4B27AB43" w:rsidR="00033758" w:rsidRPr="005B4D6A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7059" w:type="dxa"/>
          </w:tcPr>
          <w:p w14:paraId="359B16FA" w14:textId="77777777" w:rsidR="00033758" w:rsidRDefault="00033758" w:rsidP="00033758">
            <w:r w:rsidRPr="00C83BAE">
              <w:rPr>
                <w:color w:val="221E1F"/>
                <w:sz w:val="24"/>
                <w:szCs w:val="24"/>
              </w:rPr>
              <w:t>График</w:t>
            </w:r>
            <w:r w:rsidRPr="00C83BAE">
              <w:rPr>
                <w:color w:val="221E1F"/>
                <w:spacing w:val="12"/>
                <w:sz w:val="24"/>
                <w:szCs w:val="24"/>
              </w:rPr>
              <w:t xml:space="preserve"> </w:t>
            </w:r>
            <w:r w:rsidRPr="00C83BAE">
              <w:rPr>
                <w:color w:val="221E1F"/>
                <w:sz w:val="24"/>
                <w:szCs w:val="24"/>
              </w:rPr>
              <w:t>функции</w:t>
            </w:r>
            <w:r w:rsidRPr="00C83BAE">
              <w:rPr>
                <w:color w:val="221E1F"/>
                <w:spacing w:val="-3"/>
                <w:sz w:val="24"/>
                <w:szCs w:val="24"/>
              </w:rPr>
              <w:t xml:space="preserve"> </w:t>
            </w:r>
            <w:r w:rsidRPr="00C83BAE">
              <w:rPr>
                <w:i/>
                <w:color w:val="221E1F"/>
                <w:sz w:val="24"/>
                <w:szCs w:val="24"/>
              </w:rPr>
              <w:t>y</w:t>
            </w:r>
            <w:r w:rsidRPr="00C83BAE">
              <w:rPr>
                <w:i/>
                <w:color w:val="221E1F"/>
                <w:spacing w:val="13"/>
                <w:sz w:val="24"/>
                <w:szCs w:val="24"/>
              </w:rPr>
              <w:t xml:space="preserve"> </w:t>
            </w:r>
            <w:r w:rsidRPr="00C83BAE">
              <w:rPr>
                <w:color w:val="221E1F"/>
                <w:sz w:val="24"/>
                <w:szCs w:val="24"/>
              </w:rPr>
              <w:t>=</w:t>
            </w:r>
            <w:r w:rsidRPr="00C83BAE">
              <w:rPr>
                <w:color w:val="221E1F"/>
                <w:spacing w:val="3"/>
                <w:sz w:val="24"/>
                <w:szCs w:val="24"/>
              </w:rPr>
              <w:t xml:space="preserve"> </w:t>
            </w:r>
            <w:r w:rsidRPr="00C83BAE">
              <w:rPr>
                <w:i/>
                <w:color w:val="221E1F"/>
                <w:sz w:val="24"/>
                <w:szCs w:val="24"/>
              </w:rPr>
              <w:t>x</w:t>
            </w:r>
            <w:r w:rsidRPr="00C83BAE">
              <w:rPr>
                <w:color w:val="221E1F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19CD45AC" w14:textId="77777777" w:rsidR="00033758" w:rsidRDefault="00033758" w:rsidP="00033758"/>
        </w:tc>
        <w:tc>
          <w:tcPr>
            <w:tcW w:w="1412" w:type="dxa"/>
          </w:tcPr>
          <w:p w14:paraId="72F68A95" w14:textId="77777777" w:rsidR="00033758" w:rsidRDefault="00033758" w:rsidP="00033758"/>
        </w:tc>
      </w:tr>
      <w:tr w:rsidR="00033758" w:rsidRPr="007312DA" w14:paraId="01684AF7" w14:textId="77777777" w:rsidTr="005B4D6A">
        <w:trPr>
          <w:trHeight w:val="392"/>
        </w:trPr>
        <w:tc>
          <w:tcPr>
            <w:tcW w:w="582" w:type="dxa"/>
          </w:tcPr>
          <w:p w14:paraId="722934A4" w14:textId="384D7122" w:rsidR="00033758" w:rsidRPr="005B4D6A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7059" w:type="dxa"/>
          </w:tcPr>
          <w:p w14:paraId="31D57156" w14:textId="3D415D35" w:rsidR="00033758" w:rsidRPr="00F252A7" w:rsidRDefault="00033758" w:rsidP="00033758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F252A7">
              <w:rPr>
                <w:color w:val="221E1F"/>
                <w:w w:val="105"/>
                <w:sz w:val="24"/>
                <w:szCs w:val="24"/>
              </w:rPr>
              <w:t>Функции</w:t>
            </w:r>
            <w:r w:rsidRPr="00F252A7">
              <w:rPr>
                <w:color w:val="221E1F"/>
                <w:spacing w:val="-5"/>
                <w:w w:val="105"/>
                <w:sz w:val="24"/>
                <w:szCs w:val="24"/>
              </w:rPr>
              <w:t xml:space="preserve"> </w:t>
            </w:r>
            <w:r w:rsidRPr="00F252A7">
              <w:rPr>
                <w:i/>
                <w:color w:val="221E1F"/>
                <w:w w:val="105"/>
                <w:sz w:val="24"/>
                <w:szCs w:val="24"/>
              </w:rPr>
              <w:t>y</w:t>
            </w:r>
            <w:r w:rsidRPr="00F252A7">
              <w:rPr>
                <w:i/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F252A7">
              <w:rPr>
                <w:color w:val="221E1F"/>
                <w:w w:val="105"/>
                <w:sz w:val="24"/>
                <w:szCs w:val="24"/>
              </w:rPr>
              <w:t>=</w:t>
            </w:r>
            <w:r w:rsidRPr="00F252A7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F252A7">
              <w:rPr>
                <w:i/>
                <w:color w:val="221E1F"/>
                <w:w w:val="105"/>
                <w:sz w:val="24"/>
                <w:szCs w:val="24"/>
              </w:rPr>
              <w:t>x</w:t>
            </w:r>
            <w:r w:rsidRPr="00F252A7">
              <w:rPr>
                <w:w w:val="105"/>
                <w:sz w:val="24"/>
                <w:szCs w:val="24"/>
              </w:rPr>
              <w:t>²</w:t>
            </w:r>
            <w:r w:rsidRPr="00F252A7">
              <w:rPr>
                <w:color w:val="221E1F"/>
                <w:w w:val="105"/>
                <w:sz w:val="24"/>
                <w:szCs w:val="24"/>
              </w:rPr>
              <w:t>,</w:t>
            </w:r>
            <w:r w:rsidRPr="00F252A7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F252A7">
              <w:rPr>
                <w:i/>
                <w:color w:val="221E1F"/>
                <w:w w:val="105"/>
                <w:sz w:val="24"/>
                <w:szCs w:val="24"/>
              </w:rPr>
              <w:t>y</w:t>
            </w:r>
            <w:r w:rsidRPr="00F252A7">
              <w:rPr>
                <w:i/>
                <w:color w:val="221E1F"/>
                <w:spacing w:val="-3"/>
                <w:w w:val="105"/>
                <w:sz w:val="24"/>
                <w:szCs w:val="24"/>
              </w:rPr>
              <w:t xml:space="preserve"> </w:t>
            </w:r>
            <w:r w:rsidRPr="00F252A7">
              <w:rPr>
                <w:color w:val="221E1F"/>
                <w:w w:val="105"/>
                <w:sz w:val="24"/>
                <w:szCs w:val="24"/>
              </w:rPr>
              <w:t>=</w:t>
            </w:r>
            <w:r w:rsidRPr="00F252A7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F252A7">
              <w:rPr>
                <w:i/>
                <w:color w:val="221E1F"/>
                <w:w w:val="105"/>
                <w:sz w:val="24"/>
                <w:szCs w:val="24"/>
              </w:rPr>
              <w:t>x</w:t>
            </w:r>
            <w:r w:rsidRPr="00F252A7">
              <w:rPr>
                <w:w w:val="105"/>
                <w:sz w:val="24"/>
                <w:szCs w:val="24"/>
              </w:rPr>
              <w:t>³</w:t>
            </w:r>
            <w:r w:rsidRPr="00F252A7">
              <w:rPr>
                <w:color w:val="221E1F"/>
                <w:w w:val="105"/>
                <w:sz w:val="24"/>
                <w:szCs w:val="24"/>
              </w:rPr>
              <w:t>,</w:t>
            </w:r>
            <w:r w:rsidR="005B4D6A" w:rsidRPr="00A401D6">
              <w:rPr>
                <w:i/>
                <w:color w:val="221E1F"/>
                <w:spacing w:val="-1"/>
                <w:w w:val="105"/>
                <w:sz w:val="24"/>
                <w:szCs w:val="24"/>
              </w:rPr>
              <w:t xml:space="preserve"> у=√х, </w:t>
            </w:r>
            <w:r w:rsidR="005B4D6A" w:rsidRPr="00F252A7">
              <w:rPr>
                <w:i/>
                <w:color w:val="221E1F"/>
                <w:spacing w:val="-1"/>
                <w:w w:val="105"/>
                <w:sz w:val="24"/>
                <w:szCs w:val="24"/>
              </w:rPr>
              <w:t>y</w:t>
            </w:r>
            <w:r w:rsidR="005B4D6A" w:rsidRPr="00A401D6">
              <w:rPr>
                <w:color w:val="221E1F"/>
                <w:spacing w:val="-1"/>
                <w:w w:val="105"/>
                <w:sz w:val="24"/>
                <w:szCs w:val="24"/>
              </w:rPr>
              <w:t>=</w:t>
            </w:r>
            <w:r w:rsidR="005B4D6A" w:rsidRPr="00F252A7">
              <w:rPr>
                <w:color w:val="221E1F"/>
                <w:spacing w:val="-1"/>
                <w:w w:val="105"/>
                <w:sz w:val="24"/>
                <w:szCs w:val="24"/>
              </w:rPr>
              <w:t>I</w:t>
            </w:r>
            <w:r w:rsidR="005B4D6A" w:rsidRPr="00A401D6">
              <w:rPr>
                <w:i/>
                <w:color w:val="221E1F"/>
                <w:spacing w:val="-1"/>
                <w:w w:val="105"/>
                <w:sz w:val="24"/>
                <w:szCs w:val="24"/>
              </w:rPr>
              <w:t>х</w:t>
            </w:r>
            <w:r w:rsidR="005B4D6A" w:rsidRPr="00F252A7">
              <w:rPr>
                <w:color w:val="221E1F"/>
                <w:spacing w:val="-1"/>
                <w:w w:val="105"/>
                <w:sz w:val="24"/>
                <w:szCs w:val="24"/>
              </w:rPr>
              <w:t>I</w:t>
            </w:r>
            <w:r w:rsidR="005B4D6A" w:rsidRPr="00A401D6">
              <w:rPr>
                <w:color w:val="221E1F"/>
                <w:spacing w:val="-1"/>
                <w:w w:val="105"/>
                <w:sz w:val="24"/>
                <w:szCs w:val="24"/>
              </w:rPr>
              <w:t xml:space="preserve">; графическое </w:t>
            </w:r>
            <w:r w:rsidR="005B4D6A" w:rsidRPr="00A401D6">
              <w:rPr>
                <w:color w:val="221E1F"/>
                <w:w w:val="105"/>
                <w:sz w:val="24"/>
                <w:szCs w:val="24"/>
              </w:rPr>
              <w:t>решение</w:t>
            </w:r>
            <w:r w:rsidR="005B4D6A" w:rsidRPr="00A401D6">
              <w:rPr>
                <w:color w:val="221E1F"/>
                <w:spacing w:val="-37"/>
                <w:w w:val="105"/>
                <w:sz w:val="24"/>
                <w:szCs w:val="24"/>
              </w:rPr>
              <w:t xml:space="preserve"> </w:t>
            </w:r>
            <w:r w:rsidR="005B4D6A" w:rsidRPr="00A401D6">
              <w:rPr>
                <w:color w:val="221E1F"/>
                <w:w w:val="105"/>
                <w:sz w:val="24"/>
                <w:szCs w:val="24"/>
              </w:rPr>
              <w:t>уравнений</w:t>
            </w:r>
            <w:r w:rsidR="005B4D6A" w:rsidRPr="00A401D6">
              <w:rPr>
                <w:color w:val="221E1F"/>
                <w:spacing w:val="-5"/>
                <w:w w:val="105"/>
                <w:sz w:val="24"/>
                <w:szCs w:val="24"/>
              </w:rPr>
              <w:t xml:space="preserve"> </w:t>
            </w:r>
            <w:r w:rsidR="005B4D6A" w:rsidRPr="00A401D6">
              <w:rPr>
                <w:color w:val="221E1F"/>
                <w:w w:val="105"/>
                <w:sz w:val="24"/>
                <w:szCs w:val="24"/>
              </w:rPr>
              <w:t>и</w:t>
            </w:r>
            <w:r w:rsidR="005B4D6A" w:rsidRPr="00A401D6">
              <w:rPr>
                <w:color w:val="221E1F"/>
                <w:spacing w:val="-5"/>
                <w:w w:val="105"/>
                <w:sz w:val="24"/>
                <w:szCs w:val="24"/>
              </w:rPr>
              <w:t xml:space="preserve"> </w:t>
            </w:r>
            <w:r w:rsidR="005B4D6A" w:rsidRPr="00A401D6">
              <w:rPr>
                <w:color w:val="221E1F"/>
                <w:w w:val="105"/>
                <w:sz w:val="24"/>
                <w:szCs w:val="24"/>
              </w:rPr>
              <w:t>систем</w:t>
            </w:r>
            <w:r w:rsidR="005B4D6A" w:rsidRPr="00A401D6">
              <w:rPr>
                <w:color w:val="221E1F"/>
                <w:spacing w:val="-5"/>
                <w:w w:val="105"/>
                <w:sz w:val="24"/>
                <w:szCs w:val="24"/>
              </w:rPr>
              <w:t xml:space="preserve"> </w:t>
            </w:r>
            <w:r w:rsidR="005B4D6A" w:rsidRPr="00A401D6">
              <w:rPr>
                <w:color w:val="221E1F"/>
                <w:w w:val="105"/>
                <w:sz w:val="24"/>
                <w:szCs w:val="24"/>
              </w:rPr>
              <w:t>уравнений</w:t>
            </w:r>
          </w:p>
        </w:tc>
        <w:tc>
          <w:tcPr>
            <w:tcW w:w="1701" w:type="dxa"/>
          </w:tcPr>
          <w:p w14:paraId="6469D086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4A718E2E" w14:textId="77777777" w:rsidR="00033758" w:rsidRPr="00A401D6" w:rsidRDefault="00033758" w:rsidP="00033758">
            <w:pPr>
              <w:rPr>
                <w:lang w:val="ru-RU"/>
              </w:rPr>
            </w:pPr>
          </w:p>
        </w:tc>
      </w:tr>
      <w:tr w:rsidR="00033758" w:rsidRPr="00D057CC" w14:paraId="79F6D1BB" w14:textId="77777777" w:rsidTr="005B4D6A">
        <w:tc>
          <w:tcPr>
            <w:tcW w:w="582" w:type="dxa"/>
          </w:tcPr>
          <w:p w14:paraId="19108773" w14:textId="4B58259E" w:rsidR="00033758" w:rsidRPr="00A401D6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7059" w:type="dxa"/>
          </w:tcPr>
          <w:p w14:paraId="2A291694" w14:textId="00288712" w:rsidR="00033758" w:rsidRPr="00A401D6" w:rsidRDefault="005B4D6A" w:rsidP="00033758">
            <w:pPr>
              <w:rPr>
                <w:lang w:val="ru-RU"/>
              </w:rPr>
            </w:pPr>
            <w:r w:rsidRPr="005B4D6A">
              <w:rPr>
                <w:lang w:val="ru-RU"/>
              </w:rPr>
              <w:t>Контрольная работа</w:t>
            </w:r>
          </w:p>
        </w:tc>
        <w:tc>
          <w:tcPr>
            <w:tcW w:w="1701" w:type="dxa"/>
          </w:tcPr>
          <w:p w14:paraId="0553FBE8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01F39DBB" w14:textId="77777777" w:rsidR="00033758" w:rsidRPr="00A401D6" w:rsidRDefault="00033758" w:rsidP="00033758">
            <w:pPr>
              <w:rPr>
                <w:lang w:val="ru-RU"/>
              </w:rPr>
            </w:pPr>
          </w:p>
        </w:tc>
      </w:tr>
      <w:tr w:rsidR="00033758" w14:paraId="55CBD4EE" w14:textId="77777777" w:rsidTr="005B4D6A">
        <w:tc>
          <w:tcPr>
            <w:tcW w:w="582" w:type="dxa"/>
          </w:tcPr>
          <w:p w14:paraId="0CD8DD60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7059" w:type="dxa"/>
          </w:tcPr>
          <w:p w14:paraId="76B163FE" w14:textId="77777777" w:rsidR="00033758" w:rsidRDefault="00033758" w:rsidP="00033758">
            <w:r w:rsidRPr="005A4597">
              <w:rPr>
                <w:b/>
                <w:bCs/>
                <w:sz w:val="24"/>
                <w:szCs w:val="24"/>
              </w:rPr>
              <w:t>Раздел 10. Повторение и обобщение</w:t>
            </w:r>
          </w:p>
        </w:tc>
        <w:tc>
          <w:tcPr>
            <w:tcW w:w="1701" w:type="dxa"/>
          </w:tcPr>
          <w:p w14:paraId="0E56095A" w14:textId="77777777" w:rsidR="00033758" w:rsidRDefault="00033758" w:rsidP="00033758"/>
        </w:tc>
        <w:tc>
          <w:tcPr>
            <w:tcW w:w="1412" w:type="dxa"/>
          </w:tcPr>
          <w:p w14:paraId="15B181C3" w14:textId="77777777" w:rsidR="00033758" w:rsidRDefault="00033758" w:rsidP="00033758"/>
        </w:tc>
      </w:tr>
      <w:tr w:rsidR="00033758" w:rsidRPr="007312DA" w14:paraId="2ED553A4" w14:textId="77777777" w:rsidTr="005B4D6A">
        <w:tc>
          <w:tcPr>
            <w:tcW w:w="582" w:type="dxa"/>
          </w:tcPr>
          <w:p w14:paraId="07B4860E" w14:textId="7B9A2B65" w:rsidR="00033758" w:rsidRPr="005B4D6A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7059" w:type="dxa"/>
          </w:tcPr>
          <w:p w14:paraId="33878786" w14:textId="77777777" w:rsidR="00033758" w:rsidRPr="00A401D6" w:rsidRDefault="00033758" w:rsidP="00033758">
            <w:pPr>
              <w:rPr>
                <w:lang w:val="ru-RU"/>
              </w:rPr>
            </w:pPr>
            <w:r w:rsidRPr="00A401D6">
              <w:rPr>
                <w:color w:val="221E1F"/>
                <w:spacing w:val="-1"/>
                <w:w w:val="105"/>
                <w:sz w:val="24"/>
                <w:szCs w:val="24"/>
                <w:lang w:val="ru-RU"/>
              </w:rPr>
              <w:t>Повторение</w:t>
            </w:r>
            <w:r w:rsidRPr="00A401D6">
              <w:rPr>
                <w:color w:val="221E1F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основных</w:t>
            </w:r>
            <w:r w:rsidRPr="00A401D6">
              <w:rPr>
                <w:color w:val="221E1F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понятий</w:t>
            </w:r>
            <w:r w:rsidRPr="00A401D6">
              <w:rPr>
                <w:color w:val="221E1F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и</w:t>
            </w:r>
            <w:r w:rsidRPr="00A401D6">
              <w:rPr>
                <w:color w:val="221E1F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методов курсов 7 и 8 классов,</w:t>
            </w:r>
            <w:r w:rsidRPr="00A401D6">
              <w:rPr>
                <w:color w:val="221E1F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обобщение</w:t>
            </w:r>
            <w:r w:rsidRPr="00A401D6">
              <w:rPr>
                <w:color w:val="221E1F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знаний.</w:t>
            </w:r>
          </w:p>
        </w:tc>
        <w:tc>
          <w:tcPr>
            <w:tcW w:w="1701" w:type="dxa"/>
          </w:tcPr>
          <w:p w14:paraId="7167019C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17B5A706" w14:textId="77777777" w:rsidR="00033758" w:rsidRPr="00A401D6" w:rsidRDefault="00033758" w:rsidP="00033758">
            <w:pPr>
              <w:rPr>
                <w:lang w:val="ru-RU"/>
              </w:rPr>
            </w:pPr>
          </w:p>
        </w:tc>
      </w:tr>
      <w:tr w:rsidR="00033758" w:rsidRPr="007312DA" w14:paraId="394C29D3" w14:textId="77777777" w:rsidTr="005B4D6A">
        <w:tc>
          <w:tcPr>
            <w:tcW w:w="582" w:type="dxa"/>
          </w:tcPr>
          <w:p w14:paraId="48F698D6" w14:textId="109DC9A4" w:rsidR="00033758" w:rsidRPr="00A401D6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7059" w:type="dxa"/>
          </w:tcPr>
          <w:p w14:paraId="375236EA" w14:textId="77777777" w:rsidR="00033758" w:rsidRPr="00A401D6" w:rsidRDefault="00033758" w:rsidP="00033758">
            <w:pPr>
              <w:rPr>
                <w:lang w:val="ru-RU"/>
              </w:rPr>
            </w:pPr>
            <w:r w:rsidRPr="00A401D6">
              <w:rPr>
                <w:color w:val="221E1F"/>
                <w:spacing w:val="-1"/>
                <w:w w:val="105"/>
                <w:sz w:val="24"/>
                <w:szCs w:val="24"/>
                <w:lang w:val="ru-RU"/>
              </w:rPr>
              <w:t>Повторение</w:t>
            </w:r>
            <w:r w:rsidRPr="00A401D6">
              <w:rPr>
                <w:color w:val="221E1F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основных</w:t>
            </w:r>
            <w:r w:rsidRPr="00A401D6">
              <w:rPr>
                <w:color w:val="221E1F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понятий</w:t>
            </w:r>
            <w:r w:rsidRPr="00A401D6">
              <w:rPr>
                <w:color w:val="221E1F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и</w:t>
            </w:r>
            <w:r w:rsidRPr="00A401D6">
              <w:rPr>
                <w:color w:val="221E1F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методов курсов 7 и 8 классов,</w:t>
            </w:r>
            <w:r w:rsidRPr="00A401D6">
              <w:rPr>
                <w:color w:val="221E1F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обобщение</w:t>
            </w:r>
            <w:r w:rsidRPr="00A401D6">
              <w:rPr>
                <w:color w:val="221E1F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знаний.</w:t>
            </w:r>
          </w:p>
        </w:tc>
        <w:tc>
          <w:tcPr>
            <w:tcW w:w="1701" w:type="dxa"/>
          </w:tcPr>
          <w:p w14:paraId="68117B6F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01B935A8" w14:textId="77777777" w:rsidR="00033758" w:rsidRPr="00A401D6" w:rsidRDefault="00033758" w:rsidP="00033758">
            <w:pPr>
              <w:rPr>
                <w:lang w:val="ru-RU"/>
              </w:rPr>
            </w:pPr>
          </w:p>
        </w:tc>
      </w:tr>
      <w:tr w:rsidR="00033758" w:rsidRPr="007312DA" w14:paraId="72A9A338" w14:textId="77777777" w:rsidTr="005B4D6A">
        <w:tc>
          <w:tcPr>
            <w:tcW w:w="582" w:type="dxa"/>
          </w:tcPr>
          <w:p w14:paraId="39ED5B8C" w14:textId="7E9CBB93" w:rsidR="00033758" w:rsidRPr="00A401D6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7059" w:type="dxa"/>
          </w:tcPr>
          <w:p w14:paraId="61DDD6CF" w14:textId="77777777" w:rsidR="00033758" w:rsidRPr="00A401D6" w:rsidRDefault="00033758" w:rsidP="00033758">
            <w:pPr>
              <w:rPr>
                <w:lang w:val="ru-RU"/>
              </w:rPr>
            </w:pPr>
            <w:r w:rsidRPr="00A401D6">
              <w:rPr>
                <w:color w:val="221E1F"/>
                <w:spacing w:val="-1"/>
                <w:w w:val="105"/>
                <w:sz w:val="24"/>
                <w:szCs w:val="24"/>
                <w:lang w:val="ru-RU"/>
              </w:rPr>
              <w:t>Повторение</w:t>
            </w:r>
            <w:r w:rsidRPr="00A401D6">
              <w:rPr>
                <w:color w:val="221E1F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основных</w:t>
            </w:r>
            <w:r w:rsidRPr="00A401D6">
              <w:rPr>
                <w:color w:val="221E1F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понятий</w:t>
            </w:r>
            <w:r w:rsidRPr="00A401D6">
              <w:rPr>
                <w:color w:val="221E1F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и</w:t>
            </w:r>
            <w:r w:rsidRPr="00A401D6">
              <w:rPr>
                <w:color w:val="221E1F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методов курсов 7 и 8 классов,</w:t>
            </w:r>
            <w:r w:rsidRPr="00A401D6">
              <w:rPr>
                <w:color w:val="221E1F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обобщение</w:t>
            </w:r>
            <w:r w:rsidRPr="00A401D6">
              <w:rPr>
                <w:color w:val="221E1F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знаний.</w:t>
            </w:r>
          </w:p>
        </w:tc>
        <w:tc>
          <w:tcPr>
            <w:tcW w:w="1701" w:type="dxa"/>
          </w:tcPr>
          <w:p w14:paraId="1686B1F2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48655639" w14:textId="77777777" w:rsidR="00033758" w:rsidRPr="00A401D6" w:rsidRDefault="00033758" w:rsidP="00033758">
            <w:pPr>
              <w:rPr>
                <w:lang w:val="ru-RU"/>
              </w:rPr>
            </w:pPr>
          </w:p>
        </w:tc>
      </w:tr>
      <w:tr w:rsidR="00033758" w:rsidRPr="007312DA" w14:paraId="1C1C34BD" w14:textId="77777777" w:rsidTr="005B4D6A">
        <w:tc>
          <w:tcPr>
            <w:tcW w:w="582" w:type="dxa"/>
          </w:tcPr>
          <w:p w14:paraId="70E7855D" w14:textId="36A195B8" w:rsidR="00033758" w:rsidRPr="00A401D6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59" w:type="dxa"/>
          </w:tcPr>
          <w:p w14:paraId="7CF441E2" w14:textId="77777777" w:rsidR="00033758" w:rsidRPr="00A401D6" w:rsidRDefault="00033758" w:rsidP="00033758">
            <w:pPr>
              <w:rPr>
                <w:lang w:val="ru-RU"/>
              </w:rPr>
            </w:pPr>
            <w:r w:rsidRPr="00A401D6">
              <w:rPr>
                <w:color w:val="221E1F"/>
                <w:spacing w:val="-1"/>
                <w:w w:val="105"/>
                <w:sz w:val="24"/>
                <w:szCs w:val="24"/>
                <w:lang w:val="ru-RU"/>
              </w:rPr>
              <w:t>Повторение</w:t>
            </w:r>
            <w:r w:rsidRPr="00A401D6">
              <w:rPr>
                <w:color w:val="221E1F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основных</w:t>
            </w:r>
            <w:r w:rsidRPr="00A401D6">
              <w:rPr>
                <w:color w:val="221E1F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понятий</w:t>
            </w:r>
            <w:r w:rsidRPr="00A401D6">
              <w:rPr>
                <w:color w:val="221E1F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и</w:t>
            </w:r>
            <w:r w:rsidRPr="00A401D6">
              <w:rPr>
                <w:color w:val="221E1F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методов курсов 7 и 8 классов,</w:t>
            </w:r>
            <w:r w:rsidRPr="00A401D6">
              <w:rPr>
                <w:color w:val="221E1F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обобщение</w:t>
            </w:r>
            <w:r w:rsidRPr="00A401D6">
              <w:rPr>
                <w:color w:val="221E1F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знаний.</w:t>
            </w:r>
          </w:p>
        </w:tc>
        <w:tc>
          <w:tcPr>
            <w:tcW w:w="1701" w:type="dxa"/>
          </w:tcPr>
          <w:p w14:paraId="41907A1B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5EA93326" w14:textId="77777777" w:rsidR="00033758" w:rsidRPr="00A401D6" w:rsidRDefault="00033758" w:rsidP="00033758">
            <w:pPr>
              <w:rPr>
                <w:lang w:val="ru-RU"/>
              </w:rPr>
            </w:pPr>
          </w:p>
        </w:tc>
      </w:tr>
      <w:tr w:rsidR="00033758" w:rsidRPr="007312DA" w14:paraId="41A91A67" w14:textId="77777777" w:rsidTr="005B4D6A">
        <w:tc>
          <w:tcPr>
            <w:tcW w:w="582" w:type="dxa"/>
          </w:tcPr>
          <w:p w14:paraId="011FFAC6" w14:textId="1AE3FBF0" w:rsidR="00033758" w:rsidRPr="00A401D6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  <w:tc>
          <w:tcPr>
            <w:tcW w:w="7059" w:type="dxa"/>
          </w:tcPr>
          <w:p w14:paraId="42E435AD" w14:textId="77777777" w:rsidR="00033758" w:rsidRPr="00A401D6" w:rsidRDefault="00033758" w:rsidP="00033758">
            <w:pPr>
              <w:rPr>
                <w:lang w:val="ru-RU"/>
              </w:rPr>
            </w:pPr>
            <w:r w:rsidRPr="00A401D6">
              <w:rPr>
                <w:color w:val="221E1F"/>
                <w:spacing w:val="-1"/>
                <w:w w:val="105"/>
                <w:sz w:val="24"/>
                <w:szCs w:val="24"/>
                <w:lang w:val="ru-RU"/>
              </w:rPr>
              <w:t>Повторение</w:t>
            </w:r>
            <w:r w:rsidRPr="00A401D6">
              <w:rPr>
                <w:color w:val="221E1F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основных</w:t>
            </w:r>
            <w:r w:rsidRPr="00A401D6">
              <w:rPr>
                <w:color w:val="221E1F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понятий</w:t>
            </w:r>
            <w:r w:rsidRPr="00A401D6">
              <w:rPr>
                <w:color w:val="221E1F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и</w:t>
            </w:r>
            <w:r w:rsidRPr="00A401D6">
              <w:rPr>
                <w:color w:val="221E1F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методов курсов 7 и 8 классов,</w:t>
            </w:r>
            <w:r w:rsidRPr="00A401D6">
              <w:rPr>
                <w:color w:val="221E1F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обобщение</w:t>
            </w:r>
            <w:r w:rsidRPr="00A401D6">
              <w:rPr>
                <w:color w:val="221E1F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знаний.</w:t>
            </w:r>
          </w:p>
        </w:tc>
        <w:tc>
          <w:tcPr>
            <w:tcW w:w="1701" w:type="dxa"/>
          </w:tcPr>
          <w:p w14:paraId="47EC0D15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45BEBEC3" w14:textId="77777777" w:rsidR="00033758" w:rsidRPr="00A401D6" w:rsidRDefault="00033758" w:rsidP="00033758">
            <w:pPr>
              <w:rPr>
                <w:lang w:val="ru-RU"/>
              </w:rPr>
            </w:pPr>
          </w:p>
        </w:tc>
      </w:tr>
      <w:tr w:rsidR="00033758" w:rsidRPr="007312DA" w14:paraId="4A7E78CF" w14:textId="77777777" w:rsidTr="005B4D6A">
        <w:tc>
          <w:tcPr>
            <w:tcW w:w="582" w:type="dxa"/>
          </w:tcPr>
          <w:p w14:paraId="0F66B9E9" w14:textId="6E8DCC96" w:rsidR="00033758" w:rsidRPr="00A401D6" w:rsidRDefault="005B4D6A" w:rsidP="00033758">
            <w:pPr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7059" w:type="dxa"/>
          </w:tcPr>
          <w:p w14:paraId="72F6E6F9" w14:textId="77777777" w:rsidR="00033758" w:rsidRPr="00A401D6" w:rsidRDefault="00033758" w:rsidP="00033758">
            <w:pPr>
              <w:rPr>
                <w:lang w:val="ru-RU"/>
              </w:rPr>
            </w:pPr>
            <w:r w:rsidRPr="00A401D6">
              <w:rPr>
                <w:color w:val="221E1F"/>
                <w:spacing w:val="-1"/>
                <w:w w:val="105"/>
                <w:sz w:val="24"/>
                <w:szCs w:val="24"/>
                <w:lang w:val="ru-RU"/>
              </w:rPr>
              <w:t>Повторение</w:t>
            </w:r>
            <w:r w:rsidRPr="00A401D6">
              <w:rPr>
                <w:color w:val="221E1F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основных</w:t>
            </w:r>
            <w:r w:rsidRPr="00A401D6">
              <w:rPr>
                <w:color w:val="221E1F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понятий</w:t>
            </w:r>
            <w:r w:rsidRPr="00A401D6">
              <w:rPr>
                <w:color w:val="221E1F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и</w:t>
            </w:r>
            <w:r w:rsidRPr="00A401D6">
              <w:rPr>
                <w:color w:val="221E1F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методов курсов 7 и 8 классов,</w:t>
            </w:r>
            <w:r w:rsidRPr="00A401D6">
              <w:rPr>
                <w:color w:val="221E1F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обобщение</w:t>
            </w:r>
            <w:r w:rsidRPr="00A401D6">
              <w:rPr>
                <w:color w:val="221E1F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A401D6">
              <w:rPr>
                <w:color w:val="221E1F"/>
                <w:w w:val="105"/>
                <w:sz w:val="24"/>
                <w:szCs w:val="24"/>
                <w:lang w:val="ru-RU"/>
              </w:rPr>
              <w:t>знаний.</w:t>
            </w:r>
          </w:p>
        </w:tc>
        <w:tc>
          <w:tcPr>
            <w:tcW w:w="1701" w:type="dxa"/>
          </w:tcPr>
          <w:p w14:paraId="0507DBAB" w14:textId="77777777" w:rsidR="00033758" w:rsidRPr="00A401D6" w:rsidRDefault="00033758" w:rsidP="00033758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1982D051" w14:textId="77777777" w:rsidR="00033758" w:rsidRPr="00A401D6" w:rsidRDefault="00033758" w:rsidP="00033758">
            <w:pPr>
              <w:rPr>
                <w:lang w:val="ru-RU"/>
              </w:rPr>
            </w:pPr>
          </w:p>
        </w:tc>
      </w:tr>
    </w:tbl>
    <w:p w14:paraId="30843F5D" w14:textId="6A2024BB" w:rsidR="002412BA" w:rsidRDefault="002412BA" w:rsidP="002412BA">
      <w:pPr>
        <w:rPr>
          <w:lang w:val="ru-RU"/>
        </w:rPr>
      </w:pPr>
    </w:p>
    <w:p w14:paraId="6E2E05D4" w14:textId="0CE57272" w:rsidR="00F526D8" w:rsidRPr="001959C1" w:rsidRDefault="00F526D8" w:rsidP="002412BA">
      <w:pPr>
        <w:rPr>
          <w:b/>
          <w:lang w:val="ru-RU"/>
        </w:rPr>
      </w:pPr>
      <w:r w:rsidRPr="001959C1">
        <w:rPr>
          <w:b/>
          <w:lang w:val="ru-RU"/>
        </w:rPr>
        <w:t>9 класс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582"/>
        <w:gridCol w:w="7059"/>
        <w:gridCol w:w="1701"/>
        <w:gridCol w:w="1412"/>
      </w:tblGrid>
      <w:tr w:rsidR="001959C1" w14:paraId="5D0A888D" w14:textId="77777777" w:rsidTr="001959C1">
        <w:tc>
          <w:tcPr>
            <w:tcW w:w="562" w:type="dxa"/>
          </w:tcPr>
          <w:p w14:paraId="7AE3D204" w14:textId="77777777" w:rsidR="001959C1" w:rsidRPr="00E56269" w:rsidRDefault="001959C1" w:rsidP="006374B3">
            <w:pPr>
              <w:autoSpaceDE w:val="0"/>
              <w:autoSpaceDN w:val="0"/>
              <w:spacing w:before="188" w:after="92" w:line="233" w:lineRule="auto"/>
              <w:rPr>
                <w:rFonts w:ascii="Times New Roman" w:hAnsi="Times New Roman" w:cs="Times New Roman"/>
              </w:rPr>
            </w:pPr>
            <w:r w:rsidRPr="00E5626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059" w:type="dxa"/>
          </w:tcPr>
          <w:p w14:paraId="10FCCFF4" w14:textId="77777777" w:rsidR="001959C1" w:rsidRPr="00E56269" w:rsidRDefault="001959C1" w:rsidP="006374B3">
            <w:pPr>
              <w:autoSpaceDE w:val="0"/>
              <w:autoSpaceDN w:val="0"/>
              <w:spacing w:before="188" w:after="92" w:line="233" w:lineRule="auto"/>
              <w:rPr>
                <w:rFonts w:ascii="Times New Roman" w:hAnsi="Times New Roman" w:cs="Times New Roman"/>
              </w:rPr>
            </w:pPr>
            <w:r w:rsidRPr="00E56269">
              <w:rPr>
                <w:rFonts w:ascii="Times New Roman" w:hAnsi="Times New Roman" w:cs="Times New Roman"/>
              </w:rPr>
              <w:t>Наименование темы урока</w:t>
            </w:r>
          </w:p>
        </w:tc>
        <w:tc>
          <w:tcPr>
            <w:tcW w:w="1701" w:type="dxa"/>
          </w:tcPr>
          <w:p w14:paraId="4DC277B7" w14:textId="77777777" w:rsidR="001959C1" w:rsidRPr="001959C1" w:rsidRDefault="001959C1" w:rsidP="006374B3">
            <w:pPr>
              <w:autoSpaceDE w:val="0"/>
              <w:autoSpaceDN w:val="0"/>
              <w:spacing w:before="188" w:after="92" w:line="233" w:lineRule="auto"/>
              <w:rPr>
                <w:rFonts w:ascii="Times New Roman" w:hAnsi="Times New Roman" w:cs="Times New Roman"/>
                <w:lang w:val="ru-RU"/>
              </w:rPr>
            </w:pPr>
            <w:r w:rsidRPr="001959C1">
              <w:rPr>
                <w:rFonts w:ascii="Times New Roman" w:hAnsi="Times New Roman" w:cs="Times New Roman"/>
                <w:lang w:val="ru-RU"/>
              </w:rPr>
              <w:t>Дата проведения урока по плану</w:t>
            </w:r>
          </w:p>
        </w:tc>
        <w:tc>
          <w:tcPr>
            <w:tcW w:w="1412" w:type="dxa"/>
          </w:tcPr>
          <w:p w14:paraId="38778A89" w14:textId="77777777" w:rsidR="001959C1" w:rsidRPr="00E56269" w:rsidRDefault="001959C1" w:rsidP="006374B3">
            <w:pPr>
              <w:autoSpaceDE w:val="0"/>
              <w:autoSpaceDN w:val="0"/>
              <w:spacing w:before="188" w:after="92" w:line="233" w:lineRule="auto"/>
              <w:rPr>
                <w:rFonts w:ascii="Times New Roman" w:hAnsi="Times New Roman" w:cs="Times New Roman"/>
              </w:rPr>
            </w:pPr>
            <w:r w:rsidRPr="00E56269">
              <w:rPr>
                <w:rFonts w:ascii="Times New Roman" w:hAnsi="Times New Roman" w:cs="Times New Roman"/>
              </w:rPr>
              <w:t>Дата проведения урока фактически</w:t>
            </w:r>
          </w:p>
        </w:tc>
      </w:tr>
      <w:tr w:rsidR="003543BD" w:rsidRPr="007312DA" w14:paraId="616A0624" w14:textId="77777777" w:rsidTr="006374B3">
        <w:tc>
          <w:tcPr>
            <w:tcW w:w="562" w:type="dxa"/>
          </w:tcPr>
          <w:p w14:paraId="782580CE" w14:textId="77777777" w:rsidR="003543BD" w:rsidRDefault="003543BD" w:rsidP="006374B3"/>
        </w:tc>
        <w:tc>
          <w:tcPr>
            <w:tcW w:w="10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</w:tcBorders>
          </w:tcPr>
          <w:p w14:paraId="67D7EB48" w14:textId="19581367" w:rsidR="003543BD" w:rsidRPr="001959C1" w:rsidRDefault="003543BD" w:rsidP="006374B3">
            <w:pPr>
              <w:rPr>
                <w:lang w:val="ru-RU"/>
              </w:rPr>
            </w:pPr>
            <w:r w:rsidRPr="001959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1. Числа и вычисления. Действительные числа</w:t>
            </w:r>
          </w:p>
        </w:tc>
      </w:tr>
      <w:tr w:rsidR="001959C1" w:rsidRPr="007312DA" w14:paraId="05EDB0C2" w14:textId="77777777" w:rsidTr="001959C1">
        <w:tc>
          <w:tcPr>
            <w:tcW w:w="562" w:type="dxa"/>
          </w:tcPr>
          <w:p w14:paraId="3B7A8857" w14:textId="600EF8A2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59" w:type="dxa"/>
          </w:tcPr>
          <w:p w14:paraId="66CD55B5" w14:textId="77777777" w:rsidR="001959C1" w:rsidRPr="001959C1" w:rsidRDefault="001959C1" w:rsidP="006374B3">
            <w:pPr>
              <w:rPr>
                <w:lang w:val="ru-RU"/>
              </w:rPr>
            </w:pP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Рациональные числа, иррациональные числа, конечные и</w:t>
            </w:r>
            <w:r w:rsidRPr="008E5D5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бесконечные десятичные дроби.</w:t>
            </w:r>
            <w:r w:rsidRPr="008E5D5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701" w:type="dxa"/>
          </w:tcPr>
          <w:p w14:paraId="6E5DF45E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25749E68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6FF4E74F" w14:textId="77777777" w:rsidTr="001959C1">
        <w:tc>
          <w:tcPr>
            <w:tcW w:w="562" w:type="dxa"/>
          </w:tcPr>
          <w:p w14:paraId="0AA2C611" w14:textId="3965382B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59" w:type="dxa"/>
          </w:tcPr>
          <w:p w14:paraId="21952782" w14:textId="77777777" w:rsidR="001959C1" w:rsidRPr="001959C1" w:rsidRDefault="001959C1" w:rsidP="006374B3">
            <w:pPr>
              <w:ind w:firstLine="708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Множество действительных чисел; действительные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br/>
              <w:t>числа как бесконечные десятичные дроби</w:t>
            </w:r>
          </w:p>
        </w:tc>
        <w:tc>
          <w:tcPr>
            <w:tcW w:w="1701" w:type="dxa"/>
          </w:tcPr>
          <w:p w14:paraId="72197BF1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56B4C4F6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04ADAA58" w14:textId="77777777" w:rsidTr="001959C1">
        <w:tc>
          <w:tcPr>
            <w:tcW w:w="562" w:type="dxa"/>
          </w:tcPr>
          <w:p w14:paraId="215AA8A7" w14:textId="7B2890E0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59" w:type="dxa"/>
          </w:tcPr>
          <w:p w14:paraId="2E04D853" w14:textId="77777777" w:rsidR="001959C1" w:rsidRPr="001959C1" w:rsidRDefault="001959C1" w:rsidP="006374B3">
            <w:pPr>
              <w:rPr>
                <w:lang w:val="ru-RU"/>
              </w:rPr>
            </w:pP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Взаимно однозначное соответствие между множеством действительных</w:t>
            </w:r>
            <w:r w:rsidRPr="008E5D5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чисел и множеством точек координатной прямой.</w:t>
            </w:r>
          </w:p>
        </w:tc>
        <w:tc>
          <w:tcPr>
            <w:tcW w:w="1701" w:type="dxa"/>
          </w:tcPr>
          <w:p w14:paraId="0AEBB0D6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0EEBBC90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081EC9DB" w14:textId="77777777" w:rsidTr="001959C1">
        <w:tc>
          <w:tcPr>
            <w:tcW w:w="562" w:type="dxa"/>
          </w:tcPr>
          <w:p w14:paraId="156CB721" w14:textId="5E4AD79C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59" w:type="dxa"/>
          </w:tcPr>
          <w:p w14:paraId="06BA3992" w14:textId="77777777" w:rsidR="001959C1" w:rsidRPr="001959C1" w:rsidRDefault="001959C1" w:rsidP="006374B3">
            <w:pPr>
              <w:rPr>
                <w:lang w:val="ru-RU"/>
              </w:rPr>
            </w:pP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Сравнение действительных чисел, арифметические действия</w:t>
            </w:r>
            <w:r w:rsidRPr="00F83EC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с действительными числами.</w:t>
            </w:r>
          </w:p>
        </w:tc>
        <w:tc>
          <w:tcPr>
            <w:tcW w:w="1701" w:type="dxa"/>
          </w:tcPr>
          <w:p w14:paraId="313F3B94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61DD76AE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486D4D89" w14:textId="77777777" w:rsidTr="001959C1">
        <w:tc>
          <w:tcPr>
            <w:tcW w:w="562" w:type="dxa"/>
          </w:tcPr>
          <w:p w14:paraId="20328577" w14:textId="783E6DC9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059" w:type="dxa"/>
          </w:tcPr>
          <w:p w14:paraId="4D36F4D4" w14:textId="77777777" w:rsidR="001959C1" w:rsidRPr="001959C1" w:rsidRDefault="001959C1" w:rsidP="006374B3">
            <w:pPr>
              <w:rPr>
                <w:lang w:val="ru-RU"/>
              </w:rPr>
            </w:pP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Сравнение действительных чисел, арифметические действия</w:t>
            </w:r>
            <w:r w:rsidRPr="00F83EC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с действительными числами.</w:t>
            </w:r>
          </w:p>
        </w:tc>
        <w:tc>
          <w:tcPr>
            <w:tcW w:w="1701" w:type="dxa"/>
          </w:tcPr>
          <w:p w14:paraId="505B579C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5B3CD968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538739F1" w14:textId="77777777" w:rsidTr="001959C1">
        <w:tc>
          <w:tcPr>
            <w:tcW w:w="562" w:type="dxa"/>
          </w:tcPr>
          <w:p w14:paraId="24446A0C" w14:textId="0E06AA5D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059" w:type="dxa"/>
          </w:tcPr>
          <w:p w14:paraId="6FA509B3" w14:textId="77777777" w:rsidR="001959C1" w:rsidRPr="001959C1" w:rsidRDefault="001959C1" w:rsidP="006374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Приближённое значение величины, точность приближения</w:t>
            </w:r>
          </w:p>
        </w:tc>
        <w:tc>
          <w:tcPr>
            <w:tcW w:w="1701" w:type="dxa"/>
          </w:tcPr>
          <w:p w14:paraId="297212D6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18496A7F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14:paraId="64F27CEF" w14:textId="77777777" w:rsidTr="001959C1">
        <w:tc>
          <w:tcPr>
            <w:tcW w:w="562" w:type="dxa"/>
          </w:tcPr>
          <w:p w14:paraId="05C6A80C" w14:textId="30C26C75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7059" w:type="dxa"/>
          </w:tcPr>
          <w:p w14:paraId="31299181" w14:textId="77777777" w:rsidR="001959C1" w:rsidRDefault="001959C1" w:rsidP="006374B3">
            <w:r w:rsidRPr="006E33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Округление чисел.</w:t>
            </w:r>
          </w:p>
        </w:tc>
        <w:tc>
          <w:tcPr>
            <w:tcW w:w="1701" w:type="dxa"/>
          </w:tcPr>
          <w:p w14:paraId="22BFBDBC" w14:textId="77777777" w:rsidR="001959C1" w:rsidRDefault="001959C1" w:rsidP="006374B3"/>
        </w:tc>
        <w:tc>
          <w:tcPr>
            <w:tcW w:w="1412" w:type="dxa"/>
          </w:tcPr>
          <w:p w14:paraId="30DE8DCB" w14:textId="77777777" w:rsidR="001959C1" w:rsidRDefault="001959C1" w:rsidP="006374B3"/>
        </w:tc>
      </w:tr>
      <w:tr w:rsidR="001959C1" w:rsidRPr="007312DA" w14:paraId="4DFB8DEE" w14:textId="77777777" w:rsidTr="001959C1">
        <w:tc>
          <w:tcPr>
            <w:tcW w:w="562" w:type="dxa"/>
          </w:tcPr>
          <w:p w14:paraId="45AFD502" w14:textId="2DC78099" w:rsidR="001959C1" w:rsidRPr="003543BD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059" w:type="dxa"/>
          </w:tcPr>
          <w:p w14:paraId="058B950E" w14:textId="1A563502" w:rsidR="001959C1" w:rsidRPr="003543BD" w:rsidRDefault="003543BD" w:rsidP="006374B3">
            <w:pPr>
              <w:rPr>
                <w:lang w:val="ru-RU"/>
              </w:rPr>
            </w:pP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Прикидка и</w:t>
            </w:r>
            <w:r w:rsidRPr="008E5D5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оценка результатов вычислений.</w:t>
            </w:r>
          </w:p>
        </w:tc>
        <w:tc>
          <w:tcPr>
            <w:tcW w:w="1701" w:type="dxa"/>
          </w:tcPr>
          <w:p w14:paraId="56E20011" w14:textId="77777777" w:rsidR="001959C1" w:rsidRPr="003543BD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37297F0B" w14:textId="77777777" w:rsidR="001959C1" w:rsidRPr="003543BD" w:rsidRDefault="001959C1" w:rsidP="006374B3">
            <w:pPr>
              <w:rPr>
                <w:lang w:val="ru-RU"/>
              </w:rPr>
            </w:pPr>
          </w:p>
        </w:tc>
      </w:tr>
      <w:tr w:rsidR="001959C1" w:rsidRPr="001959C1" w14:paraId="76E7F239" w14:textId="77777777" w:rsidTr="001959C1">
        <w:tc>
          <w:tcPr>
            <w:tcW w:w="562" w:type="dxa"/>
          </w:tcPr>
          <w:p w14:paraId="4680C17F" w14:textId="599D3AFB" w:rsidR="001959C1" w:rsidRPr="003543BD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059" w:type="dxa"/>
          </w:tcPr>
          <w:p w14:paraId="548BFD67" w14:textId="1865D8D4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1701" w:type="dxa"/>
          </w:tcPr>
          <w:p w14:paraId="19853136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25BDA176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3543BD" w:rsidRPr="007312DA" w14:paraId="2B1CD64E" w14:textId="77777777" w:rsidTr="006374B3">
        <w:tc>
          <w:tcPr>
            <w:tcW w:w="562" w:type="dxa"/>
          </w:tcPr>
          <w:p w14:paraId="3B44640D" w14:textId="77777777" w:rsidR="003543BD" w:rsidRPr="001959C1" w:rsidRDefault="003543BD" w:rsidP="006374B3">
            <w:pPr>
              <w:rPr>
                <w:lang w:val="ru-RU"/>
              </w:rPr>
            </w:pPr>
          </w:p>
        </w:tc>
        <w:tc>
          <w:tcPr>
            <w:tcW w:w="10172" w:type="dxa"/>
            <w:gridSpan w:val="3"/>
          </w:tcPr>
          <w:p w14:paraId="385EE250" w14:textId="679174E1" w:rsidR="003543BD" w:rsidRPr="001959C1" w:rsidRDefault="003543BD" w:rsidP="006374B3">
            <w:pPr>
              <w:rPr>
                <w:lang w:val="ru-RU"/>
              </w:rPr>
            </w:pPr>
            <w:r w:rsidRPr="0019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Раздел 2. Уравнения и неравенства. Уравнения с одной переменной.</w:t>
            </w:r>
          </w:p>
        </w:tc>
      </w:tr>
      <w:tr w:rsidR="001959C1" w14:paraId="0643D714" w14:textId="77777777" w:rsidTr="003543BD">
        <w:trPr>
          <w:trHeight w:val="413"/>
        </w:trPr>
        <w:tc>
          <w:tcPr>
            <w:tcW w:w="562" w:type="dxa"/>
          </w:tcPr>
          <w:p w14:paraId="0C562D81" w14:textId="387EDC85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059" w:type="dxa"/>
          </w:tcPr>
          <w:p w14:paraId="611C660F" w14:textId="2DAD39AC" w:rsidR="001959C1" w:rsidRPr="008E5D5E" w:rsidRDefault="001959C1" w:rsidP="003543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5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Линейное уравнение.</w:t>
            </w:r>
            <w:r w:rsidRPr="008E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19843022" w14:textId="77777777" w:rsidR="001959C1" w:rsidRDefault="001959C1" w:rsidP="006374B3"/>
        </w:tc>
        <w:tc>
          <w:tcPr>
            <w:tcW w:w="1412" w:type="dxa"/>
          </w:tcPr>
          <w:p w14:paraId="7F37444A" w14:textId="77777777" w:rsidR="001959C1" w:rsidRDefault="001959C1" w:rsidP="006374B3"/>
        </w:tc>
      </w:tr>
      <w:tr w:rsidR="001959C1" w:rsidRPr="007312DA" w14:paraId="354E9C8E" w14:textId="77777777" w:rsidTr="001959C1">
        <w:tc>
          <w:tcPr>
            <w:tcW w:w="562" w:type="dxa"/>
          </w:tcPr>
          <w:p w14:paraId="739EC80B" w14:textId="7A33E566" w:rsidR="001959C1" w:rsidRPr="003543BD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059" w:type="dxa"/>
          </w:tcPr>
          <w:p w14:paraId="2D6D4D87" w14:textId="77777777" w:rsidR="001959C1" w:rsidRPr="001959C1" w:rsidRDefault="001959C1" w:rsidP="006374B3">
            <w:pPr>
              <w:rPr>
                <w:lang w:val="ru-RU"/>
              </w:rPr>
            </w:pP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Решение</w:t>
            </w:r>
            <w:r w:rsidRPr="0094422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уравнений, сводящихся к линейным</w:t>
            </w:r>
          </w:p>
        </w:tc>
        <w:tc>
          <w:tcPr>
            <w:tcW w:w="1701" w:type="dxa"/>
          </w:tcPr>
          <w:p w14:paraId="5543ED83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29FBA0A5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515A403D" w14:textId="77777777" w:rsidTr="001959C1">
        <w:tc>
          <w:tcPr>
            <w:tcW w:w="562" w:type="dxa"/>
          </w:tcPr>
          <w:p w14:paraId="23D8B96C" w14:textId="469B355C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059" w:type="dxa"/>
          </w:tcPr>
          <w:p w14:paraId="4C4E22CD" w14:textId="77777777" w:rsidR="001959C1" w:rsidRPr="001959C1" w:rsidRDefault="001959C1" w:rsidP="006374B3">
            <w:pPr>
              <w:rPr>
                <w:lang w:val="ru-RU"/>
              </w:rPr>
            </w:pP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Решение</w:t>
            </w:r>
            <w:r w:rsidRPr="0094422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уравнений, сводящихся к линейным</w:t>
            </w:r>
          </w:p>
        </w:tc>
        <w:tc>
          <w:tcPr>
            <w:tcW w:w="1701" w:type="dxa"/>
          </w:tcPr>
          <w:p w14:paraId="6C99DFA5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6625C097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14:paraId="75901A9C" w14:textId="77777777" w:rsidTr="001959C1">
        <w:tc>
          <w:tcPr>
            <w:tcW w:w="562" w:type="dxa"/>
          </w:tcPr>
          <w:p w14:paraId="0E5F46C5" w14:textId="78781592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059" w:type="dxa"/>
          </w:tcPr>
          <w:p w14:paraId="782AA88A" w14:textId="77777777" w:rsidR="001959C1" w:rsidRDefault="001959C1" w:rsidP="006374B3">
            <w:r w:rsidRPr="00EE179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Квадратное уравнение.</w:t>
            </w:r>
          </w:p>
        </w:tc>
        <w:tc>
          <w:tcPr>
            <w:tcW w:w="1701" w:type="dxa"/>
          </w:tcPr>
          <w:p w14:paraId="1790A016" w14:textId="77777777" w:rsidR="001959C1" w:rsidRDefault="001959C1" w:rsidP="006374B3"/>
        </w:tc>
        <w:tc>
          <w:tcPr>
            <w:tcW w:w="1412" w:type="dxa"/>
          </w:tcPr>
          <w:p w14:paraId="225A197A" w14:textId="77777777" w:rsidR="001959C1" w:rsidRDefault="001959C1" w:rsidP="006374B3"/>
        </w:tc>
      </w:tr>
      <w:tr w:rsidR="001959C1" w14:paraId="4659DECF" w14:textId="77777777" w:rsidTr="001959C1">
        <w:tc>
          <w:tcPr>
            <w:tcW w:w="562" w:type="dxa"/>
          </w:tcPr>
          <w:p w14:paraId="3459C2D7" w14:textId="0AAF9058" w:rsidR="001959C1" w:rsidRPr="003543BD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059" w:type="dxa"/>
          </w:tcPr>
          <w:p w14:paraId="729488CB" w14:textId="77777777" w:rsidR="001959C1" w:rsidRDefault="001959C1" w:rsidP="006374B3">
            <w:r w:rsidRPr="00EE179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Квадратное уравнение.</w:t>
            </w:r>
          </w:p>
        </w:tc>
        <w:tc>
          <w:tcPr>
            <w:tcW w:w="1701" w:type="dxa"/>
          </w:tcPr>
          <w:p w14:paraId="4750DA04" w14:textId="77777777" w:rsidR="001959C1" w:rsidRDefault="001959C1" w:rsidP="006374B3"/>
        </w:tc>
        <w:tc>
          <w:tcPr>
            <w:tcW w:w="1412" w:type="dxa"/>
          </w:tcPr>
          <w:p w14:paraId="03C8B87A" w14:textId="77777777" w:rsidR="001959C1" w:rsidRDefault="001959C1" w:rsidP="006374B3"/>
        </w:tc>
      </w:tr>
      <w:tr w:rsidR="001959C1" w:rsidRPr="007312DA" w14:paraId="4B271053" w14:textId="77777777" w:rsidTr="001959C1">
        <w:tc>
          <w:tcPr>
            <w:tcW w:w="562" w:type="dxa"/>
          </w:tcPr>
          <w:p w14:paraId="00C597C6" w14:textId="3C0C11D6" w:rsidR="001959C1" w:rsidRPr="003543BD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059" w:type="dxa"/>
          </w:tcPr>
          <w:p w14:paraId="375C41F9" w14:textId="77777777" w:rsidR="001959C1" w:rsidRPr="001959C1" w:rsidRDefault="001959C1" w:rsidP="006374B3">
            <w:pPr>
              <w:rPr>
                <w:lang w:val="ru-RU"/>
              </w:rPr>
            </w:pP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Решение уравнений, сводящихся к квадратным.</w:t>
            </w:r>
          </w:p>
        </w:tc>
        <w:tc>
          <w:tcPr>
            <w:tcW w:w="1701" w:type="dxa"/>
          </w:tcPr>
          <w:p w14:paraId="695BCC64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01BD02F5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1712AF09" w14:textId="77777777" w:rsidTr="001959C1">
        <w:tc>
          <w:tcPr>
            <w:tcW w:w="562" w:type="dxa"/>
          </w:tcPr>
          <w:p w14:paraId="34AA1726" w14:textId="62F536F2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059" w:type="dxa"/>
          </w:tcPr>
          <w:p w14:paraId="7C46D2DC" w14:textId="77777777" w:rsidR="001959C1" w:rsidRPr="001959C1" w:rsidRDefault="001959C1" w:rsidP="006374B3">
            <w:pPr>
              <w:rPr>
                <w:lang w:val="ru-RU"/>
              </w:rPr>
            </w:pP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Решение уравнений, сводящихся к квадратным.</w:t>
            </w:r>
          </w:p>
        </w:tc>
        <w:tc>
          <w:tcPr>
            <w:tcW w:w="1701" w:type="dxa"/>
          </w:tcPr>
          <w:p w14:paraId="44143BC1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57454270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14:paraId="69F6A6E0" w14:textId="77777777" w:rsidTr="001959C1">
        <w:tc>
          <w:tcPr>
            <w:tcW w:w="562" w:type="dxa"/>
          </w:tcPr>
          <w:p w14:paraId="42D1B8C5" w14:textId="4D66B942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059" w:type="dxa"/>
          </w:tcPr>
          <w:p w14:paraId="02AA48DE" w14:textId="77777777" w:rsidR="001959C1" w:rsidRPr="00CF5D16" w:rsidRDefault="001959C1" w:rsidP="0063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5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Биквадратные уравнения.</w:t>
            </w:r>
            <w:r w:rsidRPr="008E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701" w:type="dxa"/>
          </w:tcPr>
          <w:p w14:paraId="59BA2452" w14:textId="77777777" w:rsidR="001959C1" w:rsidRDefault="001959C1" w:rsidP="006374B3"/>
        </w:tc>
        <w:tc>
          <w:tcPr>
            <w:tcW w:w="1412" w:type="dxa"/>
          </w:tcPr>
          <w:p w14:paraId="5510360E" w14:textId="77777777" w:rsidR="001959C1" w:rsidRDefault="001959C1" w:rsidP="006374B3"/>
        </w:tc>
      </w:tr>
      <w:tr w:rsidR="001959C1" w:rsidRPr="007312DA" w14:paraId="142EC001" w14:textId="77777777" w:rsidTr="001959C1">
        <w:tc>
          <w:tcPr>
            <w:tcW w:w="562" w:type="dxa"/>
          </w:tcPr>
          <w:p w14:paraId="366CDFE1" w14:textId="7465DCDB" w:rsidR="001959C1" w:rsidRPr="003543BD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7059" w:type="dxa"/>
          </w:tcPr>
          <w:p w14:paraId="09D581EC" w14:textId="77777777" w:rsidR="001959C1" w:rsidRPr="001959C1" w:rsidRDefault="001959C1" w:rsidP="006374B3">
            <w:pPr>
              <w:rPr>
                <w:lang w:val="ru-RU"/>
              </w:rPr>
            </w:pP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Примеры решения уравнений</w:t>
            </w:r>
            <w:r w:rsidRPr="00B602F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третьей и четвёртой степеней</w:t>
            </w:r>
            <w:r w:rsidRPr="00B602F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разложением на множители.</w:t>
            </w:r>
            <w:r w:rsidRPr="00195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B6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5EE603A3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39267A4D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14:paraId="33D291D8" w14:textId="77777777" w:rsidTr="001959C1">
        <w:tc>
          <w:tcPr>
            <w:tcW w:w="562" w:type="dxa"/>
          </w:tcPr>
          <w:p w14:paraId="6088ACA5" w14:textId="014C49D6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7059" w:type="dxa"/>
          </w:tcPr>
          <w:p w14:paraId="76541E50" w14:textId="7B9BE128" w:rsidR="001959C1" w:rsidRPr="008E5D5E" w:rsidRDefault="001959C1" w:rsidP="003543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 </w:t>
            </w:r>
            <w:r w:rsidRPr="008E5D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дробно-рациональ</w:t>
            </w:r>
            <w:r w:rsidRPr="008E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уравнений.</w:t>
            </w:r>
            <w:r w:rsidRPr="008E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141BE43E" w14:textId="77777777" w:rsidR="001959C1" w:rsidRDefault="001959C1" w:rsidP="006374B3"/>
        </w:tc>
        <w:tc>
          <w:tcPr>
            <w:tcW w:w="1412" w:type="dxa"/>
          </w:tcPr>
          <w:p w14:paraId="0D0FD7B2" w14:textId="77777777" w:rsidR="001959C1" w:rsidRDefault="001959C1" w:rsidP="006374B3"/>
        </w:tc>
      </w:tr>
      <w:tr w:rsidR="001959C1" w14:paraId="712795FB" w14:textId="77777777" w:rsidTr="001959C1">
        <w:tc>
          <w:tcPr>
            <w:tcW w:w="562" w:type="dxa"/>
          </w:tcPr>
          <w:p w14:paraId="3031DE91" w14:textId="6B58E66B" w:rsidR="001959C1" w:rsidRPr="003543BD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7059" w:type="dxa"/>
          </w:tcPr>
          <w:p w14:paraId="04342504" w14:textId="2619BBE3" w:rsidR="001959C1" w:rsidRPr="008E5D5E" w:rsidRDefault="001959C1" w:rsidP="003543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 </w:t>
            </w:r>
            <w:r w:rsidRPr="008E5D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дробно-рациональ</w:t>
            </w:r>
            <w:r w:rsidRPr="008E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уравнений.</w:t>
            </w:r>
            <w:r w:rsidRPr="008E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5F7CB0BD" w14:textId="77777777" w:rsidR="001959C1" w:rsidRDefault="001959C1" w:rsidP="006374B3"/>
        </w:tc>
        <w:tc>
          <w:tcPr>
            <w:tcW w:w="1412" w:type="dxa"/>
          </w:tcPr>
          <w:p w14:paraId="4D953BE5" w14:textId="77777777" w:rsidR="001959C1" w:rsidRDefault="001959C1" w:rsidP="006374B3"/>
        </w:tc>
      </w:tr>
      <w:tr w:rsidR="001959C1" w:rsidRPr="007312DA" w14:paraId="28015177" w14:textId="77777777" w:rsidTr="001959C1">
        <w:tc>
          <w:tcPr>
            <w:tcW w:w="562" w:type="dxa"/>
          </w:tcPr>
          <w:p w14:paraId="16B1BD91" w14:textId="46CEF99F" w:rsidR="001959C1" w:rsidRPr="003543BD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7059" w:type="dxa"/>
          </w:tcPr>
          <w:p w14:paraId="3BC20F0F" w14:textId="77777777" w:rsidR="001959C1" w:rsidRPr="001959C1" w:rsidRDefault="001959C1" w:rsidP="006374B3">
            <w:pPr>
              <w:rPr>
                <w:lang w:val="ru-RU"/>
              </w:rPr>
            </w:pP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Решение текстовых задач алгебраическим методом.</w:t>
            </w:r>
          </w:p>
        </w:tc>
        <w:tc>
          <w:tcPr>
            <w:tcW w:w="1701" w:type="dxa"/>
          </w:tcPr>
          <w:p w14:paraId="1EC892CF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0FB4D94E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450249C9" w14:textId="77777777" w:rsidTr="001959C1">
        <w:tc>
          <w:tcPr>
            <w:tcW w:w="562" w:type="dxa"/>
          </w:tcPr>
          <w:p w14:paraId="559F0AAF" w14:textId="1467778C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7059" w:type="dxa"/>
          </w:tcPr>
          <w:p w14:paraId="5169CE37" w14:textId="77777777" w:rsidR="001959C1" w:rsidRPr="001959C1" w:rsidRDefault="001959C1" w:rsidP="006374B3">
            <w:pPr>
              <w:rPr>
                <w:lang w:val="ru-RU"/>
              </w:rPr>
            </w:pP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Решение текстовых задач алгебраическим методом.</w:t>
            </w:r>
          </w:p>
        </w:tc>
        <w:tc>
          <w:tcPr>
            <w:tcW w:w="1701" w:type="dxa"/>
          </w:tcPr>
          <w:p w14:paraId="6318EA5F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4DE428E9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1959C1" w14:paraId="3A8E6B2C" w14:textId="77777777" w:rsidTr="001959C1">
        <w:tc>
          <w:tcPr>
            <w:tcW w:w="562" w:type="dxa"/>
          </w:tcPr>
          <w:p w14:paraId="03D58761" w14:textId="26754319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7059" w:type="dxa"/>
          </w:tcPr>
          <w:p w14:paraId="31B7422C" w14:textId="1BED3620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1701" w:type="dxa"/>
          </w:tcPr>
          <w:p w14:paraId="5E7252B9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62DC5AA6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6395D99F" w14:textId="77777777" w:rsidTr="001959C1">
        <w:tc>
          <w:tcPr>
            <w:tcW w:w="562" w:type="dxa"/>
          </w:tcPr>
          <w:p w14:paraId="04B23ACC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7059" w:type="dxa"/>
          </w:tcPr>
          <w:p w14:paraId="44866659" w14:textId="77777777" w:rsidR="001959C1" w:rsidRPr="001959C1" w:rsidRDefault="001959C1" w:rsidP="006374B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9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Раздел 3. Уравнения и неравества. Системы уровнений</w:t>
            </w:r>
          </w:p>
        </w:tc>
        <w:tc>
          <w:tcPr>
            <w:tcW w:w="1701" w:type="dxa"/>
          </w:tcPr>
          <w:p w14:paraId="73112DAF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75128C1B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547E9D1D" w14:textId="77777777" w:rsidTr="001959C1">
        <w:tc>
          <w:tcPr>
            <w:tcW w:w="562" w:type="dxa"/>
          </w:tcPr>
          <w:p w14:paraId="06CAA5AC" w14:textId="641AE0D2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7059" w:type="dxa"/>
          </w:tcPr>
          <w:p w14:paraId="27426318" w14:textId="77777777" w:rsidR="001959C1" w:rsidRPr="001959C1" w:rsidRDefault="001959C1" w:rsidP="006374B3">
            <w:pPr>
              <w:rPr>
                <w:lang w:val="ru-RU"/>
              </w:rPr>
            </w:pP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Линейное уравнение с двумя переменными и его график.</w:t>
            </w:r>
          </w:p>
        </w:tc>
        <w:tc>
          <w:tcPr>
            <w:tcW w:w="1701" w:type="dxa"/>
          </w:tcPr>
          <w:p w14:paraId="38E05E9E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129AB781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247B585D" w14:textId="77777777" w:rsidTr="001959C1">
        <w:tc>
          <w:tcPr>
            <w:tcW w:w="562" w:type="dxa"/>
          </w:tcPr>
          <w:p w14:paraId="185E45CB" w14:textId="1EC5EE2E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7059" w:type="dxa"/>
          </w:tcPr>
          <w:p w14:paraId="73A83191" w14:textId="77777777" w:rsidR="001959C1" w:rsidRPr="001959C1" w:rsidRDefault="001959C1" w:rsidP="006374B3">
            <w:pPr>
              <w:rPr>
                <w:lang w:val="ru-RU"/>
              </w:rPr>
            </w:pP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Линейное уравнение с двумя переменными и его график.</w:t>
            </w:r>
          </w:p>
        </w:tc>
        <w:tc>
          <w:tcPr>
            <w:tcW w:w="1701" w:type="dxa"/>
          </w:tcPr>
          <w:p w14:paraId="16828A0E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28F6F0A9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74DA58A1" w14:textId="77777777" w:rsidTr="001959C1">
        <w:tc>
          <w:tcPr>
            <w:tcW w:w="562" w:type="dxa"/>
          </w:tcPr>
          <w:p w14:paraId="2AF9C0E0" w14:textId="384CFD2D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7059" w:type="dxa"/>
          </w:tcPr>
          <w:p w14:paraId="4A692A17" w14:textId="77777777" w:rsidR="001959C1" w:rsidRPr="001959C1" w:rsidRDefault="001959C1" w:rsidP="006374B3">
            <w:pPr>
              <w:rPr>
                <w:lang w:val="ru-RU"/>
              </w:rPr>
            </w:pP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Система двух линейных уравнений с двумя переменными и её решение.</w:t>
            </w:r>
          </w:p>
        </w:tc>
        <w:tc>
          <w:tcPr>
            <w:tcW w:w="1701" w:type="dxa"/>
          </w:tcPr>
          <w:p w14:paraId="3F809098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4237E1B3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26994D17" w14:textId="77777777" w:rsidTr="001959C1">
        <w:tc>
          <w:tcPr>
            <w:tcW w:w="562" w:type="dxa"/>
          </w:tcPr>
          <w:p w14:paraId="77871910" w14:textId="26C1AE56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7059" w:type="dxa"/>
          </w:tcPr>
          <w:p w14:paraId="14D96F54" w14:textId="77777777" w:rsidR="001959C1" w:rsidRPr="001959C1" w:rsidRDefault="001959C1" w:rsidP="006374B3">
            <w:pPr>
              <w:rPr>
                <w:lang w:val="ru-RU"/>
              </w:rPr>
            </w:pP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Система двух линейных уравнений с двумя переменными и её решение.</w:t>
            </w:r>
          </w:p>
        </w:tc>
        <w:tc>
          <w:tcPr>
            <w:tcW w:w="1701" w:type="dxa"/>
          </w:tcPr>
          <w:p w14:paraId="7490AE5F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6D7E6FF0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54E18395" w14:textId="77777777" w:rsidTr="001959C1">
        <w:tc>
          <w:tcPr>
            <w:tcW w:w="562" w:type="dxa"/>
          </w:tcPr>
          <w:p w14:paraId="622F2B6B" w14:textId="01DFCB3D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7059" w:type="dxa"/>
          </w:tcPr>
          <w:p w14:paraId="46A18D53" w14:textId="77777777" w:rsidR="001959C1" w:rsidRPr="001959C1" w:rsidRDefault="001959C1" w:rsidP="006374B3">
            <w:pPr>
              <w:rPr>
                <w:lang w:val="ru-RU"/>
              </w:rPr>
            </w:pP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Система двух линейных уравнений с двумя переменными и её решение.</w:t>
            </w:r>
          </w:p>
        </w:tc>
        <w:tc>
          <w:tcPr>
            <w:tcW w:w="1701" w:type="dxa"/>
          </w:tcPr>
          <w:p w14:paraId="3EB780BE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20D2DFD4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01940A8E" w14:textId="77777777" w:rsidTr="001959C1">
        <w:tc>
          <w:tcPr>
            <w:tcW w:w="562" w:type="dxa"/>
          </w:tcPr>
          <w:p w14:paraId="6A81D47A" w14:textId="550CCE7A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7059" w:type="dxa"/>
          </w:tcPr>
          <w:p w14:paraId="11C13500" w14:textId="77777777" w:rsidR="001959C1" w:rsidRPr="001959C1" w:rsidRDefault="001959C1" w:rsidP="006374B3">
            <w:pPr>
              <w:rPr>
                <w:lang w:val="ru-RU"/>
              </w:rPr>
            </w:pP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Система двух линейных уравнений с двумя переменными и её решение.</w:t>
            </w:r>
          </w:p>
        </w:tc>
        <w:tc>
          <w:tcPr>
            <w:tcW w:w="1701" w:type="dxa"/>
          </w:tcPr>
          <w:p w14:paraId="3C1AEAF6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6FB4AE6A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504F94F1" w14:textId="77777777" w:rsidTr="001959C1">
        <w:tc>
          <w:tcPr>
            <w:tcW w:w="562" w:type="dxa"/>
          </w:tcPr>
          <w:p w14:paraId="27658862" w14:textId="02B4280A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059" w:type="dxa"/>
          </w:tcPr>
          <w:p w14:paraId="7D2DE42D" w14:textId="77777777" w:rsidR="001959C1" w:rsidRPr="001959C1" w:rsidRDefault="001959C1" w:rsidP="006374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Решение систем</w:t>
            </w:r>
            <w:r w:rsidRPr="008E5D5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двух уравнений, одно из которых линейное, а другое — второй степени.</w:t>
            </w:r>
          </w:p>
        </w:tc>
        <w:tc>
          <w:tcPr>
            <w:tcW w:w="1701" w:type="dxa"/>
          </w:tcPr>
          <w:p w14:paraId="6497901D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25809136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2D3D4213" w14:textId="77777777" w:rsidTr="001959C1">
        <w:tc>
          <w:tcPr>
            <w:tcW w:w="562" w:type="dxa"/>
          </w:tcPr>
          <w:p w14:paraId="1811B09A" w14:textId="02BE7EC0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059" w:type="dxa"/>
          </w:tcPr>
          <w:p w14:paraId="79B0CF9F" w14:textId="77777777" w:rsidR="001959C1" w:rsidRPr="001959C1" w:rsidRDefault="001959C1" w:rsidP="006374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Решение систем</w:t>
            </w:r>
            <w:r w:rsidRPr="008E5D5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двух уравнений, одно из которых линейное, а другое — второй степени.</w:t>
            </w:r>
          </w:p>
        </w:tc>
        <w:tc>
          <w:tcPr>
            <w:tcW w:w="1701" w:type="dxa"/>
          </w:tcPr>
          <w:p w14:paraId="0F19F223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716AE76D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21C7F034" w14:textId="77777777" w:rsidTr="001959C1">
        <w:tc>
          <w:tcPr>
            <w:tcW w:w="562" w:type="dxa"/>
          </w:tcPr>
          <w:p w14:paraId="221CA7F3" w14:textId="6AA868CA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059" w:type="dxa"/>
          </w:tcPr>
          <w:p w14:paraId="4063CEF9" w14:textId="77777777" w:rsidR="001959C1" w:rsidRPr="001959C1" w:rsidRDefault="001959C1" w:rsidP="006374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Графическая интерпретация</w:t>
            </w:r>
            <w:r w:rsidRPr="008E5D5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системы уравнений с двумя</w:t>
            </w:r>
            <w:r w:rsidRPr="008E5D5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переменными.</w:t>
            </w:r>
          </w:p>
        </w:tc>
        <w:tc>
          <w:tcPr>
            <w:tcW w:w="1701" w:type="dxa"/>
          </w:tcPr>
          <w:p w14:paraId="5007FB0D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5D36FE55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2E665F06" w14:textId="77777777" w:rsidTr="001959C1">
        <w:tc>
          <w:tcPr>
            <w:tcW w:w="562" w:type="dxa"/>
          </w:tcPr>
          <w:p w14:paraId="0E56AEE5" w14:textId="0F605915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7059" w:type="dxa"/>
          </w:tcPr>
          <w:p w14:paraId="2E803CEB" w14:textId="77777777" w:rsidR="001959C1" w:rsidRPr="001959C1" w:rsidRDefault="001959C1" w:rsidP="006374B3">
            <w:pPr>
              <w:rPr>
                <w:lang w:val="ru-RU"/>
              </w:rPr>
            </w:pP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Графическая интерпретация</w:t>
            </w:r>
            <w:r w:rsidRPr="008E5D5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системы уравнений с двумя</w:t>
            </w:r>
            <w:r w:rsidRPr="008E5D5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переменными.</w:t>
            </w:r>
          </w:p>
        </w:tc>
        <w:tc>
          <w:tcPr>
            <w:tcW w:w="1701" w:type="dxa"/>
          </w:tcPr>
          <w:p w14:paraId="08ADBFEB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0CA844DC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5385DFE7" w14:textId="77777777" w:rsidTr="001959C1">
        <w:tc>
          <w:tcPr>
            <w:tcW w:w="562" w:type="dxa"/>
          </w:tcPr>
          <w:p w14:paraId="28583E60" w14:textId="6871704D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059" w:type="dxa"/>
          </w:tcPr>
          <w:p w14:paraId="5C5DB081" w14:textId="77777777" w:rsidR="001959C1" w:rsidRPr="001959C1" w:rsidRDefault="001959C1" w:rsidP="006374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Решение текстовых задач алгебраическим способом.</w:t>
            </w:r>
          </w:p>
        </w:tc>
        <w:tc>
          <w:tcPr>
            <w:tcW w:w="1701" w:type="dxa"/>
          </w:tcPr>
          <w:p w14:paraId="11493795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40E60620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5BBD80A4" w14:textId="77777777" w:rsidTr="001959C1">
        <w:tc>
          <w:tcPr>
            <w:tcW w:w="562" w:type="dxa"/>
          </w:tcPr>
          <w:p w14:paraId="51EB786F" w14:textId="66ED3105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7059" w:type="dxa"/>
          </w:tcPr>
          <w:p w14:paraId="51781A28" w14:textId="77777777" w:rsidR="001959C1" w:rsidRPr="001959C1" w:rsidRDefault="001959C1" w:rsidP="006374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Решение текстовых задач алгебраическим способом.</w:t>
            </w:r>
          </w:p>
        </w:tc>
        <w:tc>
          <w:tcPr>
            <w:tcW w:w="1701" w:type="dxa"/>
          </w:tcPr>
          <w:p w14:paraId="07905696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47567B1A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31379289" w14:textId="77777777" w:rsidTr="001959C1">
        <w:tc>
          <w:tcPr>
            <w:tcW w:w="562" w:type="dxa"/>
          </w:tcPr>
          <w:p w14:paraId="0FFCF883" w14:textId="72CA2EF5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7059" w:type="dxa"/>
          </w:tcPr>
          <w:p w14:paraId="76D66066" w14:textId="77777777" w:rsidR="001959C1" w:rsidRPr="001959C1" w:rsidRDefault="001959C1" w:rsidP="006374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Решение текстовых задач алгебраическим способом.</w:t>
            </w:r>
          </w:p>
        </w:tc>
        <w:tc>
          <w:tcPr>
            <w:tcW w:w="1701" w:type="dxa"/>
          </w:tcPr>
          <w:p w14:paraId="193D2CB5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5AE8D4C6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1959C1" w14:paraId="7695C06F" w14:textId="77777777" w:rsidTr="001959C1">
        <w:tc>
          <w:tcPr>
            <w:tcW w:w="562" w:type="dxa"/>
          </w:tcPr>
          <w:p w14:paraId="3BFD6D1C" w14:textId="0FE08B99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7059" w:type="dxa"/>
          </w:tcPr>
          <w:p w14:paraId="044F8EC3" w14:textId="321AE4E9" w:rsidR="001959C1" w:rsidRPr="001959C1" w:rsidRDefault="003543BD" w:rsidP="006374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1701" w:type="dxa"/>
          </w:tcPr>
          <w:p w14:paraId="7B247C2B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41BC79B4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3543BD" w:rsidRPr="007312DA" w14:paraId="553919C3" w14:textId="77777777" w:rsidTr="006374B3">
        <w:tc>
          <w:tcPr>
            <w:tcW w:w="562" w:type="dxa"/>
          </w:tcPr>
          <w:p w14:paraId="6A045E8E" w14:textId="77777777" w:rsidR="003543BD" w:rsidRPr="001959C1" w:rsidRDefault="003543BD" w:rsidP="006374B3">
            <w:pPr>
              <w:rPr>
                <w:lang w:val="ru-RU"/>
              </w:rPr>
            </w:pPr>
          </w:p>
        </w:tc>
        <w:tc>
          <w:tcPr>
            <w:tcW w:w="10172" w:type="dxa"/>
            <w:gridSpan w:val="3"/>
          </w:tcPr>
          <w:p w14:paraId="0C41D946" w14:textId="48B40EAF" w:rsidR="003543BD" w:rsidRPr="001959C1" w:rsidRDefault="003543BD" w:rsidP="006374B3">
            <w:pPr>
              <w:rPr>
                <w:lang w:val="ru-RU"/>
              </w:rPr>
            </w:pPr>
            <w:r w:rsidRPr="001959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4. Уравнения и неравенства. Неравенства</w:t>
            </w:r>
          </w:p>
        </w:tc>
      </w:tr>
      <w:tr w:rsidR="001959C1" w:rsidRPr="007312DA" w14:paraId="010AEEDE" w14:textId="77777777" w:rsidTr="001959C1">
        <w:tc>
          <w:tcPr>
            <w:tcW w:w="562" w:type="dxa"/>
          </w:tcPr>
          <w:p w14:paraId="0A9E24AF" w14:textId="69311666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7059" w:type="dxa"/>
          </w:tcPr>
          <w:p w14:paraId="6FF2150E" w14:textId="4CCC8261" w:rsidR="001959C1" w:rsidRPr="001959C1" w:rsidRDefault="001959C1" w:rsidP="003543BD">
            <w:pPr>
              <w:rPr>
                <w:lang w:val="ru-RU"/>
              </w:rPr>
            </w:pPr>
            <w:r w:rsidRPr="0019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Числовые неравенства и их свойства.</w:t>
            </w:r>
            <w:r w:rsidRPr="00DD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351E9EDE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72C169F6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79D7BFEC" w14:textId="77777777" w:rsidTr="001959C1">
        <w:tc>
          <w:tcPr>
            <w:tcW w:w="562" w:type="dxa"/>
          </w:tcPr>
          <w:p w14:paraId="1B7A6EBA" w14:textId="64B98F22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7059" w:type="dxa"/>
          </w:tcPr>
          <w:p w14:paraId="42F69243" w14:textId="5CB2A4DE" w:rsidR="001959C1" w:rsidRPr="001959C1" w:rsidRDefault="001959C1" w:rsidP="003543BD">
            <w:pPr>
              <w:rPr>
                <w:lang w:val="ru-RU"/>
              </w:rPr>
            </w:pPr>
            <w:r w:rsidRPr="0019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Числовые неравенства и их свойства.</w:t>
            </w:r>
            <w:r w:rsidRPr="00DD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0855FEA1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66162008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6290AE48" w14:textId="77777777" w:rsidTr="001959C1">
        <w:tc>
          <w:tcPr>
            <w:tcW w:w="562" w:type="dxa"/>
          </w:tcPr>
          <w:p w14:paraId="64EACBF3" w14:textId="5FE6192E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7059" w:type="dxa"/>
          </w:tcPr>
          <w:p w14:paraId="1E9F1600" w14:textId="77777777" w:rsidR="001959C1" w:rsidRPr="001959C1" w:rsidRDefault="001959C1" w:rsidP="006374B3">
            <w:pPr>
              <w:rPr>
                <w:lang w:val="ru-RU"/>
              </w:rPr>
            </w:pPr>
            <w:r w:rsidRPr="0019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Линейные неравенства с одной переменной и их решение.</w:t>
            </w:r>
          </w:p>
        </w:tc>
        <w:tc>
          <w:tcPr>
            <w:tcW w:w="1701" w:type="dxa"/>
          </w:tcPr>
          <w:p w14:paraId="581BC6FB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3CAD61E0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0D901F38" w14:textId="77777777" w:rsidTr="001959C1">
        <w:tc>
          <w:tcPr>
            <w:tcW w:w="562" w:type="dxa"/>
          </w:tcPr>
          <w:p w14:paraId="637AED2D" w14:textId="32221F96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7059" w:type="dxa"/>
          </w:tcPr>
          <w:p w14:paraId="7DE9BC33" w14:textId="77777777" w:rsidR="001959C1" w:rsidRPr="001959C1" w:rsidRDefault="001959C1" w:rsidP="006374B3">
            <w:pPr>
              <w:rPr>
                <w:lang w:val="ru-RU"/>
              </w:rPr>
            </w:pPr>
            <w:r w:rsidRPr="0019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Линейные неравенства с одной переменной и их решение.</w:t>
            </w:r>
          </w:p>
        </w:tc>
        <w:tc>
          <w:tcPr>
            <w:tcW w:w="1701" w:type="dxa"/>
          </w:tcPr>
          <w:p w14:paraId="0AE5DD1A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2F5FE991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0A2D3BD5" w14:textId="77777777" w:rsidTr="001959C1">
        <w:tc>
          <w:tcPr>
            <w:tcW w:w="562" w:type="dxa"/>
          </w:tcPr>
          <w:p w14:paraId="6D0A5C04" w14:textId="6270BC6E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7059" w:type="dxa"/>
          </w:tcPr>
          <w:p w14:paraId="4178F9E4" w14:textId="77777777" w:rsidR="001959C1" w:rsidRPr="001959C1" w:rsidRDefault="001959C1" w:rsidP="006374B3">
            <w:pPr>
              <w:rPr>
                <w:lang w:val="ru-RU"/>
              </w:rPr>
            </w:pPr>
            <w:r w:rsidRPr="0019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Линейные неравенства с одной переменной и их решение.</w:t>
            </w:r>
          </w:p>
        </w:tc>
        <w:tc>
          <w:tcPr>
            <w:tcW w:w="1701" w:type="dxa"/>
          </w:tcPr>
          <w:p w14:paraId="59178428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7635D4AF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331C6180" w14:textId="77777777" w:rsidTr="001959C1">
        <w:tc>
          <w:tcPr>
            <w:tcW w:w="562" w:type="dxa"/>
          </w:tcPr>
          <w:p w14:paraId="045D1068" w14:textId="1C9DDAA9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7059" w:type="dxa"/>
          </w:tcPr>
          <w:p w14:paraId="014B17D6" w14:textId="77777777" w:rsidR="001959C1" w:rsidRPr="001959C1" w:rsidRDefault="001959C1" w:rsidP="006374B3">
            <w:pPr>
              <w:rPr>
                <w:lang w:val="ru-RU"/>
              </w:rPr>
            </w:pPr>
            <w:r w:rsidRPr="0019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Системы линейных неравенств с одной переменной и их решение.</w:t>
            </w:r>
          </w:p>
        </w:tc>
        <w:tc>
          <w:tcPr>
            <w:tcW w:w="1701" w:type="dxa"/>
          </w:tcPr>
          <w:p w14:paraId="38DE2D1B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3E753FC6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57C04575" w14:textId="77777777" w:rsidTr="001959C1">
        <w:tc>
          <w:tcPr>
            <w:tcW w:w="562" w:type="dxa"/>
          </w:tcPr>
          <w:p w14:paraId="62D54BC8" w14:textId="44F8525B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7059" w:type="dxa"/>
          </w:tcPr>
          <w:p w14:paraId="2BC92128" w14:textId="77777777" w:rsidR="001959C1" w:rsidRPr="001959C1" w:rsidRDefault="001959C1" w:rsidP="006374B3">
            <w:pPr>
              <w:rPr>
                <w:lang w:val="ru-RU"/>
              </w:rPr>
            </w:pPr>
            <w:r w:rsidRPr="0019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Системы линейных неравенств с одной переменной и их решение.</w:t>
            </w:r>
          </w:p>
        </w:tc>
        <w:tc>
          <w:tcPr>
            <w:tcW w:w="1701" w:type="dxa"/>
          </w:tcPr>
          <w:p w14:paraId="5E09CBC7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38DB7FBD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7840890A" w14:textId="77777777" w:rsidTr="001959C1">
        <w:tc>
          <w:tcPr>
            <w:tcW w:w="562" w:type="dxa"/>
          </w:tcPr>
          <w:p w14:paraId="06358481" w14:textId="0C09339C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45</w:t>
            </w:r>
          </w:p>
        </w:tc>
        <w:tc>
          <w:tcPr>
            <w:tcW w:w="7059" w:type="dxa"/>
          </w:tcPr>
          <w:p w14:paraId="4E290B06" w14:textId="77777777" w:rsidR="001959C1" w:rsidRPr="001959C1" w:rsidRDefault="001959C1" w:rsidP="006374B3">
            <w:pPr>
              <w:rPr>
                <w:lang w:val="ru-RU"/>
              </w:rPr>
            </w:pPr>
            <w:r w:rsidRPr="0019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Системы линейных неравенств с одной переменной и их решение.</w:t>
            </w:r>
          </w:p>
        </w:tc>
        <w:tc>
          <w:tcPr>
            <w:tcW w:w="1701" w:type="dxa"/>
          </w:tcPr>
          <w:p w14:paraId="1798CDEF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5C20FAC0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18661FB8" w14:textId="77777777" w:rsidTr="001959C1">
        <w:tc>
          <w:tcPr>
            <w:tcW w:w="562" w:type="dxa"/>
          </w:tcPr>
          <w:p w14:paraId="5ED6370C" w14:textId="1CE913C6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059" w:type="dxa"/>
          </w:tcPr>
          <w:p w14:paraId="5B0AAF49" w14:textId="77777777" w:rsidR="001959C1" w:rsidRPr="001959C1" w:rsidRDefault="001959C1" w:rsidP="006374B3">
            <w:pPr>
              <w:rPr>
                <w:lang w:val="ru-RU"/>
              </w:rPr>
            </w:pPr>
            <w:r w:rsidRPr="0019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Системы линейных неравенств с одной переменной и их решение.</w:t>
            </w:r>
          </w:p>
        </w:tc>
        <w:tc>
          <w:tcPr>
            <w:tcW w:w="1701" w:type="dxa"/>
          </w:tcPr>
          <w:p w14:paraId="43F35AE3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69F2885C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43B0EF7E" w14:textId="77777777" w:rsidTr="001959C1">
        <w:tc>
          <w:tcPr>
            <w:tcW w:w="562" w:type="dxa"/>
          </w:tcPr>
          <w:p w14:paraId="20DB97B5" w14:textId="36FDD151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7059" w:type="dxa"/>
          </w:tcPr>
          <w:p w14:paraId="2357C7A2" w14:textId="77777777" w:rsidR="001959C1" w:rsidRPr="001959C1" w:rsidRDefault="001959C1" w:rsidP="006374B3">
            <w:pPr>
              <w:rPr>
                <w:lang w:val="ru-RU"/>
              </w:rPr>
            </w:pPr>
            <w:r w:rsidRPr="0019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Квадратные неравенства и их решение</w:t>
            </w:r>
          </w:p>
        </w:tc>
        <w:tc>
          <w:tcPr>
            <w:tcW w:w="1701" w:type="dxa"/>
          </w:tcPr>
          <w:p w14:paraId="79925343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7D912121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00E61826" w14:textId="77777777" w:rsidTr="001959C1">
        <w:tc>
          <w:tcPr>
            <w:tcW w:w="562" w:type="dxa"/>
          </w:tcPr>
          <w:p w14:paraId="75E07C07" w14:textId="25B9E21F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059" w:type="dxa"/>
          </w:tcPr>
          <w:p w14:paraId="40030EC8" w14:textId="77777777" w:rsidR="001959C1" w:rsidRPr="001959C1" w:rsidRDefault="001959C1" w:rsidP="006374B3">
            <w:pPr>
              <w:rPr>
                <w:lang w:val="ru-RU"/>
              </w:rPr>
            </w:pPr>
            <w:r w:rsidRPr="0019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Квадратные неравенства и их решение</w:t>
            </w:r>
          </w:p>
        </w:tc>
        <w:tc>
          <w:tcPr>
            <w:tcW w:w="1701" w:type="dxa"/>
          </w:tcPr>
          <w:p w14:paraId="505ADA68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4879BA1F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1559F180" w14:textId="77777777" w:rsidTr="001959C1">
        <w:tc>
          <w:tcPr>
            <w:tcW w:w="562" w:type="dxa"/>
          </w:tcPr>
          <w:p w14:paraId="163917F7" w14:textId="0051E04C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7059" w:type="dxa"/>
          </w:tcPr>
          <w:p w14:paraId="27590E03" w14:textId="77777777" w:rsidR="001959C1" w:rsidRPr="001959C1" w:rsidRDefault="001959C1" w:rsidP="006374B3">
            <w:pPr>
              <w:rPr>
                <w:lang w:val="ru-RU"/>
              </w:rPr>
            </w:pPr>
            <w:r w:rsidRPr="0019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Квадратные неравенства и их решение</w:t>
            </w:r>
          </w:p>
        </w:tc>
        <w:tc>
          <w:tcPr>
            <w:tcW w:w="1701" w:type="dxa"/>
          </w:tcPr>
          <w:p w14:paraId="1E7B5FAC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7E120BC1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04BD4676" w14:textId="77777777" w:rsidTr="001959C1">
        <w:tc>
          <w:tcPr>
            <w:tcW w:w="562" w:type="dxa"/>
          </w:tcPr>
          <w:p w14:paraId="36927977" w14:textId="576DA97A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7059" w:type="dxa"/>
          </w:tcPr>
          <w:p w14:paraId="2C4AAC63" w14:textId="77777777" w:rsidR="001959C1" w:rsidRPr="001959C1" w:rsidRDefault="001959C1" w:rsidP="006374B3">
            <w:pPr>
              <w:rPr>
                <w:lang w:val="ru-RU"/>
              </w:rPr>
            </w:pPr>
            <w:r w:rsidRPr="0019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Квадратные неравенства и их решение</w:t>
            </w:r>
          </w:p>
        </w:tc>
        <w:tc>
          <w:tcPr>
            <w:tcW w:w="1701" w:type="dxa"/>
          </w:tcPr>
          <w:p w14:paraId="47C429DB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4B8692DF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7A3B3131" w14:textId="77777777" w:rsidTr="001959C1">
        <w:tc>
          <w:tcPr>
            <w:tcW w:w="562" w:type="dxa"/>
          </w:tcPr>
          <w:p w14:paraId="6C44E159" w14:textId="482FEBD7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7059" w:type="dxa"/>
          </w:tcPr>
          <w:p w14:paraId="29861449" w14:textId="77777777" w:rsidR="001959C1" w:rsidRPr="001959C1" w:rsidRDefault="001959C1" w:rsidP="006374B3">
            <w:pPr>
              <w:rPr>
                <w:lang w:val="ru-RU"/>
              </w:rPr>
            </w:pPr>
            <w:r w:rsidRPr="0019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701" w:type="dxa"/>
          </w:tcPr>
          <w:p w14:paraId="17C4FF3A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7B800B37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5617740F" w14:textId="77777777" w:rsidTr="001959C1">
        <w:tc>
          <w:tcPr>
            <w:tcW w:w="562" w:type="dxa"/>
          </w:tcPr>
          <w:p w14:paraId="4BDB1A83" w14:textId="0DDE8978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7059" w:type="dxa"/>
          </w:tcPr>
          <w:p w14:paraId="2F94FB38" w14:textId="77777777" w:rsidR="001959C1" w:rsidRPr="001959C1" w:rsidRDefault="001959C1" w:rsidP="006374B3">
            <w:pPr>
              <w:rPr>
                <w:lang w:val="ru-RU"/>
              </w:rPr>
            </w:pPr>
            <w:r w:rsidRPr="0019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701" w:type="dxa"/>
          </w:tcPr>
          <w:p w14:paraId="01764ED7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32BB4A20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1959C1" w14:paraId="1E235CA6" w14:textId="77777777" w:rsidTr="001959C1">
        <w:tc>
          <w:tcPr>
            <w:tcW w:w="562" w:type="dxa"/>
          </w:tcPr>
          <w:p w14:paraId="5CCC3EE6" w14:textId="6A441A3E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7059" w:type="dxa"/>
          </w:tcPr>
          <w:p w14:paraId="2295DED0" w14:textId="45BBCAC4" w:rsidR="001959C1" w:rsidRPr="001959C1" w:rsidRDefault="003543BD" w:rsidP="006374B3">
            <w:pPr>
              <w:rPr>
                <w:lang w:val="ru-RU"/>
              </w:rPr>
            </w:pPr>
            <w:r w:rsidRPr="0035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Контрольная работа</w:t>
            </w:r>
          </w:p>
        </w:tc>
        <w:tc>
          <w:tcPr>
            <w:tcW w:w="1701" w:type="dxa"/>
          </w:tcPr>
          <w:p w14:paraId="6A91A28F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70162F59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3543BD" w14:paraId="2BB2082C" w14:textId="77777777" w:rsidTr="006374B3">
        <w:tc>
          <w:tcPr>
            <w:tcW w:w="562" w:type="dxa"/>
          </w:tcPr>
          <w:p w14:paraId="4DA614C3" w14:textId="77777777" w:rsidR="003543BD" w:rsidRPr="001959C1" w:rsidRDefault="003543BD" w:rsidP="006374B3">
            <w:pPr>
              <w:rPr>
                <w:lang w:val="ru-RU"/>
              </w:rPr>
            </w:pPr>
          </w:p>
        </w:tc>
        <w:tc>
          <w:tcPr>
            <w:tcW w:w="10172" w:type="dxa"/>
            <w:gridSpan w:val="3"/>
          </w:tcPr>
          <w:p w14:paraId="578F335B" w14:textId="0581F597" w:rsidR="003543BD" w:rsidRDefault="003543BD" w:rsidP="006374B3">
            <w:r w:rsidRPr="008E5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Функции</w:t>
            </w:r>
          </w:p>
        </w:tc>
      </w:tr>
      <w:tr w:rsidR="001959C1" w:rsidRPr="007312DA" w14:paraId="371F5E9A" w14:textId="77777777" w:rsidTr="001959C1">
        <w:tc>
          <w:tcPr>
            <w:tcW w:w="562" w:type="dxa"/>
          </w:tcPr>
          <w:p w14:paraId="67F038DA" w14:textId="11515D7B" w:rsidR="001959C1" w:rsidRPr="003543BD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7059" w:type="dxa"/>
          </w:tcPr>
          <w:p w14:paraId="05C1FE3B" w14:textId="5882E5C3" w:rsidR="001959C1" w:rsidRPr="001959C1" w:rsidRDefault="001959C1" w:rsidP="003543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Квадратичная функция,</w:t>
            </w:r>
            <w:r w:rsidRPr="008E5D5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  <w:lang w:val="ru-RU" w:eastAsia="ru-RU"/>
              </w:rPr>
              <w:t>её</w:t>
            </w:r>
            <w:r w:rsidRPr="008E5D5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график и свойства.</w:t>
            </w:r>
            <w:r w:rsidRPr="008E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7E42DAA6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65CAFB81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37590786" w14:textId="77777777" w:rsidTr="001959C1">
        <w:tc>
          <w:tcPr>
            <w:tcW w:w="562" w:type="dxa"/>
          </w:tcPr>
          <w:p w14:paraId="497D1283" w14:textId="20FF40D2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7059" w:type="dxa"/>
          </w:tcPr>
          <w:p w14:paraId="5E3BF9E3" w14:textId="30B54CBF" w:rsidR="001959C1" w:rsidRPr="001959C1" w:rsidRDefault="001959C1" w:rsidP="003543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Квадратичная функция,</w:t>
            </w:r>
            <w:r w:rsidRPr="008E5D5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  <w:lang w:val="ru-RU" w:eastAsia="ru-RU"/>
              </w:rPr>
              <w:t>её</w:t>
            </w:r>
            <w:r w:rsidRPr="008E5D5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график и свойства.</w:t>
            </w:r>
            <w:r w:rsidRPr="008E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3DEE728D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7FAD5313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4D894468" w14:textId="77777777" w:rsidTr="001959C1">
        <w:tc>
          <w:tcPr>
            <w:tcW w:w="562" w:type="dxa"/>
          </w:tcPr>
          <w:p w14:paraId="6D8270D3" w14:textId="252F79A2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7059" w:type="dxa"/>
          </w:tcPr>
          <w:p w14:paraId="402F43FE" w14:textId="364E0C3C" w:rsidR="001959C1" w:rsidRPr="001959C1" w:rsidRDefault="001959C1" w:rsidP="003543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Квадратичная функция,</w:t>
            </w:r>
            <w:r w:rsidRPr="008E5D5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  <w:lang w:val="ru-RU" w:eastAsia="ru-RU"/>
              </w:rPr>
              <w:t>её</w:t>
            </w:r>
            <w:r w:rsidRPr="008E5D5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график и свойства.</w:t>
            </w:r>
            <w:r w:rsidRPr="008E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70502C21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4EB9EB6B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7FC4DB20" w14:textId="77777777" w:rsidTr="001959C1">
        <w:tc>
          <w:tcPr>
            <w:tcW w:w="562" w:type="dxa"/>
          </w:tcPr>
          <w:p w14:paraId="26123023" w14:textId="7D36190B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7059" w:type="dxa"/>
          </w:tcPr>
          <w:p w14:paraId="22CD66D7" w14:textId="6B383342" w:rsidR="001959C1" w:rsidRPr="001959C1" w:rsidRDefault="001959C1" w:rsidP="003543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Квадратичная функция,</w:t>
            </w:r>
            <w:r w:rsidRPr="008E5D5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  <w:lang w:val="ru-RU" w:eastAsia="ru-RU"/>
              </w:rPr>
              <w:t>её</w:t>
            </w:r>
            <w:r w:rsidRPr="008E5D5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график и свойства.</w:t>
            </w:r>
            <w:r w:rsidRPr="008E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3CEEFB74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37317792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17E3D4E9" w14:textId="77777777" w:rsidTr="001959C1">
        <w:tc>
          <w:tcPr>
            <w:tcW w:w="562" w:type="dxa"/>
          </w:tcPr>
          <w:p w14:paraId="3E175894" w14:textId="00D73DDA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7059" w:type="dxa"/>
          </w:tcPr>
          <w:p w14:paraId="20AE0CA5" w14:textId="77777777" w:rsidR="001959C1" w:rsidRPr="001959C1" w:rsidRDefault="001959C1" w:rsidP="006374B3">
            <w:pPr>
              <w:rPr>
                <w:lang w:val="ru-RU"/>
              </w:rPr>
            </w:pP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Парабола,</w:t>
            </w:r>
            <w:r w:rsidRPr="008E5D5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val="ru-RU" w:eastAsia="ru-RU"/>
              </w:rPr>
              <w:t>координаты</w:t>
            </w:r>
            <w:r w:rsidRPr="008E5D5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val="ru-RU" w:eastAsia="ru-RU"/>
              </w:rPr>
              <w:t>вершины</w:t>
            </w:r>
            <w:r w:rsidRPr="008E5D5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параболы, ось симметрии параболы.</w:t>
            </w:r>
          </w:p>
        </w:tc>
        <w:tc>
          <w:tcPr>
            <w:tcW w:w="1701" w:type="dxa"/>
          </w:tcPr>
          <w:p w14:paraId="5027D87A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23A8A58D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7C2A7DB9" w14:textId="77777777" w:rsidTr="001959C1">
        <w:tc>
          <w:tcPr>
            <w:tcW w:w="562" w:type="dxa"/>
          </w:tcPr>
          <w:p w14:paraId="1A6BBB73" w14:textId="48339EF6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7059" w:type="dxa"/>
          </w:tcPr>
          <w:p w14:paraId="3202E539" w14:textId="77777777" w:rsidR="001959C1" w:rsidRPr="001959C1" w:rsidRDefault="001959C1" w:rsidP="006374B3">
            <w:pPr>
              <w:rPr>
                <w:lang w:val="ru-RU"/>
              </w:rPr>
            </w:pP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Парабола,</w:t>
            </w:r>
            <w:r w:rsidRPr="007D336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val="ru-RU" w:eastAsia="ru-RU"/>
              </w:rPr>
              <w:t>координаты</w:t>
            </w:r>
            <w:r w:rsidRPr="007D336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val="ru-RU" w:eastAsia="ru-RU"/>
              </w:rPr>
              <w:t>вершины</w:t>
            </w:r>
            <w:r w:rsidRPr="007D336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параболы, ось симметрии параболы.</w:t>
            </w:r>
          </w:p>
        </w:tc>
        <w:tc>
          <w:tcPr>
            <w:tcW w:w="1701" w:type="dxa"/>
          </w:tcPr>
          <w:p w14:paraId="34208942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5F3E82BD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4AB7DE80" w14:textId="77777777" w:rsidTr="001959C1">
        <w:tc>
          <w:tcPr>
            <w:tcW w:w="562" w:type="dxa"/>
          </w:tcPr>
          <w:p w14:paraId="05262616" w14:textId="0DAEB295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7059" w:type="dxa"/>
          </w:tcPr>
          <w:p w14:paraId="238FC17B" w14:textId="77777777" w:rsidR="001959C1" w:rsidRPr="001959C1" w:rsidRDefault="001959C1" w:rsidP="006374B3">
            <w:pPr>
              <w:rPr>
                <w:lang w:val="ru-RU"/>
              </w:rPr>
            </w:pP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Парабола,</w:t>
            </w:r>
            <w:r w:rsidRPr="007D336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val="ru-RU" w:eastAsia="ru-RU"/>
              </w:rPr>
              <w:t>координаты</w:t>
            </w:r>
            <w:r w:rsidRPr="007D336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val="ru-RU" w:eastAsia="ru-RU"/>
              </w:rPr>
              <w:t>вершины</w:t>
            </w:r>
            <w:r w:rsidRPr="007D336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параболы, ось симметрии параболы.</w:t>
            </w:r>
          </w:p>
        </w:tc>
        <w:tc>
          <w:tcPr>
            <w:tcW w:w="1701" w:type="dxa"/>
          </w:tcPr>
          <w:p w14:paraId="5CFE5AF5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24F44997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5D809D3D" w14:textId="77777777" w:rsidTr="001959C1">
        <w:tc>
          <w:tcPr>
            <w:tcW w:w="562" w:type="dxa"/>
          </w:tcPr>
          <w:p w14:paraId="0ADFBAA1" w14:textId="1041DC25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7059" w:type="dxa"/>
          </w:tcPr>
          <w:p w14:paraId="44077C11" w14:textId="77777777" w:rsidR="001959C1" w:rsidRPr="001959C1" w:rsidRDefault="001959C1" w:rsidP="006374B3">
            <w:pPr>
              <w:rPr>
                <w:lang w:val="ru-RU"/>
              </w:rPr>
            </w:pP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Парабола,</w:t>
            </w:r>
            <w:r w:rsidRPr="007D336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val="ru-RU" w:eastAsia="ru-RU"/>
              </w:rPr>
              <w:t>координаты</w:t>
            </w:r>
            <w:r w:rsidRPr="007D336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val="ru-RU" w:eastAsia="ru-RU"/>
              </w:rPr>
              <w:t>вершины</w:t>
            </w:r>
            <w:r w:rsidRPr="007D336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параболы, ось симметрии параболы.</w:t>
            </w:r>
          </w:p>
        </w:tc>
        <w:tc>
          <w:tcPr>
            <w:tcW w:w="1701" w:type="dxa"/>
          </w:tcPr>
          <w:p w14:paraId="6E2F8040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2F57FC8E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63A61B32" w14:textId="77777777" w:rsidTr="001959C1">
        <w:tc>
          <w:tcPr>
            <w:tcW w:w="562" w:type="dxa"/>
          </w:tcPr>
          <w:p w14:paraId="2A1D1C35" w14:textId="2F11D4EE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7059" w:type="dxa"/>
          </w:tcPr>
          <w:p w14:paraId="39CFD813" w14:textId="77777777" w:rsidR="001959C1" w:rsidRPr="001959C1" w:rsidRDefault="001959C1" w:rsidP="006374B3">
            <w:pPr>
              <w:rPr>
                <w:lang w:val="ru-RU"/>
              </w:rPr>
            </w:pP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Степенные функции с натуральными показателями 2 и 3, их графики и свойства.</w:t>
            </w:r>
          </w:p>
        </w:tc>
        <w:tc>
          <w:tcPr>
            <w:tcW w:w="1701" w:type="dxa"/>
          </w:tcPr>
          <w:p w14:paraId="75A11AEE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409307FC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621D56E2" w14:textId="77777777" w:rsidTr="001959C1">
        <w:tc>
          <w:tcPr>
            <w:tcW w:w="562" w:type="dxa"/>
          </w:tcPr>
          <w:p w14:paraId="766E4665" w14:textId="77A33CDC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7059" w:type="dxa"/>
          </w:tcPr>
          <w:p w14:paraId="7F8F8CD8" w14:textId="77777777" w:rsidR="001959C1" w:rsidRPr="001959C1" w:rsidRDefault="001959C1" w:rsidP="006374B3">
            <w:pPr>
              <w:rPr>
                <w:lang w:val="ru-RU"/>
              </w:rPr>
            </w:pP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Степенные функции с натуральными показателями 2 и 3, их графики и свойства.</w:t>
            </w:r>
          </w:p>
        </w:tc>
        <w:tc>
          <w:tcPr>
            <w:tcW w:w="1701" w:type="dxa"/>
          </w:tcPr>
          <w:p w14:paraId="411B39EC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4C89EB86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06BF1071" w14:textId="77777777" w:rsidTr="001959C1">
        <w:tc>
          <w:tcPr>
            <w:tcW w:w="562" w:type="dxa"/>
          </w:tcPr>
          <w:p w14:paraId="1A9B08D3" w14:textId="03ABF5B8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7059" w:type="dxa"/>
          </w:tcPr>
          <w:p w14:paraId="48AE4FA2" w14:textId="77777777" w:rsidR="001959C1" w:rsidRPr="001959C1" w:rsidRDefault="001959C1" w:rsidP="006374B3">
            <w:pPr>
              <w:rPr>
                <w:lang w:val="ru-RU"/>
              </w:rPr>
            </w:pP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Степенные функции с натуральными показателями 2 и 3, их графики и свойства.</w:t>
            </w:r>
          </w:p>
        </w:tc>
        <w:tc>
          <w:tcPr>
            <w:tcW w:w="1701" w:type="dxa"/>
          </w:tcPr>
          <w:p w14:paraId="6231D08B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2C1A4468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B64629" w14:paraId="178E350C" w14:textId="77777777" w:rsidTr="001959C1">
        <w:tc>
          <w:tcPr>
            <w:tcW w:w="562" w:type="dxa"/>
          </w:tcPr>
          <w:p w14:paraId="6AE67D8A" w14:textId="136A8D51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7059" w:type="dxa"/>
          </w:tcPr>
          <w:p w14:paraId="276B03B5" w14:textId="48A2303F" w:rsidR="001959C1" w:rsidRPr="001959C1" w:rsidRDefault="001959C1" w:rsidP="003543BD">
            <w:pPr>
              <w:rPr>
                <w:lang w:val="ru-RU"/>
              </w:rPr>
            </w:pP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Графики функций:</w:t>
            </w:r>
            <w:r w:rsidRPr="00732B7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y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=</w:t>
            </w:r>
            <w:r w:rsidRPr="00732B7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kx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,</w:t>
            </w:r>
            <w:r w:rsidRPr="00732B7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y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=</w:t>
            </w:r>
            <w:r w:rsidRPr="00732B7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kx</w:t>
            </w:r>
            <w:r w:rsidRPr="001959C1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val="ru-RU" w:eastAsia="ru-RU"/>
              </w:rPr>
              <w:t xml:space="preserve"> + </w:t>
            </w:r>
            <w:proofErr w:type="gramStart"/>
            <w:r w:rsidRPr="00732B74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b</w:t>
            </w:r>
            <w:r w:rsidRPr="001959C1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val="ru-RU" w:eastAsia="ru-RU"/>
              </w:rPr>
              <w:t>,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val="ru-RU" w:eastAsia="ru-RU"/>
              </w:rPr>
              <w:t xml:space="preserve"> 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 </w:t>
            </w:r>
            <w:proofErr w:type="gramEnd"/>
            <w:r w:rsidRPr="00732B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y </w:t>
            </w:r>
            <w:r w:rsidRPr="001959C1">
              <w:rPr>
                <w:rFonts w:ascii="Times New Roman" w:eastAsia="Microsoft JhengHei UI" w:hAnsi="Times New Roman" w:cs="Times New Roman"/>
                <w:sz w:val="24"/>
                <w:szCs w:val="24"/>
                <w:lang w:val="ru-RU" w:eastAsia="ru-RU"/>
              </w:rPr>
              <w:t>=</w:t>
            </w:r>
            <w:r w:rsidRPr="00732B74">
              <w:rPr>
                <w:rFonts w:ascii="Times New Roman" w:eastAsia="Microsoft JhengHei UI" w:hAnsi="Times New Roman" w:cs="Times New Roman"/>
                <w:sz w:val="24"/>
                <w:szCs w:val="24"/>
                <w:lang w:eastAsia="ru-RU"/>
              </w:rPr>
              <w:t> </w:t>
            </w:r>
            <w:r w:rsidRPr="00732B74">
              <w:rPr>
                <w:rFonts w:ascii="Times New Roman" w:eastAsia="Microsoft JhengHei UI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k</w:t>
            </w:r>
            <w:r w:rsidRPr="001959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/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x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val="ru-RU" w:eastAsia="ru-RU"/>
              </w:rPr>
              <w:t>,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val="ru-RU" w:eastAsia="ru-RU"/>
              </w:rPr>
              <w:t xml:space="preserve"> 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 y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=</w:t>
            </w:r>
            <w:r w:rsidRPr="00732B7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ax</w:t>
            </w:r>
            <w:r w:rsidRPr="00195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²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,</w:t>
            </w:r>
            <w:r w:rsidRPr="00732B7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y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=</w:t>
            </w:r>
            <w:r w:rsidRPr="00732B7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ax</w:t>
            </w:r>
            <w:r w:rsidRPr="00195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³</w:t>
            </w:r>
            <w:r w:rsidRPr="001959C1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val="ru-RU" w:eastAsia="ru-RU"/>
              </w:rPr>
              <w:t xml:space="preserve">, 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y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=</w:t>
            </w:r>
            <w:r w:rsidRPr="00732B7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√х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,</w:t>
            </w:r>
            <w:r w:rsidR="003543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 xml:space="preserve"> 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y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 xml:space="preserve">= </w:t>
            </w:r>
            <w:r w:rsidRPr="00732B7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I </w:t>
            </w:r>
            <w:r w:rsidRPr="001959C1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val="ru-RU" w:eastAsia="ru-RU"/>
              </w:rPr>
              <w:t>х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732B7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701" w:type="dxa"/>
          </w:tcPr>
          <w:p w14:paraId="4F79F1DF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1440DDEB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B64629" w14:paraId="76F77F66" w14:textId="77777777" w:rsidTr="001959C1">
        <w:tc>
          <w:tcPr>
            <w:tcW w:w="562" w:type="dxa"/>
          </w:tcPr>
          <w:p w14:paraId="4595DB6F" w14:textId="42A8F553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7059" w:type="dxa"/>
          </w:tcPr>
          <w:p w14:paraId="21101581" w14:textId="5838A9E5" w:rsidR="001959C1" w:rsidRPr="001959C1" w:rsidRDefault="001959C1" w:rsidP="003543BD">
            <w:pPr>
              <w:rPr>
                <w:lang w:val="ru-RU"/>
              </w:rPr>
            </w:pP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Графики функций:</w:t>
            </w:r>
            <w:r w:rsidRPr="00732B7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y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=</w:t>
            </w:r>
            <w:r w:rsidRPr="00732B7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kx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,</w:t>
            </w:r>
            <w:r w:rsidRPr="00732B7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y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=</w:t>
            </w:r>
            <w:r w:rsidRPr="00732B7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kx</w:t>
            </w:r>
            <w:r w:rsidRPr="001959C1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val="ru-RU" w:eastAsia="ru-RU"/>
              </w:rPr>
              <w:t xml:space="preserve"> + </w:t>
            </w:r>
            <w:proofErr w:type="gramStart"/>
            <w:r w:rsidRPr="00732B74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b</w:t>
            </w:r>
            <w:r w:rsidRPr="001959C1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val="ru-RU" w:eastAsia="ru-RU"/>
              </w:rPr>
              <w:t>,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val="ru-RU" w:eastAsia="ru-RU"/>
              </w:rPr>
              <w:t xml:space="preserve"> 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 </w:t>
            </w:r>
            <w:proofErr w:type="gramEnd"/>
            <w:r w:rsidRPr="00732B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y </w:t>
            </w:r>
            <w:r w:rsidRPr="001959C1">
              <w:rPr>
                <w:rFonts w:ascii="Times New Roman" w:eastAsia="Microsoft JhengHei UI" w:hAnsi="Times New Roman" w:cs="Times New Roman"/>
                <w:sz w:val="24"/>
                <w:szCs w:val="24"/>
                <w:lang w:val="ru-RU" w:eastAsia="ru-RU"/>
              </w:rPr>
              <w:t>=</w:t>
            </w:r>
            <w:r w:rsidRPr="00732B74">
              <w:rPr>
                <w:rFonts w:ascii="Times New Roman" w:eastAsia="Microsoft JhengHei UI" w:hAnsi="Times New Roman" w:cs="Times New Roman"/>
                <w:sz w:val="24"/>
                <w:szCs w:val="24"/>
                <w:lang w:eastAsia="ru-RU"/>
              </w:rPr>
              <w:t> </w:t>
            </w:r>
            <w:r w:rsidRPr="00732B74">
              <w:rPr>
                <w:rFonts w:ascii="Times New Roman" w:eastAsia="Microsoft JhengHei UI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k</w:t>
            </w:r>
            <w:r w:rsidRPr="001959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/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x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val="ru-RU" w:eastAsia="ru-RU"/>
              </w:rPr>
              <w:t>,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val="ru-RU" w:eastAsia="ru-RU"/>
              </w:rPr>
              <w:t xml:space="preserve"> 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 y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=</w:t>
            </w:r>
            <w:r w:rsidRPr="00732B7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ax</w:t>
            </w:r>
            <w:r w:rsidRPr="00195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²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,</w:t>
            </w:r>
            <w:r w:rsidRPr="00732B7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y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=</w:t>
            </w:r>
            <w:r w:rsidRPr="00732B7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ax</w:t>
            </w:r>
            <w:r w:rsidRPr="00195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³</w:t>
            </w:r>
            <w:r w:rsidRPr="001959C1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val="ru-RU" w:eastAsia="ru-RU"/>
              </w:rPr>
              <w:t xml:space="preserve">, 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y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=</w:t>
            </w:r>
            <w:r w:rsidRPr="00732B7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√х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,</w:t>
            </w:r>
            <w:r w:rsidR="003543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 xml:space="preserve"> 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y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 xml:space="preserve">= </w:t>
            </w:r>
            <w:r w:rsidRPr="00732B7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I </w:t>
            </w:r>
            <w:r w:rsidRPr="001959C1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val="ru-RU" w:eastAsia="ru-RU"/>
              </w:rPr>
              <w:t>х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732B7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701" w:type="dxa"/>
          </w:tcPr>
          <w:p w14:paraId="0115CA16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3BF667C3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B64629" w14:paraId="58F471E0" w14:textId="77777777" w:rsidTr="001959C1">
        <w:tc>
          <w:tcPr>
            <w:tcW w:w="562" w:type="dxa"/>
          </w:tcPr>
          <w:p w14:paraId="0FDF7660" w14:textId="1500AA15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7059" w:type="dxa"/>
          </w:tcPr>
          <w:p w14:paraId="0ACD0058" w14:textId="7B65429E" w:rsidR="001959C1" w:rsidRPr="001959C1" w:rsidRDefault="001959C1" w:rsidP="003543BD">
            <w:pPr>
              <w:rPr>
                <w:lang w:val="ru-RU"/>
              </w:rPr>
            </w:pP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Графики функций:</w:t>
            </w:r>
            <w:r w:rsidRPr="00732B7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y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=</w:t>
            </w:r>
            <w:r w:rsidRPr="00732B7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kx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,</w:t>
            </w:r>
            <w:r w:rsidRPr="00732B7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y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=</w:t>
            </w:r>
            <w:r w:rsidRPr="00732B7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kx</w:t>
            </w:r>
            <w:r w:rsidRPr="001959C1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val="ru-RU" w:eastAsia="ru-RU"/>
              </w:rPr>
              <w:t xml:space="preserve"> + </w:t>
            </w:r>
            <w:proofErr w:type="gramStart"/>
            <w:r w:rsidRPr="00732B74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b</w:t>
            </w:r>
            <w:r w:rsidRPr="001959C1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val="ru-RU" w:eastAsia="ru-RU"/>
              </w:rPr>
              <w:t>,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val="ru-RU" w:eastAsia="ru-RU"/>
              </w:rPr>
              <w:t xml:space="preserve"> 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 </w:t>
            </w:r>
            <w:proofErr w:type="gramEnd"/>
            <w:r w:rsidRPr="00732B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y </w:t>
            </w:r>
            <w:r w:rsidRPr="001959C1">
              <w:rPr>
                <w:rFonts w:ascii="Times New Roman" w:eastAsia="Microsoft JhengHei UI" w:hAnsi="Times New Roman" w:cs="Times New Roman"/>
                <w:sz w:val="24"/>
                <w:szCs w:val="24"/>
                <w:lang w:val="ru-RU" w:eastAsia="ru-RU"/>
              </w:rPr>
              <w:t>=</w:t>
            </w:r>
            <w:r w:rsidRPr="00732B74">
              <w:rPr>
                <w:rFonts w:ascii="Times New Roman" w:eastAsia="Microsoft JhengHei UI" w:hAnsi="Times New Roman" w:cs="Times New Roman"/>
                <w:sz w:val="24"/>
                <w:szCs w:val="24"/>
                <w:lang w:eastAsia="ru-RU"/>
              </w:rPr>
              <w:t> </w:t>
            </w:r>
            <w:r w:rsidRPr="00732B74">
              <w:rPr>
                <w:rFonts w:ascii="Times New Roman" w:eastAsia="Microsoft JhengHei UI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k</w:t>
            </w:r>
            <w:r w:rsidRPr="001959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/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x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val="ru-RU" w:eastAsia="ru-RU"/>
              </w:rPr>
              <w:t>,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val="ru-RU" w:eastAsia="ru-RU"/>
              </w:rPr>
              <w:t xml:space="preserve"> 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 y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=</w:t>
            </w:r>
            <w:r w:rsidRPr="00732B7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ax</w:t>
            </w:r>
            <w:r w:rsidRPr="00195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²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,</w:t>
            </w:r>
            <w:r w:rsidRPr="00732B7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y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=</w:t>
            </w:r>
            <w:r w:rsidRPr="00732B7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ax</w:t>
            </w:r>
            <w:r w:rsidRPr="00195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³</w:t>
            </w:r>
            <w:r w:rsidRPr="001959C1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val="ru-RU" w:eastAsia="ru-RU"/>
              </w:rPr>
              <w:t xml:space="preserve">, 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y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=</w:t>
            </w:r>
            <w:r w:rsidRPr="00732B7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√х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,</w:t>
            </w:r>
            <w:r w:rsidR="003543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 xml:space="preserve"> 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y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 xml:space="preserve">= </w:t>
            </w:r>
            <w:r w:rsidRPr="00732B7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I </w:t>
            </w:r>
            <w:r w:rsidRPr="001959C1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val="ru-RU" w:eastAsia="ru-RU"/>
              </w:rPr>
              <w:t>х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732B7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701" w:type="dxa"/>
          </w:tcPr>
          <w:p w14:paraId="7592DDAC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1E4F080C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B64629" w14:paraId="02E20355" w14:textId="77777777" w:rsidTr="001959C1">
        <w:tc>
          <w:tcPr>
            <w:tcW w:w="562" w:type="dxa"/>
          </w:tcPr>
          <w:p w14:paraId="34C17D16" w14:textId="1DF5CB1E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059" w:type="dxa"/>
          </w:tcPr>
          <w:p w14:paraId="7DE87F3E" w14:textId="1CBBCD2C" w:rsidR="001959C1" w:rsidRPr="001959C1" w:rsidRDefault="001959C1" w:rsidP="003543BD">
            <w:pPr>
              <w:rPr>
                <w:lang w:val="ru-RU"/>
              </w:rPr>
            </w:pP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Графики функций:</w:t>
            </w:r>
            <w:r w:rsidRPr="00732B7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y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=</w:t>
            </w:r>
            <w:r w:rsidRPr="00732B7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kx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,</w:t>
            </w:r>
            <w:r w:rsidRPr="00732B7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y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=</w:t>
            </w:r>
            <w:r w:rsidRPr="00732B7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kx</w:t>
            </w:r>
            <w:r w:rsidRPr="001959C1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val="ru-RU" w:eastAsia="ru-RU"/>
              </w:rPr>
              <w:t xml:space="preserve"> + </w:t>
            </w:r>
            <w:proofErr w:type="gramStart"/>
            <w:r w:rsidRPr="00732B74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b</w:t>
            </w:r>
            <w:r w:rsidRPr="001959C1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val="ru-RU" w:eastAsia="ru-RU"/>
              </w:rPr>
              <w:t>,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val="ru-RU" w:eastAsia="ru-RU"/>
              </w:rPr>
              <w:t xml:space="preserve"> 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 </w:t>
            </w:r>
            <w:proofErr w:type="gramEnd"/>
            <w:r w:rsidRPr="00732B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y </w:t>
            </w:r>
            <w:r w:rsidRPr="001959C1">
              <w:rPr>
                <w:rFonts w:ascii="Times New Roman" w:eastAsia="Microsoft JhengHei UI" w:hAnsi="Times New Roman" w:cs="Times New Roman"/>
                <w:sz w:val="24"/>
                <w:szCs w:val="24"/>
                <w:lang w:val="ru-RU" w:eastAsia="ru-RU"/>
              </w:rPr>
              <w:t>=</w:t>
            </w:r>
            <w:r w:rsidRPr="00732B74">
              <w:rPr>
                <w:rFonts w:ascii="Times New Roman" w:eastAsia="Microsoft JhengHei UI" w:hAnsi="Times New Roman" w:cs="Times New Roman"/>
                <w:sz w:val="24"/>
                <w:szCs w:val="24"/>
                <w:lang w:eastAsia="ru-RU"/>
              </w:rPr>
              <w:t> </w:t>
            </w:r>
            <w:r w:rsidRPr="00732B74">
              <w:rPr>
                <w:rFonts w:ascii="Times New Roman" w:eastAsia="Microsoft JhengHei UI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k</w:t>
            </w:r>
            <w:r w:rsidRPr="001959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/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x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val="ru-RU" w:eastAsia="ru-RU"/>
              </w:rPr>
              <w:t>,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val="ru-RU" w:eastAsia="ru-RU"/>
              </w:rPr>
              <w:t xml:space="preserve"> 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 y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=</w:t>
            </w:r>
            <w:r w:rsidRPr="00732B7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ax</w:t>
            </w:r>
            <w:r w:rsidRPr="00195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²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,</w:t>
            </w:r>
            <w:r w:rsidRPr="00732B7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y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=</w:t>
            </w:r>
            <w:r w:rsidRPr="00732B7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ax</w:t>
            </w:r>
            <w:r w:rsidRPr="00195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³</w:t>
            </w:r>
            <w:r w:rsidRPr="001959C1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val="ru-RU" w:eastAsia="ru-RU"/>
              </w:rPr>
              <w:t xml:space="preserve">, 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y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=</w:t>
            </w:r>
            <w:r w:rsidRPr="00732B7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√х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,</w:t>
            </w:r>
            <w:r w:rsidR="003543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 xml:space="preserve"> 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y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 xml:space="preserve">= </w:t>
            </w:r>
            <w:r w:rsidRPr="00732B7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I </w:t>
            </w:r>
            <w:r w:rsidRPr="001959C1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val="ru-RU" w:eastAsia="ru-RU"/>
              </w:rPr>
              <w:t>х</w:t>
            </w:r>
            <w:r w:rsidRPr="00732B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732B7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701" w:type="dxa"/>
          </w:tcPr>
          <w:p w14:paraId="5B666DF3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0394EA02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1959C1" w14:paraId="31FD172D" w14:textId="77777777" w:rsidTr="001959C1">
        <w:tc>
          <w:tcPr>
            <w:tcW w:w="562" w:type="dxa"/>
          </w:tcPr>
          <w:p w14:paraId="33A674A0" w14:textId="71342F70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7059" w:type="dxa"/>
          </w:tcPr>
          <w:p w14:paraId="13D4E011" w14:textId="11927A51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1701" w:type="dxa"/>
          </w:tcPr>
          <w:p w14:paraId="68A4B0A8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111A1DFC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3543BD" w14:paraId="5E1C24A6" w14:textId="77777777" w:rsidTr="006374B3">
        <w:tc>
          <w:tcPr>
            <w:tcW w:w="562" w:type="dxa"/>
          </w:tcPr>
          <w:p w14:paraId="556EEFE4" w14:textId="77777777" w:rsidR="003543BD" w:rsidRPr="001959C1" w:rsidRDefault="003543BD" w:rsidP="006374B3">
            <w:pPr>
              <w:rPr>
                <w:lang w:val="ru-RU"/>
              </w:rPr>
            </w:pPr>
          </w:p>
        </w:tc>
        <w:tc>
          <w:tcPr>
            <w:tcW w:w="10172" w:type="dxa"/>
            <w:gridSpan w:val="3"/>
          </w:tcPr>
          <w:p w14:paraId="4EC7B29E" w14:textId="660DD8E6" w:rsidR="003543BD" w:rsidRDefault="003543BD" w:rsidP="006374B3">
            <w:r w:rsidRPr="008E5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6. Числовые последовательности</w:t>
            </w:r>
          </w:p>
        </w:tc>
      </w:tr>
      <w:tr w:rsidR="001959C1" w14:paraId="113ED817" w14:textId="77777777" w:rsidTr="001959C1">
        <w:tc>
          <w:tcPr>
            <w:tcW w:w="562" w:type="dxa"/>
          </w:tcPr>
          <w:p w14:paraId="78B6D88E" w14:textId="116DA4DE" w:rsidR="001959C1" w:rsidRPr="003543BD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7059" w:type="dxa"/>
          </w:tcPr>
          <w:p w14:paraId="199EC124" w14:textId="10DA8D7C" w:rsidR="001959C1" w:rsidRDefault="001959C1" w:rsidP="003543BD">
            <w:r w:rsidRPr="003B598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Понятие числовой последовательности.</w:t>
            </w:r>
            <w:r w:rsidRPr="003B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7A6437CC" w14:textId="77777777" w:rsidR="001959C1" w:rsidRDefault="001959C1" w:rsidP="006374B3"/>
        </w:tc>
        <w:tc>
          <w:tcPr>
            <w:tcW w:w="1412" w:type="dxa"/>
          </w:tcPr>
          <w:p w14:paraId="71BD9660" w14:textId="77777777" w:rsidR="001959C1" w:rsidRDefault="001959C1" w:rsidP="006374B3"/>
        </w:tc>
      </w:tr>
      <w:tr w:rsidR="001959C1" w14:paraId="28295EFD" w14:textId="77777777" w:rsidTr="001959C1">
        <w:tc>
          <w:tcPr>
            <w:tcW w:w="562" w:type="dxa"/>
          </w:tcPr>
          <w:p w14:paraId="32F49D88" w14:textId="49544997" w:rsidR="001959C1" w:rsidRPr="003543BD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7059" w:type="dxa"/>
          </w:tcPr>
          <w:p w14:paraId="6D4C4691" w14:textId="2B7298FA" w:rsidR="001959C1" w:rsidRDefault="001959C1" w:rsidP="003543BD">
            <w:r w:rsidRPr="003B598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Понятие числовой последовательности.</w:t>
            </w:r>
            <w:r w:rsidRPr="003B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223C128D" w14:textId="77777777" w:rsidR="001959C1" w:rsidRDefault="001959C1" w:rsidP="006374B3"/>
        </w:tc>
        <w:tc>
          <w:tcPr>
            <w:tcW w:w="1412" w:type="dxa"/>
          </w:tcPr>
          <w:p w14:paraId="75A07805" w14:textId="77777777" w:rsidR="001959C1" w:rsidRDefault="001959C1" w:rsidP="006374B3"/>
        </w:tc>
      </w:tr>
      <w:tr w:rsidR="001959C1" w:rsidRPr="007312DA" w14:paraId="4DD26BEF" w14:textId="77777777" w:rsidTr="001959C1">
        <w:tc>
          <w:tcPr>
            <w:tcW w:w="562" w:type="dxa"/>
          </w:tcPr>
          <w:p w14:paraId="562DDD76" w14:textId="023B7EAE" w:rsidR="001959C1" w:rsidRPr="003543BD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7059" w:type="dxa"/>
          </w:tcPr>
          <w:p w14:paraId="3895D1A2" w14:textId="77777777" w:rsidR="001959C1" w:rsidRPr="001959C1" w:rsidRDefault="001959C1" w:rsidP="006374B3">
            <w:pPr>
              <w:rPr>
                <w:lang w:val="ru-RU"/>
              </w:rPr>
            </w:pP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Задание последовательности рекуррентной формулой и формулой</w:t>
            </w:r>
            <w:r w:rsidRPr="00696D9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696D98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n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-го члена.</w:t>
            </w:r>
          </w:p>
        </w:tc>
        <w:tc>
          <w:tcPr>
            <w:tcW w:w="1701" w:type="dxa"/>
          </w:tcPr>
          <w:p w14:paraId="6697FE8E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700D6B18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2E6830B3" w14:textId="77777777" w:rsidTr="001959C1">
        <w:tc>
          <w:tcPr>
            <w:tcW w:w="562" w:type="dxa"/>
          </w:tcPr>
          <w:p w14:paraId="1C837F2D" w14:textId="6982406B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7059" w:type="dxa"/>
          </w:tcPr>
          <w:p w14:paraId="7BB2A288" w14:textId="77777777" w:rsidR="001959C1" w:rsidRPr="001959C1" w:rsidRDefault="001959C1" w:rsidP="006374B3">
            <w:pPr>
              <w:rPr>
                <w:lang w:val="ru-RU"/>
              </w:rPr>
            </w:pP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Задание последовательности рекуррентной формулой и формулой</w:t>
            </w:r>
            <w:r w:rsidRPr="00696D9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696D98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n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-го члена.</w:t>
            </w:r>
          </w:p>
        </w:tc>
        <w:tc>
          <w:tcPr>
            <w:tcW w:w="1701" w:type="dxa"/>
          </w:tcPr>
          <w:p w14:paraId="0F123CA9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49ADDF9C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14:paraId="73513E0F" w14:textId="77777777" w:rsidTr="001959C1">
        <w:tc>
          <w:tcPr>
            <w:tcW w:w="562" w:type="dxa"/>
          </w:tcPr>
          <w:p w14:paraId="6E211260" w14:textId="0256E805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7059" w:type="dxa"/>
          </w:tcPr>
          <w:p w14:paraId="05CAD46E" w14:textId="77777777" w:rsidR="001959C1" w:rsidRDefault="001959C1" w:rsidP="006374B3">
            <w:r w:rsidRPr="00B24CA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Арифметическая и геометрическая прогрессии.</w:t>
            </w:r>
          </w:p>
        </w:tc>
        <w:tc>
          <w:tcPr>
            <w:tcW w:w="1701" w:type="dxa"/>
          </w:tcPr>
          <w:p w14:paraId="514434A3" w14:textId="77777777" w:rsidR="001959C1" w:rsidRDefault="001959C1" w:rsidP="006374B3"/>
        </w:tc>
        <w:tc>
          <w:tcPr>
            <w:tcW w:w="1412" w:type="dxa"/>
          </w:tcPr>
          <w:p w14:paraId="40A41F4A" w14:textId="77777777" w:rsidR="001959C1" w:rsidRDefault="001959C1" w:rsidP="006374B3"/>
        </w:tc>
      </w:tr>
      <w:tr w:rsidR="001959C1" w14:paraId="6968841A" w14:textId="77777777" w:rsidTr="001959C1">
        <w:tc>
          <w:tcPr>
            <w:tcW w:w="562" w:type="dxa"/>
          </w:tcPr>
          <w:p w14:paraId="0EC6C009" w14:textId="073D4AA8" w:rsidR="001959C1" w:rsidRPr="003543BD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7059" w:type="dxa"/>
          </w:tcPr>
          <w:p w14:paraId="79C1D309" w14:textId="77777777" w:rsidR="001959C1" w:rsidRDefault="001959C1" w:rsidP="006374B3">
            <w:r w:rsidRPr="00B24CA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Арифметическая и геометрическая прогрессии.</w:t>
            </w:r>
          </w:p>
        </w:tc>
        <w:tc>
          <w:tcPr>
            <w:tcW w:w="1701" w:type="dxa"/>
          </w:tcPr>
          <w:p w14:paraId="1BCA0233" w14:textId="77777777" w:rsidR="001959C1" w:rsidRDefault="001959C1" w:rsidP="006374B3"/>
        </w:tc>
        <w:tc>
          <w:tcPr>
            <w:tcW w:w="1412" w:type="dxa"/>
          </w:tcPr>
          <w:p w14:paraId="2FC310CE" w14:textId="77777777" w:rsidR="001959C1" w:rsidRDefault="001959C1" w:rsidP="006374B3"/>
        </w:tc>
      </w:tr>
      <w:tr w:rsidR="001959C1" w14:paraId="49B997DF" w14:textId="77777777" w:rsidTr="001959C1">
        <w:tc>
          <w:tcPr>
            <w:tcW w:w="562" w:type="dxa"/>
          </w:tcPr>
          <w:p w14:paraId="69A0CE68" w14:textId="397CA293" w:rsidR="001959C1" w:rsidRPr="003543BD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7059" w:type="dxa"/>
          </w:tcPr>
          <w:p w14:paraId="591B5A60" w14:textId="77777777" w:rsidR="001959C1" w:rsidRDefault="001959C1" w:rsidP="006374B3">
            <w:r w:rsidRPr="00B24CA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Арифметическая и геометрическая прогрессии.</w:t>
            </w:r>
          </w:p>
        </w:tc>
        <w:tc>
          <w:tcPr>
            <w:tcW w:w="1701" w:type="dxa"/>
          </w:tcPr>
          <w:p w14:paraId="0966F29D" w14:textId="77777777" w:rsidR="001959C1" w:rsidRDefault="001959C1" w:rsidP="006374B3"/>
        </w:tc>
        <w:tc>
          <w:tcPr>
            <w:tcW w:w="1412" w:type="dxa"/>
          </w:tcPr>
          <w:p w14:paraId="4D762D6D" w14:textId="77777777" w:rsidR="001959C1" w:rsidRDefault="001959C1" w:rsidP="006374B3"/>
        </w:tc>
      </w:tr>
      <w:tr w:rsidR="001959C1" w:rsidRPr="007312DA" w14:paraId="3B01C54F" w14:textId="77777777" w:rsidTr="001959C1">
        <w:tc>
          <w:tcPr>
            <w:tcW w:w="562" w:type="dxa"/>
          </w:tcPr>
          <w:p w14:paraId="700427B7" w14:textId="287A8CC0" w:rsidR="001959C1" w:rsidRPr="003543BD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7059" w:type="dxa"/>
          </w:tcPr>
          <w:p w14:paraId="6A749249" w14:textId="77777777" w:rsidR="001959C1" w:rsidRPr="001959C1" w:rsidRDefault="001959C1" w:rsidP="006374B3">
            <w:pPr>
              <w:rPr>
                <w:lang w:val="ru-RU"/>
              </w:rPr>
            </w:pP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Формулы</w:t>
            </w:r>
            <w:r w:rsidRPr="005C6A8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5C6A8B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n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-го члена арифметической и геометрической прогрессий, суммы первых</w:t>
            </w:r>
            <w:r w:rsidRPr="005C6A8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5C6A8B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n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членов.</w:t>
            </w:r>
          </w:p>
        </w:tc>
        <w:tc>
          <w:tcPr>
            <w:tcW w:w="1701" w:type="dxa"/>
          </w:tcPr>
          <w:p w14:paraId="151CEFA3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1221F006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1F1FDCF7" w14:textId="77777777" w:rsidTr="001959C1">
        <w:tc>
          <w:tcPr>
            <w:tcW w:w="562" w:type="dxa"/>
          </w:tcPr>
          <w:p w14:paraId="4DFB4B34" w14:textId="584E511E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7059" w:type="dxa"/>
          </w:tcPr>
          <w:p w14:paraId="3C80EC1F" w14:textId="77777777" w:rsidR="001959C1" w:rsidRPr="001959C1" w:rsidRDefault="001959C1" w:rsidP="006374B3">
            <w:pPr>
              <w:rPr>
                <w:lang w:val="ru-RU"/>
              </w:rPr>
            </w:pP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Формулы</w:t>
            </w:r>
            <w:r w:rsidRPr="005C6A8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5C6A8B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n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-го члена арифметической и геометрической прогрессий, суммы первых</w:t>
            </w:r>
            <w:r w:rsidRPr="005C6A8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5C6A8B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n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членов.</w:t>
            </w:r>
          </w:p>
        </w:tc>
        <w:tc>
          <w:tcPr>
            <w:tcW w:w="1701" w:type="dxa"/>
          </w:tcPr>
          <w:p w14:paraId="38EF401F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4D7BBD74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1959C1" w14:paraId="34EA2E55" w14:textId="77777777" w:rsidTr="001959C1">
        <w:tc>
          <w:tcPr>
            <w:tcW w:w="562" w:type="dxa"/>
          </w:tcPr>
          <w:p w14:paraId="246CB0B2" w14:textId="1CCD5E66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79</w:t>
            </w:r>
          </w:p>
        </w:tc>
        <w:tc>
          <w:tcPr>
            <w:tcW w:w="7059" w:type="dxa"/>
          </w:tcPr>
          <w:p w14:paraId="78C362A5" w14:textId="72983589" w:rsidR="001959C1" w:rsidRPr="001959C1" w:rsidRDefault="003543BD" w:rsidP="006374B3">
            <w:pPr>
              <w:rPr>
                <w:lang w:val="ru-RU"/>
              </w:rPr>
            </w:pPr>
            <w:r w:rsidRPr="003543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Контрольная работа</w:t>
            </w:r>
          </w:p>
        </w:tc>
        <w:tc>
          <w:tcPr>
            <w:tcW w:w="1701" w:type="dxa"/>
          </w:tcPr>
          <w:p w14:paraId="7AAC46CE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3E253835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2A1F5D32" w14:textId="77777777" w:rsidTr="001959C1">
        <w:tc>
          <w:tcPr>
            <w:tcW w:w="562" w:type="dxa"/>
          </w:tcPr>
          <w:p w14:paraId="17004DFF" w14:textId="7A865F7F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7059" w:type="dxa"/>
          </w:tcPr>
          <w:p w14:paraId="01BCDE52" w14:textId="77777777" w:rsidR="001959C1" w:rsidRPr="001959C1" w:rsidRDefault="001959C1" w:rsidP="006374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Изображение членов арифметической и геометрической прогрессий точками на координатной плоскости.</w:t>
            </w:r>
          </w:p>
        </w:tc>
        <w:tc>
          <w:tcPr>
            <w:tcW w:w="1701" w:type="dxa"/>
          </w:tcPr>
          <w:p w14:paraId="45A9A97C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18D7CEA5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14:paraId="18F3DAE2" w14:textId="77777777" w:rsidTr="001959C1">
        <w:tc>
          <w:tcPr>
            <w:tcW w:w="562" w:type="dxa"/>
          </w:tcPr>
          <w:p w14:paraId="1047050F" w14:textId="7DE40DB1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7059" w:type="dxa"/>
          </w:tcPr>
          <w:p w14:paraId="0F99C547" w14:textId="5D56EDFF" w:rsidR="001959C1" w:rsidRDefault="001959C1" w:rsidP="003543BD">
            <w:r w:rsidRPr="004266B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Линейный и экспоненциальный рост.</w:t>
            </w:r>
            <w:r w:rsidRPr="0042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1931EA72" w14:textId="77777777" w:rsidR="001959C1" w:rsidRDefault="001959C1" w:rsidP="006374B3"/>
        </w:tc>
        <w:tc>
          <w:tcPr>
            <w:tcW w:w="1412" w:type="dxa"/>
          </w:tcPr>
          <w:p w14:paraId="2AFBCCFD" w14:textId="77777777" w:rsidR="001959C1" w:rsidRDefault="001959C1" w:rsidP="006374B3"/>
        </w:tc>
      </w:tr>
      <w:tr w:rsidR="001959C1" w14:paraId="01FC1CFD" w14:textId="77777777" w:rsidTr="001959C1">
        <w:tc>
          <w:tcPr>
            <w:tcW w:w="562" w:type="dxa"/>
          </w:tcPr>
          <w:p w14:paraId="5E20C2D4" w14:textId="41151205" w:rsidR="001959C1" w:rsidRPr="003543BD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7059" w:type="dxa"/>
          </w:tcPr>
          <w:p w14:paraId="29DF17BB" w14:textId="6AF52F18" w:rsidR="001959C1" w:rsidRDefault="001959C1" w:rsidP="003543BD">
            <w:r w:rsidRPr="004266B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Линейный и экспоненциальный рост.</w:t>
            </w:r>
            <w:r w:rsidRPr="0042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6E9E3D2B" w14:textId="77777777" w:rsidR="001959C1" w:rsidRDefault="001959C1" w:rsidP="006374B3"/>
        </w:tc>
        <w:tc>
          <w:tcPr>
            <w:tcW w:w="1412" w:type="dxa"/>
          </w:tcPr>
          <w:p w14:paraId="479D8B77" w14:textId="77777777" w:rsidR="001959C1" w:rsidRDefault="001959C1" w:rsidP="006374B3"/>
        </w:tc>
      </w:tr>
      <w:tr w:rsidR="001959C1" w14:paraId="0B413970" w14:textId="77777777" w:rsidTr="001959C1">
        <w:tc>
          <w:tcPr>
            <w:tcW w:w="562" w:type="dxa"/>
          </w:tcPr>
          <w:p w14:paraId="3FF0D7B3" w14:textId="07DE6A03" w:rsidR="001959C1" w:rsidRPr="003543BD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7059" w:type="dxa"/>
          </w:tcPr>
          <w:p w14:paraId="158FB3F1" w14:textId="77777777" w:rsidR="001959C1" w:rsidRDefault="001959C1" w:rsidP="006374B3">
            <w:r w:rsidRPr="00D94D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Сложные проценты.</w:t>
            </w:r>
          </w:p>
        </w:tc>
        <w:tc>
          <w:tcPr>
            <w:tcW w:w="1701" w:type="dxa"/>
          </w:tcPr>
          <w:p w14:paraId="44F6DAB9" w14:textId="77777777" w:rsidR="001959C1" w:rsidRDefault="001959C1" w:rsidP="006374B3"/>
        </w:tc>
        <w:tc>
          <w:tcPr>
            <w:tcW w:w="1412" w:type="dxa"/>
          </w:tcPr>
          <w:p w14:paraId="4D31D18F" w14:textId="77777777" w:rsidR="001959C1" w:rsidRDefault="001959C1" w:rsidP="006374B3"/>
        </w:tc>
      </w:tr>
      <w:tr w:rsidR="001959C1" w14:paraId="5F8E6036" w14:textId="77777777" w:rsidTr="001959C1">
        <w:tc>
          <w:tcPr>
            <w:tcW w:w="562" w:type="dxa"/>
          </w:tcPr>
          <w:p w14:paraId="60453309" w14:textId="5998FE0C" w:rsidR="001959C1" w:rsidRPr="003543BD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7059" w:type="dxa"/>
          </w:tcPr>
          <w:p w14:paraId="59C3C6B2" w14:textId="50F6DD23" w:rsidR="001959C1" w:rsidRDefault="003543BD" w:rsidP="006374B3">
            <w:r>
              <w:rPr>
                <w:lang w:val="ru-RU"/>
              </w:rPr>
              <w:t>Контрольная работа</w:t>
            </w:r>
          </w:p>
        </w:tc>
        <w:tc>
          <w:tcPr>
            <w:tcW w:w="1701" w:type="dxa"/>
          </w:tcPr>
          <w:p w14:paraId="46AA801E" w14:textId="77777777" w:rsidR="001959C1" w:rsidRDefault="001959C1" w:rsidP="006374B3"/>
        </w:tc>
        <w:tc>
          <w:tcPr>
            <w:tcW w:w="1412" w:type="dxa"/>
          </w:tcPr>
          <w:p w14:paraId="1601D67E" w14:textId="77777777" w:rsidR="001959C1" w:rsidRDefault="001959C1" w:rsidP="006374B3"/>
        </w:tc>
      </w:tr>
      <w:tr w:rsidR="001959C1" w:rsidRPr="007312DA" w14:paraId="786A11D9" w14:textId="77777777" w:rsidTr="001959C1">
        <w:tc>
          <w:tcPr>
            <w:tcW w:w="562" w:type="dxa"/>
          </w:tcPr>
          <w:p w14:paraId="740DD98C" w14:textId="77777777" w:rsidR="001959C1" w:rsidRDefault="001959C1" w:rsidP="006374B3"/>
        </w:tc>
        <w:tc>
          <w:tcPr>
            <w:tcW w:w="7059" w:type="dxa"/>
          </w:tcPr>
          <w:p w14:paraId="525FB935" w14:textId="77777777" w:rsidR="001959C1" w:rsidRPr="001959C1" w:rsidRDefault="001959C1" w:rsidP="006374B3">
            <w:pPr>
              <w:rPr>
                <w:lang w:val="ru-RU"/>
              </w:rPr>
            </w:pPr>
            <w:r w:rsidRPr="001959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7. Повторение, обобщение, систематизация знаний</w:t>
            </w:r>
          </w:p>
        </w:tc>
        <w:tc>
          <w:tcPr>
            <w:tcW w:w="1701" w:type="dxa"/>
          </w:tcPr>
          <w:p w14:paraId="3D510F14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69BC5086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68DBAFFE" w14:textId="77777777" w:rsidTr="001959C1">
        <w:tc>
          <w:tcPr>
            <w:tcW w:w="562" w:type="dxa"/>
          </w:tcPr>
          <w:p w14:paraId="183BA4A0" w14:textId="54D7268D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7059" w:type="dxa"/>
          </w:tcPr>
          <w:p w14:paraId="43274C17" w14:textId="77777777" w:rsidR="001959C1" w:rsidRPr="001959C1" w:rsidRDefault="001959C1" w:rsidP="006374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59C1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Числа и вычисления</w:t>
            </w:r>
            <w:r w:rsidRPr="008E5D5E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(запись,</w:t>
            </w:r>
            <w:r w:rsidRPr="008E5D5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сравнение, действия с действительными числами, числовая прямая; проценты, отношения, пропорции; округление, приближение, оценка; решение текстовых задач арифметическим способом)</w:t>
            </w:r>
          </w:p>
        </w:tc>
        <w:tc>
          <w:tcPr>
            <w:tcW w:w="1701" w:type="dxa"/>
          </w:tcPr>
          <w:p w14:paraId="559EF083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4D7DA97B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106CA1FA" w14:textId="77777777" w:rsidTr="001959C1">
        <w:tc>
          <w:tcPr>
            <w:tcW w:w="562" w:type="dxa"/>
          </w:tcPr>
          <w:p w14:paraId="4EFB9B15" w14:textId="52A699D3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7059" w:type="dxa"/>
          </w:tcPr>
          <w:p w14:paraId="25795F7B" w14:textId="77777777" w:rsidR="001959C1" w:rsidRPr="001959C1" w:rsidRDefault="001959C1" w:rsidP="006374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59C1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Числа и вычисления</w:t>
            </w:r>
            <w:r w:rsidRPr="008E5D5E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(запись,</w:t>
            </w:r>
            <w:r w:rsidRPr="008E5D5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сравнение, действия с действительными числами, числовая прямая; проценты, отношения, пропорции; округление, приближение, оценка; решение текстовых задач арифметическим способом)</w:t>
            </w:r>
          </w:p>
        </w:tc>
        <w:tc>
          <w:tcPr>
            <w:tcW w:w="1701" w:type="dxa"/>
          </w:tcPr>
          <w:p w14:paraId="3C50A5E9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7CF9A645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4A42F95E" w14:textId="77777777" w:rsidTr="001959C1">
        <w:tc>
          <w:tcPr>
            <w:tcW w:w="562" w:type="dxa"/>
          </w:tcPr>
          <w:p w14:paraId="328E9F81" w14:textId="1FFF9F42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7059" w:type="dxa"/>
          </w:tcPr>
          <w:p w14:paraId="2489EDBC" w14:textId="77777777" w:rsidR="001959C1" w:rsidRPr="001959C1" w:rsidRDefault="001959C1" w:rsidP="006374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59C1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Числа и вычисления</w:t>
            </w:r>
            <w:r w:rsidRPr="008E5D5E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(запись,</w:t>
            </w:r>
            <w:r w:rsidRPr="008E5D5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сравнение, действия с действительными числами, числовая прямая; проценты, отношения, пропорции; округление, приближение, оценка; решение текстовых задач арифметическим способом)</w:t>
            </w:r>
          </w:p>
        </w:tc>
        <w:tc>
          <w:tcPr>
            <w:tcW w:w="1701" w:type="dxa"/>
          </w:tcPr>
          <w:p w14:paraId="5A71FEEA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624D4AFF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15141358" w14:textId="77777777" w:rsidTr="001959C1">
        <w:tc>
          <w:tcPr>
            <w:tcW w:w="562" w:type="dxa"/>
          </w:tcPr>
          <w:p w14:paraId="06657819" w14:textId="4601E3BE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7059" w:type="dxa"/>
          </w:tcPr>
          <w:p w14:paraId="7DBD0E9A" w14:textId="77777777" w:rsidR="001959C1" w:rsidRPr="001959C1" w:rsidRDefault="001959C1" w:rsidP="006374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59C1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Числа и вычисления</w:t>
            </w:r>
            <w:r w:rsidRPr="008E5D5E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(запись,</w:t>
            </w:r>
            <w:r w:rsidRPr="008E5D5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сравнение, действия с действительными числами, числовая прямая; проценты, отношения, пропорции; округление, приближение, оценка; решение текстовых задач арифметическим способом)</w:t>
            </w:r>
          </w:p>
        </w:tc>
        <w:tc>
          <w:tcPr>
            <w:tcW w:w="1701" w:type="dxa"/>
          </w:tcPr>
          <w:p w14:paraId="58E61AA3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0E98C040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23268998" w14:textId="77777777" w:rsidTr="001959C1">
        <w:tc>
          <w:tcPr>
            <w:tcW w:w="562" w:type="dxa"/>
          </w:tcPr>
          <w:p w14:paraId="3E36E45F" w14:textId="55FBA31C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  <w:tc>
          <w:tcPr>
            <w:tcW w:w="7059" w:type="dxa"/>
          </w:tcPr>
          <w:p w14:paraId="5AE3DC56" w14:textId="77777777" w:rsidR="001959C1" w:rsidRPr="001959C1" w:rsidRDefault="001959C1" w:rsidP="006374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59C1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Числа и вычисления</w:t>
            </w:r>
            <w:r w:rsidRPr="008E5D5E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(запись,</w:t>
            </w:r>
            <w:r w:rsidRPr="008E5D5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сравнение, действия с действительными числами, числовая прямая; проценты, отношения, пропорции; округление, приближение, оценка; решение текстовых задач арифметическим способом)</w:t>
            </w:r>
          </w:p>
        </w:tc>
        <w:tc>
          <w:tcPr>
            <w:tcW w:w="1701" w:type="dxa"/>
          </w:tcPr>
          <w:p w14:paraId="7288C88C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0482A5FD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0957C0A6" w14:textId="77777777" w:rsidTr="001959C1">
        <w:tc>
          <w:tcPr>
            <w:tcW w:w="562" w:type="dxa"/>
          </w:tcPr>
          <w:p w14:paraId="187945EB" w14:textId="5FE210E6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7059" w:type="dxa"/>
          </w:tcPr>
          <w:p w14:paraId="7F7BF699" w14:textId="77777777" w:rsidR="001959C1" w:rsidRPr="001959C1" w:rsidRDefault="001959C1" w:rsidP="006374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59C1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Числа и вычисления</w:t>
            </w:r>
            <w:r w:rsidRPr="008E5D5E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(запись,</w:t>
            </w:r>
            <w:r w:rsidRPr="008E5D5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сравнение, действия с действительными числами, числовая прямая; проценты, отношения, пропорции; округление, приближение, оценка; решение текстовых задач арифметическим способом)</w:t>
            </w:r>
          </w:p>
        </w:tc>
        <w:tc>
          <w:tcPr>
            <w:tcW w:w="1701" w:type="dxa"/>
          </w:tcPr>
          <w:p w14:paraId="51B04E8E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73C28AE7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70CF18C9" w14:textId="77777777" w:rsidTr="001959C1">
        <w:tc>
          <w:tcPr>
            <w:tcW w:w="562" w:type="dxa"/>
          </w:tcPr>
          <w:p w14:paraId="0686562F" w14:textId="1F6D33B2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7059" w:type="dxa"/>
          </w:tcPr>
          <w:p w14:paraId="6AA4ED30" w14:textId="77777777" w:rsidR="001959C1" w:rsidRPr="001959C1" w:rsidRDefault="001959C1" w:rsidP="006374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59C1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Алгебраические выражения</w:t>
            </w:r>
            <w:r w:rsidRPr="008E5D5E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(преобразование алгебраических выражений, допустимые значения)</w:t>
            </w:r>
          </w:p>
        </w:tc>
        <w:tc>
          <w:tcPr>
            <w:tcW w:w="1701" w:type="dxa"/>
          </w:tcPr>
          <w:p w14:paraId="542C3968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3FA324FF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191E2CF4" w14:textId="77777777" w:rsidTr="001959C1">
        <w:tc>
          <w:tcPr>
            <w:tcW w:w="562" w:type="dxa"/>
          </w:tcPr>
          <w:p w14:paraId="53F6C22B" w14:textId="289126ED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7059" w:type="dxa"/>
          </w:tcPr>
          <w:p w14:paraId="3C83BBDF" w14:textId="77777777" w:rsidR="001959C1" w:rsidRPr="001959C1" w:rsidRDefault="001959C1" w:rsidP="006374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59C1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Алгебраические выражения</w:t>
            </w:r>
            <w:r w:rsidRPr="008E5D5E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(преобразование алгебраических выражений, допустимые значения)</w:t>
            </w:r>
          </w:p>
        </w:tc>
        <w:tc>
          <w:tcPr>
            <w:tcW w:w="1701" w:type="dxa"/>
          </w:tcPr>
          <w:p w14:paraId="24CB2218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1FE7C285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6D189D83" w14:textId="77777777" w:rsidTr="001959C1">
        <w:tc>
          <w:tcPr>
            <w:tcW w:w="562" w:type="dxa"/>
          </w:tcPr>
          <w:p w14:paraId="35AF4ECE" w14:textId="02795732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7059" w:type="dxa"/>
          </w:tcPr>
          <w:p w14:paraId="216EF739" w14:textId="77777777" w:rsidR="001959C1" w:rsidRPr="001959C1" w:rsidRDefault="001959C1" w:rsidP="006374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59C1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Алгебраические выражения</w:t>
            </w:r>
            <w:r w:rsidRPr="008E5D5E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(преобразование алгебраических выражений, допустимые значения)</w:t>
            </w:r>
          </w:p>
        </w:tc>
        <w:tc>
          <w:tcPr>
            <w:tcW w:w="1701" w:type="dxa"/>
          </w:tcPr>
          <w:p w14:paraId="390F1D00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13D853EE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736DA0E8" w14:textId="77777777" w:rsidTr="001959C1">
        <w:tc>
          <w:tcPr>
            <w:tcW w:w="562" w:type="dxa"/>
          </w:tcPr>
          <w:p w14:paraId="645F9270" w14:textId="6201ED13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7059" w:type="dxa"/>
          </w:tcPr>
          <w:p w14:paraId="4181C999" w14:textId="77777777" w:rsidR="001959C1" w:rsidRPr="001959C1" w:rsidRDefault="001959C1" w:rsidP="006374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59C1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Алгебраические выражения</w:t>
            </w:r>
            <w:r w:rsidRPr="008E5D5E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(преобразование алгебраических выражений, допустимые значения)</w:t>
            </w:r>
          </w:p>
        </w:tc>
        <w:tc>
          <w:tcPr>
            <w:tcW w:w="1701" w:type="dxa"/>
          </w:tcPr>
          <w:p w14:paraId="2B1FD68A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7F762B72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4E31DE17" w14:textId="77777777" w:rsidTr="001959C1">
        <w:tc>
          <w:tcPr>
            <w:tcW w:w="562" w:type="dxa"/>
          </w:tcPr>
          <w:p w14:paraId="4FC2E515" w14:textId="7B8A56B7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7059" w:type="dxa"/>
          </w:tcPr>
          <w:p w14:paraId="02DB39C3" w14:textId="77777777" w:rsidR="001959C1" w:rsidRPr="001959C1" w:rsidRDefault="001959C1" w:rsidP="006374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59C1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Алгебраические выражения</w:t>
            </w:r>
            <w:r w:rsidRPr="008E5D5E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(преобразование алгебраических выражений, допустимые значения)</w:t>
            </w:r>
          </w:p>
        </w:tc>
        <w:tc>
          <w:tcPr>
            <w:tcW w:w="1701" w:type="dxa"/>
          </w:tcPr>
          <w:p w14:paraId="2F43AD3B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52597D89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2C230B2D" w14:textId="77777777" w:rsidTr="001959C1">
        <w:tc>
          <w:tcPr>
            <w:tcW w:w="562" w:type="dxa"/>
          </w:tcPr>
          <w:p w14:paraId="6A21F2B7" w14:textId="4597BAB3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7059" w:type="dxa"/>
          </w:tcPr>
          <w:p w14:paraId="336958EF" w14:textId="77777777" w:rsidR="001959C1" w:rsidRPr="001959C1" w:rsidRDefault="001959C1" w:rsidP="006374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59C1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Алгебраические выражения</w:t>
            </w:r>
            <w:r w:rsidRPr="008E5D5E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(преобразование алгебраических выражений, допустимые значения)</w:t>
            </w:r>
          </w:p>
        </w:tc>
        <w:tc>
          <w:tcPr>
            <w:tcW w:w="1701" w:type="dxa"/>
          </w:tcPr>
          <w:p w14:paraId="6B85855D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7C5A37FE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222EF8B2" w14:textId="77777777" w:rsidTr="001959C1">
        <w:tc>
          <w:tcPr>
            <w:tcW w:w="562" w:type="dxa"/>
          </w:tcPr>
          <w:p w14:paraId="57709995" w14:textId="48DAD01B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7059" w:type="dxa"/>
          </w:tcPr>
          <w:p w14:paraId="15C0D9F9" w14:textId="77777777" w:rsidR="001959C1" w:rsidRPr="001959C1" w:rsidRDefault="001959C1" w:rsidP="006374B3">
            <w:pPr>
              <w:rPr>
                <w:lang w:val="ru-RU"/>
              </w:rPr>
            </w:pPr>
            <w:r w:rsidRPr="001959C1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Функции</w:t>
            </w:r>
            <w:r w:rsidRPr="005315D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(построение, свойства изученных функций; графическое решение уравнений и их систем)</w:t>
            </w:r>
          </w:p>
        </w:tc>
        <w:tc>
          <w:tcPr>
            <w:tcW w:w="1701" w:type="dxa"/>
          </w:tcPr>
          <w:p w14:paraId="2276EE11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4797B607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36ACA038" w14:textId="77777777" w:rsidTr="001959C1">
        <w:tc>
          <w:tcPr>
            <w:tcW w:w="562" w:type="dxa"/>
          </w:tcPr>
          <w:p w14:paraId="7F078972" w14:textId="6413F6E9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7059" w:type="dxa"/>
          </w:tcPr>
          <w:p w14:paraId="5F30D0E0" w14:textId="77777777" w:rsidR="001959C1" w:rsidRPr="001959C1" w:rsidRDefault="001959C1" w:rsidP="006374B3">
            <w:pPr>
              <w:rPr>
                <w:lang w:val="ru-RU"/>
              </w:rPr>
            </w:pPr>
            <w:r w:rsidRPr="001959C1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Функции</w:t>
            </w:r>
            <w:r w:rsidRPr="005315D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(построение, свойства изученных функций; графическое решение уравнений и их систем)</w:t>
            </w:r>
          </w:p>
        </w:tc>
        <w:tc>
          <w:tcPr>
            <w:tcW w:w="1701" w:type="dxa"/>
          </w:tcPr>
          <w:p w14:paraId="6ECA01F4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56B9F303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130A8D13" w14:textId="77777777" w:rsidTr="001959C1">
        <w:tc>
          <w:tcPr>
            <w:tcW w:w="562" w:type="dxa"/>
          </w:tcPr>
          <w:p w14:paraId="178B4DED" w14:textId="70C133D7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7059" w:type="dxa"/>
          </w:tcPr>
          <w:p w14:paraId="56393ECF" w14:textId="77777777" w:rsidR="001959C1" w:rsidRPr="001959C1" w:rsidRDefault="001959C1" w:rsidP="006374B3">
            <w:pPr>
              <w:rPr>
                <w:lang w:val="ru-RU"/>
              </w:rPr>
            </w:pPr>
            <w:r w:rsidRPr="001959C1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Функции</w:t>
            </w:r>
            <w:r w:rsidRPr="005315D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(построение, свойства изученных функций; графическое решение уравнений и их систем)</w:t>
            </w:r>
          </w:p>
        </w:tc>
        <w:tc>
          <w:tcPr>
            <w:tcW w:w="1701" w:type="dxa"/>
          </w:tcPr>
          <w:p w14:paraId="6D2B7080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3687CE85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7672295D" w14:textId="77777777" w:rsidTr="001959C1">
        <w:tc>
          <w:tcPr>
            <w:tcW w:w="562" w:type="dxa"/>
          </w:tcPr>
          <w:p w14:paraId="16D2D3B1" w14:textId="655190BC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59" w:type="dxa"/>
          </w:tcPr>
          <w:p w14:paraId="310FF336" w14:textId="77777777" w:rsidR="001959C1" w:rsidRPr="001959C1" w:rsidRDefault="001959C1" w:rsidP="006374B3">
            <w:pPr>
              <w:rPr>
                <w:lang w:val="ru-RU"/>
              </w:rPr>
            </w:pPr>
            <w:r w:rsidRPr="001959C1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Функции</w:t>
            </w:r>
            <w:r w:rsidRPr="005315D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(построение, свойства изученных функций; графическое решение уравнений и их систем)</w:t>
            </w:r>
          </w:p>
        </w:tc>
        <w:tc>
          <w:tcPr>
            <w:tcW w:w="1701" w:type="dxa"/>
          </w:tcPr>
          <w:p w14:paraId="4BF22426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2361B53A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7312DA" w14:paraId="596F2C1E" w14:textId="77777777" w:rsidTr="001959C1">
        <w:tc>
          <w:tcPr>
            <w:tcW w:w="562" w:type="dxa"/>
          </w:tcPr>
          <w:p w14:paraId="14A9D6F0" w14:textId="2B336145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  <w:tc>
          <w:tcPr>
            <w:tcW w:w="7059" w:type="dxa"/>
          </w:tcPr>
          <w:p w14:paraId="52A77C4B" w14:textId="77777777" w:rsidR="001959C1" w:rsidRPr="001959C1" w:rsidRDefault="001959C1" w:rsidP="006374B3">
            <w:pPr>
              <w:rPr>
                <w:lang w:val="ru-RU"/>
              </w:rPr>
            </w:pPr>
            <w:r w:rsidRPr="001959C1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Функции</w:t>
            </w:r>
            <w:r w:rsidRPr="005315D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 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 xml:space="preserve">(построение, свойства изученных функций; </w:t>
            </w:r>
            <w:r w:rsidRPr="001959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lastRenderedPageBreak/>
              <w:t>графическое решение уравнений и их систем)</w:t>
            </w:r>
          </w:p>
        </w:tc>
        <w:tc>
          <w:tcPr>
            <w:tcW w:w="1701" w:type="dxa"/>
          </w:tcPr>
          <w:p w14:paraId="7E58318B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18719BB5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  <w:tr w:rsidR="001959C1" w:rsidRPr="001959C1" w14:paraId="5A367946" w14:textId="77777777" w:rsidTr="001959C1">
        <w:tc>
          <w:tcPr>
            <w:tcW w:w="562" w:type="dxa"/>
          </w:tcPr>
          <w:p w14:paraId="18FC720A" w14:textId="24A2C8E5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7059" w:type="dxa"/>
          </w:tcPr>
          <w:p w14:paraId="27AF95C4" w14:textId="2215AD98" w:rsidR="001959C1" w:rsidRPr="001959C1" w:rsidRDefault="003543BD" w:rsidP="006374B3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1701" w:type="dxa"/>
          </w:tcPr>
          <w:p w14:paraId="16115985" w14:textId="77777777" w:rsidR="001959C1" w:rsidRPr="001959C1" w:rsidRDefault="001959C1" w:rsidP="006374B3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32A40A93" w14:textId="77777777" w:rsidR="001959C1" w:rsidRPr="001959C1" w:rsidRDefault="001959C1" w:rsidP="006374B3">
            <w:pPr>
              <w:rPr>
                <w:lang w:val="ru-RU"/>
              </w:rPr>
            </w:pPr>
          </w:p>
        </w:tc>
      </w:tr>
    </w:tbl>
    <w:p w14:paraId="59642FE4" w14:textId="77777777" w:rsidR="001959C1" w:rsidRDefault="001959C1" w:rsidP="002412BA">
      <w:pPr>
        <w:rPr>
          <w:lang w:val="ru-RU"/>
        </w:rPr>
      </w:pPr>
    </w:p>
    <w:p w14:paraId="2F5DD802" w14:textId="3E349653" w:rsidR="00F526D8" w:rsidRDefault="00F526D8" w:rsidP="002412BA">
      <w:pPr>
        <w:rPr>
          <w:lang w:val="ru-RU"/>
        </w:rPr>
      </w:pPr>
    </w:p>
    <w:p w14:paraId="0277C094" w14:textId="472399C0" w:rsidR="00F526D8" w:rsidRDefault="00F526D8" w:rsidP="002412BA">
      <w:pPr>
        <w:rPr>
          <w:lang w:val="ru-RU"/>
        </w:rPr>
      </w:pPr>
    </w:p>
    <w:p w14:paraId="3747DE8E" w14:textId="77777777" w:rsidR="00F526D8" w:rsidRPr="00706E39" w:rsidRDefault="00F526D8" w:rsidP="00F526D8">
      <w:pPr>
        <w:autoSpaceDE w:val="0"/>
        <w:autoSpaceDN w:val="0"/>
        <w:spacing w:after="0" w:line="230" w:lineRule="auto"/>
        <w:rPr>
          <w:lang w:val="ru-RU"/>
        </w:rPr>
      </w:pPr>
      <w:r w:rsidRPr="00706E3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14:paraId="5EA99A2C" w14:textId="77777777" w:rsidR="00C268C2" w:rsidRPr="002A2A18" w:rsidRDefault="00F526D8" w:rsidP="00F526D8">
      <w:pPr>
        <w:pStyle w:val="af"/>
        <w:spacing w:before="97" w:line="266" w:lineRule="auto"/>
        <w:ind w:left="106" w:right="71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4C48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4C4848">
        <w:rPr>
          <w:lang w:val="ru-RU"/>
        </w:rPr>
        <w:br/>
      </w:r>
      <w:r w:rsidRPr="002A2A18">
        <w:rPr>
          <w:rFonts w:ascii="Times New Roman" w:eastAsia="Times New Roman" w:hAnsi="Times New Roman"/>
          <w:bCs/>
          <w:color w:val="000000"/>
          <w:sz w:val="24"/>
          <w:lang w:val="ru-RU"/>
        </w:rPr>
        <w:t>7 КЛАСС</w:t>
      </w:r>
    </w:p>
    <w:p w14:paraId="5B31BE5B" w14:textId="08AFE25E" w:rsidR="00F526D8" w:rsidRPr="002A2A18" w:rsidRDefault="004E0E45" w:rsidP="00F526D8">
      <w:pPr>
        <w:pStyle w:val="af"/>
        <w:spacing w:before="97" w:line="266" w:lineRule="auto"/>
        <w:ind w:left="106" w:right="7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2A2A18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 xml:space="preserve"> А.Г.</w:t>
      </w:r>
      <w:r w:rsidR="00C268C2" w:rsidRPr="002A2A18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Pr="002A2A18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Мерзляк, В.</w:t>
      </w:r>
      <w:proofErr w:type="gramStart"/>
      <w:r w:rsidRPr="002A2A18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Б</w:t>
      </w:r>
      <w:r w:rsidR="00C268C2" w:rsidRPr="002A2A18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Pr="002A2A18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.Полонский</w:t>
      </w:r>
      <w:proofErr w:type="gramEnd"/>
      <w:r w:rsidRPr="002A2A18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, М.С Якир Алгебра 7 класс. Учебник для учащихся общеобразовательных организаций.</w:t>
      </w:r>
      <w:r w:rsidR="00F526D8" w:rsidRPr="002A2A18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2A2A18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Москва .Издательский</w:t>
      </w:r>
      <w:proofErr w:type="gramEnd"/>
      <w:r w:rsidRPr="002A2A18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 xml:space="preserve"> центр «Вентана-Граф»2017</w:t>
      </w:r>
      <w:r w:rsidR="00F526D8" w:rsidRPr="002A2A18">
        <w:rPr>
          <w:bCs/>
          <w:sz w:val="24"/>
          <w:szCs w:val="24"/>
          <w:lang w:val="ru-RU"/>
        </w:rPr>
        <w:br/>
      </w:r>
      <w:r w:rsidR="00C268C2" w:rsidRPr="002A2A1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Мерзляк .Дидактические материалы по алгебре 7 класс</w:t>
      </w:r>
    </w:p>
    <w:p w14:paraId="44510EEA" w14:textId="77777777" w:rsidR="00F526D8" w:rsidRPr="002A2A18" w:rsidRDefault="00F526D8" w:rsidP="00F526D8">
      <w:pPr>
        <w:autoSpaceDE w:val="0"/>
        <w:autoSpaceDN w:val="0"/>
        <w:spacing w:before="166" w:after="0"/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</w:pPr>
      <w:r w:rsidRPr="002A2A18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 xml:space="preserve">8 КЛАСС </w:t>
      </w:r>
    </w:p>
    <w:p w14:paraId="02A4F507" w14:textId="5318B275" w:rsidR="00F526D8" w:rsidRPr="002A2A18" w:rsidRDefault="00C268C2" w:rsidP="00F526D8">
      <w:pPr>
        <w:autoSpaceDE w:val="0"/>
        <w:autoSpaceDN w:val="0"/>
        <w:spacing w:before="166" w:after="0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2A2A18">
        <w:rPr>
          <w:rFonts w:ascii="Times New Roman" w:eastAsia="Times New Roman" w:hAnsi="Times New Roman"/>
          <w:bCs/>
          <w:color w:val="000000"/>
          <w:sz w:val="24"/>
          <w:lang w:val="ru-RU"/>
        </w:rPr>
        <w:t>А.Г. Мерзляк, В.Б. Полонский, М.С. Якир. Алгебра 8 класс. Учебник для учащихся общеобразовательных организаций.</w:t>
      </w:r>
    </w:p>
    <w:p w14:paraId="7748BF73" w14:textId="5E8BE259" w:rsidR="00C268C2" w:rsidRPr="002A2A18" w:rsidRDefault="00C268C2" w:rsidP="00F526D8">
      <w:pPr>
        <w:autoSpaceDE w:val="0"/>
        <w:autoSpaceDN w:val="0"/>
        <w:spacing w:before="166" w:after="0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2A2A18">
        <w:rPr>
          <w:rFonts w:ascii="Times New Roman" w:eastAsia="Times New Roman" w:hAnsi="Times New Roman"/>
          <w:bCs/>
          <w:color w:val="000000"/>
          <w:sz w:val="24"/>
          <w:lang w:val="ru-RU"/>
        </w:rPr>
        <w:t>Мерзляк. Дидактические материалы по алгебре 8 класс.</w:t>
      </w:r>
    </w:p>
    <w:p w14:paraId="565EA31E" w14:textId="77777777" w:rsidR="00C268C2" w:rsidRPr="002A2A18" w:rsidRDefault="00F526D8" w:rsidP="00F526D8">
      <w:pPr>
        <w:autoSpaceDE w:val="0"/>
        <w:autoSpaceDN w:val="0"/>
        <w:spacing w:before="166" w:after="0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2A2A18">
        <w:rPr>
          <w:rFonts w:ascii="Times New Roman" w:eastAsia="Times New Roman" w:hAnsi="Times New Roman"/>
          <w:bCs/>
          <w:color w:val="000000"/>
          <w:sz w:val="24"/>
          <w:lang w:val="ru-RU"/>
        </w:rPr>
        <w:t>9 КЛАСС</w:t>
      </w:r>
    </w:p>
    <w:p w14:paraId="1E60A1EC" w14:textId="7157EBEC" w:rsidR="00F526D8" w:rsidRPr="002A2A18" w:rsidRDefault="00C268C2" w:rsidP="00F526D8">
      <w:pPr>
        <w:autoSpaceDE w:val="0"/>
        <w:autoSpaceDN w:val="0"/>
        <w:spacing w:before="166" w:after="0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2A2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А.Г. </w:t>
      </w:r>
      <w:proofErr w:type="gramStart"/>
      <w:r w:rsidRPr="002A2A18">
        <w:rPr>
          <w:rFonts w:ascii="Times New Roman" w:eastAsia="Times New Roman" w:hAnsi="Times New Roman"/>
          <w:bCs/>
          <w:color w:val="000000"/>
          <w:sz w:val="24"/>
          <w:lang w:val="ru-RU"/>
        </w:rPr>
        <w:t>Мерзляк ,</w:t>
      </w:r>
      <w:proofErr w:type="gramEnd"/>
      <w:r w:rsidRPr="002A2A18">
        <w:rPr>
          <w:rFonts w:ascii="Times New Roman" w:eastAsia="Times New Roman" w:hAnsi="Times New Roman"/>
          <w:bCs/>
          <w:color w:val="000000"/>
          <w:sz w:val="24"/>
          <w:lang w:val="ru-RU"/>
        </w:rPr>
        <w:t>В.Б. Полонский ,М.С .Якир. Алгебра 9 класс</w:t>
      </w:r>
      <w:r w:rsidR="00566111" w:rsidRPr="002A2A18">
        <w:rPr>
          <w:rFonts w:ascii="Times New Roman" w:eastAsia="Times New Roman" w:hAnsi="Times New Roman"/>
          <w:bCs/>
          <w:color w:val="000000"/>
          <w:sz w:val="24"/>
          <w:lang w:val="ru-RU"/>
        </w:rPr>
        <w:t>. Учебник для учащихся общеобразовательных учреждений.</w:t>
      </w:r>
    </w:p>
    <w:p w14:paraId="1B85A6AD" w14:textId="6F41110C" w:rsidR="00566111" w:rsidRPr="002A2A18" w:rsidRDefault="00566111" w:rsidP="00F526D8">
      <w:pPr>
        <w:autoSpaceDE w:val="0"/>
        <w:autoSpaceDN w:val="0"/>
        <w:spacing w:before="166" w:after="0"/>
        <w:rPr>
          <w:bCs/>
          <w:lang w:val="ru-RU"/>
        </w:rPr>
      </w:pPr>
      <w:r w:rsidRPr="002A2A18">
        <w:rPr>
          <w:rFonts w:ascii="Times New Roman" w:eastAsia="Times New Roman" w:hAnsi="Times New Roman"/>
          <w:bCs/>
          <w:color w:val="000000"/>
          <w:sz w:val="24"/>
          <w:lang w:val="ru-RU"/>
        </w:rPr>
        <w:t>Мерзляк. Дидактические материалы по алгебре 9 класс.</w:t>
      </w:r>
    </w:p>
    <w:p w14:paraId="2CEAAC85" w14:textId="581910A4" w:rsidR="00566111" w:rsidRPr="002A2A18" w:rsidRDefault="00F526D8" w:rsidP="00566111">
      <w:pPr>
        <w:pStyle w:val="af"/>
        <w:spacing w:before="97" w:line="266" w:lineRule="auto"/>
        <w:ind w:left="106" w:right="71"/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</w:pPr>
      <w:r w:rsidRPr="004C48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4C4848">
        <w:rPr>
          <w:lang w:val="ru-RU"/>
        </w:rPr>
        <w:br/>
      </w:r>
      <w:r w:rsidR="00566111" w:rsidRPr="002A2A18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7 Класс</w:t>
      </w:r>
    </w:p>
    <w:p w14:paraId="7F8B555C" w14:textId="77777777" w:rsidR="00CF4447" w:rsidRPr="002A2A18" w:rsidRDefault="00566111" w:rsidP="00566111">
      <w:pPr>
        <w:pStyle w:val="af"/>
        <w:spacing w:before="97" w:line="266" w:lineRule="auto"/>
        <w:ind w:left="106" w:right="71"/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</w:pPr>
      <w:r w:rsidRPr="002A2A18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А.Г. Мерзляк, В.</w:t>
      </w:r>
      <w:proofErr w:type="gramStart"/>
      <w:r w:rsidRPr="002A2A18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Б .Полонский</w:t>
      </w:r>
      <w:proofErr w:type="gramEnd"/>
      <w:r w:rsidRPr="002A2A18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 xml:space="preserve">, М.С Якир Алгебра 7 класс. Учебник для учащихся общеобразовательных организаций. </w:t>
      </w:r>
      <w:proofErr w:type="gramStart"/>
      <w:r w:rsidRPr="002A2A18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Москва .Издательский</w:t>
      </w:r>
      <w:proofErr w:type="gramEnd"/>
      <w:r w:rsidRPr="002A2A18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 xml:space="preserve"> центр «Вентана-Граф»2017</w:t>
      </w:r>
    </w:p>
    <w:p w14:paraId="329C3003" w14:textId="5C10201C" w:rsidR="00566111" w:rsidRPr="002A2A18" w:rsidRDefault="00566111" w:rsidP="00566111">
      <w:pPr>
        <w:pStyle w:val="af"/>
        <w:spacing w:before="97" w:line="266" w:lineRule="auto"/>
        <w:ind w:left="106" w:right="7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proofErr w:type="gramStart"/>
      <w:r w:rsidRPr="002A2A1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Мерзляк .Дидактические</w:t>
      </w:r>
      <w:proofErr w:type="gramEnd"/>
      <w:r w:rsidRPr="002A2A1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материалы по алгебре 7 класс</w:t>
      </w:r>
      <w:r w:rsidR="00CF4447" w:rsidRPr="002A2A1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14:paraId="543A2ABF" w14:textId="683789F8" w:rsidR="00F526D8" w:rsidRPr="002A2A18" w:rsidRDefault="00CF4447" w:rsidP="00F526D8">
      <w:pPr>
        <w:autoSpaceDE w:val="0"/>
        <w:autoSpaceDN w:val="0"/>
        <w:spacing w:before="346" w:after="0" w:line="422" w:lineRule="auto"/>
        <w:ind w:right="1440"/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</w:pPr>
      <w:r w:rsidRPr="002A2A18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 xml:space="preserve">ЕВ. Буцко, А.Г. </w:t>
      </w:r>
      <w:proofErr w:type="gramStart"/>
      <w:r w:rsidRPr="002A2A18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Мерзляк ,</w:t>
      </w:r>
      <w:proofErr w:type="gramEnd"/>
      <w:r w:rsidRPr="002A2A18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 xml:space="preserve"> В.Б. Полонский,М.С.Якир.Алгебра.9 класс. Методическое пособие.</w:t>
      </w:r>
      <w:r w:rsidR="00F526D8" w:rsidRPr="002A2A18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Pr="002A2A18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Москва. Издательский центр» Вентана-Граф»2018</w:t>
      </w:r>
    </w:p>
    <w:p w14:paraId="6EAD1D9F" w14:textId="77777777" w:rsidR="00CF4447" w:rsidRPr="002A2A18" w:rsidRDefault="00CF4447" w:rsidP="00CF4447">
      <w:pPr>
        <w:pStyle w:val="af"/>
        <w:spacing w:before="97" w:line="266" w:lineRule="auto"/>
        <w:ind w:left="106" w:right="71"/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</w:pPr>
      <w:r w:rsidRPr="002A2A18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8 класс</w:t>
      </w:r>
    </w:p>
    <w:p w14:paraId="720BFEEB" w14:textId="02565A32" w:rsidR="00CF4447" w:rsidRPr="002A2A18" w:rsidRDefault="00CF4447" w:rsidP="00CF4447">
      <w:pPr>
        <w:pStyle w:val="af"/>
        <w:spacing w:before="97" w:line="266" w:lineRule="auto"/>
        <w:ind w:left="106" w:right="71"/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</w:pPr>
      <w:r w:rsidRPr="002A2A18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 xml:space="preserve"> А.Г. Мерзляк, В.</w:t>
      </w:r>
      <w:proofErr w:type="gramStart"/>
      <w:r w:rsidRPr="002A2A18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Б .Полонский</w:t>
      </w:r>
      <w:proofErr w:type="gramEnd"/>
      <w:r w:rsidRPr="002A2A18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 xml:space="preserve">, М.С Якир Алгебра 8 класс. Учебник для учащихся общеобразовательных организаций. </w:t>
      </w:r>
      <w:proofErr w:type="gramStart"/>
      <w:r w:rsidRPr="002A2A18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Москва .Издательский</w:t>
      </w:r>
      <w:proofErr w:type="gramEnd"/>
      <w:r w:rsidRPr="002A2A18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 xml:space="preserve"> центр «Вентана-Граф»2017</w:t>
      </w:r>
    </w:p>
    <w:p w14:paraId="513F74A8" w14:textId="2C8A8DD5" w:rsidR="00CF4447" w:rsidRPr="002A2A18" w:rsidRDefault="00CF4447" w:rsidP="00CF4447">
      <w:pPr>
        <w:pStyle w:val="af"/>
        <w:spacing w:before="97" w:line="266" w:lineRule="auto"/>
        <w:ind w:left="106" w:right="7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proofErr w:type="gramStart"/>
      <w:r w:rsidRPr="002A2A1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Мерзляк .Дидактические</w:t>
      </w:r>
      <w:proofErr w:type="gramEnd"/>
      <w:r w:rsidRPr="002A2A1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материалы по алгебре 8 класс.</w:t>
      </w:r>
    </w:p>
    <w:p w14:paraId="0A6B3178" w14:textId="055A2794" w:rsidR="00CF4447" w:rsidRPr="002A2A18" w:rsidRDefault="00CF4447" w:rsidP="00CF4447">
      <w:pPr>
        <w:autoSpaceDE w:val="0"/>
        <w:autoSpaceDN w:val="0"/>
        <w:spacing w:before="346" w:after="0" w:line="422" w:lineRule="auto"/>
        <w:ind w:right="1440"/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</w:pPr>
      <w:r w:rsidRPr="002A2A18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 xml:space="preserve">ЕВ. Буцко, А.Г. </w:t>
      </w:r>
      <w:proofErr w:type="gramStart"/>
      <w:r w:rsidRPr="002A2A18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Мерзляк ,</w:t>
      </w:r>
      <w:proofErr w:type="gramEnd"/>
      <w:r w:rsidRPr="002A2A18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 xml:space="preserve"> В.Б. Полонский,М.С.Якир.Алгебра.8 класс. Методическое пособие. Москва. Издательский центр» Вентана-Граф»2018</w:t>
      </w:r>
    </w:p>
    <w:p w14:paraId="08D7C18D" w14:textId="19A6FB9C" w:rsidR="00CF4447" w:rsidRPr="002A2A18" w:rsidRDefault="000D2D6D" w:rsidP="00CF4447">
      <w:pPr>
        <w:autoSpaceDE w:val="0"/>
        <w:autoSpaceDN w:val="0"/>
        <w:spacing w:before="346" w:after="0" w:line="422" w:lineRule="auto"/>
        <w:ind w:right="1440"/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</w:pPr>
      <w:r w:rsidRPr="002A2A18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9 кл</w:t>
      </w:r>
      <w:r w:rsidR="00CF4447" w:rsidRPr="002A2A18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асс</w:t>
      </w:r>
    </w:p>
    <w:p w14:paraId="6C6AF077" w14:textId="11214267" w:rsidR="00CF4447" w:rsidRPr="002A2A18" w:rsidRDefault="00CF4447" w:rsidP="000D2D6D">
      <w:pPr>
        <w:pStyle w:val="af"/>
        <w:spacing w:before="97" w:line="266" w:lineRule="auto"/>
        <w:ind w:right="71"/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</w:pPr>
      <w:r w:rsidRPr="002A2A18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lastRenderedPageBreak/>
        <w:t>А.Г. Мерзляк, В.</w:t>
      </w:r>
      <w:proofErr w:type="gramStart"/>
      <w:r w:rsidRPr="002A2A18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Б .Полонский</w:t>
      </w:r>
      <w:proofErr w:type="gramEnd"/>
      <w:r w:rsidRPr="002A2A18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 xml:space="preserve">, М.С Якир Алгебра 9 класс. Учебник для учащихся общеобразовательных организаций. </w:t>
      </w:r>
      <w:proofErr w:type="gramStart"/>
      <w:r w:rsidRPr="002A2A18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Москва .Издательский</w:t>
      </w:r>
      <w:proofErr w:type="gramEnd"/>
      <w:r w:rsidRPr="002A2A18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 xml:space="preserve"> центр «Вентана-Граф»2017</w:t>
      </w:r>
    </w:p>
    <w:p w14:paraId="5D97E4B0" w14:textId="3215A7C2" w:rsidR="00CF4447" w:rsidRPr="002A2A18" w:rsidRDefault="00CF4447" w:rsidP="00CF4447">
      <w:pPr>
        <w:pStyle w:val="af"/>
        <w:spacing w:before="97" w:line="266" w:lineRule="auto"/>
        <w:ind w:left="106" w:right="7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proofErr w:type="gramStart"/>
      <w:r w:rsidRPr="002A2A1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Мерзляк .Дидактически</w:t>
      </w:r>
      <w:r w:rsidR="000D2D6D" w:rsidRPr="002A2A1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</w:t>
      </w:r>
      <w:proofErr w:type="gramEnd"/>
      <w:r w:rsidR="000D2D6D" w:rsidRPr="002A2A1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материалы по алгебре 9</w:t>
      </w:r>
      <w:r w:rsidRPr="002A2A1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класс.</w:t>
      </w:r>
    </w:p>
    <w:p w14:paraId="272D1DAA" w14:textId="522C854D" w:rsidR="00CF4447" w:rsidRPr="002A2A18" w:rsidRDefault="00CF4447" w:rsidP="00CF4447">
      <w:pPr>
        <w:autoSpaceDE w:val="0"/>
        <w:autoSpaceDN w:val="0"/>
        <w:spacing w:before="346" w:after="0" w:line="422" w:lineRule="auto"/>
        <w:ind w:right="1440"/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</w:pPr>
      <w:r w:rsidRPr="002A2A18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 xml:space="preserve">ЕВ. Буцко, А.Г. </w:t>
      </w:r>
      <w:proofErr w:type="gramStart"/>
      <w:r w:rsidRPr="002A2A18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Мерзляк ,</w:t>
      </w:r>
      <w:proofErr w:type="gramEnd"/>
      <w:r w:rsidRPr="002A2A18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 xml:space="preserve"> В.Б. Полонский</w:t>
      </w:r>
      <w:r w:rsidR="000D2D6D" w:rsidRPr="002A2A18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,М.С.Якир.Алгебра.9</w:t>
      </w:r>
      <w:r w:rsidRPr="002A2A18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 xml:space="preserve"> класс. Методическое пособие. Москва. Издательский центр» Вентана-Граф»2018</w:t>
      </w:r>
    </w:p>
    <w:p w14:paraId="1F698D67" w14:textId="77777777" w:rsidR="00CF4447" w:rsidRDefault="00CF4447" w:rsidP="00CF4447">
      <w:pPr>
        <w:autoSpaceDE w:val="0"/>
        <w:autoSpaceDN w:val="0"/>
        <w:spacing w:before="346" w:after="0" w:line="422" w:lineRule="auto"/>
        <w:ind w:right="1440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14:paraId="35B4CF3A" w14:textId="05B73161" w:rsidR="00CF4447" w:rsidRPr="00CF4447" w:rsidRDefault="00CF4447" w:rsidP="00F526D8">
      <w:pPr>
        <w:autoSpaceDE w:val="0"/>
        <w:autoSpaceDN w:val="0"/>
        <w:spacing w:before="346" w:after="0" w:line="422" w:lineRule="auto"/>
        <w:ind w:right="1440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14:paraId="178CE02A" w14:textId="128058E4" w:rsidR="00F526D8" w:rsidRDefault="00F526D8" w:rsidP="00F526D8">
      <w:pPr>
        <w:autoSpaceDE w:val="0"/>
        <w:autoSpaceDN w:val="0"/>
        <w:spacing w:before="346" w:after="0" w:line="422" w:lineRule="auto"/>
        <w:ind w:right="144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60DEEE0E" w14:textId="635F7702" w:rsidR="00F526D8" w:rsidRDefault="00F526D8" w:rsidP="00F526D8">
      <w:pPr>
        <w:autoSpaceDE w:val="0"/>
        <w:autoSpaceDN w:val="0"/>
        <w:spacing w:before="346" w:after="0" w:line="422" w:lineRule="auto"/>
        <w:ind w:right="144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sectPr w:rsidR="00F526D8" w:rsidSect="008D533C">
      <w:pgSz w:w="11900" w:h="16840"/>
      <w:pgMar w:top="298" w:right="650" w:bottom="1440" w:left="666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E5FFA" w14:textId="77777777" w:rsidR="005F4002" w:rsidRDefault="005F4002" w:rsidP="00CF5D16">
      <w:pPr>
        <w:spacing w:after="0" w:line="240" w:lineRule="auto"/>
      </w:pPr>
      <w:r>
        <w:separator/>
      </w:r>
    </w:p>
  </w:endnote>
  <w:endnote w:type="continuationSeparator" w:id="0">
    <w:p w14:paraId="6282646F" w14:textId="77777777" w:rsidR="005F4002" w:rsidRDefault="005F4002" w:rsidP="00CF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5C19" w14:textId="77777777" w:rsidR="006F5C5A" w:rsidRPr="00CF5D16" w:rsidRDefault="006F5C5A" w:rsidP="00CF5D16">
    <w:pPr>
      <w:pStyle w:val="a7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55A48" w14:textId="77777777" w:rsidR="005F4002" w:rsidRDefault="005F4002" w:rsidP="00CF5D16">
      <w:pPr>
        <w:spacing w:after="0" w:line="240" w:lineRule="auto"/>
      </w:pPr>
      <w:r>
        <w:separator/>
      </w:r>
    </w:p>
  </w:footnote>
  <w:footnote w:type="continuationSeparator" w:id="0">
    <w:p w14:paraId="48ED0020" w14:textId="77777777" w:rsidR="005F4002" w:rsidRDefault="005F4002" w:rsidP="00CF5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1C541B1"/>
    <w:multiLevelType w:val="hybridMultilevel"/>
    <w:tmpl w:val="BFFC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910C3"/>
    <w:multiLevelType w:val="hybridMultilevel"/>
    <w:tmpl w:val="675A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40583"/>
    <w:multiLevelType w:val="hybridMultilevel"/>
    <w:tmpl w:val="23362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613AE"/>
    <w:multiLevelType w:val="hybridMultilevel"/>
    <w:tmpl w:val="4B6A7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A4AA2"/>
    <w:multiLevelType w:val="hybridMultilevel"/>
    <w:tmpl w:val="B5E48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C7BDB"/>
    <w:multiLevelType w:val="hybridMultilevel"/>
    <w:tmpl w:val="92CC3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965064">
    <w:abstractNumId w:val="8"/>
  </w:num>
  <w:num w:numId="2" w16cid:durableId="997919944">
    <w:abstractNumId w:val="6"/>
  </w:num>
  <w:num w:numId="3" w16cid:durableId="1015882349">
    <w:abstractNumId w:val="5"/>
  </w:num>
  <w:num w:numId="4" w16cid:durableId="1729448951">
    <w:abstractNumId w:val="4"/>
  </w:num>
  <w:num w:numId="5" w16cid:durableId="1293907358">
    <w:abstractNumId w:val="7"/>
  </w:num>
  <w:num w:numId="6" w16cid:durableId="1070616189">
    <w:abstractNumId w:val="3"/>
  </w:num>
  <w:num w:numId="7" w16cid:durableId="1352955933">
    <w:abstractNumId w:val="2"/>
  </w:num>
  <w:num w:numId="8" w16cid:durableId="2067025516">
    <w:abstractNumId w:val="1"/>
  </w:num>
  <w:num w:numId="9" w16cid:durableId="149519236">
    <w:abstractNumId w:val="0"/>
  </w:num>
  <w:num w:numId="10" w16cid:durableId="1561743252">
    <w:abstractNumId w:val="12"/>
  </w:num>
  <w:num w:numId="11" w16cid:durableId="268123826">
    <w:abstractNumId w:val="14"/>
  </w:num>
  <w:num w:numId="12" w16cid:durableId="1774938976">
    <w:abstractNumId w:val="11"/>
  </w:num>
  <w:num w:numId="13" w16cid:durableId="578757346">
    <w:abstractNumId w:val="9"/>
  </w:num>
  <w:num w:numId="14" w16cid:durableId="1083138963">
    <w:abstractNumId w:val="10"/>
  </w:num>
  <w:num w:numId="15" w16cid:durableId="14682756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3758"/>
    <w:rsid w:val="00034616"/>
    <w:rsid w:val="00034EC5"/>
    <w:rsid w:val="00050D75"/>
    <w:rsid w:val="0006063C"/>
    <w:rsid w:val="00092393"/>
    <w:rsid w:val="000D2D6D"/>
    <w:rsid w:val="000E58DD"/>
    <w:rsid w:val="00112E5E"/>
    <w:rsid w:val="0015074B"/>
    <w:rsid w:val="001655EF"/>
    <w:rsid w:val="0018797D"/>
    <w:rsid w:val="001959C1"/>
    <w:rsid w:val="001A289C"/>
    <w:rsid w:val="001C7ED2"/>
    <w:rsid w:val="001D4E8A"/>
    <w:rsid w:val="001E0B11"/>
    <w:rsid w:val="00213ABB"/>
    <w:rsid w:val="002412BA"/>
    <w:rsid w:val="0029639D"/>
    <w:rsid w:val="002A2A18"/>
    <w:rsid w:val="0030554D"/>
    <w:rsid w:val="003257A2"/>
    <w:rsid w:val="00326F90"/>
    <w:rsid w:val="003474B4"/>
    <w:rsid w:val="003543BD"/>
    <w:rsid w:val="003B4873"/>
    <w:rsid w:val="00426C37"/>
    <w:rsid w:val="004852EA"/>
    <w:rsid w:val="004D3D1A"/>
    <w:rsid w:val="004E0E45"/>
    <w:rsid w:val="0055139F"/>
    <w:rsid w:val="00553D44"/>
    <w:rsid w:val="00566111"/>
    <w:rsid w:val="005A4597"/>
    <w:rsid w:val="005B4D6A"/>
    <w:rsid w:val="005E589A"/>
    <w:rsid w:val="005E6E61"/>
    <w:rsid w:val="005F4002"/>
    <w:rsid w:val="006374B3"/>
    <w:rsid w:val="006B0509"/>
    <w:rsid w:val="006C055B"/>
    <w:rsid w:val="006C5237"/>
    <w:rsid w:val="006F5C5A"/>
    <w:rsid w:val="007312DA"/>
    <w:rsid w:val="007977DB"/>
    <w:rsid w:val="007F41C2"/>
    <w:rsid w:val="00834C32"/>
    <w:rsid w:val="008D533C"/>
    <w:rsid w:val="008E4F18"/>
    <w:rsid w:val="008E5D5E"/>
    <w:rsid w:val="00915AA7"/>
    <w:rsid w:val="00942982"/>
    <w:rsid w:val="00973326"/>
    <w:rsid w:val="00987A9F"/>
    <w:rsid w:val="00A1056D"/>
    <w:rsid w:val="00A401D6"/>
    <w:rsid w:val="00A80DD5"/>
    <w:rsid w:val="00AA1D8D"/>
    <w:rsid w:val="00AB6202"/>
    <w:rsid w:val="00AC7DE0"/>
    <w:rsid w:val="00AD24F2"/>
    <w:rsid w:val="00B1096C"/>
    <w:rsid w:val="00B47730"/>
    <w:rsid w:val="00B5609E"/>
    <w:rsid w:val="00B61835"/>
    <w:rsid w:val="00B64629"/>
    <w:rsid w:val="00B8612B"/>
    <w:rsid w:val="00B87842"/>
    <w:rsid w:val="00C0479C"/>
    <w:rsid w:val="00C051BA"/>
    <w:rsid w:val="00C268C2"/>
    <w:rsid w:val="00CA32C4"/>
    <w:rsid w:val="00CB0664"/>
    <w:rsid w:val="00CC34BB"/>
    <w:rsid w:val="00CD2556"/>
    <w:rsid w:val="00CF4447"/>
    <w:rsid w:val="00CF5D16"/>
    <w:rsid w:val="00D057CC"/>
    <w:rsid w:val="00DA6F22"/>
    <w:rsid w:val="00DB7A95"/>
    <w:rsid w:val="00E16882"/>
    <w:rsid w:val="00ED6DF2"/>
    <w:rsid w:val="00F526D8"/>
    <w:rsid w:val="00F57D9E"/>
    <w:rsid w:val="00F92A39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5BEE1"/>
  <w14:defaultImageDpi w14:val="300"/>
  <w15:docId w15:val="{FDFC5530-EC2E-48B1-9789-FE662643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3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6C055B"/>
    <w:rPr>
      <w:color w:val="0000FF" w:themeColor="hyperlink"/>
      <w:u w:val="single"/>
    </w:rPr>
  </w:style>
  <w:style w:type="character" w:customStyle="1" w:styleId="14">
    <w:name w:val="Неразрешенное упоминание1"/>
    <w:basedOn w:val="a2"/>
    <w:uiPriority w:val="99"/>
    <w:semiHidden/>
    <w:unhideWhenUsed/>
    <w:rsid w:val="006C055B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A80DD5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A80DD5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  <w:lang w:val="ru-RU"/>
    </w:rPr>
  </w:style>
  <w:style w:type="character" w:styleId="aff9">
    <w:name w:val="Unresolved Mention"/>
    <w:basedOn w:val="a2"/>
    <w:uiPriority w:val="99"/>
    <w:semiHidden/>
    <w:unhideWhenUsed/>
    <w:rsid w:val="00731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239/start/249106/" TargetMode="External"/><Relationship Id="rId18" Type="http://schemas.openxmlformats.org/officeDocument/2006/relationships/hyperlink" Target="https://resh.edu.ru/subject/lesson/2576/start/" TargetMode="External"/><Relationship Id="rId26" Type="http://schemas.openxmlformats.org/officeDocument/2006/relationships/hyperlink" Target="https://resh.edu.ru/subject/lesson/1549/start/" TargetMode="External"/><Relationship Id="rId39" Type="http://schemas.openxmlformats.org/officeDocument/2006/relationships/hyperlink" Target="https://resh.edu.ru/subject/lesson/2578/start/" TargetMode="External"/><Relationship Id="rId21" Type="http://schemas.openxmlformats.org/officeDocument/2006/relationships/hyperlink" Target="https://resh.edu.ru/subject/lesson/1557/start/" TargetMode="External"/><Relationship Id="rId34" Type="http://schemas.openxmlformats.org/officeDocument/2006/relationships/hyperlink" Target="https://resh.edu.ru/subject/lesson/1978/main/" TargetMode="External"/><Relationship Id="rId42" Type="http://schemas.openxmlformats.org/officeDocument/2006/relationships/hyperlink" Target="https://resh.edu.ru/subject/lesson/3139/start/" TargetMode="External"/><Relationship Id="rId47" Type="http://schemas.openxmlformats.org/officeDocument/2006/relationships/hyperlink" Target="https://resh.edu.ru/subject/lesson/2909/start/" TargetMode="External"/><Relationship Id="rId50" Type="http://schemas.openxmlformats.org/officeDocument/2006/relationships/hyperlink" Target="https://www.yaklass.ru/p/algebra/8-klass/deistvitelnye-chisla-9092/mnozhestva-naturalnykh-chisel-tcelykh-chisel-ratcionalnykh-chisel-11990/re-53fddb53-eb42-403c-91bc-d2b77f8036e1" TargetMode="External"/><Relationship Id="rId55" Type="http://schemas.openxmlformats.org/officeDocument/2006/relationships/hyperlink" Target="https://www.yaklass.ru/p/matematika/5-klass/naturalnye-chisla-13442/okruglenie-chisel-prikidka-i-otcenka-rezultatov-vychislenii-13527/re-62906334-97b0-4e95-b01d-3028a0153b70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2915/start/" TargetMode="External"/><Relationship Id="rId29" Type="http://schemas.openxmlformats.org/officeDocument/2006/relationships/hyperlink" Target="https://resh.edu.ru/subject/lesson/1209/" TargetMode="External"/><Relationship Id="rId11" Type="http://schemas.openxmlformats.org/officeDocument/2006/relationships/hyperlink" Target="http://www.yaklass.ru" TargetMode="External"/><Relationship Id="rId24" Type="http://schemas.openxmlformats.org/officeDocument/2006/relationships/hyperlink" Target="https://resh.edu.ru/subject/lesson/2907/start/" TargetMode="External"/><Relationship Id="rId32" Type="http://schemas.openxmlformats.org/officeDocument/2006/relationships/hyperlink" Target="https://resh.edu.ru/subject/lesson/1552/start/" TargetMode="External"/><Relationship Id="rId37" Type="http://schemas.openxmlformats.org/officeDocument/2006/relationships/hyperlink" Target="https://resh.edu.ru/subject/lesson/2740/main/" TargetMode="External"/><Relationship Id="rId40" Type="http://schemas.openxmlformats.org/officeDocument/2006/relationships/hyperlink" Target="https://resh.edu.ru/subject/lesson/2578/main/" TargetMode="External"/><Relationship Id="rId45" Type="http://schemas.openxmlformats.org/officeDocument/2006/relationships/hyperlink" Target="https://resh.edu.ru/subject/lesson/6124/conspect/38969/" TargetMode="External"/><Relationship Id="rId53" Type="http://schemas.openxmlformats.org/officeDocument/2006/relationships/hyperlink" Target="https://www.yaklass.ru/p/algebra/8-klass/deistvitelnye-chisla-9092/priblizhennye-znacheniia-po-nedostatku-po-izbytku-12434/re-36e4e485-bb64-4eb4-b4ac-b4601b9b5961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resh.edu.ru/subject/lesson/4761/conspect/13247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1551/start" TargetMode="External"/><Relationship Id="rId14" Type="http://schemas.openxmlformats.org/officeDocument/2006/relationships/hyperlink" Target="https://resh.edu.ru/subject/lesson/1551/start/" TargetMode="External"/><Relationship Id="rId22" Type="http://schemas.openxmlformats.org/officeDocument/2006/relationships/hyperlink" Target="https://resh.edu.ru/subject/lesson/1991/start/" TargetMode="External"/><Relationship Id="rId27" Type="http://schemas.openxmlformats.org/officeDocument/2006/relationships/hyperlink" Target="https://resh.edu.ru/subject/lesson/1231/" TargetMode="External"/><Relationship Id="rId30" Type="http://schemas.openxmlformats.org/officeDocument/2006/relationships/hyperlink" Target="https://resh.edu.ru/subject/lesson/1976/start/" TargetMode="External"/><Relationship Id="rId35" Type="http://schemas.openxmlformats.org/officeDocument/2006/relationships/hyperlink" Target="https://resh.edu.ru/subject/lesson/1977/main/" TargetMode="External"/><Relationship Id="rId43" Type="http://schemas.openxmlformats.org/officeDocument/2006/relationships/hyperlink" Target="https://resh.edu.ru/subject/lesson/3139/main/" TargetMode="External"/><Relationship Id="rId48" Type="http://schemas.openxmlformats.org/officeDocument/2006/relationships/hyperlink" Target="https://resh.edu.ru/subject/lesson/2908/start/" TargetMode="External"/><Relationship Id="rId56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hyperlink" Target="https://www.yaklass.ru/p/algebra/8-klass/deistvitelnye-chisla-9092/mnozhestvo-deistvitelnykh-chisel-i-ee-geometricheskaia-model-12419/re-477f7846-9f71-4b9b-992b-91665cbfcd87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4730/start/149073/" TargetMode="External"/><Relationship Id="rId17" Type="http://schemas.openxmlformats.org/officeDocument/2006/relationships/hyperlink" Target="https://resh.edu.ru/subject/lesson/7242/start/303316/%20" TargetMode="External"/><Relationship Id="rId25" Type="http://schemas.openxmlformats.org/officeDocument/2006/relationships/hyperlink" Target="https://resh.edu.ru/subject/lesson/1549/start/" TargetMode="External"/><Relationship Id="rId33" Type="http://schemas.openxmlformats.org/officeDocument/2006/relationships/hyperlink" Target="https://resh.edu.ru/subject/lesson/1978/start/" TargetMode="External"/><Relationship Id="rId38" Type="http://schemas.openxmlformats.org/officeDocument/2006/relationships/hyperlink" Target="https://resh.edu.ru/subject/lesson/1983/start/" TargetMode="External"/><Relationship Id="rId46" Type="http://schemas.openxmlformats.org/officeDocument/2006/relationships/hyperlink" Target="https://resh.edu.ru/subject/lesson/1966/start/" TargetMode="External"/><Relationship Id="rId20" Type="http://schemas.openxmlformats.org/officeDocument/2006/relationships/hyperlink" Target="https://resh.edu.ru/subject/lesson/2576/start/" TargetMode="External"/><Relationship Id="rId41" Type="http://schemas.openxmlformats.org/officeDocument/2006/relationships/hyperlink" Target="https://resh.edu.ru/subject/lesson/1987/start/" TargetMode="External"/><Relationship Id="rId54" Type="http://schemas.openxmlformats.org/officeDocument/2006/relationships/hyperlink" Target="https://www.yaklass.ru/p/matematika/5-klass/naturalnye-chisla-13442/okruglenie-chisel-prikidka-i-otcenka-rezultatov-vychislenii-1352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esh.edu.ru/subject/lesson/1973/start/" TargetMode="External"/><Relationship Id="rId23" Type="http://schemas.openxmlformats.org/officeDocument/2006/relationships/hyperlink" Target="https://resh.edu.ru/subject/lesson/7267/start/248126/" TargetMode="External"/><Relationship Id="rId28" Type="http://schemas.openxmlformats.org/officeDocument/2006/relationships/hyperlink" Target="https://resh.edu.ru/subject/lesson/1331/" TargetMode="External"/><Relationship Id="rId36" Type="http://schemas.openxmlformats.org/officeDocument/2006/relationships/hyperlink" Target="http://www.yaklass.ru/p/algebra/7-klass/lineinaia-" TargetMode="External"/><Relationship Id="rId49" Type="http://schemas.openxmlformats.org/officeDocument/2006/relationships/hyperlink" Target="https://resh.edu.ru/subject/lesson/2917/start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resh.edu.ru/subject/lesson/7239/start/249106/" TargetMode="External"/><Relationship Id="rId31" Type="http://schemas.openxmlformats.org/officeDocument/2006/relationships/hyperlink" Target="https://resh.edu.ru/subject/lesson/3137/start/" TargetMode="External"/><Relationship Id="rId44" Type="http://schemas.openxmlformats.org/officeDocument/2006/relationships/hyperlink" Target="https://resh.edu.ru/subject/lesson/1338/" TargetMode="External"/><Relationship Id="rId52" Type="http://schemas.openxmlformats.org/officeDocument/2006/relationships/hyperlink" Target="https://www.yaklass.ru/p/algebra/8-klass/deistvitelnye-chisla-9092/poniatie-irratcionalnogo-chisla-12158/Teacher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0E698B-DB3E-4E4C-B851-22A76746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54</Pages>
  <Words>15884</Words>
  <Characters>90545</Characters>
  <Application>Microsoft Office Word</Application>
  <DocSecurity>0</DocSecurity>
  <Lines>754</Lines>
  <Paragraphs>212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106217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Александр Сибиряков</cp:lastModifiedBy>
  <cp:revision>41</cp:revision>
  <dcterms:created xsi:type="dcterms:W3CDTF">2013-12-23T23:15:00Z</dcterms:created>
  <dcterms:modified xsi:type="dcterms:W3CDTF">2022-10-07T17:13:00Z</dcterms:modified>
  <cp:category/>
</cp:coreProperties>
</file>