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9019" w14:textId="77777777" w:rsidR="00884BBB" w:rsidRPr="00FB4B2D" w:rsidRDefault="00884BBB">
      <w:pPr>
        <w:autoSpaceDE w:val="0"/>
        <w:autoSpaceDN w:val="0"/>
        <w:spacing w:after="78" w:line="220" w:lineRule="exact"/>
        <w:rPr>
          <w:rFonts w:ascii="Times New Roman" w:hAnsi="Times New Roman" w:cs="Times New Roman"/>
          <w:sz w:val="28"/>
          <w:szCs w:val="28"/>
        </w:rPr>
      </w:pPr>
    </w:p>
    <w:p w14:paraId="6AA4C51A" w14:textId="77777777" w:rsidR="00884BBB" w:rsidRPr="00FB4B2D" w:rsidRDefault="00A456B9">
      <w:pPr>
        <w:autoSpaceDE w:val="0"/>
        <w:autoSpaceDN w:val="0"/>
        <w:spacing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МИНИСТЕРСТВО ПРОСВЕЩЕНИЯ РОССИЙСКОЙ ФЕДЕРАЦИИ</w:t>
      </w:r>
    </w:p>
    <w:p w14:paraId="4E2A753A" w14:textId="77777777" w:rsidR="00884BBB" w:rsidRPr="00FB4B2D" w:rsidRDefault="00A456B9">
      <w:pPr>
        <w:autoSpaceDE w:val="0"/>
        <w:autoSpaceDN w:val="0"/>
        <w:spacing w:before="67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Управление образования и науки Липецкой области</w:t>
      </w:r>
    </w:p>
    <w:p w14:paraId="4DE00970" w14:textId="77777777" w:rsidR="00884BBB" w:rsidRPr="00FB4B2D" w:rsidRDefault="00A456B9">
      <w:pPr>
        <w:autoSpaceDE w:val="0"/>
        <w:autoSpaceDN w:val="0"/>
        <w:spacing w:before="67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Управление образования и науки Липецкой области Департамент образования г. Липецк МБОУ СШ</w:t>
      </w:r>
    </w:p>
    <w:p w14:paraId="26D6DF96" w14:textId="77777777" w:rsidR="00884BBB" w:rsidRPr="00FB4B2D" w:rsidRDefault="00A456B9">
      <w:pPr>
        <w:autoSpaceDE w:val="0"/>
        <w:autoSpaceDN w:val="0"/>
        <w:spacing w:before="70" w:after="0" w:line="230" w:lineRule="auto"/>
        <w:ind w:right="4196"/>
        <w:jc w:val="right"/>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68 города Липецка</w:t>
      </w:r>
    </w:p>
    <w:p w14:paraId="1C4C456D" w14:textId="77777777" w:rsidR="00884BBB" w:rsidRPr="00FB4B2D" w:rsidRDefault="00A456B9">
      <w:pPr>
        <w:autoSpaceDE w:val="0"/>
        <w:autoSpaceDN w:val="0"/>
        <w:spacing w:before="672"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МБОУ СШ № 68 города Липецка</w:t>
      </w:r>
    </w:p>
    <w:p w14:paraId="35102876" w14:textId="77777777" w:rsidR="00884BBB" w:rsidRPr="00FB4B2D" w:rsidRDefault="00A456B9" w:rsidP="002020C8">
      <w:pPr>
        <w:autoSpaceDE w:val="0"/>
        <w:autoSpaceDN w:val="0"/>
        <w:spacing w:before="1398" w:after="0" w:line="230" w:lineRule="auto"/>
        <w:ind w:right="3066"/>
        <w:jc w:val="right"/>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РАБОЧАЯ ПРОГРАММА</w:t>
      </w:r>
    </w:p>
    <w:p w14:paraId="47ED03BE" w14:textId="77777777" w:rsidR="00884BBB" w:rsidRPr="00FB4B2D" w:rsidRDefault="00A456B9">
      <w:pPr>
        <w:autoSpaceDE w:val="0"/>
        <w:autoSpaceDN w:val="0"/>
        <w:spacing w:before="31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ОСНОВНОГО ОБЩЕГО ОБРАЗОВАНИЯ</w:t>
      </w:r>
    </w:p>
    <w:p w14:paraId="6AB577CC" w14:textId="77777777" w:rsidR="00884BBB" w:rsidRPr="00FB4B2D" w:rsidRDefault="00A456B9" w:rsidP="002020C8">
      <w:pPr>
        <w:autoSpaceDE w:val="0"/>
        <w:autoSpaceDN w:val="0"/>
        <w:spacing w:before="310" w:after="0" w:line="230" w:lineRule="auto"/>
        <w:ind w:right="3775"/>
        <w:jc w:val="right"/>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w:t>
      </w:r>
      <w:r w:rsidRPr="00FB4B2D">
        <w:rPr>
          <w:rFonts w:ascii="Times New Roman" w:eastAsia="Times New Roman" w:hAnsi="Times New Roman" w:cs="Times New Roman"/>
          <w:b/>
          <w:color w:val="000000"/>
          <w:sz w:val="28"/>
          <w:szCs w:val="28"/>
        </w:rPr>
        <w:t>ID</w:t>
      </w:r>
      <w:r w:rsidRPr="00FB4B2D">
        <w:rPr>
          <w:rFonts w:ascii="Times New Roman" w:eastAsia="Times New Roman" w:hAnsi="Times New Roman" w:cs="Times New Roman"/>
          <w:b/>
          <w:color w:val="000000"/>
          <w:sz w:val="28"/>
          <w:szCs w:val="28"/>
          <w:lang w:val="ru-RU"/>
        </w:rPr>
        <w:t xml:space="preserve"> 2436428)</w:t>
      </w:r>
    </w:p>
    <w:p w14:paraId="4EC1BCE7" w14:textId="77777777" w:rsidR="00884BBB" w:rsidRPr="00FB4B2D" w:rsidRDefault="00A456B9">
      <w:pPr>
        <w:autoSpaceDE w:val="0"/>
        <w:autoSpaceDN w:val="0"/>
        <w:spacing w:before="67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Учебного предмета</w:t>
      </w:r>
    </w:p>
    <w:p w14:paraId="7978C40E" w14:textId="77777777" w:rsidR="00884BBB" w:rsidRPr="00FB4B2D" w:rsidRDefault="00A456B9">
      <w:pPr>
        <w:autoSpaceDE w:val="0"/>
        <w:autoSpaceDN w:val="0"/>
        <w:spacing w:before="312"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«БИОЛОГИЯ»</w:t>
      </w:r>
    </w:p>
    <w:p w14:paraId="29063AA2" w14:textId="77777777" w:rsidR="00884BBB" w:rsidRPr="00FB4B2D" w:rsidRDefault="00A456B9" w:rsidP="002020C8">
      <w:pPr>
        <w:autoSpaceDE w:val="0"/>
        <w:autoSpaceDN w:val="0"/>
        <w:spacing w:before="672" w:after="0" w:line="230" w:lineRule="auto"/>
        <w:ind w:right="3208"/>
        <w:jc w:val="right"/>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БАЗОВЫЙ УРОВЕНЬ</w:t>
      </w:r>
    </w:p>
    <w:p w14:paraId="6F0421E7" w14:textId="77777777" w:rsidR="00884BBB" w:rsidRPr="00FB4B2D" w:rsidRDefault="00A456B9">
      <w:pPr>
        <w:autoSpaceDE w:val="0"/>
        <w:autoSpaceDN w:val="0"/>
        <w:spacing w:before="31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(для 5-9 классов образовательных организаций)</w:t>
      </w:r>
    </w:p>
    <w:p w14:paraId="0C959EF2"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62FF5F7C"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79FF1360"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49974954"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4BE4F44E"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297D378B"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43C895DB"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0129BB8B"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390C73D3"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2DC44590" w14:textId="77777777" w:rsidR="00A456B9" w:rsidRPr="00FB4B2D" w:rsidRDefault="00A456B9">
      <w:pPr>
        <w:autoSpaceDE w:val="0"/>
        <w:autoSpaceDN w:val="0"/>
        <w:spacing w:after="0" w:line="230" w:lineRule="auto"/>
        <w:ind w:right="3798"/>
        <w:jc w:val="right"/>
        <w:rPr>
          <w:rFonts w:ascii="Times New Roman" w:eastAsia="Times New Roman" w:hAnsi="Times New Roman" w:cs="Times New Roman"/>
          <w:color w:val="000000"/>
          <w:sz w:val="28"/>
          <w:szCs w:val="28"/>
          <w:lang w:val="ru-RU"/>
        </w:rPr>
      </w:pPr>
    </w:p>
    <w:p w14:paraId="5DAD776F" w14:textId="77777777" w:rsidR="00884BBB" w:rsidRPr="00FB4B2D" w:rsidRDefault="00A456B9">
      <w:pPr>
        <w:autoSpaceDE w:val="0"/>
        <w:autoSpaceDN w:val="0"/>
        <w:spacing w:after="0" w:line="230" w:lineRule="auto"/>
        <w:ind w:right="3798"/>
        <w:jc w:val="right"/>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Липецк 2022</w:t>
      </w:r>
    </w:p>
    <w:p w14:paraId="62CBBA29" w14:textId="77777777" w:rsidR="00884BBB" w:rsidRPr="00FB4B2D" w:rsidRDefault="00884BBB">
      <w:pPr>
        <w:rPr>
          <w:rFonts w:ascii="Times New Roman" w:hAnsi="Times New Roman" w:cs="Times New Roman"/>
          <w:sz w:val="28"/>
          <w:szCs w:val="28"/>
          <w:lang w:val="ru-RU"/>
        </w:rPr>
        <w:sectPr w:rsidR="00884BBB" w:rsidRPr="00FB4B2D">
          <w:pgSz w:w="11900" w:h="16840"/>
          <w:pgMar w:top="1378" w:right="1440" w:bottom="1440" w:left="1440" w:header="720" w:footer="720" w:gutter="0"/>
          <w:cols w:space="720" w:equalWidth="0">
            <w:col w:w="9020" w:space="0"/>
          </w:cols>
          <w:docGrid w:linePitch="360"/>
        </w:sectPr>
      </w:pPr>
    </w:p>
    <w:p w14:paraId="3CB192C2" w14:textId="77777777" w:rsidR="00884BBB" w:rsidRPr="00FB4B2D" w:rsidRDefault="00884BBB">
      <w:pPr>
        <w:autoSpaceDE w:val="0"/>
        <w:autoSpaceDN w:val="0"/>
        <w:spacing w:after="138" w:line="220" w:lineRule="exact"/>
        <w:rPr>
          <w:rFonts w:ascii="Times New Roman" w:hAnsi="Times New Roman" w:cs="Times New Roman"/>
          <w:sz w:val="28"/>
          <w:szCs w:val="28"/>
          <w:lang w:val="ru-RU"/>
        </w:rPr>
      </w:pPr>
    </w:p>
    <w:p w14:paraId="0357EA7B" w14:textId="77777777" w:rsidR="00884BBB" w:rsidRPr="00FB4B2D" w:rsidRDefault="00A456B9">
      <w:pPr>
        <w:autoSpaceDE w:val="0"/>
        <w:autoSpaceDN w:val="0"/>
        <w:spacing w:after="0"/>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5ECB2788" w14:textId="77777777" w:rsidR="00884BBB" w:rsidRPr="00FB4B2D" w:rsidRDefault="00A456B9">
      <w:pPr>
        <w:autoSpaceDE w:val="0"/>
        <w:autoSpaceDN w:val="0"/>
        <w:spacing w:before="226"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ПОЯСНИТЕЛЬНАЯ ЗАПИСКА</w:t>
      </w:r>
    </w:p>
    <w:p w14:paraId="32B864BF" w14:textId="77777777" w:rsidR="00884BBB" w:rsidRPr="00FB4B2D" w:rsidRDefault="00A456B9">
      <w:pPr>
        <w:autoSpaceDE w:val="0"/>
        <w:autoSpaceDN w:val="0"/>
        <w:spacing w:before="346" w:after="0"/>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66FDD325" w14:textId="77777777" w:rsidR="00884BBB" w:rsidRPr="00FB4B2D" w:rsidRDefault="00A456B9">
      <w:pPr>
        <w:autoSpaceDE w:val="0"/>
        <w:autoSpaceDN w:val="0"/>
        <w:spacing w:before="72" w:after="0" w:line="28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Программа направлена на формирование естественно-научной грамотности учащихся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329A1187" w14:textId="77777777" w:rsidR="00884BBB" w:rsidRPr="00FB4B2D" w:rsidRDefault="00A456B9">
      <w:pPr>
        <w:autoSpaceDE w:val="0"/>
        <w:autoSpaceDN w:val="0"/>
        <w:spacing w:before="70" w:after="0" w:line="271" w:lineRule="auto"/>
        <w:ind w:right="720"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w:t>
      </w:r>
    </w:p>
    <w:p w14:paraId="5B9F2EC6"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ОБЩАЯ ХАРАКТЕРИСТИКА УЧЕБНОГО ПРЕДМЕТА «БИОЛОГИЯ»</w:t>
      </w:r>
    </w:p>
    <w:p w14:paraId="04D24DC1" w14:textId="77777777" w:rsidR="00884BBB" w:rsidRPr="00FB4B2D" w:rsidRDefault="00A456B9">
      <w:pPr>
        <w:autoSpaceDE w:val="0"/>
        <w:autoSpaceDN w:val="0"/>
        <w:spacing w:before="166"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12FDA734" w14:textId="77777777" w:rsidR="00884BBB" w:rsidRPr="00FB4B2D" w:rsidRDefault="00A456B9">
      <w:pPr>
        <w:autoSpaceDE w:val="0"/>
        <w:autoSpaceDN w:val="0"/>
        <w:spacing w:before="70" w:after="0" w:line="27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Биологическая подготовка обеспечивает понимание обучающимися научных принципов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человеческой деятельности в природе, закладывает основы экологической культуры, здорового образа жизни.</w:t>
      </w:r>
    </w:p>
    <w:p w14:paraId="28043150"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ЦЕЛИ ИЗУЧЕНИЯ УЧЕБНОГО ПРЕДМЕТА «БИОЛОГИЯ»</w:t>
      </w:r>
    </w:p>
    <w:p w14:paraId="43E47F1D" w14:textId="77777777" w:rsidR="00884BBB" w:rsidRPr="00FB4B2D" w:rsidRDefault="00A456B9">
      <w:pPr>
        <w:autoSpaceDE w:val="0"/>
        <w:autoSpaceDN w:val="0"/>
        <w:spacing w:before="166"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Целями изучения биологии на уровне основного общего образования являются:</w:t>
      </w:r>
    </w:p>
    <w:p w14:paraId="2FED4617" w14:textId="77777777" w:rsidR="00884BBB" w:rsidRPr="00FB4B2D" w:rsidRDefault="00A456B9">
      <w:pPr>
        <w:autoSpaceDE w:val="0"/>
        <w:autoSpaceDN w:val="0"/>
        <w:spacing w:before="178" w:after="0" w:line="262" w:lineRule="auto"/>
        <w:ind w:left="42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формирование системы знаний о признаках и процессах жизнедеятельности биологических систем разного уровня организации; </w:t>
      </w:r>
    </w:p>
    <w:p w14:paraId="3CA6AFEE" w14:textId="77777777" w:rsidR="00884BBB" w:rsidRPr="00FB4B2D" w:rsidRDefault="00A456B9">
      <w:pPr>
        <w:autoSpaceDE w:val="0"/>
        <w:autoSpaceDN w:val="0"/>
        <w:spacing w:before="192" w:after="0" w:line="262" w:lineRule="auto"/>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14:paraId="61B8138D" w14:textId="77777777" w:rsidR="00884BBB" w:rsidRPr="00FB4B2D" w:rsidRDefault="00A456B9">
      <w:pPr>
        <w:autoSpaceDE w:val="0"/>
        <w:autoSpaceDN w:val="0"/>
        <w:spacing w:before="190" w:after="0" w:line="262"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формирование умений применять методы биологической науки для изучения биологических систем, в том числе и организма человека;</w:t>
      </w:r>
    </w:p>
    <w:p w14:paraId="6DD2FD1C" w14:textId="77777777" w:rsidR="00884BBB" w:rsidRPr="00FB4B2D" w:rsidRDefault="00A456B9">
      <w:pPr>
        <w:autoSpaceDE w:val="0"/>
        <w:autoSpaceDN w:val="0"/>
        <w:spacing w:before="190" w:after="0" w:line="271" w:lineRule="auto"/>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24502CC" w14:textId="77777777" w:rsidR="00884BBB" w:rsidRPr="00FB4B2D" w:rsidRDefault="00A456B9">
      <w:pPr>
        <w:autoSpaceDE w:val="0"/>
        <w:autoSpaceDN w:val="0"/>
        <w:spacing w:before="190" w:after="0" w:line="271" w:lineRule="auto"/>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C892E0B" w14:textId="77777777" w:rsidR="00884BBB" w:rsidRPr="00FB4B2D" w:rsidRDefault="00A456B9">
      <w:pPr>
        <w:autoSpaceDE w:val="0"/>
        <w:autoSpaceDN w:val="0"/>
        <w:spacing w:before="190" w:after="0" w:line="262"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формирование экологической культуры в целях сохранения собственного здоровья и охраны окружающей среды. </w:t>
      </w:r>
    </w:p>
    <w:p w14:paraId="75B81EFB" w14:textId="77777777" w:rsidR="00884BBB" w:rsidRPr="00FB4B2D" w:rsidRDefault="00A456B9">
      <w:pPr>
        <w:autoSpaceDE w:val="0"/>
        <w:autoSpaceDN w:val="0"/>
        <w:spacing w:before="178"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Достижение целей обеспечивается решением следующих ЗАДАЧ: </w:t>
      </w:r>
    </w:p>
    <w:p w14:paraId="33896BDC" w14:textId="77777777" w:rsidR="00884BBB" w:rsidRPr="00FB4B2D" w:rsidRDefault="00884BBB">
      <w:pPr>
        <w:rPr>
          <w:rFonts w:ascii="Times New Roman" w:hAnsi="Times New Roman" w:cs="Times New Roman"/>
          <w:sz w:val="28"/>
          <w:szCs w:val="28"/>
          <w:lang w:val="ru-RU"/>
        </w:rPr>
        <w:sectPr w:rsidR="00884BBB" w:rsidRPr="00FB4B2D">
          <w:pgSz w:w="11900" w:h="16840"/>
          <w:pgMar w:top="358" w:right="650" w:bottom="296" w:left="666" w:header="720" w:footer="720" w:gutter="0"/>
          <w:cols w:space="720" w:equalWidth="0">
            <w:col w:w="10584" w:space="0"/>
          </w:cols>
          <w:docGrid w:linePitch="360"/>
        </w:sectPr>
      </w:pPr>
    </w:p>
    <w:p w14:paraId="39FBA752" w14:textId="77777777" w:rsidR="00884BBB" w:rsidRPr="00FB4B2D" w:rsidRDefault="00884BBB">
      <w:pPr>
        <w:autoSpaceDE w:val="0"/>
        <w:autoSpaceDN w:val="0"/>
        <w:spacing w:after="144" w:line="220" w:lineRule="exact"/>
        <w:rPr>
          <w:rFonts w:ascii="Times New Roman" w:hAnsi="Times New Roman" w:cs="Times New Roman"/>
          <w:sz w:val="28"/>
          <w:szCs w:val="28"/>
          <w:lang w:val="ru-RU"/>
        </w:rPr>
      </w:pPr>
    </w:p>
    <w:p w14:paraId="064ECAD0" w14:textId="77777777" w:rsidR="00884BBB" w:rsidRPr="00FB4B2D" w:rsidRDefault="00A456B9">
      <w:pPr>
        <w:autoSpaceDE w:val="0"/>
        <w:autoSpaceDN w:val="0"/>
        <w:spacing w:after="0" w:line="271"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приобретение знаний обучающимися о живой природе, закономерностях строения,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жизнедеятельности и </w:t>
      </w:r>
      <w:proofErr w:type="spellStart"/>
      <w:r w:rsidRPr="00FB4B2D">
        <w:rPr>
          <w:rFonts w:ascii="Times New Roman" w:eastAsia="Times New Roman" w:hAnsi="Times New Roman" w:cs="Times New Roman"/>
          <w:color w:val="000000"/>
          <w:sz w:val="28"/>
          <w:szCs w:val="28"/>
          <w:lang w:val="ru-RU"/>
        </w:rPr>
        <w:t>средообразующей</w:t>
      </w:r>
      <w:proofErr w:type="spellEnd"/>
      <w:r w:rsidRPr="00FB4B2D">
        <w:rPr>
          <w:rFonts w:ascii="Times New Roman" w:eastAsia="Times New Roman" w:hAnsi="Times New Roman" w:cs="Times New Roman"/>
          <w:color w:val="000000"/>
          <w:sz w:val="28"/>
          <w:szCs w:val="28"/>
          <w:lang w:val="ru-RU"/>
        </w:rPr>
        <w:t xml:space="preserve"> роли организмов; человеке как биосоциальном существе; о роли биологической науки в практической деятельности людей; </w:t>
      </w:r>
    </w:p>
    <w:p w14:paraId="17C72EC2" w14:textId="77777777" w:rsidR="00884BBB" w:rsidRPr="00FB4B2D" w:rsidRDefault="00A456B9">
      <w:pPr>
        <w:autoSpaceDE w:val="0"/>
        <w:autoSpaceDN w:val="0"/>
        <w:spacing w:before="190" w:after="0" w:line="262" w:lineRule="auto"/>
        <w:ind w:left="420" w:right="129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F598DDC" w14:textId="77777777" w:rsidR="00884BBB" w:rsidRPr="00FB4B2D" w:rsidRDefault="00A456B9">
      <w:pPr>
        <w:autoSpaceDE w:val="0"/>
        <w:autoSpaceDN w:val="0"/>
        <w:spacing w:before="190" w:after="0" w:line="262" w:lineRule="auto"/>
        <w:ind w:left="42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9A41267" w14:textId="77777777" w:rsidR="00884BBB" w:rsidRPr="00FB4B2D" w:rsidRDefault="00A456B9">
      <w:pPr>
        <w:autoSpaceDE w:val="0"/>
        <w:autoSpaceDN w:val="0"/>
        <w:spacing w:before="190" w:after="0" w:line="262" w:lineRule="auto"/>
        <w:ind w:left="42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воспитание биологически и экологически грамотной личности, готовой к сохранению собственного здоровья и охраны окружающей среды.</w:t>
      </w:r>
    </w:p>
    <w:p w14:paraId="6662DF52" w14:textId="77777777" w:rsidR="00884BBB" w:rsidRPr="00FB4B2D" w:rsidRDefault="00A456B9">
      <w:pPr>
        <w:autoSpaceDE w:val="0"/>
        <w:autoSpaceDN w:val="0"/>
        <w:spacing w:before="324"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МЕСТО УЧЕБНОГО ПРЕДМЕТА «БИОЛОГИЯ» В УЧЕБНОМ ПЛАНЕ</w:t>
      </w:r>
    </w:p>
    <w:p w14:paraId="7A1E27D3" w14:textId="77777777" w:rsidR="00884BBB" w:rsidRPr="00FB4B2D" w:rsidRDefault="00A456B9">
      <w:pPr>
        <w:autoSpaceDE w:val="0"/>
        <w:autoSpaceDN w:val="0"/>
        <w:spacing w:before="166" w:after="0" w:line="28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14:paraId="71EABE17" w14:textId="77777777" w:rsidR="00884BBB" w:rsidRPr="00FB4B2D" w:rsidRDefault="00884BBB">
      <w:pPr>
        <w:rPr>
          <w:rFonts w:ascii="Times New Roman" w:hAnsi="Times New Roman" w:cs="Times New Roman"/>
          <w:sz w:val="28"/>
          <w:szCs w:val="28"/>
          <w:lang w:val="ru-RU"/>
        </w:rPr>
        <w:sectPr w:rsidR="00884BBB" w:rsidRPr="00FB4B2D">
          <w:pgSz w:w="11900" w:h="16840"/>
          <w:pgMar w:top="364" w:right="744" w:bottom="1440" w:left="666" w:header="720" w:footer="720" w:gutter="0"/>
          <w:cols w:space="720" w:equalWidth="0">
            <w:col w:w="10490" w:space="0"/>
          </w:cols>
          <w:docGrid w:linePitch="360"/>
        </w:sectPr>
      </w:pPr>
    </w:p>
    <w:p w14:paraId="558B5CAF"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5E6F87CE"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СОДЕРЖАНИЕ УЧЕБНОГО ПРЕДМЕТА </w:t>
      </w:r>
    </w:p>
    <w:p w14:paraId="77B9C8B1" w14:textId="77777777" w:rsidR="00884BBB" w:rsidRPr="00FB4B2D" w:rsidRDefault="00A456B9">
      <w:pPr>
        <w:autoSpaceDE w:val="0"/>
        <w:autoSpaceDN w:val="0"/>
        <w:spacing w:before="346"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5 КЛАСС</w:t>
      </w:r>
    </w:p>
    <w:p w14:paraId="2D552CDB" w14:textId="77777777" w:rsidR="00884BBB" w:rsidRPr="00FB4B2D" w:rsidRDefault="00A456B9">
      <w:pPr>
        <w:autoSpaceDE w:val="0"/>
        <w:autoSpaceDN w:val="0"/>
        <w:spacing w:before="166" w:after="0" w:line="262" w:lineRule="auto"/>
        <w:ind w:left="180"/>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1. Биология — наука о живой природе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w:t>
      </w:r>
    </w:p>
    <w:p w14:paraId="37A69F75"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Объекты живой и неживой природы, их сравнение. Живая и неживая природа — единое целое.</w:t>
      </w:r>
    </w:p>
    <w:p w14:paraId="0E401370" w14:textId="77777777" w:rsidR="00884BBB" w:rsidRPr="00FB4B2D" w:rsidRDefault="00A456B9">
      <w:pPr>
        <w:autoSpaceDE w:val="0"/>
        <w:autoSpaceDN w:val="0"/>
        <w:spacing w:before="70" w:after="0" w:line="28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4B36718D" w14:textId="77777777" w:rsidR="00884BBB" w:rsidRPr="00FB4B2D" w:rsidRDefault="00A456B9">
      <w:pPr>
        <w:tabs>
          <w:tab w:val="left" w:pos="180"/>
        </w:tabs>
        <w:autoSpaceDE w:val="0"/>
        <w:autoSpaceDN w:val="0"/>
        <w:spacing w:before="72" w:after="0" w:line="262" w:lineRule="auto"/>
        <w:ind w:right="86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14:paraId="02AEFB1A" w14:textId="77777777" w:rsidR="00884BBB" w:rsidRPr="00FB4B2D" w:rsidRDefault="00A456B9">
      <w:pPr>
        <w:tabs>
          <w:tab w:val="left" w:pos="180"/>
        </w:tabs>
        <w:autoSpaceDE w:val="0"/>
        <w:autoSpaceDN w:val="0"/>
        <w:spacing w:before="70" w:after="0" w:line="262"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FB4B2D">
        <w:rPr>
          <w:rFonts w:ascii="Times New Roman" w:eastAsia="Times New Roman" w:hAnsi="Times New Roman" w:cs="Times New Roman"/>
          <w:color w:val="000000"/>
          <w:sz w:val="28"/>
          <w:szCs w:val="28"/>
          <w:lang w:val="ru-RU"/>
        </w:rPr>
        <w:t>научнопопулярная</w:t>
      </w:r>
      <w:proofErr w:type="spellEnd"/>
      <w:r w:rsidRPr="00FB4B2D">
        <w:rPr>
          <w:rFonts w:ascii="Times New Roman" w:eastAsia="Times New Roman" w:hAnsi="Times New Roman" w:cs="Times New Roman"/>
          <w:color w:val="000000"/>
          <w:sz w:val="28"/>
          <w:szCs w:val="28"/>
          <w:lang w:val="ru-RU"/>
        </w:rPr>
        <w:t xml:space="preserve"> литература, справочники, Интернет).</w:t>
      </w:r>
    </w:p>
    <w:p w14:paraId="0DE3D5DC" w14:textId="77777777" w:rsidR="00884BBB" w:rsidRPr="00FB4B2D" w:rsidRDefault="00A456B9">
      <w:pPr>
        <w:tabs>
          <w:tab w:val="left" w:pos="180"/>
        </w:tabs>
        <w:autoSpaceDE w:val="0"/>
        <w:autoSpaceDN w:val="0"/>
        <w:spacing w:before="190" w:after="0"/>
        <w:ind w:right="72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2. Методы изучения живой природы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7890225A" w14:textId="77777777" w:rsidR="00884BBB" w:rsidRPr="00FB4B2D" w:rsidRDefault="00A456B9">
      <w:pPr>
        <w:autoSpaceDE w:val="0"/>
        <w:autoSpaceDN w:val="0"/>
        <w:spacing w:before="70" w:after="0" w:line="271" w:lineRule="auto"/>
        <w:ind w:right="86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4C82C7D6" w14:textId="77777777" w:rsidR="00884BBB" w:rsidRPr="00FB4B2D" w:rsidRDefault="00A456B9">
      <w:pPr>
        <w:autoSpaceDE w:val="0"/>
        <w:autoSpaceDN w:val="0"/>
        <w:spacing w:before="70" w:after="0" w:line="27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5039415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Ознакомление с устройством лупы, светового микроскопа, правила работы с ними.</w:t>
      </w:r>
    </w:p>
    <w:p w14:paraId="3F8DB12E" w14:textId="77777777" w:rsidR="00884BBB" w:rsidRPr="00FB4B2D" w:rsidRDefault="00A456B9">
      <w:pPr>
        <w:autoSpaceDE w:val="0"/>
        <w:autoSpaceDN w:val="0"/>
        <w:spacing w:before="70"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9D2F91E" w14:textId="77777777" w:rsidR="00884BBB" w:rsidRPr="00FB4B2D" w:rsidRDefault="00A456B9">
      <w:pPr>
        <w:autoSpaceDE w:val="0"/>
        <w:autoSpaceDN w:val="0"/>
        <w:spacing w:before="70" w:after="0" w:line="262" w:lineRule="auto"/>
        <w:ind w:left="180" w:right="1872"/>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Экскурсии или </w:t>
      </w:r>
      <w:proofErr w:type="spellStart"/>
      <w:r w:rsidRPr="00FB4B2D">
        <w:rPr>
          <w:rFonts w:ascii="Times New Roman" w:eastAsia="Times New Roman" w:hAnsi="Times New Roman" w:cs="Times New Roman"/>
          <w:i/>
          <w:color w:val="000000"/>
          <w:sz w:val="28"/>
          <w:szCs w:val="28"/>
          <w:lang w:val="ru-RU"/>
        </w:rPr>
        <w:t>видеоэкскурсии</w:t>
      </w:r>
      <w:proofErr w:type="spellEnd"/>
      <w:r w:rsidRPr="00FB4B2D">
        <w:rPr>
          <w:rFonts w:ascii="Times New Roman" w:eastAsia="Times New Roman" w:hAnsi="Times New Roman" w:cs="Times New Roman"/>
          <w:i/>
          <w:color w:val="000000"/>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Овладение методами изучения живой природы — наблюдением и экспериментом.</w:t>
      </w:r>
    </w:p>
    <w:p w14:paraId="6DABD1B5" w14:textId="77777777" w:rsidR="00884BBB" w:rsidRPr="00FB4B2D" w:rsidRDefault="00A456B9">
      <w:pPr>
        <w:autoSpaceDE w:val="0"/>
        <w:autoSpaceDN w:val="0"/>
        <w:spacing w:before="192" w:after="0" w:line="262" w:lineRule="auto"/>
        <w:ind w:left="180" w:right="4464"/>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3. Организмы — тела живой природы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Понятие об организме. Доядерные и ядерные организмы.</w:t>
      </w:r>
    </w:p>
    <w:p w14:paraId="7398F67A" w14:textId="77777777" w:rsidR="00884BBB" w:rsidRPr="00FB4B2D" w:rsidRDefault="00A456B9">
      <w:pPr>
        <w:autoSpaceDE w:val="0"/>
        <w:autoSpaceDN w:val="0"/>
        <w:spacing w:before="72" w:after="0" w:line="271" w:lineRule="auto"/>
        <w:ind w:right="432"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4E348B8C"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Одноклеточные и многоклеточные организмы. Клетки, ткани, органы, системы органов.</w:t>
      </w:r>
    </w:p>
    <w:p w14:paraId="50DA62FC" w14:textId="77777777" w:rsidR="00884BBB" w:rsidRPr="00FB4B2D" w:rsidRDefault="00A456B9">
      <w:pPr>
        <w:tabs>
          <w:tab w:val="left" w:pos="180"/>
        </w:tabs>
        <w:autoSpaceDE w:val="0"/>
        <w:autoSpaceDN w:val="0"/>
        <w:spacing w:before="70" w:after="0" w:line="262"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14:paraId="65143151" w14:textId="77777777" w:rsidR="00884BBB" w:rsidRPr="00FB4B2D" w:rsidRDefault="00A456B9">
      <w:pPr>
        <w:tabs>
          <w:tab w:val="left" w:pos="180"/>
        </w:tabs>
        <w:autoSpaceDE w:val="0"/>
        <w:autoSpaceDN w:val="0"/>
        <w:spacing w:before="70" w:after="0" w:line="262" w:lineRule="auto"/>
        <w:ind w:right="129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2B4CD1C" w14:textId="77777777" w:rsidR="00884BBB" w:rsidRPr="00FB4B2D" w:rsidRDefault="00A456B9">
      <w:pPr>
        <w:autoSpaceDE w:val="0"/>
        <w:autoSpaceDN w:val="0"/>
        <w:spacing w:before="70" w:after="0" w:line="27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D2D9F75" w14:textId="77777777" w:rsidR="00884BBB" w:rsidRPr="00FB4B2D" w:rsidRDefault="00A456B9">
      <w:pPr>
        <w:autoSpaceDE w:val="0"/>
        <w:autoSpaceDN w:val="0"/>
        <w:spacing w:before="70" w:after="0" w:line="271" w:lineRule="auto"/>
        <w:ind w:right="720"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клеток кожицы чешуи лука под лупой и микроскопом (на примере самостоятельно приготовленного микропрепарата).</w:t>
      </w:r>
    </w:p>
    <w:p w14:paraId="5A4B481C" w14:textId="77777777" w:rsidR="00884BBB" w:rsidRPr="00FB4B2D" w:rsidRDefault="00884BBB">
      <w:pPr>
        <w:rPr>
          <w:rFonts w:ascii="Times New Roman" w:hAnsi="Times New Roman" w:cs="Times New Roman"/>
          <w:sz w:val="28"/>
          <w:szCs w:val="28"/>
          <w:lang w:val="ru-RU"/>
        </w:rPr>
        <w:sectPr w:rsidR="00884BBB" w:rsidRPr="00FB4B2D">
          <w:pgSz w:w="11900" w:h="16840"/>
          <w:pgMar w:top="298" w:right="650" w:bottom="290" w:left="666" w:header="720" w:footer="720" w:gutter="0"/>
          <w:cols w:space="720" w:equalWidth="0">
            <w:col w:w="10584" w:space="0"/>
          </w:cols>
          <w:docGrid w:linePitch="360"/>
        </w:sectPr>
      </w:pPr>
    </w:p>
    <w:p w14:paraId="151A36B6" w14:textId="77777777" w:rsidR="00884BBB" w:rsidRPr="00FB4B2D" w:rsidRDefault="00884BBB">
      <w:pPr>
        <w:autoSpaceDE w:val="0"/>
        <w:autoSpaceDN w:val="0"/>
        <w:spacing w:after="96" w:line="220" w:lineRule="exact"/>
        <w:rPr>
          <w:rFonts w:ascii="Times New Roman" w:hAnsi="Times New Roman" w:cs="Times New Roman"/>
          <w:sz w:val="28"/>
          <w:szCs w:val="28"/>
          <w:lang w:val="ru-RU"/>
        </w:rPr>
      </w:pPr>
    </w:p>
    <w:p w14:paraId="29B1A41C" w14:textId="77777777" w:rsidR="00884BBB" w:rsidRPr="00FB4B2D" w:rsidRDefault="00A456B9">
      <w:pPr>
        <w:autoSpaceDE w:val="0"/>
        <w:autoSpaceDN w:val="0"/>
        <w:spacing w:after="0" w:line="262" w:lineRule="auto"/>
        <w:ind w:right="460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Ознакомление с принципами систематики организмов. 3. Наблюдение за потреблением воды растением.</w:t>
      </w:r>
    </w:p>
    <w:p w14:paraId="1EF17E4C" w14:textId="77777777" w:rsidR="00884BBB" w:rsidRPr="00FB4B2D" w:rsidRDefault="00A456B9">
      <w:pPr>
        <w:tabs>
          <w:tab w:val="left" w:pos="180"/>
        </w:tabs>
        <w:autoSpaceDE w:val="0"/>
        <w:autoSpaceDN w:val="0"/>
        <w:spacing w:before="190" w:after="0"/>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4. Организмы и среда обитания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Понятие о среде обитания. Водная, </w:t>
      </w:r>
      <w:proofErr w:type="spellStart"/>
      <w:r w:rsidRPr="00FB4B2D">
        <w:rPr>
          <w:rFonts w:ascii="Times New Roman" w:eastAsia="Times New Roman" w:hAnsi="Times New Roman" w:cs="Times New Roman"/>
          <w:color w:val="000000"/>
          <w:sz w:val="28"/>
          <w:szCs w:val="28"/>
          <w:lang w:val="ru-RU"/>
        </w:rPr>
        <w:t>наземновоздушная</w:t>
      </w:r>
      <w:proofErr w:type="spellEnd"/>
      <w:r w:rsidRPr="00FB4B2D">
        <w:rPr>
          <w:rFonts w:ascii="Times New Roman" w:eastAsia="Times New Roman" w:hAnsi="Times New Roman" w:cs="Times New Roman"/>
          <w:color w:val="000000"/>
          <w:sz w:val="28"/>
          <w:szCs w:val="28"/>
          <w:lang w:val="ru-RU"/>
        </w:rPr>
        <w:t xml:space="preserve">, почвенная, </w:t>
      </w:r>
      <w:proofErr w:type="spellStart"/>
      <w:r w:rsidRPr="00FB4B2D">
        <w:rPr>
          <w:rFonts w:ascii="Times New Roman" w:eastAsia="Times New Roman" w:hAnsi="Times New Roman" w:cs="Times New Roman"/>
          <w:color w:val="000000"/>
          <w:sz w:val="28"/>
          <w:szCs w:val="28"/>
          <w:lang w:val="ru-RU"/>
        </w:rPr>
        <w:t>внутриорганизменная</w:t>
      </w:r>
      <w:proofErr w:type="spellEnd"/>
      <w:r w:rsidRPr="00FB4B2D">
        <w:rPr>
          <w:rFonts w:ascii="Times New Roman" w:eastAsia="Times New Roman" w:hAnsi="Times New Roman" w:cs="Times New Roman"/>
          <w:color w:val="000000"/>
          <w:sz w:val="28"/>
          <w:szCs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186DEF6" w14:textId="77777777" w:rsidR="00884BBB" w:rsidRPr="00FB4B2D" w:rsidRDefault="00A456B9">
      <w:pPr>
        <w:autoSpaceDE w:val="0"/>
        <w:autoSpaceDN w:val="0"/>
        <w:spacing w:before="70" w:after="0" w:line="262" w:lineRule="auto"/>
        <w:ind w:left="180" w:right="144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Выявление приспособлений организмов к среде обитания (на конкретных примерах).</w:t>
      </w:r>
    </w:p>
    <w:p w14:paraId="1E24436F" w14:textId="77777777" w:rsidR="00884BBB" w:rsidRPr="00FB4B2D" w:rsidRDefault="00A456B9">
      <w:pPr>
        <w:autoSpaceDE w:val="0"/>
        <w:autoSpaceDN w:val="0"/>
        <w:spacing w:before="70" w:after="0" w:line="262" w:lineRule="auto"/>
        <w:ind w:left="180" w:right="4032"/>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Экскурсии или </w:t>
      </w:r>
      <w:proofErr w:type="spellStart"/>
      <w:r w:rsidRPr="00FB4B2D">
        <w:rPr>
          <w:rFonts w:ascii="Times New Roman" w:eastAsia="Times New Roman" w:hAnsi="Times New Roman" w:cs="Times New Roman"/>
          <w:i/>
          <w:color w:val="000000"/>
          <w:sz w:val="28"/>
          <w:szCs w:val="28"/>
          <w:lang w:val="ru-RU"/>
        </w:rPr>
        <w:t>видеоэкскурсии</w:t>
      </w:r>
      <w:proofErr w:type="spellEnd"/>
      <w:r w:rsidRPr="00FB4B2D">
        <w:rPr>
          <w:rFonts w:ascii="Times New Roman" w:eastAsia="Times New Roman" w:hAnsi="Times New Roman" w:cs="Times New Roman"/>
          <w:i/>
          <w:color w:val="000000"/>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Растительный и животный мир родного края (краеведение).</w:t>
      </w:r>
    </w:p>
    <w:p w14:paraId="703BB869" w14:textId="77777777" w:rsidR="00884BBB" w:rsidRPr="00FB4B2D" w:rsidRDefault="00A456B9">
      <w:pPr>
        <w:tabs>
          <w:tab w:val="left" w:pos="180"/>
        </w:tabs>
        <w:autoSpaceDE w:val="0"/>
        <w:autoSpaceDN w:val="0"/>
        <w:spacing w:before="192" w:after="0" w:line="281"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5. Природные сообщества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3E1E9219" w14:textId="77777777" w:rsidR="00884BBB" w:rsidRPr="00FB4B2D" w:rsidRDefault="00A456B9">
      <w:pPr>
        <w:tabs>
          <w:tab w:val="left" w:pos="180"/>
        </w:tabs>
        <w:autoSpaceDE w:val="0"/>
        <w:autoSpaceDN w:val="0"/>
        <w:spacing w:before="70" w:after="0" w:line="262" w:lineRule="auto"/>
        <w:ind w:right="72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35D7AFF6" w14:textId="77777777" w:rsidR="00884BBB" w:rsidRPr="00FB4B2D" w:rsidRDefault="00A456B9">
      <w:pPr>
        <w:tabs>
          <w:tab w:val="left" w:pos="180"/>
        </w:tabs>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14:paraId="2E8632E8" w14:textId="77777777" w:rsidR="00884BBB" w:rsidRPr="00FB4B2D" w:rsidRDefault="00A456B9">
      <w:pPr>
        <w:autoSpaceDE w:val="0"/>
        <w:autoSpaceDN w:val="0"/>
        <w:spacing w:before="70" w:after="0" w:line="262" w:lineRule="auto"/>
        <w:ind w:left="180" w:right="1728"/>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Изучение искусственных сообществ и их обитателей (на примере аквариума и др.).</w:t>
      </w:r>
    </w:p>
    <w:p w14:paraId="6D5BAD25" w14:textId="77777777" w:rsidR="00884BBB" w:rsidRPr="00FB4B2D" w:rsidRDefault="00A456B9">
      <w:pPr>
        <w:tabs>
          <w:tab w:val="left" w:pos="180"/>
        </w:tabs>
        <w:autoSpaceDE w:val="0"/>
        <w:autoSpaceDN w:val="0"/>
        <w:spacing w:before="70" w:after="0" w:line="262" w:lineRule="auto"/>
        <w:ind w:right="244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Экскурсии или </w:t>
      </w:r>
      <w:proofErr w:type="spellStart"/>
      <w:r w:rsidRPr="00FB4B2D">
        <w:rPr>
          <w:rFonts w:ascii="Times New Roman" w:eastAsia="Times New Roman" w:hAnsi="Times New Roman" w:cs="Times New Roman"/>
          <w:i/>
          <w:color w:val="000000"/>
          <w:sz w:val="28"/>
          <w:szCs w:val="28"/>
          <w:lang w:val="ru-RU"/>
        </w:rPr>
        <w:t>видеоэкскурсии</w:t>
      </w:r>
      <w:proofErr w:type="spellEnd"/>
      <w:r w:rsidRPr="00FB4B2D">
        <w:rPr>
          <w:rFonts w:ascii="Times New Roman" w:eastAsia="Times New Roman" w:hAnsi="Times New Roman" w:cs="Times New Roman"/>
          <w:i/>
          <w:color w:val="000000"/>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природных сообществ (на примере леса, озера, пруда, луга и др.).</w:t>
      </w:r>
    </w:p>
    <w:p w14:paraId="710E4D7D"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сезонных явлений в жизни природных сообществ.</w:t>
      </w:r>
    </w:p>
    <w:p w14:paraId="4CBFA7B9" w14:textId="77777777" w:rsidR="00884BBB" w:rsidRPr="00FB4B2D" w:rsidRDefault="00A456B9">
      <w:pPr>
        <w:tabs>
          <w:tab w:val="left" w:pos="180"/>
        </w:tabs>
        <w:autoSpaceDE w:val="0"/>
        <w:autoSpaceDN w:val="0"/>
        <w:spacing w:before="190" w:after="0" w:line="283"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6. Живая природа и человек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6F925306" w14:textId="77777777" w:rsidR="00884BBB" w:rsidRPr="00FB4B2D" w:rsidRDefault="00A456B9">
      <w:pPr>
        <w:tabs>
          <w:tab w:val="left" w:pos="180"/>
        </w:tabs>
        <w:autoSpaceDE w:val="0"/>
        <w:autoSpaceDN w:val="0"/>
        <w:spacing w:before="72" w:after="0" w:line="271" w:lineRule="auto"/>
        <w:ind w:right="864"/>
        <w:rPr>
          <w:rFonts w:ascii="Times New Roman" w:hAnsi="Times New Roman" w:cs="Times New Roman"/>
          <w:sz w:val="28"/>
          <w:szCs w:val="28"/>
          <w:lang w:val="ru-RU"/>
        </w:rPr>
      </w:pPr>
      <w:r w:rsidRPr="00FB4B2D">
        <w:rPr>
          <w:rFonts w:ascii="Times New Roman" w:hAnsi="Times New Roman" w:cs="Times New Roman"/>
          <w:sz w:val="28"/>
          <w:szCs w:val="28"/>
          <w:lang w:val="ru-RU"/>
        </w:rPr>
        <w:lastRenderedPageBreak/>
        <w:tab/>
      </w:r>
      <w:r w:rsidRPr="00FB4B2D">
        <w:rPr>
          <w:rFonts w:ascii="Times New Roman" w:eastAsia="Times New Roman" w:hAnsi="Times New Roman" w:cs="Times New Roman"/>
          <w:i/>
          <w:color w:val="000000"/>
          <w:sz w:val="28"/>
          <w:szCs w:val="28"/>
          <w:lang w:val="ru-RU"/>
        </w:rPr>
        <w:t xml:space="preserve">Практические работы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14:paraId="5B87FFD2"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6 КЛАСС</w:t>
      </w:r>
    </w:p>
    <w:p w14:paraId="0B6DF1D6" w14:textId="77777777" w:rsidR="00884BBB" w:rsidRPr="00FB4B2D" w:rsidRDefault="00A456B9">
      <w:pPr>
        <w:tabs>
          <w:tab w:val="left" w:pos="180"/>
        </w:tabs>
        <w:autoSpaceDE w:val="0"/>
        <w:autoSpaceDN w:val="0"/>
        <w:spacing w:before="166" w:after="0" w:line="271"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1. Растительный организм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14:paraId="13E34A5A" w14:textId="77777777" w:rsidR="00884BBB" w:rsidRPr="00FB4B2D" w:rsidRDefault="00A456B9">
      <w:pPr>
        <w:tabs>
          <w:tab w:val="left" w:pos="180"/>
        </w:tabs>
        <w:autoSpaceDE w:val="0"/>
        <w:autoSpaceDN w:val="0"/>
        <w:spacing w:before="70" w:after="0" w:line="262"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14:paraId="11A82D99" w14:textId="77777777" w:rsidR="00884BBB" w:rsidRPr="00FB4B2D" w:rsidRDefault="00A456B9">
      <w:pPr>
        <w:autoSpaceDE w:val="0"/>
        <w:autoSpaceDN w:val="0"/>
        <w:spacing w:before="70" w:after="0" w:line="271" w:lineRule="auto"/>
        <w:ind w:right="432"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BEA0452"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w:t>
      </w:r>
    </w:p>
    <w:p w14:paraId="5BB4B167" w14:textId="77777777" w:rsidR="00884BBB" w:rsidRPr="00FB4B2D" w:rsidRDefault="00884BBB">
      <w:pPr>
        <w:rPr>
          <w:rFonts w:ascii="Times New Roman" w:hAnsi="Times New Roman" w:cs="Times New Roman"/>
          <w:sz w:val="28"/>
          <w:szCs w:val="28"/>
          <w:lang w:val="ru-RU"/>
        </w:rPr>
        <w:sectPr w:rsidR="00884BBB" w:rsidRPr="00FB4B2D">
          <w:pgSz w:w="11900" w:h="16840"/>
          <w:pgMar w:top="316" w:right="746" w:bottom="422" w:left="666" w:header="720" w:footer="720" w:gutter="0"/>
          <w:cols w:space="720" w:equalWidth="0">
            <w:col w:w="10488" w:space="0"/>
          </w:cols>
          <w:docGrid w:linePitch="360"/>
        </w:sectPr>
      </w:pPr>
    </w:p>
    <w:p w14:paraId="3E06A0BF"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1F51A18C"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между собой.</w:t>
      </w:r>
    </w:p>
    <w:p w14:paraId="19AF2964" w14:textId="77777777" w:rsidR="00884BBB" w:rsidRPr="00FB4B2D" w:rsidRDefault="00A456B9">
      <w:pPr>
        <w:tabs>
          <w:tab w:val="left" w:pos="180"/>
        </w:tabs>
        <w:autoSpaceDE w:val="0"/>
        <w:autoSpaceDN w:val="0"/>
        <w:spacing w:before="70" w:after="0" w:line="262" w:lineRule="auto"/>
        <w:ind w:right="288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микроскопического строения листа водного растения элодеи.</w:t>
      </w:r>
    </w:p>
    <w:p w14:paraId="6FD39746"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строения растительных тканей (использование микропрепаратов).</w:t>
      </w:r>
    </w:p>
    <w:p w14:paraId="235F503E" w14:textId="77777777" w:rsidR="00884BBB" w:rsidRPr="00FB4B2D" w:rsidRDefault="00A456B9">
      <w:pPr>
        <w:autoSpaceDE w:val="0"/>
        <w:autoSpaceDN w:val="0"/>
        <w:spacing w:before="70" w:after="0" w:line="262" w:lineRule="auto"/>
        <w:ind w:right="100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1A961F16" w14:textId="77777777" w:rsidR="00884BBB" w:rsidRPr="00FB4B2D" w:rsidRDefault="00A456B9">
      <w:pPr>
        <w:autoSpaceDE w:val="0"/>
        <w:autoSpaceDN w:val="0"/>
        <w:spacing w:before="70" w:after="0" w:line="262" w:lineRule="auto"/>
        <w:ind w:left="180" w:right="4896"/>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Экскурсии или </w:t>
      </w:r>
      <w:proofErr w:type="spellStart"/>
      <w:r w:rsidRPr="00FB4B2D">
        <w:rPr>
          <w:rFonts w:ascii="Times New Roman" w:eastAsia="Times New Roman" w:hAnsi="Times New Roman" w:cs="Times New Roman"/>
          <w:i/>
          <w:color w:val="000000"/>
          <w:sz w:val="28"/>
          <w:szCs w:val="28"/>
          <w:lang w:val="ru-RU"/>
        </w:rPr>
        <w:t>видеоэкскурсии</w:t>
      </w:r>
      <w:proofErr w:type="spellEnd"/>
      <w:r w:rsidRPr="00FB4B2D">
        <w:rPr>
          <w:rFonts w:ascii="Times New Roman" w:eastAsia="Times New Roman" w:hAnsi="Times New Roman" w:cs="Times New Roman"/>
          <w:i/>
          <w:color w:val="000000"/>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Ознакомление в природе с цветковыми растениями.</w:t>
      </w:r>
    </w:p>
    <w:p w14:paraId="0C334A30" w14:textId="77777777" w:rsidR="00884BBB" w:rsidRPr="00FB4B2D" w:rsidRDefault="00A456B9">
      <w:pPr>
        <w:tabs>
          <w:tab w:val="left" w:pos="180"/>
        </w:tabs>
        <w:autoSpaceDE w:val="0"/>
        <w:autoSpaceDN w:val="0"/>
        <w:spacing w:before="190" w:after="0" w:line="286"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2. Строение и жизнедеятельность растительного организма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 xml:space="preserve">Питание растения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6B1D9F2" w14:textId="77777777" w:rsidR="00884BBB" w:rsidRPr="00FB4B2D" w:rsidRDefault="00A456B9">
      <w:pPr>
        <w:autoSpaceDE w:val="0"/>
        <w:autoSpaceDN w:val="0"/>
        <w:spacing w:before="70" w:after="0"/>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1002EFD6" w14:textId="77777777" w:rsidR="00884BBB" w:rsidRPr="00FB4B2D" w:rsidRDefault="00A456B9">
      <w:pPr>
        <w:autoSpaceDE w:val="0"/>
        <w:autoSpaceDN w:val="0"/>
        <w:spacing w:before="70" w:after="0" w:line="271" w:lineRule="auto"/>
        <w:ind w:right="1296"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строения корневых систем (стержневой и мочковатой) на примере гербарных экземпляров или живых растений.</w:t>
      </w:r>
    </w:p>
    <w:p w14:paraId="5BB78CD4"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микропрепарата клеток корня.</w:t>
      </w:r>
    </w:p>
    <w:p w14:paraId="2BA281AD"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Изучение строения вегетативных и генеративных почек (на примере сирени, тополя и др.).</w:t>
      </w:r>
    </w:p>
    <w:p w14:paraId="14558977" w14:textId="77777777" w:rsidR="00884BBB" w:rsidRPr="00FB4B2D" w:rsidRDefault="00A456B9">
      <w:pPr>
        <w:autoSpaceDE w:val="0"/>
        <w:autoSpaceDN w:val="0"/>
        <w:spacing w:before="70"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Ознакомление с внешним строением листьев и листорасположением (на комнатных растениях). 5. Изучение микроскопического строения листа (на готовых микропрепаратах).</w:t>
      </w:r>
    </w:p>
    <w:p w14:paraId="308755E0"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6. Наблюдение процесса выделения кислорода на свету аквариумными растениями.</w:t>
      </w:r>
    </w:p>
    <w:p w14:paraId="52F63C54" w14:textId="77777777" w:rsidR="00884BBB" w:rsidRPr="00FB4B2D" w:rsidRDefault="00A456B9">
      <w:pPr>
        <w:tabs>
          <w:tab w:val="left" w:pos="180"/>
        </w:tabs>
        <w:autoSpaceDE w:val="0"/>
        <w:autoSpaceDN w:val="0"/>
        <w:spacing w:before="190" w:after="0" w:line="283"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 xml:space="preserve">Дыхание растения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FB4B2D">
        <w:rPr>
          <w:rFonts w:ascii="Times New Roman" w:eastAsia="Times New Roman" w:hAnsi="Times New Roman" w:cs="Times New Roman"/>
          <w:color w:val="000000"/>
          <w:sz w:val="28"/>
          <w:szCs w:val="28"/>
          <w:lang w:val="ru-RU"/>
        </w:rPr>
        <w:t>устьичный</w:t>
      </w:r>
      <w:proofErr w:type="spellEnd"/>
      <w:r w:rsidRPr="00FB4B2D">
        <w:rPr>
          <w:rFonts w:ascii="Times New Roman" w:eastAsia="Times New Roman" w:hAnsi="Times New Roman" w:cs="Times New Roman"/>
          <w:color w:val="000000"/>
          <w:sz w:val="28"/>
          <w:szCs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w:t>
      </w:r>
      <w:r w:rsidRPr="00FB4B2D">
        <w:rPr>
          <w:rFonts w:ascii="Times New Roman" w:eastAsia="Times New Roman" w:hAnsi="Times New Roman" w:cs="Times New Roman"/>
          <w:color w:val="000000"/>
          <w:sz w:val="28"/>
          <w:szCs w:val="28"/>
          <w:lang w:val="ru-RU"/>
        </w:rPr>
        <w:lastRenderedPageBreak/>
        <w:t>чек). Особенности дыхания растений. Взаимосвязь дыхания растения с фотосинтезом.</w:t>
      </w:r>
    </w:p>
    <w:p w14:paraId="4B754712" w14:textId="77777777" w:rsidR="00884BBB" w:rsidRPr="00FB4B2D" w:rsidRDefault="00A456B9">
      <w:pPr>
        <w:autoSpaceDE w:val="0"/>
        <w:autoSpaceDN w:val="0"/>
        <w:spacing w:before="70" w:after="0" w:line="262" w:lineRule="auto"/>
        <w:ind w:left="180" w:right="5472"/>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Изучение роли рыхления для дыхания корней.</w:t>
      </w:r>
    </w:p>
    <w:p w14:paraId="6D344E3C" w14:textId="77777777" w:rsidR="00884BBB" w:rsidRPr="00FB4B2D" w:rsidRDefault="00A456B9">
      <w:pPr>
        <w:tabs>
          <w:tab w:val="left" w:pos="180"/>
        </w:tabs>
        <w:autoSpaceDE w:val="0"/>
        <w:autoSpaceDN w:val="0"/>
        <w:spacing w:before="190" w:after="0" w:line="286"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 xml:space="preserve">Транспорт веществ в растении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w:t>
      </w:r>
    </w:p>
    <w:p w14:paraId="0AAA45B1" w14:textId="77777777" w:rsidR="00884BBB" w:rsidRPr="00FB4B2D" w:rsidRDefault="00884BBB">
      <w:pPr>
        <w:rPr>
          <w:rFonts w:ascii="Times New Roman" w:hAnsi="Times New Roman" w:cs="Times New Roman"/>
          <w:sz w:val="28"/>
          <w:szCs w:val="28"/>
          <w:lang w:val="ru-RU"/>
        </w:rPr>
        <w:sectPr w:rsidR="00884BBB" w:rsidRPr="00FB4B2D">
          <w:pgSz w:w="11900" w:h="16840"/>
          <w:pgMar w:top="286" w:right="672" w:bottom="428" w:left="666" w:header="720" w:footer="720" w:gutter="0"/>
          <w:cols w:space="720" w:equalWidth="0">
            <w:col w:w="10562" w:space="0"/>
          </w:cols>
          <w:docGrid w:linePitch="360"/>
        </w:sectPr>
      </w:pPr>
    </w:p>
    <w:p w14:paraId="41404E60"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5B0B7FC1" w14:textId="77777777" w:rsidR="00884BBB" w:rsidRPr="00FB4B2D" w:rsidRDefault="00A456B9">
      <w:pPr>
        <w:autoSpaceDE w:val="0"/>
        <w:autoSpaceDN w:val="0"/>
        <w:spacing w:after="0" w:line="262" w:lineRule="auto"/>
        <w:ind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633108DF" w14:textId="77777777" w:rsidR="00884BBB" w:rsidRPr="00FB4B2D" w:rsidRDefault="00A456B9">
      <w:pPr>
        <w:tabs>
          <w:tab w:val="left" w:pos="180"/>
        </w:tabs>
        <w:autoSpaceDE w:val="0"/>
        <w:autoSpaceDN w:val="0"/>
        <w:spacing w:before="70" w:after="0" w:line="262" w:lineRule="auto"/>
        <w:ind w:right="331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Обнаружение неорганических и органических веществ в растении.</w:t>
      </w:r>
    </w:p>
    <w:p w14:paraId="6B2E3338" w14:textId="77777777" w:rsidR="00884BBB" w:rsidRPr="00FB4B2D" w:rsidRDefault="00A456B9">
      <w:pPr>
        <w:autoSpaceDE w:val="0"/>
        <w:autoSpaceDN w:val="0"/>
        <w:spacing w:before="70" w:after="0" w:line="262" w:lineRule="auto"/>
        <w:ind w:right="100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Рассматривание микроскопического строения ветки дерева (на готовом микропрепарате). 3. Выявление передвижения воды и минеральных веществ по древесине.</w:t>
      </w:r>
    </w:p>
    <w:p w14:paraId="666FCDD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Исследование строения корневища, клубня, луковицы.</w:t>
      </w:r>
    </w:p>
    <w:p w14:paraId="6A39DED1" w14:textId="77777777" w:rsidR="00884BBB" w:rsidRPr="00FB4B2D" w:rsidRDefault="00A456B9">
      <w:pPr>
        <w:tabs>
          <w:tab w:val="left" w:pos="180"/>
        </w:tabs>
        <w:autoSpaceDE w:val="0"/>
        <w:autoSpaceDN w:val="0"/>
        <w:spacing w:before="190" w:after="0" w:line="271"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 xml:space="preserve">Рост растения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w:t>
      </w:r>
    </w:p>
    <w:p w14:paraId="4925ECF7" w14:textId="77777777" w:rsidR="00884BBB" w:rsidRPr="00FB4B2D" w:rsidRDefault="00A456B9">
      <w:pPr>
        <w:autoSpaceDE w:val="0"/>
        <w:autoSpaceDN w:val="0"/>
        <w:spacing w:before="72" w:after="0" w:line="271"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4F008EEE" w14:textId="77777777" w:rsidR="00884BBB" w:rsidRPr="00FB4B2D" w:rsidRDefault="00A456B9">
      <w:pPr>
        <w:tabs>
          <w:tab w:val="left" w:pos="180"/>
        </w:tabs>
        <w:autoSpaceDE w:val="0"/>
        <w:autoSpaceDN w:val="0"/>
        <w:spacing w:before="70" w:after="0" w:line="262" w:lineRule="auto"/>
        <w:ind w:right="619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Наблюдение за ростом корня.</w:t>
      </w:r>
    </w:p>
    <w:p w14:paraId="63781A13"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Наблюдение за ростом побега.</w:t>
      </w:r>
    </w:p>
    <w:p w14:paraId="118D2E09"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Определение возраста дерева по спилу.</w:t>
      </w:r>
    </w:p>
    <w:p w14:paraId="702BCEA8" w14:textId="77777777" w:rsidR="00884BBB" w:rsidRPr="00FB4B2D" w:rsidRDefault="00A456B9">
      <w:pPr>
        <w:tabs>
          <w:tab w:val="left" w:pos="180"/>
        </w:tabs>
        <w:autoSpaceDE w:val="0"/>
        <w:autoSpaceDN w:val="0"/>
        <w:spacing w:before="190" w:after="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 xml:space="preserve">Размножение растения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вегетативного размножения. Семенное (генеративное) размножение растений. Цветки и соцветия.</w:t>
      </w:r>
    </w:p>
    <w:p w14:paraId="5BA3F67F" w14:textId="77777777" w:rsidR="00884BBB" w:rsidRPr="00FB4B2D" w:rsidRDefault="00A456B9">
      <w:pPr>
        <w:autoSpaceDE w:val="0"/>
        <w:autoSpaceDN w:val="0"/>
        <w:spacing w:before="70" w:after="0"/>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3C343C88" w14:textId="77777777" w:rsidR="00884BBB" w:rsidRPr="00FB4B2D" w:rsidRDefault="00A456B9">
      <w:pPr>
        <w:autoSpaceDE w:val="0"/>
        <w:autoSpaceDN w:val="0"/>
        <w:spacing w:before="70" w:after="0"/>
        <w:ind w:right="144"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w:t>
      </w:r>
      <w:proofErr w:type="spellStart"/>
      <w:r w:rsidRPr="00FB4B2D">
        <w:rPr>
          <w:rFonts w:ascii="Times New Roman" w:eastAsia="Times New Roman" w:hAnsi="Times New Roman" w:cs="Times New Roman"/>
          <w:color w:val="000000"/>
          <w:sz w:val="28"/>
          <w:szCs w:val="28"/>
          <w:lang w:val="ru-RU"/>
        </w:rPr>
        <w:t>сансевьера</w:t>
      </w:r>
      <w:proofErr w:type="spellEnd"/>
      <w:r w:rsidRPr="00FB4B2D">
        <w:rPr>
          <w:rFonts w:ascii="Times New Roman" w:eastAsia="Times New Roman" w:hAnsi="Times New Roman" w:cs="Times New Roman"/>
          <w:color w:val="000000"/>
          <w:sz w:val="28"/>
          <w:szCs w:val="28"/>
          <w:lang w:val="ru-RU"/>
        </w:rPr>
        <w:t xml:space="preserve"> и др.). 2. Изучение строения цветков.</w:t>
      </w:r>
    </w:p>
    <w:p w14:paraId="3B02F171"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Ознакомление с различными типами соцветий.</w:t>
      </w:r>
    </w:p>
    <w:p w14:paraId="7AF55330" w14:textId="77777777" w:rsidR="00884BBB" w:rsidRPr="00FB4B2D" w:rsidRDefault="00A456B9">
      <w:pPr>
        <w:autoSpaceDE w:val="0"/>
        <w:autoSpaceDN w:val="0"/>
        <w:spacing w:before="7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Изучение строения семян двудольных растений.</w:t>
      </w:r>
    </w:p>
    <w:p w14:paraId="30856228" w14:textId="77777777" w:rsidR="00884BBB" w:rsidRPr="00FB4B2D" w:rsidRDefault="00A456B9">
      <w:pPr>
        <w:autoSpaceDE w:val="0"/>
        <w:autoSpaceDN w:val="0"/>
        <w:spacing w:before="7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5. Изучение строения семян однодольных растений.</w:t>
      </w:r>
    </w:p>
    <w:p w14:paraId="08136CFB" w14:textId="77777777" w:rsidR="00884BBB" w:rsidRPr="00FB4B2D" w:rsidRDefault="00A456B9">
      <w:pPr>
        <w:autoSpaceDE w:val="0"/>
        <w:autoSpaceDN w:val="0"/>
        <w:spacing w:before="7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6. Определение всхожести семян культурных растений и посев их в грунт.</w:t>
      </w:r>
    </w:p>
    <w:p w14:paraId="6C48817E" w14:textId="77777777" w:rsidR="00884BBB" w:rsidRPr="00FB4B2D" w:rsidRDefault="00A456B9">
      <w:pPr>
        <w:autoSpaceDE w:val="0"/>
        <w:autoSpaceDN w:val="0"/>
        <w:spacing w:before="190" w:after="0" w:line="262" w:lineRule="auto"/>
        <w:ind w:left="180" w:right="288"/>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 xml:space="preserve">Развитие растения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Развитие цветкового растения. Основные периоды развития. Цикл развития цветкового растения.</w:t>
      </w:r>
    </w:p>
    <w:p w14:paraId="349CB456" w14:textId="77777777" w:rsidR="00884BBB" w:rsidRPr="00FB4B2D" w:rsidRDefault="00A456B9">
      <w:pPr>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Влияние факторов внешней среды на развитие цветковых растений. Жизненные формы цветковых растений.</w:t>
      </w:r>
    </w:p>
    <w:p w14:paraId="7ABF20EE" w14:textId="77777777" w:rsidR="00884BBB" w:rsidRPr="00FB4B2D" w:rsidRDefault="00A456B9">
      <w:pPr>
        <w:autoSpaceDE w:val="0"/>
        <w:autoSpaceDN w:val="0"/>
        <w:spacing w:before="70" w:after="0" w:line="27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Наблюдение за ростом и развитием цветкового растения в комнатных условиях (на примере фасоли или посевного гороха).</w:t>
      </w:r>
    </w:p>
    <w:p w14:paraId="115F3490"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Определение условий прорастания семян.</w:t>
      </w:r>
    </w:p>
    <w:p w14:paraId="0C703396"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7 КЛАСС</w:t>
      </w:r>
    </w:p>
    <w:p w14:paraId="4777A89B" w14:textId="77777777" w:rsidR="00884BBB" w:rsidRPr="00FB4B2D" w:rsidRDefault="00A456B9">
      <w:pPr>
        <w:autoSpaceDE w:val="0"/>
        <w:autoSpaceDN w:val="0"/>
        <w:spacing w:before="166" w:after="0" w:line="262" w:lineRule="auto"/>
        <w:ind w:left="180" w:right="144"/>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1. Систематические группы растений </w:t>
      </w:r>
      <w:r w:rsidRPr="00FB4B2D">
        <w:rPr>
          <w:rFonts w:ascii="Times New Roman" w:hAnsi="Times New Roman" w:cs="Times New Roman"/>
          <w:sz w:val="28"/>
          <w:szCs w:val="28"/>
          <w:lang w:val="ru-RU"/>
        </w:rPr>
        <w:br/>
      </w:r>
      <w:r w:rsidRPr="00FB4B2D">
        <w:rPr>
          <w:rFonts w:ascii="Times New Roman" w:eastAsia="Times New Roman" w:hAnsi="Times New Roman" w:cs="Times New Roman"/>
          <w:b/>
          <w:i/>
          <w:color w:val="000000"/>
          <w:sz w:val="28"/>
          <w:szCs w:val="28"/>
          <w:lang w:val="ru-RU"/>
        </w:rPr>
        <w:t>Классификация растений.</w:t>
      </w:r>
      <w:r w:rsidRPr="00FB4B2D">
        <w:rPr>
          <w:rFonts w:ascii="Times New Roman" w:eastAsia="Times New Roman" w:hAnsi="Times New Roman" w:cs="Times New Roman"/>
          <w:color w:val="000000"/>
          <w:sz w:val="28"/>
          <w:szCs w:val="28"/>
          <w:lang w:val="ru-RU"/>
        </w:rPr>
        <w:t xml:space="preserve"> Вид как основная систематическая категория. Система растительного</w:t>
      </w:r>
    </w:p>
    <w:p w14:paraId="548C151A" w14:textId="77777777" w:rsidR="00884BBB" w:rsidRPr="00FB4B2D" w:rsidRDefault="00884BBB">
      <w:pPr>
        <w:rPr>
          <w:rFonts w:ascii="Times New Roman" w:hAnsi="Times New Roman" w:cs="Times New Roman"/>
          <w:sz w:val="28"/>
          <w:szCs w:val="28"/>
          <w:lang w:val="ru-RU"/>
        </w:rPr>
        <w:sectPr w:rsidR="00884BBB" w:rsidRPr="00FB4B2D">
          <w:pgSz w:w="11900" w:h="16840"/>
          <w:pgMar w:top="286" w:right="696" w:bottom="452" w:left="666" w:header="720" w:footer="720" w:gutter="0"/>
          <w:cols w:space="720" w:equalWidth="0">
            <w:col w:w="10538" w:space="0"/>
          </w:cols>
          <w:docGrid w:linePitch="360"/>
        </w:sectPr>
      </w:pPr>
    </w:p>
    <w:p w14:paraId="1D127BA3"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691DD2FC" w14:textId="77777777" w:rsidR="00884BBB" w:rsidRPr="00FB4B2D" w:rsidRDefault="00A456B9">
      <w:pPr>
        <w:autoSpaceDE w:val="0"/>
        <w:autoSpaceDN w:val="0"/>
        <w:spacing w:after="0" w:line="271" w:lineRule="auto"/>
        <w:ind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8340548" w14:textId="77777777" w:rsidR="00884BBB" w:rsidRPr="00FB4B2D" w:rsidRDefault="00A456B9">
      <w:pPr>
        <w:autoSpaceDE w:val="0"/>
        <w:autoSpaceDN w:val="0"/>
        <w:spacing w:before="70" w:after="0" w:line="262" w:lineRule="auto"/>
        <w:ind w:right="1296"/>
        <w:jc w:val="center"/>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Низшие растения. Водоросли.</w:t>
      </w:r>
      <w:r w:rsidRPr="00FB4B2D">
        <w:rPr>
          <w:rFonts w:ascii="Times New Roman" w:eastAsia="Times New Roman" w:hAnsi="Times New Roman" w:cs="Times New Roman"/>
          <w:color w:val="000000"/>
          <w:sz w:val="28"/>
          <w:szCs w:val="28"/>
          <w:lang w:val="ru-RU"/>
        </w:rPr>
        <w:t xml:space="preserve"> Общая характеристика водорослей. Одноклеточные и многоклеточные зелёные водоросли. Строение и жизнедеятельность зелёных водорослей.</w:t>
      </w:r>
    </w:p>
    <w:p w14:paraId="3EBB7F09" w14:textId="77777777" w:rsidR="00884BBB" w:rsidRPr="00FB4B2D" w:rsidRDefault="00A456B9">
      <w:pPr>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A055AFB" w14:textId="77777777" w:rsidR="00884BBB" w:rsidRPr="00FB4B2D" w:rsidRDefault="00A456B9">
      <w:pPr>
        <w:autoSpaceDE w:val="0"/>
        <w:autoSpaceDN w:val="0"/>
        <w:spacing w:before="70" w:after="0" w:line="28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Высшие споровые растения. Моховидные (Мхи).</w:t>
      </w:r>
      <w:r w:rsidRPr="00FB4B2D">
        <w:rPr>
          <w:rFonts w:ascii="Times New Roman" w:eastAsia="Times New Roman" w:hAnsi="Times New Roman" w:cs="Times New Roman"/>
          <w:color w:val="000000"/>
          <w:sz w:val="28"/>
          <w:szCs w:val="28"/>
          <w:lang w:val="ru-RU"/>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A80196F" w14:textId="77777777" w:rsidR="00884BBB" w:rsidRPr="00FB4B2D" w:rsidRDefault="00A456B9">
      <w:pPr>
        <w:tabs>
          <w:tab w:val="left" w:pos="180"/>
        </w:tabs>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Плауновидные (Плауны). Хвощевидные (Хвощи), Папоротниковидные (Папоротники).</w:t>
      </w:r>
      <w:r w:rsidRPr="00FB4B2D">
        <w:rPr>
          <w:rFonts w:ascii="Times New Roman" w:eastAsia="Times New Roman" w:hAnsi="Times New Roman" w:cs="Times New Roman"/>
          <w:color w:val="000000"/>
          <w:sz w:val="28"/>
          <w:szCs w:val="28"/>
          <w:lang w:val="ru-RU"/>
        </w:rPr>
        <w:t xml:space="preserve"> Общая характеристика. Усложнение строения папоротникообразных растений по сравнению с мхами.</w:t>
      </w:r>
    </w:p>
    <w:p w14:paraId="1F5CB7C1" w14:textId="77777777" w:rsidR="00884BBB" w:rsidRPr="00FB4B2D" w:rsidRDefault="00A456B9">
      <w:pPr>
        <w:autoSpaceDE w:val="0"/>
        <w:autoSpaceDN w:val="0"/>
        <w:spacing w:before="70" w:after="0" w:line="271" w:lineRule="auto"/>
        <w:ind w:right="100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302277A" w14:textId="77777777" w:rsidR="00884BBB" w:rsidRPr="00FB4B2D" w:rsidRDefault="00A456B9">
      <w:pPr>
        <w:autoSpaceDE w:val="0"/>
        <w:autoSpaceDN w:val="0"/>
        <w:spacing w:before="70" w:after="0" w:line="27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Высшие семенные растения. Голосеменные.</w:t>
      </w:r>
      <w:r w:rsidRPr="00FB4B2D">
        <w:rPr>
          <w:rFonts w:ascii="Times New Roman" w:eastAsia="Times New Roman" w:hAnsi="Times New Roman" w:cs="Times New Roman"/>
          <w:color w:val="000000"/>
          <w:sz w:val="28"/>
          <w:szCs w:val="28"/>
          <w:lang w:val="ru-RU"/>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4B14E49" w14:textId="77777777" w:rsidR="00884BBB" w:rsidRPr="00FB4B2D" w:rsidRDefault="00A456B9">
      <w:pPr>
        <w:autoSpaceDE w:val="0"/>
        <w:autoSpaceDN w:val="0"/>
        <w:spacing w:before="70" w:after="0"/>
        <w:ind w:right="576"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Покрытосеменные (цветковые) растения.</w:t>
      </w:r>
      <w:r w:rsidRPr="00FB4B2D">
        <w:rPr>
          <w:rFonts w:ascii="Times New Roman" w:eastAsia="Times New Roman" w:hAnsi="Times New Roman" w:cs="Times New Roman"/>
          <w:color w:val="000000"/>
          <w:sz w:val="28"/>
          <w:szCs w:val="28"/>
          <w:lang w:val="ru-RU"/>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1150DA0" w14:textId="77777777" w:rsidR="00884BBB" w:rsidRPr="00FB4B2D" w:rsidRDefault="00A456B9">
      <w:pPr>
        <w:autoSpaceDE w:val="0"/>
        <w:autoSpaceDN w:val="0"/>
        <w:spacing w:before="70" w:after="0" w:line="28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Семейства покрытосеменных* (цветковых) растений. </w:t>
      </w:r>
      <w:r w:rsidRPr="00FB4B2D">
        <w:rPr>
          <w:rFonts w:ascii="Times New Roman" w:eastAsia="Times New Roman" w:hAnsi="Times New Roman" w:cs="Times New Roman"/>
          <w:color w:val="000000"/>
          <w:sz w:val="28"/>
          <w:szCs w:val="28"/>
          <w:lang w:val="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Мятликовые)**. Многообразие растений. Дикорастущие представители семейств. Культурные представители семейств, их использование человеком.</w:t>
      </w:r>
    </w:p>
    <w:p w14:paraId="7FB89B6C"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14:paraId="682F7871" w14:textId="77777777" w:rsidR="00884BBB" w:rsidRPr="00FB4B2D" w:rsidRDefault="00A456B9">
      <w:pPr>
        <w:tabs>
          <w:tab w:val="left" w:pos="180"/>
        </w:tabs>
        <w:autoSpaceDE w:val="0"/>
        <w:autoSpaceDN w:val="0"/>
        <w:spacing w:before="72" w:after="0" w:line="262"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lastRenderedPageBreak/>
        <w:tab/>
      </w:r>
      <w:r w:rsidRPr="00FB4B2D">
        <w:rPr>
          <w:rFonts w:ascii="Times New Roman" w:eastAsia="Times New Roman" w:hAnsi="Times New Roman" w:cs="Times New Roman"/>
          <w:color w:val="000000"/>
          <w:sz w:val="28"/>
          <w:szCs w:val="28"/>
          <w:lang w:val="ru-RU"/>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002C6AC9" w14:textId="77777777" w:rsidR="00884BBB" w:rsidRPr="00FB4B2D" w:rsidRDefault="00A456B9">
      <w:pPr>
        <w:tabs>
          <w:tab w:val="left" w:pos="180"/>
        </w:tabs>
        <w:autoSpaceDE w:val="0"/>
        <w:autoSpaceDN w:val="0"/>
        <w:spacing w:before="70" w:after="0" w:line="262" w:lineRule="auto"/>
        <w:ind w:right="100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строения одноклеточных водорослей (на примере хламидомонады и хлореллы).</w:t>
      </w:r>
    </w:p>
    <w:p w14:paraId="43094B6E" w14:textId="77777777" w:rsidR="00884BBB" w:rsidRPr="00FB4B2D" w:rsidRDefault="00A456B9">
      <w:pPr>
        <w:autoSpaceDE w:val="0"/>
        <w:autoSpaceDN w:val="0"/>
        <w:spacing w:before="70"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2. Изучение строения многоклеточных нитчатых водорослей (на примере спирогиры и </w:t>
      </w:r>
      <w:proofErr w:type="spellStart"/>
      <w:r w:rsidRPr="00FB4B2D">
        <w:rPr>
          <w:rFonts w:ascii="Times New Roman" w:eastAsia="Times New Roman" w:hAnsi="Times New Roman" w:cs="Times New Roman"/>
          <w:color w:val="000000"/>
          <w:sz w:val="28"/>
          <w:szCs w:val="28"/>
          <w:lang w:val="ru-RU"/>
        </w:rPr>
        <w:t>улотрикса</w:t>
      </w:r>
      <w:proofErr w:type="spellEnd"/>
      <w:r w:rsidRPr="00FB4B2D">
        <w:rPr>
          <w:rFonts w:ascii="Times New Roman" w:eastAsia="Times New Roman" w:hAnsi="Times New Roman" w:cs="Times New Roman"/>
          <w:color w:val="000000"/>
          <w:sz w:val="28"/>
          <w:szCs w:val="28"/>
          <w:lang w:val="ru-RU"/>
        </w:rPr>
        <w:t>). 3. Изучение внешнего строения мхов (на местных видах).</w:t>
      </w:r>
    </w:p>
    <w:p w14:paraId="569F8D75"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Изучение внешнего строения папоротника или хвоща.</w:t>
      </w:r>
    </w:p>
    <w:p w14:paraId="4202A934" w14:textId="77777777" w:rsidR="00884BBB" w:rsidRPr="00FB4B2D" w:rsidRDefault="00A456B9">
      <w:pPr>
        <w:autoSpaceDE w:val="0"/>
        <w:autoSpaceDN w:val="0"/>
        <w:spacing w:before="70"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5. Изучение внешнего строения веток, хвои, шишек и семян голосеменных растений (на примере ели, сосны или лиственницы).</w:t>
      </w:r>
    </w:p>
    <w:p w14:paraId="7B2218B6"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6. Изучение внешнего строения покрытосеменных растений.</w:t>
      </w:r>
    </w:p>
    <w:p w14:paraId="661B02BD" w14:textId="77777777" w:rsidR="00884BBB" w:rsidRPr="00FB4B2D" w:rsidRDefault="00A456B9">
      <w:pPr>
        <w:autoSpaceDE w:val="0"/>
        <w:autoSpaceDN w:val="0"/>
        <w:spacing w:before="70" w:after="0" w:line="271" w:lineRule="auto"/>
        <w:ind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544F9FB" w14:textId="77777777" w:rsidR="00884BBB" w:rsidRPr="00FB4B2D" w:rsidRDefault="00A456B9">
      <w:pPr>
        <w:autoSpaceDE w:val="0"/>
        <w:autoSpaceDN w:val="0"/>
        <w:spacing w:before="7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8. Определение видов растений (на примере трёх семейств) с использованием определителей растений</w:t>
      </w:r>
    </w:p>
    <w:p w14:paraId="3236EC8C" w14:textId="77777777" w:rsidR="00884BBB" w:rsidRPr="00FB4B2D" w:rsidRDefault="00884BBB">
      <w:pPr>
        <w:rPr>
          <w:rFonts w:ascii="Times New Roman" w:hAnsi="Times New Roman" w:cs="Times New Roman"/>
          <w:sz w:val="28"/>
          <w:szCs w:val="28"/>
          <w:lang w:val="ru-RU"/>
        </w:rPr>
        <w:sectPr w:rsidR="00884BBB" w:rsidRPr="00FB4B2D">
          <w:pgSz w:w="11900" w:h="16840"/>
          <w:pgMar w:top="286" w:right="650" w:bottom="438" w:left="666" w:header="720" w:footer="720" w:gutter="0"/>
          <w:cols w:space="720" w:equalWidth="0">
            <w:col w:w="10584" w:space="0"/>
          </w:cols>
          <w:docGrid w:linePitch="360"/>
        </w:sectPr>
      </w:pPr>
    </w:p>
    <w:p w14:paraId="001D92F3"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099B30D3"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или определительных карточек.</w:t>
      </w:r>
    </w:p>
    <w:p w14:paraId="21ACB924" w14:textId="77777777" w:rsidR="00884BBB" w:rsidRPr="00FB4B2D" w:rsidRDefault="00A456B9">
      <w:pPr>
        <w:tabs>
          <w:tab w:val="left" w:pos="180"/>
        </w:tabs>
        <w:autoSpaceDE w:val="0"/>
        <w:autoSpaceDN w:val="0"/>
        <w:spacing w:before="70" w:after="0" w:line="281"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2. Развитие растительного мира на Земле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7A475B8E" w14:textId="77777777" w:rsidR="00884BBB" w:rsidRPr="00FB4B2D" w:rsidRDefault="00A456B9">
      <w:pPr>
        <w:autoSpaceDE w:val="0"/>
        <w:autoSpaceDN w:val="0"/>
        <w:spacing w:before="70" w:after="0" w:line="262" w:lineRule="auto"/>
        <w:ind w:left="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Экскурсии или </w:t>
      </w:r>
      <w:proofErr w:type="spellStart"/>
      <w:r w:rsidRPr="00FB4B2D">
        <w:rPr>
          <w:rFonts w:ascii="Times New Roman" w:eastAsia="Times New Roman" w:hAnsi="Times New Roman" w:cs="Times New Roman"/>
          <w:i/>
          <w:color w:val="000000"/>
          <w:sz w:val="28"/>
          <w:szCs w:val="28"/>
          <w:lang w:val="ru-RU"/>
        </w:rPr>
        <w:t>видеоэкскурсии</w:t>
      </w:r>
      <w:proofErr w:type="spellEnd"/>
      <w:r w:rsidRPr="00FB4B2D">
        <w:rPr>
          <w:rFonts w:ascii="Times New Roman" w:eastAsia="Times New Roman" w:hAnsi="Times New Roman" w:cs="Times New Roman"/>
          <w:i/>
          <w:color w:val="000000"/>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14:paraId="1E903E1A" w14:textId="77777777" w:rsidR="00884BBB" w:rsidRPr="00FB4B2D" w:rsidRDefault="00A456B9">
      <w:pPr>
        <w:tabs>
          <w:tab w:val="left" w:pos="180"/>
        </w:tabs>
        <w:autoSpaceDE w:val="0"/>
        <w:autoSpaceDN w:val="0"/>
        <w:spacing w:before="70" w:after="0" w:line="281"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3. Растения в природных сообществах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EAB2FB5" w14:textId="77777777" w:rsidR="00884BBB" w:rsidRPr="00FB4B2D" w:rsidRDefault="00A456B9">
      <w:pPr>
        <w:autoSpaceDE w:val="0"/>
        <w:autoSpaceDN w:val="0"/>
        <w:spacing w:before="70" w:after="0"/>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851F870" w14:textId="77777777" w:rsidR="00884BBB" w:rsidRPr="00FB4B2D" w:rsidRDefault="00A456B9">
      <w:pPr>
        <w:tabs>
          <w:tab w:val="left" w:pos="180"/>
        </w:tabs>
        <w:autoSpaceDE w:val="0"/>
        <w:autoSpaceDN w:val="0"/>
        <w:spacing w:before="70" w:after="0" w:line="281"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4. Растения и человек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w:t>
      </w:r>
    </w:p>
    <w:p w14:paraId="6BB4B7AD" w14:textId="77777777" w:rsidR="00884BBB" w:rsidRPr="00FB4B2D" w:rsidRDefault="00A456B9">
      <w:pPr>
        <w:autoSpaceDE w:val="0"/>
        <w:autoSpaceDN w:val="0"/>
        <w:spacing w:before="70" w:after="0" w:line="271"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EF763A2" w14:textId="77777777" w:rsidR="00884BBB" w:rsidRPr="00FB4B2D" w:rsidRDefault="00A456B9">
      <w:pPr>
        <w:tabs>
          <w:tab w:val="left" w:pos="180"/>
        </w:tabs>
        <w:autoSpaceDE w:val="0"/>
        <w:autoSpaceDN w:val="0"/>
        <w:spacing w:before="70" w:after="0" w:line="262" w:lineRule="auto"/>
        <w:ind w:right="489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Экскурсии или </w:t>
      </w:r>
      <w:proofErr w:type="spellStart"/>
      <w:r w:rsidRPr="00FB4B2D">
        <w:rPr>
          <w:rFonts w:ascii="Times New Roman" w:eastAsia="Times New Roman" w:hAnsi="Times New Roman" w:cs="Times New Roman"/>
          <w:i/>
          <w:color w:val="000000"/>
          <w:sz w:val="28"/>
          <w:szCs w:val="28"/>
          <w:lang w:val="ru-RU"/>
        </w:rPr>
        <w:t>видеоэкскурсии</w:t>
      </w:r>
      <w:proofErr w:type="spellEnd"/>
      <w:r w:rsidRPr="00FB4B2D">
        <w:rPr>
          <w:rFonts w:ascii="Times New Roman" w:eastAsia="Times New Roman" w:hAnsi="Times New Roman" w:cs="Times New Roman"/>
          <w:i/>
          <w:color w:val="000000"/>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сельскохозяйственных растений региона.</w:t>
      </w:r>
    </w:p>
    <w:p w14:paraId="43B5F406"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сорных растений региона.</w:t>
      </w:r>
    </w:p>
    <w:p w14:paraId="365F7088" w14:textId="77777777" w:rsidR="00884BBB" w:rsidRPr="00FB4B2D" w:rsidRDefault="00A456B9">
      <w:pPr>
        <w:autoSpaceDE w:val="0"/>
        <w:autoSpaceDN w:val="0"/>
        <w:spacing w:before="70" w:after="0" w:line="262" w:lineRule="auto"/>
        <w:ind w:left="180" w:right="576"/>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5. Грибы. Лишайники. Бактерии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Грибы. Общая характеристика. Шляпочные грибы, их строение, питание, рост, размножение.</w:t>
      </w:r>
    </w:p>
    <w:p w14:paraId="066CEFE5" w14:textId="77777777" w:rsidR="00884BBB" w:rsidRPr="00FB4B2D" w:rsidRDefault="00A456B9">
      <w:pPr>
        <w:autoSpaceDE w:val="0"/>
        <w:autoSpaceDN w:val="0"/>
        <w:spacing w:before="70" w:after="0" w:line="271"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C3BD98B" w14:textId="77777777" w:rsidR="00884BBB" w:rsidRPr="00FB4B2D" w:rsidRDefault="00A456B9">
      <w:pPr>
        <w:tabs>
          <w:tab w:val="left" w:pos="180"/>
        </w:tabs>
        <w:autoSpaceDE w:val="0"/>
        <w:autoSpaceDN w:val="0"/>
        <w:spacing w:before="72" w:after="0" w:line="262"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lastRenderedPageBreak/>
        <w:tab/>
      </w:r>
      <w:r w:rsidRPr="00FB4B2D">
        <w:rPr>
          <w:rFonts w:ascii="Times New Roman" w:eastAsia="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3F15698F" w14:textId="77777777" w:rsidR="00884BBB" w:rsidRPr="00FB4B2D" w:rsidRDefault="00A456B9">
      <w:pPr>
        <w:tabs>
          <w:tab w:val="left" w:pos="180"/>
        </w:tabs>
        <w:autoSpaceDE w:val="0"/>
        <w:autoSpaceDN w:val="0"/>
        <w:spacing w:before="70" w:after="0" w:line="262"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337F7867" w14:textId="77777777" w:rsidR="00884BBB" w:rsidRPr="00FB4B2D" w:rsidRDefault="00A456B9">
      <w:pPr>
        <w:tabs>
          <w:tab w:val="left" w:pos="180"/>
        </w:tabs>
        <w:autoSpaceDE w:val="0"/>
        <w:autoSpaceDN w:val="0"/>
        <w:spacing w:before="70" w:after="0" w:line="262"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C3ADF02"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Бактерии — доядерные организмы. Общая характеристика бактерий. Бактериальная клетка.</w:t>
      </w:r>
    </w:p>
    <w:p w14:paraId="398A3687" w14:textId="77777777" w:rsidR="00884BBB" w:rsidRPr="00FB4B2D" w:rsidRDefault="00A456B9">
      <w:pPr>
        <w:autoSpaceDE w:val="0"/>
        <w:autoSpaceDN w:val="0"/>
        <w:spacing w:before="70" w:after="0" w:line="271"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65ABAFA" w14:textId="77777777" w:rsidR="00884BBB" w:rsidRPr="00FB4B2D" w:rsidRDefault="00A456B9">
      <w:pPr>
        <w:tabs>
          <w:tab w:val="left" w:pos="180"/>
        </w:tabs>
        <w:autoSpaceDE w:val="0"/>
        <w:autoSpaceDN w:val="0"/>
        <w:spacing w:before="70" w:after="0" w:line="262"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строения одноклеточных (</w:t>
      </w:r>
      <w:proofErr w:type="spellStart"/>
      <w:r w:rsidRPr="00FB4B2D">
        <w:rPr>
          <w:rFonts w:ascii="Times New Roman" w:eastAsia="Times New Roman" w:hAnsi="Times New Roman" w:cs="Times New Roman"/>
          <w:color w:val="000000"/>
          <w:sz w:val="28"/>
          <w:szCs w:val="28"/>
          <w:lang w:val="ru-RU"/>
        </w:rPr>
        <w:t>мукор</w:t>
      </w:r>
      <w:proofErr w:type="spellEnd"/>
      <w:r w:rsidRPr="00FB4B2D">
        <w:rPr>
          <w:rFonts w:ascii="Times New Roman" w:eastAsia="Times New Roman" w:hAnsi="Times New Roman" w:cs="Times New Roman"/>
          <w:color w:val="000000"/>
          <w:sz w:val="28"/>
          <w:szCs w:val="28"/>
          <w:lang w:val="ru-RU"/>
        </w:rPr>
        <w:t>) и многоклеточных (</w:t>
      </w:r>
      <w:proofErr w:type="spellStart"/>
      <w:r w:rsidRPr="00FB4B2D">
        <w:rPr>
          <w:rFonts w:ascii="Times New Roman" w:eastAsia="Times New Roman" w:hAnsi="Times New Roman" w:cs="Times New Roman"/>
          <w:color w:val="000000"/>
          <w:sz w:val="28"/>
          <w:szCs w:val="28"/>
          <w:lang w:val="ru-RU"/>
        </w:rPr>
        <w:t>пеницилл</w:t>
      </w:r>
      <w:proofErr w:type="spellEnd"/>
      <w:r w:rsidRPr="00FB4B2D">
        <w:rPr>
          <w:rFonts w:ascii="Times New Roman" w:eastAsia="Times New Roman" w:hAnsi="Times New Roman" w:cs="Times New Roman"/>
          <w:color w:val="000000"/>
          <w:sz w:val="28"/>
          <w:szCs w:val="28"/>
          <w:lang w:val="ru-RU"/>
        </w:rPr>
        <w:t>) плесневых грибов.</w:t>
      </w:r>
    </w:p>
    <w:p w14:paraId="61C3CBCE"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строения плодовых тел шляпочных грибов (или изучение шляпочных грибов на</w:t>
      </w:r>
    </w:p>
    <w:p w14:paraId="2F6E8683" w14:textId="77777777" w:rsidR="00884BBB" w:rsidRPr="00FB4B2D" w:rsidRDefault="00884BBB">
      <w:pPr>
        <w:rPr>
          <w:rFonts w:ascii="Times New Roman" w:hAnsi="Times New Roman" w:cs="Times New Roman"/>
          <w:sz w:val="28"/>
          <w:szCs w:val="28"/>
          <w:lang w:val="ru-RU"/>
        </w:rPr>
        <w:sectPr w:rsidR="00884BBB" w:rsidRPr="00FB4B2D">
          <w:pgSz w:w="11900" w:h="16840"/>
          <w:pgMar w:top="286" w:right="750" w:bottom="438" w:left="666" w:header="720" w:footer="720" w:gutter="0"/>
          <w:cols w:space="720" w:equalWidth="0">
            <w:col w:w="10484" w:space="0"/>
          </w:cols>
          <w:docGrid w:linePitch="360"/>
        </w:sectPr>
      </w:pPr>
    </w:p>
    <w:p w14:paraId="3E2B1FEA"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1774230F"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муляжах).</w:t>
      </w:r>
    </w:p>
    <w:p w14:paraId="5D71C220"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Изучение строения лишайников.</w:t>
      </w:r>
    </w:p>
    <w:p w14:paraId="703130F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Изучение строения бактерий (на готовых микропрепаратах).</w:t>
      </w:r>
    </w:p>
    <w:p w14:paraId="2A318BA4"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8 КЛАСС</w:t>
      </w:r>
    </w:p>
    <w:p w14:paraId="49C6E6B9" w14:textId="77777777" w:rsidR="00884BBB" w:rsidRPr="00FB4B2D" w:rsidRDefault="00A456B9">
      <w:pPr>
        <w:autoSpaceDE w:val="0"/>
        <w:autoSpaceDN w:val="0"/>
        <w:spacing w:before="166" w:after="0" w:line="262" w:lineRule="auto"/>
        <w:ind w:left="180" w:right="288"/>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1. Животный организм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Зоология — наука о животных. Разделы зоологии. Связь зоологии с другими науками и техникой.</w:t>
      </w:r>
    </w:p>
    <w:p w14:paraId="6E8E205F" w14:textId="77777777" w:rsidR="00884BBB" w:rsidRPr="00FB4B2D" w:rsidRDefault="00A456B9">
      <w:pPr>
        <w:tabs>
          <w:tab w:val="left" w:pos="180"/>
        </w:tabs>
        <w:autoSpaceDE w:val="0"/>
        <w:autoSpaceDN w:val="0"/>
        <w:spacing w:before="70" w:after="0" w:line="262"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5D7CBC32" w14:textId="77777777" w:rsidR="00884BBB" w:rsidRPr="00FB4B2D" w:rsidRDefault="00A456B9">
      <w:pPr>
        <w:autoSpaceDE w:val="0"/>
        <w:autoSpaceDN w:val="0"/>
        <w:spacing w:before="70" w:after="0" w:line="28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54CA25C" w14:textId="77777777" w:rsidR="00884BBB" w:rsidRPr="00FB4B2D" w:rsidRDefault="00A456B9">
      <w:pPr>
        <w:autoSpaceDE w:val="0"/>
        <w:autoSpaceDN w:val="0"/>
        <w:spacing w:before="70" w:after="0" w:line="262" w:lineRule="auto"/>
        <w:ind w:left="180" w:right="144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Исследование под микроскопом готовых микропрепаратов клеток и тканей животных.</w:t>
      </w:r>
    </w:p>
    <w:p w14:paraId="37FD4EE2" w14:textId="77777777" w:rsidR="00884BBB" w:rsidRPr="00FB4B2D" w:rsidRDefault="00A456B9">
      <w:pPr>
        <w:tabs>
          <w:tab w:val="left" w:pos="180"/>
        </w:tabs>
        <w:autoSpaceDE w:val="0"/>
        <w:autoSpaceDN w:val="0"/>
        <w:spacing w:before="70" w:after="0" w:line="283"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2. Строение и жизнедеятельность организма животного*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w:t>
      </w:r>
      <w:r w:rsidRPr="00FB4B2D">
        <w:rPr>
          <w:rFonts w:ascii="Times New Roman" w:eastAsia="Times New Roman" w:hAnsi="Times New Roman" w:cs="Times New Roman"/>
          <w:i/>
          <w:color w:val="000000"/>
          <w:sz w:val="28"/>
          <w:szCs w:val="28"/>
          <w:lang w:val="ru-RU"/>
        </w:rPr>
        <w:t xml:space="preserve">(Темы 2 и 3 возможно менять местами по усмотрению учителя, рассматривая содержание темы 2 в качестве обобщения учебного материала)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Опора и движение животных.</w:t>
      </w:r>
      <w:r w:rsidRPr="00FB4B2D">
        <w:rPr>
          <w:rFonts w:ascii="Times New Roman" w:eastAsia="Times New Roman" w:hAnsi="Times New Roman" w:cs="Times New Roman"/>
          <w:color w:val="000000"/>
          <w:sz w:val="28"/>
          <w:szCs w:val="28"/>
          <w:lang w:val="ru-RU"/>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0BC7F511" w14:textId="77777777" w:rsidR="00884BBB" w:rsidRPr="00FB4B2D" w:rsidRDefault="00A456B9">
      <w:pPr>
        <w:autoSpaceDE w:val="0"/>
        <w:autoSpaceDN w:val="0"/>
        <w:spacing w:before="70" w:after="0"/>
        <w:ind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Питание и пищеварение у животных.</w:t>
      </w:r>
      <w:r w:rsidRPr="00FB4B2D">
        <w:rPr>
          <w:rFonts w:ascii="Times New Roman" w:eastAsia="Times New Roman" w:hAnsi="Times New Roman" w:cs="Times New Roman"/>
          <w:color w:val="000000"/>
          <w:sz w:val="28"/>
          <w:szCs w:val="28"/>
          <w:lang w:val="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1115329"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Дыхание животных.</w:t>
      </w:r>
      <w:r w:rsidRPr="00FB4B2D">
        <w:rPr>
          <w:rFonts w:ascii="Times New Roman" w:eastAsia="Times New Roman" w:hAnsi="Times New Roman" w:cs="Times New Roman"/>
          <w:color w:val="000000"/>
          <w:sz w:val="28"/>
          <w:szCs w:val="28"/>
          <w:lang w:val="ru-RU"/>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0B01865" w14:textId="77777777" w:rsidR="00884BBB" w:rsidRPr="00FB4B2D" w:rsidRDefault="00A456B9">
      <w:pPr>
        <w:autoSpaceDE w:val="0"/>
        <w:autoSpaceDN w:val="0"/>
        <w:spacing w:before="70" w:after="0" w:line="28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Транспорт веществ у животных.</w:t>
      </w:r>
      <w:r w:rsidRPr="00FB4B2D">
        <w:rPr>
          <w:rFonts w:ascii="Times New Roman" w:eastAsia="Times New Roman" w:hAnsi="Times New Roman" w:cs="Times New Roman"/>
          <w:color w:val="000000"/>
          <w:sz w:val="28"/>
          <w:szCs w:val="28"/>
          <w:lang w:val="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5EA4C5FD"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lastRenderedPageBreak/>
        <w:t>Выделение у животных.</w:t>
      </w:r>
      <w:r w:rsidRPr="00FB4B2D">
        <w:rPr>
          <w:rFonts w:ascii="Times New Roman" w:eastAsia="Times New Roman" w:hAnsi="Times New Roman" w:cs="Times New Roman"/>
          <w:color w:val="000000"/>
          <w:sz w:val="28"/>
          <w:szCs w:val="28"/>
          <w:lang w:val="ru-RU"/>
        </w:rPr>
        <w:t xml:space="preserve"> Значение выделения конечных продуктов обмена веществ.</w:t>
      </w:r>
    </w:p>
    <w:p w14:paraId="724C58F1" w14:textId="77777777" w:rsidR="00884BBB" w:rsidRPr="00FB4B2D" w:rsidRDefault="00A456B9">
      <w:pPr>
        <w:autoSpaceDE w:val="0"/>
        <w:autoSpaceDN w:val="0"/>
        <w:spacing w:before="70" w:after="0"/>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FB4B2D">
        <w:rPr>
          <w:rFonts w:ascii="Times New Roman" w:eastAsia="Times New Roman" w:hAnsi="Times New Roman" w:cs="Times New Roman"/>
          <w:color w:val="000000"/>
          <w:sz w:val="28"/>
          <w:szCs w:val="28"/>
          <w:lang w:val="ru-RU"/>
        </w:rPr>
        <w:t>Мальпигиевы</w:t>
      </w:r>
      <w:proofErr w:type="spellEnd"/>
      <w:r w:rsidRPr="00FB4B2D">
        <w:rPr>
          <w:rFonts w:ascii="Times New Roman" w:eastAsia="Times New Roman" w:hAnsi="Times New Roman" w:cs="Times New Roman"/>
          <w:color w:val="000000"/>
          <w:sz w:val="28"/>
          <w:szCs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75FD142D" w14:textId="77777777" w:rsidR="00884BBB" w:rsidRPr="00FB4B2D" w:rsidRDefault="00A456B9">
      <w:pPr>
        <w:autoSpaceDE w:val="0"/>
        <w:autoSpaceDN w:val="0"/>
        <w:spacing w:before="70" w:after="0" w:line="271" w:lineRule="auto"/>
        <w:ind w:right="432"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Покровы тела у животных.</w:t>
      </w:r>
      <w:r w:rsidRPr="00FB4B2D">
        <w:rPr>
          <w:rFonts w:ascii="Times New Roman" w:eastAsia="Times New Roman" w:hAnsi="Times New Roman" w:cs="Times New Roman"/>
          <w:color w:val="000000"/>
          <w:sz w:val="28"/>
          <w:szCs w:val="28"/>
          <w:lang w:val="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08FC01A8" w14:textId="77777777" w:rsidR="00884BBB" w:rsidRPr="00FB4B2D" w:rsidRDefault="00A456B9">
      <w:pPr>
        <w:autoSpaceDE w:val="0"/>
        <w:autoSpaceDN w:val="0"/>
        <w:spacing w:before="70" w:after="0"/>
        <w:ind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 xml:space="preserve">Координация и регуляция жизнедеятельности у </w:t>
      </w:r>
      <w:proofErr w:type="spellStart"/>
      <w:r w:rsidRPr="00FB4B2D">
        <w:rPr>
          <w:rFonts w:ascii="Times New Roman" w:eastAsia="Times New Roman" w:hAnsi="Times New Roman" w:cs="Times New Roman"/>
          <w:b/>
          <w:i/>
          <w:color w:val="000000"/>
          <w:sz w:val="28"/>
          <w:szCs w:val="28"/>
          <w:lang w:val="ru-RU"/>
        </w:rPr>
        <w:t>животных.</w:t>
      </w:r>
      <w:r w:rsidRPr="00FB4B2D">
        <w:rPr>
          <w:rFonts w:ascii="Times New Roman" w:eastAsia="Times New Roman" w:hAnsi="Times New Roman" w:cs="Times New Roman"/>
          <w:color w:val="000000"/>
          <w:sz w:val="28"/>
          <w:szCs w:val="28"/>
          <w:lang w:val="ru-RU"/>
        </w:rPr>
        <w:t>Раздражимость</w:t>
      </w:r>
      <w:proofErr w:type="spellEnd"/>
      <w:r w:rsidRPr="00FB4B2D">
        <w:rPr>
          <w:rFonts w:ascii="Times New Roman" w:eastAsia="Times New Roman" w:hAnsi="Times New Roman" w:cs="Times New Roman"/>
          <w:color w:val="000000"/>
          <w:sz w:val="28"/>
          <w:szCs w:val="28"/>
          <w:lang w:val="ru-RU"/>
        </w:rPr>
        <w:t xml:space="preserve"> у одноклеточных животных. Таксисы (фототаксис, </w:t>
      </w:r>
      <w:proofErr w:type="spellStart"/>
      <w:r w:rsidRPr="00FB4B2D">
        <w:rPr>
          <w:rFonts w:ascii="Times New Roman" w:eastAsia="Times New Roman" w:hAnsi="Times New Roman" w:cs="Times New Roman"/>
          <w:color w:val="000000"/>
          <w:sz w:val="28"/>
          <w:szCs w:val="28"/>
          <w:lang w:val="ru-RU"/>
        </w:rPr>
        <w:t>трофотаксис</w:t>
      </w:r>
      <w:proofErr w:type="spellEnd"/>
      <w:r w:rsidRPr="00FB4B2D">
        <w:rPr>
          <w:rFonts w:ascii="Times New Roman" w:eastAsia="Times New Roman" w:hAnsi="Times New Roman" w:cs="Times New Roman"/>
          <w:color w:val="000000"/>
          <w:sz w:val="28"/>
          <w:szCs w:val="28"/>
          <w:lang w:val="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w:t>
      </w:r>
    </w:p>
    <w:p w14:paraId="46D82E85" w14:textId="77777777" w:rsidR="00884BBB" w:rsidRPr="00FB4B2D" w:rsidRDefault="00884BBB">
      <w:pPr>
        <w:rPr>
          <w:rFonts w:ascii="Times New Roman" w:hAnsi="Times New Roman" w:cs="Times New Roman"/>
          <w:sz w:val="28"/>
          <w:szCs w:val="28"/>
          <w:lang w:val="ru-RU"/>
        </w:rPr>
        <w:sectPr w:rsidR="00884BBB" w:rsidRPr="00FB4B2D">
          <w:pgSz w:w="11900" w:h="16840"/>
          <w:pgMar w:top="286" w:right="674" w:bottom="296" w:left="666" w:header="720" w:footer="720" w:gutter="0"/>
          <w:cols w:space="720" w:equalWidth="0">
            <w:col w:w="10560" w:space="0"/>
          </w:cols>
          <w:docGrid w:linePitch="360"/>
        </w:sectPr>
      </w:pPr>
    </w:p>
    <w:p w14:paraId="6E7D8FC3" w14:textId="77777777" w:rsidR="00884BBB" w:rsidRPr="00FB4B2D" w:rsidRDefault="00884BBB">
      <w:pPr>
        <w:autoSpaceDE w:val="0"/>
        <w:autoSpaceDN w:val="0"/>
        <w:spacing w:after="90" w:line="220" w:lineRule="exact"/>
        <w:rPr>
          <w:rFonts w:ascii="Times New Roman" w:hAnsi="Times New Roman" w:cs="Times New Roman"/>
          <w:sz w:val="28"/>
          <w:szCs w:val="28"/>
          <w:lang w:val="ru-RU"/>
        </w:rPr>
      </w:pPr>
    </w:p>
    <w:p w14:paraId="620117CF"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мозга от рыб до млекопитающих. Появление больших полушарий, коры, борозд и извилин.</w:t>
      </w:r>
    </w:p>
    <w:p w14:paraId="5EFB56A9" w14:textId="77777777" w:rsidR="00884BBB" w:rsidRPr="00FB4B2D" w:rsidRDefault="00A456B9">
      <w:pPr>
        <w:autoSpaceDE w:val="0"/>
        <w:autoSpaceDN w:val="0"/>
        <w:spacing w:before="70" w:after="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B3871E6"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Поведение животных.</w:t>
      </w:r>
      <w:r w:rsidRPr="00FB4B2D">
        <w:rPr>
          <w:rFonts w:ascii="Times New Roman" w:eastAsia="Times New Roman" w:hAnsi="Times New Roman" w:cs="Times New Roman"/>
          <w:color w:val="000000"/>
          <w:sz w:val="28"/>
          <w:szCs w:val="28"/>
          <w:lang w:val="ru-RU"/>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F7682F5" w14:textId="77777777" w:rsidR="00884BBB" w:rsidRPr="00FB4B2D" w:rsidRDefault="00A456B9">
      <w:pPr>
        <w:autoSpaceDE w:val="0"/>
        <w:autoSpaceDN w:val="0"/>
        <w:spacing w:before="70" w:after="0" w:line="271" w:lineRule="auto"/>
        <w:ind w:right="288"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Размножение и развитие животных.</w:t>
      </w:r>
      <w:r w:rsidRPr="00FB4B2D">
        <w:rPr>
          <w:rFonts w:ascii="Times New Roman" w:eastAsia="Times New Roman" w:hAnsi="Times New Roman" w:cs="Times New Roman"/>
          <w:color w:val="000000"/>
          <w:sz w:val="28"/>
          <w:szCs w:val="28"/>
          <w:lang w:val="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w:t>
      </w:r>
    </w:p>
    <w:p w14:paraId="308ADB54" w14:textId="77777777" w:rsidR="00884BBB" w:rsidRPr="00FB4B2D" w:rsidRDefault="00A456B9">
      <w:pPr>
        <w:autoSpaceDE w:val="0"/>
        <w:autoSpaceDN w:val="0"/>
        <w:spacing w:before="72" w:after="0"/>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A0CF5C3" w14:textId="77777777" w:rsidR="00884BBB" w:rsidRPr="00FB4B2D" w:rsidRDefault="00A456B9">
      <w:pPr>
        <w:tabs>
          <w:tab w:val="left" w:pos="180"/>
        </w:tabs>
        <w:autoSpaceDE w:val="0"/>
        <w:autoSpaceDN w:val="0"/>
        <w:spacing w:before="70" w:after="0" w:line="262" w:lineRule="auto"/>
        <w:ind w:right="432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Ознакомление с органами опоры и движения у животных.</w:t>
      </w:r>
    </w:p>
    <w:p w14:paraId="3E3D2849"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способов поглощения пищи у животных.</w:t>
      </w:r>
    </w:p>
    <w:p w14:paraId="4B3F4851"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Изучение способов дыхания у животных.</w:t>
      </w:r>
    </w:p>
    <w:p w14:paraId="55C6366C"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Ознакомление с системами органов транспорта веществ у животных.</w:t>
      </w:r>
    </w:p>
    <w:p w14:paraId="3022B5C3"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5. Изучение покровов тела у животных.</w:t>
      </w:r>
    </w:p>
    <w:p w14:paraId="3EA3BC3A"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6. Изучение органов чувств у животных.</w:t>
      </w:r>
    </w:p>
    <w:p w14:paraId="2A78D45D"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7. Формирование условных рефлексов у аквариумных рыб.</w:t>
      </w:r>
    </w:p>
    <w:p w14:paraId="7877BEB6"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8. Строение яйца и развитие зародыша птицы (курицы).</w:t>
      </w:r>
    </w:p>
    <w:p w14:paraId="24DC3E89" w14:textId="77777777" w:rsidR="00884BBB" w:rsidRPr="00FB4B2D" w:rsidRDefault="00A456B9">
      <w:pPr>
        <w:tabs>
          <w:tab w:val="left" w:pos="180"/>
        </w:tabs>
        <w:autoSpaceDE w:val="0"/>
        <w:autoSpaceDN w:val="0"/>
        <w:spacing w:before="70" w:after="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3. Систематические группы животных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Основные категории систематики животных.</w:t>
      </w:r>
      <w:r w:rsidRPr="00FB4B2D">
        <w:rPr>
          <w:rFonts w:ascii="Times New Roman" w:eastAsia="Times New Roman" w:hAnsi="Times New Roman" w:cs="Times New Roman"/>
          <w:color w:val="000000"/>
          <w:sz w:val="28"/>
          <w:szCs w:val="28"/>
          <w:lang w:val="ru-RU"/>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w:t>
      </w:r>
    </w:p>
    <w:p w14:paraId="3057CF55" w14:textId="77777777" w:rsidR="00884BBB" w:rsidRPr="00FB4B2D" w:rsidRDefault="00A456B9">
      <w:pPr>
        <w:tabs>
          <w:tab w:val="left" w:pos="180"/>
        </w:tabs>
        <w:autoSpaceDE w:val="0"/>
        <w:autoSpaceDN w:val="0"/>
        <w:spacing w:before="70" w:after="0" w:line="262"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Отражение современных знаний о происхождении и родстве животных в классификации животных. </w:t>
      </w: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Одноклеточные животные — простейшие.</w:t>
      </w:r>
      <w:r w:rsidRPr="00FB4B2D">
        <w:rPr>
          <w:rFonts w:ascii="Times New Roman" w:eastAsia="Times New Roman" w:hAnsi="Times New Roman" w:cs="Times New Roman"/>
          <w:color w:val="000000"/>
          <w:sz w:val="28"/>
          <w:szCs w:val="28"/>
          <w:lang w:val="ru-RU"/>
        </w:rPr>
        <w:t xml:space="preserve"> Строение и жизнедеятельность простейших.</w:t>
      </w:r>
    </w:p>
    <w:p w14:paraId="33B9C73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Местообитание и образ жизни. Образование цисты при неблагоприятных условиях среды.</w:t>
      </w:r>
    </w:p>
    <w:p w14:paraId="791D8DC8" w14:textId="77777777" w:rsidR="00884BBB" w:rsidRPr="00FB4B2D" w:rsidRDefault="00A456B9">
      <w:pPr>
        <w:autoSpaceDE w:val="0"/>
        <w:autoSpaceDN w:val="0"/>
        <w:spacing w:before="72" w:after="0" w:line="271"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w:t>
      </w:r>
      <w:r w:rsidRPr="00FB4B2D">
        <w:rPr>
          <w:rFonts w:ascii="Times New Roman" w:eastAsia="Times New Roman" w:hAnsi="Times New Roman" w:cs="Times New Roman"/>
          <w:color w:val="000000"/>
          <w:sz w:val="28"/>
          <w:szCs w:val="28"/>
          <w:lang w:val="ru-RU"/>
        </w:rPr>
        <w:lastRenderedPageBreak/>
        <w:t>жения человека и меры профилактики, вызываемые одноклеточными животными (малярийный плазмодий).</w:t>
      </w:r>
    </w:p>
    <w:p w14:paraId="7DD51FF2" w14:textId="77777777" w:rsidR="00884BBB" w:rsidRPr="00FB4B2D" w:rsidRDefault="00A456B9">
      <w:pPr>
        <w:autoSpaceDE w:val="0"/>
        <w:autoSpaceDN w:val="0"/>
        <w:spacing w:before="70" w:after="0" w:line="271" w:lineRule="auto"/>
        <w:ind w:right="864"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строения инфузории-туфельки и наблюдение за её передвижением. Изучение хемотаксиса.</w:t>
      </w:r>
    </w:p>
    <w:p w14:paraId="74379580"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Многообразие простейших (на готовых препаратах).</w:t>
      </w:r>
    </w:p>
    <w:p w14:paraId="136F42D1"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Изготовление модели клетки простейшего (амёбы, инфузории-туфельки и др.).</w:t>
      </w:r>
    </w:p>
    <w:p w14:paraId="2E631462" w14:textId="77777777" w:rsidR="00884BBB" w:rsidRPr="00FB4B2D" w:rsidRDefault="00A456B9">
      <w:pPr>
        <w:autoSpaceDE w:val="0"/>
        <w:autoSpaceDN w:val="0"/>
        <w:spacing w:before="70" w:after="0" w:line="28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 xml:space="preserve">Многоклеточные </w:t>
      </w:r>
      <w:proofErr w:type="spellStart"/>
      <w:r w:rsidRPr="00FB4B2D">
        <w:rPr>
          <w:rFonts w:ascii="Times New Roman" w:eastAsia="Times New Roman" w:hAnsi="Times New Roman" w:cs="Times New Roman"/>
          <w:b/>
          <w:i/>
          <w:color w:val="000000"/>
          <w:sz w:val="28"/>
          <w:szCs w:val="28"/>
          <w:lang w:val="ru-RU"/>
        </w:rPr>
        <w:t>животные.Кишечнополостные</w:t>
      </w:r>
      <w:proofErr w:type="spellEnd"/>
      <w:r w:rsidRPr="00FB4B2D">
        <w:rPr>
          <w:rFonts w:ascii="Times New Roman" w:eastAsia="Times New Roman" w:hAnsi="Times New Roman" w:cs="Times New Roman"/>
          <w:b/>
          <w:i/>
          <w:color w:val="000000"/>
          <w:sz w:val="28"/>
          <w:szCs w:val="28"/>
          <w:lang w:val="ru-RU"/>
        </w:rPr>
        <w:t>.</w:t>
      </w:r>
      <w:r w:rsidRPr="00FB4B2D">
        <w:rPr>
          <w:rFonts w:ascii="Times New Roman" w:eastAsia="Times New Roman" w:hAnsi="Times New Roman" w:cs="Times New Roman"/>
          <w:color w:val="000000"/>
          <w:sz w:val="28"/>
          <w:szCs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размножение. Гермафродитизм. Раздельнополые кишечнополостные. Многообразие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кишечнополостных. Значение кишечнополостных в природе и жизни человека. Коралловые полипы и их роль в </w:t>
      </w:r>
      <w:proofErr w:type="spellStart"/>
      <w:r w:rsidRPr="00FB4B2D">
        <w:rPr>
          <w:rFonts w:ascii="Times New Roman" w:eastAsia="Times New Roman" w:hAnsi="Times New Roman" w:cs="Times New Roman"/>
          <w:color w:val="000000"/>
          <w:sz w:val="28"/>
          <w:szCs w:val="28"/>
          <w:lang w:val="ru-RU"/>
        </w:rPr>
        <w:t>рифообразовании</w:t>
      </w:r>
      <w:proofErr w:type="spellEnd"/>
      <w:r w:rsidRPr="00FB4B2D">
        <w:rPr>
          <w:rFonts w:ascii="Times New Roman" w:eastAsia="Times New Roman" w:hAnsi="Times New Roman" w:cs="Times New Roman"/>
          <w:color w:val="000000"/>
          <w:sz w:val="28"/>
          <w:szCs w:val="28"/>
          <w:lang w:val="ru-RU"/>
        </w:rPr>
        <w:t>.</w:t>
      </w:r>
    </w:p>
    <w:p w14:paraId="2A11BFE1"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Лабораторные и практические работы</w:t>
      </w:r>
    </w:p>
    <w:p w14:paraId="05FAF122" w14:textId="77777777" w:rsidR="00884BBB" w:rsidRPr="00FB4B2D" w:rsidRDefault="00884BBB">
      <w:pPr>
        <w:rPr>
          <w:rFonts w:ascii="Times New Roman" w:hAnsi="Times New Roman" w:cs="Times New Roman"/>
          <w:sz w:val="28"/>
          <w:szCs w:val="28"/>
          <w:lang w:val="ru-RU"/>
        </w:rPr>
        <w:sectPr w:rsidR="00884BBB" w:rsidRPr="00FB4B2D">
          <w:pgSz w:w="11900" w:h="16840"/>
          <w:pgMar w:top="310" w:right="658" w:bottom="416" w:left="666" w:header="720" w:footer="720" w:gutter="0"/>
          <w:cols w:space="720" w:equalWidth="0">
            <w:col w:w="10576" w:space="0"/>
          </w:cols>
          <w:docGrid w:linePitch="360"/>
        </w:sectPr>
      </w:pPr>
    </w:p>
    <w:p w14:paraId="07016964"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5C34D21B"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1. Исследование строения пресноводной гидры и её передвижения (школьный аквариум).</w:t>
      </w:r>
    </w:p>
    <w:p w14:paraId="716D3929"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Исследование питания гидры дафниями и циклопами (школьный аквариум).</w:t>
      </w:r>
    </w:p>
    <w:p w14:paraId="0636D48E"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Изготовление модели пресноводной гидры.</w:t>
      </w:r>
    </w:p>
    <w:p w14:paraId="00850C67" w14:textId="77777777" w:rsidR="00884BBB" w:rsidRPr="00FB4B2D" w:rsidRDefault="00A456B9">
      <w:pPr>
        <w:autoSpaceDE w:val="0"/>
        <w:autoSpaceDN w:val="0"/>
        <w:spacing w:before="70" w:after="0" w:line="281" w:lineRule="auto"/>
        <w:ind w:right="432"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Плоские, круглые, кольчатые черви.</w:t>
      </w:r>
      <w:r w:rsidRPr="00FB4B2D">
        <w:rPr>
          <w:rFonts w:ascii="Times New Roman" w:eastAsia="Times New Roman" w:hAnsi="Times New Roman" w:cs="Times New Roman"/>
          <w:color w:val="000000"/>
          <w:sz w:val="28"/>
          <w:szCs w:val="28"/>
          <w:lang w:val="ru-RU"/>
        </w:rPr>
        <w:t xml:space="preserve"> Общая характеристика. Особенности строения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сельскохозяйственным растениям и животным. Меры по предупреждению заражения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паразитическими червями. Роль червей как </w:t>
      </w:r>
      <w:proofErr w:type="spellStart"/>
      <w:r w:rsidRPr="00FB4B2D">
        <w:rPr>
          <w:rFonts w:ascii="Times New Roman" w:eastAsia="Times New Roman" w:hAnsi="Times New Roman" w:cs="Times New Roman"/>
          <w:color w:val="000000"/>
          <w:sz w:val="28"/>
          <w:szCs w:val="28"/>
          <w:lang w:val="ru-RU"/>
        </w:rPr>
        <w:t>почвообразователей</w:t>
      </w:r>
      <w:proofErr w:type="spellEnd"/>
      <w:r w:rsidRPr="00FB4B2D">
        <w:rPr>
          <w:rFonts w:ascii="Times New Roman" w:eastAsia="Times New Roman" w:hAnsi="Times New Roman" w:cs="Times New Roman"/>
          <w:color w:val="000000"/>
          <w:sz w:val="28"/>
          <w:szCs w:val="28"/>
          <w:lang w:val="ru-RU"/>
        </w:rPr>
        <w:t>.</w:t>
      </w:r>
    </w:p>
    <w:p w14:paraId="0B398378" w14:textId="77777777" w:rsidR="00884BBB" w:rsidRPr="00FB4B2D" w:rsidRDefault="00A456B9">
      <w:pPr>
        <w:autoSpaceDE w:val="0"/>
        <w:autoSpaceDN w:val="0"/>
        <w:spacing w:before="70" w:after="0" w:line="274" w:lineRule="auto"/>
        <w:ind w:right="288"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внешнего строения дождевого червя. Наблюдение за реакцией дождевого червя на раздражители.</w:t>
      </w:r>
    </w:p>
    <w:p w14:paraId="387540FA" w14:textId="77777777" w:rsidR="00884BBB" w:rsidRPr="00FB4B2D" w:rsidRDefault="00A456B9">
      <w:pPr>
        <w:autoSpaceDE w:val="0"/>
        <w:autoSpaceDN w:val="0"/>
        <w:spacing w:before="70" w:after="0" w:line="262" w:lineRule="auto"/>
        <w:ind w:right="115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Исследование внутреннего строения дождевого червя (на готовом влажном препарате и микропрепарате).</w:t>
      </w:r>
    </w:p>
    <w:p w14:paraId="054A8683" w14:textId="77777777" w:rsidR="00884BBB" w:rsidRPr="00FB4B2D" w:rsidRDefault="00A456B9">
      <w:pPr>
        <w:autoSpaceDE w:val="0"/>
        <w:autoSpaceDN w:val="0"/>
        <w:spacing w:before="70" w:after="0" w:line="262" w:lineRule="auto"/>
        <w:ind w:right="115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Изучение приспособлений паразитических червей к паразитизму (на готовых влажных и микропрепаратах).</w:t>
      </w:r>
    </w:p>
    <w:p w14:paraId="1716F68E" w14:textId="77777777" w:rsidR="00884BBB" w:rsidRPr="00FB4B2D" w:rsidRDefault="00A456B9">
      <w:pPr>
        <w:tabs>
          <w:tab w:val="left" w:pos="180"/>
        </w:tabs>
        <w:autoSpaceDE w:val="0"/>
        <w:autoSpaceDN w:val="0"/>
        <w:spacing w:before="70" w:after="0" w:line="262" w:lineRule="auto"/>
        <w:ind w:right="129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Членистоногие.</w:t>
      </w:r>
      <w:r w:rsidRPr="00FB4B2D">
        <w:rPr>
          <w:rFonts w:ascii="Times New Roman" w:eastAsia="Times New Roman" w:hAnsi="Times New Roman" w:cs="Times New Roman"/>
          <w:color w:val="000000"/>
          <w:sz w:val="28"/>
          <w:szCs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66FD6A71" w14:textId="77777777" w:rsidR="00884BBB" w:rsidRPr="00FB4B2D" w:rsidRDefault="00A456B9">
      <w:pPr>
        <w:tabs>
          <w:tab w:val="left" w:pos="180"/>
        </w:tabs>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Ракообразные.</w:t>
      </w:r>
      <w:r w:rsidRPr="00FB4B2D">
        <w:rPr>
          <w:rFonts w:ascii="Times New Roman" w:eastAsia="Times New Roman" w:hAnsi="Times New Roman" w:cs="Times New Roman"/>
          <w:color w:val="000000"/>
          <w:sz w:val="28"/>
          <w:szCs w:val="28"/>
          <w:lang w:val="ru-RU"/>
        </w:rPr>
        <w:t xml:space="preserve"> Особенности строения и жизнедеятельности. Значение ракообразных в природе и жизни человека.</w:t>
      </w:r>
    </w:p>
    <w:p w14:paraId="22E96E7C" w14:textId="77777777" w:rsidR="00884BBB" w:rsidRPr="00FB4B2D" w:rsidRDefault="00A456B9">
      <w:pPr>
        <w:tabs>
          <w:tab w:val="left" w:pos="180"/>
        </w:tabs>
        <w:autoSpaceDE w:val="0"/>
        <w:autoSpaceDN w:val="0"/>
        <w:spacing w:before="70" w:after="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Паукообразные. </w:t>
      </w:r>
      <w:r w:rsidRPr="00FB4B2D">
        <w:rPr>
          <w:rFonts w:ascii="Times New Roman" w:eastAsia="Times New Roman" w:hAnsi="Times New Roman" w:cs="Times New Roman"/>
          <w:color w:val="000000"/>
          <w:sz w:val="28"/>
          <w:szCs w:val="28"/>
          <w:lang w:val="ru-RU"/>
        </w:rPr>
        <w:t xml:space="preserve">Особенности строения и жизнедеятельности в связи с жизнью на суше. Клещи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Насекомые.</w:t>
      </w:r>
      <w:r w:rsidRPr="00FB4B2D">
        <w:rPr>
          <w:rFonts w:ascii="Times New Roman" w:eastAsia="Times New Roman" w:hAnsi="Times New Roman" w:cs="Times New Roman"/>
          <w:color w:val="000000"/>
          <w:sz w:val="28"/>
          <w:szCs w:val="28"/>
          <w:lang w:val="ru-RU"/>
        </w:rPr>
        <w:t xml:space="preserve"> Особенности строения и жизнедеятельности. Размножение насекомых и типы развития.</w:t>
      </w:r>
    </w:p>
    <w:p w14:paraId="70404111" w14:textId="77777777" w:rsidR="00884BBB" w:rsidRPr="00FB4B2D" w:rsidRDefault="00A456B9">
      <w:pPr>
        <w:autoSpaceDE w:val="0"/>
        <w:autoSpaceDN w:val="0"/>
        <w:spacing w:before="70" w:after="0" w:line="271"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Отряды насекомых*: Прямокрылые, Равнокрылые, Полужесткокрылые, Чешуекрылые,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14:paraId="6C0D27F4" w14:textId="77777777" w:rsidR="00884BBB" w:rsidRPr="00FB4B2D" w:rsidRDefault="00A456B9">
      <w:pPr>
        <w:autoSpaceDE w:val="0"/>
        <w:autoSpaceDN w:val="0"/>
        <w:spacing w:before="70" w:after="0" w:line="271" w:lineRule="auto"/>
        <w:ind w:right="288"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FC2A25E" w14:textId="77777777" w:rsidR="00884BBB" w:rsidRPr="00FB4B2D" w:rsidRDefault="00A456B9">
      <w:pPr>
        <w:tabs>
          <w:tab w:val="left" w:pos="180"/>
        </w:tabs>
        <w:autoSpaceDE w:val="0"/>
        <w:autoSpaceDN w:val="0"/>
        <w:spacing w:before="70" w:after="0" w:line="262"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78DBCB2F" w14:textId="77777777" w:rsidR="00884BBB" w:rsidRPr="00FB4B2D" w:rsidRDefault="00A456B9">
      <w:pPr>
        <w:autoSpaceDE w:val="0"/>
        <w:autoSpaceDN w:val="0"/>
        <w:spacing w:before="72" w:after="0" w:line="27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lastRenderedPageBreak/>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внешнего строения насекомого (на примере майского жука или других крупных насекомых-вредителей).</w:t>
      </w:r>
    </w:p>
    <w:p w14:paraId="230EBE84"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Ознакомление с различными типами развития насекомых (на примере коллекций).</w:t>
      </w:r>
    </w:p>
    <w:p w14:paraId="07AF8BEC" w14:textId="77777777" w:rsidR="00884BBB" w:rsidRPr="00FB4B2D" w:rsidRDefault="00A456B9">
      <w:pPr>
        <w:autoSpaceDE w:val="0"/>
        <w:autoSpaceDN w:val="0"/>
        <w:spacing w:before="70" w:after="0"/>
        <w:ind w:right="288"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Моллюски.</w:t>
      </w:r>
      <w:r w:rsidRPr="00FB4B2D">
        <w:rPr>
          <w:rFonts w:ascii="Times New Roman" w:eastAsia="Times New Roman" w:hAnsi="Times New Roman" w:cs="Times New Roman"/>
          <w:color w:val="000000"/>
          <w:sz w:val="28"/>
          <w:szCs w:val="28"/>
          <w:lang w:val="ru-RU"/>
        </w:rPr>
        <w:t xml:space="preserve"> Общая характеристика. Местообитание моллюсков. Строение и процессы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4979886" w14:textId="77777777" w:rsidR="00884BBB" w:rsidRPr="00FB4B2D" w:rsidRDefault="00A456B9">
      <w:pPr>
        <w:tabs>
          <w:tab w:val="left" w:pos="180"/>
        </w:tabs>
        <w:autoSpaceDE w:val="0"/>
        <w:autoSpaceDN w:val="0"/>
        <w:spacing w:before="70" w:after="0" w:line="271"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Исследование внешнего строения раковин пресноводных и морских моллюсков (раковины беззубки, перловицы, прудовика, катушки и др.).</w:t>
      </w:r>
    </w:p>
    <w:p w14:paraId="76C34AEE" w14:textId="77777777" w:rsidR="00884BBB" w:rsidRPr="00FB4B2D" w:rsidRDefault="00A456B9">
      <w:pPr>
        <w:tabs>
          <w:tab w:val="left" w:pos="180"/>
        </w:tabs>
        <w:autoSpaceDE w:val="0"/>
        <w:autoSpaceDN w:val="0"/>
        <w:spacing w:before="70" w:after="0" w:line="262"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Хордовые.</w:t>
      </w:r>
      <w:r w:rsidRPr="00FB4B2D">
        <w:rPr>
          <w:rFonts w:ascii="Times New Roman" w:eastAsia="Times New Roman" w:hAnsi="Times New Roman" w:cs="Times New Roman"/>
          <w:color w:val="000000"/>
          <w:sz w:val="28"/>
          <w:szCs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3D1E8F36" w14:textId="77777777" w:rsidR="00884BBB" w:rsidRPr="00FB4B2D" w:rsidRDefault="00A456B9">
      <w:pPr>
        <w:autoSpaceDE w:val="0"/>
        <w:autoSpaceDN w:val="0"/>
        <w:spacing w:before="7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Рыбы.</w:t>
      </w:r>
      <w:r w:rsidRPr="00FB4B2D">
        <w:rPr>
          <w:rFonts w:ascii="Times New Roman" w:eastAsia="Times New Roman" w:hAnsi="Times New Roman" w:cs="Times New Roman"/>
          <w:color w:val="000000"/>
          <w:sz w:val="28"/>
          <w:szCs w:val="28"/>
          <w:lang w:val="ru-RU"/>
        </w:rPr>
        <w:t xml:space="preserve"> Общая характеристика. Местообитание и внешнее строе-</w:t>
      </w:r>
      <w:proofErr w:type="spellStart"/>
      <w:r w:rsidRPr="00FB4B2D">
        <w:rPr>
          <w:rFonts w:ascii="Times New Roman" w:eastAsia="Times New Roman" w:hAnsi="Times New Roman" w:cs="Times New Roman"/>
          <w:color w:val="000000"/>
          <w:sz w:val="28"/>
          <w:szCs w:val="28"/>
          <w:lang w:val="ru-RU"/>
        </w:rPr>
        <w:t>ние</w:t>
      </w:r>
      <w:proofErr w:type="spellEnd"/>
      <w:r w:rsidRPr="00FB4B2D">
        <w:rPr>
          <w:rFonts w:ascii="Times New Roman" w:eastAsia="Times New Roman" w:hAnsi="Times New Roman" w:cs="Times New Roman"/>
          <w:color w:val="000000"/>
          <w:sz w:val="28"/>
          <w:szCs w:val="28"/>
          <w:lang w:val="ru-RU"/>
        </w:rPr>
        <w:t xml:space="preserve"> рыб. Особенности внутреннего</w:t>
      </w:r>
    </w:p>
    <w:p w14:paraId="5868E31B" w14:textId="77777777" w:rsidR="00884BBB" w:rsidRPr="00FB4B2D" w:rsidRDefault="00884BBB">
      <w:pPr>
        <w:rPr>
          <w:rFonts w:ascii="Times New Roman" w:hAnsi="Times New Roman" w:cs="Times New Roman"/>
          <w:sz w:val="28"/>
          <w:szCs w:val="28"/>
          <w:lang w:val="ru-RU"/>
        </w:rPr>
        <w:sectPr w:rsidR="00884BBB" w:rsidRPr="00FB4B2D">
          <w:pgSz w:w="11900" w:h="16840"/>
          <w:pgMar w:top="298" w:right="658" w:bottom="428" w:left="666" w:header="720" w:footer="720" w:gutter="0"/>
          <w:cols w:space="720" w:equalWidth="0">
            <w:col w:w="10576" w:space="0"/>
          </w:cols>
          <w:docGrid w:linePitch="360"/>
        </w:sectPr>
      </w:pPr>
    </w:p>
    <w:p w14:paraId="4ADD7081"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2C31DBB5" w14:textId="77777777" w:rsidR="00884BBB" w:rsidRPr="00FB4B2D" w:rsidRDefault="00A456B9">
      <w:pPr>
        <w:autoSpaceDE w:val="0"/>
        <w:autoSpaceDN w:val="0"/>
        <w:spacing w:after="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FC6763D"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внешнего строения и особенностей передвижения рыбы (на примере живой рыбы в банке с водой).</w:t>
      </w:r>
    </w:p>
    <w:p w14:paraId="4BB2C093"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Исследование внутреннего строения рыбы (на примере готового влажного препарата).</w:t>
      </w:r>
    </w:p>
    <w:p w14:paraId="2392AD02" w14:textId="77777777" w:rsidR="00884BBB" w:rsidRPr="00FB4B2D" w:rsidRDefault="00A456B9">
      <w:pPr>
        <w:tabs>
          <w:tab w:val="left" w:pos="180"/>
        </w:tabs>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proofErr w:type="spellStart"/>
      <w:r w:rsidRPr="00FB4B2D">
        <w:rPr>
          <w:rFonts w:ascii="Times New Roman" w:eastAsia="Times New Roman" w:hAnsi="Times New Roman" w:cs="Times New Roman"/>
          <w:b/>
          <w:i/>
          <w:color w:val="000000"/>
          <w:sz w:val="28"/>
          <w:szCs w:val="28"/>
          <w:lang w:val="ru-RU"/>
        </w:rPr>
        <w:t>Земноводные.</w:t>
      </w:r>
      <w:r w:rsidRPr="00FB4B2D">
        <w:rPr>
          <w:rFonts w:ascii="Times New Roman" w:eastAsia="Times New Roman" w:hAnsi="Times New Roman" w:cs="Times New Roman"/>
          <w:color w:val="000000"/>
          <w:sz w:val="28"/>
          <w:szCs w:val="28"/>
          <w:lang w:val="ru-RU"/>
        </w:rPr>
        <w:t>Общая</w:t>
      </w:r>
      <w:proofErr w:type="spellEnd"/>
      <w:r w:rsidRPr="00FB4B2D">
        <w:rPr>
          <w:rFonts w:ascii="Times New Roman" w:eastAsia="Times New Roman" w:hAnsi="Times New Roman" w:cs="Times New Roman"/>
          <w:color w:val="000000"/>
          <w:sz w:val="28"/>
          <w:szCs w:val="28"/>
          <w:lang w:val="ru-RU"/>
        </w:rPr>
        <w:t xml:space="preserve">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14:paraId="4D03E4E4" w14:textId="77777777" w:rsidR="00884BBB" w:rsidRPr="00FB4B2D" w:rsidRDefault="00A456B9">
      <w:pPr>
        <w:autoSpaceDE w:val="0"/>
        <w:autoSpaceDN w:val="0"/>
        <w:spacing w:before="7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Приспособленность земноводных к жизни в воде и на суше. Размножение и развитие земноводных.</w:t>
      </w:r>
    </w:p>
    <w:p w14:paraId="2970DD64" w14:textId="77777777" w:rsidR="00884BBB" w:rsidRPr="00FB4B2D" w:rsidRDefault="00A456B9">
      <w:pPr>
        <w:autoSpaceDE w:val="0"/>
        <w:autoSpaceDN w:val="0"/>
        <w:spacing w:before="72"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Многообразие земноводных и их охрана. Значение земноводных в природе и жизни человека.</w:t>
      </w:r>
    </w:p>
    <w:p w14:paraId="69EA01A5" w14:textId="77777777" w:rsidR="00884BBB" w:rsidRPr="00FB4B2D" w:rsidRDefault="00A456B9">
      <w:pPr>
        <w:tabs>
          <w:tab w:val="left" w:pos="180"/>
        </w:tabs>
        <w:autoSpaceDE w:val="0"/>
        <w:autoSpaceDN w:val="0"/>
        <w:spacing w:before="70" w:after="0" w:line="262" w:lineRule="auto"/>
        <w:ind w:right="86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Пресмыкающиеся.</w:t>
      </w:r>
      <w:r w:rsidRPr="00FB4B2D">
        <w:rPr>
          <w:rFonts w:ascii="Times New Roman" w:eastAsia="Times New Roman" w:hAnsi="Times New Roman" w:cs="Times New Roman"/>
          <w:color w:val="000000"/>
          <w:sz w:val="28"/>
          <w:szCs w:val="28"/>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14:paraId="514DF93F" w14:textId="77777777" w:rsidR="00884BBB" w:rsidRPr="00FB4B2D" w:rsidRDefault="00A456B9">
      <w:pPr>
        <w:autoSpaceDE w:val="0"/>
        <w:autoSpaceDN w:val="0"/>
        <w:spacing w:before="70"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Приспособленность пресмыкающихся к жизни на суше. Размножение и развитие пресмыкающихся.</w:t>
      </w:r>
    </w:p>
    <w:p w14:paraId="375FCBB7" w14:textId="77777777" w:rsidR="00884BBB" w:rsidRPr="00FB4B2D" w:rsidRDefault="00A456B9">
      <w:pPr>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Регенерация. Многообразие пресмыкающихся и их охрана. Значение пресмыкающихся в природе и жизни человека.</w:t>
      </w:r>
    </w:p>
    <w:p w14:paraId="7116FF8C" w14:textId="77777777" w:rsidR="00884BBB" w:rsidRPr="00FB4B2D" w:rsidRDefault="00A456B9">
      <w:pPr>
        <w:tabs>
          <w:tab w:val="left" w:pos="180"/>
        </w:tabs>
        <w:autoSpaceDE w:val="0"/>
        <w:autoSpaceDN w:val="0"/>
        <w:spacing w:before="70" w:after="0" w:line="262"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Птицы.</w:t>
      </w:r>
      <w:r w:rsidRPr="00FB4B2D">
        <w:rPr>
          <w:rFonts w:ascii="Times New Roman" w:eastAsia="Times New Roman" w:hAnsi="Times New Roman" w:cs="Times New Roman"/>
          <w:color w:val="000000"/>
          <w:sz w:val="28"/>
          <w:szCs w:val="28"/>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14:paraId="1A56966C" w14:textId="77777777" w:rsidR="00884BBB" w:rsidRPr="00FB4B2D" w:rsidRDefault="00A456B9">
      <w:pPr>
        <w:autoSpaceDE w:val="0"/>
        <w:autoSpaceDN w:val="0"/>
        <w:spacing w:before="70" w:after="0" w:line="271"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06D56AC1" w14:textId="77777777" w:rsidR="00884BBB" w:rsidRPr="00FB4B2D" w:rsidRDefault="00A456B9">
      <w:pPr>
        <w:tabs>
          <w:tab w:val="left" w:pos="180"/>
        </w:tabs>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w:t>
      </w:r>
      <w:r w:rsidRPr="00FB4B2D">
        <w:rPr>
          <w:rFonts w:ascii="Times New Roman" w:eastAsia="Times New Roman" w:hAnsi="Times New Roman" w:cs="Times New Roman"/>
          <w:color w:val="000000"/>
          <w:sz w:val="28"/>
          <w:szCs w:val="28"/>
          <w:lang w:val="ru-RU"/>
        </w:rPr>
        <w:t>Многообразие птиц изучается по выбору учителя на примере трёх экологических групп с учётом распространения птиц в своём регионе.</w:t>
      </w:r>
    </w:p>
    <w:p w14:paraId="446D2676" w14:textId="77777777" w:rsidR="00884BBB" w:rsidRPr="00FB4B2D" w:rsidRDefault="00A456B9">
      <w:pPr>
        <w:autoSpaceDE w:val="0"/>
        <w:autoSpaceDN w:val="0"/>
        <w:spacing w:before="70" w:after="0" w:line="27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внешнего строения и перьевого покрова птиц (на примере чучела птиц и набора перьев: контурных, пуховых и пуха).</w:t>
      </w:r>
    </w:p>
    <w:p w14:paraId="2A69471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Исследование особенностей скелета птицы.</w:t>
      </w:r>
    </w:p>
    <w:p w14:paraId="23DA4A54"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Млекопитающие.</w:t>
      </w:r>
      <w:r w:rsidRPr="00FB4B2D">
        <w:rPr>
          <w:rFonts w:ascii="Times New Roman" w:eastAsia="Times New Roman" w:hAnsi="Times New Roman" w:cs="Times New Roman"/>
          <w:color w:val="000000"/>
          <w:sz w:val="28"/>
          <w:szCs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86238BC" w14:textId="77777777" w:rsidR="00884BBB" w:rsidRPr="00FB4B2D" w:rsidRDefault="00A456B9">
      <w:pPr>
        <w:autoSpaceDE w:val="0"/>
        <w:autoSpaceDN w:val="0"/>
        <w:spacing w:before="72" w:after="0"/>
        <w:ind w:right="864" w:firstLine="180"/>
        <w:rPr>
          <w:rFonts w:ascii="Times New Roman" w:hAnsi="Times New Roman" w:cs="Times New Roman"/>
          <w:sz w:val="28"/>
          <w:szCs w:val="28"/>
          <w:lang w:val="ru-RU"/>
        </w:rPr>
      </w:pPr>
      <w:proofErr w:type="spellStart"/>
      <w:r w:rsidRPr="00FB4B2D">
        <w:rPr>
          <w:rFonts w:ascii="Times New Roman" w:eastAsia="Times New Roman" w:hAnsi="Times New Roman" w:cs="Times New Roman"/>
          <w:color w:val="000000"/>
          <w:sz w:val="28"/>
          <w:szCs w:val="28"/>
          <w:lang w:val="ru-RU"/>
        </w:rPr>
        <w:t>Первозвери</w:t>
      </w:r>
      <w:proofErr w:type="spellEnd"/>
      <w:r w:rsidRPr="00FB4B2D">
        <w:rPr>
          <w:rFonts w:ascii="Times New Roman" w:eastAsia="Times New Roman" w:hAnsi="Times New Roman" w:cs="Times New Roman"/>
          <w:color w:val="000000"/>
          <w:sz w:val="28"/>
          <w:szCs w:val="28"/>
          <w:lang w:val="ru-RU"/>
        </w:rPr>
        <w:t>. Однопроходные (яйцекладущие) и Сумчатые (низшие звери). Плацентарные млекопитающие. Многообразие млекопитающих. Насекомояд</w:t>
      </w:r>
      <w:r w:rsidRPr="00FB4B2D">
        <w:rPr>
          <w:rFonts w:ascii="Times New Roman" w:eastAsia="Times New Roman" w:hAnsi="Times New Roman" w:cs="Times New Roman"/>
          <w:color w:val="000000"/>
          <w:sz w:val="28"/>
          <w:szCs w:val="28"/>
          <w:lang w:val="ru-RU"/>
        </w:rPr>
        <w:lastRenderedPageBreak/>
        <w:t>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B272AF6" w14:textId="77777777" w:rsidR="00884BBB" w:rsidRPr="00FB4B2D" w:rsidRDefault="00A456B9">
      <w:pPr>
        <w:autoSpaceDE w:val="0"/>
        <w:autoSpaceDN w:val="0"/>
        <w:spacing w:before="70" w:after="0" w:line="27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68A7EEB7" w14:textId="77777777" w:rsidR="00884BBB" w:rsidRPr="00FB4B2D" w:rsidRDefault="00A456B9">
      <w:pPr>
        <w:tabs>
          <w:tab w:val="left" w:pos="180"/>
        </w:tabs>
        <w:autoSpaceDE w:val="0"/>
        <w:autoSpaceDN w:val="0"/>
        <w:spacing w:before="70" w:after="0" w:line="262" w:lineRule="auto"/>
        <w:ind w:right="86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*Изучаются 6 отрядов млекопитающих на примере двух видов из каждого отряда по выбору учителя.</w:t>
      </w:r>
    </w:p>
    <w:p w14:paraId="0D7DCA09" w14:textId="77777777" w:rsidR="00884BBB" w:rsidRPr="00FB4B2D" w:rsidRDefault="00A456B9">
      <w:pPr>
        <w:tabs>
          <w:tab w:val="left" w:pos="180"/>
        </w:tabs>
        <w:autoSpaceDE w:val="0"/>
        <w:autoSpaceDN w:val="0"/>
        <w:spacing w:before="70" w:after="0" w:line="262" w:lineRule="auto"/>
        <w:ind w:right="475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особенностей скелета млекопитающих.</w:t>
      </w:r>
    </w:p>
    <w:p w14:paraId="2DBC6FCC"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Исследование особенностей зубной системы млекопитающих.</w:t>
      </w:r>
    </w:p>
    <w:p w14:paraId="3119A540" w14:textId="77777777" w:rsidR="00884BBB" w:rsidRPr="00FB4B2D" w:rsidRDefault="00A456B9">
      <w:pPr>
        <w:tabs>
          <w:tab w:val="left" w:pos="180"/>
        </w:tabs>
        <w:autoSpaceDE w:val="0"/>
        <w:autoSpaceDN w:val="0"/>
        <w:spacing w:before="190" w:after="0" w:line="271" w:lineRule="auto"/>
        <w:ind w:right="28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4. Развитие животного мира на Земле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w:t>
      </w:r>
    </w:p>
    <w:p w14:paraId="3FE54E4F" w14:textId="77777777" w:rsidR="00884BBB" w:rsidRPr="00FB4B2D" w:rsidRDefault="00884BBB">
      <w:pPr>
        <w:rPr>
          <w:rFonts w:ascii="Times New Roman" w:hAnsi="Times New Roman" w:cs="Times New Roman"/>
          <w:sz w:val="28"/>
          <w:szCs w:val="28"/>
          <w:lang w:val="ru-RU"/>
        </w:rPr>
        <w:sectPr w:rsidR="00884BBB" w:rsidRPr="00FB4B2D">
          <w:pgSz w:w="11900" w:h="16840"/>
          <w:pgMar w:top="286" w:right="648" w:bottom="378" w:left="666" w:header="720" w:footer="720" w:gutter="0"/>
          <w:cols w:space="720" w:equalWidth="0">
            <w:col w:w="10586" w:space="0"/>
          </w:cols>
          <w:docGrid w:linePitch="360"/>
        </w:sectPr>
      </w:pPr>
    </w:p>
    <w:p w14:paraId="5AFA002B"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43E558CC" w14:textId="77777777" w:rsidR="00884BBB" w:rsidRPr="00FB4B2D" w:rsidRDefault="00A456B9">
      <w:pPr>
        <w:autoSpaceDE w:val="0"/>
        <w:autoSpaceDN w:val="0"/>
        <w:spacing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животных, их изучение. Методы изучения ископаемых остатков. Реставрация древних </w:t>
      </w:r>
      <w:proofErr w:type="spellStart"/>
      <w:r w:rsidRPr="00FB4B2D">
        <w:rPr>
          <w:rFonts w:ascii="Times New Roman" w:eastAsia="Times New Roman" w:hAnsi="Times New Roman" w:cs="Times New Roman"/>
          <w:color w:val="000000"/>
          <w:sz w:val="28"/>
          <w:szCs w:val="28"/>
          <w:lang w:val="ru-RU"/>
        </w:rPr>
        <w:t>животных.«Живые</w:t>
      </w:r>
      <w:proofErr w:type="spellEnd"/>
      <w:r w:rsidRPr="00FB4B2D">
        <w:rPr>
          <w:rFonts w:ascii="Times New Roman" w:eastAsia="Times New Roman" w:hAnsi="Times New Roman" w:cs="Times New Roman"/>
          <w:color w:val="000000"/>
          <w:sz w:val="28"/>
          <w:szCs w:val="28"/>
          <w:lang w:val="ru-RU"/>
        </w:rPr>
        <w:t xml:space="preserve"> ископаемые» животного мира.</w:t>
      </w:r>
    </w:p>
    <w:p w14:paraId="508C6885" w14:textId="77777777" w:rsidR="00884BBB" w:rsidRPr="00FB4B2D" w:rsidRDefault="00A456B9">
      <w:pPr>
        <w:autoSpaceDE w:val="0"/>
        <w:autoSpaceDN w:val="0"/>
        <w:spacing w:before="70" w:after="0" w:line="271" w:lineRule="auto"/>
        <w:ind w:right="288"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5928B10" w14:textId="77777777" w:rsidR="00884BBB" w:rsidRPr="00FB4B2D" w:rsidRDefault="00A456B9">
      <w:pPr>
        <w:autoSpaceDE w:val="0"/>
        <w:autoSpaceDN w:val="0"/>
        <w:spacing w:before="70" w:after="0" w:line="262" w:lineRule="auto"/>
        <w:ind w:left="180" w:right="432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Исследование ископаемых остатков вымерших животных.</w:t>
      </w:r>
    </w:p>
    <w:p w14:paraId="51EDA8FF" w14:textId="77777777" w:rsidR="00884BBB" w:rsidRPr="00FB4B2D" w:rsidRDefault="00A456B9">
      <w:pPr>
        <w:autoSpaceDE w:val="0"/>
        <w:autoSpaceDN w:val="0"/>
        <w:spacing w:before="190" w:after="0" w:line="262" w:lineRule="auto"/>
        <w:ind w:left="180" w:right="1584"/>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5. Животные в природных сообществах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Животные и среда обитания. Влияние света, температуры и влажности на животных.</w:t>
      </w:r>
    </w:p>
    <w:p w14:paraId="257923B8" w14:textId="77777777" w:rsidR="00884BBB" w:rsidRPr="00FB4B2D" w:rsidRDefault="00A456B9">
      <w:pPr>
        <w:autoSpaceDE w:val="0"/>
        <w:autoSpaceDN w:val="0"/>
        <w:spacing w:before="7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Приспособленность животных к условиям среды обитания.</w:t>
      </w:r>
    </w:p>
    <w:p w14:paraId="335BFE98" w14:textId="77777777" w:rsidR="00884BBB" w:rsidRPr="00FB4B2D" w:rsidRDefault="00A456B9">
      <w:pPr>
        <w:autoSpaceDE w:val="0"/>
        <w:autoSpaceDN w:val="0"/>
        <w:spacing w:before="72" w:after="0" w:line="27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B42E243" w14:textId="77777777" w:rsidR="00884BBB" w:rsidRPr="00FB4B2D" w:rsidRDefault="00A456B9">
      <w:pPr>
        <w:tabs>
          <w:tab w:val="left" w:pos="180"/>
        </w:tabs>
        <w:autoSpaceDE w:val="0"/>
        <w:autoSpaceDN w:val="0"/>
        <w:spacing w:before="70" w:after="0" w:line="262"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Животный мир природных зон Земли. Основные закономерности распределения животных на планете. Фауна.</w:t>
      </w:r>
    </w:p>
    <w:p w14:paraId="7FEF0465" w14:textId="77777777" w:rsidR="00884BBB" w:rsidRPr="00FB4B2D" w:rsidRDefault="00A456B9">
      <w:pPr>
        <w:tabs>
          <w:tab w:val="left" w:pos="180"/>
        </w:tabs>
        <w:autoSpaceDE w:val="0"/>
        <w:autoSpaceDN w:val="0"/>
        <w:spacing w:before="190" w:after="0"/>
        <w:ind w:right="72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6. Животные и человек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F8891CD" w14:textId="77777777" w:rsidR="00884BBB" w:rsidRPr="00FB4B2D" w:rsidRDefault="00A456B9">
      <w:pPr>
        <w:autoSpaceDE w:val="0"/>
        <w:autoSpaceDN w:val="0"/>
        <w:spacing w:before="70" w:after="0" w:line="27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54E29BC"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Город как особая искусственная среда, созданная человеком. Синантропные виды животных.</w:t>
      </w:r>
    </w:p>
    <w:p w14:paraId="22A3D6FB" w14:textId="77777777" w:rsidR="00884BBB" w:rsidRPr="00FB4B2D" w:rsidRDefault="00A456B9">
      <w:pPr>
        <w:autoSpaceDE w:val="0"/>
        <w:autoSpaceDN w:val="0"/>
        <w:spacing w:before="70" w:after="0" w:line="281"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27B322E"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9 КЛАСС</w:t>
      </w:r>
    </w:p>
    <w:p w14:paraId="4B40BDC4" w14:textId="77777777" w:rsidR="00884BBB" w:rsidRPr="00FB4B2D" w:rsidRDefault="00A456B9">
      <w:pPr>
        <w:tabs>
          <w:tab w:val="left" w:pos="180"/>
        </w:tabs>
        <w:autoSpaceDE w:val="0"/>
        <w:autoSpaceDN w:val="0"/>
        <w:spacing w:before="166" w:after="0" w:line="278"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1. Человек — биосоциальный вид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0DBCE4BF" w14:textId="77777777" w:rsidR="00884BBB" w:rsidRPr="00FB4B2D" w:rsidRDefault="00A456B9">
      <w:pPr>
        <w:autoSpaceDE w:val="0"/>
        <w:autoSpaceDN w:val="0"/>
        <w:spacing w:before="70" w:after="0"/>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w:t>
      </w:r>
      <w:r w:rsidRPr="00FB4B2D">
        <w:rPr>
          <w:rFonts w:ascii="Times New Roman" w:eastAsia="Times New Roman" w:hAnsi="Times New Roman" w:cs="Times New Roman"/>
          <w:color w:val="000000"/>
          <w:sz w:val="28"/>
          <w:szCs w:val="28"/>
          <w:lang w:val="ru-RU"/>
        </w:rPr>
        <w:lastRenderedPageBreak/>
        <w:t>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22A02404" w14:textId="77777777" w:rsidR="00884BBB" w:rsidRPr="00FB4B2D" w:rsidRDefault="00A456B9">
      <w:pPr>
        <w:autoSpaceDE w:val="0"/>
        <w:autoSpaceDN w:val="0"/>
        <w:spacing w:before="190" w:after="0" w:line="262" w:lineRule="auto"/>
        <w:ind w:left="180" w:right="1296"/>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2. Структура организма человека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Строение и химический состав клетки. Обмен веществ и превращение энергии в клетке.</w:t>
      </w:r>
    </w:p>
    <w:p w14:paraId="749282DE" w14:textId="77777777" w:rsidR="00884BBB" w:rsidRPr="00FB4B2D" w:rsidRDefault="00A456B9">
      <w:pPr>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33B3818D"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087DBE4A"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5AF9DBF9" w14:textId="77777777" w:rsidR="00884BBB" w:rsidRPr="00FB4B2D" w:rsidRDefault="00A456B9">
      <w:pPr>
        <w:tabs>
          <w:tab w:val="left" w:pos="180"/>
        </w:tabs>
        <w:autoSpaceDE w:val="0"/>
        <w:autoSpaceDN w:val="0"/>
        <w:spacing w:after="0" w:line="262" w:lineRule="auto"/>
        <w:ind w:right="403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клеток слизистой оболочки полости рта человека.</w:t>
      </w:r>
    </w:p>
    <w:p w14:paraId="3E78B70C" w14:textId="77777777" w:rsidR="00884BBB" w:rsidRPr="00FB4B2D" w:rsidRDefault="00A456B9">
      <w:pPr>
        <w:autoSpaceDE w:val="0"/>
        <w:autoSpaceDN w:val="0"/>
        <w:spacing w:before="70" w:after="0" w:line="262" w:lineRule="auto"/>
        <w:ind w:right="216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микроскопического строения тканей (на готовых микропрепаратах). 3. Распознавание органов и систем органов человека (по таблицам).</w:t>
      </w:r>
    </w:p>
    <w:p w14:paraId="38132E29" w14:textId="77777777" w:rsidR="00884BBB" w:rsidRPr="00FB4B2D" w:rsidRDefault="00A456B9">
      <w:pPr>
        <w:autoSpaceDE w:val="0"/>
        <w:autoSpaceDN w:val="0"/>
        <w:spacing w:before="190" w:after="0" w:line="262" w:lineRule="auto"/>
        <w:ind w:left="180" w:right="4608"/>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3. Нейрогуморальная регуляция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Нервная система человека, её организация и значение.</w:t>
      </w:r>
    </w:p>
    <w:p w14:paraId="52DEBCD3" w14:textId="77777777" w:rsidR="00884BBB" w:rsidRPr="00FB4B2D" w:rsidRDefault="00A456B9">
      <w:pPr>
        <w:tabs>
          <w:tab w:val="left" w:pos="180"/>
        </w:tabs>
        <w:autoSpaceDE w:val="0"/>
        <w:autoSpaceDN w:val="0"/>
        <w:spacing w:before="70" w:after="0" w:line="262" w:lineRule="auto"/>
        <w:ind w:right="86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Нейроны, нервы, нервные узлы. Рефлекс. Рефлекторная дуга. Рецепторы. </w:t>
      </w:r>
      <w:proofErr w:type="spellStart"/>
      <w:r w:rsidRPr="00FB4B2D">
        <w:rPr>
          <w:rFonts w:ascii="Times New Roman" w:eastAsia="Times New Roman" w:hAnsi="Times New Roman" w:cs="Times New Roman"/>
          <w:color w:val="000000"/>
          <w:sz w:val="28"/>
          <w:szCs w:val="28"/>
          <w:lang w:val="ru-RU"/>
        </w:rPr>
        <w:t>Двухнейронные</w:t>
      </w:r>
      <w:proofErr w:type="spellEnd"/>
      <w:r w:rsidRPr="00FB4B2D">
        <w:rPr>
          <w:rFonts w:ascii="Times New Roman" w:eastAsia="Times New Roman" w:hAnsi="Times New Roman" w:cs="Times New Roman"/>
          <w:color w:val="000000"/>
          <w:sz w:val="28"/>
          <w:szCs w:val="28"/>
          <w:lang w:val="ru-RU"/>
        </w:rPr>
        <w:t xml:space="preserve"> и </w:t>
      </w:r>
      <w:proofErr w:type="spellStart"/>
      <w:r w:rsidRPr="00FB4B2D">
        <w:rPr>
          <w:rFonts w:ascii="Times New Roman" w:eastAsia="Times New Roman" w:hAnsi="Times New Roman" w:cs="Times New Roman"/>
          <w:color w:val="000000"/>
          <w:sz w:val="28"/>
          <w:szCs w:val="28"/>
          <w:lang w:val="ru-RU"/>
        </w:rPr>
        <w:t>трёхнейронные</w:t>
      </w:r>
      <w:proofErr w:type="spellEnd"/>
      <w:r w:rsidRPr="00FB4B2D">
        <w:rPr>
          <w:rFonts w:ascii="Times New Roman" w:eastAsia="Times New Roman" w:hAnsi="Times New Roman" w:cs="Times New Roman"/>
          <w:color w:val="000000"/>
          <w:sz w:val="28"/>
          <w:szCs w:val="28"/>
          <w:lang w:val="ru-RU"/>
        </w:rPr>
        <w:t xml:space="preserve"> рефлекторные дуги.</w:t>
      </w:r>
    </w:p>
    <w:p w14:paraId="45FED400"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5C17ECAC" w14:textId="77777777" w:rsidR="00884BBB" w:rsidRPr="00FB4B2D" w:rsidRDefault="00A456B9">
      <w:pPr>
        <w:tabs>
          <w:tab w:val="left" w:pos="180"/>
        </w:tabs>
        <w:autoSpaceDE w:val="0"/>
        <w:autoSpaceDN w:val="0"/>
        <w:spacing w:before="72" w:after="0" w:line="262"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1CDF792C" w14:textId="77777777" w:rsidR="00884BBB" w:rsidRPr="00FB4B2D" w:rsidRDefault="00A456B9">
      <w:pPr>
        <w:autoSpaceDE w:val="0"/>
        <w:autoSpaceDN w:val="0"/>
        <w:spacing w:before="70" w:after="0"/>
        <w:ind w:right="288"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44385C09" w14:textId="77777777" w:rsidR="00884BBB" w:rsidRPr="00FB4B2D" w:rsidRDefault="00A456B9">
      <w:pPr>
        <w:tabs>
          <w:tab w:val="left" w:pos="180"/>
        </w:tabs>
        <w:autoSpaceDE w:val="0"/>
        <w:autoSpaceDN w:val="0"/>
        <w:spacing w:before="70" w:after="0" w:line="262" w:lineRule="auto"/>
        <w:ind w:right="504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головного мозга человека (по муляжам).</w:t>
      </w:r>
    </w:p>
    <w:p w14:paraId="412F90F3"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изменения размера зрачка в зависимости от освещённости.</w:t>
      </w:r>
    </w:p>
    <w:p w14:paraId="58D87F49" w14:textId="77777777" w:rsidR="00884BBB" w:rsidRPr="00FB4B2D" w:rsidRDefault="00A456B9">
      <w:pPr>
        <w:tabs>
          <w:tab w:val="left" w:pos="180"/>
        </w:tabs>
        <w:autoSpaceDE w:val="0"/>
        <w:autoSpaceDN w:val="0"/>
        <w:spacing w:before="190" w:after="0" w:line="271"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4. Опора и движение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w:t>
      </w:r>
    </w:p>
    <w:p w14:paraId="0497F887" w14:textId="77777777" w:rsidR="00884BBB" w:rsidRPr="00FB4B2D" w:rsidRDefault="00A456B9">
      <w:pPr>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552600D3" w14:textId="77777777" w:rsidR="00884BBB" w:rsidRPr="00FB4B2D" w:rsidRDefault="00A456B9">
      <w:pPr>
        <w:autoSpaceDE w:val="0"/>
        <w:autoSpaceDN w:val="0"/>
        <w:spacing w:before="70" w:after="0" w:line="27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Мышечная система. Строение и функции скелетных мышц. Работа мышц: статическая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динамическая; мышцы сгибатели и разгибатели. Утомление мышц. Гиподинамия. Роль двигательной активности в сохранении здоровья.</w:t>
      </w:r>
    </w:p>
    <w:p w14:paraId="2DFA77D2"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CD36C9B" w14:textId="77777777" w:rsidR="00884BBB" w:rsidRPr="00FB4B2D" w:rsidRDefault="00A456B9">
      <w:pPr>
        <w:tabs>
          <w:tab w:val="left" w:pos="180"/>
        </w:tabs>
        <w:autoSpaceDE w:val="0"/>
        <w:autoSpaceDN w:val="0"/>
        <w:spacing w:before="72" w:after="0" w:line="262" w:lineRule="auto"/>
        <w:ind w:right="619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свойств кости.</w:t>
      </w:r>
    </w:p>
    <w:p w14:paraId="55FA74C9"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строения костей (на муляжах).</w:t>
      </w:r>
    </w:p>
    <w:p w14:paraId="045F343D"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Изучение строения позвонков (на муляжах).</w:t>
      </w:r>
    </w:p>
    <w:p w14:paraId="5363CD3E"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Определение гибкости позвоночника.</w:t>
      </w:r>
    </w:p>
    <w:p w14:paraId="36C5AF7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5. Измерение массы и роста своего организма.</w:t>
      </w:r>
    </w:p>
    <w:p w14:paraId="58EA6B29"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6. Изучение влияния статической и динамической нагрузки на утомление мышц.</w:t>
      </w:r>
    </w:p>
    <w:p w14:paraId="341DDD6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7. Выявление нарушения осанки.</w:t>
      </w:r>
    </w:p>
    <w:p w14:paraId="78C4C77C"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8. Определение признаков плоскостопия.</w:t>
      </w:r>
    </w:p>
    <w:p w14:paraId="3025C9EC"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9. Оказание первой помощи при повреждении скелета и мышц.</w:t>
      </w:r>
    </w:p>
    <w:p w14:paraId="34C02F89" w14:textId="77777777" w:rsidR="00884BBB" w:rsidRPr="00FB4B2D" w:rsidRDefault="00A456B9">
      <w:pPr>
        <w:tabs>
          <w:tab w:val="left" w:pos="180"/>
        </w:tabs>
        <w:autoSpaceDE w:val="0"/>
        <w:autoSpaceDN w:val="0"/>
        <w:spacing w:before="190" w:after="0" w:line="271"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5. Внутренняя среда организма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Внутренняя среда и её функции. Форменные элементы крови: эритроциты, лейкоциты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тромбоциты. Малокровие, его причины. Красный костный мозг, его роль в организме. Плазма крови.</w:t>
      </w:r>
    </w:p>
    <w:p w14:paraId="4BEC7B94"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Постоянство внутренней среды (гомеостаз). Свёртывание крови. Группы крови. Резус-фактор.</w:t>
      </w:r>
    </w:p>
    <w:p w14:paraId="4A4DAA51" w14:textId="77777777" w:rsidR="00884BBB" w:rsidRPr="00FB4B2D" w:rsidRDefault="00884BBB">
      <w:pPr>
        <w:autoSpaceDE w:val="0"/>
        <w:autoSpaceDN w:val="0"/>
        <w:spacing w:after="66" w:line="220" w:lineRule="exact"/>
        <w:rPr>
          <w:rFonts w:ascii="Times New Roman" w:hAnsi="Times New Roman" w:cs="Times New Roman"/>
          <w:sz w:val="28"/>
          <w:szCs w:val="28"/>
          <w:lang w:val="ru-RU"/>
        </w:rPr>
      </w:pPr>
    </w:p>
    <w:p w14:paraId="208BBF31"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Переливание крови. Донорство.</w:t>
      </w:r>
    </w:p>
    <w:p w14:paraId="2C328581" w14:textId="77777777" w:rsidR="00884BBB" w:rsidRPr="00FB4B2D" w:rsidRDefault="00A456B9">
      <w:pPr>
        <w:autoSpaceDE w:val="0"/>
        <w:autoSpaceDN w:val="0"/>
        <w:spacing w:before="70" w:after="0"/>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FB4B2D">
        <w:rPr>
          <w:rFonts w:ascii="Times New Roman" w:eastAsia="Times New Roman" w:hAnsi="Times New Roman" w:cs="Times New Roman"/>
          <w:color w:val="000000"/>
          <w:sz w:val="28"/>
          <w:szCs w:val="28"/>
          <w:lang w:val="ru-RU"/>
        </w:rPr>
        <w:t>И</w:t>
      </w:r>
      <w:proofErr w:type="spellEnd"/>
      <w:r w:rsidRPr="00FB4B2D">
        <w:rPr>
          <w:rFonts w:ascii="Times New Roman" w:eastAsia="Times New Roman" w:hAnsi="Times New Roman" w:cs="Times New Roman"/>
          <w:color w:val="000000"/>
          <w:sz w:val="28"/>
          <w:szCs w:val="28"/>
          <w:lang w:val="ru-RU"/>
        </w:rPr>
        <w:t>. И. Мечникова по изучению иммунитета.</w:t>
      </w:r>
    </w:p>
    <w:p w14:paraId="29388360" w14:textId="77777777" w:rsidR="00884BBB" w:rsidRPr="00FB4B2D" w:rsidRDefault="00A456B9">
      <w:pPr>
        <w:autoSpaceDE w:val="0"/>
        <w:autoSpaceDN w:val="0"/>
        <w:spacing w:before="70" w:after="0" w:line="262" w:lineRule="auto"/>
        <w:ind w:left="180" w:right="216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Изучение микроскопического строения крови человека и лягушки (сравнение).</w:t>
      </w:r>
    </w:p>
    <w:p w14:paraId="7814C7B9" w14:textId="77777777" w:rsidR="00884BBB" w:rsidRPr="00FB4B2D" w:rsidRDefault="00A456B9">
      <w:pPr>
        <w:tabs>
          <w:tab w:val="left" w:pos="180"/>
        </w:tabs>
        <w:autoSpaceDE w:val="0"/>
        <w:autoSpaceDN w:val="0"/>
        <w:spacing w:before="190" w:after="0" w:line="283"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6. Кровообращение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FB4B2D">
        <w:rPr>
          <w:rFonts w:ascii="Times New Roman" w:eastAsia="Times New Roman" w:hAnsi="Times New Roman" w:cs="Times New Roman"/>
          <w:color w:val="000000"/>
          <w:sz w:val="28"/>
          <w:szCs w:val="28"/>
          <w:lang w:val="ru-RU"/>
        </w:rPr>
        <w:t>лимфоотток</w:t>
      </w:r>
      <w:proofErr w:type="spellEnd"/>
      <w:r w:rsidRPr="00FB4B2D">
        <w:rPr>
          <w:rFonts w:ascii="Times New Roman" w:eastAsia="Times New Roman" w:hAnsi="Times New Roman" w:cs="Times New Roman"/>
          <w:color w:val="000000"/>
          <w:sz w:val="28"/>
          <w:szCs w:val="28"/>
          <w:lang w:val="ru-RU"/>
        </w:rPr>
        <w:t>. Регуляция де</w:t>
      </w:r>
      <w:r w:rsidRPr="00FB4B2D">
        <w:rPr>
          <w:rFonts w:ascii="Times New Roman" w:eastAsia="Times New Roman" w:hAnsi="Times New Roman" w:cs="Times New Roman"/>
          <w:color w:val="000000"/>
          <w:sz w:val="28"/>
          <w:szCs w:val="28"/>
          <w:lang w:val="ru-RU"/>
        </w:rPr>
        <w:lastRenderedPageBreak/>
        <w:t>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03EF9D8" w14:textId="77777777" w:rsidR="00884BBB" w:rsidRPr="00FB4B2D" w:rsidRDefault="00A456B9">
      <w:pPr>
        <w:tabs>
          <w:tab w:val="left" w:pos="180"/>
        </w:tabs>
        <w:autoSpaceDE w:val="0"/>
        <w:autoSpaceDN w:val="0"/>
        <w:spacing w:before="70" w:after="0" w:line="262" w:lineRule="auto"/>
        <w:ind w:right="619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Измерение кровяного давления.</w:t>
      </w:r>
    </w:p>
    <w:p w14:paraId="1B03B434" w14:textId="77777777" w:rsidR="00884BBB" w:rsidRPr="00FB4B2D" w:rsidRDefault="00A456B9">
      <w:pPr>
        <w:autoSpaceDE w:val="0"/>
        <w:autoSpaceDN w:val="0"/>
        <w:spacing w:before="70"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Определение пульса и числа сердечных сокращений в покое и после дозированных физических нагрузок у человека.</w:t>
      </w:r>
    </w:p>
    <w:p w14:paraId="7824F578"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Первая помощь при кровотечениях.</w:t>
      </w:r>
    </w:p>
    <w:p w14:paraId="3CEA00D8" w14:textId="77777777" w:rsidR="00884BBB" w:rsidRPr="00FB4B2D" w:rsidRDefault="00A456B9">
      <w:pPr>
        <w:tabs>
          <w:tab w:val="left" w:pos="180"/>
        </w:tabs>
        <w:autoSpaceDE w:val="0"/>
        <w:autoSpaceDN w:val="0"/>
        <w:spacing w:before="190" w:after="0" w:line="271"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7. Дыхание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proofErr w:type="spellStart"/>
      <w:r w:rsidRPr="00FB4B2D">
        <w:rPr>
          <w:rFonts w:ascii="Times New Roman" w:eastAsia="Times New Roman" w:hAnsi="Times New Roman" w:cs="Times New Roman"/>
          <w:color w:val="000000"/>
          <w:sz w:val="28"/>
          <w:szCs w:val="28"/>
          <w:lang w:val="ru-RU"/>
        </w:rPr>
        <w:t>Дыхание</w:t>
      </w:r>
      <w:proofErr w:type="spellEnd"/>
      <w:r w:rsidRPr="00FB4B2D">
        <w:rPr>
          <w:rFonts w:ascii="Times New Roman" w:eastAsia="Times New Roman" w:hAnsi="Times New Roman" w:cs="Times New Roman"/>
          <w:color w:val="000000"/>
          <w:sz w:val="28"/>
          <w:szCs w:val="28"/>
          <w:lang w:val="ru-RU"/>
        </w:rPr>
        <w:t xml:space="preserve">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w:t>
      </w:r>
    </w:p>
    <w:p w14:paraId="782F28DF"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Дыхательные движения. Регуляция дыхания.</w:t>
      </w:r>
    </w:p>
    <w:p w14:paraId="443FDB03" w14:textId="77777777" w:rsidR="00884BBB" w:rsidRPr="00FB4B2D" w:rsidRDefault="00A456B9">
      <w:pPr>
        <w:autoSpaceDE w:val="0"/>
        <w:autoSpaceDN w:val="0"/>
        <w:spacing w:before="70"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60C1E06C" w14:textId="77777777" w:rsidR="00884BBB" w:rsidRPr="00FB4B2D" w:rsidRDefault="00A456B9">
      <w:pPr>
        <w:tabs>
          <w:tab w:val="left" w:pos="180"/>
        </w:tabs>
        <w:autoSpaceDE w:val="0"/>
        <w:autoSpaceDN w:val="0"/>
        <w:spacing w:before="70" w:after="0" w:line="262" w:lineRule="auto"/>
        <w:ind w:right="360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Измерение обхвата грудной клетки в состоянии вдоха и выдоха.</w:t>
      </w:r>
    </w:p>
    <w:p w14:paraId="08CB8360"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Определение частоты дыхания. Влияние различных факторов на частоту дыхания.</w:t>
      </w:r>
    </w:p>
    <w:p w14:paraId="027BC22F" w14:textId="77777777" w:rsidR="00884BBB" w:rsidRPr="00FB4B2D" w:rsidRDefault="00A456B9">
      <w:pPr>
        <w:tabs>
          <w:tab w:val="left" w:pos="180"/>
        </w:tabs>
        <w:autoSpaceDE w:val="0"/>
        <w:autoSpaceDN w:val="0"/>
        <w:spacing w:before="190" w:after="0" w:line="283"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8. Питание и пищеварение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60D5436A"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proofErr w:type="spellStart"/>
      <w:r w:rsidRPr="00FB4B2D">
        <w:rPr>
          <w:rFonts w:ascii="Times New Roman" w:eastAsia="Times New Roman" w:hAnsi="Times New Roman" w:cs="Times New Roman"/>
          <w:color w:val="000000"/>
          <w:sz w:val="28"/>
          <w:szCs w:val="28"/>
          <w:lang w:val="ru-RU"/>
        </w:rPr>
        <w:t>Микробиом</w:t>
      </w:r>
      <w:proofErr w:type="spellEnd"/>
      <w:r w:rsidRPr="00FB4B2D">
        <w:rPr>
          <w:rFonts w:ascii="Times New Roman" w:eastAsia="Times New Roman" w:hAnsi="Times New Roman" w:cs="Times New Roman"/>
          <w:color w:val="000000"/>
          <w:sz w:val="28"/>
          <w:szCs w:val="28"/>
          <w:lang w:val="ru-RU"/>
        </w:rPr>
        <w:t xml:space="preserve"> человека — совокупность микроорганизмов, населяющих организм человека.</w:t>
      </w:r>
    </w:p>
    <w:p w14:paraId="70881824"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Регуляция пищеварения. Методы изучения органов пищеварения. Работы И. П. Павлова.</w:t>
      </w:r>
    </w:p>
    <w:p w14:paraId="30131DBB" w14:textId="77777777" w:rsidR="00884BBB" w:rsidRPr="00FB4B2D" w:rsidRDefault="00A456B9">
      <w:pPr>
        <w:tabs>
          <w:tab w:val="left" w:pos="180"/>
        </w:tabs>
        <w:autoSpaceDE w:val="0"/>
        <w:autoSpaceDN w:val="0"/>
        <w:spacing w:before="70" w:after="0" w:line="262" w:lineRule="auto"/>
        <w:ind w:right="72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8686420" w14:textId="77777777" w:rsidR="00884BBB" w:rsidRPr="00FB4B2D" w:rsidRDefault="00A456B9">
      <w:pPr>
        <w:tabs>
          <w:tab w:val="left" w:pos="180"/>
        </w:tabs>
        <w:autoSpaceDE w:val="0"/>
        <w:autoSpaceDN w:val="0"/>
        <w:spacing w:before="70" w:after="0" w:line="262" w:lineRule="auto"/>
        <w:ind w:right="460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действия ферментов слюны на крахмал.</w:t>
      </w:r>
    </w:p>
    <w:p w14:paraId="07D60DA0"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Наблюдение действия желудочного сока на белки.</w:t>
      </w:r>
    </w:p>
    <w:p w14:paraId="39D5591D" w14:textId="77777777" w:rsidR="00884BBB" w:rsidRPr="00FB4B2D" w:rsidRDefault="00A456B9">
      <w:pPr>
        <w:tabs>
          <w:tab w:val="left" w:pos="180"/>
        </w:tabs>
        <w:autoSpaceDE w:val="0"/>
        <w:autoSpaceDN w:val="0"/>
        <w:spacing w:before="190" w:after="0"/>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9. Обмен веществ и превращение энергии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Обмен веществ и превращение энергии в организме человека. Пластический и </w:t>
      </w:r>
      <w:r w:rsidRPr="00FB4B2D">
        <w:rPr>
          <w:rFonts w:ascii="Times New Roman" w:eastAsia="Times New Roman" w:hAnsi="Times New Roman" w:cs="Times New Roman"/>
          <w:color w:val="000000"/>
          <w:sz w:val="28"/>
          <w:szCs w:val="28"/>
          <w:lang w:val="ru-RU"/>
        </w:rPr>
        <w:lastRenderedPageBreak/>
        <w:t>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48C88AE5"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50855978" w14:textId="77777777" w:rsidR="00884BBB" w:rsidRPr="00FB4B2D" w:rsidRDefault="00A456B9">
      <w:pPr>
        <w:tabs>
          <w:tab w:val="left" w:pos="180"/>
        </w:tabs>
        <w:autoSpaceDE w:val="0"/>
        <w:autoSpaceDN w:val="0"/>
        <w:spacing w:after="0" w:line="262" w:lineRule="auto"/>
        <w:ind w:right="86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6C6281D" w14:textId="77777777" w:rsidR="00884BBB" w:rsidRPr="00FB4B2D" w:rsidRDefault="00A456B9">
      <w:pPr>
        <w:tabs>
          <w:tab w:val="left" w:pos="180"/>
        </w:tabs>
        <w:autoSpaceDE w:val="0"/>
        <w:autoSpaceDN w:val="0"/>
        <w:spacing w:before="70" w:after="0" w:line="262"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Нормы и режим питания. Рациональное питание — фактор укрепления здоровья. Нарушение обмена веществ.</w:t>
      </w:r>
    </w:p>
    <w:p w14:paraId="1AFD9A02" w14:textId="77777777" w:rsidR="00884BBB" w:rsidRPr="00FB4B2D" w:rsidRDefault="00A456B9">
      <w:pPr>
        <w:tabs>
          <w:tab w:val="left" w:pos="180"/>
        </w:tabs>
        <w:autoSpaceDE w:val="0"/>
        <w:autoSpaceDN w:val="0"/>
        <w:spacing w:before="70" w:after="0" w:line="262" w:lineRule="auto"/>
        <w:ind w:right="576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состава продуктов питания.</w:t>
      </w:r>
    </w:p>
    <w:p w14:paraId="0E09FE6B"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Составление меню в зависимости от калорийности пищи.</w:t>
      </w:r>
    </w:p>
    <w:p w14:paraId="3072117C"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Способы сохранения витаминов в пищевых продуктах.</w:t>
      </w:r>
    </w:p>
    <w:p w14:paraId="231587E2" w14:textId="77777777" w:rsidR="00884BBB" w:rsidRPr="00FB4B2D" w:rsidRDefault="00A456B9">
      <w:pPr>
        <w:tabs>
          <w:tab w:val="left" w:pos="180"/>
        </w:tabs>
        <w:autoSpaceDE w:val="0"/>
        <w:autoSpaceDN w:val="0"/>
        <w:spacing w:before="190" w:after="0" w:line="271" w:lineRule="auto"/>
        <w:ind w:right="43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10. Кожа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Строение и функции кожи. Кожа и её производные. Кожа и терморегуляция. Влияние на кожу факторов окружающей среды.</w:t>
      </w:r>
    </w:p>
    <w:p w14:paraId="0C0AA7AC" w14:textId="77777777" w:rsidR="00884BBB" w:rsidRPr="00FB4B2D" w:rsidRDefault="00A456B9">
      <w:pPr>
        <w:autoSpaceDE w:val="0"/>
        <w:autoSpaceDN w:val="0"/>
        <w:spacing w:before="72" w:after="0" w:line="271" w:lineRule="auto"/>
        <w:ind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0FCF184D" w14:textId="77777777" w:rsidR="00884BBB" w:rsidRPr="00FB4B2D" w:rsidRDefault="00A456B9">
      <w:pPr>
        <w:tabs>
          <w:tab w:val="left" w:pos="180"/>
        </w:tabs>
        <w:autoSpaceDE w:val="0"/>
        <w:autoSpaceDN w:val="0"/>
        <w:spacing w:before="70" w:after="0" w:line="262" w:lineRule="auto"/>
        <w:ind w:right="3168"/>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Исследование с помощью лупы тыльной и ладонной стороны кисти.</w:t>
      </w:r>
    </w:p>
    <w:p w14:paraId="16E3F8E6"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Определение жирности различных участков кожи лица.</w:t>
      </w:r>
    </w:p>
    <w:p w14:paraId="42D04880"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Описание мер по уходу за кожей лица и волосами в зависимости от типа кожи.</w:t>
      </w:r>
    </w:p>
    <w:p w14:paraId="4B7A3223"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4. Описание основных гигиенических требований к одежде и обуви.</w:t>
      </w:r>
    </w:p>
    <w:p w14:paraId="29E2482D" w14:textId="77777777" w:rsidR="00884BBB" w:rsidRPr="00FB4B2D" w:rsidRDefault="00A456B9">
      <w:pPr>
        <w:tabs>
          <w:tab w:val="left" w:pos="180"/>
        </w:tabs>
        <w:autoSpaceDE w:val="0"/>
        <w:autoSpaceDN w:val="0"/>
        <w:spacing w:before="190" w:after="0" w:line="281" w:lineRule="auto"/>
        <w:ind w:right="576"/>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11. Выделение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мочеобразования и мочеиспускания. Заболевания органов мочевыделительной системы, их предупреждение.</w:t>
      </w:r>
    </w:p>
    <w:p w14:paraId="68F7A98E" w14:textId="77777777" w:rsidR="00884BBB" w:rsidRPr="00FB4B2D" w:rsidRDefault="00A456B9">
      <w:pPr>
        <w:tabs>
          <w:tab w:val="left" w:pos="180"/>
        </w:tabs>
        <w:autoSpaceDE w:val="0"/>
        <w:autoSpaceDN w:val="0"/>
        <w:spacing w:before="70" w:after="0" w:line="262" w:lineRule="auto"/>
        <w:ind w:right="504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Определение местоположения почек (на муляже).</w:t>
      </w:r>
    </w:p>
    <w:p w14:paraId="0030AA2C"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Описание мер профилактики болезней почек.</w:t>
      </w:r>
    </w:p>
    <w:p w14:paraId="65FCF794" w14:textId="77777777" w:rsidR="00884BBB" w:rsidRPr="00FB4B2D" w:rsidRDefault="00A456B9">
      <w:pPr>
        <w:tabs>
          <w:tab w:val="left" w:pos="180"/>
        </w:tabs>
        <w:autoSpaceDE w:val="0"/>
        <w:autoSpaceDN w:val="0"/>
        <w:spacing w:before="190" w:after="0" w:line="271"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12. Размножение и развитие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w:t>
      </w:r>
    </w:p>
    <w:p w14:paraId="34B2DF4E" w14:textId="77777777" w:rsidR="00884BBB" w:rsidRPr="00FB4B2D" w:rsidRDefault="00A456B9">
      <w:pPr>
        <w:autoSpaceDE w:val="0"/>
        <w:autoSpaceDN w:val="0"/>
        <w:spacing w:before="7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Лактация. Рост и развитие ребёнка. Половое созревание. Наследование признаков у человека.</w:t>
      </w:r>
    </w:p>
    <w:p w14:paraId="4D2D82D6" w14:textId="77777777" w:rsidR="00884BBB" w:rsidRPr="00FB4B2D" w:rsidRDefault="00A456B9">
      <w:pPr>
        <w:autoSpaceDE w:val="0"/>
        <w:autoSpaceDN w:val="0"/>
        <w:spacing w:before="72" w:after="0" w:line="271"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66011ADD" w14:textId="77777777" w:rsidR="00884BBB" w:rsidRPr="00FB4B2D" w:rsidRDefault="00A456B9">
      <w:pPr>
        <w:autoSpaceDE w:val="0"/>
        <w:autoSpaceDN w:val="0"/>
        <w:spacing w:before="70" w:after="0" w:line="262" w:lineRule="auto"/>
        <w:ind w:left="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Описание основных мер по профилактике инфекционных вирусных заболеваний: СПИД и гепатит.</w:t>
      </w:r>
    </w:p>
    <w:p w14:paraId="5370894B" w14:textId="77777777" w:rsidR="00884BBB" w:rsidRPr="00FB4B2D" w:rsidRDefault="00A456B9">
      <w:pPr>
        <w:tabs>
          <w:tab w:val="left" w:pos="180"/>
        </w:tabs>
        <w:autoSpaceDE w:val="0"/>
        <w:autoSpaceDN w:val="0"/>
        <w:spacing w:before="190" w:after="0"/>
        <w:ind w:right="43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13. Органы чувств и сенсорные системы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F4FE980" w14:textId="77777777" w:rsidR="00884BBB" w:rsidRPr="00FB4B2D" w:rsidRDefault="00A456B9">
      <w:pPr>
        <w:tabs>
          <w:tab w:val="left" w:pos="180"/>
        </w:tabs>
        <w:autoSpaceDE w:val="0"/>
        <w:autoSpaceDN w:val="0"/>
        <w:spacing w:before="70" w:after="0" w:line="262"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57BD9283" w14:textId="77777777" w:rsidR="00884BBB" w:rsidRPr="00FB4B2D" w:rsidRDefault="00A456B9">
      <w:pPr>
        <w:tabs>
          <w:tab w:val="left" w:pos="180"/>
        </w:tabs>
        <w:autoSpaceDE w:val="0"/>
        <w:autoSpaceDN w:val="0"/>
        <w:spacing w:before="70" w:after="0" w:line="262"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Органы равновесия, мышечного чувства, осязания, обоняния и вкуса. Взаимодействие сенсорных систем организма.</w:t>
      </w:r>
    </w:p>
    <w:p w14:paraId="1EAAA294"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i/>
          <w:color w:val="000000"/>
          <w:sz w:val="28"/>
          <w:szCs w:val="28"/>
          <w:lang w:val="ru-RU"/>
        </w:rPr>
        <w:t>Лабораторные и практические работы</w:t>
      </w:r>
    </w:p>
    <w:p w14:paraId="132BCC54"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124A6DB6"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1. Определение остроты зрения у человека.</w:t>
      </w:r>
    </w:p>
    <w:p w14:paraId="4C5FA5A0" w14:textId="77777777" w:rsidR="00884BBB" w:rsidRPr="00FB4B2D" w:rsidRDefault="00A456B9">
      <w:pPr>
        <w:autoSpaceDE w:val="0"/>
        <w:autoSpaceDN w:val="0"/>
        <w:spacing w:before="70" w:after="0" w:line="262" w:lineRule="auto"/>
        <w:ind w:right="316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Изучение строения органа зрения (на муляже и влажном препарате). 3. Изучение строения органа слуха (на муляже).</w:t>
      </w:r>
    </w:p>
    <w:p w14:paraId="0C61C20C" w14:textId="77777777" w:rsidR="00884BBB" w:rsidRPr="00FB4B2D" w:rsidRDefault="00A456B9">
      <w:pPr>
        <w:tabs>
          <w:tab w:val="left" w:pos="180"/>
        </w:tabs>
        <w:autoSpaceDE w:val="0"/>
        <w:autoSpaceDN w:val="0"/>
        <w:spacing w:before="190" w:after="0"/>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b/>
          <w:color w:val="000000"/>
          <w:sz w:val="28"/>
          <w:szCs w:val="28"/>
          <w:lang w:val="ru-RU"/>
        </w:rPr>
        <w:t xml:space="preserve">14. Поведение и психика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proofErr w:type="spellStart"/>
      <w:r w:rsidRPr="00FB4B2D">
        <w:rPr>
          <w:rFonts w:ascii="Times New Roman" w:eastAsia="Times New Roman" w:hAnsi="Times New Roman" w:cs="Times New Roman"/>
          <w:color w:val="000000"/>
          <w:sz w:val="28"/>
          <w:szCs w:val="28"/>
          <w:lang w:val="ru-RU"/>
        </w:rPr>
        <w:t>Психика</w:t>
      </w:r>
      <w:proofErr w:type="spellEnd"/>
      <w:r w:rsidRPr="00FB4B2D">
        <w:rPr>
          <w:rFonts w:ascii="Times New Roman" w:eastAsia="Times New Roman" w:hAnsi="Times New Roman" w:cs="Times New Roman"/>
          <w:color w:val="000000"/>
          <w:sz w:val="28"/>
          <w:szCs w:val="28"/>
          <w:lang w:val="ru-RU"/>
        </w:rPr>
        <w:t xml:space="preserve">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w:t>
      </w:r>
    </w:p>
    <w:p w14:paraId="1D5DEE73" w14:textId="77777777" w:rsidR="00884BBB" w:rsidRPr="00FB4B2D" w:rsidRDefault="00A456B9">
      <w:pPr>
        <w:autoSpaceDE w:val="0"/>
        <w:autoSpaceDN w:val="0"/>
        <w:spacing w:before="70" w:after="0" w:line="262" w:lineRule="auto"/>
        <w:ind w:right="100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7916C13" w14:textId="77777777" w:rsidR="00884BBB" w:rsidRPr="00FB4B2D" w:rsidRDefault="00A456B9">
      <w:pPr>
        <w:autoSpaceDE w:val="0"/>
        <w:autoSpaceDN w:val="0"/>
        <w:spacing w:before="72"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Первая и вторая сигнальные системы. Познавательная деятельность мозга. Речь и мышление.</w:t>
      </w:r>
    </w:p>
    <w:p w14:paraId="60EBD484" w14:textId="77777777" w:rsidR="00884BBB" w:rsidRPr="00FB4B2D" w:rsidRDefault="00A456B9">
      <w:pPr>
        <w:autoSpaceDE w:val="0"/>
        <w:autoSpaceDN w:val="0"/>
        <w:spacing w:before="72" w:after="0"/>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5244ADF5" w14:textId="77777777" w:rsidR="00884BBB" w:rsidRPr="00FB4B2D" w:rsidRDefault="00A456B9">
      <w:pPr>
        <w:tabs>
          <w:tab w:val="left" w:pos="180"/>
        </w:tabs>
        <w:autoSpaceDE w:val="0"/>
        <w:autoSpaceDN w:val="0"/>
        <w:spacing w:before="70" w:after="0" w:line="262" w:lineRule="auto"/>
        <w:ind w:right="6192"/>
        <w:rPr>
          <w:rFonts w:ascii="Times New Roman" w:hAnsi="Times New Roman" w:cs="Times New Roman"/>
          <w:sz w:val="28"/>
          <w:szCs w:val="28"/>
          <w:lang w:val="ru-RU"/>
        </w:rPr>
      </w:pPr>
      <w:r w:rsidRPr="00FB4B2D">
        <w:rPr>
          <w:rFonts w:ascii="Times New Roman" w:hAnsi="Times New Roman" w:cs="Times New Roman"/>
          <w:sz w:val="28"/>
          <w:szCs w:val="28"/>
          <w:lang w:val="ru-RU"/>
        </w:rPr>
        <w:tab/>
      </w:r>
      <w:r w:rsidRPr="00FB4B2D">
        <w:rPr>
          <w:rFonts w:ascii="Times New Roman" w:eastAsia="Times New Roman" w:hAnsi="Times New Roman" w:cs="Times New Roman"/>
          <w:i/>
          <w:color w:val="000000"/>
          <w:sz w:val="28"/>
          <w:szCs w:val="28"/>
          <w:lang w:val="ru-RU"/>
        </w:rPr>
        <w:t xml:space="preserve">Лабораторные и практические работы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1. Изучение кратковременной памяти.</w:t>
      </w:r>
    </w:p>
    <w:p w14:paraId="2FD28053"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2. Определение объёма механической и логической памяти.</w:t>
      </w:r>
    </w:p>
    <w:p w14:paraId="3991AE58"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3. Оценка сформированности навыков логического мышления.</w:t>
      </w:r>
    </w:p>
    <w:p w14:paraId="24DA36AB" w14:textId="77777777" w:rsidR="00884BBB" w:rsidRPr="00FB4B2D" w:rsidRDefault="00A456B9">
      <w:pPr>
        <w:tabs>
          <w:tab w:val="left" w:pos="180"/>
        </w:tabs>
        <w:autoSpaceDE w:val="0"/>
        <w:autoSpaceDN w:val="0"/>
        <w:spacing w:before="190" w:after="0" w:line="271" w:lineRule="auto"/>
        <w:ind w:right="144"/>
        <w:rPr>
          <w:rFonts w:ascii="Times New Roman" w:hAnsi="Times New Roman" w:cs="Times New Roman"/>
          <w:sz w:val="28"/>
          <w:szCs w:val="28"/>
          <w:lang w:val="ru-RU"/>
        </w:rPr>
      </w:pPr>
      <w:r w:rsidRPr="00FB4B2D">
        <w:rPr>
          <w:rFonts w:ascii="Times New Roman" w:hAnsi="Times New Roman" w:cs="Times New Roman"/>
          <w:sz w:val="28"/>
          <w:szCs w:val="28"/>
          <w:lang w:val="ru-RU"/>
        </w:rPr>
        <w:lastRenderedPageBreak/>
        <w:tab/>
      </w:r>
      <w:r w:rsidRPr="00FB4B2D">
        <w:rPr>
          <w:rFonts w:ascii="Times New Roman" w:eastAsia="Times New Roman" w:hAnsi="Times New Roman" w:cs="Times New Roman"/>
          <w:b/>
          <w:color w:val="000000"/>
          <w:sz w:val="28"/>
          <w:szCs w:val="28"/>
          <w:lang w:val="ru-RU"/>
        </w:rPr>
        <w:t xml:space="preserve">15. Человек и окружающая среда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w:t>
      </w:r>
    </w:p>
    <w:p w14:paraId="627009A6" w14:textId="77777777" w:rsidR="00884BBB" w:rsidRPr="00FB4B2D" w:rsidRDefault="00A456B9">
      <w:pPr>
        <w:autoSpaceDE w:val="0"/>
        <w:autoSpaceDN w:val="0"/>
        <w:spacing w:before="7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Соблюдение правил поведения в окружающей среде, в опасных и чрезвычайных ситуациях.</w:t>
      </w:r>
    </w:p>
    <w:p w14:paraId="7F2F02BD" w14:textId="77777777" w:rsidR="00884BBB" w:rsidRPr="00FB4B2D" w:rsidRDefault="00A456B9">
      <w:pPr>
        <w:autoSpaceDE w:val="0"/>
        <w:autoSpaceDN w:val="0"/>
        <w:spacing w:before="70" w:after="0" w:line="28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здравоохранения.</w:t>
      </w:r>
    </w:p>
    <w:p w14:paraId="4988F9E8" w14:textId="77777777" w:rsidR="00884BBB" w:rsidRPr="00FB4B2D" w:rsidRDefault="00A456B9">
      <w:pPr>
        <w:autoSpaceDE w:val="0"/>
        <w:autoSpaceDN w:val="0"/>
        <w:spacing w:before="7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Человек как часть биосферы Земли. Антропогенные воздействия на природу. Урбанизация.</w:t>
      </w:r>
    </w:p>
    <w:p w14:paraId="26E80CD4" w14:textId="77777777" w:rsidR="00884BBB" w:rsidRPr="00FB4B2D" w:rsidRDefault="00A456B9">
      <w:pPr>
        <w:autoSpaceDE w:val="0"/>
        <w:autoSpaceDN w:val="0"/>
        <w:spacing w:before="70"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F40E8CC"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682FB465"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ПЛАНИРУЕМЫЕ ОБРАЗОВАТЕЛЬНЫЕ РЕЗУЛЬТАТЫ</w:t>
      </w:r>
    </w:p>
    <w:p w14:paraId="0928822D" w14:textId="77777777" w:rsidR="00884BBB" w:rsidRPr="00FB4B2D" w:rsidRDefault="00A456B9">
      <w:pPr>
        <w:autoSpaceDE w:val="0"/>
        <w:autoSpaceDN w:val="0"/>
        <w:spacing w:before="346" w:after="0" w:line="271" w:lineRule="auto"/>
        <w:ind w:right="144"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7216B902" w14:textId="77777777" w:rsidR="00884BBB" w:rsidRPr="00FB4B2D" w:rsidRDefault="00A456B9">
      <w:pPr>
        <w:tabs>
          <w:tab w:val="left" w:pos="180"/>
          <w:tab w:val="left" w:pos="420"/>
        </w:tabs>
        <w:autoSpaceDE w:val="0"/>
        <w:autoSpaceDN w:val="0"/>
        <w:spacing w:before="262" w:after="0" w:line="322" w:lineRule="auto"/>
        <w:ind w:right="144"/>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 xml:space="preserve">ЛИЧНОСТНЫЕ РЕЗУЛЬТАТЫ </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b/>
          <w:i/>
          <w:color w:val="000000"/>
          <w:sz w:val="28"/>
          <w:szCs w:val="28"/>
          <w:lang w:val="ru-RU"/>
        </w:rPr>
        <w:t>Патриотическое воспитание:</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xml:space="preserve">—  отношение к биологии как к важной составляющей культуры, гордость за вклад российских и </w:t>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советских учёных в развитие мировой биологической науки.</w:t>
      </w:r>
    </w:p>
    <w:p w14:paraId="6CC4788F" w14:textId="77777777" w:rsidR="00884BBB" w:rsidRPr="00FB4B2D" w:rsidRDefault="00A456B9">
      <w:pPr>
        <w:autoSpaceDE w:val="0"/>
        <w:autoSpaceDN w:val="0"/>
        <w:spacing w:before="180" w:after="0" w:line="302" w:lineRule="auto"/>
        <w:ind w:left="420" w:right="576" w:hanging="24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Гражданское воспитание:</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48520973" w14:textId="77777777" w:rsidR="00884BBB" w:rsidRPr="00FB4B2D" w:rsidRDefault="00A456B9">
      <w:pPr>
        <w:autoSpaceDE w:val="0"/>
        <w:autoSpaceDN w:val="0"/>
        <w:spacing w:before="178" w:after="0" w:line="300" w:lineRule="auto"/>
        <w:ind w:left="420" w:hanging="24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Духовно-нравственное воспитание:</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  готовность оценивать поведение и поступки с позиции нравственных норм и норм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экологической культуры;. понимание значимости нравственного аспекта деятельности человека в медицине и биологии.</w:t>
      </w:r>
    </w:p>
    <w:p w14:paraId="0E41523A" w14:textId="77777777" w:rsidR="00884BBB" w:rsidRPr="00FB4B2D" w:rsidRDefault="00A456B9">
      <w:pPr>
        <w:tabs>
          <w:tab w:val="left" w:pos="420"/>
        </w:tabs>
        <w:autoSpaceDE w:val="0"/>
        <w:autoSpaceDN w:val="0"/>
        <w:spacing w:before="178" w:after="0" w:line="310" w:lineRule="auto"/>
        <w:ind w:left="180" w:right="1728"/>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Эстетическое воспитание:</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понимание роли биологии в формировании эстетической культуры личности.</w:t>
      </w:r>
    </w:p>
    <w:p w14:paraId="7AFC3F8D" w14:textId="77777777" w:rsidR="00884BBB" w:rsidRPr="00FB4B2D" w:rsidRDefault="00A456B9">
      <w:pPr>
        <w:autoSpaceDE w:val="0"/>
        <w:autoSpaceDN w:val="0"/>
        <w:spacing w:before="178" w:after="0" w:line="302" w:lineRule="auto"/>
        <w:ind w:left="420" w:right="432" w:hanging="24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lastRenderedPageBreak/>
        <w:t>Ценности научного познания:</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A1F052D" w14:textId="77777777" w:rsidR="00884BBB" w:rsidRPr="00FB4B2D" w:rsidRDefault="00A456B9">
      <w:pPr>
        <w:autoSpaceDE w:val="0"/>
        <w:autoSpaceDN w:val="0"/>
        <w:spacing w:before="238"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понимание роли биологической науки в формировании научного мировоззрения;</w:t>
      </w:r>
    </w:p>
    <w:p w14:paraId="53165A0D" w14:textId="77777777" w:rsidR="00884BBB" w:rsidRPr="00FB4B2D" w:rsidRDefault="00A456B9">
      <w:pPr>
        <w:autoSpaceDE w:val="0"/>
        <w:autoSpaceDN w:val="0"/>
        <w:spacing w:before="238" w:after="0" w:line="262" w:lineRule="auto"/>
        <w:ind w:left="420" w:right="158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развитие научной любознательности, интереса к биологической науке, навыков исследовательской деятельности.</w:t>
      </w:r>
    </w:p>
    <w:p w14:paraId="1B89823C" w14:textId="77777777" w:rsidR="00884BBB" w:rsidRPr="00FB4B2D" w:rsidRDefault="00A456B9">
      <w:pPr>
        <w:autoSpaceDE w:val="0"/>
        <w:autoSpaceDN w:val="0"/>
        <w:spacing w:before="178" w:after="0" w:line="331" w:lineRule="auto"/>
        <w:ind w:left="420" w:right="144" w:hanging="24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Формирование культуры здоровья:</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соблюдение правил безопасности, в том числе навыки безопасного поведения в природной среде;</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сформированность навыка рефлексии, управление собственным эмоциональным состоянием.</w:t>
      </w:r>
    </w:p>
    <w:p w14:paraId="055605A7" w14:textId="77777777" w:rsidR="00884BBB" w:rsidRPr="00FB4B2D" w:rsidRDefault="00A456B9">
      <w:pPr>
        <w:autoSpaceDE w:val="0"/>
        <w:autoSpaceDN w:val="0"/>
        <w:spacing w:before="178" w:after="0" w:line="300" w:lineRule="auto"/>
        <w:ind w:left="420" w:right="144" w:hanging="24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Трудовое воспитание:</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50238094" w14:textId="77777777" w:rsidR="00884BBB" w:rsidRPr="00FB4B2D" w:rsidRDefault="00A456B9" w:rsidP="005C032A">
      <w:pPr>
        <w:tabs>
          <w:tab w:val="left" w:pos="420"/>
        </w:tabs>
        <w:autoSpaceDE w:val="0"/>
        <w:autoSpaceDN w:val="0"/>
        <w:spacing w:before="178" w:after="0" w:line="310" w:lineRule="auto"/>
        <w:ind w:left="180" w:right="144"/>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Экологическое воспитание:</w:t>
      </w:r>
      <w:r w:rsidRPr="00FB4B2D">
        <w:rPr>
          <w:rFonts w:ascii="Times New Roman" w:hAnsi="Times New Roman" w:cs="Times New Roman"/>
          <w:sz w:val="28"/>
          <w:szCs w:val="28"/>
          <w:lang w:val="ru-RU"/>
        </w:rPr>
        <w:br/>
      </w:r>
      <w:r w:rsidRPr="00FB4B2D">
        <w:rPr>
          <w:rFonts w:ascii="Times New Roman" w:hAnsi="Times New Roman" w:cs="Times New Roman"/>
          <w:sz w:val="28"/>
          <w:szCs w:val="28"/>
          <w:lang w:val="ru-RU"/>
        </w:rPr>
        <w:tab/>
      </w:r>
      <w:r w:rsidRPr="00FB4B2D">
        <w:rPr>
          <w:rFonts w:ascii="Times New Roman" w:eastAsia="Times New Roman" w:hAnsi="Times New Roman" w:cs="Times New Roman"/>
          <w:color w:val="000000"/>
          <w:sz w:val="28"/>
          <w:szCs w:val="28"/>
          <w:lang w:val="ru-RU"/>
        </w:rPr>
        <w:t>—  ориентация на применение биологических знаний при решении задач в области окружающей</w:t>
      </w:r>
      <w:r w:rsidR="005C032A">
        <w:rPr>
          <w:rFonts w:ascii="Times New Roman" w:eastAsia="Times New Roman" w:hAnsi="Times New Roman" w:cs="Times New Roman"/>
          <w:color w:val="000000"/>
          <w:sz w:val="28"/>
          <w:szCs w:val="28"/>
          <w:lang w:val="ru-RU"/>
        </w:rPr>
        <w:t xml:space="preserve"> </w:t>
      </w:r>
      <w:r w:rsidRPr="00FB4B2D">
        <w:rPr>
          <w:rFonts w:ascii="Times New Roman" w:eastAsia="Times New Roman" w:hAnsi="Times New Roman" w:cs="Times New Roman"/>
          <w:color w:val="000000"/>
          <w:sz w:val="28"/>
          <w:szCs w:val="28"/>
          <w:lang w:val="ru-RU"/>
        </w:rPr>
        <w:t>среды;</w:t>
      </w:r>
    </w:p>
    <w:p w14:paraId="7D088E58" w14:textId="77777777" w:rsidR="00884BBB" w:rsidRPr="00FB4B2D" w:rsidRDefault="00A456B9">
      <w:pPr>
        <w:autoSpaceDE w:val="0"/>
        <w:autoSpaceDN w:val="0"/>
        <w:spacing w:before="19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осознание экологических проблем и путей их решения;</w:t>
      </w:r>
    </w:p>
    <w:p w14:paraId="4C49CB57" w14:textId="77777777" w:rsidR="00884BBB" w:rsidRPr="00FB4B2D" w:rsidRDefault="00A456B9">
      <w:pPr>
        <w:autoSpaceDE w:val="0"/>
        <w:autoSpaceDN w:val="0"/>
        <w:spacing w:before="19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готовность к участию в практической деятельности экологической направленности.</w:t>
      </w:r>
    </w:p>
    <w:p w14:paraId="460AAEBC" w14:textId="77777777" w:rsidR="00884BBB" w:rsidRPr="00FB4B2D" w:rsidRDefault="00A456B9">
      <w:pPr>
        <w:autoSpaceDE w:val="0"/>
        <w:autoSpaceDN w:val="0"/>
        <w:spacing w:before="178"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Адаптация обучающегося к изменяющимся условиям социальной и природной среды:</w:t>
      </w:r>
    </w:p>
    <w:p w14:paraId="22DE2BE1" w14:textId="77777777" w:rsidR="00884BBB" w:rsidRPr="00FB4B2D" w:rsidRDefault="00A456B9">
      <w:pPr>
        <w:autoSpaceDE w:val="0"/>
        <w:autoSpaceDN w:val="0"/>
        <w:spacing w:before="178"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адекватная оценка изменяющихся условий;</w:t>
      </w:r>
    </w:p>
    <w:p w14:paraId="40461873" w14:textId="77777777" w:rsidR="00884BBB" w:rsidRPr="00FB4B2D" w:rsidRDefault="00A456B9">
      <w:pPr>
        <w:autoSpaceDE w:val="0"/>
        <w:autoSpaceDN w:val="0"/>
        <w:spacing w:before="190" w:after="0" w:line="262" w:lineRule="auto"/>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принятие решения (индивидуальное, в группе) в изменяющихся условиях на основании анализа биологической информации;</w:t>
      </w:r>
    </w:p>
    <w:p w14:paraId="5C24D914" w14:textId="77777777" w:rsidR="00884BBB" w:rsidRPr="00FB4B2D" w:rsidRDefault="00A456B9">
      <w:pPr>
        <w:autoSpaceDE w:val="0"/>
        <w:autoSpaceDN w:val="0"/>
        <w:spacing w:before="190" w:after="0" w:line="262" w:lineRule="auto"/>
        <w:ind w:left="420" w:right="158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планирование действий в новой ситуации на основании знаний биологических закономерностей.</w:t>
      </w:r>
    </w:p>
    <w:p w14:paraId="0CA8C449" w14:textId="77777777" w:rsidR="00884BBB" w:rsidRPr="00FB4B2D" w:rsidRDefault="00A456B9">
      <w:pPr>
        <w:autoSpaceDE w:val="0"/>
        <w:autoSpaceDN w:val="0"/>
        <w:spacing w:before="324"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lastRenderedPageBreak/>
        <w:t>МЕТАПРЕДМЕТНЫЕ РЕЗУЛЬТАТЫ</w:t>
      </w:r>
    </w:p>
    <w:p w14:paraId="417EED33" w14:textId="77777777" w:rsidR="00884BBB" w:rsidRPr="00FB4B2D" w:rsidRDefault="00A456B9">
      <w:pPr>
        <w:autoSpaceDE w:val="0"/>
        <w:autoSpaceDN w:val="0"/>
        <w:spacing w:before="166"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Универсальные познавательные действия</w:t>
      </w:r>
    </w:p>
    <w:p w14:paraId="3D5E9EB6" w14:textId="77777777" w:rsidR="00884BBB" w:rsidRPr="00FB4B2D" w:rsidRDefault="00A456B9">
      <w:pPr>
        <w:autoSpaceDE w:val="0"/>
        <w:autoSpaceDN w:val="0"/>
        <w:spacing w:before="19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Базовые логические действия:</w:t>
      </w:r>
    </w:p>
    <w:p w14:paraId="71FB7625" w14:textId="77777777" w:rsidR="00884BBB" w:rsidRPr="00FB4B2D" w:rsidRDefault="00A456B9">
      <w:pPr>
        <w:autoSpaceDE w:val="0"/>
        <w:autoSpaceDN w:val="0"/>
        <w:spacing w:before="178"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и характеризовать существенные признаки биологических объектов (явлений);</w:t>
      </w:r>
    </w:p>
    <w:p w14:paraId="56F054F6" w14:textId="77777777" w:rsidR="00884BBB" w:rsidRPr="00FB4B2D" w:rsidRDefault="00A456B9">
      <w:pPr>
        <w:autoSpaceDE w:val="0"/>
        <w:autoSpaceDN w:val="0"/>
        <w:spacing w:before="238" w:after="0" w:line="262"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CF85461" w14:textId="77777777" w:rsidR="00884BBB" w:rsidRPr="00FB4B2D" w:rsidRDefault="00A456B9">
      <w:pPr>
        <w:autoSpaceDE w:val="0"/>
        <w:autoSpaceDN w:val="0"/>
        <w:spacing w:before="238" w:after="0" w:line="271"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DCA0679" w14:textId="77777777" w:rsidR="00884BBB" w:rsidRPr="00FB4B2D" w:rsidRDefault="00A456B9">
      <w:pPr>
        <w:autoSpaceDE w:val="0"/>
        <w:autoSpaceDN w:val="0"/>
        <w:spacing w:before="238"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дефициты информации, данных, необходимых для решения поставленной задачи;</w:t>
      </w:r>
    </w:p>
    <w:p w14:paraId="0A6725C1" w14:textId="77777777" w:rsidR="00884BBB" w:rsidRPr="00FB4B2D" w:rsidRDefault="00A456B9">
      <w:pPr>
        <w:autoSpaceDE w:val="0"/>
        <w:autoSpaceDN w:val="0"/>
        <w:spacing w:before="238" w:after="0" w:line="271"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2200FC4" w14:textId="77777777" w:rsidR="00884BBB" w:rsidRPr="00FB4B2D" w:rsidRDefault="00A456B9">
      <w:pPr>
        <w:autoSpaceDE w:val="0"/>
        <w:autoSpaceDN w:val="0"/>
        <w:spacing w:before="238" w:after="0" w:line="271" w:lineRule="auto"/>
        <w:ind w:left="420" w:right="7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309A3F4" w14:textId="77777777" w:rsidR="00884BBB" w:rsidRPr="00FB4B2D" w:rsidRDefault="00A456B9">
      <w:pPr>
        <w:autoSpaceDE w:val="0"/>
        <w:autoSpaceDN w:val="0"/>
        <w:spacing w:before="300" w:after="0" w:line="230" w:lineRule="auto"/>
        <w:ind w:left="18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Базовые исследовательские действия:</w:t>
      </w:r>
    </w:p>
    <w:p w14:paraId="73E381A2" w14:textId="77777777" w:rsidR="00884BBB" w:rsidRPr="00FB4B2D" w:rsidRDefault="00A456B9">
      <w:pPr>
        <w:autoSpaceDE w:val="0"/>
        <w:autoSpaceDN w:val="0"/>
        <w:spacing w:before="18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использовать вопросы как исследовательский инструмент познания;</w:t>
      </w:r>
    </w:p>
    <w:p w14:paraId="79F11451"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0A559FE" w14:textId="77777777" w:rsidR="00884BBB" w:rsidRPr="00FB4B2D" w:rsidRDefault="00A456B9">
      <w:pPr>
        <w:autoSpaceDE w:val="0"/>
        <w:autoSpaceDN w:val="0"/>
        <w:spacing w:before="238" w:after="0" w:line="262" w:lineRule="auto"/>
        <w:ind w:left="42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формировать гипотезу об истинности собственных суждений, аргументировать свою позицию, мнение;</w:t>
      </w:r>
    </w:p>
    <w:p w14:paraId="527A34C6" w14:textId="77777777" w:rsidR="00884BBB" w:rsidRPr="00FB4B2D" w:rsidRDefault="00A456B9">
      <w:pPr>
        <w:autoSpaceDE w:val="0"/>
        <w:autoSpaceDN w:val="0"/>
        <w:spacing w:before="238" w:after="0"/>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5475F0E"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оценивать на применимость и достоверность информацию, полученную в ходе наблюдения и эксперимента;</w:t>
      </w:r>
    </w:p>
    <w:p w14:paraId="0E166EBC"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0DA2E330" w14:textId="77777777" w:rsidR="00884BBB" w:rsidRPr="00FB4B2D" w:rsidRDefault="00A456B9">
      <w:pPr>
        <w:autoSpaceDE w:val="0"/>
        <w:autoSpaceDN w:val="0"/>
        <w:spacing w:after="0" w:line="271" w:lineRule="auto"/>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CF26774" w14:textId="77777777" w:rsidR="00884BBB" w:rsidRPr="00FB4B2D" w:rsidRDefault="00A456B9">
      <w:pPr>
        <w:autoSpaceDE w:val="0"/>
        <w:autoSpaceDN w:val="0"/>
        <w:spacing w:before="238" w:after="0" w:line="271" w:lineRule="auto"/>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A779DC4" w14:textId="77777777" w:rsidR="00884BBB" w:rsidRPr="00FB4B2D" w:rsidRDefault="00A456B9">
      <w:pPr>
        <w:autoSpaceDE w:val="0"/>
        <w:autoSpaceDN w:val="0"/>
        <w:spacing w:before="29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Работа с информацией:</w:t>
      </w:r>
    </w:p>
    <w:p w14:paraId="19EC2CC4" w14:textId="77777777" w:rsidR="00884BBB" w:rsidRPr="00FB4B2D" w:rsidRDefault="00A456B9">
      <w:pPr>
        <w:autoSpaceDE w:val="0"/>
        <w:autoSpaceDN w:val="0"/>
        <w:spacing w:before="178" w:after="0" w:line="262" w:lineRule="auto"/>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47E1666" w14:textId="77777777" w:rsidR="00884BBB" w:rsidRPr="00FB4B2D" w:rsidRDefault="00A456B9">
      <w:pPr>
        <w:autoSpaceDE w:val="0"/>
        <w:autoSpaceDN w:val="0"/>
        <w:spacing w:before="240" w:after="0" w:line="262" w:lineRule="auto"/>
        <w:ind w:left="240" w:right="129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выбирать, анализировать, систематизировать и интерпретировать биологическую информацию различных видов и форм представления;</w:t>
      </w:r>
    </w:p>
    <w:p w14:paraId="442E0D90" w14:textId="77777777" w:rsidR="00884BBB" w:rsidRPr="00FB4B2D" w:rsidRDefault="00A456B9">
      <w:pPr>
        <w:autoSpaceDE w:val="0"/>
        <w:autoSpaceDN w:val="0"/>
        <w:spacing w:before="238" w:after="0" w:line="262" w:lineRule="auto"/>
        <w:ind w:left="24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находить сходные аргументы (подтверждающие или опровергающие одну и ту же идею, версию) в различных информационных источниках;</w:t>
      </w:r>
    </w:p>
    <w:p w14:paraId="35CB243B" w14:textId="77777777" w:rsidR="00884BBB" w:rsidRPr="00FB4B2D" w:rsidRDefault="00A456B9">
      <w:pPr>
        <w:autoSpaceDE w:val="0"/>
        <w:autoSpaceDN w:val="0"/>
        <w:spacing w:before="238" w:after="0" w:line="262"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D39B9E2" w14:textId="77777777" w:rsidR="00884BBB" w:rsidRPr="00FB4B2D" w:rsidRDefault="00A456B9">
      <w:pPr>
        <w:autoSpaceDE w:val="0"/>
        <w:autoSpaceDN w:val="0"/>
        <w:spacing w:before="238" w:after="0" w:line="262" w:lineRule="auto"/>
        <w:ind w:left="24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оценивать надёжность биологической информации по критериям, предложенным учителем или сформулированным самостоятельно;</w:t>
      </w:r>
    </w:p>
    <w:p w14:paraId="3A9CF3C2" w14:textId="77777777" w:rsidR="00884BBB" w:rsidRPr="00FB4B2D" w:rsidRDefault="00A456B9">
      <w:pPr>
        <w:autoSpaceDE w:val="0"/>
        <w:autoSpaceDN w:val="0"/>
        <w:spacing w:before="238" w:after="0" w:line="230"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запоминать и систематизировать биологическую информацию.</w:t>
      </w:r>
    </w:p>
    <w:p w14:paraId="32403F75" w14:textId="77777777" w:rsidR="00884BBB" w:rsidRPr="00FB4B2D" w:rsidRDefault="00A456B9">
      <w:pPr>
        <w:autoSpaceDE w:val="0"/>
        <w:autoSpaceDN w:val="0"/>
        <w:spacing w:before="29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Универсальные коммуникативные действия</w:t>
      </w:r>
    </w:p>
    <w:p w14:paraId="65CF2725" w14:textId="77777777" w:rsidR="00884BBB" w:rsidRPr="00FB4B2D" w:rsidRDefault="00A456B9">
      <w:pPr>
        <w:autoSpaceDE w:val="0"/>
        <w:autoSpaceDN w:val="0"/>
        <w:spacing w:before="19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Общение</w:t>
      </w:r>
      <w:r w:rsidRPr="00FB4B2D">
        <w:rPr>
          <w:rFonts w:ascii="Times New Roman" w:eastAsia="Times New Roman" w:hAnsi="Times New Roman" w:cs="Times New Roman"/>
          <w:color w:val="000000"/>
          <w:sz w:val="28"/>
          <w:szCs w:val="28"/>
          <w:lang w:val="ru-RU"/>
        </w:rPr>
        <w:t>:</w:t>
      </w:r>
    </w:p>
    <w:p w14:paraId="571DA6C2" w14:textId="77777777" w:rsidR="00884BBB" w:rsidRPr="00FB4B2D" w:rsidRDefault="00A456B9">
      <w:pPr>
        <w:autoSpaceDE w:val="0"/>
        <w:autoSpaceDN w:val="0"/>
        <w:spacing w:before="178" w:after="0" w:line="262" w:lineRule="auto"/>
        <w:ind w:left="24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воспринимать и формулировать суждения, выражать эмоции в процессе выполнения практических и лабораторных работ;</w:t>
      </w:r>
    </w:p>
    <w:p w14:paraId="27934508" w14:textId="77777777" w:rsidR="00884BBB" w:rsidRPr="00FB4B2D" w:rsidRDefault="00A456B9">
      <w:pPr>
        <w:autoSpaceDE w:val="0"/>
        <w:autoSpaceDN w:val="0"/>
        <w:spacing w:before="238" w:after="0" w:line="230"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выражать себя (свою точку зрения) в устных и письменных текстах;</w:t>
      </w:r>
    </w:p>
    <w:p w14:paraId="57CC149A" w14:textId="77777777" w:rsidR="00884BBB" w:rsidRPr="00FB4B2D" w:rsidRDefault="00A456B9">
      <w:pPr>
        <w:autoSpaceDE w:val="0"/>
        <w:autoSpaceDN w:val="0"/>
        <w:spacing w:before="238" w:after="0" w:line="262"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B3F49D6" w14:textId="77777777" w:rsidR="00884BBB" w:rsidRPr="00FB4B2D" w:rsidRDefault="00A456B9">
      <w:pPr>
        <w:autoSpaceDE w:val="0"/>
        <w:autoSpaceDN w:val="0"/>
        <w:spacing w:before="240" w:after="0" w:line="262" w:lineRule="auto"/>
        <w:ind w:left="240" w:right="100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понимать намерения других, проявлять уважительное отношение к собеседнику и в корректной форме формулировать свои возражения;</w:t>
      </w:r>
    </w:p>
    <w:p w14:paraId="5600742D" w14:textId="77777777" w:rsidR="00884BBB" w:rsidRPr="00FB4B2D" w:rsidRDefault="00A456B9">
      <w:pPr>
        <w:autoSpaceDE w:val="0"/>
        <w:autoSpaceDN w:val="0"/>
        <w:spacing w:before="238" w:after="0" w:line="271" w:lineRule="auto"/>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A75CF97" w14:textId="77777777" w:rsidR="00884BBB" w:rsidRPr="00FB4B2D" w:rsidRDefault="00A456B9">
      <w:pPr>
        <w:autoSpaceDE w:val="0"/>
        <w:autoSpaceDN w:val="0"/>
        <w:spacing w:before="238" w:after="0" w:line="262" w:lineRule="auto"/>
        <w:ind w:left="24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сопоставлять свои суждения с суждениями других участников диалога, обнаруживать различие и сходство позиций;</w:t>
      </w:r>
    </w:p>
    <w:p w14:paraId="44A9CD9D" w14:textId="77777777" w:rsidR="00884BBB" w:rsidRPr="00FB4B2D" w:rsidRDefault="00A456B9">
      <w:pPr>
        <w:autoSpaceDE w:val="0"/>
        <w:autoSpaceDN w:val="0"/>
        <w:spacing w:before="238" w:after="0" w:line="262" w:lineRule="auto"/>
        <w:ind w:left="24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публично представлять результаты выполненного биологического опыта (эксперимента, исследования, проекта);</w:t>
      </w:r>
    </w:p>
    <w:p w14:paraId="4141E03E" w14:textId="77777777" w:rsidR="00884BBB" w:rsidRPr="00FB4B2D" w:rsidRDefault="00A456B9">
      <w:pPr>
        <w:autoSpaceDE w:val="0"/>
        <w:autoSpaceDN w:val="0"/>
        <w:spacing w:before="238" w:after="0" w:line="271" w:lineRule="auto"/>
        <w:ind w:left="24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7448D0F"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3BE42675"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Совместная деятельность (сотрудничество):</w:t>
      </w:r>
    </w:p>
    <w:p w14:paraId="3AA41E36" w14:textId="77777777" w:rsidR="00884BBB" w:rsidRPr="00FB4B2D" w:rsidRDefault="00A456B9">
      <w:pPr>
        <w:autoSpaceDE w:val="0"/>
        <w:autoSpaceDN w:val="0"/>
        <w:spacing w:before="178" w:after="0" w:line="262" w:lineRule="auto"/>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понимать и использовать преимущества командной и индивидуальной работы при решении конкретной биологической</w:t>
      </w:r>
    </w:p>
    <w:p w14:paraId="4527D0F0" w14:textId="77777777" w:rsidR="00884BBB" w:rsidRPr="00FB4B2D" w:rsidRDefault="00A456B9">
      <w:pPr>
        <w:autoSpaceDE w:val="0"/>
        <w:autoSpaceDN w:val="0"/>
        <w:spacing w:before="238" w:after="0" w:line="262" w:lineRule="auto"/>
        <w:ind w:left="24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проблемы, обосновывать необходимость применения групповых форм взаимодействия при решении поставленной учебной задачи;</w:t>
      </w:r>
    </w:p>
    <w:p w14:paraId="2387606E" w14:textId="77777777" w:rsidR="00884BBB" w:rsidRPr="00FB4B2D" w:rsidRDefault="00A456B9">
      <w:pPr>
        <w:autoSpaceDE w:val="0"/>
        <w:autoSpaceDN w:val="0"/>
        <w:spacing w:before="238" w:after="0"/>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B8B1C41" w14:textId="77777777" w:rsidR="00884BBB" w:rsidRPr="00FB4B2D" w:rsidRDefault="00A456B9">
      <w:pPr>
        <w:autoSpaceDE w:val="0"/>
        <w:autoSpaceDN w:val="0"/>
        <w:spacing w:before="240" w:after="0"/>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2C7973F" w14:textId="77777777" w:rsidR="00884BBB" w:rsidRPr="00FB4B2D" w:rsidRDefault="00A456B9">
      <w:pPr>
        <w:autoSpaceDE w:val="0"/>
        <w:autoSpaceDN w:val="0"/>
        <w:spacing w:before="238" w:after="0" w:line="262" w:lineRule="auto"/>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E02171C" w14:textId="77777777" w:rsidR="00884BBB" w:rsidRPr="00FB4B2D" w:rsidRDefault="00A456B9">
      <w:pPr>
        <w:autoSpaceDE w:val="0"/>
        <w:autoSpaceDN w:val="0"/>
        <w:spacing w:before="238" w:after="0"/>
        <w:ind w:left="24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оценивать качество своего вклада в общий продукт по критериям, самостоятельно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13D9B76" w14:textId="77777777" w:rsidR="00884BBB" w:rsidRPr="00FB4B2D" w:rsidRDefault="00A456B9">
      <w:pPr>
        <w:autoSpaceDE w:val="0"/>
        <w:autoSpaceDN w:val="0"/>
        <w:spacing w:before="238" w:after="0" w:line="262" w:lineRule="auto"/>
        <w:ind w:left="24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2381D550" w14:textId="77777777" w:rsidR="00884BBB" w:rsidRPr="00FB4B2D" w:rsidRDefault="00A456B9">
      <w:pPr>
        <w:autoSpaceDE w:val="0"/>
        <w:autoSpaceDN w:val="0"/>
        <w:spacing w:before="29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Универсальные регулятивные действия</w:t>
      </w:r>
    </w:p>
    <w:p w14:paraId="46E11090" w14:textId="77777777" w:rsidR="00884BBB" w:rsidRPr="00FB4B2D" w:rsidRDefault="00A456B9">
      <w:pPr>
        <w:autoSpaceDE w:val="0"/>
        <w:autoSpaceDN w:val="0"/>
        <w:spacing w:before="19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Самоорганизация:</w:t>
      </w:r>
    </w:p>
    <w:p w14:paraId="43454E7C" w14:textId="77777777" w:rsidR="00884BBB" w:rsidRPr="00FB4B2D" w:rsidRDefault="00A456B9">
      <w:pPr>
        <w:autoSpaceDE w:val="0"/>
        <w:autoSpaceDN w:val="0"/>
        <w:spacing w:before="178" w:after="0" w:line="262" w:lineRule="auto"/>
        <w:ind w:left="240" w:right="14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проблемы для решения в жизненных и учебных ситуациях, используя биологические знания;</w:t>
      </w:r>
    </w:p>
    <w:p w14:paraId="54E0D3A5" w14:textId="77777777" w:rsidR="00884BBB" w:rsidRPr="00FB4B2D" w:rsidRDefault="00A456B9">
      <w:pPr>
        <w:autoSpaceDE w:val="0"/>
        <w:autoSpaceDN w:val="0"/>
        <w:spacing w:before="238" w:after="0" w:line="262" w:lineRule="auto"/>
        <w:ind w:left="240" w:right="7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ориентироваться в различных подходах принятия решений (индивидуальное, принятие решения в группе, принятие решений группой);</w:t>
      </w:r>
    </w:p>
    <w:p w14:paraId="502450A9" w14:textId="77777777" w:rsidR="00884BBB" w:rsidRPr="00FB4B2D" w:rsidRDefault="00A456B9">
      <w:pPr>
        <w:autoSpaceDE w:val="0"/>
        <w:autoSpaceDN w:val="0"/>
        <w:spacing w:before="240" w:after="0" w:line="271" w:lineRule="auto"/>
        <w:ind w:left="24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самостоятельно составлять алгоритм решения  задачи  (или его часть), выбирать способ решения учебной биологической задачи с учётом имею</w:t>
      </w:r>
      <w:r w:rsidRPr="00FB4B2D">
        <w:rPr>
          <w:rFonts w:ascii="Times New Roman" w:eastAsia="Times New Roman" w:hAnsi="Times New Roman" w:cs="Times New Roman"/>
          <w:color w:val="000000"/>
          <w:sz w:val="28"/>
          <w:szCs w:val="28"/>
          <w:lang w:val="ru-RU"/>
        </w:rPr>
        <w:lastRenderedPageBreak/>
        <w:t>щихся ресурсов и собственных возможностей, аргументировать предлагаемые варианты решений;</w:t>
      </w:r>
    </w:p>
    <w:p w14:paraId="1C373691" w14:textId="77777777" w:rsidR="00884BBB" w:rsidRPr="00FB4B2D" w:rsidRDefault="00A456B9">
      <w:pPr>
        <w:autoSpaceDE w:val="0"/>
        <w:autoSpaceDN w:val="0"/>
        <w:spacing w:before="238" w:after="0" w:line="271" w:lineRule="auto"/>
        <w:ind w:left="24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составлять план действий (план реализации намеченного алгоритма решения),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корректировать предложенный алгоритм с учётом получения новых биологических знаний об изучаемом биологическом объекте;</w:t>
      </w:r>
    </w:p>
    <w:p w14:paraId="0D3523FB" w14:textId="77777777" w:rsidR="00884BBB" w:rsidRPr="00FB4B2D" w:rsidRDefault="00A456B9">
      <w:pPr>
        <w:autoSpaceDE w:val="0"/>
        <w:autoSpaceDN w:val="0"/>
        <w:spacing w:before="238" w:after="0" w:line="230"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делать выбор и брать ответственность за решение.</w:t>
      </w:r>
    </w:p>
    <w:p w14:paraId="4AB21CB7" w14:textId="77777777" w:rsidR="00884BBB" w:rsidRPr="00FB4B2D" w:rsidRDefault="00A456B9">
      <w:pPr>
        <w:autoSpaceDE w:val="0"/>
        <w:autoSpaceDN w:val="0"/>
        <w:spacing w:before="29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Самоконтроль (рефлексия):</w:t>
      </w:r>
    </w:p>
    <w:p w14:paraId="2E046BBA" w14:textId="77777777" w:rsidR="00884BBB" w:rsidRPr="00FB4B2D" w:rsidRDefault="00A456B9">
      <w:pPr>
        <w:autoSpaceDE w:val="0"/>
        <w:autoSpaceDN w:val="0"/>
        <w:spacing w:before="178" w:after="0" w:line="230"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владеть способами самоконтроля, </w:t>
      </w:r>
      <w:proofErr w:type="spellStart"/>
      <w:r w:rsidRPr="00FB4B2D">
        <w:rPr>
          <w:rFonts w:ascii="Times New Roman" w:eastAsia="Times New Roman" w:hAnsi="Times New Roman" w:cs="Times New Roman"/>
          <w:color w:val="000000"/>
          <w:sz w:val="28"/>
          <w:szCs w:val="28"/>
          <w:lang w:val="ru-RU"/>
        </w:rPr>
        <w:t>самомотивации</w:t>
      </w:r>
      <w:proofErr w:type="spellEnd"/>
      <w:r w:rsidRPr="00FB4B2D">
        <w:rPr>
          <w:rFonts w:ascii="Times New Roman" w:eastAsia="Times New Roman" w:hAnsi="Times New Roman" w:cs="Times New Roman"/>
          <w:color w:val="000000"/>
          <w:sz w:val="28"/>
          <w:szCs w:val="28"/>
          <w:lang w:val="ru-RU"/>
        </w:rPr>
        <w:t xml:space="preserve"> и рефлексии;</w:t>
      </w:r>
    </w:p>
    <w:p w14:paraId="7AA590D7" w14:textId="77777777" w:rsidR="00884BBB" w:rsidRPr="00FB4B2D" w:rsidRDefault="00A456B9">
      <w:pPr>
        <w:autoSpaceDE w:val="0"/>
        <w:autoSpaceDN w:val="0"/>
        <w:spacing w:before="238" w:after="0" w:line="230"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давать адекватную оценку ситуации и предлагать план её изменения;</w:t>
      </w:r>
    </w:p>
    <w:p w14:paraId="3CB272E1" w14:textId="77777777" w:rsidR="00884BBB" w:rsidRPr="00FB4B2D" w:rsidRDefault="00A456B9" w:rsidP="005C032A">
      <w:pPr>
        <w:autoSpaceDE w:val="0"/>
        <w:autoSpaceDN w:val="0"/>
        <w:spacing w:before="238" w:after="0" w:line="230" w:lineRule="auto"/>
        <w:ind w:left="2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учитывать контекст и предвидеть трудности, которые могут возникнуть при решении учебной</w:t>
      </w:r>
      <w:r w:rsidR="005C032A">
        <w:rPr>
          <w:rFonts w:ascii="Times New Roman" w:eastAsia="Times New Roman" w:hAnsi="Times New Roman" w:cs="Times New Roman"/>
          <w:color w:val="000000"/>
          <w:sz w:val="28"/>
          <w:szCs w:val="28"/>
          <w:lang w:val="ru-RU"/>
        </w:rPr>
        <w:t xml:space="preserve"> </w:t>
      </w:r>
      <w:r w:rsidRPr="00FB4B2D">
        <w:rPr>
          <w:rFonts w:ascii="Times New Roman" w:eastAsia="Times New Roman" w:hAnsi="Times New Roman" w:cs="Times New Roman"/>
          <w:color w:val="000000"/>
          <w:sz w:val="28"/>
          <w:szCs w:val="28"/>
          <w:lang w:val="ru-RU"/>
        </w:rPr>
        <w:t>биологической задачи, адаптировать решение к меняющимся обстоятельствам;</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вносить коррективы в деятельность на основе новых обстоятельств, изменившихся ситуаций, установленных ошибок, возникших трудностей;</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оценивать соответствие результата цели и условиям.</w:t>
      </w:r>
    </w:p>
    <w:p w14:paraId="24EDF56F" w14:textId="77777777" w:rsidR="00884BBB" w:rsidRPr="00FB4B2D" w:rsidRDefault="00A456B9">
      <w:pPr>
        <w:autoSpaceDE w:val="0"/>
        <w:autoSpaceDN w:val="0"/>
        <w:spacing w:before="298" w:after="0" w:line="386" w:lineRule="auto"/>
        <w:ind w:left="420" w:right="1440" w:hanging="24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Эмоциональный интеллект:</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различать, называть и управлять собственными эмоциями и эмоциями других;—  выявлять и анализировать причины эмоций;</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ставить себя на место другого человека, понимать мотивы и намерения другого;—  регулировать способ выражения эмоций.</w:t>
      </w:r>
    </w:p>
    <w:p w14:paraId="57ED790B" w14:textId="77777777" w:rsidR="00884BBB" w:rsidRPr="00FB4B2D" w:rsidRDefault="00A456B9">
      <w:pPr>
        <w:autoSpaceDE w:val="0"/>
        <w:autoSpaceDN w:val="0"/>
        <w:spacing w:before="298" w:after="0" w:line="370" w:lineRule="auto"/>
        <w:ind w:left="420" w:right="288" w:hanging="240"/>
        <w:rPr>
          <w:rFonts w:ascii="Times New Roman" w:hAnsi="Times New Roman" w:cs="Times New Roman"/>
          <w:sz w:val="28"/>
          <w:szCs w:val="28"/>
          <w:lang w:val="ru-RU"/>
        </w:rPr>
      </w:pPr>
      <w:r w:rsidRPr="00FB4B2D">
        <w:rPr>
          <w:rFonts w:ascii="Times New Roman" w:eastAsia="Times New Roman" w:hAnsi="Times New Roman" w:cs="Times New Roman"/>
          <w:b/>
          <w:i/>
          <w:color w:val="000000"/>
          <w:sz w:val="28"/>
          <w:szCs w:val="28"/>
          <w:lang w:val="ru-RU"/>
        </w:rPr>
        <w:t>Принятие себя и других:</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осознанно относиться к другому человеку, его мнению;</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признавать своё право на ошибку и такое же право другого;</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открытость себе и другим;</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осознавать невозможность контролировать всё вокруг;</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C496D0B" w14:textId="77777777" w:rsidR="00884BBB" w:rsidRPr="00FB4B2D" w:rsidRDefault="00A456B9">
      <w:pPr>
        <w:autoSpaceDE w:val="0"/>
        <w:autoSpaceDN w:val="0"/>
        <w:spacing w:before="32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ПРЕДМЕТНЫЕ РЕЗУЛЬТАТЫ</w:t>
      </w:r>
    </w:p>
    <w:p w14:paraId="37E914DD" w14:textId="77777777" w:rsidR="00884BBB" w:rsidRPr="00FB4B2D" w:rsidRDefault="00A456B9" w:rsidP="005C032A">
      <w:pPr>
        <w:autoSpaceDE w:val="0"/>
        <w:autoSpaceDN w:val="0"/>
        <w:spacing w:before="262" w:after="0" w:line="346" w:lineRule="auto"/>
        <w:ind w:left="420" w:hanging="420"/>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lastRenderedPageBreak/>
        <w:t>5 КЛАСС</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xml:space="preserve">—  характеризовать биологию как науку о живой природе; называть признаки живого,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сравнивать объекты живой и неживой природы;</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  различать по внешнему виду (изображениям), схемам и описаниям доядерные и ядерные</w:t>
      </w:r>
      <w:r w:rsidR="005C032A">
        <w:rPr>
          <w:rFonts w:ascii="Times New Roman" w:eastAsia="Times New Roman" w:hAnsi="Times New Roman" w:cs="Times New Roman"/>
          <w:color w:val="000000"/>
          <w:sz w:val="28"/>
          <w:szCs w:val="28"/>
          <w:lang w:val="ru-RU"/>
        </w:rPr>
        <w:t xml:space="preserve"> </w:t>
      </w:r>
      <w:r w:rsidRPr="00FB4B2D">
        <w:rPr>
          <w:rFonts w:ascii="Times New Roman" w:eastAsia="Times New Roman" w:hAnsi="Times New Roman" w:cs="Times New Roman"/>
          <w:color w:val="000000"/>
          <w:sz w:val="28"/>
          <w:szCs w:val="28"/>
          <w:lang w:val="ru-RU"/>
        </w:rPr>
        <w:t>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3D24246" w14:textId="77777777" w:rsidR="00884BBB" w:rsidRPr="00FB4B2D" w:rsidRDefault="00A456B9">
      <w:pPr>
        <w:autoSpaceDE w:val="0"/>
        <w:autoSpaceDN w:val="0"/>
        <w:spacing w:before="238" w:after="0"/>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4451EB1" w14:textId="77777777" w:rsidR="00884BBB" w:rsidRPr="00FB4B2D" w:rsidRDefault="00A456B9">
      <w:pPr>
        <w:autoSpaceDE w:val="0"/>
        <w:autoSpaceDN w:val="0"/>
        <w:spacing w:before="238" w:after="0" w:line="262" w:lineRule="auto"/>
        <w:ind w:left="420" w:right="144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раскрывать понятие о среде обитания (водной, наземно-воздушной, почвенной, </w:t>
      </w:r>
      <w:proofErr w:type="spellStart"/>
      <w:r w:rsidRPr="00FB4B2D">
        <w:rPr>
          <w:rFonts w:ascii="Times New Roman" w:eastAsia="Times New Roman" w:hAnsi="Times New Roman" w:cs="Times New Roman"/>
          <w:color w:val="000000"/>
          <w:sz w:val="28"/>
          <w:szCs w:val="28"/>
          <w:lang w:val="ru-RU"/>
        </w:rPr>
        <w:t>внутриорганизменной</w:t>
      </w:r>
      <w:proofErr w:type="spellEnd"/>
      <w:r w:rsidRPr="00FB4B2D">
        <w:rPr>
          <w:rFonts w:ascii="Times New Roman" w:eastAsia="Times New Roman" w:hAnsi="Times New Roman" w:cs="Times New Roman"/>
          <w:color w:val="000000"/>
          <w:sz w:val="28"/>
          <w:szCs w:val="28"/>
          <w:lang w:val="ru-RU"/>
        </w:rPr>
        <w:t>), условиях среды обитания;</w:t>
      </w:r>
    </w:p>
    <w:p w14:paraId="5AB74D08" w14:textId="77777777" w:rsidR="00884BBB" w:rsidRPr="00FB4B2D" w:rsidRDefault="00A456B9">
      <w:pPr>
        <w:autoSpaceDE w:val="0"/>
        <w:autoSpaceDN w:val="0"/>
        <w:spacing w:before="240" w:after="0" w:line="262"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приводить примеры, характеризующие приспособленность организмов к среде обитания, взаимосвязи организмов в сообществах;</w:t>
      </w:r>
    </w:p>
    <w:p w14:paraId="451318DA" w14:textId="77777777" w:rsidR="00884BBB" w:rsidRPr="00FB4B2D" w:rsidRDefault="00A456B9">
      <w:pPr>
        <w:autoSpaceDE w:val="0"/>
        <w:autoSpaceDN w:val="0"/>
        <w:spacing w:before="238"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выделять отличительные признаки природных и искусственных сообществ;</w:t>
      </w:r>
    </w:p>
    <w:p w14:paraId="08AD4116" w14:textId="77777777" w:rsidR="00884BBB" w:rsidRPr="00FB4B2D" w:rsidRDefault="00A456B9">
      <w:pPr>
        <w:autoSpaceDE w:val="0"/>
        <w:autoSpaceDN w:val="0"/>
        <w:spacing w:before="238" w:after="0" w:line="262"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79A68CF4" w14:textId="77777777" w:rsidR="00884BBB" w:rsidRPr="00FB4B2D" w:rsidRDefault="00A456B9">
      <w:pPr>
        <w:autoSpaceDE w:val="0"/>
        <w:autoSpaceDN w:val="0"/>
        <w:spacing w:before="238"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раскрывать роль биологии в практической деятельности человека;</w:t>
      </w:r>
    </w:p>
    <w:p w14:paraId="057A740A" w14:textId="77777777" w:rsidR="00884BBB" w:rsidRPr="00FB4B2D" w:rsidRDefault="00A456B9">
      <w:pPr>
        <w:autoSpaceDE w:val="0"/>
        <w:autoSpaceDN w:val="0"/>
        <w:spacing w:before="238" w:after="0" w:line="262" w:lineRule="auto"/>
        <w:ind w:left="420" w:right="115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5C25FCD" w14:textId="77777777" w:rsidR="00884BBB" w:rsidRPr="00FB4B2D" w:rsidRDefault="00A456B9">
      <w:pPr>
        <w:autoSpaceDE w:val="0"/>
        <w:autoSpaceDN w:val="0"/>
        <w:spacing w:before="238" w:after="0" w:line="271"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CE20FD7" w14:textId="77777777" w:rsidR="00884BBB" w:rsidRPr="00FB4B2D" w:rsidRDefault="00A456B9">
      <w:pPr>
        <w:autoSpaceDE w:val="0"/>
        <w:autoSpaceDN w:val="0"/>
        <w:spacing w:before="238" w:after="0" w:line="271" w:lineRule="auto"/>
        <w:ind w:left="42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применять методы биологии (наблюдение, описание, классификация, измерение,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786992E"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владеть приёмами работы с лупой, световым и цифровым микроскопами при рассматривании биологических объектов;</w:t>
      </w:r>
    </w:p>
    <w:p w14:paraId="21AF26AC" w14:textId="77777777" w:rsidR="00884BBB" w:rsidRPr="00FB4B2D" w:rsidRDefault="00A456B9">
      <w:pPr>
        <w:autoSpaceDE w:val="0"/>
        <w:autoSpaceDN w:val="0"/>
        <w:spacing w:before="240"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76B475C"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использовать при выполнении учебных заданий научно-популярную литературу по биологии, справочные материалы, ресурсы Интернета;</w:t>
      </w:r>
    </w:p>
    <w:p w14:paraId="499D7B13" w14:textId="77777777" w:rsidR="00884BBB" w:rsidRPr="00FB4B2D" w:rsidRDefault="00A456B9">
      <w:pPr>
        <w:autoSpaceDE w:val="0"/>
        <w:autoSpaceDN w:val="0"/>
        <w:spacing w:before="238" w:after="0" w:line="262" w:lineRule="auto"/>
        <w:ind w:left="42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создавать письменные и устные сообщения, грамотно используя понятийный аппарат изучаемого раздела биологии.</w:t>
      </w:r>
    </w:p>
    <w:p w14:paraId="39875BE6" w14:textId="77777777" w:rsidR="00884BBB" w:rsidRPr="00FB4B2D" w:rsidRDefault="00A456B9">
      <w:pPr>
        <w:autoSpaceDE w:val="0"/>
        <w:autoSpaceDN w:val="0"/>
        <w:spacing w:before="32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6 КЛАСС</w:t>
      </w:r>
    </w:p>
    <w:p w14:paraId="18DD51C9" w14:textId="77777777" w:rsidR="00884BBB" w:rsidRPr="00FB4B2D" w:rsidRDefault="00A456B9">
      <w:pPr>
        <w:autoSpaceDE w:val="0"/>
        <w:autoSpaceDN w:val="0"/>
        <w:spacing w:before="226"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ботанику как биологическую науку, её разделы и связи с другими науками и техникой;</w:t>
      </w:r>
    </w:p>
    <w:p w14:paraId="7D974D94" w14:textId="77777777" w:rsidR="00884BBB" w:rsidRPr="00FB4B2D" w:rsidRDefault="00A456B9">
      <w:pPr>
        <w:autoSpaceDE w:val="0"/>
        <w:autoSpaceDN w:val="0"/>
        <w:spacing w:before="190" w:after="0" w:line="271"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приводить примеры вклада российских (в том числе В. В. Докучаев, К. А. Тимирязев, С. Г. </w:t>
      </w:r>
      <w:proofErr w:type="spellStart"/>
      <w:r w:rsidRPr="00FB4B2D">
        <w:rPr>
          <w:rFonts w:ascii="Times New Roman" w:eastAsia="Times New Roman" w:hAnsi="Times New Roman" w:cs="Times New Roman"/>
          <w:color w:val="000000"/>
          <w:sz w:val="28"/>
          <w:szCs w:val="28"/>
          <w:lang w:val="ru-RU"/>
        </w:rPr>
        <w:t>Навашин</w:t>
      </w:r>
      <w:proofErr w:type="spellEnd"/>
      <w:r w:rsidRPr="00FB4B2D">
        <w:rPr>
          <w:rFonts w:ascii="Times New Roman" w:eastAsia="Times New Roman" w:hAnsi="Times New Roman" w:cs="Times New Roman"/>
          <w:color w:val="000000"/>
          <w:sz w:val="28"/>
          <w:szCs w:val="28"/>
          <w:lang w:val="ru-RU"/>
        </w:rPr>
        <w:t xml:space="preserve">) и зарубежных учёных (в том числе Р. Гук, М. </w:t>
      </w:r>
      <w:proofErr w:type="spellStart"/>
      <w:r w:rsidRPr="00FB4B2D">
        <w:rPr>
          <w:rFonts w:ascii="Times New Roman" w:eastAsia="Times New Roman" w:hAnsi="Times New Roman" w:cs="Times New Roman"/>
          <w:color w:val="000000"/>
          <w:sz w:val="28"/>
          <w:szCs w:val="28"/>
          <w:lang w:val="ru-RU"/>
        </w:rPr>
        <w:t>Мальпиги</w:t>
      </w:r>
      <w:proofErr w:type="spellEnd"/>
      <w:r w:rsidRPr="00FB4B2D">
        <w:rPr>
          <w:rFonts w:ascii="Times New Roman" w:eastAsia="Times New Roman" w:hAnsi="Times New Roman" w:cs="Times New Roman"/>
          <w:color w:val="000000"/>
          <w:sz w:val="28"/>
          <w:szCs w:val="28"/>
          <w:lang w:val="ru-RU"/>
        </w:rPr>
        <w:t>) в развитие наук о растениях;</w:t>
      </w:r>
    </w:p>
    <w:p w14:paraId="3088247F" w14:textId="77777777" w:rsidR="00884BBB" w:rsidRPr="00FB4B2D" w:rsidRDefault="00884BBB">
      <w:pPr>
        <w:autoSpaceDE w:val="0"/>
        <w:autoSpaceDN w:val="0"/>
        <w:spacing w:after="108" w:line="220" w:lineRule="exact"/>
        <w:rPr>
          <w:rFonts w:ascii="Times New Roman" w:hAnsi="Times New Roman" w:cs="Times New Roman"/>
          <w:sz w:val="28"/>
          <w:szCs w:val="28"/>
          <w:lang w:val="ru-RU"/>
        </w:rPr>
      </w:pPr>
    </w:p>
    <w:p w14:paraId="71ECEE2E" w14:textId="77777777" w:rsidR="00884BBB" w:rsidRPr="00FB4B2D" w:rsidRDefault="00A456B9">
      <w:pPr>
        <w:autoSpaceDE w:val="0"/>
        <w:autoSpaceDN w:val="0"/>
        <w:spacing w:after="0" w:line="281"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297A56F2" w14:textId="77777777" w:rsidR="00884BBB" w:rsidRPr="00FB4B2D" w:rsidRDefault="00A456B9">
      <w:pPr>
        <w:autoSpaceDE w:val="0"/>
        <w:autoSpaceDN w:val="0"/>
        <w:spacing w:before="190" w:after="0"/>
        <w:ind w:right="7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5663BAF" w14:textId="77777777" w:rsidR="00884BBB" w:rsidRPr="00FB4B2D" w:rsidRDefault="00A456B9">
      <w:pPr>
        <w:autoSpaceDE w:val="0"/>
        <w:autoSpaceDN w:val="0"/>
        <w:spacing w:before="192" w:after="0" w:line="262"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4E0C8423" w14:textId="77777777" w:rsidR="00884BBB" w:rsidRPr="00FB4B2D" w:rsidRDefault="00A456B9">
      <w:pPr>
        <w:autoSpaceDE w:val="0"/>
        <w:autoSpaceDN w:val="0"/>
        <w:spacing w:before="190"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признаки растений, уровни организации растительного организма, части растений: клетки, ткани, органы, системы органов, организм;</w:t>
      </w:r>
    </w:p>
    <w:p w14:paraId="51360B34" w14:textId="77777777" w:rsidR="00884BBB" w:rsidRPr="00FB4B2D" w:rsidRDefault="00A456B9">
      <w:pPr>
        <w:autoSpaceDE w:val="0"/>
        <w:autoSpaceDN w:val="0"/>
        <w:spacing w:before="19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сравнивать растительные ткани и органы растений между собой;</w:t>
      </w:r>
    </w:p>
    <w:p w14:paraId="2158B796" w14:textId="77777777" w:rsidR="00884BBB" w:rsidRPr="00FB4B2D" w:rsidRDefault="00A456B9">
      <w:pPr>
        <w:autoSpaceDE w:val="0"/>
        <w:autoSpaceDN w:val="0"/>
        <w:spacing w:before="190" w:after="0"/>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микропрепаратами, исследовательские работы с использованием приборов и инструментов цифровой лаборатории;</w:t>
      </w:r>
    </w:p>
    <w:p w14:paraId="6387CC55" w14:textId="77777777" w:rsidR="00884BBB" w:rsidRPr="00FB4B2D" w:rsidRDefault="00A456B9">
      <w:pPr>
        <w:autoSpaceDE w:val="0"/>
        <w:autoSpaceDN w:val="0"/>
        <w:spacing w:before="190" w:after="0"/>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BB6C6B9" w14:textId="77777777" w:rsidR="00884BBB" w:rsidRPr="00FB4B2D" w:rsidRDefault="00A456B9">
      <w:pPr>
        <w:autoSpaceDE w:val="0"/>
        <w:autoSpaceDN w:val="0"/>
        <w:spacing w:before="190"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причинно-следственные связи между строением и функциями тканей и органов растений, строением и жизнедеятельностью растений;</w:t>
      </w:r>
    </w:p>
    <w:p w14:paraId="5DF28BFC" w14:textId="77777777" w:rsidR="00884BBB" w:rsidRPr="00FB4B2D" w:rsidRDefault="00A456B9">
      <w:pPr>
        <w:autoSpaceDE w:val="0"/>
        <w:autoSpaceDN w:val="0"/>
        <w:spacing w:before="190"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классифицировать растения и их части по разным основаниям;</w:t>
      </w:r>
    </w:p>
    <w:p w14:paraId="3CF1283A" w14:textId="77777777" w:rsidR="00884BBB" w:rsidRPr="00FB4B2D" w:rsidRDefault="00A456B9">
      <w:pPr>
        <w:autoSpaceDE w:val="0"/>
        <w:autoSpaceDN w:val="0"/>
        <w:spacing w:before="190" w:after="0" w:line="271"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хозяйственное значение вегетативного размножения;</w:t>
      </w:r>
    </w:p>
    <w:p w14:paraId="0AA0FF35" w14:textId="77777777" w:rsidR="00884BBB" w:rsidRPr="00FB4B2D" w:rsidRDefault="00A456B9">
      <w:pPr>
        <w:autoSpaceDE w:val="0"/>
        <w:autoSpaceDN w:val="0"/>
        <w:spacing w:before="19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применять полученные знания для выращивания и размножения культурных растений;</w:t>
      </w:r>
    </w:p>
    <w:p w14:paraId="5D6B4854" w14:textId="77777777" w:rsidR="00884BBB" w:rsidRPr="00FB4B2D" w:rsidRDefault="00A456B9">
      <w:pPr>
        <w:autoSpaceDE w:val="0"/>
        <w:autoSpaceDN w:val="0"/>
        <w:spacing w:before="192"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77C2A191" w14:textId="77777777" w:rsidR="00884BBB" w:rsidRPr="00FB4B2D" w:rsidRDefault="00A456B9">
      <w:pPr>
        <w:autoSpaceDE w:val="0"/>
        <w:autoSpaceDN w:val="0"/>
        <w:spacing w:before="190"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0BD3CD4" w14:textId="77777777" w:rsidR="00884BBB" w:rsidRPr="00FB4B2D" w:rsidRDefault="00A456B9">
      <w:pPr>
        <w:autoSpaceDE w:val="0"/>
        <w:autoSpaceDN w:val="0"/>
        <w:spacing w:before="190" w:after="0" w:line="271" w:lineRule="auto"/>
        <w:ind w:right="7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6D33BF2" w14:textId="77777777" w:rsidR="00884BBB" w:rsidRPr="00FB4B2D" w:rsidRDefault="00A456B9">
      <w:pPr>
        <w:autoSpaceDE w:val="0"/>
        <w:autoSpaceDN w:val="0"/>
        <w:spacing w:before="190" w:after="0" w:line="271"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0AFB631" w14:textId="77777777" w:rsidR="00884BBB" w:rsidRPr="00FB4B2D" w:rsidRDefault="00A456B9">
      <w:pPr>
        <w:autoSpaceDE w:val="0"/>
        <w:autoSpaceDN w:val="0"/>
        <w:spacing w:before="190" w:after="0" w:line="262" w:lineRule="auto"/>
        <w:ind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создавать письменные и устные сообщения, грамотно используя понятийный аппарат изучаемого раздела биологии.</w:t>
      </w:r>
    </w:p>
    <w:p w14:paraId="0FED3DCF"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1B68F708" w14:textId="77777777" w:rsidR="00884BBB" w:rsidRPr="00FB4B2D" w:rsidRDefault="00A456B9">
      <w:pPr>
        <w:autoSpaceDE w:val="0"/>
        <w:autoSpaceDN w:val="0"/>
        <w:spacing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7 КЛАСС</w:t>
      </w:r>
    </w:p>
    <w:p w14:paraId="24D9B6AA" w14:textId="77777777" w:rsidR="00884BBB" w:rsidRPr="00FB4B2D" w:rsidRDefault="00A456B9">
      <w:pPr>
        <w:autoSpaceDE w:val="0"/>
        <w:autoSpaceDN w:val="0"/>
        <w:spacing w:before="226" w:after="0" w:line="271" w:lineRule="auto"/>
        <w:ind w:left="42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4F41598B" w14:textId="77777777" w:rsidR="00884BBB" w:rsidRPr="00FB4B2D" w:rsidRDefault="00A456B9">
      <w:pPr>
        <w:autoSpaceDE w:val="0"/>
        <w:autoSpaceDN w:val="0"/>
        <w:spacing w:before="238" w:after="0" w:line="271"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191515C5" w14:textId="77777777" w:rsidR="00884BBB" w:rsidRPr="00FB4B2D" w:rsidRDefault="00A456B9">
      <w:pPr>
        <w:autoSpaceDE w:val="0"/>
        <w:autoSpaceDN w:val="0"/>
        <w:spacing w:before="238" w:after="0" w:line="283"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58F0EC19" w14:textId="77777777" w:rsidR="00884BBB" w:rsidRPr="00FB4B2D" w:rsidRDefault="00A456B9">
      <w:pPr>
        <w:autoSpaceDE w:val="0"/>
        <w:autoSpaceDN w:val="0"/>
        <w:spacing w:before="238" w:after="0" w:line="271" w:lineRule="auto"/>
        <w:ind w:left="420" w:right="7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D9E6A80" w14:textId="77777777" w:rsidR="00884BBB" w:rsidRPr="00FB4B2D" w:rsidRDefault="00A456B9">
      <w:pPr>
        <w:autoSpaceDE w:val="0"/>
        <w:autoSpaceDN w:val="0"/>
        <w:spacing w:before="238" w:after="0" w:line="262" w:lineRule="auto"/>
        <w:ind w:left="42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признаки классов покрытосеменных или цветковых, семейств двудольных и однодольных растений;</w:t>
      </w:r>
    </w:p>
    <w:p w14:paraId="31688E29" w14:textId="77777777" w:rsidR="00884BBB" w:rsidRPr="00FB4B2D" w:rsidRDefault="00A456B9">
      <w:pPr>
        <w:autoSpaceDE w:val="0"/>
        <w:autoSpaceDN w:val="0"/>
        <w:spacing w:before="238" w:after="0" w:line="262" w:lineRule="auto"/>
        <w:ind w:left="420" w:right="158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132296AF" w14:textId="77777777" w:rsidR="00884BBB" w:rsidRPr="00FB4B2D" w:rsidRDefault="00A456B9">
      <w:pPr>
        <w:autoSpaceDE w:val="0"/>
        <w:autoSpaceDN w:val="0"/>
        <w:spacing w:before="238" w:after="0"/>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0FB7E9C"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выделять существенные признаки строения и жизнедеятельности растений, бактерий, грибов, лишайников;</w:t>
      </w:r>
    </w:p>
    <w:p w14:paraId="3B34E1A4" w14:textId="77777777" w:rsidR="00884BBB" w:rsidRPr="00FB4B2D" w:rsidRDefault="00A456B9">
      <w:pPr>
        <w:autoSpaceDE w:val="0"/>
        <w:autoSpaceDN w:val="0"/>
        <w:spacing w:before="238" w:after="0" w:line="262"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проводить описание и сравнивать между собой растения, грибы, лишайники, бактерии по заданному плану; делать выводы на основе сравнения;</w:t>
      </w:r>
    </w:p>
    <w:p w14:paraId="76C1288A" w14:textId="77777777" w:rsidR="00884BBB" w:rsidRPr="00FB4B2D" w:rsidRDefault="00A456B9">
      <w:pPr>
        <w:autoSpaceDE w:val="0"/>
        <w:autoSpaceDN w:val="0"/>
        <w:spacing w:before="24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описывать усложнение организации растений в ходе эволюции растительного мира на Земле;</w:t>
      </w:r>
    </w:p>
    <w:p w14:paraId="6B3D3FC6" w14:textId="77777777" w:rsidR="00884BBB" w:rsidRPr="00FB4B2D" w:rsidRDefault="00A456B9">
      <w:pPr>
        <w:autoSpaceDE w:val="0"/>
        <w:autoSpaceDN w:val="0"/>
        <w:spacing w:before="238" w:after="0" w:line="262" w:lineRule="auto"/>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черты приспособленности растений к среде обитания, значение экологических факторов для растений;</w:t>
      </w:r>
    </w:p>
    <w:p w14:paraId="27C482B2" w14:textId="77777777" w:rsidR="00884BBB" w:rsidRPr="00FB4B2D" w:rsidRDefault="00A456B9">
      <w:pPr>
        <w:autoSpaceDE w:val="0"/>
        <w:autoSpaceDN w:val="0"/>
        <w:spacing w:before="238" w:after="0" w:line="262" w:lineRule="auto"/>
        <w:ind w:left="420" w:right="100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8D6B291"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приводить примеры культурных растений и их значение в жизни человека; понимать причины и знать меры охраны растительного мира Земли;</w:t>
      </w:r>
    </w:p>
    <w:p w14:paraId="1F8D3E98" w14:textId="77777777" w:rsidR="00884BBB" w:rsidRPr="00FB4B2D" w:rsidRDefault="00A456B9">
      <w:pPr>
        <w:autoSpaceDE w:val="0"/>
        <w:autoSpaceDN w:val="0"/>
        <w:spacing w:before="238" w:after="0" w:line="262" w:lineRule="auto"/>
        <w:ind w:left="420" w:right="7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08A6FF80" w14:textId="77777777" w:rsidR="00884BBB" w:rsidRPr="00FB4B2D" w:rsidRDefault="00A456B9" w:rsidP="005C032A">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демонстрировать на конкретных примерах связь знаний биологии со знаниями по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математике, физике, географии, технологии, литературе, и технологии, предметов гуманитарного</w:t>
      </w:r>
      <w:r w:rsidR="005C032A">
        <w:rPr>
          <w:rFonts w:ascii="Times New Roman" w:eastAsia="Times New Roman" w:hAnsi="Times New Roman" w:cs="Times New Roman"/>
          <w:color w:val="000000"/>
          <w:sz w:val="28"/>
          <w:szCs w:val="28"/>
          <w:lang w:val="ru-RU"/>
        </w:rPr>
        <w:t xml:space="preserve"> </w:t>
      </w:r>
      <w:r w:rsidRPr="00FB4B2D">
        <w:rPr>
          <w:rFonts w:ascii="Times New Roman" w:eastAsia="Times New Roman" w:hAnsi="Times New Roman" w:cs="Times New Roman"/>
          <w:color w:val="000000"/>
          <w:sz w:val="28"/>
          <w:szCs w:val="28"/>
          <w:lang w:val="ru-RU"/>
        </w:rPr>
        <w:t>цикла, различными видами искусства;</w:t>
      </w:r>
    </w:p>
    <w:p w14:paraId="09A48069"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06DEE463" w14:textId="77777777" w:rsidR="00884BBB" w:rsidRPr="00FB4B2D" w:rsidRDefault="00A456B9">
      <w:pPr>
        <w:autoSpaceDE w:val="0"/>
        <w:autoSpaceDN w:val="0"/>
        <w:spacing w:before="238"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FEC4BD5" w14:textId="77777777" w:rsidR="00884BBB" w:rsidRPr="00FB4B2D" w:rsidRDefault="00A456B9">
      <w:pPr>
        <w:autoSpaceDE w:val="0"/>
        <w:autoSpaceDN w:val="0"/>
        <w:spacing w:before="238" w:after="0" w:line="271"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1726081E" w14:textId="77777777" w:rsidR="00884BBB" w:rsidRPr="00FB4B2D" w:rsidRDefault="00A456B9">
      <w:pPr>
        <w:autoSpaceDE w:val="0"/>
        <w:autoSpaceDN w:val="0"/>
        <w:spacing w:before="240" w:after="0" w:line="271"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2912234B" w14:textId="77777777" w:rsidR="00884BBB" w:rsidRPr="00FB4B2D" w:rsidRDefault="00A456B9">
      <w:pPr>
        <w:autoSpaceDE w:val="0"/>
        <w:autoSpaceDN w:val="0"/>
        <w:spacing w:before="32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8 КЛАСС</w:t>
      </w:r>
    </w:p>
    <w:p w14:paraId="37E0B728" w14:textId="77777777" w:rsidR="00884BBB" w:rsidRPr="00FB4B2D" w:rsidRDefault="00A456B9">
      <w:pPr>
        <w:autoSpaceDE w:val="0"/>
        <w:autoSpaceDN w:val="0"/>
        <w:spacing w:before="226"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зоологию как биологическую науку, её разделы и связь с другими науками и техникой;</w:t>
      </w:r>
    </w:p>
    <w:p w14:paraId="42DF5B3D" w14:textId="77777777" w:rsidR="00884BBB" w:rsidRPr="00FB4B2D" w:rsidRDefault="00A456B9">
      <w:pPr>
        <w:autoSpaceDE w:val="0"/>
        <w:autoSpaceDN w:val="0"/>
        <w:spacing w:before="190" w:after="0" w:line="271" w:lineRule="auto"/>
        <w:ind w:left="42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0DBC079C" w14:textId="77777777" w:rsidR="00884BBB" w:rsidRPr="00FB4B2D" w:rsidRDefault="00A456B9">
      <w:pPr>
        <w:autoSpaceDE w:val="0"/>
        <w:autoSpaceDN w:val="0"/>
        <w:spacing w:before="190" w:after="0" w:line="271"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017C93FD" w14:textId="77777777" w:rsidR="00884BBB" w:rsidRPr="00FB4B2D" w:rsidRDefault="00A456B9">
      <w:pPr>
        <w:autoSpaceDE w:val="0"/>
        <w:autoSpaceDN w:val="0"/>
        <w:spacing w:before="190" w:after="0" w:line="281"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2345F9C0" w14:textId="77777777" w:rsidR="00884BBB" w:rsidRPr="00FB4B2D" w:rsidRDefault="00A456B9">
      <w:pPr>
        <w:autoSpaceDE w:val="0"/>
        <w:autoSpaceDN w:val="0"/>
        <w:spacing w:before="190" w:after="0" w:line="262" w:lineRule="auto"/>
        <w:ind w:left="42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раскрывать общие признаки животных, уровни организации животного организма: клетки, ткани, органы, системы органов, организм;</w:t>
      </w:r>
    </w:p>
    <w:p w14:paraId="4E8AEE00" w14:textId="77777777" w:rsidR="00884BBB" w:rsidRPr="00FB4B2D" w:rsidRDefault="00A456B9">
      <w:pPr>
        <w:autoSpaceDE w:val="0"/>
        <w:autoSpaceDN w:val="0"/>
        <w:spacing w:before="192"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сравнивать животные ткани и органы животных между собой;</w:t>
      </w:r>
    </w:p>
    <w:p w14:paraId="42D964A2" w14:textId="77777777" w:rsidR="00884BBB" w:rsidRPr="00FB4B2D" w:rsidRDefault="00A456B9">
      <w:pPr>
        <w:autoSpaceDE w:val="0"/>
        <w:autoSpaceDN w:val="0"/>
        <w:spacing w:before="190" w:after="0" w:line="271"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размножение и развитие;</w:t>
      </w:r>
    </w:p>
    <w:p w14:paraId="28F668EE" w14:textId="77777777" w:rsidR="00884BBB" w:rsidRPr="00FB4B2D" w:rsidRDefault="00A456B9">
      <w:pPr>
        <w:autoSpaceDE w:val="0"/>
        <w:autoSpaceDN w:val="0"/>
        <w:spacing w:before="190" w:after="0" w:line="271"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10243048" w14:textId="77777777" w:rsidR="00884BBB" w:rsidRPr="00FB4B2D" w:rsidRDefault="00A456B9">
      <w:pPr>
        <w:autoSpaceDE w:val="0"/>
        <w:autoSpaceDN w:val="0"/>
        <w:spacing w:before="190" w:after="0" w:line="262"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причинно-следственные связи между строением, жизнедеятельностью и средой обитания животных изучаемых систематических групп;</w:t>
      </w:r>
    </w:p>
    <w:p w14:paraId="575CE803" w14:textId="77777777" w:rsidR="00884BBB" w:rsidRPr="00FB4B2D" w:rsidRDefault="00A456B9">
      <w:pPr>
        <w:autoSpaceDE w:val="0"/>
        <w:autoSpaceDN w:val="0"/>
        <w:spacing w:before="190" w:after="0" w:line="271"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23D9B3A"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3078B545" w14:textId="77777777" w:rsidR="00884BBB" w:rsidRPr="00FB4B2D" w:rsidRDefault="00A456B9">
      <w:pPr>
        <w:autoSpaceDE w:val="0"/>
        <w:autoSpaceDN w:val="0"/>
        <w:spacing w:after="0" w:line="262" w:lineRule="auto"/>
        <w:ind w:left="420" w:right="172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признаки классов членистоногих и хордовых; отрядов насекомых и млекопитающих;</w:t>
      </w:r>
    </w:p>
    <w:p w14:paraId="21CEF08F" w14:textId="77777777" w:rsidR="00884BBB" w:rsidRPr="00FB4B2D" w:rsidRDefault="00A456B9">
      <w:pPr>
        <w:autoSpaceDE w:val="0"/>
        <w:autoSpaceDN w:val="0"/>
        <w:spacing w:before="190" w:after="0"/>
        <w:ind w:left="420"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AEF6549" w14:textId="77777777" w:rsidR="00884BBB" w:rsidRPr="00FB4B2D" w:rsidRDefault="00A456B9">
      <w:pPr>
        <w:autoSpaceDE w:val="0"/>
        <w:autoSpaceDN w:val="0"/>
        <w:spacing w:before="190"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сравнивать представителей отдельных систематических групп животных и делать выводы на основе сравнения;</w:t>
      </w:r>
    </w:p>
    <w:p w14:paraId="6D0D51FF" w14:textId="77777777" w:rsidR="00884BBB" w:rsidRPr="00FB4B2D" w:rsidRDefault="00A456B9">
      <w:pPr>
        <w:autoSpaceDE w:val="0"/>
        <w:autoSpaceDN w:val="0"/>
        <w:spacing w:before="19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классифицировать животных на основании особенностей строения;</w:t>
      </w:r>
    </w:p>
    <w:p w14:paraId="330F917C" w14:textId="77777777" w:rsidR="00884BBB" w:rsidRPr="00FB4B2D" w:rsidRDefault="00A456B9">
      <w:pPr>
        <w:autoSpaceDE w:val="0"/>
        <w:autoSpaceDN w:val="0"/>
        <w:spacing w:before="192"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описывать усложнение организации животных в ходе эволюции животного мира на Земле;</w:t>
      </w:r>
    </w:p>
    <w:p w14:paraId="774D009C" w14:textId="77777777" w:rsidR="00884BBB" w:rsidRPr="00FB4B2D" w:rsidRDefault="00A456B9">
      <w:pPr>
        <w:autoSpaceDE w:val="0"/>
        <w:autoSpaceDN w:val="0"/>
        <w:spacing w:before="192" w:after="0" w:line="262" w:lineRule="auto"/>
        <w:ind w:left="420"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черты приспособленности животных к среде обитания, значение экологических факторов для животных;</w:t>
      </w:r>
    </w:p>
    <w:p w14:paraId="601D5436" w14:textId="77777777" w:rsidR="00884BBB" w:rsidRPr="00FB4B2D" w:rsidRDefault="00A456B9">
      <w:pPr>
        <w:autoSpaceDE w:val="0"/>
        <w:autoSpaceDN w:val="0"/>
        <w:spacing w:before="19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взаимосвязи животных в природных сообществах, цепи питания;</w:t>
      </w:r>
    </w:p>
    <w:p w14:paraId="6034790D" w14:textId="77777777" w:rsidR="00884BBB" w:rsidRPr="00FB4B2D" w:rsidRDefault="00A456B9">
      <w:pPr>
        <w:autoSpaceDE w:val="0"/>
        <w:autoSpaceDN w:val="0"/>
        <w:spacing w:before="190" w:after="0" w:line="262"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устанавливать взаимосвязи животных с растениями, грибами, лишайниками и бактериями в природных сообществах;</w:t>
      </w:r>
    </w:p>
    <w:p w14:paraId="5814D4F8" w14:textId="77777777" w:rsidR="00884BBB" w:rsidRPr="00FB4B2D" w:rsidRDefault="00A456B9">
      <w:pPr>
        <w:autoSpaceDE w:val="0"/>
        <w:autoSpaceDN w:val="0"/>
        <w:spacing w:before="190"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животных природных зон Земли, основные закономерности распространения животных по планете;</w:t>
      </w:r>
    </w:p>
    <w:p w14:paraId="323B017D" w14:textId="77777777" w:rsidR="00884BBB" w:rsidRPr="00FB4B2D" w:rsidRDefault="00A456B9">
      <w:pPr>
        <w:autoSpaceDE w:val="0"/>
        <w:autoSpaceDN w:val="0"/>
        <w:spacing w:before="19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раскрывать роль животных в природных сообществах;</w:t>
      </w:r>
    </w:p>
    <w:p w14:paraId="1CB4F89F" w14:textId="77777777" w:rsidR="00884BBB" w:rsidRPr="00FB4B2D" w:rsidRDefault="00A456B9">
      <w:pPr>
        <w:autoSpaceDE w:val="0"/>
        <w:autoSpaceDN w:val="0"/>
        <w:spacing w:before="190" w:after="0" w:line="271" w:lineRule="auto"/>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65B2A7ED" w14:textId="77777777" w:rsidR="00884BBB" w:rsidRPr="00FB4B2D" w:rsidRDefault="00A456B9">
      <w:pPr>
        <w:autoSpaceDE w:val="0"/>
        <w:autoSpaceDN w:val="0"/>
        <w:spacing w:before="190"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понимать причины и знать меры охраны животного мира Земли;</w:t>
      </w:r>
    </w:p>
    <w:p w14:paraId="11E129D5" w14:textId="77777777" w:rsidR="00884BBB" w:rsidRPr="00FB4B2D" w:rsidRDefault="00A456B9">
      <w:pPr>
        <w:autoSpaceDE w:val="0"/>
        <w:autoSpaceDN w:val="0"/>
        <w:spacing w:before="190" w:after="0" w:line="271" w:lineRule="auto"/>
        <w:ind w:left="420" w:right="115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060E9817" w14:textId="77777777" w:rsidR="00884BBB" w:rsidRPr="00FB4B2D" w:rsidRDefault="00A456B9">
      <w:pPr>
        <w:autoSpaceDE w:val="0"/>
        <w:autoSpaceDN w:val="0"/>
        <w:spacing w:before="190"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78ED574F" w14:textId="77777777" w:rsidR="00884BBB" w:rsidRPr="00FB4B2D" w:rsidRDefault="00A456B9">
      <w:pPr>
        <w:autoSpaceDE w:val="0"/>
        <w:autoSpaceDN w:val="0"/>
        <w:spacing w:before="192" w:after="0" w:line="262"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43B714D" w14:textId="77777777" w:rsidR="00884BBB" w:rsidRPr="00FB4B2D" w:rsidRDefault="00A456B9">
      <w:pPr>
        <w:autoSpaceDE w:val="0"/>
        <w:autoSpaceDN w:val="0"/>
        <w:spacing w:before="190" w:after="0" w:line="271" w:lineRule="auto"/>
        <w:ind w:left="420"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37767DB3" w14:textId="77777777" w:rsidR="00884BBB" w:rsidRPr="00FB4B2D" w:rsidRDefault="00A456B9">
      <w:pPr>
        <w:autoSpaceDE w:val="0"/>
        <w:autoSpaceDN w:val="0"/>
        <w:spacing w:before="190" w:after="0" w:line="271" w:lineRule="auto"/>
        <w:ind w:left="420"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57C116FD" w14:textId="77777777" w:rsidR="00884BBB" w:rsidRPr="00FB4B2D" w:rsidRDefault="00A456B9">
      <w:pPr>
        <w:autoSpaceDE w:val="0"/>
        <w:autoSpaceDN w:val="0"/>
        <w:spacing w:before="32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9 КЛАСС</w:t>
      </w:r>
    </w:p>
    <w:p w14:paraId="259BD562" w14:textId="77777777" w:rsidR="00884BBB" w:rsidRPr="00FB4B2D" w:rsidRDefault="00A456B9">
      <w:pPr>
        <w:autoSpaceDE w:val="0"/>
        <w:autoSpaceDN w:val="0"/>
        <w:spacing w:before="226" w:after="0" w:line="262" w:lineRule="auto"/>
        <w:ind w:left="420"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6655D289" w14:textId="77777777" w:rsidR="00884BBB" w:rsidRPr="00FB4B2D" w:rsidRDefault="00A456B9" w:rsidP="005C032A">
      <w:pPr>
        <w:autoSpaceDE w:val="0"/>
        <w:autoSpaceDN w:val="0"/>
        <w:spacing w:before="238" w:after="0" w:line="230" w:lineRule="auto"/>
        <w:ind w:left="4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объяснять положение человека в системе  органического мира, его происхождение; отличия</w:t>
      </w:r>
      <w:r w:rsidR="005C032A">
        <w:rPr>
          <w:rFonts w:ascii="Times New Roman" w:eastAsia="Times New Roman" w:hAnsi="Times New Roman" w:cs="Times New Roman"/>
          <w:color w:val="000000"/>
          <w:sz w:val="28"/>
          <w:szCs w:val="28"/>
          <w:lang w:val="ru-RU"/>
        </w:rPr>
        <w:t xml:space="preserve"> </w:t>
      </w:r>
      <w:r w:rsidRPr="00FB4B2D">
        <w:rPr>
          <w:rFonts w:ascii="Times New Roman" w:eastAsia="Times New Roman" w:hAnsi="Times New Roman" w:cs="Times New Roman"/>
          <w:color w:val="000000"/>
          <w:sz w:val="28"/>
          <w:szCs w:val="28"/>
          <w:lang w:val="ru-RU"/>
        </w:rPr>
        <w:t xml:space="preserve">человека от животных; приспособленность к различным </w:t>
      </w:r>
      <w:r w:rsidRPr="00FB4B2D">
        <w:rPr>
          <w:rFonts w:ascii="Times New Roman" w:eastAsia="Times New Roman" w:hAnsi="Times New Roman" w:cs="Times New Roman"/>
          <w:color w:val="000000"/>
          <w:sz w:val="28"/>
          <w:szCs w:val="28"/>
          <w:lang w:val="ru-RU"/>
        </w:rPr>
        <w:lastRenderedPageBreak/>
        <w:t>экологическим факторам (человеческие расы и адаптивные типы людей); родство человеческих рас;</w:t>
      </w:r>
    </w:p>
    <w:p w14:paraId="057ACBFB" w14:textId="77777777" w:rsidR="00884BBB" w:rsidRPr="00FB4B2D" w:rsidRDefault="00A456B9">
      <w:pPr>
        <w:autoSpaceDE w:val="0"/>
        <w:autoSpaceDN w:val="0"/>
        <w:spacing w:before="238" w:after="0" w:line="262"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w:t>
      </w:r>
    </w:p>
    <w:p w14:paraId="52F01979" w14:textId="77777777" w:rsidR="00884BBB" w:rsidRPr="00FB4B2D" w:rsidRDefault="00A456B9">
      <w:pPr>
        <w:autoSpaceDE w:val="0"/>
        <w:autoSpaceDN w:val="0"/>
        <w:spacing w:before="70" w:after="0" w:line="262" w:lineRule="auto"/>
        <w:ind w:right="158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Пастер, Ч. Дарвин) учёных в развитие представлений о происхождении, строении, жизнедеятельности, поведении, экологии человека;</w:t>
      </w:r>
    </w:p>
    <w:p w14:paraId="600E2720" w14:textId="77777777" w:rsidR="00884BBB" w:rsidRPr="00FB4B2D" w:rsidRDefault="00A456B9">
      <w:pPr>
        <w:autoSpaceDE w:val="0"/>
        <w:autoSpaceDN w:val="0"/>
        <w:spacing w:before="238" w:after="0" w:line="281"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19FFCD3F" w14:textId="77777777" w:rsidR="00884BBB" w:rsidRPr="00FB4B2D" w:rsidRDefault="00A456B9">
      <w:pPr>
        <w:autoSpaceDE w:val="0"/>
        <w:autoSpaceDN w:val="0"/>
        <w:spacing w:before="238" w:after="0" w:line="262"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5719C78" w14:textId="77777777" w:rsidR="00884BBB" w:rsidRPr="00FB4B2D" w:rsidRDefault="00A456B9">
      <w:pPr>
        <w:autoSpaceDE w:val="0"/>
        <w:autoSpaceDN w:val="0"/>
        <w:spacing w:before="238"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28C4C02" w14:textId="77777777" w:rsidR="00884BBB" w:rsidRPr="00FB4B2D" w:rsidRDefault="00A456B9">
      <w:pPr>
        <w:autoSpaceDE w:val="0"/>
        <w:autoSpaceDN w:val="0"/>
        <w:spacing w:before="238"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различать биологически активные вещества (витамины, ферменты, гормоны), выявлять их роль в процессе обмена веществ и превращения энергии;</w:t>
      </w:r>
    </w:p>
    <w:p w14:paraId="0B4CCD35" w14:textId="77777777" w:rsidR="00884BBB" w:rsidRPr="00FB4B2D" w:rsidRDefault="00A456B9">
      <w:pPr>
        <w:autoSpaceDE w:val="0"/>
        <w:autoSpaceDN w:val="0"/>
        <w:spacing w:before="238" w:after="0" w:line="271"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1C693410" w14:textId="77777777" w:rsidR="00884BBB" w:rsidRPr="00FB4B2D" w:rsidRDefault="00A456B9">
      <w:pPr>
        <w:autoSpaceDE w:val="0"/>
        <w:autoSpaceDN w:val="0"/>
        <w:spacing w:before="238" w:after="0" w:line="271"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AFEFA12" w14:textId="77777777" w:rsidR="00884BBB" w:rsidRPr="00FB4B2D" w:rsidRDefault="00A456B9">
      <w:pPr>
        <w:autoSpaceDE w:val="0"/>
        <w:autoSpaceDN w:val="0"/>
        <w:spacing w:before="238"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применять биологические модели для выявления особенностей строения и функционирования органов и систем органов человека;</w:t>
      </w:r>
    </w:p>
    <w:p w14:paraId="72CC371D" w14:textId="77777777" w:rsidR="00884BBB" w:rsidRPr="00FB4B2D" w:rsidRDefault="00A456B9">
      <w:pPr>
        <w:autoSpaceDE w:val="0"/>
        <w:autoSpaceDN w:val="0"/>
        <w:spacing w:before="23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объяснять нейрогуморальную регуляцию процессов жизнедеятельности организма человека;</w:t>
      </w:r>
    </w:p>
    <w:p w14:paraId="1F6B44AE" w14:textId="77777777" w:rsidR="00884BBB" w:rsidRPr="00FB4B2D" w:rsidRDefault="00A456B9">
      <w:pPr>
        <w:autoSpaceDE w:val="0"/>
        <w:autoSpaceDN w:val="0"/>
        <w:spacing w:before="240" w:after="0" w:line="281"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функциональных систем организма, направленных на достижение полезных приспособительных результатов;</w:t>
      </w:r>
    </w:p>
    <w:p w14:paraId="71368579" w14:textId="77777777" w:rsidR="00884BBB" w:rsidRPr="00FB4B2D" w:rsidRDefault="00A456B9">
      <w:pPr>
        <w:autoSpaceDE w:val="0"/>
        <w:autoSpaceDN w:val="0"/>
        <w:spacing w:before="238" w:after="0" w:line="271"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3AB70FC" w14:textId="77777777" w:rsidR="00884BBB" w:rsidRPr="00FB4B2D" w:rsidRDefault="00A456B9">
      <w:pPr>
        <w:autoSpaceDE w:val="0"/>
        <w:autoSpaceDN w:val="0"/>
        <w:spacing w:before="238" w:after="0"/>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31A6177" w14:textId="77777777" w:rsidR="00884BBB" w:rsidRPr="00FB4B2D" w:rsidRDefault="00A456B9">
      <w:pPr>
        <w:autoSpaceDE w:val="0"/>
        <w:autoSpaceDN w:val="0"/>
        <w:spacing w:before="238" w:after="0" w:line="262"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5619FDFA" w14:textId="77777777" w:rsidR="00884BBB" w:rsidRPr="00FB4B2D" w:rsidRDefault="00884BBB">
      <w:pPr>
        <w:rPr>
          <w:rFonts w:ascii="Times New Roman" w:hAnsi="Times New Roman" w:cs="Times New Roman"/>
          <w:sz w:val="28"/>
          <w:szCs w:val="28"/>
          <w:lang w:val="ru-RU"/>
        </w:rPr>
        <w:sectPr w:rsidR="00884BBB" w:rsidRPr="00FB4B2D">
          <w:pgSz w:w="11900" w:h="16840"/>
          <w:pgMar w:top="286" w:right="716" w:bottom="356" w:left="1086" w:header="720" w:footer="720" w:gutter="0"/>
          <w:cols w:space="720" w:equalWidth="0">
            <w:col w:w="10098" w:space="0"/>
          </w:cols>
          <w:docGrid w:linePitch="360"/>
        </w:sectPr>
      </w:pPr>
    </w:p>
    <w:p w14:paraId="3E314174" w14:textId="77777777" w:rsidR="00884BBB" w:rsidRPr="00FB4B2D" w:rsidRDefault="00884BBB">
      <w:pPr>
        <w:autoSpaceDE w:val="0"/>
        <w:autoSpaceDN w:val="0"/>
        <w:spacing w:after="108" w:line="220" w:lineRule="exact"/>
        <w:rPr>
          <w:rFonts w:ascii="Times New Roman" w:hAnsi="Times New Roman" w:cs="Times New Roman"/>
          <w:sz w:val="28"/>
          <w:szCs w:val="28"/>
          <w:lang w:val="ru-RU"/>
        </w:rPr>
      </w:pPr>
    </w:p>
    <w:p w14:paraId="02A8CC9F" w14:textId="77777777" w:rsidR="00884BBB" w:rsidRPr="00FB4B2D" w:rsidRDefault="00A456B9">
      <w:pPr>
        <w:autoSpaceDE w:val="0"/>
        <w:autoSpaceDN w:val="0"/>
        <w:spacing w:after="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20BE9C32" w14:textId="77777777" w:rsidR="00884BBB" w:rsidRPr="00FB4B2D" w:rsidRDefault="00A456B9">
      <w:pPr>
        <w:autoSpaceDE w:val="0"/>
        <w:autoSpaceDN w:val="0"/>
        <w:spacing w:before="238" w:after="0" w:line="271"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B7AF8FE" w14:textId="77777777" w:rsidR="00884BBB" w:rsidRPr="00FB4B2D" w:rsidRDefault="00A456B9">
      <w:pPr>
        <w:autoSpaceDE w:val="0"/>
        <w:autoSpaceDN w:val="0"/>
        <w:spacing w:before="238" w:after="0" w:line="271"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47AEF60D" w14:textId="77777777" w:rsidR="00884BBB" w:rsidRPr="00FB4B2D" w:rsidRDefault="00A456B9">
      <w:pPr>
        <w:autoSpaceDE w:val="0"/>
        <w:autoSpaceDN w:val="0"/>
        <w:spacing w:before="240" w:after="0" w:line="271" w:lineRule="auto"/>
        <w:ind w:right="86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1E221908" w14:textId="77777777" w:rsidR="00884BBB" w:rsidRPr="00FB4B2D" w:rsidRDefault="00A456B9">
      <w:pPr>
        <w:autoSpaceDE w:val="0"/>
        <w:autoSpaceDN w:val="0"/>
        <w:spacing w:before="238" w:after="0" w:line="262" w:lineRule="auto"/>
        <w:ind w:right="720"/>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использовать методы биологии: наблюдать, измерять, описывать организм человека и процессы его жизнедеятельности;</w:t>
      </w:r>
    </w:p>
    <w:p w14:paraId="1D270640" w14:textId="77777777" w:rsidR="00884BBB" w:rsidRPr="00FB4B2D" w:rsidRDefault="00A456B9">
      <w:pPr>
        <w:autoSpaceDE w:val="0"/>
        <w:autoSpaceDN w:val="0"/>
        <w:spacing w:before="23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проводить простейшие исследования организма человека и объяснять их результаты;</w:t>
      </w:r>
    </w:p>
    <w:p w14:paraId="7D277D85" w14:textId="77777777" w:rsidR="00884BBB" w:rsidRPr="00FB4B2D" w:rsidRDefault="00A456B9">
      <w:pPr>
        <w:autoSpaceDE w:val="0"/>
        <w:autoSpaceDN w:val="0"/>
        <w:spacing w:before="238" w:after="0" w:line="262"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F0740F6" w14:textId="77777777" w:rsidR="00884BBB" w:rsidRPr="00FB4B2D" w:rsidRDefault="00A456B9">
      <w:pPr>
        <w:autoSpaceDE w:val="0"/>
        <w:autoSpaceDN w:val="0"/>
        <w:spacing w:before="238" w:after="0" w:line="271" w:lineRule="auto"/>
        <w:ind w:right="432"/>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04542212" w14:textId="77777777" w:rsidR="00884BBB" w:rsidRPr="00FB4B2D" w:rsidRDefault="00A456B9">
      <w:pPr>
        <w:autoSpaceDE w:val="0"/>
        <w:autoSpaceDN w:val="0"/>
        <w:spacing w:before="23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преобразовывать информацию из одной знаковой системы в другую;</w:t>
      </w:r>
    </w:p>
    <w:p w14:paraId="2AABB407" w14:textId="77777777" w:rsidR="00884BBB" w:rsidRPr="00FB4B2D" w:rsidRDefault="00A456B9">
      <w:pPr>
        <w:autoSpaceDE w:val="0"/>
        <w:autoSpaceDN w:val="0"/>
        <w:spacing w:before="238" w:after="0" w:line="271" w:lineRule="auto"/>
        <w:ind w:right="144"/>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18263FD2" w14:textId="77777777" w:rsidR="00884BBB" w:rsidRPr="00FB4B2D" w:rsidRDefault="00884BBB">
      <w:pPr>
        <w:rPr>
          <w:rFonts w:ascii="Times New Roman" w:hAnsi="Times New Roman" w:cs="Times New Roman"/>
          <w:sz w:val="28"/>
          <w:szCs w:val="28"/>
          <w:lang w:val="ru-RU"/>
        </w:rPr>
      </w:pPr>
    </w:p>
    <w:p w14:paraId="0E6B1583" w14:textId="77777777" w:rsidR="00A806AF" w:rsidRPr="00FB4B2D" w:rsidRDefault="00A806AF">
      <w:pPr>
        <w:rPr>
          <w:rFonts w:ascii="Times New Roman" w:hAnsi="Times New Roman" w:cs="Times New Roman"/>
          <w:sz w:val="28"/>
          <w:szCs w:val="28"/>
          <w:lang w:val="ru-RU"/>
        </w:rPr>
        <w:sectPr w:rsidR="00A806AF" w:rsidRPr="00FB4B2D">
          <w:pgSz w:w="11900" w:h="16840"/>
          <w:pgMar w:top="328" w:right="770" w:bottom="1440" w:left="1086" w:header="720" w:footer="720" w:gutter="0"/>
          <w:cols w:space="720" w:equalWidth="0">
            <w:col w:w="10044" w:space="0"/>
          </w:cols>
          <w:docGrid w:linePitch="360"/>
        </w:sectPr>
      </w:pPr>
    </w:p>
    <w:p w14:paraId="3D24FB3C" w14:textId="77777777" w:rsidR="00884BBB" w:rsidRPr="00FB4B2D" w:rsidRDefault="00884BBB">
      <w:pPr>
        <w:autoSpaceDE w:val="0"/>
        <w:autoSpaceDN w:val="0"/>
        <w:spacing w:after="64" w:line="220" w:lineRule="exact"/>
        <w:rPr>
          <w:rFonts w:ascii="Times New Roman" w:hAnsi="Times New Roman" w:cs="Times New Roman"/>
          <w:sz w:val="28"/>
          <w:szCs w:val="28"/>
          <w:lang w:val="ru-RU"/>
        </w:rPr>
      </w:pPr>
    </w:p>
    <w:p w14:paraId="4EC712EC" w14:textId="77777777" w:rsidR="00884BBB" w:rsidRPr="00FB4B2D" w:rsidRDefault="00A456B9">
      <w:pPr>
        <w:autoSpaceDE w:val="0"/>
        <w:autoSpaceDN w:val="0"/>
        <w:spacing w:after="0" w:line="233" w:lineRule="auto"/>
        <w:rPr>
          <w:rFonts w:ascii="Times New Roman" w:hAnsi="Times New Roman" w:cs="Times New Roman"/>
          <w:sz w:val="28"/>
          <w:szCs w:val="28"/>
        </w:rPr>
      </w:pPr>
      <w:r w:rsidRPr="00FB4B2D">
        <w:rPr>
          <w:rFonts w:ascii="Times New Roman" w:eastAsia="Times New Roman" w:hAnsi="Times New Roman" w:cs="Times New Roman"/>
          <w:b/>
          <w:color w:val="000000"/>
          <w:w w:val="101"/>
          <w:sz w:val="28"/>
          <w:szCs w:val="28"/>
        </w:rPr>
        <w:t>ТЕМАТИЧЕСКОЕ ПЛАНИРОВАНИЕ</w:t>
      </w:r>
    </w:p>
    <w:p w14:paraId="462DD7AD" w14:textId="77777777" w:rsidR="00884BBB" w:rsidRPr="00FB4B2D" w:rsidRDefault="00A456B9">
      <w:pPr>
        <w:autoSpaceDE w:val="0"/>
        <w:autoSpaceDN w:val="0"/>
        <w:spacing w:before="254" w:after="92" w:line="233" w:lineRule="auto"/>
        <w:rPr>
          <w:rFonts w:ascii="Times New Roman" w:eastAsia="Times New Roman" w:hAnsi="Times New Roman" w:cs="Times New Roman"/>
          <w:b/>
          <w:color w:val="000000"/>
          <w:sz w:val="28"/>
          <w:szCs w:val="28"/>
        </w:rPr>
      </w:pPr>
      <w:r w:rsidRPr="006026E2">
        <w:rPr>
          <w:rFonts w:ascii="Times New Roman" w:eastAsia="Times New Roman" w:hAnsi="Times New Roman" w:cs="Times New Roman"/>
          <w:b/>
          <w:color w:val="000000"/>
          <w:sz w:val="28"/>
          <w:szCs w:val="28"/>
        </w:rPr>
        <w:t>5 КЛАСС</w:t>
      </w:r>
    </w:p>
    <w:tbl>
      <w:tblPr>
        <w:tblStyle w:val="aff0"/>
        <w:tblW w:w="0" w:type="auto"/>
        <w:tblLayout w:type="fixed"/>
        <w:tblLook w:val="04A0" w:firstRow="1" w:lastRow="0" w:firstColumn="1" w:lastColumn="0" w:noHBand="0" w:noVBand="1"/>
      </w:tblPr>
      <w:tblGrid>
        <w:gridCol w:w="473"/>
        <w:gridCol w:w="3491"/>
        <w:gridCol w:w="1134"/>
        <w:gridCol w:w="8931"/>
        <w:gridCol w:w="1359"/>
      </w:tblGrid>
      <w:tr w:rsidR="003B40B3" w:rsidRPr="00FB4B2D" w14:paraId="3DDACD2B" w14:textId="77777777" w:rsidTr="003B40B3">
        <w:tc>
          <w:tcPr>
            <w:tcW w:w="473" w:type="dxa"/>
          </w:tcPr>
          <w:p w14:paraId="67B7EFEC"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w:t>
            </w:r>
          </w:p>
        </w:tc>
        <w:tc>
          <w:tcPr>
            <w:tcW w:w="3491" w:type="dxa"/>
          </w:tcPr>
          <w:p w14:paraId="167C160A" w14:textId="77777777" w:rsidR="003B40B3" w:rsidRPr="00FB4B2D" w:rsidRDefault="003B40B3" w:rsidP="003B40B3">
            <w:pPr>
              <w:rPr>
                <w:rFonts w:ascii="Times New Roman" w:hAnsi="Times New Roman" w:cs="Times New Roman"/>
                <w:sz w:val="28"/>
                <w:szCs w:val="28"/>
                <w:lang w:val="ru-RU"/>
              </w:rPr>
            </w:pPr>
            <w:r w:rsidRPr="00FB4B2D">
              <w:rPr>
                <w:rFonts w:ascii="Times New Roman" w:hAnsi="Times New Roman" w:cs="Times New Roman"/>
                <w:sz w:val="28"/>
                <w:szCs w:val="28"/>
                <w:lang w:val="ru-RU"/>
              </w:rPr>
              <w:t>Наименование разделов и тем программы</w:t>
            </w:r>
          </w:p>
        </w:tc>
        <w:tc>
          <w:tcPr>
            <w:tcW w:w="1134" w:type="dxa"/>
          </w:tcPr>
          <w:p w14:paraId="3166474A"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Количество</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часов</w:t>
            </w:r>
            <w:proofErr w:type="spellEnd"/>
          </w:p>
        </w:tc>
        <w:tc>
          <w:tcPr>
            <w:tcW w:w="8931" w:type="dxa"/>
          </w:tcPr>
          <w:p w14:paraId="3BC9AA90" w14:textId="77777777" w:rsidR="003B40B3" w:rsidRPr="00FB4B2D" w:rsidRDefault="003B40B3" w:rsidP="003B40B3">
            <w:pPr>
              <w:rPr>
                <w:rFonts w:ascii="Times New Roman" w:hAnsi="Times New Roman" w:cs="Times New Roman"/>
                <w:sz w:val="28"/>
                <w:szCs w:val="28"/>
                <w:lang w:val="ru-RU"/>
              </w:rPr>
            </w:pPr>
            <w:r w:rsidRPr="00FB4B2D">
              <w:rPr>
                <w:rFonts w:ascii="Times New Roman" w:hAnsi="Times New Roman" w:cs="Times New Roman"/>
                <w:sz w:val="28"/>
                <w:szCs w:val="28"/>
                <w:lang w:val="ru-RU"/>
              </w:rPr>
              <w:t>Цифровые (образовательные) и электронные ресурсы</w:t>
            </w:r>
          </w:p>
        </w:tc>
        <w:tc>
          <w:tcPr>
            <w:tcW w:w="1359" w:type="dxa"/>
          </w:tcPr>
          <w:p w14:paraId="42A1377F" w14:textId="77777777" w:rsidR="003B40B3" w:rsidRPr="00FB4B2D" w:rsidRDefault="005D5757" w:rsidP="003B40B3">
            <w:pPr>
              <w:rPr>
                <w:rFonts w:ascii="Times New Roman" w:hAnsi="Times New Roman" w:cs="Times New Roman"/>
                <w:sz w:val="28"/>
                <w:szCs w:val="28"/>
                <w:lang w:val="ru-RU"/>
              </w:rPr>
            </w:pPr>
            <w:r w:rsidRPr="00FB4B2D">
              <w:rPr>
                <w:rFonts w:ascii="Times New Roman" w:hAnsi="Times New Roman" w:cs="Times New Roman"/>
                <w:sz w:val="28"/>
                <w:szCs w:val="28"/>
                <w:lang w:val="ru-RU"/>
              </w:rPr>
              <w:t>ЦЕЛЕВЫЕ ОРИЕНТИРЫ РЕЗУЛЬТАТОВ ВОСПИТАНИЯ</w:t>
            </w:r>
          </w:p>
        </w:tc>
      </w:tr>
      <w:tr w:rsidR="003B40B3" w:rsidRPr="00FB4B2D" w14:paraId="2B452270" w14:textId="77777777" w:rsidTr="003B40B3">
        <w:tc>
          <w:tcPr>
            <w:tcW w:w="473" w:type="dxa"/>
          </w:tcPr>
          <w:p w14:paraId="0DFDAFC9"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1</w:t>
            </w:r>
          </w:p>
        </w:tc>
        <w:tc>
          <w:tcPr>
            <w:tcW w:w="3491" w:type="dxa"/>
          </w:tcPr>
          <w:p w14:paraId="584D583B" w14:textId="77777777" w:rsidR="003B40B3" w:rsidRPr="00FB4B2D" w:rsidRDefault="003B40B3" w:rsidP="003B40B3">
            <w:pPr>
              <w:rPr>
                <w:rFonts w:ascii="Times New Roman" w:hAnsi="Times New Roman" w:cs="Times New Roman"/>
                <w:sz w:val="28"/>
                <w:szCs w:val="28"/>
                <w:lang w:val="ru-RU"/>
              </w:rPr>
            </w:pPr>
            <w:r w:rsidRPr="00FB4B2D">
              <w:rPr>
                <w:rFonts w:ascii="Times New Roman" w:hAnsi="Times New Roman" w:cs="Times New Roman"/>
                <w:sz w:val="28"/>
                <w:szCs w:val="28"/>
                <w:lang w:val="ru-RU"/>
              </w:rPr>
              <w:t>Биология- наука о живой природе.</w:t>
            </w:r>
          </w:p>
        </w:tc>
        <w:tc>
          <w:tcPr>
            <w:tcW w:w="1134" w:type="dxa"/>
          </w:tcPr>
          <w:p w14:paraId="2A3EC1B3"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2</w:t>
            </w:r>
          </w:p>
        </w:tc>
        <w:tc>
          <w:tcPr>
            <w:tcW w:w="8931" w:type="dxa"/>
          </w:tcPr>
          <w:p w14:paraId="4499C9F1" w14:textId="77777777" w:rsidR="003B40B3" w:rsidRPr="00FB4B2D" w:rsidRDefault="00000000" w:rsidP="003B40B3">
            <w:pPr>
              <w:rPr>
                <w:rFonts w:ascii="Times New Roman" w:eastAsia="Times New Roman" w:hAnsi="Times New Roman" w:cs="Times New Roman"/>
                <w:color w:val="000000"/>
                <w:w w:val="97"/>
                <w:sz w:val="28"/>
                <w:szCs w:val="28"/>
              </w:rPr>
            </w:pPr>
            <w:hyperlink r:id="rId6" w:history="1">
              <w:r w:rsidR="003B40B3" w:rsidRPr="00FB4B2D">
                <w:rPr>
                  <w:rStyle w:val="aff8"/>
                  <w:rFonts w:ascii="Times New Roman" w:eastAsia="Times New Roman" w:hAnsi="Times New Roman" w:cs="Times New Roman"/>
                  <w:w w:val="97"/>
                  <w:sz w:val="28"/>
                  <w:szCs w:val="28"/>
                </w:rPr>
                <w:t>https://resh.edu.r</w:t>
              </w:r>
            </w:hyperlink>
          </w:p>
          <w:p w14:paraId="5AE4FB31" w14:textId="77777777" w:rsidR="003B40B3" w:rsidRPr="00FB4B2D" w:rsidRDefault="00000000" w:rsidP="003B40B3">
            <w:pPr>
              <w:rPr>
                <w:rStyle w:val="aff8"/>
                <w:rFonts w:ascii="Times New Roman" w:hAnsi="Times New Roman" w:cs="Times New Roman"/>
                <w:sz w:val="28"/>
                <w:szCs w:val="28"/>
              </w:rPr>
            </w:pPr>
            <w:hyperlink r:id="rId7" w:history="1">
              <w:r w:rsidR="003B40B3" w:rsidRPr="00FB4B2D">
                <w:rPr>
                  <w:rStyle w:val="aff8"/>
                  <w:rFonts w:ascii="Times New Roman" w:hAnsi="Times New Roman" w:cs="Times New Roman"/>
                  <w:sz w:val="28"/>
                  <w:szCs w:val="28"/>
                </w:rPr>
                <w:t>https://resh.edu.ru/subject/lesson/7842/main/311138/</w:t>
              </w:r>
            </w:hyperlink>
          </w:p>
          <w:p w14:paraId="1D855C12" w14:textId="77777777" w:rsidR="003B40B3" w:rsidRPr="00FB4B2D" w:rsidRDefault="00000000" w:rsidP="003B40B3">
            <w:pPr>
              <w:rPr>
                <w:rFonts w:ascii="Times New Roman" w:hAnsi="Times New Roman" w:cs="Times New Roman"/>
                <w:sz w:val="28"/>
                <w:szCs w:val="28"/>
              </w:rPr>
            </w:pPr>
            <w:hyperlink r:id="rId8" w:history="1">
              <w:r w:rsidR="003B40B3" w:rsidRPr="00FB4B2D">
                <w:rPr>
                  <w:rStyle w:val="aff8"/>
                  <w:rFonts w:ascii="Times New Roman" w:hAnsi="Times New Roman" w:cs="Times New Roman"/>
                  <w:sz w:val="28"/>
                  <w:szCs w:val="28"/>
                </w:rPr>
                <w:t>https://www.yaklass.ru/p/biologia/5-klass/chto-izuchaet-biologiia-13701/napravleniia-biologicheskoi-nauki-13452</w:t>
              </w:r>
            </w:hyperlink>
          </w:p>
          <w:p w14:paraId="2029ED24" w14:textId="77777777" w:rsidR="00B970F5" w:rsidRPr="00FB4B2D" w:rsidRDefault="00B970F5" w:rsidP="003B40B3">
            <w:pPr>
              <w:rPr>
                <w:rFonts w:ascii="Times New Roman" w:hAnsi="Times New Roman" w:cs="Times New Roman"/>
                <w:sz w:val="28"/>
                <w:szCs w:val="28"/>
              </w:rPr>
            </w:pPr>
          </w:p>
        </w:tc>
        <w:tc>
          <w:tcPr>
            <w:tcW w:w="1359" w:type="dxa"/>
          </w:tcPr>
          <w:p w14:paraId="037B4650"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2,78</w:t>
            </w:r>
          </w:p>
        </w:tc>
      </w:tr>
      <w:tr w:rsidR="003B40B3" w:rsidRPr="00FB4B2D" w14:paraId="3EBE26AA" w14:textId="77777777" w:rsidTr="003B40B3">
        <w:tc>
          <w:tcPr>
            <w:tcW w:w="473" w:type="dxa"/>
          </w:tcPr>
          <w:p w14:paraId="1646DF15"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2</w:t>
            </w:r>
          </w:p>
        </w:tc>
        <w:tc>
          <w:tcPr>
            <w:tcW w:w="3491" w:type="dxa"/>
          </w:tcPr>
          <w:p w14:paraId="37E8EB8A"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Методы</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изучения</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живой</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природы</w:t>
            </w:r>
            <w:proofErr w:type="spellEnd"/>
          </w:p>
        </w:tc>
        <w:tc>
          <w:tcPr>
            <w:tcW w:w="1134" w:type="dxa"/>
          </w:tcPr>
          <w:p w14:paraId="7DA0EED6"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6</w:t>
            </w:r>
          </w:p>
        </w:tc>
        <w:tc>
          <w:tcPr>
            <w:tcW w:w="8931" w:type="dxa"/>
          </w:tcPr>
          <w:p w14:paraId="21F7828D" w14:textId="77777777" w:rsidR="003B40B3" w:rsidRPr="00FB4B2D" w:rsidRDefault="00000000" w:rsidP="003B40B3">
            <w:pPr>
              <w:rPr>
                <w:rFonts w:ascii="Times New Roman" w:hAnsi="Times New Roman" w:cs="Times New Roman"/>
                <w:sz w:val="28"/>
                <w:szCs w:val="28"/>
              </w:rPr>
            </w:pPr>
            <w:hyperlink r:id="rId9" w:history="1">
              <w:r w:rsidR="003B40B3" w:rsidRPr="00FB4B2D">
                <w:rPr>
                  <w:rStyle w:val="aff8"/>
                  <w:rFonts w:ascii="Times New Roman" w:hAnsi="Times New Roman" w:cs="Times New Roman"/>
                  <w:sz w:val="28"/>
                  <w:szCs w:val="28"/>
                </w:rPr>
                <w:t>https://resh.edu.ru/subject/lesson/7843/main/311172/</w:t>
              </w:r>
            </w:hyperlink>
          </w:p>
          <w:p w14:paraId="2F5829F9" w14:textId="77777777" w:rsidR="003B40B3" w:rsidRPr="00FB4B2D" w:rsidRDefault="00000000" w:rsidP="003B40B3">
            <w:pPr>
              <w:rPr>
                <w:rFonts w:ascii="Times New Roman" w:hAnsi="Times New Roman" w:cs="Times New Roman"/>
                <w:sz w:val="28"/>
                <w:szCs w:val="28"/>
              </w:rPr>
            </w:pPr>
            <w:hyperlink r:id="rId10" w:history="1">
              <w:r w:rsidR="003B40B3" w:rsidRPr="00FB4B2D">
                <w:rPr>
                  <w:rStyle w:val="aff8"/>
                  <w:rFonts w:ascii="Times New Roman" w:hAnsi="Times New Roman" w:cs="Times New Roman"/>
                  <w:sz w:val="28"/>
                  <w:szCs w:val="28"/>
                </w:rPr>
                <w:t>https://infourok.ru/</w:t>
              </w:r>
            </w:hyperlink>
          </w:p>
          <w:p w14:paraId="644F0B9F" w14:textId="77777777" w:rsidR="003B40B3" w:rsidRPr="00FB4B2D" w:rsidRDefault="00000000" w:rsidP="003B40B3">
            <w:pPr>
              <w:rPr>
                <w:rFonts w:ascii="Times New Roman" w:hAnsi="Times New Roman" w:cs="Times New Roman"/>
                <w:sz w:val="28"/>
                <w:szCs w:val="28"/>
              </w:rPr>
            </w:pPr>
            <w:hyperlink r:id="rId11" w:anchor="https://nsportal.ru/sites/default/files/2020/05/31/metody_issledovaniya_v_biologii.pptx" w:history="1">
              <w:r w:rsidR="003B40B3" w:rsidRPr="00FB4B2D">
                <w:rPr>
                  <w:rStyle w:val="aff8"/>
                  <w:rFonts w:ascii="Times New Roman" w:hAnsi="Times New Roman" w:cs="Times New Roman"/>
                  <w:sz w:val="28"/>
                  <w:szCs w:val="28"/>
                </w:rPr>
                <w:t>https://nsportal.ru/download/?n=1#https://nsportal.ru/sites/default/files/2020/05/31/metody_issledovaniya_v_biologii.pptx</w:t>
              </w:r>
            </w:hyperlink>
          </w:p>
          <w:p w14:paraId="477DCE9E"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https://resh.edu.ru/subject/lesson/7846/main/272137/</w:t>
            </w:r>
          </w:p>
          <w:p w14:paraId="406C66E7" w14:textId="77777777" w:rsidR="003B40B3" w:rsidRPr="00FB4B2D" w:rsidRDefault="003B40B3" w:rsidP="003B40B3">
            <w:pPr>
              <w:rPr>
                <w:rFonts w:ascii="Times New Roman" w:hAnsi="Times New Roman" w:cs="Times New Roman"/>
                <w:sz w:val="28"/>
                <w:szCs w:val="28"/>
              </w:rPr>
            </w:pPr>
          </w:p>
        </w:tc>
        <w:tc>
          <w:tcPr>
            <w:tcW w:w="1359" w:type="dxa"/>
          </w:tcPr>
          <w:p w14:paraId="19B48E27"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6,7,8</w:t>
            </w:r>
          </w:p>
        </w:tc>
      </w:tr>
      <w:tr w:rsidR="003B40B3" w:rsidRPr="00FB4B2D" w14:paraId="16623D53" w14:textId="77777777" w:rsidTr="003B40B3">
        <w:tc>
          <w:tcPr>
            <w:tcW w:w="473" w:type="dxa"/>
          </w:tcPr>
          <w:p w14:paraId="1FDE1FF3"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3</w:t>
            </w:r>
          </w:p>
        </w:tc>
        <w:tc>
          <w:tcPr>
            <w:tcW w:w="3491" w:type="dxa"/>
          </w:tcPr>
          <w:p w14:paraId="277C7F1A"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Организмы</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тела</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живой</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природы</w:t>
            </w:r>
            <w:proofErr w:type="spellEnd"/>
          </w:p>
        </w:tc>
        <w:tc>
          <w:tcPr>
            <w:tcW w:w="1134" w:type="dxa"/>
          </w:tcPr>
          <w:p w14:paraId="6E24C968"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11</w:t>
            </w:r>
          </w:p>
        </w:tc>
        <w:tc>
          <w:tcPr>
            <w:tcW w:w="8931" w:type="dxa"/>
          </w:tcPr>
          <w:p w14:paraId="144F8721" w14:textId="77777777" w:rsidR="003B40B3" w:rsidRPr="00FB4B2D" w:rsidRDefault="003B40B3" w:rsidP="003B40B3">
            <w:pPr>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rPr>
              <w:t>wwwyaklass.ru</w:t>
            </w:r>
          </w:p>
          <w:p w14:paraId="49FFC9A4" w14:textId="77777777" w:rsidR="003B40B3" w:rsidRPr="00FB4B2D" w:rsidRDefault="00000000" w:rsidP="003B40B3">
            <w:pPr>
              <w:rPr>
                <w:rFonts w:ascii="Times New Roman" w:eastAsia="Times New Roman" w:hAnsi="Times New Roman" w:cs="Times New Roman"/>
                <w:color w:val="000000"/>
                <w:w w:val="97"/>
                <w:sz w:val="28"/>
                <w:szCs w:val="28"/>
              </w:rPr>
            </w:pPr>
            <w:hyperlink r:id="rId12" w:history="1">
              <w:r w:rsidR="003B40B3" w:rsidRPr="00FB4B2D">
                <w:rPr>
                  <w:rStyle w:val="aff8"/>
                  <w:rFonts w:ascii="Times New Roman" w:eastAsia="Times New Roman" w:hAnsi="Times New Roman" w:cs="Times New Roman"/>
                  <w:w w:val="97"/>
                  <w:sz w:val="28"/>
                  <w:szCs w:val="28"/>
                </w:rPr>
                <w:t>https://resh.edu.ru/subject/lesson/7844/main/311206/</w:t>
              </w:r>
            </w:hyperlink>
          </w:p>
          <w:p w14:paraId="74E76B72" w14:textId="77777777" w:rsidR="003B40B3" w:rsidRPr="00FB4B2D" w:rsidRDefault="00000000" w:rsidP="003B40B3">
            <w:pPr>
              <w:rPr>
                <w:rFonts w:ascii="Times New Roman" w:eastAsia="Times New Roman" w:hAnsi="Times New Roman" w:cs="Times New Roman"/>
                <w:color w:val="000000"/>
                <w:w w:val="97"/>
                <w:sz w:val="28"/>
                <w:szCs w:val="28"/>
              </w:rPr>
            </w:pPr>
            <w:hyperlink r:id="rId13" w:history="1">
              <w:r w:rsidR="003B40B3" w:rsidRPr="00FB4B2D">
                <w:rPr>
                  <w:rStyle w:val="aff8"/>
                  <w:rFonts w:ascii="Times New Roman" w:eastAsia="Times New Roman" w:hAnsi="Times New Roman" w:cs="Times New Roman"/>
                  <w:w w:val="97"/>
                  <w:sz w:val="28"/>
                  <w:szCs w:val="28"/>
                </w:rPr>
                <w:t>https://resh.edu.ru/subject/lesson/7847/main/311240/</w:t>
              </w:r>
            </w:hyperlink>
          </w:p>
          <w:p w14:paraId="6D11F091" w14:textId="77777777" w:rsidR="003B40B3" w:rsidRPr="00FB4B2D" w:rsidRDefault="00000000" w:rsidP="003B40B3">
            <w:pPr>
              <w:rPr>
                <w:rFonts w:ascii="Times New Roman" w:eastAsia="Times New Roman" w:hAnsi="Times New Roman" w:cs="Times New Roman"/>
                <w:color w:val="000000"/>
                <w:w w:val="97"/>
                <w:sz w:val="28"/>
                <w:szCs w:val="28"/>
              </w:rPr>
            </w:pPr>
            <w:hyperlink r:id="rId14" w:history="1">
              <w:r w:rsidR="003B40B3" w:rsidRPr="00FB4B2D">
                <w:rPr>
                  <w:rStyle w:val="aff8"/>
                  <w:rFonts w:ascii="Times New Roman" w:eastAsia="Times New Roman" w:hAnsi="Times New Roman" w:cs="Times New Roman"/>
                  <w:w w:val="97"/>
                  <w:sz w:val="28"/>
                  <w:szCs w:val="28"/>
                </w:rPr>
                <w:t>https://resh.edu.ru/subject/lesson/7848/main/311273/</w:t>
              </w:r>
            </w:hyperlink>
          </w:p>
          <w:p w14:paraId="6446EA20" w14:textId="77777777" w:rsidR="003B40B3" w:rsidRPr="00FB4B2D" w:rsidRDefault="003B40B3" w:rsidP="003B40B3">
            <w:pPr>
              <w:rPr>
                <w:rFonts w:ascii="Times New Roman" w:eastAsia="Times New Roman" w:hAnsi="Times New Roman" w:cs="Times New Roman"/>
                <w:color w:val="000000"/>
                <w:w w:val="97"/>
                <w:sz w:val="28"/>
                <w:szCs w:val="28"/>
              </w:rPr>
            </w:pPr>
          </w:p>
          <w:p w14:paraId="0F90CCC8" w14:textId="77777777" w:rsidR="003B40B3" w:rsidRPr="00FB4B2D" w:rsidRDefault="00000000" w:rsidP="003B40B3">
            <w:pPr>
              <w:rPr>
                <w:rFonts w:ascii="Times New Roman" w:eastAsia="Times New Roman" w:hAnsi="Times New Roman" w:cs="Times New Roman"/>
                <w:color w:val="000000"/>
                <w:w w:val="97"/>
                <w:sz w:val="28"/>
                <w:szCs w:val="28"/>
              </w:rPr>
            </w:pPr>
            <w:hyperlink r:id="rId15" w:history="1">
              <w:r w:rsidR="003B40B3" w:rsidRPr="00FB4B2D">
                <w:rPr>
                  <w:rStyle w:val="aff8"/>
                  <w:rFonts w:ascii="Times New Roman" w:eastAsia="Times New Roman" w:hAnsi="Times New Roman" w:cs="Times New Roman"/>
                  <w:w w:val="97"/>
                  <w:sz w:val="28"/>
                  <w:szCs w:val="28"/>
                </w:rPr>
                <w:t>https://resh.edu.ru/subject/lesson/7850/main/311372/</w:t>
              </w:r>
            </w:hyperlink>
          </w:p>
          <w:p w14:paraId="410CD180" w14:textId="77777777" w:rsidR="003B40B3" w:rsidRPr="00FB4B2D" w:rsidRDefault="00000000" w:rsidP="003B40B3">
            <w:pPr>
              <w:rPr>
                <w:rFonts w:ascii="Times New Roman" w:eastAsia="Times New Roman" w:hAnsi="Times New Roman" w:cs="Times New Roman"/>
                <w:color w:val="000000"/>
                <w:w w:val="97"/>
                <w:sz w:val="28"/>
                <w:szCs w:val="28"/>
              </w:rPr>
            </w:pPr>
            <w:hyperlink r:id="rId16" w:history="1">
              <w:r w:rsidR="003B40B3" w:rsidRPr="00FB4B2D">
                <w:rPr>
                  <w:rStyle w:val="aff8"/>
                  <w:rFonts w:ascii="Times New Roman" w:eastAsia="Times New Roman" w:hAnsi="Times New Roman" w:cs="Times New Roman"/>
                  <w:w w:val="97"/>
                  <w:sz w:val="28"/>
                  <w:szCs w:val="28"/>
                </w:rPr>
                <w:t>https://resh.edu.ru/subject/lesson/7845/main/311306/</w:t>
              </w:r>
            </w:hyperlink>
          </w:p>
          <w:p w14:paraId="23CDE1DC" w14:textId="77777777" w:rsidR="003B40B3" w:rsidRPr="00FB4B2D" w:rsidRDefault="00000000" w:rsidP="003B40B3">
            <w:pPr>
              <w:rPr>
                <w:rFonts w:ascii="Times New Roman" w:eastAsia="Times New Roman" w:hAnsi="Times New Roman" w:cs="Times New Roman"/>
                <w:color w:val="000000"/>
                <w:w w:val="97"/>
                <w:sz w:val="28"/>
                <w:szCs w:val="28"/>
              </w:rPr>
            </w:pPr>
            <w:hyperlink r:id="rId17" w:history="1">
              <w:r w:rsidR="003B40B3" w:rsidRPr="00FB4B2D">
                <w:rPr>
                  <w:rStyle w:val="aff8"/>
                  <w:rFonts w:ascii="Times New Roman" w:eastAsia="Times New Roman" w:hAnsi="Times New Roman" w:cs="Times New Roman"/>
                  <w:w w:val="97"/>
                  <w:sz w:val="28"/>
                  <w:szCs w:val="28"/>
                </w:rPr>
                <w:t>https://resh.edu.ru/subject/lesson/7849/main/311339/</w:t>
              </w:r>
            </w:hyperlink>
          </w:p>
          <w:p w14:paraId="2C5E7DE7" w14:textId="77777777" w:rsidR="003B40B3" w:rsidRPr="00FB4B2D" w:rsidRDefault="003B40B3" w:rsidP="003B40B3">
            <w:pPr>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rPr>
              <w:t>https://resh.edu.ru/subject/lesson/7851/main/311404/</w:t>
            </w:r>
          </w:p>
          <w:p w14:paraId="4010DD9C" w14:textId="77777777" w:rsidR="003B40B3" w:rsidRPr="00FB4B2D" w:rsidRDefault="003B40B3" w:rsidP="003B40B3">
            <w:pPr>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rPr>
              <w:lastRenderedPageBreak/>
              <w:t>https://resh.edu.ru/subject/lesson/7852/main/268556/</w:t>
            </w:r>
          </w:p>
          <w:p w14:paraId="62128994" w14:textId="77777777" w:rsidR="003B40B3" w:rsidRPr="00FB4B2D" w:rsidRDefault="003B40B3" w:rsidP="003B40B3">
            <w:pPr>
              <w:rPr>
                <w:rFonts w:ascii="Times New Roman" w:eastAsia="Times New Roman" w:hAnsi="Times New Roman" w:cs="Times New Roman"/>
                <w:color w:val="000000"/>
                <w:w w:val="97"/>
                <w:sz w:val="28"/>
                <w:szCs w:val="28"/>
              </w:rPr>
            </w:pPr>
          </w:p>
          <w:p w14:paraId="7C34DFC8" w14:textId="77777777" w:rsidR="003B40B3" w:rsidRPr="00FB4B2D" w:rsidRDefault="00000000" w:rsidP="003B40B3">
            <w:pPr>
              <w:rPr>
                <w:rFonts w:ascii="Times New Roman" w:hAnsi="Times New Roman" w:cs="Times New Roman"/>
                <w:sz w:val="28"/>
                <w:szCs w:val="28"/>
              </w:rPr>
            </w:pPr>
            <w:hyperlink r:id="rId18" w:history="1">
              <w:r w:rsidR="003B40B3" w:rsidRPr="00FB4B2D">
                <w:rPr>
                  <w:rStyle w:val="aff8"/>
                  <w:rFonts w:ascii="Times New Roman" w:hAnsi="Times New Roman" w:cs="Times New Roman"/>
                  <w:sz w:val="28"/>
                  <w:szCs w:val="28"/>
                </w:rPr>
                <w:t>https://resh.edu.ru/subject/lesson/7854/main/289545/</w:t>
              </w:r>
            </w:hyperlink>
          </w:p>
          <w:p w14:paraId="137A06E0" w14:textId="77777777" w:rsidR="003B40B3" w:rsidRPr="00FB4B2D" w:rsidRDefault="00000000" w:rsidP="003B40B3">
            <w:pPr>
              <w:rPr>
                <w:rStyle w:val="aff8"/>
                <w:rFonts w:ascii="Times New Roman" w:hAnsi="Times New Roman" w:cs="Times New Roman"/>
                <w:sz w:val="28"/>
                <w:szCs w:val="28"/>
              </w:rPr>
            </w:pPr>
            <w:hyperlink r:id="rId19" w:history="1">
              <w:r w:rsidR="003B40B3" w:rsidRPr="00FB4B2D">
                <w:rPr>
                  <w:rStyle w:val="aff8"/>
                  <w:rFonts w:ascii="Times New Roman" w:hAnsi="Times New Roman" w:cs="Times New Roman"/>
                  <w:sz w:val="28"/>
                  <w:szCs w:val="28"/>
                </w:rPr>
                <w:t>https://resh.edu.ru/subject/lesson/7857/main/289578/</w:t>
              </w:r>
            </w:hyperlink>
          </w:p>
          <w:p w14:paraId="4B6685BB" w14:textId="77777777" w:rsidR="003B40B3" w:rsidRPr="00FB4B2D" w:rsidRDefault="003B40B3" w:rsidP="003B40B3">
            <w:pPr>
              <w:rPr>
                <w:rFonts w:ascii="Times New Roman" w:hAnsi="Times New Roman" w:cs="Times New Roman"/>
                <w:sz w:val="28"/>
                <w:szCs w:val="28"/>
              </w:rPr>
            </w:pPr>
          </w:p>
          <w:p w14:paraId="37254647" w14:textId="77777777" w:rsidR="003B40B3" w:rsidRPr="00FB4B2D" w:rsidRDefault="00000000" w:rsidP="003B40B3">
            <w:pPr>
              <w:rPr>
                <w:rFonts w:ascii="Times New Roman" w:hAnsi="Times New Roman" w:cs="Times New Roman"/>
                <w:sz w:val="28"/>
                <w:szCs w:val="28"/>
              </w:rPr>
            </w:pPr>
            <w:hyperlink r:id="rId20" w:history="1">
              <w:r w:rsidR="003B40B3" w:rsidRPr="00FB4B2D">
                <w:rPr>
                  <w:rStyle w:val="aff8"/>
                  <w:rFonts w:ascii="Times New Roman" w:hAnsi="Times New Roman" w:cs="Times New Roman"/>
                  <w:sz w:val="28"/>
                  <w:szCs w:val="28"/>
                </w:rPr>
                <w:t>https://www.yaklass.ru/p/biologia/5-klass/izuchaem-tcarstvo-bakterii-14964/otlichitelnye-priznaki-i-znachenie-bakterii-14735</w:t>
              </w:r>
            </w:hyperlink>
          </w:p>
          <w:p w14:paraId="2C05E87D"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https://www.yaklass.ru/p/biologia/5-klass/izuchaem-tcarstvo-griby-14965/otlichitelnye-priznaki-i-znachenie-gribov-14746</w:t>
            </w:r>
          </w:p>
          <w:p w14:paraId="79B4BCF4" w14:textId="77777777" w:rsidR="003B40B3" w:rsidRPr="00FB4B2D" w:rsidRDefault="003B40B3" w:rsidP="003B40B3">
            <w:pPr>
              <w:rPr>
                <w:rFonts w:ascii="Times New Roman" w:hAnsi="Times New Roman" w:cs="Times New Roman"/>
                <w:sz w:val="28"/>
                <w:szCs w:val="28"/>
              </w:rPr>
            </w:pPr>
          </w:p>
        </w:tc>
        <w:tc>
          <w:tcPr>
            <w:tcW w:w="1359" w:type="dxa"/>
          </w:tcPr>
          <w:p w14:paraId="25C1C9AA"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lastRenderedPageBreak/>
              <w:t>5,7,8</w:t>
            </w:r>
          </w:p>
        </w:tc>
      </w:tr>
      <w:tr w:rsidR="003B40B3" w:rsidRPr="00FB4B2D" w14:paraId="44D11C39" w14:textId="77777777" w:rsidTr="003B40B3">
        <w:tc>
          <w:tcPr>
            <w:tcW w:w="473" w:type="dxa"/>
          </w:tcPr>
          <w:p w14:paraId="51D76654"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4</w:t>
            </w:r>
          </w:p>
        </w:tc>
        <w:tc>
          <w:tcPr>
            <w:tcW w:w="3491" w:type="dxa"/>
          </w:tcPr>
          <w:p w14:paraId="4F7D81CD"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Организмы</w:t>
            </w:r>
            <w:proofErr w:type="spellEnd"/>
            <w:r w:rsidRPr="00FB4B2D">
              <w:rPr>
                <w:rFonts w:ascii="Times New Roman" w:hAnsi="Times New Roman" w:cs="Times New Roman"/>
                <w:sz w:val="28"/>
                <w:szCs w:val="28"/>
              </w:rPr>
              <w:t xml:space="preserve"> и </w:t>
            </w:r>
            <w:proofErr w:type="spellStart"/>
            <w:r w:rsidRPr="00FB4B2D">
              <w:rPr>
                <w:rFonts w:ascii="Times New Roman" w:hAnsi="Times New Roman" w:cs="Times New Roman"/>
                <w:sz w:val="28"/>
                <w:szCs w:val="28"/>
              </w:rPr>
              <w:t>среда</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обитания</w:t>
            </w:r>
            <w:proofErr w:type="spellEnd"/>
            <w:r w:rsidRPr="00FB4B2D">
              <w:rPr>
                <w:rFonts w:ascii="Times New Roman" w:hAnsi="Times New Roman" w:cs="Times New Roman"/>
                <w:sz w:val="28"/>
                <w:szCs w:val="28"/>
              </w:rPr>
              <w:t>.</w:t>
            </w:r>
          </w:p>
        </w:tc>
        <w:tc>
          <w:tcPr>
            <w:tcW w:w="1134" w:type="dxa"/>
          </w:tcPr>
          <w:p w14:paraId="1CE974C9" w14:textId="77777777" w:rsidR="003B40B3" w:rsidRPr="00FB4B2D" w:rsidRDefault="007F5916" w:rsidP="003B40B3">
            <w:pPr>
              <w:rPr>
                <w:rFonts w:ascii="Times New Roman" w:hAnsi="Times New Roman" w:cs="Times New Roman"/>
                <w:sz w:val="28"/>
                <w:szCs w:val="28"/>
                <w:lang w:val="ru-RU"/>
              </w:rPr>
            </w:pPr>
            <w:r w:rsidRPr="00FB4B2D">
              <w:rPr>
                <w:rFonts w:ascii="Times New Roman" w:hAnsi="Times New Roman" w:cs="Times New Roman"/>
                <w:sz w:val="28"/>
                <w:szCs w:val="28"/>
                <w:lang w:val="ru-RU"/>
              </w:rPr>
              <w:t>3</w:t>
            </w:r>
          </w:p>
        </w:tc>
        <w:tc>
          <w:tcPr>
            <w:tcW w:w="8931" w:type="dxa"/>
          </w:tcPr>
          <w:p w14:paraId="4331F84B" w14:textId="77777777" w:rsidR="003B40B3" w:rsidRPr="00FB4B2D" w:rsidRDefault="003B40B3" w:rsidP="003B40B3">
            <w:pP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Методические видеоуроки -</w:t>
            </w:r>
            <w:r w:rsidRPr="00FB4B2D">
              <w:rPr>
                <w:rFonts w:ascii="Times New Roman" w:hAnsi="Times New Roman" w:cs="Times New Roman"/>
                <w:sz w:val="28"/>
                <w:szCs w:val="28"/>
                <w:lang w:val="ru-RU"/>
              </w:rPr>
              <w:br/>
            </w:r>
            <w:hyperlink r:id="rId21" w:history="1">
              <w:r w:rsidRPr="00FB4B2D">
                <w:rPr>
                  <w:rStyle w:val="aff8"/>
                  <w:rFonts w:ascii="Times New Roman" w:eastAsia="Times New Roman" w:hAnsi="Times New Roman" w:cs="Times New Roman"/>
                  <w:w w:val="97"/>
                  <w:sz w:val="28"/>
                  <w:szCs w:val="28"/>
                </w:rPr>
                <w:t>https</w:t>
              </w:r>
              <w:r w:rsidRPr="00FB4B2D">
                <w:rPr>
                  <w:rStyle w:val="aff8"/>
                  <w:rFonts w:ascii="Times New Roman" w:eastAsia="Times New Roman" w:hAnsi="Times New Roman" w:cs="Times New Roman"/>
                  <w:w w:val="97"/>
                  <w:sz w:val="28"/>
                  <w:szCs w:val="28"/>
                  <w:lang w:val="ru-RU"/>
                </w:rPr>
                <w:t>://</w:t>
              </w:r>
              <w:proofErr w:type="spellStart"/>
              <w:r w:rsidRPr="00FB4B2D">
                <w:rPr>
                  <w:rStyle w:val="aff8"/>
                  <w:rFonts w:ascii="Times New Roman" w:eastAsia="Times New Roman" w:hAnsi="Times New Roman" w:cs="Times New Roman"/>
                  <w:w w:val="97"/>
                  <w:sz w:val="28"/>
                  <w:szCs w:val="28"/>
                </w:rPr>
                <w:t>edsoo</w:t>
              </w:r>
              <w:proofErr w:type="spellEnd"/>
              <w:r w:rsidRPr="00FB4B2D">
                <w:rPr>
                  <w:rStyle w:val="aff8"/>
                  <w:rFonts w:ascii="Times New Roman" w:eastAsia="Times New Roman" w:hAnsi="Times New Roman" w:cs="Times New Roman"/>
                  <w:w w:val="97"/>
                  <w:sz w:val="28"/>
                  <w:szCs w:val="28"/>
                  <w:lang w:val="ru-RU"/>
                </w:rPr>
                <w:t>.</w:t>
              </w:r>
              <w:proofErr w:type="spellStart"/>
              <w:r w:rsidRPr="00FB4B2D">
                <w:rPr>
                  <w:rStyle w:val="aff8"/>
                  <w:rFonts w:ascii="Times New Roman" w:eastAsia="Times New Roman" w:hAnsi="Times New Roman" w:cs="Times New Roman"/>
                  <w:w w:val="97"/>
                  <w:sz w:val="28"/>
                  <w:szCs w:val="28"/>
                </w:rPr>
                <w:t>ru</w:t>
              </w:r>
              <w:proofErr w:type="spellEnd"/>
              <w:r w:rsidRPr="00FB4B2D">
                <w:rPr>
                  <w:rStyle w:val="aff8"/>
                  <w:rFonts w:ascii="Times New Roman" w:eastAsia="Times New Roman" w:hAnsi="Times New Roman" w:cs="Times New Roman"/>
                  <w:w w:val="97"/>
                  <w:sz w:val="28"/>
                  <w:szCs w:val="28"/>
                  <w:lang w:val="ru-RU"/>
                </w:rPr>
                <w:t>/</w:t>
              </w:r>
              <w:proofErr w:type="spellStart"/>
              <w:r w:rsidRPr="00FB4B2D">
                <w:rPr>
                  <w:rStyle w:val="aff8"/>
                  <w:rFonts w:ascii="Times New Roman" w:eastAsia="Times New Roman" w:hAnsi="Times New Roman" w:cs="Times New Roman"/>
                  <w:w w:val="97"/>
                  <w:sz w:val="28"/>
                  <w:szCs w:val="28"/>
                </w:rPr>
                <w:t>Metodicheskie</w:t>
              </w:r>
              <w:proofErr w:type="spellEnd"/>
            </w:hyperlink>
          </w:p>
          <w:p w14:paraId="6F0F34B4" w14:textId="77777777" w:rsidR="003B40B3" w:rsidRPr="00FB4B2D" w:rsidRDefault="00000000" w:rsidP="003B40B3">
            <w:pPr>
              <w:rPr>
                <w:rFonts w:ascii="Times New Roman" w:hAnsi="Times New Roman" w:cs="Times New Roman"/>
                <w:sz w:val="28"/>
                <w:szCs w:val="28"/>
                <w:lang w:val="ru-RU"/>
              </w:rPr>
            </w:pPr>
            <w:hyperlink r:id="rId22" w:history="1">
              <w:r w:rsidR="003B40B3" w:rsidRPr="00FB4B2D">
                <w:rPr>
                  <w:rStyle w:val="aff8"/>
                  <w:rFonts w:ascii="Times New Roman" w:hAnsi="Times New Roman" w:cs="Times New Roman"/>
                  <w:sz w:val="28"/>
                  <w:szCs w:val="28"/>
                </w:rPr>
                <w:t>https</w:t>
              </w:r>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nsportal</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ru</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shkola</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prirodovedenie</w:t>
              </w:r>
              <w:proofErr w:type="spellEnd"/>
              <w:r w:rsidR="003B40B3" w:rsidRPr="00FB4B2D">
                <w:rPr>
                  <w:rStyle w:val="aff8"/>
                  <w:rFonts w:ascii="Times New Roman" w:hAnsi="Times New Roman" w:cs="Times New Roman"/>
                  <w:sz w:val="28"/>
                  <w:szCs w:val="28"/>
                  <w:lang w:val="ru-RU"/>
                </w:rPr>
                <w:t>/</w:t>
              </w:r>
              <w:r w:rsidR="003B40B3" w:rsidRPr="00FB4B2D">
                <w:rPr>
                  <w:rStyle w:val="aff8"/>
                  <w:rFonts w:ascii="Times New Roman" w:hAnsi="Times New Roman" w:cs="Times New Roman"/>
                  <w:sz w:val="28"/>
                  <w:szCs w:val="28"/>
                </w:rPr>
                <w:t>library</w:t>
              </w:r>
              <w:r w:rsidR="003B40B3" w:rsidRPr="00FB4B2D">
                <w:rPr>
                  <w:rStyle w:val="aff8"/>
                  <w:rFonts w:ascii="Times New Roman" w:hAnsi="Times New Roman" w:cs="Times New Roman"/>
                  <w:sz w:val="28"/>
                  <w:szCs w:val="28"/>
                  <w:lang w:val="ru-RU"/>
                </w:rPr>
                <w:t>/2012/02/01/</w:t>
              </w:r>
              <w:proofErr w:type="spellStart"/>
              <w:r w:rsidR="003B40B3" w:rsidRPr="00FB4B2D">
                <w:rPr>
                  <w:rStyle w:val="aff8"/>
                  <w:rFonts w:ascii="Times New Roman" w:hAnsi="Times New Roman" w:cs="Times New Roman"/>
                  <w:sz w:val="28"/>
                  <w:szCs w:val="28"/>
                </w:rPr>
                <w:t>sredy</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obitaniya</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organizmov</w:t>
              </w:r>
              <w:proofErr w:type="spellEnd"/>
            </w:hyperlink>
          </w:p>
          <w:p w14:paraId="3565C6F7" w14:textId="77777777" w:rsidR="003B40B3" w:rsidRPr="00FB4B2D" w:rsidRDefault="00000000" w:rsidP="003B40B3">
            <w:pPr>
              <w:rPr>
                <w:rFonts w:ascii="Times New Roman" w:hAnsi="Times New Roman" w:cs="Times New Roman"/>
                <w:sz w:val="28"/>
                <w:szCs w:val="28"/>
                <w:lang w:val="ru-RU"/>
              </w:rPr>
            </w:pPr>
            <w:hyperlink r:id="rId23" w:history="1">
              <w:r w:rsidR="003B40B3" w:rsidRPr="00FB4B2D">
                <w:rPr>
                  <w:rStyle w:val="aff8"/>
                  <w:rFonts w:ascii="Times New Roman" w:hAnsi="Times New Roman" w:cs="Times New Roman"/>
                  <w:sz w:val="28"/>
                  <w:szCs w:val="28"/>
                </w:rPr>
                <w:t>https</w:t>
              </w:r>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infourok</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ru</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prezentaciya</w:t>
              </w:r>
              <w:proofErr w:type="spellEnd"/>
              <w:r w:rsidR="003B40B3" w:rsidRPr="00FB4B2D">
                <w:rPr>
                  <w:rStyle w:val="aff8"/>
                  <w:rFonts w:ascii="Times New Roman" w:hAnsi="Times New Roman" w:cs="Times New Roman"/>
                  <w:sz w:val="28"/>
                  <w:szCs w:val="28"/>
                  <w:lang w:val="ru-RU"/>
                </w:rPr>
                <w:t>-</w:t>
              </w:r>
              <w:r w:rsidR="003B40B3" w:rsidRPr="00FB4B2D">
                <w:rPr>
                  <w:rStyle w:val="aff8"/>
                  <w:rFonts w:ascii="Times New Roman" w:hAnsi="Times New Roman" w:cs="Times New Roman"/>
                  <w:sz w:val="28"/>
                  <w:szCs w:val="28"/>
                </w:rPr>
                <w:t>po</w:t>
              </w:r>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biologii</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na</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temu</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sredi</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obitaniya</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zhivih</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organizmov</w:t>
              </w:r>
              <w:proofErr w:type="spellEnd"/>
              <w:r w:rsidR="003B40B3" w:rsidRPr="00FB4B2D">
                <w:rPr>
                  <w:rStyle w:val="aff8"/>
                  <w:rFonts w:ascii="Times New Roman" w:hAnsi="Times New Roman" w:cs="Times New Roman"/>
                  <w:sz w:val="28"/>
                  <w:szCs w:val="28"/>
                  <w:lang w:val="ru-RU"/>
                </w:rPr>
                <w:t>-</w:t>
              </w:r>
              <w:proofErr w:type="spellStart"/>
              <w:r w:rsidR="003B40B3" w:rsidRPr="00FB4B2D">
                <w:rPr>
                  <w:rStyle w:val="aff8"/>
                  <w:rFonts w:ascii="Times New Roman" w:hAnsi="Times New Roman" w:cs="Times New Roman"/>
                  <w:sz w:val="28"/>
                  <w:szCs w:val="28"/>
                </w:rPr>
                <w:t>klass</w:t>
              </w:r>
              <w:proofErr w:type="spellEnd"/>
              <w:r w:rsidR="003B40B3" w:rsidRPr="00FB4B2D">
                <w:rPr>
                  <w:rStyle w:val="aff8"/>
                  <w:rFonts w:ascii="Times New Roman" w:hAnsi="Times New Roman" w:cs="Times New Roman"/>
                  <w:sz w:val="28"/>
                  <w:szCs w:val="28"/>
                  <w:lang w:val="ru-RU"/>
                </w:rPr>
                <w:t>-1614755.</w:t>
              </w:r>
              <w:r w:rsidR="003B40B3" w:rsidRPr="00FB4B2D">
                <w:rPr>
                  <w:rStyle w:val="aff8"/>
                  <w:rFonts w:ascii="Times New Roman" w:hAnsi="Times New Roman" w:cs="Times New Roman"/>
                  <w:sz w:val="28"/>
                  <w:szCs w:val="28"/>
                </w:rPr>
                <w:t>html</w:t>
              </w:r>
            </w:hyperlink>
          </w:p>
          <w:p w14:paraId="1C8EC906" w14:textId="77777777" w:rsidR="003B40B3" w:rsidRPr="00FB4B2D" w:rsidRDefault="003B40B3" w:rsidP="003B40B3">
            <w:pPr>
              <w:rPr>
                <w:rFonts w:ascii="Times New Roman" w:hAnsi="Times New Roman" w:cs="Times New Roman"/>
                <w:sz w:val="28"/>
                <w:szCs w:val="28"/>
                <w:lang w:val="ru-RU"/>
              </w:rPr>
            </w:pPr>
          </w:p>
        </w:tc>
        <w:tc>
          <w:tcPr>
            <w:tcW w:w="1359" w:type="dxa"/>
          </w:tcPr>
          <w:p w14:paraId="2CC2B61C"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7,8,1</w:t>
            </w:r>
          </w:p>
        </w:tc>
      </w:tr>
      <w:tr w:rsidR="003B40B3" w:rsidRPr="00FB4B2D" w14:paraId="3743B116" w14:textId="77777777" w:rsidTr="003B40B3">
        <w:tc>
          <w:tcPr>
            <w:tcW w:w="473" w:type="dxa"/>
          </w:tcPr>
          <w:p w14:paraId="25349E8F"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5</w:t>
            </w:r>
          </w:p>
        </w:tc>
        <w:tc>
          <w:tcPr>
            <w:tcW w:w="3491" w:type="dxa"/>
          </w:tcPr>
          <w:p w14:paraId="6EB3A458"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Природные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сообщества</w:t>
            </w:r>
            <w:proofErr w:type="spellEnd"/>
          </w:p>
        </w:tc>
        <w:tc>
          <w:tcPr>
            <w:tcW w:w="1134" w:type="dxa"/>
          </w:tcPr>
          <w:p w14:paraId="7CB4C059"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7</w:t>
            </w:r>
          </w:p>
        </w:tc>
        <w:tc>
          <w:tcPr>
            <w:tcW w:w="8931" w:type="dxa"/>
          </w:tcPr>
          <w:p w14:paraId="3D440441" w14:textId="77777777" w:rsidR="003B40B3" w:rsidRPr="00FB4B2D" w:rsidRDefault="00000000" w:rsidP="003B40B3">
            <w:pPr>
              <w:rPr>
                <w:rFonts w:ascii="Times New Roman" w:hAnsi="Times New Roman" w:cs="Times New Roman"/>
                <w:sz w:val="28"/>
                <w:szCs w:val="28"/>
              </w:rPr>
            </w:pPr>
            <w:hyperlink r:id="rId24" w:history="1">
              <w:r w:rsidR="003B40B3" w:rsidRPr="00FB4B2D">
                <w:rPr>
                  <w:rStyle w:val="aff8"/>
                  <w:rFonts w:ascii="Times New Roman" w:hAnsi="Times New Roman" w:cs="Times New Roman"/>
                  <w:sz w:val="28"/>
                  <w:szCs w:val="28"/>
                </w:rPr>
                <w:t>https://videouroki.net/razrabotki/priezientatsiia-dlia-5-klassa-po-biologhii-na-tiemu-prirodnyie-soobshchiestva.html</w:t>
              </w:r>
            </w:hyperlink>
          </w:p>
          <w:p w14:paraId="7563F712" w14:textId="77777777" w:rsidR="003B40B3" w:rsidRPr="00FB4B2D" w:rsidRDefault="00000000" w:rsidP="003B40B3">
            <w:pPr>
              <w:rPr>
                <w:rFonts w:ascii="Times New Roman" w:hAnsi="Times New Roman" w:cs="Times New Roman"/>
                <w:sz w:val="28"/>
                <w:szCs w:val="28"/>
              </w:rPr>
            </w:pPr>
            <w:hyperlink r:id="rId25" w:history="1">
              <w:r w:rsidR="003B40B3" w:rsidRPr="00FB4B2D">
                <w:rPr>
                  <w:rStyle w:val="aff8"/>
                  <w:rFonts w:ascii="Times New Roman" w:hAnsi="Times New Roman" w:cs="Times New Roman"/>
                  <w:sz w:val="28"/>
                  <w:szCs w:val="28"/>
                </w:rPr>
                <w:t>https://yandex.ru/video/preview/2562988827145536944</w:t>
              </w:r>
            </w:hyperlink>
          </w:p>
          <w:p w14:paraId="170A55FE" w14:textId="77777777" w:rsidR="003B40B3" w:rsidRPr="00FB4B2D" w:rsidRDefault="00000000" w:rsidP="003B40B3">
            <w:pPr>
              <w:rPr>
                <w:rFonts w:ascii="Times New Roman" w:hAnsi="Times New Roman" w:cs="Times New Roman"/>
                <w:sz w:val="28"/>
                <w:szCs w:val="28"/>
              </w:rPr>
            </w:pPr>
            <w:hyperlink r:id="rId26" w:history="1">
              <w:r w:rsidR="003B40B3" w:rsidRPr="00FB4B2D">
                <w:rPr>
                  <w:rStyle w:val="aff8"/>
                  <w:rFonts w:ascii="Times New Roman" w:hAnsi="Times New Roman" w:cs="Times New Roman"/>
                  <w:sz w:val="28"/>
                  <w:szCs w:val="28"/>
                </w:rPr>
                <w:t>https://yandex.ru/video/preview/7312926481785882827</w:t>
              </w:r>
            </w:hyperlink>
          </w:p>
          <w:p w14:paraId="0291ACD8" w14:textId="77777777" w:rsidR="003B40B3" w:rsidRPr="00FB4B2D" w:rsidRDefault="003B40B3" w:rsidP="003B40B3">
            <w:pPr>
              <w:rPr>
                <w:rFonts w:ascii="Times New Roman" w:hAnsi="Times New Roman" w:cs="Times New Roman"/>
                <w:sz w:val="28"/>
                <w:szCs w:val="28"/>
              </w:rPr>
            </w:pPr>
          </w:p>
          <w:p w14:paraId="29A09D75"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https://multiurok.ru/files/priezientatsiia-prirodnyie-soobshchiestva-5-klass.html</w:t>
            </w:r>
          </w:p>
          <w:p w14:paraId="11C553D2" w14:textId="77777777" w:rsidR="003B40B3" w:rsidRPr="00FB4B2D" w:rsidRDefault="003B40B3" w:rsidP="003B40B3">
            <w:pPr>
              <w:rPr>
                <w:rFonts w:ascii="Times New Roman" w:hAnsi="Times New Roman" w:cs="Times New Roman"/>
                <w:sz w:val="28"/>
                <w:szCs w:val="28"/>
              </w:rPr>
            </w:pPr>
          </w:p>
          <w:p w14:paraId="5A2D6040" w14:textId="77777777" w:rsidR="003B40B3" w:rsidRPr="00FB4B2D" w:rsidRDefault="003B40B3" w:rsidP="003B40B3">
            <w:pPr>
              <w:rPr>
                <w:rFonts w:ascii="Times New Roman" w:hAnsi="Times New Roman" w:cs="Times New Roman"/>
                <w:sz w:val="28"/>
                <w:szCs w:val="28"/>
              </w:rPr>
            </w:pPr>
          </w:p>
        </w:tc>
        <w:tc>
          <w:tcPr>
            <w:tcW w:w="1359" w:type="dxa"/>
          </w:tcPr>
          <w:p w14:paraId="19D26399"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7,8</w:t>
            </w:r>
          </w:p>
        </w:tc>
      </w:tr>
      <w:tr w:rsidR="003B40B3" w:rsidRPr="00FB4B2D" w14:paraId="001242CB" w14:textId="77777777" w:rsidTr="003B40B3">
        <w:tc>
          <w:tcPr>
            <w:tcW w:w="473" w:type="dxa"/>
          </w:tcPr>
          <w:p w14:paraId="3AED5DED"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6</w:t>
            </w:r>
          </w:p>
        </w:tc>
        <w:tc>
          <w:tcPr>
            <w:tcW w:w="3491" w:type="dxa"/>
          </w:tcPr>
          <w:p w14:paraId="3F392B22"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Живая</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природа</w:t>
            </w:r>
            <w:proofErr w:type="spellEnd"/>
            <w:r w:rsidRPr="00FB4B2D">
              <w:rPr>
                <w:rFonts w:ascii="Times New Roman" w:hAnsi="Times New Roman" w:cs="Times New Roman"/>
                <w:sz w:val="28"/>
                <w:szCs w:val="28"/>
              </w:rPr>
              <w:t xml:space="preserve"> и </w:t>
            </w:r>
            <w:proofErr w:type="spellStart"/>
            <w:r w:rsidRPr="00FB4B2D">
              <w:rPr>
                <w:rFonts w:ascii="Times New Roman" w:hAnsi="Times New Roman" w:cs="Times New Roman"/>
                <w:sz w:val="28"/>
                <w:szCs w:val="28"/>
              </w:rPr>
              <w:t>человек</w:t>
            </w:r>
            <w:proofErr w:type="spellEnd"/>
          </w:p>
        </w:tc>
        <w:tc>
          <w:tcPr>
            <w:tcW w:w="1134" w:type="dxa"/>
          </w:tcPr>
          <w:p w14:paraId="0F388F9F"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4</w:t>
            </w:r>
          </w:p>
        </w:tc>
        <w:tc>
          <w:tcPr>
            <w:tcW w:w="8931" w:type="dxa"/>
          </w:tcPr>
          <w:p w14:paraId="07EA7931" w14:textId="77777777" w:rsidR="003B40B3" w:rsidRPr="00FB4B2D" w:rsidRDefault="00000000" w:rsidP="003B40B3">
            <w:pPr>
              <w:rPr>
                <w:rFonts w:ascii="Times New Roman" w:hAnsi="Times New Roman" w:cs="Times New Roman"/>
                <w:sz w:val="28"/>
                <w:szCs w:val="28"/>
              </w:rPr>
            </w:pPr>
            <w:hyperlink r:id="rId27" w:history="1">
              <w:r w:rsidR="003B40B3" w:rsidRPr="00FB4B2D">
                <w:rPr>
                  <w:rStyle w:val="aff8"/>
                  <w:rFonts w:ascii="Times New Roman" w:hAnsi="Times New Roman" w:cs="Times New Roman"/>
                  <w:sz w:val="28"/>
                  <w:szCs w:val="28"/>
                </w:rPr>
                <w:t>https://yandex.ru/video/preview/11115815786476181568</w:t>
              </w:r>
            </w:hyperlink>
          </w:p>
          <w:p w14:paraId="493809A4" w14:textId="77777777" w:rsidR="003B40B3" w:rsidRPr="00FB4B2D" w:rsidRDefault="00000000" w:rsidP="003B40B3">
            <w:pPr>
              <w:rPr>
                <w:rFonts w:ascii="Times New Roman" w:hAnsi="Times New Roman" w:cs="Times New Roman"/>
                <w:sz w:val="28"/>
                <w:szCs w:val="28"/>
              </w:rPr>
            </w:pPr>
            <w:hyperlink r:id="rId28" w:history="1">
              <w:r w:rsidR="003B40B3" w:rsidRPr="00FB4B2D">
                <w:rPr>
                  <w:rStyle w:val="aff8"/>
                  <w:rFonts w:ascii="Times New Roman" w:hAnsi="Times New Roman" w:cs="Times New Roman"/>
                  <w:sz w:val="28"/>
                  <w:szCs w:val="28"/>
                </w:rPr>
                <w:t>https://yandex.ru/video/preview/11229188299438257645</w:t>
              </w:r>
            </w:hyperlink>
          </w:p>
          <w:p w14:paraId="05D6C54E" w14:textId="77777777" w:rsidR="003B40B3" w:rsidRPr="00FB4B2D" w:rsidRDefault="00000000" w:rsidP="003B40B3">
            <w:pPr>
              <w:rPr>
                <w:rFonts w:ascii="Times New Roman" w:hAnsi="Times New Roman" w:cs="Times New Roman"/>
                <w:sz w:val="28"/>
                <w:szCs w:val="28"/>
              </w:rPr>
            </w:pPr>
            <w:hyperlink r:id="rId29" w:history="1">
              <w:r w:rsidR="003B40B3" w:rsidRPr="00FB4B2D">
                <w:rPr>
                  <w:rStyle w:val="aff8"/>
                  <w:rFonts w:ascii="Times New Roman" w:hAnsi="Times New Roman" w:cs="Times New Roman"/>
                  <w:sz w:val="28"/>
                  <w:szCs w:val="28"/>
                </w:rPr>
                <w:t>https://yandex.ru/video/preview/12304683329402505145</w:t>
              </w:r>
            </w:hyperlink>
          </w:p>
          <w:p w14:paraId="1B5BE3F5" w14:textId="77777777" w:rsidR="003B40B3" w:rsidRPr="00FB4B2D" w:rsidRDefault="003B40B3" w:rsidP="003B40B3">
            <w:pPr>
              <w:rPr>
                <w:rFonts w:ascii="Times New Roman" w:hAnsi="Times New Roman" w:cs="Times New Roman"/>
                <w:sz w:val="28"/>
                <w:szCs w:val="28"/>
              </w:rPr>
            </w:pPr>
          </w:p>
        </w:tc>
        <w:tc>
          <w:tcPr>
            <w:tcW w:w="1359" w:type="dxa"/>
          </w:tcPr>
          <w:p w14:paraId="2F44DE56"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6,7,8</w:t>
            </w:r>
          </w:p>
        </w:tc>
      </w:tr>
      <w:tr w:rsidR="003B40B3" w:rsidRPr="00FB4B2D" w14:paraId="745A47A0" w14:textId="77777777" w:rsidTr="003B40B3">
        <w:tc>
          <w:tcPr>
            <w:tcW w:w="473" w:type="dxa"/>
          </w:tcPr>
          <w:p w14:paraId="5799060A" w14:textId="77777777" w:rsidR="003B40B3" w:rsidRPr="00FB4B2D" w:rsidRDefault="003B40B3" w:rsidP="003B40B3">
            <w:pPr>
              <w:rPr>
                <w:rFonts w:ascii="Times New Roman" w:hAnsi="Times New Roman" w:cs="Times New Roman"/>
                <w:sz w:val="28"/>
                <w:szCs w:val="28"/>
              </w:rPr>
            </w:pPr>
          </w:p>
        </w:tc>
        <w:tc>
          <w:tcPr>
            <w:tcW w:w="3491" w:type="dxa"/>
          </w:tcPr>
          <w:p w14:paraId="2489927D"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Резервное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время</w:t>
            </w:r>
            <w:proofErr w:type="spellEnd"/>
            <w:r w:rsidRPr="00FB4B2D">
              <w:rPr>
                <w:rFonts w:ascii="Times New Roman" w:hAnsi="Times New Roman" w:cs="Times New Roman"/>
                <w:sz w:val="28"/>
                <w:szCs w:val="28"/>
              </w:rPr>
              <w:t xml:space="preserve"> </w:t>
            </w:r>
          </w:p>
        </w:tc>
        <w:tc>
          <w:tcPr>
            <w:tcW w:w="1134" w:type="dxa"/>
          </w:tcPr>
          <w:p w14:paraId="4CC59941"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1</w:t>
            </w:r>
          </w:p>
        </w:tc>
        <w:tc>
          <w:tcPr>
            <w:tcW w:w="8931" w:type="dxa"/>
          </w:tcPr>
          <w:p w14:paraId="53953644" w14:textId="77777777" w:rsidR="003B40B3" w:rsidRPr="00FB4B2D" w:rsidRDefault="003B40B3" w:rsidP="003B40B3">
            <w:pPr>
              <w:rPr>
                <w:rFonts w:ascii="Times New Roman" w:hAnsi="Times New Roman" w:cs="Times New Roman"/>
                <w:sz w:val="28"/>
                <w:szCs w:val="28"/>
              </w:rPr>
            </w:pPr>
          </w:p>
        </w:tc>
        <w:tc>
          <w:tcPr>
            <w:tcW w:w="1359" w:type="dxa"/>
          </w:tcPr>
          <w:p w14:paraId="1E4FBEE0" w14:textId="77777777" w:rsidR="003B40B3" w:rsidRPr="00FB4B2D" w:rsidRDefault="003B40B3" w:rsidP="003B40B3">
            <w:pPr>
              <w:rPr>
                <w:rFonts w:ascii="Times New Roman" w:hAnsi="Times New Roman" w:cs="Times New Roman"/>
                <w:sz w:val="28"/>
                <w:szCs w:val="28"/>
              </w:rPr>
            </w:pPr>
          </w:p>
        </w:tc>
      </w:tr>
      <w:tr w:rsidR="003B40B3" w:rsidRPr="00FB4B2D" w14:paraId="3768F31F" w14:textId="77777777" w:rsidTr="003B40B3">
        <w:tc>
          <w:tcPr>
            <w:tcW w:w="473" w:type="dxa"/>
          </w:tcPr>
          <w:p w14:paraId="467AC46E" w14:textId="77777777" w:rsidR="003B40B3" w:rsidRPr="00FB4B2D" w:rsidRDefault="003B40B3" w:rsidP="003B40B3">
            <w:pPr>
              <w:rPr>
                <w:rFonts w:ascii="Times New Roman" w:hAnsi="Times New Roman" w:cs="Times New Roman"/>
                <w:sz w:val="28"/>
                <w:szCs w:val="28"/>
              </w:rPr>
            </w:pPr>
          </w:p>
        </w:tc>
        <w:tc>
          <w:tcPr>
            <w:tcW w:w="3491" w:type="dxa"/>
          </w:tcPr>
          <w:p w14:paraId="6ECE7AD0" w14:textId="77777777" w:rsidR="003B40B3" w:rsidRPr="00FB4B2D" w:rsidRDefault="003B40B3" w:rsidP="003B40B3">
            <w:pPr>
              <w:rPr>
                <w:rFonts w:ascii="Times New Roman" w:hAnsi="Times New Roman" w:cs="Times New Roman"/>
                <w:sz w:val="28"/>
                <w:szCs w:val="28"/>
              </w:rPr>
            </w:pPr>
            <w:proofErr w:type="spellStart"/>
            <w:r w:rsidRPr="00FB4B2D">
              <w:rPr>
                <w:rFonts w:ascii="Times New Roman" w:hAnsi="Times New Roman" w:cs="Times New Roman"/>
                <w:sz w:val="28"/>
                <w:szCs w:val="28"/>
              </w:rPr>
              <w:t>Общее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количество</w:t>
            </w:r>
            <w:proofErr w:type="spellEnd"/>
            <w:r w:rsidRPr="00FB4B2D">
              <w:rPr>
                <w:rFonts w:ascii="Times New Roman" w:hAnsi="Times New Roman" w:cs="Times New Roman"/>
                <w:sz w:val="28"/>
                <w:szCs w:val="28"/>
              </w:rPr>
              <w:t xml:space="preserve"> </w:t>
            </w:r>
          </w:p>
        </w:tc>
        <w:tc>
          <w:tcPr>
            <w:tcW w:w="1134" w:type="dxa"/>
          </w:tcPr>
          <w:p w14:paraId="024A6904" w14:textId="77777777" w:rsidR="003B40B3" w:rsidRPr="00FB4B2D" w:rsidRDefault="003B40B3" w:rsidP="003B40B3">
            <w:pPr>
              <w:rPr>
                <w:rFonts w:ascii="Times New Roman" w:hAnsi="Times New Roman" w:cs="Times New Roman"/>
                <w:sz w:val="28"/>
                <w:szCs w:val="28"/>
              </w:rPr>
            </w:pPr>
            <w:r w:rsidRPr="00FB4B2D">
              <w:rPr>
                <w:rFonts w:ascii="Times New Roman" w:hAnsi="Times New Roman" w:cs="Times New Roman"/>
                <w:sz w:val="28"/>
                <w:szCs w:val="28"/>
              </w:rPr>
              <w:t>34</w:t>
            </w:r>
          </w:p>
        </w:tc>
        <w:tc>
          <w:tcPr>
            <w:tcW w:w="8931" w:type="dxa"/>
          </w:tcPr>
          <w:p w14:paraId="7BAB5DD8" w14:textId="77777777" w:rsidR="003B40B3" w:rsidRPr="00FB4B2D" w:rsidRDefault="003B40B3" w:rsidP="003B40B3">
            <w:pPr>
              <w:rPr>
                <w:rFonts w:ascii="Times New Roman" w:hAnsi="Times New Roman" w:cs="Times New Roman"/>
                <w:sz w:val="28"/>
                <w:szCs w:val="28"/>
              </w:rPr>
            </w:pPr>
          </w:p>
        </w:tc>
        <w:tc>
          <w:tcPr>
            <w:tcW w:w="1359" w:type="dxa"/>
          </w:tcPr>
          <w:p w14:paraId="783C2BCB" w14:textId="77777777" w:rsidR="003B40B3" w:rsidRPr="00FB4B2D" w:rsidRDefault="003B40B3" w:rsidP="003B40B3">
            <w:pPr>
              <w:rPr>
                <w:rFonts w:ascii="Times New Roman" w:hAnsi="Times New Roman" w:cs="Times New Roman"/>
                <w:sz w:val="28"/>
                <w:szCs w:val="28"/>
              </w:rPr>
            </w:pPr>
          </w:p>
        </w:tc>
      </w:tr>
    </w:tbl>
    <w:p w14:paraId="5043C726" w14:textId="77777777" w:rsidR="003B40B3" w:rsidRPr="00FB4B2D" w:rsidRDefault="003B40B3">
      <w:pPr>
        <w:autoSpaceDE w:val="0"/>
        <w:autoSpaceDN w:val="0"/>
        <w:spacing w:before="254" w:after="92" w:line="233" w:lineRule="auto"/>
        <w:rPr>
          <w:rFonts w:ascii="Times New Roman" w:hAnsi="Times New Roman" w:cs="Times New Roman"/>
          <w:sz w:val="28"/>
          <w:szCs w:val="28"/>
        </w:rPr>
      </w:pPr>
    </w:p>
    <w:p w14:paraId="533BE34E" w14:textId="77777777" w:rsidR="00884BBB" w:rsidRPr="00FB4B2D" w:rsidRDefault="00A456B9">
      <w:pPr>
        <w:autoSpaceDE w:val="0"/>
        <w:autoSpaceDN w:val="0"/>
        <w:spacing w:before="188" w:after="92" w:line="233" w:lineRule="auto"/>
        <w:rPr>
          <w:rFonts w:ascii="Times New Roman" w:eastAsia="Times New Roman" w:hAnsi="Times New Roman" w:cs="Times New Roman"/>
          <w:b/>
          <w:color w:val="000000"/>
          <w:sz w:val="28"/>
          <w:szCs w:val="28"/>
        </w:rPr>
      </w:pPr>
      <w:r w:rsidRPr="006026E2">
        <w:rPr>
          <w:rFonts w:ascii="Times New Roman" w:eastAsia="Times New Roman" w:hAnsi="Times New Roman" w:cs="Times New Roman"/>
          <w:b/>
          <w:color w:val="000000"/>
          <w:sz w:val="28"/>
          <w:szCs w:val="28"/>
        </w:rPr>
        <w:lastRenderedPageBreak/>
        <w:t>6 КЛАСС</w:t>
      </w:r>
    </w:p>
    <w:tbl>
      <w:tblPr>
        <w:tblStyle w:val="aff0"/>
        <w:tblW w:w="14743" w:type="dxa"/>
        <w:tblInd w:w="-147" w:type="dxa"/>
        <w:tblLook w:val="04A0" w:firstRow="1" w:lastRow="0" w:firstColumn="1" w:lastColumn="0" w:noHBand="0" w:noVBand="1"/>
      </w:tblPr>
      <w:tblGrid>
        <w:gridCol w:w="988"/>
        <w:gridCol w:w="2675"/>
        <w:gridCol w:w="1617"/>
        <w:gridCol w:w="7970"/>
        <w:gridCol w:w="2260"/>
      </w:tblGrid>
      <w:tr w:rsidR="005D5757" w:rsidRPr="002020C8" w14:paraId="2B7CE877" w14:textId="77777777" w:rsidTr="00401A11">
        <w:tc>
          <w:tcPr>
            <w:tcW w:w="846" w:type="dxa"/>
          </w:tcPr>
          <w:p w14:paraId="3B8C13C2"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w:t>
            </w:r>
          </w:p>
        </w:tc>
        <w:tc>
          <w:tcPr>
            <w:tcW w:w="4095" w:type="dxa"/>
          </w:tcPr>
          <w:p w14:paraId="07DECCF3"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Наименование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разделов</w:t>
            </w:r>
            <w:proofErr w:type="spellEnd"/>
            <w:r w:rsidRPr="00FB4B2D">
              <w:rPr>
                <w:rFonts w:ascii="Times New Roman" w:hAnsi="Times New Roman" w:cs="Times New Roman"/>
                <w:sz w:val="28"/>
                <w:szCs w:val="28"/>
              </w:rPr>
              <w:t xml:space="preserve"> и </w:t>
            </w:r>
            <w:proofErr w:type="spellStart"/>
            <w:r w:rsidRPr="00FB4B2D">
              <w:rPr>
                <w:rFonts w:ascii="Times New Roman" w:hAnsi="Times New Roman" w:cs="Times New Roman"/>
                <w:sz w:val="28"/>
                <w:szCs w:val="28"/>
              </w:rPr>
              <w:t>тем</w:t>
            </w:r>
            <w:proofErr w:type="spellEnd"/>
          </w:p>
        </w:tc>
        <w:tc>
          <w:tcPr>
            <w:tcW w:w="1417" w:type="dxa"/>
          </w:tcPr>
          <w:p w14:paraId="09694718"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Количество</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часов</w:t>
            </w:r>
            <w:proofErr w:type="spellEnd"/>
          </w:p>
        </w:tc>
        <w:tc>
          <w:tcPr>
            <w:tcW w:w="6308" w:type="dxa"/>
          </w:tcPr>
          <w:p w14:paraId="26D91BC4"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Электронные</w:t>
            </w:r>
            <w:proofErr w:type="spellEnd"/>
            <w:r w:rsidRPr="00FB4B2D">
              <w:rPr>
                <w:rFonts w:ascii="Times New Roman" w:hAnsi="Times New Roman" w:cs="Times New Roman"/>
                <w:sz w:val="28"/>
                <w:szCs w:val="28"/>
                <w:lang w:val="ru-RU"/>
              </w:rPr>
              <w:t xml:space="preserve"> ( ЦИФРОВЫЕ)</w:t>
            </w:r>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образовательные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ресурсы</w:t>
            </w:r>
            <w:proofErr w:type="spellEnd"/>
          </w:p>
        </w:tc>
        <w:tc>
          <w:tcPr>
            <w:tcW w:w="2077" w:type="dxa"/>
          </w:tcPr>
          <w:p w14:paraId="720B02F2" w14:textId="77777777" w:rsidR="005D5757" w:rsidRPr="00FB4B2D" w:rsidRDefault="005D5757" w:rsidP="00401A11">
            <w:pPr>
              <w:rPr>
                <w:rFonts w:ascii="Times New Roman" w:hAnsi="Times New Roman" w:cs="Times New Roman"/>
                <w:sz w:val="28"/>
                <w:szCs w:val="28"/>
                <w:lang w:val="ru-RU"/>
              </w:rPr>
            </w:pPr>
            <w:r w:rsidRPr="00FB4B2D">
              <w:rPr>
                <w:rFonts w:ascii="Times New Roman" w:hAnsi="Times New Roman" w:cs="Times New Roman"/>
                <w:sz w:val="28"/>
                <w:szCs w:val="28"/>
                <w:lang w:val="ru-RU"/>
              </w:rPr>
              <w:t>ЦЕЛЕВЫЕ ОРИЕНТИРЫ РЕЗУЛЬТАТОВ ВОСПИТАНИЯ НА УРОВНЕ ОСНОВНОГО ОБЩЕГО ОБРАЗОВАНИЯ</w:t>
            </w:r>
          </w:p>
        </w:tc>
      </w:tr>
      <w:tr w:rsidR="005D5757" w:rsidRPr="00FB4B2D" w14:paraId="24A1906B" w14:textId="77777777" w:rsidTr="00401A11">
        <w:tc>
          <w:tcPr>
            <w:tcW w:w="846" w:type="dxa"/>
          </w:tcPr>
          <w:p w14:paraId="71EEDC18"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b/>
                <w:bCs/>
                <w:sz w:val="28"/>
                <w:szCs w:val="28"/>
              </w:rPr>
              <w:t>1</w:t>
            </w:r>
            <w:r w:rsidRPr="00FB4B2D">
              <w:rPr>
                <w:rFonts w:ascii="Times New Roman" w:hAnsi="Times New Roman" w:cs="Times New Roman"/>
                <w:sz w:val="28"/>
                <w:szCs w:val="28"/>
              </w:rPr>
              <w:t>.</w:t>
            </w:r>
          </w:p>
        </w:tc>
        <w:tc>
          <w:tcPr>
            <w:tcW w:w="4095" w:type="dxa"/>
          </w:tcPr>
          <w:p w14:paraId="737E6DC4" w14:textId="77777777" w:rsidR="005D5757" w:rsidRPr="00FB4B2D" w:rsidRDefault="005D5757" w:rsidP="00401A11">
            <w:pPr>
              <w:rPr>
                <w:rFonts w:ascii="Times New Roman" w:hAnsi="Times New Roman" w:cs="Times New Roman"/>
                <w:b/>
                <w:bCs/>
                <w:sz w:val="28"/>
                <w:szCs w:val="28"/>
              </w:rPr>
            </w:pPr>
            <w:proofErr w:type="spellStart"/>
            <w:r w:rsidRPr="00FB4B2D">
              <w:rPr>
                <w:rFonts w:ascii="Times New Roman" w:hAnsi="Times New Roman" w:cs="Times New Roman"/>
                <w:b/>
                <w:bCs/>
                <w:sz w:val="28"/>
                <w:szCs w:val="28"/>
              </w:rPr>
              <w:t>Растительный</w:t>
            </w:r>
            <w:proofErr w:type="spellEnd"/>
            <w:r w:rsidRPr="00FB4B2D">
              <w:rPr>
                <w:rFonts w:ascii="Times New Roman" w:hAnsi="Times New Roman" w:cs="Times New Roman"/>
                <w:b/>
                <w:bCs/>
                <w:sz w:val="28"/>
                <w:szCs w:val="28"/>
              </w:rPr>
              <w:t xml:space="preserve"> </w:t>
            </w:r>
            <w:proofErr w:type="spellStart"/>
            <w:r w:rsidRPr="00FB4B2D">
              <w:rPr>
                <w:rFonts w:ascii="Times New Roman" w:hAnsi="Times New Roman" w:cs="Times New Roman"/>
                <w:b/>
                <w:bCs/>
                <w:sz w:val="28"/>
                <w:szCs w:val="28"/>
              </w:rPr>
              <w:t>организм</w:t>
            </w:r>
            <w:proofErr w:type="spellEnd"/>
            <w:r w:rsidRPr="00FB4B2D">
              <w:rPr>
                <w:rFonts w:ascii="Times New Roman" w:hAnsi="Times New Roman" w:cs="Times New Roman"/>
                <w:b/>
                <w:bCs/>
                <w:sz w:val="28"/>
                <w:szCs w:val="28"/>
              </w:rPr>
              <w:t>.</w:t>
            </w:r>
          </w:p>
        </w:tc>
        <w:tc>
          <w:tcPr>
            <w:tcW w:w="1417" w:type="dxa"/>
          </w:tcPr>
          <w:p w14:paraId="5445EB84" w14:textId="77777777" w:rsidR="005D5757" w:rsidRPr="00FB4B2D" w:rsidRDefault="005D5757" w:rsidP="00401A11">
            <w:pPr>
              <w:rPr>
                <w:rFonts w:ascii="Times New Roman" w:hAnsi="Times New Roman" w:cs="Times New Roman"/>
                <w:b/>
                <w:bCs/>
                <w:sz w:val="28"/>
                <w:szCs w:val="28"/>
              </w:rPr>
            </w:pPr>
            <w:r w:rsidRPr="00FB4B2D">
              <w:rPr>
                <w:rFonts w:ascii="Times New Roman" w:hAnsi="Times New Roman" w:cs="Times New Roman"/>
                <w:b/>
                <w:bCs/>
                <w:sz w:val="28"/>
                <w:szCs w:val="28"/>
              </w:rPr>
              <w:t>6</w:t>
            </w:r>
          </w:p>
        </w:tc>
        <w:tc>
          <w:tcPr>
            <w:tcW w:w="6308" w:type="dxa"/>
          </w:tcPr>
          <w:p w14:paraId="196915C6" w14:textId="77777777" w:rsidR="005D5757" w:rsidRPr="00FB4B2D" w:rsidRDefault="005D5757" w:rsidP="00401A11">
            <w:pPr>
              <w:rPr>
                <w:rFonts w:ascii="Times New Roman" w:hAnsi="Times New Roman" w:cs="Times New Roman"/>
                <w:sz w:val="28"/>
                <w:szCs w:val="28"/>
              </w:rPr>
            </w:pPr>
          </w:p>
          <w:p w14:paraId="6F751934" w14:textId="77777777" w:rsidR="005D5757" w:rsidRPr="00FB4B2D" w:rsidRDefault="005D5757" w:rsidP="00401A11">
            <w:pPr>
              <w:rPr>
                <w:rFonts w:ascii="Times New Roman" w:hAnsi="Times New Roman" w:cs="Times New Roman"/>
                <w:sz w:val="28"/>
                <w:szCs w:val="28"/>
              </w:rPr>
            </w:pPr>
          </w:p>
        </w:tc>
        <w:tc>
          <w:tcPr>
            <w:tcW w:w="2077" w:type="dxa"/>
          </w:tcPr>
          <w:p w14:paraId="7A54DCA5" w14:textId="77777777" w:rsidR="005D5757" w:rsidRPr="00FB4B2D" w:rsidRDefault="005D5757" w:rsidP="00401A11">
            <w:pPr>
              <w:rPr>
                <w:rFonts w:ascii="Times New Roman" w:hAnsi="Times New Roman" w:cs="Times New Roman"/>
                <w:sz w:val="28"/>
                <w:szCs w:val="28"/>
              </w:rPr>
            </w:pPr>
          </w:p>
        </w:tc>
      </w:tr>
      <w:tr w:rsidR="005D5757" w:rsidRPr="00FB4B2D" w14:paraId="284E87B5" w14:textId="77777777" w:rsidTr="00401A11">
        <w:tc>
          <w:tcPr>
            <w:tcW w:w="846" w:type="dxa"/>
          </w:tcPr>
          <w:p w14:paraId="652E10B1"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1.1</w:t>
            </w:r>
          </w:p>
        </w:tc>
        <w:tc>
          <w:tcPr>
            <w:tcW w:w="4095" w:type="dxa"/>
          </w:tcPr>
          <w:p w14:paraId="33433C81"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Растительный</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организм</w:t>
            </w:r>
            <w:proofErr w:type="spellEnd"/>
          </w:p>
        </w:tc>
        <w:tc>
          <w:tcPr>
            <w:tcW w:w="1417" w:type="dxa"/>
          </w:tcPr>
          <w:p w14:paraId="3574F16A"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6</w:t>
            </w:r>
          </w:p>
        </w:tc>
        <w:tc>
          <w:tcPr>
            <w:tcW w:w="6308" w:type="dxa"/>
          </w:tcPr>
          <w:p w14:paraId="625E2D19" w14:textId="77777777" w:rsidR="005D5757" w:rsidRPr="00FB4B2D" w:rsidRDefault="00000000" w:rsidP="00401A11">
            <w:pPr>
              <w:rPr>
                <w:rFonts w:ascii="Times New Roman" w:hAnsi="Times New Roman" w:cs="Times New Roman"/>
                <w:sz w:val="28"/>
                <w:szCs w:val="28"/>
              </w:rPr>
            </w:pPr>
            <w:hyperlink r:id="rId30" w:history="1">
              <w:r w:rsidR="005D5757" w:rsidRPr="00FB4B2D">
                <w:rPr>
                  <w:rStyle w:val="aff8"/>
                  <w:rFonts w:ascii="Times New Roman" w:hAnsi="Times New Roman" w:cs="Times New Roman"/>
                  <w:sz w:val="28"/>
                  <w:szCs w:val="28"/>
                </w:rPr>
                <w:t>https://resh.edu.ru/subject/lesson/6754/main/268720/</w:t>
              </w:r>
            </w:hyperlink>
          </w:p>
          <w:p w14:paraId="51F4FDC2" w14:textId="77777777" w:rsidR="005D5757" w:rsidRPr="00FB4B2D" w:rsidRDefault="00000000" w:rsidP="00401A11">
            <w:pPr>
              <w:rPr>
                <w:rFonts w:ascii="Times New Roman" w:hAnsi="Times New Roman" w:cs="Times New Roman"/>
                <w:sz w:val="28"/>
                <w:szCs w:val="28"/>
              </w:rPr>
            </w:pPr>
            <w:hyperlink r:id="rId31" w:history="1">
              <w:r w:rsidR="005D5757" w:rsidRPr="00FB4B2D">
                <w:rPr>
                  <w:rStyle w:val="aff8"/>
                  <w:rFonts w:ascii="Times New Roman" w:hAnsi="Times New Roman" w:cs="Times New Roman"/>
                  <w:sz w:val="28"/>
                  <w:szCs w:val="28"/>
                </w:rPr>
                <w:t>https://resh.edu.ru/subject/lesson/6755/main/268751/</w:t>
              </w:r>
            </w:hyperlink>
          </w:p>
          <w:p w14:paraId="3EB7E7F9" w14:textId="77777777" w:rsidR="005D5757" w:rsidRPr="00FB4B2D" w:rsidRDefault="00000000" w:rsidP="00401A11">
            <w:pPr>
              <w:rPr>
                <w:rFonts w:ascii="Times New Roman" w:hAnsi="Times New Roman" w:cs="Times New Roman"/>
                <w:sz w:val="28"/>
                <w:szCs w:val="28"/>
              </w:rPr>
            </w:pPr>
            <w:hyperlink r:id="rId32" w:history="1">
              <w:r w:rsidR="005D5757" w:rsidRPr="00FB4B2D">
                <w:rPr>
                  <w:rStyle w:val="aff8"/>
                  <w:rFonts w:ascii="Times New Roman" w:hAnsi="Times New Roman" w:cs="Times New Roman"/>
                  <w:sz w:val="28"/>
                  <w:szCs w:val="28"/>
                </w:rPr>
                <w:t>https://infourok.ru/01-botanika-nauka-o-rasteniyah-razdely-botaniki-svyaz-botaniki-s-drugimi-naukami-i-tehnikoj-6186319.html</w:t>
              </w:r>
            </w:hyperlink>
          </w:p>
          <w:p w14:paraId="304B15E6" w14:textId="77777777" w:rsidR="005D5757" w:rsidRPr="00FB4B2D" w:rsidRDefault="00000000" w:rsidP="00401A11">
            <w:pPr>
              <w:rPr>
                <w:rFonts w:ascii="Times New Roman" w:hAnsi="Times New Roman" w:cs="Times New Roman"/>
                <w:sz w:val="28"/>
                <w:szCs w:val="28"/>
              </w:rPr>
            </w:pPr>
            <w:hyperlink r:id="rId33" w:history="1">
              <w:r w:rsidR="005D5757" w:rsidRPr="00FB4B2D">
                <w:rPr>
                  <w:rStyle w:val="aff8"/>
                  <w:rFonts w:ascii="Times New Roman" w:hAnsi="Times New Roman" w:cs="Times New Roman"/>
                  <w:sz w:val="28"/>
                  <w:szCs w:val="28"/>
                </w:rPr>
                <w:t>https://nsportal.ru/shkola/biologiya/library/2015/07/13/kletochnoe-stroenie-rasteniy</w:t>
              </w:r>
            </w:hyperlink>
          </w:p>
          <w:p w14:paraId="4B93D53F"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https://www.yaklass.ru/p/biologia/6-klass/klassifikatciia-rastenii-14962/osnovnye-printcipy-sistematiki-rastenii-14920</w:t>
            </w:r>
          </w:p>
        </w:tc>
        <w:tc>
          <w:tcPr>
            <w:tcW w:w="2077" w:type="dxa"/>
          </w:tcPr>
          <w:p w14:paraId="0168B0AD"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4,7.8</w:t>
            </w:r>
          </w:p>
        </w:tc>
      </w:tr>
      <w:tr w:rsidR="005D5757" w:rsidRPr="00FB4B2D" w14:paraId="7D5A39A0" w14:textId="77777777" w:rsidTr="00401A11">
        <w:tc>
          <w:tcPr>
            <w:tcW w:w="846" w:type="dxa"/>
          </w:tcPr>
          <w:p w14:paraId="67B900B2" w14:textId="77777777" w:rsidR="005D5757" w:rsidRPr="00FB4B2D" w:rsidRDefault="005D5757" w:rsidP="00401A11">
            <w:pPr>
              <w:rPr>
                <w:rFonts w:ascii="Times New Roman" w:hAnsi="Times New Roman" w:cs="Times New Roman"/>
                <w:b/>
                <w:bCs/>
                <w:sz w:val="28"/>
                <w:szCs w:val="28"/>
              </w:rPr>
            </w:pPr>
            <w:r w:rsidRPr="00FB4B2D">
              <w:rPr>
                <w:rFonts w:ascii="Times New Roman" w:hAnsi="Times New Roman" w:cs="Times New Roman"/>
                <w:b/>
                <w:bCs/>
                <w:sz w:val="28"/>
                <w:szCs w:val="28"/>
              </w:rPr>
              <w:t>2.</w:t>
            </w:r>
          </w:p>
        </w:tc>
        <w:tc>
          <w:tcPr>
            <w:tcW w:w="4095" w:type="dxa"/>
          </w:tcPr>
          <w:p w14:paraId="3F5C9F1E" w14:textId="77777777" w:rsidR="005D5757" w:rsidRPr="00FB4B2D" w:rsidRDefault="005D5757" w:rsidP="00401A11">
            <w:pPr>
              <w:rPr>
                <w:rFonts w:ascii="Times New Roman" w:hAnsi="Times New Roman" w:cs="Times New Roman"/>
                <w:b/>
                <w:bCs/>
                <w:sz w:val="28"/>
                <w:szCs w:val="28"/>
                <w:lang w:val="ru-RU"/>
              </w:rPr>
            </w:pPr>
            <w:r w:rsidRPr="00FB4B2D">
              <w:rPr>
                <w:rFonts w:ascii="Times New Roman" w:hAnsi="Times New Roman" w:cs="Times New Roman"/>
                <w:b/>
                <w:bCs/>
                <w:sz w:val="28"/>
                <w:szCs w:val="28"/>
                <w:lang w:val="ru-RU"/>
              </w:rPr>
              <w:t>Строение и жизнедеятельность растительного организма</w:t>
            </w:r>
          </w:p>
        </w:tc>
        <w:tc>
          <w:tcPr>
            <w:tcW w:w="1417" w:type="dxa"/>
          </w:tcPr>
          <w:p w14:paraId="5F511A03" w14:textId="77777777" w:rsidR="005D5757" w:rsidRPr="00FB4B2D" w:rsidRDefault="005D5757" w:rsidP="00401A11">
            <w:pPr>
              <w:rPr>
                <w:rFonts w:ascii="Times New Roman" w:hAnsi="Times New Roman" w:cs="Times New Roman"/>
                <w:b/>
                <w:bCs/>
                <w:sz w:val="28"/>
                <w:szCs w:val="28"/>
              </w:rPr>
            </w:pPr>
            <w:r w:rsidRPr="00FB4B2D">
              <w:rPr>
                <w:rFonts w:ascii="Times New Roman" w:hAnsi="Times New Roman" w:cs="Times New Roman"/>
                <w:b/>
                <w:bCs/>
                <w:sz w:val="28"/>
                <w:szCs w:val="28"/>
              </w:rPr>
              <w:t>27</w:t>
            </w:r>
          </w:p>
        </w:tc>
        <w:tc>
          <w:tcPr>
            <w:tcW w:w="6308" w:type="dxa"/>
          </w:tcPr>
          <w:p w14:paraId="455FD64E" w14:textId="77777777" w:rsidR="005D5757" w:rsidRPr="00FB4B2D" w:rsidRDefault="005D5757" w:rsidP="00401A11">
            <w:pPr>
              <w:rPr>
                <w:rFonts w:ascii="Times New Roman" w:hAnsi="Times New Roman" w:cs="Times New Roman"/>
                <w:sz w:val="28"/>
                <w:szCs w:val="28"/>
              </w:rPr>
            </w:pPr>
          </w:p>
        </w:tc>
        <w:tc>
          <w:tcPr>
            <w:tcW w:w="2077" w:type="dxa"/>
          </w:tcPr>
          <w:p w14:paraId="08AD59C9" w14:textId="77777777" w:rsidR="005D5757" w:rsidRPr="00FB4B2D" w:rsidRDefault="005D5757" w:rsidP="00401A11">
            <w:pPr>
              <w:rPr>
                <w:rFonts w:ascii="Times New Roman" w:hAnsi="Times New Roman" w:cs="Times New Roman"/>
                <w:sz w:val="28"/>
                <w:szCs w:val="28"/>
              </w:rPr>
            </w:pPr>
          </w:p>
        </w:tc>
      </w:tr>
      <w:tr w:rsidR="005D5757" w:rsidRPr="00FB4B2D" w14:paraId="77AF6AC3" w14:textId="77777777" w:rsidTr="00401A11">
        <w:tc>
          <w:tcPr>
            <w:tcW w:w="846" w:type="dxa"/>
          </w:tcPr>
          <w:p w14:paraId="0961A584"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2.1</w:t>
            </w:r>
          </w:p>
        </w:tc>
        <w:tc>
          <w:tcPr>
            <w:tcW w:w="4095" w:type="dxa"/>
          </w:tcPr>
          <w:p w14:paraId="02176C22"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Питание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растений</w:t>
            </w:r>
            <w:proofErr w:type="spellEnd"/>
          </w:p>
        </w:tc>
        <w:tc>
          <w:tcPr>
            <w:tcW w:w="1417" w:type="dxa"/>
          </w:tcPr>
          <w:p w14:paraId="579C0A26"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8</w:t>
            </w:r>
          </w:p>
        </w:tc>
        <w:tc>
          <w:tcPr>
            <w:tcW w:w="6308" w:type="dxa"/>
          </w:tcPr>
          <w:p w14:paraId="183E3DAF" w14:textId="77777777" w:rsidR="005D5757" w:rsidRPr="00FB4B2D" w:rsidRDefault="00000000" w:rsidP="00401A11">
            <w:pPr>
              <w:rPr>
                <w:rFonts w:ascii="Times New Roman" w:hAnsi="Times New Roman" w:cs="Times New Roman"/>
                <w:sz w:val="28"/>
                <w:szCs w:val="28"/>
              </w:rPr>
            </w:pPr>
            <w:hyperlink r:id="rId34" w:history="1">
              <w:r w:rsidR="005D5757" w:rsidRPr="00FB4B2D">
                <w:rPr>
                  <w:rStyle w:val="aff8"/>
                  <w:rFonts w:ascii="Times New Roman" w:hAnsi="Times New Roman" w:cs="Times New Roman"/>
                  <w:sz w:val="28"/>
                  <w:szCs w:val="28"/>
                </w:rPr>
                <w:t>https://resh.edu.ru/subject/lesson/6757/main/268782/</w:t>
              </w:r>
            </w:hyperlink>
          </w:p>
          <w:p w14:paraId="26D11FF1" w14:textId="77777777" w:rsidR="005D5757" w:rsidRPr="00FB4B2D" w:rsidRDefault="00000000" w:rsidP="00401A11">
            <w:pPr>
              <w:rPr>
                <w:rFonts w:ascii="Times New Roman" w:hAnsi="Times New Roman" w:cs="Times New Roman"/>
                <w:sz w:val="28"/>
                <w:szCs w:val="28"/>
              </w:rPr>
            </w:pPr>
            <w:hyperlink r:id="rId35" w:history="1">
              <w:r w:rsidR="005D5757" w:rsidRPr="00FB4B2D">
                <w:rPr>
                  <w:rStyle w:val="aff8"/>
                  <w:rFonts w:ascii="Times New Roman" w:hAnsi="Times New Roman" w:cs="Times New Roman"/>
                  <w:sz w:val="28"/>
                  <w:szCs w:val="28"/>
                </w:rPr>
                <w:t>https://resh.edu.ru/subject/lesson/6758/main/268813/</w:t>
              </w:r>
            </w:hyperlink>
          </w:p>
          <w:p w14:paraId="3FC33153" w14:textId="77777777" w:rsidR="005D5757" w:rsidRPr="00FB4B2D" w:rsidRDefault="00000000" w:rsidP="00401A11">
            <w:pPr>
              <w:rPr>
                <w:rFonts w:ascii="Times New Roman" w:hAnsi="Times New Roman" w:cs="Times New Roman"/>
                <w:sz w:val="28"/>
                <w:szCs w:val="28"/>
              </w:rPr>
            </w:pPr>
            <w:hyperlink r:id="rId36" w:history="1">
              <w:r w:rsidR="005D5757" w:rsidRPr="00FB4B2D">
                <w:rPr>
                  <w:rStyle w:val="aff8"/>
                  <w:rFonts w:ascii="Times New Roman" w:hAnsi="Times New Roman" w:cs="Times New Roman"/>
                  <w:sz w:val="28"/>
                  <w:szCs w:val="28"/>
                </w:rPr>
                <w:t>https://nsportal.ru/shkola/biologiya/library/2014/05/26/prezentatsiya-6-klass-stroenie-kornya-tipy-kornevykh-sistem</w:t>
              </w:r>
            </w:hyperlink>
          </w:p>
          <w:p w14:paraId="3E480FA6"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https://www.yaklass.ru/p/biologia/6-klass/stroenie-organov-pokrytosemennykh-rastenii-14403/podzemnaia-chast-rasteniia-kornevaia-sistema-13588</w:t>
            </w:r>
          </w:p>
          <w:p w14:paraId="6D8D2C9E" w14:textId="77777777" w:rsidR="005D5757" w:rsidRPr="00FB4B2D" w:rsidRDefault="005D5757" w:rsidP="00401A11">
            <w:pPr>
              <w:rPr>
                <w:rFonts w:ascii="Times New Roman" w:hAnsi="Times New Roman" w:cs="Times New Roman"/>
                <w:sz w:val="28"/>
                <w:szCs w:val="28"/>
              </w:rPr>
            </w:pPr>
          </w:p>
        </w:tc>
        <w:tc>
          <w:tcPr>
            <w:tcW w:w="2077" w:type="dxa"/>
          </w:tcPr>
          <w:p w14:paraId="5BF59704"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lang w:val="ru-RU"/>
              </w:rPr>
              <w:t>2,</w:t>
            </w:r>
            <w:r w:rsidRPr="00FB4B2D">
              <w:rPr>
                <w:rFonts w:ascii="Times New Roman" w:hAnsi="Times New Roman" w:cs="Times New Roman"/>
                <w:sz w:val="28"/>
                <w:szCs w:val="28"/>
              </w:rPr>
              <w:t>7,8</w:t>
            </w:r>
          </w:p>
        </w:tc>
      </w:tr>
      <w:tr w:rsidR="005D5757" w:rsidRPr="00FB4B2D" w14:paraId="0A7BE53B" w14:textId="77777777" w:rsidTr="00401A11">
        <w:tc>
          <w:tcPr>
            <w:tcW w:w="846" w:type="dxa"/>
          </w:tcPr>
          <w:p w14:paraId="1F9FB3C7"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2.2.</w:t>
            </w:r>
          </w:p>
        </w:tc>
        <w:tc>
          <w:tcPr>
            <w:tcW w:w="4095" w:type="dxa"/>
          </w:tcPr>
          <w:p w14:paraId="4CC0935D"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Дыхание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растений</w:t>
            </w:r>
            <w:proofErr w:type="spellEnd"/>
          </w:p>
        </w:tc>
        <w:tc>
          <w:tcPr>
            <w:tcW w:w="1417" w:type="dxa"/>
          </w:tcPr>
          <w:p w14:paraId="12E227DC"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2</w:t>
            </w:r>
          </w:p>
        </w:tc>
        <w:tc>
          <w:tcPr>
            <w:tcW w:w="6308" w:type="dxa"/>
          </w:tcPr>
          <w:p w14:paraId="091FEAEF" w14:textId="77777777" w:rsidR="005D5757" w:rsidRPr="00FB4B2D" w:rsidRDefault="00000000" w:rsidP="00401A11">
            <w:pPr>
              <w:rPr>
                <w:rFonts w:ascii="Times New Roman" w:hAnsi="Times New Roman" w:cs="Times New Roman"/>
                <w:sz w:val="28"/>
                <w:szCs w:val="28"/>
              </w:rPr>
            </w:pPr>
            <w:hyperlink r:id="rId37" w:history="1">
              <w:r w:rsidR="005D5757" w:rsidRPr="00FB4B2D">
                <w:rPr>
                  <w:rStyle w:val="aff8"/>
                  <w:rFonts w:ascii="Times New Roman" w:hAnsi="Times New Roman" w:cs="Times New Roman"/>
                  <w:sz w:val="28"/>
                  <w:szCs w:val="28"/>
                </w:rPr>
                <w:t>https://resh.edu.ru/subject/lesson/6759/main/268844/</w:t>
              </w:r>
            </w:hyperlink>
          </w:p>
          <w:p w14:paraId="2884754B" w14:textId="77777777" w:rsidR="005D5757" w:rsidRPr="00FB4B2D" w:rsidRDefault="00000000" w:rsidP="00401A11">
            <w:pPr>
              <w:rPr>
                <w:rFonts w:ascii="Times New Roman" w:hAnsi="Times New Roman" w:cs="Times New Roman"/>
                <w:sz w:val="28"/>
                <w:szCs w:val="28"/>
              </w:rPr>
            </w:pPr>
            <w:hyperlink r:id="rId38" w:history="1">
              <w:r w:rsidR="005D5757" w:rsidRPr="00FB4B2D">
                <w:rPr>
                  <w:rStyle w:val="aff8"/>
                  <w:rFonts w:ascii="Times New Roman" w:hAnsi="Times New Roman" w:cs="Times New Roman"/>
                  <w:sz w:val="28"/>
                  <w:szCs w:val="28"/>
                </w:rPr>
                <w:t>https://resh.edu.ru/subject/lesson/6756/main/274166/</w:t>
              </w:r>
            </w:hyperlink>
          </w:p>
          <w:p w14:paraId="7C948700"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https://www.yaklass.ru/p/biologia/6-klass/zhiznedeiatelnost-</w:t>
            </w:r>
            <w:r w:rsidRPr="00FB4B2D">
              <w:rPr>
                <w:rFonts w:ascii="Times New Roman" w:hAnsi="Times New Roman" w:cs="Times New Roman"/>
                <w:sz w:val="28"/>
                <w:szCs w:val="28"/>
              </w:rPr>
              <w:lastRenderedPageBreak/>
              <w:t>rastitelnykh-organizmov-14968/dykhanie-i-obmen-veshchestv-u-rastenii-14763</w:t>
            </w:r>
          </w:p>
        </w:tc>
        <w:tc>
          <w:tcPr>
            <w:tcW w:w="2077" w:type="dxa"/>
          </w:tcPr>
          <w:p w14:paraId="690BF326"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lang w:val="ru-RU"/>
              </w:rPr>
              <w:lastRenderedPageBreak/>
              <w:t>2,</w:t>
            </w:r>
            <w:r w:rsidRPr="00FB4B2D">
              <w:rPr>
                <w:rFonts w:ascii="Times New Roman" w:hAnsi="Times New Roman" w:cs="Times New Roman"/>
                <w:sz w:val="28"/>
                <w:szCs w:val="28"/>
              </w:rPr>
              <w:t>7,8</w:t>
            </w:r>
          </w:p>
        </w:tc>
      </w:tr>
      <w:tr w:rsidR="005D5757" w:rsidRPr="00FB4B2D" w14:paraId="5001140E" w14:textId="77777777" w:rsidTr="00401A11">
        <w:tc>
          <w:tcPr>
            <w:tcW w:w="846" w:type="dxa"/>
          </w:tcPr>
          <w:p w14:paraId="4E15B58A"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2.3</w:t>
            </w:r>
          </w:p>
        </w:tc>
        <w:tc>
          <w:tcPr>
            <w:tcW w:w="4095" w:type="dxa"/>
          </w:tcPr>
          <w:p w14:paraId="31E2564F"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Транспорт</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веществ</w:t>
            </w:r>
            <w:proofErr w:type="spellEnd"/>
            <w:r w:rsidRPr="00FB4B2D">
              <w:rPr>
                <w:rFonts w:ascii="Times New Roman" w:hAnsi="Times New Roman" w:cs="Times New Roman"/>
                <w:sz w:val="28"/>
                <w:szCs w:val="28"/>
              </w:rPr>
              <w:t xml:space="preserve"> в </w:t>
            </w:r>
            <w:proofErr w:type="spellStart"/>
            <w:r w:rsidRPr="00FB4B2D">
              <w:rPr>
                <w:rFonts w:ascii="Times New Roman" w:hAnsi="Times New Roman" w:cs="Times New Roman"/>
                <w:sz w:val="28"/>
                <w:szCs w:val="28"/>
              </w:rPr>
              <w:t>растении</w:t>
            </w:r>
            <w:proofErr w:type="spellEnd"/>
          </w:p>
        </w:tc>
        <w:tc>
          <w:tcPr>
            <w:tcW w:w="1417" w:type="dxa"/>
          </w:tcPr>
          <w:p w14:paraId="5315F31C"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5</w:t>
            </w:r>
          </w:p>
        </w:tc>
        <w:tc>
          <w:tcPr>
            <w:tcW w:w="6308" w:type="dxa"/>
          </w:tcPr>
          <w:p w14:paraId="0C1C4DEB" w14:textId="77777777" w:rsidR="005D5757" w:rsidRPr="00FB4B2D" w:rsidRDefault="00000000" w:rsidP="00401A11">
            <w:pPr>
              <w:rPr>
                <w:rFonts w:ascii="Times New Roman" w:hAnsi="Times New Roman" w:cs="Times New Roman"/>
                <w:sz w:val="28"/>
                <w:szCs w:val="28"/>
              </w:rPr>
            </w:pPr>
            <w:hyperlink r:id="rId39" w:history="1">
              <w:r w:rsidR="005D5757" w:rsidRPr="00FB4B2D">
                <w:rPr>
                  <w:rStyle w:val="aff8"/>
                  <w:rFonts w:ascii="Times New Roman" w:hAnsi="Times New Roman" w:cs="Times New Roman"/>
                  <w:sz w:val="28"/>
                  <w:szCs w:val="28"/>
                </w:rPr>
                <w:t>https://resh.edu.ru/subject/lesson/6760/main/272105/</w:t>
              </w:r>
            </w:hyperlink>
          </w:p>
          <w:p w14:paraId="34E5F48F"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https://www.yaklass.ru/p/biologia/6-klass/stroenie-organov-pokrytosemennykh-rastenii-14403/nadzemnaia-chast-rasteniia-pobeg-14008</w:t>
            </w:r>
          </w:p>
          <w:p w14:paraId="74E3D0A9" w14:textId="77777777" w:rsidR="005D5757" w:rsidRPr="00FB4B2D" w:rsidRDefault="005D5757" w:rsidP="00401A11">
            <w:pPr>
              <w:rPr>
                <w:rFonts w:ascii="Times New Roman" w:hAnsi="Times New Roman" w:cs="Times New Roman"/>
                <w:sz w:val="28"/>
                <w:szCs w:val="28"/>
              </w:rPr>
            </w:pPr>
          </w:p>
        </w:tc>
        <w:tc>
          <w:tcPr>
            <w:tcW w:w="2077" w:type="dxa"/>
          </w:tcPr>
          <w:p w14:paraId="62C8E4DE"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5D5757" w:rsidRPr="00FB4B2D" w14:paraId="53C74236" w14:textId="77777777" w:rsidTr="00401A11">
        <w:tc>
          <w:tcPr>
            <w:tcW w:w="846" w:type="dxa"/>
          </w:tcPr>
          <w:p w14:paraId="546B3D25"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2.4</w:t>
            </w:r>
          </w:p>
        </w:tc>
        <w:tc>
          <w:tcPr>
            <w:tcW w:w="4095" w:type="dxa"/>
          </w:tcPr>
          <w:p w14:paraId="31158909"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Рост</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растения</w:t>
            </w:r>
            <w:proofErr w:type="spellEnd"/>
          </w:p>
        </w:tc>
        <w:tc>
          <w:tcPr>
            <w:tcW w:w="1417" w:type="dxa"/>
          </w:tcPr>
          <w:p w14:paraId="2236FAE2"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4</w:t>
            </w:r>
          </w:p>
        </w:tc>
        <w:tc>
          <w:tcPr>
            <w:tcW w:w="6308" w:type="dxa"/>
          </w:tcPr>
          <w:p w14:paraId="3243770F" w14:textId="77777777" w:rsidR="005D5757" w:rsidRPr="00FB4B2D" w:rsidRDefault="00000000" w:rsidP="00401A11">
            <w:pPr>
              <w:rPr>
                <w:rFonts w:ascii="Times New Roman" w:hAnsi="Times New Roman" w:cs="Times New Roman"/>
                <w:sz w:val="28"/>
                <w:szCs w:val="28"/>
              </w:rPr>
            </w:pPr>
            <w:hyperlink r:id="rId40" w:history="1">
              <w:r w:rsidR="005D5757" w:rsidRPr="00FB4B2D">
                <w:rPr>
                  <w:rStyle w:val="aff8"/>
                  <w:rFonts w:ascii="Times New Roman" w:hAnsi="Times New Roman" w:cs="Times New Roman"/>
                  <w:sz w:val="28"/>
                  <w:szCs w:val="28"/>
                </w:rPr>
                <w:t>https://resh.edu.ru/subject/lesson/6765/start/313934/</w:t>
              </w:r>
            </w:hyperlink>
          </w:p>
          <w:p w14:paraId="613B54D0" w14:textId="77777777" w:rsidR="005D5757" w:rsidRPr="00FB4B2D" w:rsidRDefault="005D5757" w:rsidP="00401A11">
            <w:pPr>
              <w:rPr>
                <w:rFonts w:ascii="Times New Roman" w:hAnsi="Times New Roman" w:cs="Times New Roman"/>
                <w:sz w:val="28"/>
                <w:szCs w:val="28"/>
              </w:rPr>
            </w:pPr>
          </w:p>
        </w:tc>
        <w:tc>
          <w:tcPr>
            <w:tcW w:w="2077" w:type="dxa"/>
          </w:tcPr>
          <w:p w14:paraId="3C318BA6"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lang w:val="ru-RU"/>
              </w:rPr>
              <w:t>7,</w:t>
            </w:r>
            <w:r w:rsidRPr="00FB4B2D">
              <w:rPr>
                <w:rFonts w:ascii="Times New Roman" w:hAnsi="Times New Roman" w:cs="Times New Roman"/>
                <w:sz w:val="28"/>
                <w:szCs w:val="28"/>
              </w:rPr>
              <w:t>8</w:t>
            </w:r>
          </w:p>
        </w:tc>
      </w:tr>
      <w:tr w:rsidR="005D5757" w:rsidRPr="00FB4B2D" w14:paraId="55120784" w14:textId="77777777" w:rsidTr="00401A11">
        <w:tc>
          <w:tcPr>
            <w:tcW w:w="846" w:type="dxa"/>
          </w:tcPr>
          <w:p w14:paraId="1E43E278"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 xml:space="preserve">2.5. </w:t>
            </w:r>
          </w:p>
        </w:tc>
        <w:tc>
          <w:tcPr>
            <w:tcW w:w="4095" w:type="dxa"/>
          </w:tcPr>
          <w:p w14:paraId="2D53C8B2"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Размножение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растения</w:t>
            </w:r>
            <w:proofErr w:type="spellEnd"/>
          </w:p>
        </w:tc>
        <w:tc>
          <w:tcPr>
            <w:tcW w:w="1417" w:type="dxa"/>
          </w:tcPr>
          <w:p w14:paraId="024729DD"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7</w:t>
            </w:r>
          </w:p>
        </w:tc>
        <w:tc>
          <w:tcPr>
            <w:tcW w:w="6308" w:type="dxa"/>
          </w:tcPr>
          <w:p w14:paraId="7F1DA48D" w14:textId="77777777" w:rsidR="005D5757" w:rsidRPr="00FB4B2D" w:rsidRDefault="00000000" w:rsidP="00401A11">
            <w:pPr>
              <w:rPr>
                <w:rFonts w:ascii="Times New Roman" w:hAnsi="Times New Roman" w:cs="Times New Roman"/>
                <w:sz w:val="28"/>
                <w:szCs w:val="28"/>
              </w:rPr>
            </w:pPr>
            <w:hyperlink r:id="rId41" w:history="1">
              <w:r w:rsidR="005D5757" w:rsidRPr="00FB4B2D">
                <w:rPr>
                  <w:rStyle w:val="aff8"/>
                  <w:rFonts w:ascii="Times New Roman" w:hAnsi="Times New Roman" w:cs="Times New Roman"/>
                  <w:sz w:val="28"/>
                  <w:szCs w:val="28"/>
                </w:rPr>
                <w:t>https://resh.edu.ru/subject/lesson/6763/main/268969/</w:t>
              </w:r>
            </w:hyperlink>
          </w:p>
          <w:p w14:paraId="2F3EA7F1" w14:textId="77777777" w:rsidR="005D5757" w:rsidRPr="00FB4B2D" w:rsidRDefault="00000000" w:rsidP="00401A11">
            <w:pPr>
              <w:rPr>
                <w:rFonts w:ascii="Times New Roman" w:hAnsi="Times New Roman" w:cs="Times New Roman"/>
                <w:sz w:val="28"/>
                <w:szCs w:val="28"/>
              </w:rPr>
            </w:pPr>
            <w:hyperlink r:id="rId42" w:history="1">
              <w:r w:rsidR="005D5757" w:rsidRPr="00FB4B2D">
                <w:rPr>
                  <w:rStyle w:val="aff8"/>
                  <w:rFonts w:ascii="Times New Roman" w:hAnsi="Times New Roman" w:cs="Times New Roman"/>
                  <w:sz w:val="28"/>
                  <w:szCs w:val="28"/>
                </w:rPr>
                <w:t>https://resh.edu.ru/subject/lesson/6764/start/268997/</w:t>
              </w:r>
            </w:hyperlink>
          </w:p>
          <w:p w14:paraId="11BD968E" w14:textId="77777777" w:rsidR="005D5757" w:rsidRPr="00FB4B2D" w:rsidRDefault="005D5757" w:rsidP="00401A11">
            <w:pPr>
              <w:rPr>
                <w:rFonts w:ascii="Times New Roman" w:hAnsi="Times New Roman" w:cs="Times New Roman"/>
                <w:sz w:val="28"/>
                <w:szCs w:val="28"/>
              </w:rPr>
            </w:pPr>
          </w:p>
          <w:p w14:paraId="31457C6F"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https://www.yaklass.ru/p/biologia/6-klass/zhiznedeiatelnost-rastitelnykh-organizmov-14968/bespoloe-i-polovoe-razmnozhenie-rastenii-13861</w:t>
            </w:r>
          </w:p>
        </w:tc>
        <w:tc>
          <w:tcPr>
            <w:tcW w:w="2077" w:type="dxa"/>
          </w:tcPr>
          <w:p w14:paraId="51C386AA"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lang w:val="ru-RU"/>
              </w:rPr>
              <w:t>2,5,</w:t>
            </w:r>
            <w:r w:rsidRPr="00FB4B2D">
              <w:rPr>
                <w:rFonts w:ascii="Times New Roman" w:hAnsi="Times New Roman" w:cs="Times New Roman"/>
                <w:sz w:val="28"/>
                <w:szCs w:val="28"/>
              </w:rPr>
              <w:t>7,8</w:t>
            </w:r>
          </w:p>
        </w:tc>
      </w:tr>
      <w:tr w:rsidR="005D5757" w:rsidRPr="00FB4B2D" w14:paraId="3992C7AD" w14:textId="77777777" w:rsidTr="00401A11">
        <w:tc>
          <w:tcPr>
            <w:tcW w:w="846" w:type="dxa"/>
          </w:tcPr>
          <w:p w14:paraId="2FB7320A"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2.6</w:t>
            </w:r>
          </w:p>
        </w:tc>
        <w:tc>
          <w:tcPr>
            <w:tcW w:w="4095" w:type="dxa"/>
          </w:tcPr>
          <w:p w14:paraId="2207705E"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Развитие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растения</w:t>
            </w:r>
            <w:proofErr w:type="spellEnd"/>
          </w:p>
        </w:tc>
        <w:tc>
          <w:tcPr>
            <w:tcW w:w="1417" w:type="dxa"/>
          </w:tcPr>
          <w:p w14:paraId="126E8B9C"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1</w:t>
            </w:r>
          </w:p>
        </w:tc>
        <w:tc>
          <w:tcPr>
            <w:tcW w:w="6308" w:type="dxa"/>
          </w:tcPr>
          <w:p w14:paraId="35EEA1C2" w14:textId="77777777" w:rsidR="005D5757" w:rsidRPr="00FB4B2D" w:rsidRDefault="00000000" w:rsidP="00401A11">
            <w:pPr>
              <w:rPr>
                <w:rFonts w:ascii="Times New Roman" w:hAnsi="Times New Roman" w:cs="Times New Roman"/>
                <w:sz w:val="28"/>
                <w:szCs w:val="28"/>
              </w:rPr>
            </w:pPr>
            <w:hyperlink r:id="rId43" w:history="1">
              <w:r w:rsidR="005D5757" w:rsidRPr="00FB4B2D">
                <w:rPr>
                  <w:rStyle w:val="aff8"/>
                  <w:rFonts w:ascii="Times New Roman" w:hAnsi="Times New Roman" w:cs="Times New Roman"/>
                  <w:sz w:val="28"/>
                  <w:szCs w:val="28"/>
                </w:rPr>
                <w:t>https://infourok.ru/prezentaciya-po-biologii-klass-na-temu-rost-i-razvitie-rasteniy-760825.html</w:t>
              </w:r>
            </w:hyperlink>
          </w:p>
          <w:p w14:paraId="1EC07143" w14:textId="77777777" w:rsidR="005D5757" w:rsidRPr="00FB4B2D" w:rsidRDefault="005D5757" w:rsidP="00401A11">
            <w:pPr>
              <w:rPr>
                <w:rFonts w:ascii="Times New Roman" w:hAnsi="Times New Roman" w:cs="Times New Roman"/>
                <w:sz w:val="28"/>
                <w:szCs w:val="28"/>
              </w:rPr>
            </w:pPr>
          </w:p>
          <w:p w14:paraId="57C5CC63"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https://www.yaklass.ru/p/biologia/6-klass/zhiznedeiatelnost-rastitelnykh-organizmov-14968/prorastanie-semian-periody-zhizni-rasteniia-14752</w:t>
            </w:r>
          </w:p>
        </w:tc>
        <w:tc>
          <w:tcPr>
            <w:tcW w:w="2077" w:type="dxa"/>
          </w:tcPr>
          <w:p w14:paraId="5A3EE2E1"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6,8</w:t>
            </w:r>
          </w:p>
        </w:tc>
      </w:tr>
      <w:tr w:rsidR="005D5757" w:rsidRPr="00FB4B2D" w14:paraId="55D783B2" w14:textId="77777777" w:rsidTr="00401A11">
        <w:tc>
          <w:tcPr>
            <w:tcW w:w="846" w:type="dxa"/>
          </w:tcPr>
          <w:p w14:paraId="4F030DF1"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резерв</w:t>
            </w:r>
            <w:proofErr w:type="spellEnd"/>
          </w:p>
        </w:tc>
        <w:tc>
          <w:tcPr>
            <w:tcW w:w="4095" w:type="dxa"/>
          </w:tcPr>
          <w:p w14:paraId="433AA513" w14:textId="77777777" w:rsidR="005D5757" w:rsidRPr="00FB4B2D" w:rsidRDefault="005D5757" w:rsidP="00401A11">
            <w:pPr>
              <w:rPr>
                <w:rFonts w:ascii="Times New Roman" w:hAnsi="Times New Roman" w:cs="Times New Roman"/>
                <w:sz w:val="28"/>
                <w:szCs w:val="28"/>
              </w:rPr>
            </w:pPr>
          </w:p>
        </w:tc>
        <w:tc>
          <w:tcPr>
            <w:tcW w:w="1417" w:type="dxa"/>
          </w:tcPr>
          <w:p w14:paraId="3BDBB187"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1</w:t>
            </w:r>
          </w:p>
        </w:tc>
        <w:tc>
          <w:tcPr>
            <w:tcW w:w="6308" w:type="dxa"/>
          </w:tcPr>
          <w:p w14:paraId="763669E5" w14:textId="77777777" w:rsidR="005D5757" w:rsidRPr="00FB4B2D" w:rsidRDefault="005D5757" w:rsidP="00401A11">
            <w:pPr>
              <w:rPr>
                <w:rFonts w:ascii="Times New Roman" w:hAnsi="Times New Roman" w:cs="Times New Roman"/>
                <w:sz w:val="28"/>
                <w:szCs w:val="28"/>
              </w:rPr>
            </w:pPr>
          </w:p>
        </w:tc>
        <w:tc>
          <w:tcPr>
            <w:tcW w:w="2077" w:type="dxa"/>
          </w:tcPr>
          <w:p w14:paraId="20897EF0" w14:textId="77777777" w:rsidR="005D5757" w:rsidRPr="00FB4B2D" w:rsidRDefault="005D5757" w:rsidP="00401A11">
            <w:pPr>
              <w:rPr>
                <w:rFonts w:ascii="Times New Roman" w:hAnsi="Times New Roman" w:cs="Times New Roman"/>
                <w:sz w:val="28"/>
                <w:szCs w:val="28"/>
              </w:rPr>
            </w:pPr>
          </w:p>
        </w:tc>
      </w:tr>
      <w:tr w:rsidR="005D5757" w:rsidRPr="00FB4B2D" w14:paraId="3852AFF3" w14:textId="77777777" w:rsidTr="00401A11">
        <w:tc>
          <w:tcPr>
            <w:tcW w:w="846" w:type="dxa"/>
          </w:tcPr>
          <w:p w14:paraId="47E41A95" w14:textId="77777777" w:rsidR="005D5757" w:rsidRPr="00FB4B2D" w:rsidRDefault="005D5757"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итого</w:t>
            </w:r>
            <w:proofErr w:type="spellEnd"/>
          </w:p>
        </w:tc>
        <w:tc>
          <w:tcPr>
            <w:tcW w:w="4095" w:type="dxa"/>
          </w:tcPr>
          <w:p w14:paraId="14DC9495" w14:textId="77777777" w:rsidR="005D5757" w:rsidRPr="00FB4B2D" w:rsidRDefault="005D5757" w:rsidP="00401A11">
            <w:pPr>
              <w:rPr>
                <w:rFonts w:ascii="Times New Roman" w:hAnsi="Times New Roman" w:cs="Times New Roman"/>
                <w:sz w:val="28"/>
                <w:szCs w:val="28"/>
              </w:rPr>
            </w:pPr>
          </w:p>
        </w:tc>
        <w:tc>
          <w:tcPr>
            <w:tcW w:w="1417" w:type="dxa"/>
          </w:tcPr>
          <w:p w14:paraId="6D3CD26C" w14:textId="77777777" w:rsidR="005D5757" w:rsidRPr="00FB4B2D" w:rsidRDefault="005D5757" w:rsidP="00401A11">
            <w:pPr>
              <w:rPr>
                <w:rFonts w:ascii="Times New Roman" w:hAnsi="Times New Roman" w:cs="Times New Roman"/>
                <w:sz w:val="28"/>
                <w:szCs w:val="28"/>
              </w:rPr>
            </w:pPr>
            <w:r w:rsidRPr="00FB4B2D">
              <w:rPr>
                <w:rFonts w:ascii="Times New Roman" w:hAnsi="Times New Roman" w:cs="Times New Roman"/>
                <w:sz w:val="28"/>
                <w:szCs w:val="28"/>
              </w:rPr>
              <w:t>34</w:t>
            </w:r>
          </w:p>
        </w:tc>
        <w:tc>
          <w:tcPr>
            <w:tcW w:w="6308" w:type="dxa"/>
          </w:tcPr>
          <w:p w14:paraId="51615F36" w14:textId="77777777" w:rsidR="005D5757" w:rsidRPr="00FB4B2D" w:rsidRDefault="005D5757" w:rsidP="00401A11">
            <w:pPr>
              <w:rPr>
                <w:rFonts w:ascii="Times New Roman" w:hAnsi="Times New Roman" w:cs="Times New Roman"/>
                <w:sz w:val="28"/>
                <w:szCs w:val="28"/>
              </w:rPr>
            </w:pPr>
          </w:p>
        </w:tc>
        <w:tc>
          <w:tcPr>
            <w:tcW w:w="2077" w:type="dxa"/>
          </w:tcPr>
          <w:p w14:paraId="1F8E7CB3" w14:textId="77777777" w:rsidR="005D5757" w:rsidRPr="00FB4B2D" w:rsidRDefault="005D5757" w:rsidP="00401A11">
            <w:pPr>
              <w:rPr>
                <w:rFonts w:ascii="Times New Roman" w:hAnsi="Times New Roman" w:cs="Times New Roman"/>
                <w:sz w:val="28"/>
                <w:szCs w:val="28"/>
              </w:rPr>
            </w:pPr>
          </w:p>
        </w:tc>
      </w:tr>
      <w:tr w:rsidR="005D5757" w:rsidRPr="00FB4B2D" w14:paraId="1ECC238C" w14:textId="77777777" w:rsidTr="00401A11">
        <w:tc>
          <w:tcPr>
            <w:tcW w:w="846" w:type="dxa"/>
          </w:tcPr>
          <w:p w14:paraId="5734DDB5" w14:textId="77777777" w:rsidR="005D5757" w:rsidRPr="00FB4B2D" w:rsidRDefault="005D5757" w:rsidP="00401A11">
            <w:pPr>
              <w:rPr>
                <w:rFonts w:ascii="Times New Roman" w:hAnsi="Times New Roman" w:cs="Times New Roman"/>
                <w:sz w:val="28"/>
                <w:szCs w:val="28"/>
              </w:rPr>
            </w:pPr>
          </w:p>
        </w:tc>
        <w:tc>
          <w:tcPr>
            <w:tcW w:w="4095" w:type="dxa"/>
          </w:tcPr>
          <w:p w14:paraId="222A6031" w14:textId="77777777" w:rsidR="005D5757" w:rsidRPr="00FB4B2D" w:rsidRDefault="005D5757" w:rsidP="00401A11">
            <w:pPr>
              <w:rPr>
                <w:rFonts w:ascii="Times New Roman" w:hAnsi="Times New Roman" w:cs="Times New Roman"/>
                <w:sz w:val="28"/>
                <w:szCs w:val="28"/>
              </w:rPr>
            </w:pPr>
          </w:p>
        </w:tc>
        <w:tc>
          <w:tcPr>
            <w:tcW w:w="1417" w:type="dxa"/>
          </w:tcPr>
          <w:p w14:paraId="4EB8FFCE" w14:textId="77777777" w:rsidR="005D5757" w:rsidRPr="00FB4B2D" w:rsidRDefault="005D5757" w:rsidP="00401A11">
            <w:pPr>
              <w:rPr>
                <w:rFonts w:ascii="Times New Roman" w:hAnsi="Times New Roman" w:cs="Times New Roman"/>
                <w:sz w:val="28"/>
                <w:szCs w:val="28"/>
              </w:rPr>
            </w:pPr>
          </w:p>
        </w:tc>
        <w:tc>
          <w:tcPr>
            <w:tcW w:w="6308" w:type="dxa"/>
          </w:tcPr>
          <w:p w14:paraId="2A3A7108" w14:textId="77777777" w:rsidR="005D5757" w:rsidRPr="00FB4B2D" w:rsidRDefault="005D5757" w:rsidP="00401A11">
            <w:pPr>
              <w:rPr>
                <w:rFonts w:ascii="Times New Roman" w:hAnsi="Times New Roman" w:cs="Times New Roman"/>
                <w:sz w:val="28"/>
                <w:szCs w:val="28"/>
              </w:rPr>
            </w:pPr>
          </w:p>
        </w:tc>
        <w:tc>
          <w:tcPr>
            <w:tcW w:w="2077" w:type="dxa"/>
          </w:tcPr>
          <w:p w14:paraId="1F0F08AA" w14:textId="77777777" w:rsidR="005D5757" w:rsidRPr="00FB4B2D" w:rsidRDefault="005D5757" w:rsidP="00401A11">
            <w:pPr>
              <w:rPr>
                <w:rFonts w:ascii="Times New Roman" w:hAnsi="Times New Roman" w:cs="Times New Roman"/>
                <w:sz w:val="28"/>
                <w:szCs w:val="28"/>
              </w:rPr>
            </w:pPr>
          </w:p>
        </w:tc>
      </w:tr>
    </w:tbl>
    <w:p w14:paraId="187C77C5" w14:textId="77777777" w:rsidR="003B40B3" w:rsidRPr="00FB4B2D" w:rsidRDefault="003B40B3">
      <w:pPr>
        <w:autoSpaceDE w:val="0"/>
        <w:autoSpaceDN w:val="0"/>
        <w:spacing w:before="188" w:after="92" w:line="233" w:lineRule="auto"/>
        <w:rPr>
          <w:rFonts w:ascii="Times New Roman" w:hAnsi="Times New Roman" w:cs="Times New Roman"/>
          <w:sz w:val="28"/>
          <w:szCs w:val="28"/>
        </w:rPr>
      </w:pPr>
    </w:p>
    <w:p w14:paraId="7A0B8619" w14:textId="77777777" w:rsidR="00884BBB" w:rsidRPr="00FB4B2D" w:rsidRDefault="00A456B9">
      <w:pPr>
        <w:autoSpaceDE w:val="0"/>
        <w:autoSpaceDN w:val="0"/>
        <w:spacing w:before="188" w:after="0" w:line="233" w:lineRule="auto"/>
        <w:rPr>
          <w:rFonts w:ascii="Times New Roman" w:hAnsi="Times New Roman" w:cs="Times New Roman"/>
          <w:sz w:val="28"/>
          <w:szCs w:val="28"/>
        </w:rPr>
      </w:pPr>
      <w:r w:rsidRPr="006026E2">
        <w:rPr>
          <w:rFonts w:ascii="Times New Roman" w:eastAsia="Times New Roman" w:hAnsi="Times New Roman" w:cs="Times New Roman"/>
          <w:b/>
          <w:color w:val="000000"/>
          <w:sz w:val="28"/>
          <w:szCs w:val="28"/>
        </w:rPr>
        <w:t>7 КЛАСС</w:t>
      </w:r>
    </w:p>
    <w:p w14:paraId="27245C81" w14:textId="77777777" w:rsidR="00884BBB" w:rsidRPr="00FB4B2D" w:rsidRDefault="00884BBB">
      <w:pPr>
        <w:rPr>
          <w:rFonts w:ascii="Times New Roman" w:hAnsi="Times New Roman" w:cs="Times New Roman"/>
          <w:sz w:val="28"/>
          <w:szCs w:val="28"/>
        </w:rPr>
      </w:pPr>
    </w:p>
    <w:tbl>
      <w:tblPr>
        <w:tblStyle w:val="aff0"/>
        <w:tblW w:w="0" w:type="auto"/>
        <w:tblLayout w:type="fixed"/>
        <w:tblLook w:val="04A0" w:firstRow="1" w:lastRow="0" w:firstColumn="1" w:lastColumn="0" w:noHBand="0" w:noVBand="1"/>
      </w:tblPr>
      <w:tblGrid>
        <w:gridCol w:w="562"/>
        <w:gridCol w:w="3686"/>
        <w:gridCol w:w="1134"/>
        <w:gridCol w:w="7611"/>
        <w:gridCol w:w="1567"/>
      </w:tblGrid>
      <w:tr w:rsidR="00401A11" w:rsidRPr="00FB4B2D" w14:paraId="0E9E8E94" w14:textId="77777777" w:rsidTr="00401A11">
        <w:tc>
          <w:tcPr>
            <w:tcW w:w="562" w:type="dxa"/>
          </w:tcPr>
          <w:p w14:paraId="38FD783C"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w:t>
            </w:r>
          </w:p>
        </w:tc>
        <w:tc>
          <w:tcPr>
            <w:tcW w:w="3686" w:type="dxa"/>
          </w:tcPr>
          <w:p w14:paraId="6EFA788D"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Наименование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разделов</w:t>
            </w:r>
            <w:proofErr w:type="spellEnd"/>
            <w:r w:rsidRPr="00FB4B2D">
              <w:rPr>
                <w:rFonts w:ascii="Times New Roman" w:hAnsi="Times New Roman" w:cs="Times New Roman"/>
                <w:sz w:val="28"/>
                <w:szCs w:val="28"/>
              </w:rPr>
              <w:t xml:space="preserve"> и </w:t>
            </w:r>
            <w:proofErr w:type="spellStart"/>
            <w:r w:rsidRPr="00FB4B2D">
              <w:rPr>
                <w:rFonts w:ascii="Times New Roman" w:hAnsi="Times New Roman" w:cs="Times New Roman"/>
                <w:sz w:val="28"/>
                <w:szCs w:val="28"/>
              </w:rPr>
              <w:t>тем</w:t>
            </w:r>
            <w:proofErr w:type="spellEnd"/>
          </w:p>
        </w:tc>
        <w:tc>
          <w:tcPr>
            <w:tcW w:w="1134" w:type="dxa"/>
          </w:tcPr>
          <w:p w14:paraId="19EFA280"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Количество</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часов</w:t>
            </w:r>
            <w:proofErr w:type="spellEnd"/>
          </w:p>
        </w:tc>
        <w:tc>
          <w:tcPr>
            <w:tcW w:w="7611" w:type="dxa"/>
          </w:tcPr>
          <w:p w14:paraId="1939C3EC"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Электронные</w:t>
            </w:r>
            <w:proofErr w:type="spellEnd"/>
            <w:r w:rsidRPr="00FB4B2D">
              <w:rPr>
                <w:rFonts w:ascii="Times New Roman" w:hAnsi="Times New Roman" w:cs="Times New Roman"/>
                <w:sz w:val="28"/>
                <w:szCs w:val="28"/>
              </w:rPr>
              <w:t xml:space="preserve"> ( </w:t>
            </w:r>
            <w:proofErr w:type="spellStart"/>
            <w:r w:rsidRPr="00FB4B2D">
              <w:rPr>
                <w:rFonts w:ascii="Times New Roman" w:hAnsi="Times New Roman" w:cs="Times New Roman"/>
                <w:sz w:val="28"/>
                <w:szCs w:val="28"/>
              </w:rPr>
              <w:t>цифровые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образовательные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ресурсы</w:t>
            </w:r>
            <w:proofErr w:type="spellEnd"/>
          </w:p>
        </w:tc>
        <w:tc>
          <w:tcPr>
            <w:tcW w:w="1567" w:type="dxa"/>
          </w:tcPr>
          <w:p w14:paraId="581DE9C8"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Целевые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ориентиры</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результатов</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воспитани</w:t>
            </w:r>
            <w:r w:rsidRPr="00FB4B2D">
              <w:rPr>
                <w:rFonts w:ascii="Times New Roman" w:hAnsi="Times New Roman" w:cs="Times New Roman"/>
                <w:sz w:val="28"/>
                <w:szCs w:val="28"/>
              </w:rPr>
              <w:lastRenderedPageBreak/>
              <w:t>я</w:t>
            </w:r>
            <w:proofErr w:type="spellEnd"/>
          </w:p>
        </w:tc>
      </w:tr>
      <w:tr w:rsidR="00401A11" w:rsidRPr="00FB4B2D" w14:paraId="58D8CFEF" w14:textId="77777777" w:rsidTr="00401A11">
        <w:tc>
          <w:tcPr>
            <w:tcW w:w="562" w:type="dxa"/>
          </w:tcPr>
          <w:p w14:paraId="73D06CF9"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lastRenderedPageBreak/>
              <w:t>1.</w:t>
            </w:r>
          </w:p>
        </w:tc>
        <w:tc>
          <w:tcPr>
            <w:tcW w:w="3686" w:type="dxa"/>
          </w:tcPr>
          <w:p w14:paraId="1DF188EA"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Классификация</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растений</w:t>
            </w:r>
            <w:proofErr w:type="spellEnd"/>
          </w:p>
        </w:tc>
        <w:tc>
          <w:tcPr>
            <w:tcW w:w="1134" w:type="dxa"/>
          </w:tcPr>
          <w:p w14:paraId="561E479B"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2</w:t>
            </w:r>
          </w:p>
        </w:tc>
        <w:tc>
          <w:tcPr>
            <w:tcW w:w="7611" w:type="dxa"/>
          </w:tcPr>
          <w:p w14:paraId="62ADF3E7" w14:textId="77777777" w:rsidR="00401A11" w:rsidRPr="00FB4B2D" w:rsidRDefault="00000000" w:rsidP="00401A11">
            <w:pPr>
              <w:rPr>
                <w:rFonts w:ascii="Times New Roman" w:hAnsi="Times New Roman" w:cs="Times New Roman"/>
                <w:sz w:val="28"/>
                <w:szCs w:val="28"/>
              </w:rPr>
            </w:pPr>
            <w:hyperlink r:id="rId44" w:history="1">
              <w:r w:rsidR="00401A11" w:rsidRPr="00FB4B2D">
                <w:rPr>
                  <w:rStyle w:val="aff8"/>
                  <w:rFonts w:ascii="Times New Roman" w:hAnsi="Times New Roman" w:cs="Times New Roman"/>
                  <w:sz w:val="28"/>
                  <w:szCs w:val="28"/>
                </w:rPr>
                <w:t>https://resh.edu.ru/subject/lesson/2471/main/</w:t>
              </w:r>
            </w:hyperlink>
          </w:p>
          <w:p w14:paraId="4672C2A7" w14:textId="77777777" w:rsidR="00401A11" w:rsidRPr="00FB4B2D" w:rsidRDefault="00000000" w:rsidP="00401A11">
            <w:pPr>
              <w:rPr>
                <w:rFonts w:ascii="Times New Roman" w:hAnsi="Times New Roman" w:cs="Times New Roman"/>
                <w:sz w:val="28"/>
                <w:szCs w:val="28"/>
              </w:rPr>
            </w:pPr>
            <w:hyperlink r:id="rId45" w:history="1">
              <w:r w:rsidR="00401A11" w:rsidRPr="00FB4B2D">
                <w:rPr>
                  <w:rStyle w:val="aff8"/>
                  <w:rFonts w:ascii="Times New Roman" w:hAnsi="Times New Roman" w:cs="Times New Roman"/>
                  <w:sz w:val="28"/>
                  <w:szCs w:val="28"/>
                </w:rPr>
                <w:t>https://www.yaklass.ru/p/biologia/6-klass/klassifikatciia-rastenii-14962/osnovnye-printcipy-sistematiki-rastenii-14920</w:t>
              </w:r>
            </w:hyperlink>
          </w:p>
          <w:p w14:paraId="3BA2636D" w14:textId="77777777" w:rsidR="00401A11" w:rsidRPr="00FB4B2D" w:rsidRDefault="00401A11" w:rsidP="00401A11">
            <w:pPr>
              <w:rPr>
                <w:rFonts w:ascii="Times New Roman" w:hAnsi="Times New Roman" w:cs="Times New Roman"/>
                <w:sz w:val="28"/>
                <w:szCs w:val="28"/>
              </w:rPr>
            </w:pPr>
          </w:p>
        </w:tc>
        <w:tc>
          <w:tcPr>
            <w:tcW w:w="1567" w:type="dxa"/>
          </w:tcPr>
          <w:p w14:paraId="5FCD0F82"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396B152C" w14:textId="77777777" w:rsidTr="00401A11">
        <w:tc>
          <w:tcPr>
            <w:tcW w:w="562" w:type="dxa"/>
          </w:tcPr>
          <w:p w14:paraId="10ADD846"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2.</w:t>
            </w:r>
          </w:p>
        </w:tc>
        <w:tc>
          <w:tcPr>
            <w:tcW w:w="3686" w:type="dxa"/>
          </w:tcPr>
          <w:p w14:paraId="784E9DBD"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Низшие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растения</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Водоросли</w:t>
            </w:r>
            <w:proofErr w:type="spellEnd"/>
            <w:r w:rsidRPr="00FB4B2D">
              <w:rPr>
                <w:rFonts w:ascii="Times New Roman" w:hAnsi="Times New Roman" w:cs="Times New Roman"/>
                <w:sz w:val="28"/>
                <w:szCs w:val="28"/>
              </w:rPr>
              <w:t>.</w:t>
            </w:r>
          </w:p>
        </w:tc>
        <w:tc>
          <w:tcPr>
            <w:tcW w:w="1134" w:type="dxa"/>
          </w:tcPr>
          <w:p w14:paraId="7B065138"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3</w:t>
            </w:r>
          </w:p>
        </w:tc>
        <w:tc>
          <w:tcPr>
            <w:tcW w:w="7611" w:type="dxa"/>
          </w:tcPr>
          <w:p w14:paraId="3C66D166" w14:textId="77777777" w:rsidR="00401A11" w:rsidRPr="00FB4B2D" w:rsidRDefault="00000000" w:rsidP="00401A11">
            <w:pPr>
              <w:rPr>
                <w:rFonts w:ascii="Times New Roman" w:hAnsi="Times New Roman" w:cs="Times New Roman"/>
                <w:sz w:val="28"/>
                <w:szCs w:val="28"/>
              </w:rPr>
            </w:pPr>
            <w:hyperlink r:id="rId46"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w:t>
              </w:r>
            </w:hyperlink>
          </w:p>
          <w:p w14:paraId="4F7BF9DD" w14:textId="77777777" w:rsidR="00401A11" w:rsidRPr="00FB4B2D" w:rsidRDefault="00000000" w:rsidP="00401A11">
            <w:pPr>
              <w:rPr>
                <w:rFonts w:ascii="Times New Roman" w:hAnsi="Times New Roman" w:cs="Times New Roman"/>
                <w:sz w:val="28"/>
                <w:szCs w:val="28"/>
              </w:rPr>
            </w:pPr>
            <w:hyperlink r:id="rId47"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https://www.yaklass.ru/p/biologia/5-klass/izuchaem-tcarstvo-rasteniia-15609/nizshie-rasteniia-vodorosli-vysshie-sporovye-rasteniia-13989/re-a785af6e-d296-47a9-8702-31c544fce347</w:t>
              </w:r>
            </w:hyperlink>
          </w:p>
          <w:p w14:paraId="622D7BE2" w14:textId="77777777" w:rsidR="00401A11" w:rsidRPr="00FB4B2D" w:rsidRDefault="00000000" w:rsidP="00401A11">
            <w:pPr>
              <w:rPr>
                <w:rFonts w:ascii="Times New Roman" w:hAnsi="Times New Roman" w:cs="Times New Roman"/>
                <w:sz w:val="28"/>
                <w:szCs w:val="28"/>
              </w:rPr>
            </w:pPr>
            <w:hyperlink r:id="rId48"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https://www.yaklass.ru/p/biologia/5-klass/izuchaem-tcarstvo-rasteniia-15609/nizshie-rasteniia-vodorosli-vysshie-sporovye-rasteniia-13989/re-bc670e7f-06de-4cff-bf52-7682a4b339b2</w:t>
              </w:r>
            </w:hyperlink>
          </w:p>
          <w:p w14:paraId="05F67CD3" w14:textId="77777777" w:rsidR="00401A11" w:rsidRPr="00FB4B2D" w:rsidRDefault="00401A11" w:rsidP="00401A11">
            <w:pPr>
              <w:rPr>
                <w:rFonts w:ascii="Times New Roman" w:hAnsi="Times New Roman" w:cs="Times New Roman"/>
                <w:sz w:val="28"/>
                <w:szCs w:val="28"/>
              </w:rPr>
            </w:pPr>
          </w:p>
        </w:tc>
        <w:tc>
          <w:tcPr>
            <w:tcW w:w="1567" w:type="dxa"/>
          </w:tcPr>
          <w:p w14:paraId="5C1F5775"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459847D3" w14:textId="77777777" w:rsidTr="00401A11">
        <w:tc>
          <w:tcPr>
            <w:tcW w:w="562" w:type="dxa"/>
          </w:tcPr>
          <w:p w14:paraId="5C180183"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 xml:space="preserve">3. </w:t>
            </w:r>
          </w:p>
        </w:tc>
        <w:tc>
          <w:tcPr>
            <w:tcW w:w="3686" w:type="dxa"/>
          </w:tcPr>
          <w:p w14:paraId="1FFEF833" w14:textId="77777777" w:rsidR="00401A11" w:rsidRPr="00FB4B2D" w:rsidRDefault="00401A11" w:rsidP="00401A11">
            <w:pPr>
              <w:rPr>
                <w:rFonts w:ascii="Times New Roman" w:hAnsi="Times New Roman" w:cs="Times New Roman"/>
                <w:sz w:val="28"/>
                <w:szCs w:val="28"/>
                <w:lang w:val="ru-RU"/>
              </w:rPr>
            </w:pPr>
            <w:r w:rsidRPr="00FB4B2D">
              <w:rPr>
                <w:rFonts w:ascii="Times New Roman" w:hAnsi="Times New Roman" w:cs="Times New Roman"/>
                <w:sz w:val="28"/>
                <w:szCs w:val="28"/>
                <w:lang w:val="ru-RU"/>
              </w:rPr>
              <w:t>Высшие споровые растения . Моховидные ((Мхи)</w:t>
            </w:r>
          </w:p>
        </w:tc>
        <w:tc>
          <w:tcPr>
            <w:tcW w:w="1134" w:type="dxa"/>
          </w:tcPr>
          <w:p w14:paraId="13848ECD"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3</w:t>
            </w:r>
          </w:p>
        </w:tc>
        <w:tc>
          <w:tcPr>
            <w:tcW w:w="7611" w:type="dxa"/>
          </w:tcPr>
          <w:p w14:paraId="5F6712E1" w14:textId="77777777" w:rsidR="00401A11" w:rsidRPr="00FB4B2D" w:rsidRDefault="00000000" w:rsidP="00401A11">
            <w:pPr>
              <w:rPr>
                <w:rFonts w:ascii="Times New Roman" w:hAnsi="Times New Roman" w:cs="Times New Roman"/>
                <w:sz w:val="28"/>
                <w:szCs w:val="28"/>
              </w:rPr>
            </w:pPr>
            <w:hyperlink r:id="rId49" w:history="1">
              <w:r w:rsidR="00401A11" w:rsidRPr="00FB4B2D">
                <w:rPr>
                  <w:rStyle w:val="aff8"/>
                  <w:rFonts w:ascii="Times New Roman" w:hAnsi="Times New Roman" w:cs="Times New Roman"/>
                  <w:sz w:val="28"/>
                  <w:szCs w:val="28"/>
                </w:rPr>
                <w:t>https://resh.edu.ru/subject/lesson/2656/main/</w:t>
              </w:r>
            </w:hyperlink>
          </w:p>
          <w:p w14:paraId="104C3BBA" w14:textId="77777777" w:rsidR="00401A11" w:rsidRPr="00FB4B2D" w:rsidRDefault="00000000" w:rsidP="00401A11">
            <w:pPr>
              <w:rPr>
                <w:rFonts w:ascii="Times New Roman" w:hAnsi="Times New Roman" w:cs="Times New Roman"/>
                <w:sz w:val="28"/>
                <w:szCs w:val="28"/>
              </w:rPr>
            </w:pPr>
            <w:hyperlink r:id="rId50"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https://www.yaklass.ru/p/biologia/5-klass/izuchaem-tcarstvo-rasteniia-15609/nizshie-rasteniia-vodorosli-vysshie-sporovye-rasteniia-13989/re-5f139ae4-b229-47c0-aee1-51241e1f5fb1</w:t>
              </w:r>
            </w:hyperlink>
          </w:p>
          <w:p w14:paraId="579BF6F5" w14:textId="77777777" w:rsidR="00401A11" w:rsidRPr="00FB4B2D" w:rsidRDefault="00000000" w:rsidP="00401A11">
            <w:pPr>
              <w:rPr>
                <w:rFonts w:ascii="Times New Roman" w:hAnsi="Times New Roman" w:cs="Times New Roman"/>
                <w:sz w:val="28"/>
                <w:szCs w:val="28"/>
              </w:rPr>
            </w:pPr>
            <w:hyperlink r:id="rId51"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https://www.yaklass.ru/p/biologia/5-klass/izuchaem-tcarstvo-rasteniia-15609/nizshie-rasteniia-vodorosli-vysshie-sporovye-rasteniia-13989/re-e761c4df-fac9-4d1a-984c-7f6a16a687f6</w:t>
              </w:r>
            </w:hyperlink>
          </w:p>
          <w:p w14:paraId="155DEB2D" w14:textId="77777777" w:rsidR="00401A11" w:rsidRPr="00FB4B2D" w:rsidRDefault="00401A11" w:rsidP="00401A11">
            <w:pPr>
              <w:rPr>
                <w:rFonts w:ascii="Times New Roman" w:hAnsi="Times New Roman" w:cs="Times New Roman"/>
                <w:sz w:val="28"/>
                <w:szCs w:val="28"/>
              </w:rPr>
            </w:pPr>
          </w:p>
        </w:tc>
        <w:tc>
          <w:tcPr>
            <w:tcW w:w="1567" w:type="dxa"/>
          </w:tcPr>
          <w:p w14:paraId="4F13CC7A"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0F0D3F13" w14:textId="77777777" w:rsidTr="00401A11">
        <w:tc>
          <w:tcPr>
            <w:tcW w:w="562" w:type="dxa"/>
          </w:tcPr>
          <w:p w14:paraId="7E084BE1"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 xml:space="preserve">4. </w:t>
            </w:r>
          </w:p>
        </w:tc>
        <w:tc>
          <w:tcPr>
            <w:tcW w:w="3686" w:type="dxa"/>
          </w:tcPr>
          <w:p w14:paraId="1F53FBF7" w14:textId="77777777" w:rsidR="00401A11" w:rsidRPr="00FB4B2D" w:rsidRDefault="00401A11" w:rsidP="00401A11">
            <w:pPr>
              <w:rPr>
                <w:rFonts w:ascii="Times New Roman" w:hAnsi="Times New Roman" w:cs="Times New Roman"/>
                <w:sz w:val="28"/>
                <w:szCs w:val="28"/>
                <w:lang w:val="ru-RU"/>
              </w:rPr>
            </w:pPr>
            <w:r w:rsidRPr="00FB4B2D">
              <w:rPr>
                <w:rFonts w:ascii="Times New Roman" w:hAnsi="Times New Roman" w:cs="Times New Roman"/>
                <w:sz w:val="28"/>
                <w:szCs w:val="28"/>
                <w:lang w:val="ru-RU"/>
              </w:rPr>
              <w:t>Плауновидные ( Плауны) Хвощевидные (Хвощи) Папоротниковидные ( Папоротники)</w:t>
            </w:r>
          </w:p>
        </w:tc>
        <w:tc>
          <w:tcPr>
            <w:tcW w:w="1134" w:type="dxa"/>
          </w:tcPr>
          <w:p w14:paraId="73F5E4B4"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4</w:t>
            </w:r>
          </w:p>
        </w:tc>
        <w:tc>
          <w:tcPr>
            <w:tcW w:w="7611" w:type="dxa"/>
          </w:tcPr>
          <w:p w14:paraId="3B53D383" w14:textId="77777777" w:rsidR="00401A11" w:rsidRPr="00FB4B2D" w:rsidRDefault="00000000" w:rsidP="00401A11">
            <w:pPr>
              <w:rPr>
                <w:rFonts w:ascii="Times New Roman" w:hAnsi="Times New Roman" w:cs="Times New Roman"/>
                <w:sz w:val="28"/>
                <w:szCs w:val="28"/>
              </w:rPr>
            </w:pPr>
            <w:hyperlink r:id="rId52"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https://www.yaklass.ru/p/biologia/5-klass/izuchaem-tcarstvo-rasteniia-15609/nizshie-rasteniia-vodorosli-vysshie-sporovye-rasteniia-13989/re-b891b83e-462e-4550-91a9-c34857281aca</w:t>
              </w:r>
            </w:hyperlink>
          </w:p>
          <w:p w14:paraId="19E627D4" w14:textId="77777777" w:rsidR="00401A11" w:rsidRPr="00FB4B2D" w:rsidRDefault="00000000" w:rsidP="00401A11">
            <w:pPr>
              <w:rPr>
                <w:rFonts w:ascii="Times New Roman" w:hAnsi="Times New Roman" w:cs="Times New Roman"/>
                <w:sz w:val="28"/>
                <w:szCs w:val="28"/>
              </w:rPr>
            </w:pPr>
            <w:hyperlink r:id="rId53"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https://www.yaklass.ru/p/biologia/5-klass/izuchaem-tcarstvo-rasteniia-15609/nizshie-rasteniia-vodorosli-vysshie-sporovye-rasteniia-13989/re-817c2fb4-63f8-4c0b-9ce7-fe5f8082e941</w:t>
              </w:r>
            </w:hyperlink>
          </w:p>
          <w:p w14:paraId="2D929E53" w14:textId="77777777" w:rsidR="00401A11" w:rsidRPr="00FB4B2D" w:rsidRDefault="00000000" w:rsidP="00401A11">
            <w:pPr>
              <w:rPr>
                <w:rFonts w:ascii="Times New Roman" w:hAnsi="Times New Roman" w:cs="Times New Roman"/>
                <w:sz w:val="28"/>
                <w:szCs w:val="28"/>
              </w:rPr>
            </w:pPr>
            <w:hyperlink r:id="rId54" w:history="1">
              <w:r w:rsidR="00401A11" w:rsidRPr="00FB4B2D">
                <w:rPr>
                  <w:rStyle w:val="aff8"/>
                  <w:rFonts w:ascii="Times New Roman" w:hAnsi="Times New Roman" w:cs="Times New Roman"/>
                  <w:sz w:val="28"/>
                  <w:szCs w:val="28"/>
                </w:rPr>
                <w:t>https://www.yaklass.ru/p/biologia/5-klass/izuchaem-tcarstvo-rasteniia-15609/nizshie-rasteniia-vodorosli-vysshie-sporovye-rasteniia-13989/re-f0b7895f-2dc4-4ac5-b776-e35ef36940e8</w:t>
              </w:r>
            </w:hyperlink>
          </w:p>
          <w:p w14:paraId="6CD0935E" w14:textId="77777777" w:rsidR="00401A11" w:rsidRPr="00FB4B2D" w:rsidRDefault="00401A11" w:rsidP="00401A11">
            <w:pPr>
              <w:rPr>
                <w:rFonts w:ascii="Times New Roman" w:hAnsi="Times New Roman" w:cs="Times New Roman"/>
                <w:sz w:val="28"/>
                <w:szCs w:val="28"/>
              </w:rPr>
            </w:pPr>
          </w:p>
        </w:tc>
        <w:tc>
          <w:tcPr>
            <w:tcW w:w="1567" w:type="dxa"/>
          </w:tcPr>
          <w:p w14:paraId="18B2665A"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41385FFC" w14:textId="77777777" w:rsidTr="00401A11">
        <w:tc>
          <w:tcPr>
            <w:tcW w:w="562" w:type="dxa"/>
          </w:tcPr>
          <w:p w14:paraId="0A396E1C"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5.</w:t>
            </w:r>
          </w:p>
        </w:tc>
        <w:tc>
          <w:tcPr>
            <w:tcW w:w="3686" w:type="dxa"/>
          </w:tcPr>
          <w:p w14:paraId="5841D01C"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Высшие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семенные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растения</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lastRenderedPageBreak/>
              <w:t>Голосемянные</w:t>
            </w:r>
            <w:proofErr w:type="spellEnd"/>
            <w:r w:rsidRPr="00FB4B2D">
              <w:rPr>
                <w:rFonts w:ascii="Times New Roman" w:hAnsi="Times New Roman" w:cs="Times New Roman"/>
                <w:sz w:val="28"/>
                <w:szCs w:val="28"/>
              </w:rPr>
              <w:t>.</w:t>
            </w:r>
          </w:p>
        </w:tc>
        <w:tc>
          <w:tcPr>
            <w:tcW w:w="1134" w:type="dxa"/>
          </w:tcPr>
          <w:p w14:paraId="6FD994E4"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lastRenderedPageBreak/>
              <w:t>2</w:t>
            </w:r>
          </w:p>
        </w:tc>
        <w:tc>
          <w:tcPr>
            <w:tcW w:w="7611" w:type="dxa"/>
          </w:tcPr>
          <w:p w14:paraId="0931DD0D" w14:textId="77777777" w:rsidR="00401A11" w:rsidRPr="00FB4B2D" w:rsidRDefault="00000000" w:rsidP="00401A11">
            <w:pPr>
              <w:rPr>
                <w:rFonts w:ascii="Times New Roman" w:hAnsi="Times New Roman" w:cs="Times New Roman"/>
                <w:sz w:val="28"/>
                <w:szCs w:val="28"/>
              </w:rPr>
            </w:pPr>
            <w:hyperlink r:id="rId55" w:history="1">
              <w:r w:rsidR="00401A11" w:rsidRPr="00FB4B2D">
                <w:rPr>
                  <w:rStyle w:val="aff8"/>
                  <w:rFonts w:ascii="Times New Roman" w:hAnsi="Times New Roman" w:cs="Times New Roman"/>
                  <w:sz w:val="28"/>
                  <w:szCs w:val="28"/>
                </w:rPr>
                <w:t>https://resh.edu.ru/subject/lesson/2469/main/</w:t>
              </w:r>
            </w:hyperlink>
          </w:p>
          <w:p w14:paraId="58F9F6B1" w14:textId="77777777" w:rsidR="00401A11" w:rsidRPr="00FB4B2D" w:rsidRDefault="00401A11" w:rsidP="00401A11">
            <w:pPr>
              <w:rPr>
                <w:rFonts w:ascii="Times New Roman" w:hAnsi="Times New Roman" w:cs="Times New Roman"/>
                <w:sz w:val="28"/>
                <w:szCs w:val="28"/>
              </w:rPr>
            </w:pPr>
          </w:p>
        </w:tc>
        <w:tc>
          <w:tcPr>
            <w:tcW w:w="1567" w:type="dxa"/>
          </w:tcPr>
          <w:p w14:paraId="0879BC45"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lastRenderedPageBreak/>
              <w:t>7.8</w:t>
            </w:r>
          </w:p>
        </w:tc>
      </w:tr>
      <w:tr w:rsidR="00401A11" w:rsidRPr="00FB4B2D" w14:paraId="107B481F" w14:textId="77777777" w:rsidTr="00401A11">
        <w:tc>
          <w:tcPr>
            <w:tcW w:w="562" w:type="dxa"/>
          </w:tcPr>
          <w:p w14:paraId="2AC713E0"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6.</w:t>
            </w:r>
          </w:p>
        </w:tc>
        <w:tc>
          <w:tcPr>
            <w:tcW w:w="3686" w:type="dxa"/>
          </w:tcPr>
          <w:p w14:paraId="32523D3C"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Покрытосеменные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цветковые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растения</w:t>
            </w:r>
            <w:proofErr w:type="spellEnd"/>
            <w:r w:rsidRPr="00FB4B2D">
              <w:rPr>
                <w:rFonts w:ascii="Times New Roman" w:hAnsi="Times New Roman" w:cs="Times New Roman"/>
                <w:sz w:val="28"/>
                <w:szCs w:val="28"/>
              </w:rPr>
              <w:t>.</w:t>
            </w:r>
          </w:p>
        </w:tc>
        <w:tc>
          <w:tcPr>
            <w:tcW w:w="1134" w:type="dxa"/>
          </w:tcPr>
          <w:p w14:paraId="1803FDDE"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2</w:t>
            </w:r>
          </w:p>
        </w:tc>
        <w:tc>
          <w:tcPr>
            <w:tcW w:w="7611" w:type="dxa"/>
          </w:tcPr>
          <w:p w14:paraId="6C2EE3AB" w14:textId="77777777" w:rsidR="00401A11" w:rsidRPr="00FB4B2D" w:rsidRDefault="00000000" w:rsidP="00401A11">
            <w:pPr>
              <w:rPr>
                <w:rFonts w:ascii="Times New Roman" w:hAnsi="Times New Roman" w:cs="Times New Roman"/>
                <w:sz w:val="28"/>
                <w:szCs w:val="28"/>
              </w:rPr>
            </w:pPr>
            <w:hyperlink r:id="rId56" w:history="1">
              <w:r w:rsidR="00401A11" w:rsidRPr="00FB4B2D">
                <w:rPr>
                  <w:rStyle w:val="aff8"/>
                  <w:rFonts w:ascii="Times New Roman" w:hAnsi="Times New Roman" w:cs="Times New Roman"/>
                  <w:sz w:val="28"/>
                  <w:szCs w:val="28"/>
                </w:rPr>
                <w:t>https://resh.edu.ru/subject/lesson/2469/main/</w:t>
              </w:r>
            </w:hyperlink>
          </w:p>
          <w:p w14:paraId="5DE115E6" w14:textId="77777777" w:rsidR="00401A11" w:rsidRPr="00FB4B2D" w:rsidRDefault="00401A11" w:rsidP="00401A11">
            <w:pPr>
              <w:rPr>
                <w:rFonts w:ascii="Times New Roman" w:hAnsi="Times New Roman" w:cs="Times New Roman"/>
                <w:sz w:val="28"/>
                <w:szCs w:val="28"/>
              </w:rPr>
            </w:pPr>
          </w:p>
        </w:tc>
        <w:tc>
          <w:tcPr>
            <w:tcW w:w="1567" w:type="dxa"/>
          </w:tcPr>
          <w:p w14:paraId="1F11FF49"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4C9209C3" w14:textId="77777777" w:rsidTr="00401A11">
        <w:tc>
          <w:tcPr>
            <w:tcW w:w="562" w:type="dxa"/>
          </w:tcPr>
          <w:p w14:paraId="648A945E"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w:t>
            </w:r>
          </w:p>
        </w:tc>
        <w:tc>
          <w:tcPr>
            <w:tcW w:w="3686" w:type="dxa"/>
          </w:tcPr>
          <w:p w14:paraId="336AC273"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Семейства</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покрытосеменных</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цветковых</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растений</w:t>
            </w:r>
            <w:proofErr w:type="spellEnd"/>
            <w:r w:rsidRPr="00FB4B2D">
              <w:rPr>
                <w:rFonts w:ascii="Times New Roman" w:hAnsi="Times New Roman" w:cs="Times New Roman"/>
                <w:sz w:val="28"/>
                <w:szCs w:val="28"/>
              </w:rPr>
              <w:t>.</w:t>
            </w:r>
          </w:p>
        </w:tc>
        <w:tc>
          <w:tcPr>
            <w:tcW w:w="1134" w:type="dxa"/>
          </w:tcPr>
          <w:p w14:paraId="21B289A0"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6</w:t>
            </w:r>
          </w:p>
        </w:tc>
        <w:tc>
          <w:tcPr>
            <w:tcW w:w="7611" w:type="dxa"/>
          </w:tcPr>
          <w:p w14:paraId="59567C6A" w14:textId="77777777" w:rsidR="00401A11" w:rsidRPr="00FB4B2D" w:rsidRDefault="00000000" w:rsidP="00401A11">
            <w:pPr>
              <w:rPr>
                <w:rFonts w:ascii="Times New Roman" w:hAnsi="Times New Roman" w:cs="Times New Roman"/>
                <w:sz w:val="28"/>
                <w:szCs w:val="28"/>
              </w:rPr>
            </w:pPr>
            <w:hyperlink r:id="rId57" w:history="1">
              <w:r w:rsidR="00401A11" w:rsidRPr="00FB4B2D">
                <w:rPr>
                  <w:rStyle w:val="aff8"/>
                  <w:rFonts w:ascii="Times New Roman" w:hAnsi="Times New Roman" w:cs="Times New Roman"/>
                  <w:sz w:val="28"/>
                  <w:szCs w:val="28"/>
                </w:rPr>
                <w:t>https://resh.edu.ru/subject/lesson/2468/main/</w:t>
              </w:r>
            </w:hyperlink>
          </w:p>
          <w:p w14:paraId="65EFDEAC" w14:textId="77777777" w:rsidR="00401A11" w:rsidRPr="00FB4B2D" w:rsidRDefault="00000000" w:rsidP="00401A11">
            <w:pPr>
              <w:rPr>
                <w:rFonts w:ascii="Times New Roman" w:hAnsi="Times New Roman" w:cs="Times New Roman"/>
                <w:sz w:val="28"/>
                <w:szCs w:val="28"/>
              </w:rPr>
            </w:pPr>
            <w:hyperlink r:id="rId58" w:history="1">
              <w:r w:rsidR="00401A11" w:rsidRPr="00FB4B2D">
                <w:rPr>
                  <w:rStyle w:val="aff8"/>
                  <w:rFonts w:ascii="Times New Roman" w:hAnsi="Times New Roman" w:cs="Times New Roman"/>
                  <w:sz w:val="28"/>
                  <w:szCs w:val="28"/>
                </w:rPr>
                <w:t>https://resh.edu.ru/subject/lesson/2467/main/</w:t>
              </w:r>
            </w:hyperlink>
          </w:p>
          <w:p w14:paraId="3E3E6977" w14:textId="77777777" w:rsidR="00401A11" w:rsidRPr="00FB4B2D" w:rsidRDefault="00401A11" w:rsidP="00401A11">
            <w:pPr>
              <w:rPr>
                <w:rFonts w:ascii="Times New Roman" w:hAnsi="Times New Roman" w:cs="Times New Roman"/>
                <w:sz w:val="28"/>
                <w:szCs w:val="28"/>
              </w:rPr>
            </w:pPr>
          </w:p>
        </w:tc>
        <w:tc>
          <w:tcPr>
            <w:tcW w:w="1567" w:type="dxa"/>
          </w:tcPr>
          <w:p w14:paraId="7B60D32B"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72F00E7A" w14:textId="77777777" w:rsidTr="00401A11">
        <w:tc>
          <w:tcPr>
            <w:tcW w:w="562" w:type="dxa"/>
          </w:tcPr>
          <w:p w14:paraId="198D6279"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8.</w:t>
            </w:r>
          </w:p>
        </w:tc>
        <w:tc>
          <w:tcPr>
            <w:tcW w:w="3686" w:type="dxa"/>
          </w:tcPr>
          <w:p w14:paraId="60076D42" w14:textId="77777777" w:rsidR="00401A11" w:rsidRPr="00FB4B2D" w:rsidRDefault="00401A11" w:rsidP="00401A11">
            <w:pPr>
              <w:rPr>
                <w:rFonts w:ascii="Times New Roman" w:hAnsi="Times New Roman" w:cs="Times New Roman"/>
                <w:sz w:val="28"/>
                <w:szCs w:val="28"/>
                <w:lang w:val="ru-RU"/>
              </w:rPr>
            </w:pPr>
            <w:r w:rsidRPr="00FB4B2D">
              <w:rPr>
                <w:rFonts w:ascii="Times New Roman" w:hAnsi="Times New Roman" w:cs="Times New Roman"/>
                <w:sz w:val="28"/>
                <w:szCs w:val="28"/>
                <w:lang w:val="ru-RU"/>
              </w:rPr>
              <w:t>Развитие растительного мира на Земле.</w:t>
            </w:r>
          </w:p>
        </w:tc>
        <w:tc>
          <w:tcPr>
            <w:tcW w:w="1134" w:type="dxa"/>
          </w:tcPr>
          <w:p w14:paraId="17F76AC0"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2</w:t>
            </w:r>
          </w:p>
        </w:tc>
        <w:tc>
          <w:tcPr>
            <w:tcW w:w="7611" w:type="dxa"/>
          </w:tcPr>
          <w:p w14:paraId="09C6FF33" w14:textId="77777777" w:rsidR="00401A11" w:rsidRPr="00FB4B2D" w:rsidRDefault="00000000" w:rsidP="00401A11">
            <w:pPr>
              <w:rPr>
                <w:rFonts w:ascii="Times New Roman" w:hAnsi="Times New Roman" w:cs="Times New Roman"/>
                <w:sz w:val="28"/>
                <w:szCs w:val="28"/>
              </w:rPr>
            </w:pPr>
            <w:hyperlink r:id="rId59" w:history="1">
              <w:r w:rsidR="00401A11" w:rsidRPr="00FB4B2D">
                <w:rPr>
                  <w:rStyle w:val="aff8"/>
                  <w:rFonts w:ascii="Times New Roman" w:hAnsi="Times New Roman" w:cs="Times New Roman"/>
                  <w:sz w:val="28"/>
                  <w:szCs w:val="28"/>
                </w:rPr>
                <w:t>https://nsportal.ru/shkola/biologiya/library/2012/12/18/proiskhozhdenie-rasteniy-osnovnye-etapy-razvitiya-rastitelnogo</w:t>
              </w:r>
            </w:hyperlink>
          </w:p>
          <w:p w14:paraId="32390AE4" w14:textId="77777777" w:rsidR="00401A11" w:rsidRPr="00FB4B2D" w:rsidRDefault="00401A11" w:rsidP="00401A11">
            <w:pPr>
              <w:rPr>
                <w:rFonts w:ascii="Times New Roman" w:hAnsi="Times New Roman" w:cs="Times New Roman"/>
                <w:sz w:val="28"/>
                <w:szCs w:val="28"/>
              </w:rPr>
            </w:pPr>
          </w:p>
        </w:tc>
        <w:tc>
          <w:tcPr>
            <w:tcW w:w="1567" w:type="dxa"/>
          </w:tcPr>
          <w:p w14:paraId="51638B9E"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0CD351EC" w14:textId="77777777" w:rsidTr="00401A11">
        <w:tc>
          <w:tcPr>
            <w:tcW w:w="562" w:type="dxa"/>
          </w:tcPr>
          <w:p w14:paraId="7E68559A"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9.</w:t>
            </w:r>
          </w:p>
        </w:tc>
        <w:tc>
          <w:tcPr>
            <w:tcW w:w="3686" w:type="dxa"/>
          </w:tcPr>
          <w:p w14:paraId="03A8FBBF"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Растения</w:t>
            </w:r>
            <w:proofErr w:type="spellEnd"/>
            <w:r w:rsidRPr="00FB4B2D">
              <w:rPr>
                <w:rFonts w:ascii="Times New Roman" w:hAnsi="Times New Roman" w:cs="Times New Roman"/>
                <w:sz w:val="28"/>
                <w:szCs w:val="28"/>
              </w:rPr>
              <w:t xml:space="preserve"> в </w:t>
            </w:r>
            <w:proofErr w:type="spellStart"/>
            <w:r w:rsidRPr="00FB4B2D">
              <w:rPr>
                <w:rFonts w:ascii="Times New Roman" w:hAnsi="Times New Roman" w:cs="Times New Roman"/>
                <w:sz w:val="28"/>
                <w:szCs w:val="28"/>
              </w:rPr>
              <w:t>природных</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сообществах</w:t>
            </w:r>
            <w:proofErr w:type="spellEnd"/>
            <w:r w:rsidRPr="00FB4B2D">
              <w:rPr>
                <w:rFonts w:ascii="Times New Roman" w:hAnsi="Times New Roman" w:cs="Times New Roman"/>
                <w:sz w:val="28"/>
                <w:szCs w:val="28"/>
              </w:rPr>
              <w:t>.</w:t>
            </w:r>
          </w:p>
        </w:tc>
        <w:tc>
          <w:tcPr>
            <w:tcW w:w="1134" w:type="dxa"/>
          </w:tcPr>
          <w:p w14:paraId="04CE792D"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2</w:t>
            </w:r>
          </w:p>
        </w:tc>
        <w:tc>
          <w:tcPr>
            <w:tcW w:w="7611" w:type="dxa"/>
          </w:tcPr>
          <w:p w14:paraId="000B5BF7" w14:textId="77777777" w:rsidR="00401A11" w:rsidRPr="00FB4B2D" w:rsidRDefault="00000000" w:rsidP="00401A11">
            <w:pPr>
              <w:rPr>
                <w:rFonts w:ascii="Times New Roman" w:hAnsi="Times New Roman" w:cs="Times New Roman"/>
                <w:sz w:val="28"/>
                <w:szCs w:val="28"/>
              </w:rPr>
            </w:pPr>
            <w:hyperlink r:id="rId60" w:history="1">
              <w:r w:rsidR="00401A11" w:rsidRPr="00FB4B2D">
                <w:rPr>
                  <w:rStyle w:val="aff8"/>
                  <w:rFonts w:ascii="Times New Roman" w:hAnsi="Times New Roman" w:cs="Times New Roman"/>
                  <w:sz w:val="28"/>
                  <w:szCs w:val="28"/>
                </w:rPr>
                <w:t>https://infourok.ru/prezentaciya-po-biologii-rastitelnye-soobshestva-i-vzaimosvyazi-v-nih-6-klass-4291187.html</w:t>
              </w:r>
            </w:hyperlink>
          </w:p>
          <w:p w14:paraId="4ED3B113" w14:textId="77777777" w:rsidR="00401A11" w:rsidRPr="00FB4B2D" w:rsidRDefault="00000000" w:rsidP="00401A11">
            <w:pPr>
              <w:rPr>
                <w:rFonts w:ascii="Times New Roman" w:hAnsi="Times New Roman" w:cs="Times New Roman"/>
                <w:sz w:val="28"/>
                <w:szCs w:val="28"/>
              </w:rPr>
            </w:pPr>
            <w:hyperlink r:id="rId61" w:history="1">
              <w:r w:rsidR="00401A11" w:rsidRPr="00FB4B2D">
                <w:rPr>
                  <w:rStyle w:val="aff8"/>
                  <w:rFonts w:ascii="Times New Roman" w:hAnsi="Times New Roman" w:cs="Times New Roman"/>
                  <w:sz w:val="28"/>
                  <w:szCs w:val="28"/>
                </w:rPr>
                <w:t>http://www.myshared.ru/slide/985875/</w:t>
              </w:r>
            </w:hyperlink>
          </w:p>
          <w:p w14:paraId="2A3D1566" w14:textId="77777777" w:rsidR="00401A11" w:rsidRPr="00FB4B2D" w:rsidRDefault="00401A11" w:rsidP="00401A11">
            <w:pPr>
              <w:rPr>
                <w:rFonts w:ascii="Times New Roman" w:hAnsi="Times New Roman" w:cs="Times New Roman"/>
                <w:sz w:val="28"/>
                <w:szCs w:val="28"/>
              </w:rPr>
            </w:pPr>
          </w:p>
        </w:tc>
        <w:tc>
          <w:tcPr>
            <w:tcW w:w="1567" w:type="dxa"/>
          </w:tcPr>
          <w:p w14:paraId="046AB5F6"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0C0957A0" w14:textId="77777777" w:rsidTr="00401A11">
        <w:tc>
          <w:tcPr>
            <w:tcW w:w="562" w:type="dxa"/>
          </w:tcPr>
          <w:p w14:paraId="21FA7D03"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10</w:t>
            </w:r>
          </w:p>
        </w:tc>
        <w:tc>
          <w:tcPr>
            <w:tcW w:w="3686" w:type="dxa"/>
          </w:tcPr>
          <w:p w14:paraId="219AB15C"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Растения</w:t>
            </w:r>
            <w:proofErr w:type="spellEnd"/>
            <w:r w:rsidRPr="00FB4B2D">
              <w:rPr>
                <w:rFonts w:ascii="Times New Roman" w:hAnsi="Times New Roman" w:cs="Times New Roman"/>
                <w:sz w:val="28"/>
                <w:szCs w:val="28"/>
              </w:rPr>
              <w:t xml:space="preserve"> и </w:t>
            </w:r>
            <w:proofErr w:type="spellStart"/>
            <w:r w:rsidRPr="00FB4B2D">
              <w:rPr>
                <w:rFonts w:ascii="Times New Roman" w:hAnsi="Times New Roman" w:cs="Times New Roman"/>
                <w:sz w:val="28"/>
                <w:szCs w:val="28"/>
              </w:rPr>
              <w:t>человек</w:t>
            </w:r>
            <w:proofErr w:type="spellEnd"/>
            <w:r w:rsidRPr="00FB4B2D">
              <w:rPr>
                <w:rFonts w:ascii="Times New Roman" w:hAnsi="Times New Roman" w:cs="Times New Roman"/>
                <w:sz w:val="28"/>
                <w:szCs w:val="28"/>
              </w:rPr>
              <w:t>.</w:t>
            </w:r>
          </w:p>
        </w:tc>
        <w:tc>
          <w:tcPr>
            <w:tcW w:w="1134" w:type="dxa"/>
          </w:tcPr>
          <w:p w14:paraId="4692E506"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4</w:t>
            </w:r>
          </w:p>
        </w:tc>
        <w:tc>
          <w:tcPr>
            <w:tcW w:w="7611" w:type="dxa"/>
          </w:tcPr>
          <w:p w14:paraId="0C68DF6A" w14:textId="77777777" w:rsidR="00401A11" w:rsidRPr="00FB4B2D" w:rsidRDefault="00000000" w:rsidP="00401A11">
            <w:pPr>
              <w:rPr>
                <w:rFonts w:ascii="Times New Roman" w:hAnsi="Times New Roman" w:cs="Times New Roman"/>
                <w:sz w:val="28"/>
                <w:szCs w:val="28"/>
              </w:rPr>
            </w:pPr>
            <w:hyperlink r:id="rId62" w:history="1">
              <w:r w:rsidR="00401A11" w:rsidRPr="00FB4B2D">
                <w:rPr>
                  <w:rStyle w:val="aff8"/>
                  <w:rFonts w:ascii="Times New Roman" w:hAnsi="Times New Roman" w:cs="Times New Roman"/>
                  <w:sz w:val="28"/>
                  <w:szCs w:val="28"/>
                </w:rPr>
                <w:t>https://infourok.ru/prezentaciya-znachenie-rastenij-v-zhizni-cheloveka-4338536.html</w:t>
              </w:r>
            </w:hyperlink>
          </w:p>
          <w:p w14:paraId="2E4F9CE2" w14:textId="77777777" w:rsidR="00401A11" w:rsidRPr="00FB4B2D" w:rsidRDefault="00000000" w:rsidP="00401A11">
            <w:pPr>
              <w:rPr>
                <w:rFonts w:ascii="Times New Roman" w:hAnsi="Times New Roman" w:cs="Times New Roman"/>
                <w:sz w:val="28"/>
                <w:szCs w:val="28"/>
              </w:rPr>
            </w:pPr>
            <w:hyperlink r:id="rId63" w:history="1">
              <w:r w:rsidR="00401A11" w:rsidRPr="00FB4B2D">
                <w:rPr>
                  <w:rStyle w:val="aff8"/>
                  <w:rFonts w:ascii="Times New Roman" w:hAnsi="Times New Roman" w:cs="Times New Roman"/>
                  <w:sz w:val="28"/>
                  <w:szCs w:val="28"/>
                </w:rPr>
                <w:t>http://www.myshared.ru/slide/447230/</w:t>
              </w:r>
            </w:hyperlink>
          </w:p>
          <w:p w14:paraId="3F42467E" w14:textId="77777777" w:rsidR="00401A11" w:rsidRPr="00FB4B2D" w:rsidRDefault="00000000" w:rsidP="00401A11">
            <w:pPr>
              <w:rPr>
                <w:rFonts w:ascii="Times New Roman" w:hAnsi="Times New Roman" w:cs="Times New Roman"/>
                <w:sz w:val="28"/>
                <w:szCs w:val="28"/>
              </w:rPr>
            </w:pPr>
            <w:hyperlink r:id="rId64" w:history="1">
              <w:r w:rsidR="00401A11" w:rsidRPr="00FB4B2D">
                <w:rPr>
                  <w:rStyle w:val="aff8"/>
                  <w:rFonts w:ascii="Times New Roman" w:hAnsi="Times New Roman" w:cs="Times New Roman"/>
                  <w:sz w:val="28"/>
                  <w:szCs w:val="28"/>
                </w:rPr>
                <w:t>https://interneturok.ru/lesson/biology/6-klass/evolyutsiya-rasteniy/vliyanie-cheloveka-na-rastitelnyy-mir-ohrana-rasteniy</w:t>
              </w:r>
            </w:hyperlink>
          </w:p>
          <w:p w14:paraId="6C97390C" w14:textId="77777777" w:rsidR="00401A11" w:rsidRPr="00FB4B2D" w:rsidRDefault="00401A11" w:rsidP="00401A11">
            <w:pPr>
              <w:rPr>
                <w:rFonts w:ascii="Times New Roman" w:hAnsi="Times New Roman" w:cs="Times New Roman"/>
                <w:sz w:val="28"/>
                <w:szCs w:val="28"/>
              </w:rPr>
            </w:pPr>
          </w:p>
        </w:tc>
        <w:tc>
          <w:tcPr>
            <w:tcW w:w="1567" w:type="dxa"/>
          </w:tcPr>
          <w:p w14:paraId="00746312"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5.7.8</w:t>
            </w:r>
          </w:p>
        </w:tc>
      </w:tr>
      <w:tr w:rsidR="00401A11" w:rsidRPr="00FB4B2D" w14:paraId="344ECD94" w14:textId="77777777" w:rsidTr="00401A11">
        <w:tc>
          <w:tcPr>
            <w:tcW w:w="562" w:type="dxa"/>
          </w:tcPr>
          <w:p w14:paraId="5D733D70"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11</w:t>
            </w:r>
          </w:p>
        </w:tc>
        <w:tc>
          <w:tcPr>
            <w:tcW w:w="3686" w:type="dxa"/>
          </w:tcPr>
          <w:p w14:paraId="2908CC64"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Грибы</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лишайники</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бактерии</w:t>
            </w:r>
            <w:proofErr w:type="spellEnd"/>
            <w:r w:rsidRPr="00FB4B2D">
              <w:rPr>
                <w:rFonts w:ascii="Times New Roman" w:hAnsi="Times New Roman" w:cs="Times New Roman"/>
                <w:sz w:val="28"/>
                <w:szCs w:val="28"/>
              </w:rPr>
              <w:t>.</w:t>
            </w:r>
          </w:p>
        </w:tc>
        <w:tc>
          <w:tcPr>
            <w:tcW w:w="1134" w:type="dxa"/>
          </w:tcPr>
          <w:p w14:paraId="5195DA44"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3</w:t>
            </w:r>
          </w:p>
        </w:tc>
        <w:tc>
          <w:tcPr>
            <w:tcW w:w="7611" w:type="dxa"/>
          </w:tcPr>
          <w:p w14:paraId="7CE3368B" w14:textId="77777777" w:rsidR="00401A11" w:rsidRPr="00FB4B2D" w:rsidRDefault="00000000" w:rsidP="00401A11">
            <w:pPr>
              <w:rPr>
                <w:rFonts w:ascii="Times New Roman" w:hAnsi="Times New Roman" w:cs="Times New Roman"/>
                <w:sz w:val="28"/>
                <w:szCs w:val="28"/>
              </w:rPr>
            </w:pPr>
            <w:hyperlink r:id="rId65" w:history="1">
              <w:r w:rsidR="00401A11" w:rsidRPr="00FB4B2D">
                <w:rPr>
                  <w:rStyle w:val="aff8"/>
                  <w:rFonts w:ascii="Times New Roman" w:hAnsi="Times New Roman" w:cs="Times New Roman"/>
                  <w:sz w:val="28"/>
                  <w:szCs w:val="28"/>
                </w:rPr>
                <w:t>https://www.yaklass.ru/p/biologia/5-klass/izuchaem-tcarstvo-bakterii-14964/otlichitelnye-priznaki-i-znachenie-bakterii-14735</w:t>
              </w:r>
            </w:hyperlink>
          </w:p>
          <w:p w14:paraId="33B07C84" w14:textId="77777777" w:rsidR="00401A11" w:rsidRPr="00FB4B2D" w:rsidRDefault="00000000" w:rsidP="00401A11">
            <w:pPr>
              <w:rPr>
                <w:rFonts w:ascii="Times New Roman" w:hAnsi="Times New Roman" w:cs="Times New Roman"/>
                <w:sz w:val="28"/>
                <w:szCs w:val="28"/>
              </w:rPr>
            </w:pPr>
            <w:hyperlink r:id="rId66" w:history="1">
              <w:r w:rsidR="00401A11" w:rsidRPr="00FB4B2D">
                <w:rPr>
                  <w:rStyle w:val="aff8"/>
                  <w:rFonts w:ascii="Times New Roman" w:hAnsi="Times New Roman" w:cs="Times New Roman"/>
                  <w:sz w:val="28"/>
                  <w:szCs w:val="28"/>
                </w:rPr>
                <w:t>https://www.yaklass.ru/p/biologia/5-klass/izuchaem-tcarstvo-griby-14965/otlichitelnye-priznaki-i-znachenie-gribov-14746</w:t>
              </w:r>
            </w:hyperlink>
          </w:p>
          <w:p w14:paraId="14A59DE9" w14:textId="77777777" w:rsidR="00401A11" w:rsidRPr="00FB4B2D" w:rsidRDefault="00000000" w:rsidP="00401A11">
            <w:pPr>
              <w:rPr>
                <w:rFonts w:ascii="Times New Roman" w:hAnsi="Times New Roman" w:cs="Times New Roman"/>
                <w:sz w:val="28"/>
                <w:szCs w:val="28"/>
              </w:rPr>
            </w:pPr>
            <w:hyperlink r:id="rId67" w:history="1">
              <w:r w:rsidR="00401A11" w:rsidRPr="00FB4B2D">
                <w:rPr>
                  <w:rStyle w:val="aff8"/>
                  <w:rFonts w:ascii="Times New Roman" w:hAnsi="Times New Roman" w:cs="Times New Roman"/>
                  <w:sz w:val="28"/>
                  <w:szCs w:val="28"/>
                </w:rPr>
                <w:t>https://nsportal.ru/shkola/biologiya/library/2015/02/22/prezentatsiya-7-klass-lishayniki</w:t>
              </w:r>
            </w:hyperlink>
          </w:p>
          <w:p w14:paraId="30A7B1D6" w14:textId="77777777" w:rsidR="00401A11" w:rsidRPr="00FB4B2D" w:rsidRDefault="00401A11" w:rsidP="00401A11">
            <w:pPr>
              <w:rPr>
                <w:rFonts w:ascii="Times New Roman" w:hAnsi="Times New Roman" w:cs="Times New Roman"/>
                <w:sz w:val="28"/>
                <w:szCs w:val="28"/>
              </w:rPr>
            </w:pPr>
          </w:p>
        </w:tc>
        <w:tc>
          <w:tcPr>
            <w:tcW w:w="1567" w:type="dxa"/>
          </w:tcPr>
          <w:p w14:paraId="2C5E2F71"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7,8</w:t>
            </w:r>
          </w:p>
        </w:tc>
      </w:tr>
      <w:tr w:rsidR="00401A11" w:rsidRPr="00FB4B2D" w14:paraId="73286415" w14:textId="77777777" w:rsidTr="00401A11">
        <w:tc>
          <w:tcPr>
            <w:tcW w:w="562" w:type="dxa"/>
          </w:tcPr>
          <w:p w14:paraId="4E318433"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резерв</w:t>
            </w:r>
            <w:proofErr w:type="spellEnd"/>
          </w:p>
        </w:tc>
        <w:tc>
          <w:tcPr>
            <w:tcW w:w="3686" w:type="dxa"/>
          </w:tcPr>
          <w:p w14:paraId="5CA985C5" w14:textId="77777777" w:rsidR="00401A11" w:rsidRPr="00FB4B2D" w:rsidRDefault="00401A11" w:rsidP="00401A11">
            <w:pPr>
              <w:rPr>
                <w:rFonts w:ascii="Times New Roman" w:hAnsi="Times New Roman" w:cs="Times New Roman"/>
                <w:sz w:val="28"/>
                <w:szCs w:val="28"/>
              </w:rPr>
            </w:pPr>
          </w:p>
        </w:tc>
        <w:tc>
          <w:tcPr>
            <w:tcW w:w="1134" w:type="dxa"/>
          </w:tcPr>
          <w:p w14:paraId="6E7DD053"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1</w:t>
            </w:r>
          </w:p>
        </w:tc>
        <w:tc>
          <w:tcPr>
            <w:tcW w:w="7611" w:type="dxa"/>
          </w:tcPr>
          <w:p w14:paraId="6BADE05C" w14:textId="77777777" w:rsidR="00401A11" w:rsidRPr="00FB4B2D" w:rsidRDefault="00401A11" w:rsidP="00401A11">
            <w:pPr>
              <w:rPr>
                <w:rFonts w:ascii="Times New Roman" w:hAnsi="Times New Roman" w:cs="Times New Roman"/>
                <w:sz w:val="28"/>
                <w:szCs w:val="28"/>
              </w:rPr>
            </w:pPr>
          </w:p>
        </w:tc>
        <w:tc>
          <w:tcPr>
            <w:tcW w:w="1567" w:type="dxa"/>
          </w:tcPr>
          <w:p w14:paraId="08850BF5" w14:textId="77777777" w:rsidR="00401A11" w:rsidRPr="00FB4B2D" w:rsidRDefault="00401A11" w:rsidP="00401A11">
            <w:pPr>
              <w:rPr>
                <w:rFonts w:ascii="Times New Roman" w:hAnsi="Times New Roman" w:cs="Times New Roman"/>
                <w:sz w:val="28"/>
                <w:szCs w:val="28"/>
              </w:rPr>
            </w:pPr>
          </w:p>
        </w:tc>
      </w:tr>
      <w:tr w:rsidR="00401A11" w:rsidRPr="00FB4B2D" w14:paraId="041DF8D3" w14:textId="77777777" w:rsidTr="00401A11">
        <w:tc>
          <w:tcPr>
            <w:tcW w:w="562" w:type="dxa"/>
          </w:tcPr>
          <w:p w14:paraId="6F946EAA" w14:textId="77777777" w:rsidR="00401A11" w:rsidRPr="00FB4B2D" w:rsidRDefault="00401A11" w:rsidP="00401A11">
            <w:pPr>
              <w:rPr>
                <w:rFonts w:ascii="Times New Roman" w:hAnsi="Times New Roman" w:cs="Times New Roman"/>
                <w:sz w:val="28"/>
                <w:szCs w:val="28"/>
              </w:rPr>
            </w:pPr>
            <w:proofErr w:type="spellStart"/>
            <w:r w:rsidRPr="00FB4B2D">
              <w:rPr>
                <w:rFonts w:ascii="Times New Roman" w:hAnsi="Times New Roman" w:cs="Times New Roman"/>
                <w:sz w:val="28"/>
                <w:szCs w:val="28"/>
              </w:rPr>
              <w:t>итого</w:t>
            </w:r>
            <w:proofErr w:type="spellEnd"/>
          </w:p>
        </w:tc>
        <w:tc>
          <w:tcPr>
            <w:tcW w:w="3686" w:type="dxa"/>
          </w:tcPr>
          <w:p w14:paraId="2C666579" w14:textId="77777777" w:rsidR="00401A11" w:rsidRPr="00FB4B2D" w:rsidRDefault="00401A11" w:rsidP="00401A11">
            <w:pPr>
              <w:rPr>
                <w:rFonts w:ascii="Times New Roman" w:hAnsi="Times New Roman" w:cs="Times New Roman"/>
                <w:sz w:val="28"/>
                <w:szCs w:val="28"/>
              </w:rPr>
            </w:pPr>
          </w:p>
        </w:tc>
        <w:tc>
          <w:tcPr>
            <w:tcW w:w="1134" w:type="dxa"/>
          </w:tcPr>
          <w:p w14:paraId="6F4F9438" w14:textId="77777777" w:rsidR="00401A11" w:rsidRPr="00FB4B2D" w:rsidRDefault="00401A11" w:rsidP="00401A11">
            <w:pPr>
              <w:rPr>
                <w:rFonts w:ascii="Times New Roman" w:hAnsi="Times New Roman" w:cs="Times New Roman"/>
                <w:sz w:val="28"/>
                <w:szCs w:val="28"/>
              </w:rPr>
            </w:pPr>
            <w:r w:rsidRPr="00FB4B2D">
              <w:rPr>
                <w:rFonts w:ascii="Times New Roman" w:hAnsi="Times New Roman" w:cs="Times New Roman"/>
                <w:sz w:val="28"/>
                <w:szCs w:val="28"/>
              </w:rPr>
              <w:t>34</w:t>
            </w:r>
          </w:p>
        </w:tc>
        <w:tc>
          <w:tcPr>
            <w:tcW w:w="7611" w:type="dxa"/>
          </w:tcPr>
          <w:p w14:paraId="5AF60A33" w14:textId="77777777" w:rsidR="00401A11" w:rsidRPr="00FB4B2D" w:rsidRDefault="00401A11" w:rsidP="00401A11">
            <w:pPr>
              <w:rPr>
                <w:rFonts w:ascii="Times New Roman" w:hAnsi="Times New Roman" w:cs="Times New Roman"/>
                <w:sz w:val="28"/>
                <w:szCs w:val="28"/>
              </w:rPr>
            </w:pPr>
          </w:p>
        </w:tc>
        <w:tc>
          <w:tcPr>
            <w:tcW w:w="1567" w:type="dxa"/>
          </w:tcPr>
          <w:p w14:paraId="2BF2290F" w14:textId="77777777" w:rsidR="00401A11" w:rsidRPr="00FB4B2D" w:rsidRDefault="00401A11" w:rsidP="00401A11">
            <w:pPr>
              <w:rPr>
                <w:rFonts w:ascii="Times New Roman" w:hAnsi="Times New Roman" w:cs="Times New Roman"/>
                <w:sz w:val="28"/>
                <w:szCs w:val="28"/>
              </w:rPr>
            </w:pPr>
          </w:p>
        </w:tc>
      </w:tr>
    </w:tbl>
    <w:p w14:paraId="0CDF5800" w14:textId="77777777" w:rsidR="00FB4B2D" w:rsidRDefault="00FB4B2D" w:rsidP="001F75C5">
      <w:pPr>
        <w:autoSpaceDE w:val="0"/>
        <w:autoSpaceDN w:val="0"/>
        <w:spacing w:before="188" w:after="92" w:line="233" w:lineRule="auto"/>
        <w:rPr>
          <w:rFonts w:ascii="Times New Roman" w:eastAsia="Times New Roman" w:hAnsi="Times New Roman" w:cs="Times New Roman"/>
          <w:b/>
          <w:color w:val="000000"/>
          <w:sz w:val="28"/>
          <w:szCs w:val="28"/>
          <w:lang w:val="ru-RU"/>
        </w:rPr>
      </w:pPr>
    </w:p>
    <w:p w14:paraId="6F3FA4F4" w14:textId="77777777" w:rsidR="00FB4B2D" w:rsidRDefault="00FB4B2D" w:rsidP="001F75C5">
      <w:pPr>
        <w:autoSpaceDE w:val="0"/>
        <w:autoSpaceDN w:val="0"/>
        <w:spacing w:before="188" w:after="92" w:line="233" w:lineRule="auto"/>
        <w:rPr>
          <w:rFonts w:ascii="Times New Roman" w:eastAsia="Times New Roman" w:hAnsi="Times New Roman" w:cs="Times New Roman"/>
          <w:b/>
          <w:color w:val="000000"/>
          <w:sz w:val="28"/>
          <w:szCs w:val="28"/>
          <w:lang w:val="ru-RU"/>
        </w:rPr>
      </w:pPr>
    </w:p>
    <w:p w14:paraId="77A8243E" w14:textId="77777777" w:rsidR="00825643" w:rsidRDefault="00825643" w:rsidP="00825643">
      <w:pPr>
        <w:autoSpaceDE w:val="0"/>
        <w:autoSpaceDN w:val="0"/>
        <w:spacing w:before="188" w:after="92" w:line="233" w:lineRule="auto"/>
        <w:rPr>
          <w:rFonts w:ascii="Times New Roman" w:eastAsia="Times New Roman" w:hAnsi="Times New Roman" w:cs="Times New Roman"/>
          <w:b/>
          <w:color w:val="000000"/>
          <w:sz w:val="28"/>
          <w:szCs w:val="28"/>
          <w:lang w:val="ru-RU"/>
        </w:rPr>
      </w:pPr>
      <w:r w:rsidRPr="00FB4B2D">
        <w:rPr>
          <w:rFonts w:ascii="Times New Roman" w:eastAsia="Times New Roman" w:hAnsi="Times New Roman" w:cs="Times New Roman"/>
          <w:b/>
          <w:color w:val="000000"/>
          <w:sz w:val="28"/>
          <w:szCs w:val="28"/>
        </w:rPr>
        <w:t>8 КЛАСС</w:t>
      </w:r>
    </w:p>
    <w:tbl>
      <w:tblPr>
        <w:tblStyle w:val="aff0"/>
        <w:tblW w:w="0" w:type="auto"/>
        <w:tblLayout w:type="fixed"/>
        <w:tblLook w:val="04A0" w:firstRow="1" w:lastRow="0" w:firstColumn="1" w:lastColumn="0" w:noHBand="0" w:noVBand="1"/>
      </w:tblPr>
      <w:tblGrid>
        <w:gridCol w:w="562"/>
        <w:gridCol w:w="3686"/>
        <w:gridCol w:w="1134"/>
        <w:gridCol w:w="7611"/>
        <w:gridCol w:w="1567"/>
      </w:tblGrid>
      <w:tr w:rsidR="00825643" w:rsidRPr="00FB4B2D" w14:paraId="33C73A61" w14:textId="77777777" w:rsidTr="00825643">
        <w:tc>
          <w:tcPr>
            <w:tcW w:w="562" w:type="dxa"/>
          </w:tcPr>
          <w:p w14:paraId="08834541"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w:t>
            </w:r>
          </w:p>
        </w:tc>
        <w:tc>
          <w:tcPr>
            <w:tcW w:w="3686" w:type="dxa"/>
          </w:tcPr>
          <w:p w14:paraId="2F04834A" w14:textId="77777777" w:rsidR="00825643" w:rsidRPr="00FB4B2D" w:rsidRDefault="00825643"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Наименование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разделов</w:t>
            </w:r>
            <w:proofErr w:type="spellEnd"/>
            <w:r w:rsidRPr="00FB4B2D">
              <w:rPr>
                <w:rFonts w:ascii="Times New Roman" w:hAnsi="Times New Roman" w:cs="Times New Roman"/>
                <w:sz w:val="28"/>
                <w:szCs w:val="28"/>
              </w:rPr>
              <w:t xml:space="preserve"> и </w:t>
            </w:r>
            <w:proofErr w:type="spellStart"/>
            <w:r w:rsidRPr="00FB4B2D">
              <w:rPr>
                <w:rFonts w:ascii="Times New Roman" w:hAnsi="Times New Roman" w:cs="Times New Roman"/>
                <w:sz w:val="28"/>
                <w:szCs w:val="28"/>
              </w:rPr>
              <w:t>тем</w:t>
            </w:r>
            <w:proofErr w:type="spellEnd"/>
          </w:p>
        </w:tc>
        <w:tc>
          <w:tcPr>
            <w:tcW w:w="1134" w:type="dxa"/>
          </w:tcPr>
          <w:p w14:paraId="5B2D7BF5" w14:textId="77777777" w:rsidR="00825643" w:rsidRPr="00FB4B2D" w:rsidRDefault="00825643"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Количество</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часов</w:t>
            </w:r>
            <w:proofErr w:type="spellEnd"/>
          </w:p>
        </w:tc>
        <w:tc>
          <w:tcPr>
            <w:tcW w:w="7611" w:type="dxa"/>
          </w:tcPr>
          <w:p w14:paraId="7AF94A2E" w14:textId="77777777" w:rsidR="00825643" w:rsidRPr="00FB4B2D" w:rsidRDefault="00825643"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Электронные</w:t>
            </w:r>
            <w:proofErr w:type="spellEnd"/>
            <w:r w:rsidRPr="00FB4B2D">
              <w:rPr>
                <w:rFonts w:ascii="Times New Roman" w:hAnsi="Times New Roman" w:cs="Times New Roman"/>
                <w:sz w:val="28"/>
                <w:szCs w:val="28"/>
              </w:rPr>
              <w:t xml:space="preserve"> ( </w:t>
            </w:r>
            <w:proofErr w:type="spellStart"/>
            <w:r w:rsidRPr="00FB4B2D">
              <w:rPr>
                <w:rFonts w:ascii="Times New Roman" w:hAnsi="Times New Roman" w:cs="Times New Roman"/>
                <w:sz w:val="28"/>
                <w:szCs w:val="28"/>
              </w:rPr>
              <w:t>цифровые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образовательные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ресурсы</w:t>
            </w:r>
            <w:proofErr w:type="spellEnd"/>
          </w:p>
        </w:tc>
        <w:tc>
          <w:tcPr>
            <w:tcW w:w="1567" w:type="dxa"/>
          </w:tcPr>
          <w:p w14:paraId="489FC14B" w14:textId="77777777" w:rsidR="00825643" w:rsidRPr="00FB4B2D" w:rsidRDefault="00825643"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Целевые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ориентиры</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результатов</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воспитания</w:t>
            </w:r>
            <w:proofErr w:type="spellEnd"/>
          </w:p>
        </w:tc>
      </w:tr>
      <w:tr w:rsidR="00825643" w:rsidRPr="00FB4B2D" w14:paraId="66C70014" w14:textId="77777777" w:rsidTr="005C032A">
        <w:tc>
          <w:tcPr>
            <w:tcW w:w="562" w:type="dxa"/>
          </w:tcPr>
          <w:p w14:paraId="7D1776CC"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1.</w:t>
            </w:r>
          </w:p>
        </w:tc>
        <w:tc>
          <w:tcPr>
            <w:tcW w:w="3686" w:type="dxa"/>
          </w:tcPr>
          <w:p w14:paraId="08356EF7" w14:textId="77777777" w:rsidR="00825643" w:rsidRPr="00825643" w:rsidRDefault="00825643" w:rsidP="005C032A">
            <w:pPr>
              <w:autoSpaceDE w:val="0"/>
              <w:autoSpaceDN w:val="0"/>
              <w:spacing w:before="78" w:line="230" w:lineRule="auto"/>
              <w:ind w:left="72"/>
              <w:rPr>
                <w:rFonts w:ascii="Times New Roman" w:eastAsia="Times New Roman" w:hAnsi="Times New Roman" w:cs="Times New Roman"/>
                <w:color w:val="000000"/>
                <w:w w:val="97"/>
                <w:sz w:val="28"/>
                <w:szCs w:val="28"/>
                <w:lang w:val="ru-RU"/>
              </w:rPr>
            </w:pPr>
            <w:proofErr w:type="spellStart"/>
            <w:r w:rsidRPr="00825643">
              <w:rPr>
                <w:rFonts w:ascii="Times New Roman" w:eastAsia="Times New Roman" w:hAnsi="Times New Roman" w:cs="Times New Roman"/>
                <w:color w:val="000000"/>
                <w:w w:val="97"/>
                <w:sz w:val="28"/>
                <w:szCs w:val="28"/>
              </w:rPr>
              <w:t>Животный</w:t>
            </w:r>
            <w:proofErr w:type="spellEnd"/>
            <w:r w:rsidRPr="00825643">
              <w:rPr>
                <w:rFonts w:ascii="Times New Roman" w:eastAsia="Times New Roman" w:hAnsi="Times New Roman" w:cs="Times New Roman"/>
                <w:color w:val="000000"/>
                <w:w w:val="97"/>
                <w:sz w:val="28"/>
                <w:szCs w:val="28"/>
              </w:rPr>
              <w:t xml:space="preserve"> </w:t>
            </w:r>
            <w:proofErr w:type="spellStart"/>
            <w:r w:rsidRPr="00825643">
              <w:rPr>
                <w:rFonts w:ascii="Times New Roman" w:eastAsia="Times New Roman" w:hAnsi="Times New Roman" w:cs="Times New Roman"/>
                <w:color w:val="000000"/>
                <w:w w:val="97"/>
                <w:sz w:val="28"/>
                <w:szCs w:val="28"/>
              </w:rPr>
              <w:t>организм</w:t>
            </w:r>
            <w:proofErr w:type="spellEnd"/>
          </w:p>
          <w:p w14:paraId="04EEC124" w14:textId="77777777" w:rsidR="00825643" w:rsidRPr="00825643" w:rsidRDefault="00825643" w:rsidP="005C032A">
            <w:pPr>
              <w:autoSpaceDE w:val="0"/>
              <w:autoSpaceDN w:val="0"/>
              <w:spacing w:before="78" w:line="230" w:lineRule="auto"/>
              <w:ind w:left="72"/>
              <w:rPr>
                <w:rFonts w:ascii="Times New Roman" w:eastAsia="Times New Roman" w:hAnsi="Times New Roman" w:cs="Times New Roman"/>
                <w:color w:val="000000"/>
                <w:w w:val="97"/>
                <w:sz w:val="28"/>
                <w:szCs w:val="28"/>
                <w:lang w:val="ru-RU"/>
              </w:rPr>
            </w:pPr>
          </w:p>
          <w:p w14:paraId="56743986" w14:textId="77777777" w:rsidR="00825643" w:rsidRPr="00825643" w:rsidRDefault="00825643" w:rsidP="005C032A">
            <w:pPr>
              <w:autoSpaceDE w:val="0"/>
              <w:autoSpaceDN w:val="0"/>
              <w:spacing w:before="78" w:line="230" w:lineRule="auto"/>
              <w:ind w:left="72"/>
              <w:rPr>
                <w:rFonts w:ascii="Times New Roman" w:hAnsi="Times New Roman" w:cs="Times New Roman"/>
                <w:sz w:val="28"/>
                <w:szCs w:val="28"/>
                <w:lang w:val="ru-RU"/>
              </w:rPr>
            </w:pPr>
          </w:p>
        </w:tc>
        <w:tc>
          <w:tcPr>
            <w:tcW w:w="1134" w:type="dxa"/>
          </w:tcPr>
          <w:p w14:paraId="43CFB367" w14:textId="77777777" w:rsidR="00825643" w:rsidRDefault="00825643" w:rsidP="005C032A">
            <w:pPr>
              <w:autoSpaceDE w:val="0"/>
              <w:autoSpaceDN w:val="0"/>
              <w:spacing w:before="78" w:line="230"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rPr>
              <w:t>4</w:t>
            </w:r>
          </w:p>
          <w:p w14:paraId="12225B93" w14:textId="77777777" w:rsidR="00825643" w:rsidRPr="00825643" w:rsidRDefault="00825643" w:rsidP="005C032A">
            <w:pPr>
              <w:autoSpaceDE w:val="0"/>
              <w:autoSpaceDN w:val="0"/>
              <w:spacing w:before="78" w:line="230" w:lineRule="auto"/>
              <w:ind w:left="72"/>
              <w:rPr>
                <w:rFonts w:ascii="Times New Roman" w:hAnsi="Times New Roman" w:cs="Times New Roman"/>
                <w:sz w:val="28"/>
                <w:szCs w:val="28"/>
                <w:lang w:val="ru-RU"/>
              </w:rPr>
            </w:pPr>
          </w:p>
        </w:tc>
        <w:tc>
          <w:tcPr>
            <w:tcW w:w="7611" w:type="dxa"/>
          </w:tcPr>
          <w:p w14:paraId="4B1FD21F" w14:textId="77777777" w:rsidR="00825643" w:rsidRDefault="00000000" w:rsidP="00825643">
            <w:pPr>
              <w:rPr>
                <w:rFonts w:ascii="Times New Roman" w:hAnsi="Times New Roman" w:cs="Times New Roman"/>
                <w:sz w:val="28"/>
                <w:szCs w:val="28"/>
                <w:lang w:val="ru-RU"/>
              </w:rPr>
            </w:pPr>
            <w:hyperlink r:id="rId68" w:anchor="program=18763&amp;eduProgram=22729" w:history="1">
              <w:r w:rsidR="00825643" w:rsidRPr="00F66356">
                <w:rPr>
                  <w:rStyle w:val="aff8"/>
                  <w:rFonts w:ascii="Times New Roman" w:hAnsi="Times New Roman" w:cs="Times New Roman"/>
                  <w:sz w:val="28"/>
                  <w:szCs w:val="28"/>
                </w:rPr>
                <w:t>https</w:t>
              </w:r>
              <w:r w:rsidR="00825643" w:rsidRPr="00F66356">
                <w:rPr>
                  <w:rStyle w:val="aff8"/>
                  <w:rFonts w:ascii="Times New Roman" w:hAnsi="Times New Roman" w:cs="Times New Roman"/>
                  <w:sz w:val="28"/>
                  <w:szCs w:val="28"/>
                  <w:lang w:val="ru-RU"/>
                </w:rPr>
                <w:t>://</w:t>
              </w:r>
              <w:r w:rsidR="00825643" w:rsidRPr="00F66356">
                <w:rPr>
                  <w:rStyle w:val="aff8"/>
                  <w:rFonts w:ascii="Times New Roman" w:hAnsi="Times New Roman" w:cs="Times New Roman"/>
                  <w:sz w:val="28"/>
                  <w:szCs w:val="28"/>
                </w:rPr>
                <w:t>www</w:t>
              </w:r>
              <w:r w:rsidR="00825643" w:rsidRPr="00F66356">
                <w:rPr>
                  <w:rStyle w:val="aff8"/>
                  <w:rFonts w:ascii="Times New Roman" w:hAnsi="Times New Roman" w:cs="Times New Roman"/>
                  <w:sz w:val="28"/>
                  <w:szCs w:val="28"/>
                  <w:lang w:val="ru-RU"/>
                </w:rPr>
                <w:t>.</w:t>
              </w:r>
              <w:proofErr w:type="spellStart"/>
              <w:r w:rsidR="00825643" w:rsidRPr="00F66356">
                <w:rPr>
                  <w:rStyle w:val="aff8"/>
                  <w:rFonts w:ascii="Times New Roman" w:hAnsi="Times New Roman" w:cs="Times New Roman"/>
                  <w:sz w:val="28"/>
                  <w:szCs w:val="28"/>
                </w:rPr>
                <w:t>yaklass</w:t>
              </w:r>
              <w:proofErr w:type="spellEnd"/>
              <w:r w:rsidR="00825643" w:rsidRPr="00F66356">
                <w:rPr>
                  <w:rStyle w:val="aff8"/>
                  <w:rFonts w:ascii="Times New Roman" w:hAnsi="Times New Roman" w:cs="Times New Roman"/>
                  <w:sz w:val="28"/>
                  <w:szCs w:val="28"/>
                  <w:lang w:val="ru-RU"/>
                </w:rPr>
                <w:t>.</w:t>
              </w:r>
              <w:proofErr w:type="spellStart"/>
              <w:r w:rsidR="00825643" w:rsidRPr="00F66356">
                <w:rPr>
                  <w:rStyle w:val="aff8"/>
                  <w:rFonts w:ascii="Times New Roman" w:hAnsi="Times New Roman" w:cs="Times New Roman"/>
                  <w:sz w:val="28"/>
                  <w:szCs w:val="28"/>
                </w:rPr>
                <w:t>ru</w:t>
              </w:r>
              <w:proofErr w:type="spellEnd"/>
              <w:r w:rsidR="00825643" w:rsidRPr="00F66356">
                <w:rPr>
                  <w:rStyle w:val="aff8"/>
                  <w:rFonts w:ascii="Times New Roman" w:hAnsi="Times New Roman" w:cs="Times New Roman"/>
                  <w:sz w:val="28"/>
                  <w:szCs w:val="28"/>
                  <w:lang w:val="ru-RU"/>
                </w:rPr>
                <w:t>/</w:t>
              </w:r>
              <w:proofErr w:type="spellStart"/>
              <w:r w:rsidR="00825643" w:rsidRPr="00F66356">
                <w:rPr>
                  <w:rStyle w:val="aff8"/>
                  <w:rFonts w:ascii="Times New Roman" w:hAnsi="Times New Roman" w:cs="Times New Roman"/>
                  <w:sz w:val="28"/>
                  <w:szCs w:val="28"/>
                </w:rPr>
                <w:t>testwork</w:t>
              </w:r>
              <w:proofErr w:type="spellEnd"/>
              <w:r w:rsidR="00825643" w:rsidRPr="00F66356">
                <w:rPr>
                  <w:rStyle w:val="aff8"/>
                  <w:rFonts w:ascii="Times New Roman" w:hAnsi="Times New Roman" w:cs="Times New Roman"/>
                  <w:sz w:val="28"/>
                  <w:szCs w:val="28"/>
                  <w:lang w:val="ru-RU"/>
                </w:rPr>
                <w:t>/</w:t>
              </w:r>
              <w:proofErr w:type="spellStart"/>
              <w:r w:rsidR="00825643" w:rsidRPr="00F66356">
                <w:rPr>
                  <w:rStyle w:val="aff8"/>
                  <w:rFonts w:ascii="Times New Roman" w:hAnsi="Times New Roman" w:cs="Times New Roman"/>
                  <w:sz w:val="28"/>
                  <w:szCs w:val="28"/>
                </w:rPr>
                <w:t>SelectExercisesAndTests</w:t>
              </w:r>
              <w:proofErr w:type="spellEnd"/>
              <w:r w:rsidR="00825643" w:rsidRPr="00F66356">
                <w:rPr>
                  <w:rStyle w:val="aff8"/>
                  <w:rFonts w:ascii="Times New Roman" w:hAnsi="Times New Roman" w:cs="Times New Roman"/>
                  <w:sz w:val="28"/>
                  <w:szCs w:val="28"/>
                  <w:lang w:val="ru-RU"/>
                </w:rPr>
                <w:t>/16681347#</w:t>
              </w:r>
              <w:r w:rsidR="00825643" w:rsidRPr="00F66356">
                <w:rPr>
                  <w:rStyle w:val="aff8"/>
                  <w:rFonts w:ascii="Times New Roman" w:hAnsi="Times New Roman" w:cs="Times New Roman"/>
                  <w:sz w:val="28"/>
                  <w:szCs w:val="28"/>
                </w:rPr>
                <w:t>program</w:t>
              </w:r>
              <w:r w:rsidR="00825643" w:rsidRPr="00F66356">
                <w:rPr>
                  <w:rStyle w:val="aff8"/>
                  <w:rFonts w:ascii="Times New Roman" w:hAnsi="Times New Roman" w:cs="Times New Roman"/>
                  <w:sz w:val="28"/>
                  <w:szCs w:val="28"/>
                  <w:lang w:val="ru-RU"/>
                </w:rPr>
                <w:t>=18763&amp;</w:t>
              </w:r>
              <w:proofErr w:type="spellStart"/>
              <w:r w:rsidR="00825643" w:rsidRPr="00F66356">
                <w:rPr>
                  <w:rStyle w:val="aff8"/>
                  <w:rFonts w:ascii="Times New Roman" w:hAnsi="Times New Roman" w:cs="Times New Roman"/>
                  <w:sz w:val="28"/>
                  <w:szCs w:val="28"/>
                </w:rPr>
                <w:t>eduProgram</w:t>
              </w:r>
              <w:proofErr w:type="spellEnd"/>
              <w:r w:rsidR="00825643" w:rsidRPr="00F66356">
                <w:rPr>
                  <w:rStyle w:val="aff8"/>
                  <w:rFonts w:ascii="Times New Roman" w:hAnsi="Times New Roman" w:cs="Times New Roman"/>
                  <w:sz w:val="28"/>
                  <w:szCs w:val="28"/>
                  <w:lang w:val="ru-RU"/>
                </w:rPr>
                <w:t>=22729</w:t>
              </w:r>
            </w:hyperlink>
          </w:p>
          <w:p w14:paraId="1ECCC030" w14:textId="77777777" w:rsidR="00825643" w:rsidRDefault="00000000" w:rsidP="00825643">
            <w:pPr>
              <w:rPr>
                <w:rFonts w:ascii="Times New Roman" w:hAnsi="Times New Roman" w:cs="Times New Roman"/>
                <w:sz w:val="28"/>
                <w:szCs w:val="28"/>
                <w:lang w:val="ru-RU"/>
              </w:rPr>
            </w:pPr>
            <w:hyperlink r:id="rId69" w:history="1">
              <w:r w:rsidR="00825643" w:rsidRPr="00F66356">
                <w:rPr>
                  <w:rStyle w:val="aff8"/>
                  <w:rFonts w:ascii="Times New Roman" w:hAnsi="Times New Roman" w:cs="Times New Roman"/>
                  <w:sz w:val="28"/>
                  <w:szCs w:val="28"/>
                  <w:lang w:val="ru-RU"/>
                </w:rPr>
                <w:t>https://resh.edu.ru/subject/lesson/2466/start/</w:t>
              </w:r>
            </w:hyperlink>
          </w:p>
          <w:p w14:paraId="2FF5AB82" w14:textId="77777777" w:rsidR="0039187D" w:rsidRDefault="00000000" w:rsidP="00825643">
            <w:pPr>
              <w:rPr>
                <w:rFonts w:ascii="Times New Roman" w:hAnsi="Times New Roman" w:cs="Times New Roman"/>
                <w:sz w:val="28"/>
                <w:szCs w:val="28"/>
                <w:lang w:val="ru-RU"/>
              </w:rPr>
            </w:pPr>
            <w:hyperlink r:id="rId70" w:history="1">
              <w:r w:rsidR="0039187D" w:rsidRPr="00F66356">
                <w:rPr>
                  <w:rStyle w:val="aff8"/>
                  <w:rFonts w:ascii="Times New Roman" w:hAnsi="Times New Roman" w:cs="Times New Roman"/>
                  <w:sz w:val="28"/>
                  <w:szCs w:val="28"/>
                  <w:lang w:val="ru-RU"/>
                </w:rPr>
                <w:t>https://nsportal.ru/shkola/biologiya/library/2019/08/14/prezentatsiya-po-zoologii-sposoby-peredvizheniya-zhivotnyh</w:t>
              </w:r>
            </w:hyperlink>
          </w:p>
          <w:p w14:paraId="7EC16B4C" w14:textId="77777777" w:rsidR="00825643" w:rsidRPr="00825643" w:rsidRDefault="00825643" w:rsidP="00825643">
            <w:pPr>
              <w:rPr>
                <w:rFonts w:ascii="Times New Roman" w:hAnsi="Times New Roman" w:cs="Times New Roman"/>
                <w:sz w:val="28"/>
                <w:szCs w:val="28"/>
                <w:lang w:val="ru-RU"/>
              </w:rPr>
            </w:pPr>
          </w:p>
        </w:tc>
        <w:tc>
          <w:tcPr>
            <w:tcW w:w="1567" w:type="dxa"/>
          </w:tcPr>
          <w:p w14:paraId="5D3E30FA" w14:textId="77777777" w:rsidR="00825643" w:rsidRDefault="00825643" w:rsidP="005C032A">
            <w:pPr>
              <w:autoSpaceDE w:val="0"/>
              <w:autoSpaceDN w:val="0"/>
              <w:spacing w:before="78" w:line="230"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7,8</w:t>
            </w:r>
          </w:p>
          <w:p w14:paraId="35E9D617" w14:textId="77777777" w:rsidR="00825643" w:rsidRPr="00FB4B2D" w:rsidRDefault="00825643" w:rsidP="005C032A">
            <w:pPr>
              <w:autoSpaceDE w:val="0"/>
              <w:autoSpaceDN w:val="0"/>
              <w:spacing w:before="78" w:line="230" w:lineRule="auto"/>
              <w:jc w:val="center"/>
              <w:rPr>
                <w:rFonts w:ascii="Times New Roman" w:eastAsia="Times New Roman" w:hAnsi="Times New Roman" w:cs="Times New Roman"/>
                <w:color w:val="000000"/>
                <w:w w:val="97"/>
                <w:sz w:val="28"/>
                <w:szCs w:val="28"/>
                <w:lang w:val="ru-RU"/>
              </w:rPr>
            </w:pPr>
          </w:p>
        </w:tc>
      </w:tr>
      <w:tr w:rsidR="00825643" w:rsidRPr="00FB4B2D" w14:paraId="28AF595D" w14:textId="77777777" w:rsidTr="005C032A">
        <w:tc>
          <w:tcPr>
            <w:tcW w:w="562" w:type="dxa"/>
          </w:tcPr>
          <w:p w14:paraId="7B5AE34B"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2.</w:t>
            </w:r>
          </w:p>
        </w:tc>
        <w:tc>
          <w:tcPr>
            <w:tcW w:w="3686" w:type="dxa"/>
          </w:tcPr>
          <w:p w14:paraId="68CEA0E4" w14:textId="77777777" w:rsidR="00825643" w:rsidRPr="00825643"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825643">
              <w:rPr>
                <w:rFonts w:ascii="Times New Roman" w:eastAsia="Times New Roman" w:hAnsi="Times New Roman" w:cs="Times New Roman"/>
                <w:color w:val="000000"/>
                <w:w w:val="97"/>
                <w:sz w:val="28"/>
                <w:szCs w:val="28"/>
              </w:rPr>
              <w:t>Опора</w:t>
            </w:r>
            <w:proofErr w:type="spellEnd"/>
            <w:r w:rsidRPr="00825643">
              <w:rPr>
                <w:rFonts w:ascii="Times New Roman" w:eastAsia="Times New Roman" w:hAnsi="Times New Roman" w:cs="Times New Roman"/>
                <w:color w:val="000000"/>
                <w:w w:val="97"/>
                <w:sz w:val="28"/>
                <w:szCs w:val="28"/>
              </w:rPr>
              <w:t xml:space="preserve"> и </w:t>
            </w:r>
            <w:proofErr w:type="spellStart"/>
            <w:r w:rsidRPr="00825643">
              <w:rPr>
                <w:rFonts w:ascii="Times New Roman" w:eastAsia="Times New Roman" w:hAnsi="Times New Roman" w:cs="Times New Roman"/>
                <w:color w:val="000000"/>
                <w:w w:val="97"/>
                <w:sz w:val="28"/>
                <w:szCs w:val="28"/>
              </w:rPr>
              <w:t>движение</w:t>
            </w:r>
            <w:proofErr w:type="spellEnd"/>
            <w:r w:rsidRPr="00825643">
              <w:rPr>
                <w:rFonts w:ascii="Times New Roman" w:eastAsia="Times New Roman" w:hAnsi="Times New Roman" w:cs="Times New Roman"/>
                <w:color w:val="000000"/>
                <w:w w:val="97"/>
                <w:sz w:val="28"/>
                <w:szCs w:val="28"/>
              </w:rPr>
              <w:t xml:space="preserve"> </w:t>
            </w:r>
            <w:proofErr w:type="spellStart"/>
            <w:r w:rsidRPr="00825643">
              <w:rPr>
                <w:rFonts w:ascii="Times New Roman" w:eastAsia="Times New Roman" w:hAnsi="Times New Roman" w:cs="Times New Roman"/>
                <w:color w:val="000000"/>
                <w:w w:val="97"/>
                <w:sz w:val="28"/>
                <w:szCs w:val="28"/>
              </w:rPr>
              <w:t>животных</w:t>
            </w:r>
            <w:proofErr w:type="spellEnd"/>
            <w:r w:rsidRPr="00825643">
              <w:rPr>
                <w:rFonts w:ascii="Times New Roman" w:eastAsia="Times New Roman" w:hAnsi="Times New Roman" w:cs="Times New Roman"/>
                <w:color w:val="000000"/>
                <w:w w:val="97"/>
                <w:sz w:val="28"/>
                <w:szCs w:val="28"/>
              </w:rPr>
              <w:t xml:space="preserve"> </w:t>
            </w:r>
          </w:p>
        </w:tc>
        <w:tc>
          <w:tcPr>
            <w:tcW w:w="1134" w:type="dxa"/>
          </w:tcPr>
          <w:p w14:paraId="59FF335A"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2E61EC72" w14:textId="77777777" w:rsidR="00825643" w:rsidRPr="00D30A1E" w:rsidRDefault="00000000" w:rsidP="005C032A">
            <w:pPr>
              <w:rPr>
                <w:rFonts w:ascii="Times New Roman" w:hAnsi="Times New Roman" w:cs="Times New Roman"/>
                <w:sz w:val="28"/>
                <w:szCs w:val="28"/>
              </w:rPr>
            </w:pPr>
            <w:hyperlink r:id="rId71" w:history="1">
              <w:r w:rsidR="00D30A1E" w:rsidRPr="00F66356">
                <w:rPr>
                  <w:rStyle w:val="aff8"/>
                  <w:rFonts w:ascii="Times New Roman" w:hAnsi="Times New Roman" w:cs="Times New Roman"/>
                  <w:sz w:val="28"/>
                  <w:szCs w:val="28"/>
                </w:rPr>
                <w:t>https://videouroki.net/razrabotki/orghany-dvizhieniia-biespozvonochnykh-i-pozvonochnykh-zhivotnykh.html</w:t>
              </w:r>
            </w:hyperlink>
          </w:p>
          <w:p w14:paraId="7DB8A8B4" w14:textId="77777777" w:rsidR="00D30A1E" w:rsidRPr="00322308" w:rsidRDefault="00000000" w:rsidP="005C032A">
            <w:pPr>
              <w:rPr>
                <w:rFonts w:ascii="Times New Roman" w:hAnsi="Times New Roman" w:cs="Times New Roman"/>
                <w:sz w:val="28"/>
                <w:szCs w:val="28"/>
              </w:rPr>
            </w:pPr>
            <w:hyperlink r:id="rId72" w:history="1">
              <w:r w:rsidR="00322308" w:rsidRPr="00F66356">
                <w:rPr>
                  <w:rStyle w:val="aff8"/>
                  <w:rFonts w:ascii="Times New Roman" w:hAnsi="Times New Roman" w:cs="Times New Roman"/>
                  <w:sz w:val="28"/>
                  <w:szCs w:val="28"/>
                </w:rPr>
                <w:t>https://nsportal.ru/shkola/biologiya/library/2019/08/14/prezentatsiya-po-zoologii-sposoby-peredvizheniya-zhivotnyh</w:t>
              </w:r>
            </w:hyperlink>
          </w:p>
          <w:p w14:paraId="302CF2AF" w14:textId="77777777" w:rsidR="00825643" w:rsidRPr="00472180" w:rsidRDefault="00000000" w:rsidP="005C032A">
            <w:pPr>
              <w:rPr>
                <w:rFonts w:ascii="Times New Roman" w:hAnsi="Times New Roman" w:cs="Times New Roman"/>
                <w:sz w:val="28"/>
                <w:szCs w:val="28"/>
              </w:rPr>
            </w:pPr>
            <w:hyperlink r:id="rId73" w:history="1">
              <w:r w:rsidR="00472180" w:rsidRPr="00F66356">
                <w:rPr>
                  <w:rStyle w:val="aff8"/>
                  <w:rFonts w:ascii="Times New Roman" w:hAnsi="Times New Roman" w:cs="Times New Roman"/>
                  <w:sz w:val="28"/>
                  <w:szCs w:val="28"/>
                </w:rPr>
                <w:t>https://resh.edu.ru/subject/lesson/1009/</w:t>
              </w:r>
            </w:hyperlink>
          </w:p>
          <w:p w14:paraId="4766EFA0" w14:textId="77777777" w:rsidR="00472180" w:rsidRPr="00472180" w:rsidRDefault="00000000" w:rsidP="005C032A">
            <w:pPr>
              <w:rPr>
                <w:rFonts w:ascii="Times New Roman" w:hAnsi="Times New Roman" w:cs="Times New Roman"/>
                <w:sz w:val="28"/>
                <w:szCs w:val="28"/>
              </w:rPr>
            </w:pPr>
            <w:hyperlink r:id="rId74" w:history="1">
              <w:r w:rsidR="00472180" w:rsidRPr="00F66356">
                <w:rPr>
                  <w:rStyle w:val="aff8"/>
                  <w:rFonts w:ascii="Times New Roman" w:hAnsi="Times New Roman" w:cs="Times New Roman"/>
                  <w:sz w:val="28"/>
                  <w:szCs w:val="28"/>
                </w:rPr>
                <w:t>https://resh.edu.ru/subject/lesson/1010/</w:t>
              </w:r>
            </w:hyperlink>
          </w:p>
          <w:p w14:paraId="5303B4FA" w14:textId="77777777" w:rsidR="00472180" w:rsidRPr="00472180" w:rsidRDefault="00472180" w:rsidP="005C032A">
            <w:pPr>
              <w:rPr>
                <w:rFonts w:ascii="Times New Roman" w:hAnsi="Times New Roman" w:cs="Times New Roman"/>
                <w:sz w:val="28"/>
                <w:szCs w:val="28"/>
              </w:rPr>
            </w:pPr>
          </w:p>
        </w:tc>
        <w:tc>
          <w:tcPr>
            <w:tcW w:w="1567" w:type="dxa"/>
          </w:tcPr>
          <w:p w14:paraId="5042AB38" w14:textId="77777777" w:rsidR="00825643" w:rsidRPr="00FB4B2D" w:rsidRDefault="00825643" w:rsidP="005C032A">
            <w:pPr>
              <w:autoSpaceDE w:val="0"/>
              <w:autoSpaceDN w:val="0"/>
              <w:spacing w:before="76" w:line="233"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7,8</w:t>
            </w:r>
          </w:p>
        </w:tc>
      </w:tr>
      <w:tr w:rsidR="00825643" w:rsidRPr="00FB4B2D" w14:paraId="6190E053" w14:textId="77777777" w:rsidTr="005C032A">
        <w:tc>
          <w:tcPr>
            <w:tcW w:w="562" w:type="dxa"/>
          </w:tcPr>
          <w:p w14:paraId="6A040C57"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 xml:space="preserve">3. </w:t>
            </w:r>
          </w:p>
        </w:tc>
        <w:tc>
          <w:tcPr>
            <w:tcW w:w="3686" w:type="dxa"/>
          </w:tcPr>
          <w:p w14:paraId="385A515A" w14:textId="77777777" w:rsidR="00825643" w:rsidRPr="00825643" w:rsidRDefault="00825643" w:rsidP="005C032A">
            <w:pPr>
              <w:autoSpaceDE w:val="0"/>
              <w:autoSpaceDN w:val="0"/>
              <w:spacing w:before="76" w:line="233" w:lineRule="auto"/>
              <w:ind w:left="72"/>
              <w:rPr>
                <w:rFonts w:ascii="Times New Roman" w:hAnsi="Times New Roman" w:cs="Times New Roman"/>
                <w:sz w:val="28"/>
                <w:szCs w:val="28"/>
                <w:lang w:val="ru-RU"/>
              </w:rPr>
            </w:pPr>
            <w:r w:rsidRPr="00825643">
              <w:rPr>
                <w:rFonts w:ascii="Times New Roman" w:eastAsia="Times New Roman" w:hAnsi="Times New Roman" w:cs="Times New Roman"/>
                <w:color w:val="000000"/>
                <w:w w:val="97"/>
                <w:sz w:val="28"/>
                <w:szCs w:val="28"/>
                <w:lang w:val="ru-RU"/>
              </w:rPr>
              <w:t>Питание и пищеварение у животных</w:t>
            </w:r>
          </w:p>
        </w:tc>
        <w:tc>
          <w:tcPr>
            <w:tcW w:w="1134" w:type="dxa"/>
          </w:tcPr>
          <w:p w14:paraId="7BEFCB2C"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39526340" w14:textId="77777777" w:rsidR="00825643" w:rsidRPr="00D30A1E" w:rsidRDefault="00000000" w:rsidP="005C032A">
            <w:pPr>
              <w:rPr>
                <w:rFonts w:ascii="Times New Roman" w:hAnsi="Times New Roman" w:cs="Times New Roman"/>
                <w:sz w:val="28"/>
                <w:szCs w:val="28"/>
              </w:rPr>
            </w:pPr>
            <w:hyperlink r:id="rId75" w:anchor="program=18763&amp;eduProgram=22729" w:history="1">
              <w:r w:rsidR="00D30A1E" w:rsidRPr="00F66356">
                <w:rPr>
                  <w:rStyle w:val="aff8"/>
                  <w:rFonts w:ascii="Times New Roman" w:hAnsi="Times New Roman" w:cs="Times New Roman"/>
                  <w:sz w:val="28"/>
                  <w:szCs w:val="28"/>
                </w:rPr>
                <w:t>https://www.yaklass.ru/testwork/SelectExercisesAndTests/16681347#program=18763&amp;eduProgram=22729</w:t>
              </w:r>
            </w:hyperlink>
          </w:p>
          <w:p w14:paraId="28B6694A" w14:textId="77777777" w:rsidR="00D30A1E" w:rsidRPr="00472180" w:rsidRDefault="00000000" w:rsidP="005C032A">
            <w:pPr>
              <w:rPr>
                <w:rFonts w:ascii="Times New Roman" w:hAnsi="Times New Roman" w:cs="Times New Roman"/>
                <w:sz w:val="28"/>
                <w:szCs w:val="28"/>
              </w:rPr>
            </w:pPr>
            <w:hyperlink r:id="rId76" w:history="1">
              <w:r w:rsidR="00472180" w:rsidRPr="00F66356">
                <w:rPr>
                  <w:rStyle w:val="aff8"/>
                  <w:rFonts w:ascii="Times New Roman" w:hAnsi="Times New Roman" w:cs="Times New Roman"/>
                  <w:sz w:val="28"/>
                  <w:szCs w:val="28"/>
                </w:rPr>
                <w:t>https://nsportal.ru/shkola/biologiya/library/2012/08/21/evolyutsiya-pishchevaritelnoy-sistemy-zhivotnykh</w:t>
              </w:r>
            </w:hyperlink>
          </w:p>
          <w:p w14:paraId="78F209F4" w14:textId="77777777" w:rsidR="00472180" w:rsidRPr="00472180" w:rsidRDefault="00000000" w:rsidP="005C032A">
            <w:pPr>
              <w:rPr>
                <w:rFonts w:ascii="Times New Roman" w:hAnsi="Times New Roman" w:cs="Times New Roman"/>
                <w:sz w:val="28"/>
                <w:szCs w:val="28"/>
              </w:rPr>
            </w:pPr>
            <w:hyperlink r:id="rId77" w:history="1">
              <w:r w:rsidR="00472180" w:rsidRPr="00F66356">
                <w:rPr>
                  <w:rStyle w:val="aff8"/>
                  <w:rFonts w:ascii="Times New Roman" w:hAnsi="Times New Roman" w:cs="Times New Roman"/>
                  <w:sz w:val="28"/>
                  <w:szCs w:val="28"/>
                </w:rPr>
                <w:t>https://resh.edu.ru/subject/lesson/825/</w:t>
              </w:r>
            </w:hyperlink>
          </w:p>
          <w:p w14:paraId="7874E02E" w14:textId="77777777" w:rsidR="00472180" w:rsidRPr="00472180" w:rsidRDefault="00472180" w:rsidP="005C032A">
            <w:pPr>
              <w:rPr>
                <w:rFonts w:ascii="Times New Roman" w:hAnsi="Times New Roman" w:cs="Times New Roman"/>
                <w:sz w:val="28"/>
                <w:szCs w:val="28"/>
              </w:rPr>
            </w:pPr>
          </w:p>
        </w:tc>
        <w:tc>
          <w:tcPr>
            <w:tcW w:w="1567" w:type="dxa"/>
          </w:tcPr>
          <w:p w14:paraId="36C93F5F" w14:textId="77777777" w:rsidR="00825643" w:rsidRPr="00FB4B2D" w:rsidRDefault="00825643" w:rsidP="005C032A">
            <w:pPr>
              <w:autoSpaceDE w:val="0"/>
              <w:autoSpaceDN w:val="0"/>
              <w:spacing w:before="76" w:line="245" w:lineRule="auto"/>
              <w:ind w:left="72" w:right="864"/>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2,7,8</w:t>
            </w:r>
          </w:p>
        </w:tc>
      </w:tr>
      <w:tr w:rsidR="00825643" w:rsidRPr="00FB4B2D" w14:paraId="682F9633" w14:textId="77777777" w:rsidTr="005C032A">
        <w:tc>
          <w:tcPr>
            <w:tcW w:w="562" w:type="dxa"/>
          </w:tcPr>
          <w:p w14:paraId="0DFAAE91"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 xml:space="preserve">4. </w:t>
            </w:r>
          </w:p>
        </w:tc>
        <w:tc>
          <w:tcPr>
            <w:tcW w:w="3686" w:type="dxa"/>
          </w:tcPr>
          <w:p w14:paraId="65079F0E" w14:textId="77777777" w:rsidR="00825643" w:rsidRPr="00825643"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825643">
              <w:rPr>
                <w:rFonts w:ascii="Times New Roman" w:eastAsia="Times New Roman" w:hAnsi="Times New Roman" w:cs="Times New Roman"/>
                <w:color w:val="000000"/>
                <w:w w:val="97"/>
                <w:sz w:val="28"/>
                <w:szCs w:val="28"/>
              </w:rPr>
              <w:t>Дыхание</w:t>
            </w:r>
            <w:proofErr w:type="spellEnd"/>
            <w:r w:rsidRPr="00825643">
              <w:rPr>
                <w:rFonts w:ascii="Times New Roman" w:eastAsia="Times New Roman" w:hAnsi="Times New Roman" w:cs="Times New Roman"/>
                <w:color w:val="000000"/>
                <w:w w:val="97"/>
                <w:sz w:val="28"/>
                <w:szCs w:val="28"/>
              </w:rPr>
              <w:t xml:space="preserve"> </w:t>
            </w:r>
            <w:proofErr w:type="spellStart"/>
            <w:r w:rsidRPr="00825643">
              <w:rPr>
                <w:rFonts w:ascii="Times New Roman" w:eastAsia="Times New Roman" w:hAnsi="Times New Roman" w:cs="Times New Roman"/>
                <w:color w:val="000000"/>
                <w:w w:val="97"/>
                <w:sz w:val="28"/>
                <w:szCs w:val="28"/>
              </w:rPr>
              <w:t>животных</w:t>
            </w:r>
            <w:proofErr w:type="spellEnd"/>
            <w:r w:rsidRPr="00825643">
              <w:rPr>
                <w:rFonts w:ascii="Times New Roman" w:eastAsia="Times New Roman" w:hAnsi="Times New Roman" w:cs="Times New Roman"/>
                <w:color w:val="000000"/>
                <w:w w:val="97"/>
                <w:sz w:val="28"/>
                <w:szCs w:val="28"/>
              </w:rPr>
              <w:t xml:space="preserve"> </w:t>
            </w:r>
          </w:p>
        </w:tc>
        <w:tc>
          <w:tcPr>
            <w:tcW w:w="1134" w:type="dxa"/>
          </w:tcPr>
          <w:p w14:paraId="706DC6A2"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3E6A19EE" w14:textId="77777777" w:rsidR="00825643" w:rsidRPr="00322308" w:rsidRDefault="00000000" w:rsidP="005C032A">
            <w:pPr>
              <w:rPr>
                <w:rFonts w:ascii="Times New Roman" w:hAnsi="Times New Roman" w:cs="Times New Roman"/>
                <w:sz w:val="28"/>
                <w:szCs w:val="28"/>
              </w:rPr>
            </w:pPr>
            <w:hyperlink r:id="rId78" w:history="1">
              <w:r w:rsidR="00322308" w:rsidRPr="00F66356">
                <w:rPr>
                  <w:rStyle w:val="aff8"/>
                  <w:rFonts w:ascii="Times New Roman" w:hAnsi="Times New Roman" w:cs="Times New Roman"/>
                  <w:sz w:val="28"/>
                  <w:szCs w:val="28"/>
                </w:rPr>
                <w:t>https://resh.edu.ru/subject/lesson/823/</w:t>
              </w:r>
            </w:hyperlink>
          </w:p>
          <w:p w14:paraId="07719AA7" w14:textId="77777777" w:rsidR="00322308" w:rsidRPr="0039187D" w:rsidRDefault="00000000" w:rsidP="005C032A">
            <w:pPr>
              <w:rPr>
                <w:rFonts w:ascii="Times New Roman" w:hAnsi="Times New Roman" w:cs="Times New Roman"/>
                <w:sz w:val="28"/>
                <w:szCs w:val="28"/>
              </w:rPr>
            </w:pPr>
            <w:hyperlink r:id="rId79" w:history="1">
              <w:r w:rsidR="0039187D" w:rsidRPr="00F66356">
                <w:rPr>
                  <w:rStyle w:val="aff8"/>
                  <w:rFonts w:ascii="Times New Roman" w:hAnsi="Times New Roman" w:cs="Times New Roman"/>
                  <w:sz w:val="28"/>
                  <w:szCs w:val="28"/>
                </w:rPr>
                <w:t>https://nsportal.ru/shkola/biologiya/library/2016/01/22/prezentatsiya-k-uroku-biologii-dyhanie-zhivotnyh</w:t>
              </w:r>
            </w:hyperlink>
          </w:p>
          <w:p w14:paraId="2C46AE51" w14:textId="77777777" w:rsidR="0039187D" w:rsidRPr="00472180" w:rsidRDefault="00000000" w:rsidP="005C032A">
            <w:pPr>
              <w:rPr>
                <w:rFonts w:ascii="Times New Roman" w:hAnsi="Times New Roman" w:cs="Times New Roman"/>
                <w:sz w:val="28"/>
                <w:szCs w:val="28"/>
              </w:rPr>
            </w:pPr>
            <w:hyperlink r:id="rId80" w:history="1">
              <w:r w:rsidR="00472180" w:rsidRPr="00F66356">
                <w:rPr>
                  <w:rStyle w:val="aff8"/>
                  <w:rFonts w:ascii="Times New Roman" w:hAnsi="Times New Roman" w:cs="Times New Roman"/>
                  <w:sz w:val="28"/>
                  <w:szCs w:val="28"/>
                </w:rPr>
                <w:t>https://nsportal.ru/shkola/biologiya/library/2012/08/29/evolyutsiya-organov-dykhaniya-razlichnykh-grupp-zhivotnykh</w:t>
              </w:r>
            </w:hyperlink>
          </w:p>
          <w:p w14:paraId="2E9A355D" w14:textId="77777777" w:rsidR="00472180" w:rsidRPr="00472180" w:rsidRDefault="00472180" w:rsidP="005C032A">
            <w:pPr>
              <w:rPr>
                <w:rFonts w:ascii="Times New Roman" w:hAnsi="Times New Roman" w:cs="Times New Roman"/>
                <w:sz w:val="28"/>
                <w:szCs w:val="28"/>
              </w:rPr>
            </w:pPr>
          </w:p>
        </w:tc>
        <w:tc>
          <w:tcPr>
            <w:tcW w:w="1567" w:type="dxa"/>
          </w:tcPr>
          <w:p w14:paraId="6CFE05C0" w14:textId="77777777" w:rsidR="00825643" w:rsidRPr="00FB4B2D" w:rsidRDefault="00825643" w:rsidP="005C032A">
            <w:pPr>
              <w:autoSpaceDE w:val="0"/>
              <w:autoSpaceDN w:val="0"/>
              <w:spacing w:before="76" w:line="245" w:lineRule="auto"/>
              <w:ind w:left="72" w:right="864"/>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7,8</w:t>
            </w:r>
          </w:p>
        </w:tc>
      </w:tr>
      <w:tr w:rsidR="00825643" w:rsidRPr="00FB4B2D" w14:paraId="799946D2" w14:textId="77777777" w:rsidTr="005C032A">
        <w:tc>
          <w:tcPr>
            <w:tcW w:w="562" w:type="dxa"/>
          </w:tcPr>
          <w:p w14:paraId="04A221AF"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lastRenderedPageBreak/>
              <w:t>5.</w:t>
            </w:r>
          </w:p>
        </w:tc>
        <w:tc>
          <w:tcPr>
            <w:tcW w:w="3686" w:type="dxa"/>
          </w:tcPr>
          <w:p w14:paraId="5AF2F36A"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Транспорт</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веществ</w:t>
            </w:r>
            <w:proofErr w:type="spellEnd"/>
            <w:r w:rsidRPr="00FB4B2D">
              <w:rPr>
                <w:rFonts w:ascii="Times New Roman" w:eastAsia="Times New Roman" w:hAnsi="Times New Roman" w:cs="Times New Roman"/>
                <w:color w:val="000000"/>
                <w:w w:val="97"/>
                <w:sz w:val="28"/>
                <w:szCs w:val="28"/>
              </w:rPr>
              <w:t xml:space="preserve"> у </w:t>
            </w:r>
            <w:proofErr w:type="spellStart"/>
            <w:r w:rsidRPr="00FB4B2D">
              <w:rPr>
                <w:rFonts w:ascii="Times New Roman" w:eastAsia="Times New Roman" w:hAnsi="Times New Roman" w:cs="Times New Roman"/>
                <w:color w:val="000000"/>
                <w:w w:val="97"/>
                <w:sz w:val="28"/>
                <w:szCs w:val="28"/>
              </w:rPr>
              <w:t>животных</w:t>
            </w:r>
            <w:proofErr w:type="spellEnd"/>
            <w:r w:rsidRPr="00FB4B2D">
              <w:rPr>
                <w:rFonts w:ascii="Times New Roman" w:eastAsia="Times New Roman" w:hAnsi="Times New Roman" w:cs="Times New Roman"/>
                <w:color w:val="000000"/>
                <w:w w:val="97"/>
                <w:sz w:val="28"/>
                <w:szCs w:val="28"/>
              </w:rPr>
              <w:t xml:space="preserve"> </w:t>
            </w:r>
          </w:p>
        </w:tc>
        <w:tc>
          <w:tcPr>
            <w:tcW w:w="1134" w:type="dxa"/>
          </w:tcPr>
          <w:p w14:paraId="3571163B"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4E6E9E6A" w14:textId="77777777" w:rsidR="00825643" w:rsidRPr="00472180" w:rsidRDefault="00000000" w:rsidP="005C032A">
            <w:pPr>
              <w:rPr>
                <w:rFonts w:ascii="Times New Roman" w:hAnsi="Times New Roman" w:cs="Times New Roman"/>
                <w:sz w:val="28"/>
                <w:szCs w:val="28"/>
              </w:rPr>
            </w:pPr>
            <w:hyperlink r:id="rId81" w:history="1">
              <w:r w:rsidR="00472180" w:rsidRPr="00F66356">
                <w:rPr>
                  <w:rStyle w:val="aff8"/>
                  <w:rFonts w:ascii="Times New Roman" w:hAnsi="Times New Roman" w:cs="Times New Roman"/>
                  <w:sz w:val="28"/>
                  <w:szCs w:val="28"/>
                </w:rPr>
                <w:t>https://nsportal.ru/shkola/biologiya/library/2012/07/04/prezentatsiyaevolyutsiya-krovenosnoy-sistemy-zhivotnykh</w:t>
              </w:r>
            </w:hyperlink>
          </w:p>
          <w:p w14:paraId="04C01F34" w14:textId="77777777" w:rsidR="00472180" w:rsidRPr="00472180" w:rsidRDefault="00000000" w:rsidP="005C032A">
            <w:pPr>
              <w:rPr>
                <w:rFonts w:ascii="Times New Roman" w:hAnsi="Times New Roman" w:cs="Times New Roman"/>
                <w:sz w:val="28"/>
                <w:szCs w:val="28"/>
              </w:rPr>
            </w:pPr>
            <w:hyperlink r:id="rId82" w:history="1">
              <w:r w:rsidR="00472180" w:rsidRPr="00F66356">
                <w:rPr>
                  <w:rStyle w:val="aff8"/>
                  <w:rFonts w:ascii="Times New Roman" w:hAnsi="Times New Roman" w:cs="Times New Roman"/>
                  <w:sz w:val="28"/>
                  <w:szCs w:val="28"/>
                </w:rPr>
                <w:t>https://resh.edu.ru/subject/lesson/829/</w:t>
              </w:r>
            </w:hyperlink>
          </w:p>
          <w:p w14:paraId="5979C76F" w14:textId="77777777" w:rsidR="00472180" w:rsidRPr="00472180" w:rsidRDefault="00472180" w:rsidP="005C032A">
            <w:pPr>
              <w:rPr>
                <w:rFonts w:ascii="Times New Roman" w:hAnsi="Times New Roman" w:cs="Times New Roman"/>
                <w:sz w:val="28"/>
                <w:szCs w:val="28"/>
              </w:rPr>
            </w:pPr>
          </w:p>
        </w:tc>
        <w:tc>
          <w:tcPr>
            <w:tcW w:w="1567" w:type="dxa"/>
          </w:tcPr>
          <w:p w14:paraId="2FE4DA59"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7.8</w:t>
            </w:r>
          </w:p>
        </w:tc>
      </w:tr>
      <w:tr w:rsidR="00825643" w:rsidRPr="00FB4B2D" w14:paraId="6FDE878E" w14:textId="77777777" w:rsidTr="005C032A">
        <w:tc>
          <w:tcPr>
            <w:tcW w:w="562" w:type="dxa"/>
          </w:tcPr>
          <w:p w14:paraId="083ED2DD"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6.</w:t>
            </w:r>
          </w:p>
        </w:tc>
        <w:tc>
          <w:tcPr>
            <w:tcW w:w="3686" w:type="dxa"/>
          </w:tcPr>
          <w:p w14:paraId="6D2C2367"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Выделение</w:t>
            </w:r>
            <w:proofErr w:type="spellEnd"/>
            <w:r w:rsidRPr="00FB4B2D">
              <w:rPr>
                <w:rFonts w:ascii="Times New Roman" w:eastAsia="Times New Roman" w:hAnsi="Times New Roman" w:cs="Times New Roman"/>
                <w:color w:val="000000"/>
                <w:w w:val="97"/>
                <w:sz w:val="28"/>
                <w:szCs w:val="28"/>
              </w:rPr>
              <w:t xml:space="preserve"> у </w:t>
            </w:r>
            <w:proofErr w:type="spellStart"/>
            <w:r w:rsidRPr="00FB4B2D">
              <w:rPr>
                <w:rFonts w:ascii="Times New Roman" w:eastAsia="Times New Roman" w:hAnsi="Times New Roman" w:cs="Times New Roman"/>
                <w:color w:val="000000"/>
                <w:w w:val="97"/>
                <w:sz w:val="28"/>
                <w:szCs w:val="28"/>
              </w:rPr>
              <w:t>животных</w:t>
            </w:r>
            <w:proofErr w:type="spellEnd"/>
            <w:r w:rsidRPr="00FB4B2D">
              <w:rPr>
                <w:rFonts w:ascii="Times New Roman" w:eastAsia="Times New Roman" w:hAnsi="Times New Roman" w:cs="Times New Roman"/>
                <w:color w:val="000000"/>
                <w:w w:val="97"/>
                <w:sz w:val="28"/>
                <w:szCs w:val="28"/>
              </w:rPr>
              <w:t xml:space="preserve"> </w:t>
            </w:r>
          </w:p>
        </w:tc>
        <w:tc>
          <w:tcPr>
            <w:tcW w:w="1134" w:type="dxa"/>
          </w:tcPr>
          <w:p w14:paraId="51570C52"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138080D4" w14:textId="77777777" w:rsidR="00825643" w:rsidRPr="00322308" w:rsidRDefault="00000000" w:rsidP="005C032A">
            <w:pPr>
              <w:rPr>
                <w:rFonts w:ascii="Times New Roman" w:hAnsi="Times New Roman" w:cs="Times New Roman"/>
                <w:sz w:val="28"/>
                <w:szCs w:val="28"/>
              </w:rPr>
            </w:pPr>
            <w:hyperlink r:id="rId83" w:history="1">
              <w:r w:rsidR="00322308" w:rsidRPr="00F66356">
                <w:rPr>
                  <w:rStyle w:val="aff8"/>
                  <w:rFonts w:ascii="Times New Roman" w:hAnsi="Times New Roman" w:cs="Times New Roman"/>
                  <w:sz w:val="28"/>
                  <w:szCs w:val="28"/>
                </w:rPr>
                <w:t>https://resh.edu.ru/subject/lesson/823/</w:t>
              </w:r>
            </w:hyperlink>
          </w:p>
          <w:p w14:paraId="43DB1317" w14:textId="77777777" w:rsidR="00322308" w:rsidRPr="00322308" w:rsidRDefault="00000000" w:rsidP="005C032A">
            <w:pPr>
              <w:rPr>
                <w:rFonts w:ascii="Times New Roman" w:hAnsi="Times New Roman" w:cs="Times New Roman"/>
                <w:sz w:val="28"/>
                <w:szCs w:val="28"/>
              </w:rPr>
            </w:pPr>
            <w:hyperlink r:id="rId84" w:history="1">
              <w:r w:rsidR="00322308" w:rsidRPr="00F66356">
                <w:rPr>
                  <w:rStyle w:val="aff8"/>
                  <w:rFonts w:ascii="Times New Roman" w:hAnsi="Times New Roman" w:cs="Times New Roman"/>
                  <w:sz w:val="28"/>
                  <w:szCs w:val="28"/>
                </w:rPr>
                <w:t>https://nsportal.ru/shkola/biologiya/library/2022/08/22/vydelenie-u-zhivotnyh</w:t>
              </w:r>
            </w:hyperlink>
          </w:p>
          <w:p w14:paraId="46783D89" w14:textId="77777777" w:rsidR="00322308" w:rsidRPr="00472180" w:rsidRDefault="00000000" w:rsidP="005C032A">
            <w:pPr>
              <w:rPr>
                <w:rFonts w:ascii="Times New Roman" w:hAnsi="Times New Roman" w:cs="Times New Roman"/>
                <w:sz w:val="28"/>
                <w:szCs w:val="28"/>
              </w:rPr>
            </w:pPr>
            <w:hyperlink r:id="rId85" w:history="1">
              <w:r w:rsidR="00472180" w:rsidRPr="00F66356">
                <w:rPr>
                  <w:rStyle w:val="aff8"/>
                  <w:rFonts w:ascii="Times New Roman" w:hAnsi="Times New Roman" w:cs="Times New Roman"/>
                  <w:sz w:val="28"/>
                  <w:szCs w:val="28"/>
                </w:rPr>
                <w:t>https://resh.edu.ru/subject/lesson/1007/</w:t>
              </w:r>
            </w:hyperlink>
          </w:p>
          <w:p w14:paraId="0DDD84FE" w14:textId="77777777" w:rsidR="00472180" w:rsidRPr="00472180" w:rsidRDefault="00472180" w:rsidP="005C032A">
            <w:pPr>
              <w:rPr>
                <w:rFonts w:ascii="Times New Roman" w:hAnsi="Times New Roman" w:cs="Times New Roman"/>
                <w:sz w:val="28"/>
                <w:szCs w:val="28"/>
              </w:rPr>
            </w:pPr>
          </w:p>
        </w:tc>
        <w:tc>
          <w:tcPr>
            <w:tcW w:w="1567" w:type="dxa"/>
          </w:tcPr>
          <w:p w14:paraId="0643BE0C"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7.8</w:t>
            </w:r>
          </w:p>
        </w:tc>
      </w:tr>
      <w:tr w:rsidR="00825643" w:rsidRPr="00FB4B2D" w14:paraId="6C04CA4F" w14:textId="77777777" w:rsidTr="005C032A">
        <w:tc>
          <w:tcPr>
            <w:tcW w:w="562" w:type="dxa"/>
          </w:tcPr>
          <w:p w14:paraId="47035170"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7.</w:t>
            </w:r>
          </w:p>
        </w:tc>
        <w:tc>
          <w:tcPr>
            <w:tcW w:w="3686" w:type="dxa"/>
          </w:tcPr>
          <w:p w14:paraId="65582375"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Покровы</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тела</w:t>
            </w:r>
            <w:proofErr w:type="spellEnd"/>
            <w:r w:rsidRPr="00FB4B2D">
              <w:rPr>
                <w:rFonts w:ascii="Times New Roman" w:eastAsia="Times New Roman" w:hAnsi="Times New Roman" w:cs="Times New Roman"/>
                <w:color w:val="000000"/>
                <w:w w:val="97"/>
                <w:sz w:val="28"/>
                <w:szCs w:val="28"/>
              </w:rPr>
              <w:t xml:space="preserve"> у </w:t>
            </w:r>
            <w:proofErr w:type="spellStart"/>
            <w:r w:rsidRPr="00FB4B2D">
              <w:rPr>
                <w:rFonts w:ascii="Times New Roman" w:eastAsia="Times New Roman" w:hAnsi="Times New Roman" w:cs="Times New Roman"/>
                <w:color w:val="000000"/>
                <w:w w:val="97"/>
                <w:sz w:val="28"/>
                <w:szCs w:val="28"/>
              </w:rPr>
              <w:t>животных</w:t>
            </w:r>
            <w:proofErr w:type="spellEnd"/>
            <w:r w:rsidRPr="00FB4B2D">
              <w:rPr>
                <w:rFonts w:ascii="Times New Roman" w:eastAsia="Times New Roman" w:hAnsi="Times New Roman" w:cs="Times New Roman"/>
                <w:color w:val="000000"/>
                <w:w w:val="97"/>
                <w:sz w:val="28"/>
                <w:szCs w:val="28"/>
              </w:rPr>
              <w:t xml:space="preserve"> </w:t>
            </w:r>
          </w:p>
        </w:tc>
        <w:tc>
          <w:tcPr>
            <w:tcW w:w="1134" w:type="dxa"/>
          </w:tcPr>
          <w:p w14:paraId="01551D51"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39526FC9" w14:textId="77777777" w:rsidR="00825643" w:rsidRPr="00D30A1E" w:rsidRDefault="00000000" w:rsidP="005C032A">
            <w:pPr>
              <w:rPr>
                <w:rFonts w:ascii="Times New Roman" w:hAnsi="Times New Roman" w:cs="Times New Roman"/>
                <w:sz w:val="28"/>
                <w:szCs w:val="28"/>
              </w:rPr>
            </w:pPr>
            <w:hyperlink r:id="rId86" w:anchor="program=18763&amp;eduProgram=22729" w:history="1">
              <w:r w:rsidR="00D30A1E" w:rsidRPr="00F66356">
                <w:rPr>
                  <w:rStyle w:val="aff8"/>
                  <w:rFonts w:ascii="Times New Roman" w:hAnsi="Times New Roman" w:cs="Times New Roman"/>
                  <w:sz w:val="28"/>
                  <w:szCs w:val="28"/>
                </w:rPr>
                <w:t>https://www.yaklass.ru/testwork/SelectExercisesAndTests/16681347#program=18763&amp;eduProgram=22729</w:t>
              </w:r>
            </w:hyperlink>
          </w:p>
          <w:p w14:paraId="2A97572D" w14:textId="77777777" w:rsidR="00D30A1E" w:rsidRPr="00D30A1E" w:rsidRDefault="00D30A1E" w:rsidP="005C032A">
            <w:pPr>
              <w:rPr>
                <w:rFonts w:ascii="Times New Roman" w:hAnsi="Times New Roman" w:cs="Times New Roman"/>
                <w:sz w:val="28"/>
                <w:szCs w:val="28"/>
              </w:rPr>
            </w:pPr>
          </w:p>
        </w:tc>
        <w:tc>
          <w:tcPr>
            <w:tcW w:w="1567" w:type="dxa"/>
          </w:tcPr>
          <w:p w14:paraId="0AF82088"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7.8</w:t>
            </w:r>
          </w:p>
        </w:tc>
      </w:tr>
      <w:tr w:rsidR="00825643" w:rsidRPr="00FB4B2D" w14:paraId="0F361E5E" w14:textId="77777777" w:rsidTr="005C032A">
        <w:tc>
          <w:tcPr>
            <w:tcW w:w="562" w:type="dxa"/>
          </w:tcPr>
          <w:p w14:paraId="0ED22ECA"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8.</w:t>
            </w:r>
          </w:p>
        </w:tc>
        <w:tc>
          <w:tcPr>
            <w:tcW w:w="3686" w:type="dxa"/>
          </w:tcPr>
          <w:p w14:paraId="3059B90D" w14:textId="77777777" w:rsidR="00825643" w:rsidRPr="00FB4B2D" w:rsidRDefault="00825643" w:rsidP="005C032A">
            <w:pPr>
              <w:autoSpaceDE w:val="0"/>
              <w:autoSpaceDN w:val="0"/>
              <w:spacing w:before="78" w:line="245" w:lineRule="auto"/>
              <w:ind w:left="72" w:right="720"/>
              <w:rPr>
                <w:rFonts w:ascii="Times New Roman" w:hAnsi="Times New Roman" w:cs="Times New Roman"/>
                <w:sz w:val="28"/>
                <w:szCs w:val="28"/>
                <w:lang w:val="ru-RU"/>
              </w:rPr>
            </w:pPr>
            <w:r w:rsidRPr="00FB4B2D">
              <w:rPr>
                <w:rFonts w:ascii="Times New Roman" w:eastAsia="Times New Roman" w:hAnsi="Times New Roman" w:cs="Times New Roman"/>
                <w:color w:val="000000"/>
                <w:w w:val="97"/>
                <w:sz w:val="28"/>
                <w:szCs w:val="28"/>
                <w:lang w:val="ru-RU"/>
              </w:rPr>
              <w:t>Координация и регуляция жизнедеятельности у животных</w:t>
            </w:r>
          </w:p>
        </w:tc>
        <w:tc>
          <w:tcPr>
            <w:tcW w:w="1134" w:type="dxa"/>
          </w:tcPr>
          <w:p w14:paraId="7D1CEE01"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59E384BD" w14:textId="77777777" w:rsidR="00825643" w:rsidRPr="00D30A1E" w:rsidRDefault="00000000" w:rsidP="005C032A">
            <w:pPr>
              <w:rPr>
                <w:rFonts w:ascii="Times New Roman" w:hAnsi="Times New Roman" w:cs="Times New Roman"/>
                <w:sz w:val="28"/>
                <w:szCs w:val="28"/>
              </w:rPr>
            </w:pPr>
            <w:hyperlink r:id="rId87" w:anchor="program=18763&amp;eduProgram=22729" w:history="1">
              <w:r w:rsidR="00D30A1E" w:rsidRPr="00F66356">
                <w:rPr>
                  <w:rStyle w:val="aff8"/>
                  <w:rFonts w:ascii="Times New Roman" w:hAnsi="Times New Roman" w:cs="Times New Roman"/>
                  <w:sz w:val="28"/>
                  <w:szCs w:val="28"/>
                </w:rPr>
                <w:t>https://www.yaklass.ru/testwork/SelectExercisesAndTests/16681347#program=18763&amp;eduProgram=22729</w:t>
              </w:r>
            </w:hyperlink>
          </w:p>
          <w:p w14:paraId="0868218D" w14:textId="77777777" w:rsidR="00D30A1E" w:rsidRPr="00322308" w:rsidRDefault="00000000" w:rsidP="005C032A">
            <w:pPr>
              <w:rPr>
                <w:rFonts w:ascii="Times New Roman" w:hAnsi="Times New Roman" w:cs="Times New Roman"/>
                <w:sz w:val="28"/>
                <w:szCs w:val="28"/>
              </w:rPr>
            </w:pPr>
            <w:hyperlink r:id="rId88" w:history="1">
              <w:r w:rsidR="00322308" w:rsidRPr="00F66356">
                <w:rPr>
                  <w:rStyle w:val="aff8"/>
                  <w:rFonts w:ascii="Times New Roman" w:hAnsi="Times New Roman" w:cs="Times New Roman"/>
                  <w:sz w:val="28"/>
                  <w:szCs w:val="28"/>
                </w:rPr>
                <w:t>https://resh.edu.ru/subject/lesson/823/</w:t>
              </w:r>
            </w:hyperlink>
          </w:p>
          <w:p w14:paraId="1DDBDE5D" w14:textId="77777777" w:rsidR="00322308" w:rsidRPr="00472180" w:rsidRDefault="00000000" w:rsidP="005C032A">
            <w:pPr>
              <w:rPr>
                <w:rFonts w:ascii="Times New Roman" w:hAnsi="Times New Roman" w:cs="Times New Roman"/>
                <w:sz w:val="28"/>
                <w:szCs w:val="28"/>
              </w:rPr>
            </w:pPr>
            <w:hyperlink r:id="rId89" w:history="1">
              <w:r w:rsidR="00472180" w:rsidRPr="00F66356">
                <w:rPr>
                  <w:rStyle w:val="aff8"/>
                  <w:rFonts w:ascii="Times New Roman" w:hAnsi="Times New Roman" w:cs="Times New Roman"/>
                  <w:sz w:val="28"/>
                  <w:szCs w:val="28"/>
                </w:rPr>
                <w:t>https://nsportal.ru/shkola/biologiya/library/2012/07/05/evolyutsiya-nervnoy-sistemy-zhivotnykh</w:t>
              </w:r>
            </w:hyperlink>
          </w:p>
          <w:p w14:paraId="16EE5BD9" w14:textId="77777777" w:rsidR="00472180" w:rsidRPr="00472180" w:rsidRDefault="00472180" w:rsidP="005C032A">
            <w:pPr>
              <w:rPr>
                <w:rFonts w:ascii="Times New Roman" w:hAnsi="Times New Roman" w:cs="Times New Roman"/>
                <w:sz w:val="28"/>
                <w:szCs w:val="28"/>
              </w:rPr>
            </w:pPr>
          </w:p>
        </w:tc>
        <w:tc>
          <w:tcPr>
            <w:tcW w:w="1567" w:type="dxa"/>
          </w:tcPr>
          <w:p w14:paraId="514640F0"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7.8</w:t>
            </w:r>
          </w:p>
        </w:tc>
      </w:tr>
      <w:tr w:rsidR="00825643" w:rsidRPr="00FB4B2D" w14:paraId="1C06F84C" w14:textId="77777777" w:rsidTr="005C032A">
        <w:tc>
          <w:tcPr>
            <w:tcW w:w="562" w:type="dxa"/>
          </w:tcPr>
          <w:p w14:paraId="2A37B432"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9.</w:t>
            </w:r>
          </w:p>
        </w:tc>
        <w:tc>
          <w:tcPr>
            <w:tcW w:w="3686" w:type="dxa"/>
          </w:tcPr>
          <w:p w14:paraId="3608B6E9" w14:textId="77777777" w:rsidR="00825643" w:rsidRPr="00FB4B2D" w:rsidRDefault="00825643" w:rsidP="005C032A">
            <w:pPr>
              <w:autoSpaceDE w:val="0"/>
              <w:autoSpaceDN w:val="0"/>
              <w:spacing w:before="74"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Поведение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животных</w:t>
            </w:r>
            <w:proofErr w:type="spellEnd"/>
            <w:r w:rsidRPr="00FB4B2D">
              <w:rPr>
                <w:rFonts w:ascii="Times New Roman" w:eastAsia="Times New Roman" w:hAnsi="Times New Roman" w:cs="Times New Roman"/>
                <w:color w:val="000000"/>
                <w:w w:val="97"/>
                <w:sz w:val="28"/>
                <w:szCs w:val="28"/>
              </w:rPr>
              <w:t xml:space="preserve"> </w:t>
            </w:r>
          </w:p>
        </w:tc>
        <w:tc>
          <w:tcPr>
            <w:tcW w:w="1134" w:type="dxa"/>
          </w:tcPr>
          <w:p w14:paraId="075DCCD5" w14:textId="77777777" w:rsidR="00825643" w:rsidRPr="00FB4B2D" w:rsidRDefault="00825643" w:rsidP="005C032A">
            <w:pPr>
              <w:autoSpaceDE w:val="0"/>
              <w:autoSpaceDN w:val="0"/>
              <w:spacing w:before="74"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3487C618" w14:textId="77777777" w:rsidR="00825643" w:rsidRPr="00472180" w:rsidRDefault="00000000" w:rsidP="005C032A">
            <w:pPr>
              <w:rPr>
                <w:rFonts w:ascii="Times New Roman" w:hAnsi="Times New Roman" w:cs="Times New Roman"/>
                <w:sz w:val="28"/>
                <w:szCs w:val="28"/>
              </w:rPr>
            </w:pPr>
            <w:hyperlink r:id="rId90" w:history="1">
              <w:r w:rsidR="00472180" w:rsidRPr="00F66356">
                <w:rPr>
                  <w:rStyle w:val="aff8"/>
                  <w:rFonts w:ascii="Times New Roman" w:hAnsi="Times New Roman" w:cs="Times New Roman"/>
                  <w:sz w:val="28"/>
                  <w:szCs w:val="28"/>
                </w:rPr>
                <w:t>https://videouroki.net/tests/poviedieniie-zhivotnykh-instinkty-i-rieflieksy.html</w:t>
              </w:r>
            </w:hyperlink>
          </w:p>
          <w:p w14:paraId="57C761D5" w14:textId="77777777" w:rsidR="00472180" w:rsidRPr="00472180" w:rsidRDefault="00472180" w:rsidP="005C032A">
            <w:pPr>
              <w:rPr>
                <w:rFonts w:ascii="Times New Roman" w:hAnsi="Times New Roman" w:cs="Times New Roman"/>
                <w:sz w:val="28"/>
                <w:szCs w:val="28"/>
              </w:rPr>
            </w:pPr>
          </w:p>
        </w:tc>
        <w:tc>
          <w:tcPr>
            <w:tcW w:w="1567" w:type="dxa"/>
          </w:tcPr>
          <w:p w14:paraId="1700FD6D"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7.8</w:t>
            </w:r>
          </w:p>
        </w:tc>
      </w:tr>
      <w:tr w:rsidR="00825643" w:rsidRPr="00FB4B2D" w14:paraId="4D921B69" w14:textId="77777777" w:rsidTr="005C032A">
        <w:tc>
          <w:tcPr>
            <w:tcW w:w="562" w:type="dxa"/>
          </w:tcPr>
          <w:p w14:paraId="527029D7"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10</w:t>
            </w:r>
          </w:p>
        </w:tc>
        <w:tc>
          <w:tcPr>
            <w:tcW w:w="3686" w:type="dxa"/>
          </w:tcPr>
          <w:p w14:paraId="3401F9B8"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Размножение</w:t>
            </w:r>
            <w:proofErr w:type="spellEnd"/>
            <w:r w:rsidRPr="00FB4B2D">
              <w:rPr>
                <w:rFonts w:ascii="Times New Roman" w:eastAsia="Times New Roman" w:hAnsi="Times New Roman" w:cs="Times New Roman"/>
                <w:color w:val="000000"/>
                <w:w w:val="97"/>
                <w:sz w:val="28"/>
                <w:szCs w:val="28"/>
              </w:rPr>
              <w:t xml:space="preserve"> и </w:t>
            </w:r>
            <w:proofErr w:type="spellStart"/>
            <w:r w:rsidRPr="00FB4B2D">
              <w:rPr>
                <w:rFonts w:ascii="Times New Roman" w:eastAsia="Times New Roman" w:hAnsi="Times New Roman" w:cs="Times New Roman"/>
                <w:color w:val="000000"/>
                <w:w w:val="97"/>
                <w:sz w:val="28"/>
                <w:szCs w:val="28"/>
              </w:rPr>
              <w:t>развитие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животных</w:t>
            </w:r>
            <w:proofErr w:type="spellEnd"/>
          </w:p>
        </w:tc>
        <w:tc>
          <w:tcPr>
            <w:tcW w:w="1134" w:type="dxa"/>
          </w:tcPr>
          <w:p w14:paraId="4AD5CECD"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076B68D7" w14:textId="77777777" w:rsidR="00825643" w:rsidRPr="00D30A1E" w:rsidRDefault="00000000" w:rsidP="005C032A">
            <w:pPr>
              <w:rPr>
                <w:rFonts w:ascii="Times New Roman" w:hAnsi="Times New Roman" w:cs="Times New Roman"/>
                <w:sz w:val="28"/>
                <w:szCs w:val="28"/>
              </w:rPr>
            </w:pPr>
            <w:hyperlink r:id="rId91" w:anchor="program=18763&amp;eduProgram=22729" w:history="1">
              <w:r w:rsidR="00D30A1E" w:rsidRPr="00F66356">
                <w:rPr>
                  <w:rStyle w:val="aff8"/>
                  <w:rFonts w:ascii="Times New Roman" w:hAnsi="Times New Roman" w:cs="Times New Roman"/>
                  <w:sz w:val="28"/>
                  <w:szCs w:val="28"/>
                </w:rPr>
                <w:t>https://www.yaklass.ru/testwork/SelectExercisesAndTests/16681347#program=18763&amp;eduProgram=22729</w:t>
              </w:r>
            </w:hyperlink>
          </w:p>
          <w:p w14:paraId="3EA1B5D4" w14:textId="77777777" w:rsidR="00D30A1E" w:rsidRPr="0039187D" w:rsidRDefault="00000000" w:rsidP="005C032A">
            <w:pPr>
              <w:rPr>
                <w:rFonts w:ascii="Times New Roman" w:hAnsi="Times New Roman" w:cs="Times New Roman"/>
                <w:sz w:val="28"/>
                <w:szCs w:val="28"/>
              </w:rPr>
            </w:pPr>
            <w:hyperlink r:id="rId92" w:history="1">
              <w:r w:rsidR="0039187D" w:rsidRPr="00F66356">
                <w:rPr>
                  <w:rStyle w:val="aff8"/>
                  <w:rFonts w:ascii="Times New Roman" w:hAnsi="Times New Roman" w:cs="Times New Roman"/>
                  <w:sz w:val="28"/>
                  <w:szCs w:val="28"/>
                </w:rPr>
                <w:t>https://nsportal.ru/shkola/biologiya/library/2017/12/03/prezentatsiya-uroka-po-biologii-sposoby-razmnozheniya-zhivotnyh</w:t>
              </w:r>
            </w:hyperlink>
          </w:p>
          <w:p w14:paraId="5CC968EB" w14:textId="77777777" w:rsidR="0039187D" w:rsidRPr="00472180" w:rsidRDefault="00000000" w:rsidP="005C032A">
            <w:pPr>
              <w:rPr>
                <w:rFonts w:ascii="Times New Roman" w:hAnsi="Times New Roman" w:cs="Times New Roman"/>
                <w:sz w:val="28"/>
                <w:szCs w:val="28"/>
              </w:rPr>
            </w:pPr>
            <w:hyperlink r:id="rId93" w:history="1">
              <w:r w:rsidR="00472180" w:rsidRPr="00F66356">
                <w:rPr>
                  <w:rStyle w:val="aff8"/>
                  <w:rFonts w:ascii="Times New Roman" w:hAnsi="Times New Roman" w:cs="Times New Roman"/>
                  <w:sz w:val="28"/>
                  <w:szCs w:val="28"/>
                </w:rPr>
                <w:t>https://resh.edu.ru/subject/lesson/1013/</w:t>
              </w:r>
            </w:hyperlink>
          </w:p>
          <w:p w14:paraId="35CAF695" w14:textId="77777777" w:rsidR="00472180" w:rsidRPr="00472180" w:rsidRDefault="00472180" w:rsidP="005C032A">
            <w:pPr>
              <w:rPr>
                <w:rFonts w:ascii="Times New Roman" w:hAnsi="Times New Roman" w:cs="Times New Roman"/>
                <w:sz w:val="28"/>
                <w:szCs w:val="28"/>
              </w:rPr>
            </w:pPr>
          </w:p>
        </w:tc>
        <w:tc>
          <w:tcPr>
            <w:tcW w:w="1567" w:type="dxa"/>
          </w:tcPr>
          <w:p w14:paraId="46628B98"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5.7.8</w:t>
            </w:r>
          </w:p>
        </w:tc>
      </w:tr>
      <w:tr w:rsidR="00825643" w:rsidRPr="00FB4B2D" w14:paraId="7088CC87" w14:textId="77777777" w:rsidTr="005C032A">
        <w:tc>
          <w:tcPr>
            <w:tcW w:w="562" w:type="dxa"/>
          </w:tcPr>
          <w:p w14:paraId="79327923"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t>11</w:t>
            </w:r>
          </w:p>
        </w:tc>
        <w:tc>
          <w:tcPr>
            <w:tcW w:w="3686" w:type="dxa"/>
          </w:tcPr>
          <w:p w14:paraId="205E266F"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Основные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категории</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систематики</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животных</w:t>
            </w:r>
            <w:proofErr w:type="spellEnd"/>
          </w:p>
        </w:tc>
        <w:tc>
          <w:tcPr>
            <w:tcW w:w="1134" w:type="dxa"/>
          </w:tcPr>
          <w:p w14:paraId="56F52765"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15F53AF1" w14:textId="77777777" w:rsidR="00825643" w:rsidRPr="00D30A1E" w:rsidRDefault="00000000" w:rsidP="005C032A">
            <w:pPr>
              <w:rPr>
                <w:rFonts w:ascii="Times New Roman" w:hAnsi="Times New Roman" w:cs="Times New Roman"/>
                <w:sz w:val="28"/>
                <w:szCs w:val="28"/>
              </w:rPr>
            </w:pPr>
            <w:hyperlink r:id="rId94" w:anchor="program=18763&amp;eduProgram=22729" w:history="1">
              <w:r w:rsidR="00D30A1E" w:rsidRPr="00F66356">
                <w:rPr>
                  <w:rStyle w:val="aff8"/>
                  <w:rFonts w:ascii="Times New Roman" w:hAnsi="Times New Roman" w:cs="Times New Roman"/>
                  <w:sz w:val="28"/>
                  <w:szCs w:val="28"/>
                </w:rPr>
                <w:t>https://www.yaklass.ru/testwork/SelectExercisesAndTests/16681347#program=18763&amp;eduProgram=22729</w:t>
              </w:r>
            </w:hyperlink>
          </w:p>
          <w:p w14:paraId="7BE2DC94" w14:textId="77777777" w:rsidR="00D30A1E" w:rsidRPr="0039187D" w:rsidRDefault="00000000" w:rsidP="005C032A">
            <w:pPr>
              <w:rPr>
                <w:rFonts w:ascii="Times New Roman" w:hAnsi="Times New Roman" w:cs="Times New Roman"/>
                <w:sz w:val="28"/>
                <w:szCs w:val="28"/>
              </w:rPr>
            </w:pPr>
            <w:hyperlink r:id="rId95" w:history="1">
              <w:r w:rsidR="0039187D" w:rsidRPr="00F66356">
                <w:rPr>
                  <w:rStyle w:val="aff8"/>
                  <w:rFonts w:ascii="Times New Roman" w:hAnsi="Times New Roman" w:cs="Times New Roman"/>
                  <w:sz w:val="28"/>
                  <w:szCs w:val="28"/>
                </w:rPr>
                <w:t>https://nsportal.ru/shkola/biologiya/library/2015/11/10/prezentatsiya-po-biologii-sistematika-zhivotnyh</w:t>
              </w:r>
            </w:hyperlink>
          </w:p>
          <w:p w14:paraId="49352056" w14:textId="77777777" w:rsidR="0039187D" w:rsidRPr="00472180" w:rsidRDefault="00000000" w:rsidP="005C032A">
            <w:pPr>
              <w:rPr>
                <w:rFonts w:ascii="Times New Roman" w:hAnsi="Times New Roman" w:cs="Times New Roman"/>
                <w:sz w:val="28"/>
                <w:szCs w:val="28"/>
              </w:rPr>
            </w:pPr>
            <w:hyperlink r:id="rId96" w:history="1">
              <w:r w:rsidR="00472180" w:rsidRPr="00F66356">
                <w:rPr>
                  <w:rStyle w:val="aff8"/>
                  <w:rFonts w:ascii="Times New Roman" w:hAnsi="Times New Roman" w:cs="Times New Roman"/>
                  <w:sz w:val="28"/>
                  <w:szCs w:val="28"/>
                </w:rPr>
                <w:t>https://nsportal.ru/shkola/biologiya/library/2012/10/25/samostoyatelnaya-rabota-dlya-7-klassa-po-teme-klassifikatsiya</w:t>
              </w:r>
            </w:hyperlink>
          </w:p>
          <w:p w14:paraId="162665C7" w14:textId="77777777" w:rsidR="00472180" w:rsidRPr="00472180" w:rsidRDefault="00000000" w:rsidP="005C032A">
            <w:pPr>
              <w:rPr>
                <w:rFonts w:ascii="Times New Roman" w:hAnsi="Times New Roman" w:cs="Times New Roman"/>
                <w:sz w:val="28"/>
                <w:szCs w:val="28"/>
              </w:rPr>
            </w:pPr>
            <w:hyperlink r:id="rId97" w:history="1">
              <w:r w:rsidR="00472180" w:rsidRPr="00F66356">
                <w:rPr>
                  <w:rStyle w:val="aff8"/>
                  <w:rFonts w:ascii="Times New Roman" w:hAnsi="Times New Roman" w:cs="Times New Roman"/>
                  <w:sz w:val="28"/>
                  <w:szCs w:val="28"/>
                </w:rPr>
                <w:t>https://resh.edu.ru/subject/lesson/1017/</w:t>
              </w:r>
            </w:hyperlink>
          </w:p>
          <w:p w14:paraId="5A1B314C" w14:textId="77777777" w:rsidR="00472180" w:rsidRPr="00472180" w:rsidRDefault="00472180" w:rsidP="005C032A">
            <w:pPr>
              <w:rPr>
                <w:rFonts w:ascii="Times New Roman" w:hAnsi="Times New Roman" w:cs="Times New Roman"/>
                <w:sz w:val="28"/>
                <w:szCs w:val="28"/>
              </w:rPr>
            </w:pPr>
          </w:p>
        </w:tc>
        <w:tc>
          <w:tcPr>
            <w:tcW w:w="1567" w:type="dxa"/>
          </w:tcPr>
          <w:p w14:paraId="603F1EAD" w14:textId="77777777" w:rsidR="00825643" w:rsidRPr="00FB4B2D" w:rsidRDefault="00825643" w:rsidP="005C032A">
            <w:pPr>
              <w:rPr>
                <w:rFonts w:ascii="Times New Roman" w:hAnsi="Times New Roman" w:cs="Times New Roman"/>
                <w:sz w:val="28"/>
                <w:szCs w:val="28"/>
              </w:rPr>
            </w:pPr>
            <w:r w:rsidRPr="00FB4B2D">
              <w:rPr>
                <w:rFonts w:ascii="Times New Roman" w:hAnsi="Times New Roman" w:cs="Times New Roman"/>
                <w:sz w:val="28"/>
                <w:szCs w:val="28"/>
              </w:rPr>
              <w:lastRenderedPageBreak/>
              <w:t>7,8</w:t>
            </w:r>
          </w:p>
        </w:tc>
      </w:tr>
      <w:tr w:rsidR="00825643" w:rsidRPr="00FB4B2D" w14:paraId="36759F7A" w14:textId="77777777" w:rsidTr="005C032A">
        <w:tc>
          <w:tcPr>
            <w:tcW w:w="562" w:type="dxa"/>
          </w:tcPr>
          <w:p w14:paraId="4B1B56A5"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3686" w:type="dxa"/>
          </w:tcPr>
          <w:p w14:paraId="72D7DEAA"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Одноклеточные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животные</w:t>
            </w:r>
            <w:proofErr w:type="spellEnd"/>
            <w:r w:rsidRPr="00FB4B2D">
              <w:rPr>
                <w:rFonts w:ascii="Times New Roman" w:eastAsia="Times New Roman" w:hAnsi="Times New Roman" w:cs="Times New Roman"/>
                <w:color w:val="000000"/>
                <w:w w:val="97"/>
                <w:sz w:val="28"/>
                <w:szCs w:val="28"/>
              </w:rPr>
              <w:t xml:space="preserve"> — </w:t>
            </w:r>
            <w:proofErr w:type="spellStart"/>
            <w:r w:rsidRPr="00FB4B2D">
              <w:rPr>
                <w:rFonts w:ascii="Times New Roman" w:eastAsia="Times New Roman" w:hAnsi="Times New Roman" w:cs="Times New Roman"/>
                <w:color w:val="000000"/>
                <w:w w:val="97"/>
                <w:sz w:val="28"/>
                <w:szCs w:val="28"/>
              </w:rPr>
              <w:t>простейшие</w:t>
            </w:r>
            <w:proofErr w:type="spellEnd"/>
          </w:p>
        </w:tc>
        <w:tc>
          <w:tcPr>
            <w:tcW w:w="1134" w:type="dxa"/>
          </w:tcPr>
          <w:p w14:paraId="5E862115"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5AB0103F" w14:textId="77777777" w:rsidR="00825643" w:rsidRPr="00D30A1E" w:rsidRDefault="00000000" w:rsidP="005C032A">
            <w:pPr>
              <w:rPr>
                <w:rFonts w:ascii="Times New Roman" w:hAnsi="Times New Roman" w:cs="Times New Roman"/>
                <w:sz w:val="28"/>
                <w:szCs w:val="28"/>
              </w:rPr>
            </w:pPr>
            <w:hyperlink r:id="rId98" w:history="1">
              <w:r w:rsidR="00D30A1E" w:rsidRPr="00F66356">
                <w:rPr>
                  <w:rStyle w:val="aff8"/>
                  <w:rFonts w:ascii="Times New Roman" w:hAnsi="Times New Roman" w:cs="Times New Roman"/>
                  <w:sz w:val="28"/>
                  <w:szCs w:val="28"/>
                </w:rPr>
                <w:t>https://resh.edu.ru/subject/lesson/2465/start/</w:t>
              </w:r>
            </w:hyperlink>
          </w:p>
          <w:p w14:paraId="2F6C3720" w14:textId="77777777" w:rsidR="00D30A1E" w:rsidRPr="00D30A1E" w:rsidRDefault="00D30A1E" w:rsidP="005C032A">
            <w:pPr>
              <w:rPr>
                <w:rFonts w:ascii="Times New Roman" w:hAnsi="Times New Roman" w:cs="Times New Roman"/>
                <w:sz w:val="28"/>
                <w:szCs w:val="28"/>
              </w:rPr>
            </w:pPr>
          </w:p>
        </w:tc>
        <w:tc>
          <w:tcPr>
            <w:tcW w:w="1567" w:type="dxa"/>
          </w:tcPr>
          <w:p w14:paraId="658B923A" w14:textId="77777777" w:rsidR="00825643" w:rsidRPr="00FB4B2D" w:rsidRDefault="00825643" w:rsidP="005C032A">
            <w:pPr>
              <w:autoSpaceDE w:val="0"/>
              <w:autoSpaceDN w:val="0"/>
              <w:spacing w:before="78" w:line="230"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7,8</w:t>
            </w:r>
          </w:p>
        </w:tc>
      </w:tr>
      <w:tr w:rsidR="00825643" w:rsidRPr="00FB4B2D" w14:paraId="37AE698C" w14:textId="77777777" w:rsidTr="005C032A">
        <w:tc>
          <w:tcPr>
            <w:tcW w:w="562" w:type="dxa"/>
          </w:tcPr>
          <w:p w14:paraId="5973CE15"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3686" w:type="dxa"/>
          </w:tcPr>
          <w:p w14:paraId="4AB5CF66"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Многоклеточные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животные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Кишечнополостные</w:t>
            </w:r>
            <w:proofErr w:type="spellEnd"/>
          </w:p>
        </w:tc>
        <w:tc>
          <w:tcPr>
            <w:tcW w:w="1134" w:type="dxa"/>
          </w:tcPr>
          <w:p w14:paraId="3BE258BE"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75733EF2" w14:textId="77777777" w:rsidR="00825643" w:rsidRPr="00472180" w:rsidRDefault="00000000" w:rsidP="005C032A">
            <w:pPr>
              <w:rPr>
                <w:rFonts w:ascii="Times New Roman" w:hAnsi="Times New Roman" w:cs="Times New Roman"/>
                <w:sz w:val="28"/>
                <w:szCs w:val="28"/>
              </w:rPr>
            </w:pPr>
            <w:hyperlink r:id="rId99" w:anchor="program=18763&amp;eduProgram=22729" w:history="1">
              <w:r w:rsidR="00472180" w:rsidRPr="00F66356">
                <w:rPr>
                  <w:rStyle w:val="aff8"/>
                  <w:rFonts w:ascii="Times New Roman" w:hAnsi="Times New Roman" w:cs="Times New Roman"/>
                  <w:sz w:val="28"/>
                  <w:szCs w:val="28"/>
                </w:rPr>
                <w:t>https://www.yaklass.ru/testwork/SelectExercisesAndTests/16681347#program=18763&amp;eduProgram=22729</w:t>
              </w:r>
            </w:hyperlink>
          </w:p>
          <w:p w14:paraId="6142C685" w14:textId="77777777" w:rsidR="00472180" w:rsidRPr="00472180" w:rsidRDefault="00472180" w:rsidP="005C032A">
            <w:pPr>
              <w:rPr>
                <w:rFonts w:ascii="Times New Roman" w:hAnsi="Times New Roman" w:cs="Times New Roman"/>
                <w:sz w:val="28"/>
                <w:szCs w:val="28"/>
              </w:rPr>
            </w:pPr>
          </w:p>
        </w:tc>
        <w:tc>
          <w:tcPr>
            <w:tcW w:w="1567" w:type="dxa"/>
          </w:tcPr>
          <w:p w14:paraId="59C6B8DA" w14:textId="77777777" w:rsidR="00825643" w:rsidRPr="00FB4B2D" w:rsidRDefault="00825643" w:rsidP="005C032A">
            <w:pPr>
              <w:autoSpaceDE w:val="0"/>
              <w:autoSpaceDN w:val="0"/>
              <w:spacing w:before="78" w:line="230"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7,8</w:t>
            </w:r>
          </w:p>
        </w:tc>
      </w:tr>
      <w:tr w:rsidR="00825643" w:rsidRPr="00FB4B2D" w14:paraId="26AD644E" w14:textId="77777777" w:rsidTr="005C032A">
        <w:tc>
          <w:tcPr>
            <w:tcW w:w="562" w:type="dxa"/>
          </w:tcPr>
          <w:p w14:paraId="3913FE58"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3686" w:type="dxa"/>
          </w:tcPr>
          <w:p w14:paraId="4F1151AE"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Плоские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круглые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кольчатые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черви</w:t>
            </w:r>
            <w:proofErr w:type="spellEnd"/>
          </w:p>
        </w:tc>
        <w:tc>
          <w:tcPr>
            <w:tcW w:w="1134" w:type="dxa"/>
          </w:tcPr>
          <w:p w14:paraId="667766A3"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4</w:t>
            </w:r>
          </w:p>
        </w:tc>
        <w:tc>
          <w:tcPr>
            <w:tcW w:w="7611" w:type="dxa"/>
          </w:tcPr>
          <w:p w14:paraId="0DA960AC" w14:textId="77777777" w:rsidR="00825643" w:rsidRPr="00D30A1E" w:rsidRDefault="00000000" w:rsidP="005C032A">
            <w:pPr>
              <w:rPr>
                <w:rFonts w:ascii="Times New Roman" w:hAnsi="Times New Roman" w:cs="Times New Roman"/>
                <w:sz w:val="28"/>
                <w:szCs w:val="28"/>
              </w:rPr>
            </w:pPr>
            <w:hyperlink r:id="rId100" w:history="1">
              <w:r w:rsidR="00D30A1E" w:rsidRPr="00F66356">
                <w:rPr>
                  <w:rStyle w:val="aff8"/>
                  <w:rFonts w:ascii="Times New Roman" w:hAnsi="Times New Roman" w:cs="Times New Roman"/>
                  <w:sz w:val="28"/>
                  <w:szCs w:val="28"/>
                </w:rPr>
                <w:t>https://resh.edu.ru/subject/lesson/2464/start/</w:t>
              </w:r>
            </w:hyperlink>
          </w:p>
          <w:p w14:paraId="35EE57B7" w14:textId="77777777" w:rsidR="00D30A1E" w:rsidRPr="00D30A1E" w:rsidRDefault="00D30A1E" w:rsidP="005C032A">
            <w:pPr>
              <w:rPr>
                <w:rFonts w:ascii="Times New Roman" w:hAnsi="Times New Roman" w:cs="Times New Roman"/>
                <w:sz w:val="28"/>
                <w:szCs w:val="28"/>
              </w:rPr>
            </w:pPr>
          </w:p>
        </w:tc>
        <w:tc>
          <w:tcPr>
            <w:tcW w:w="1567" w:type="dxa"/>
          </w:tcPr>
          <w:p w14:paraId="13A7C7EC" w14:textId="77777777" w:rsidR="00825643" w:rsidRPr="00FB4B2D" w:rsidRDefault="00825643" w:rsidP="005C032A">
            <w:pPr>
              <w:autoSpaceDE w:val="0"/>
              <w:autoSpaceDN w:val="0"/>
              <w:spacing w:before="78" w:line="245" w:lineRule="auto"/>
              <w:ind w:left="72" w:right="864"/>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7,8</w:t>
            </w:r>
          </w:p>
        </w:tc>
      </w:tr>
      <w:tr w:rsidR="00825643" w:rsidRPr="00FB4B2D" w14:paraId="4EFDD5F5" w14:textId="77777777" w:rsidTr="005C032A">
        <w:tc>
          <w:tcPr>
            <w:tcW w:w="562" w:type="dxa"/>
          </w:tcPr>
          <w:p w14:paraId="64EDC752"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3686" w:type="dxa"/>
          </w:tcPr>
          <w:p w14:paraId="11047D78"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Членистоногие</w:t>
            </w:r>
            <w:proofErr w:type="spellEnd"/>
          </w:p>
        </w:tc>
        <w:tc>
          <w:tcPr>
            <w:tcW w:w="1134" w:type="dxa"/>
          </w:tcPr>
          <w:p w14:paraId="744E0E8D"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71912CA2" w14:textId="77777777" w:rsidR="00825643" w:rsidRPr="00322308" w:rsidRDefault="00000000" w:rsidP="005C032A">
            <w:pPr>
              <w:rPr>
                <w:rFonts w:ascii="Times New Roman" w:hAnsi="Times New Roman" w:cs="Times New Roman"/>
                <w:sz w:val="28"/>
                <w:szCs w:val="28"/>
              </w:rPr>
            </w:pPr>
            <w:hyperlink r:id="rId101" w:history="1">
              <w:r w:rsidR="00322308" w:rsidRPr="00F66356">
                <w:rPr>
                  <w:rStyle w:val="aff8"/>
                  <w:rFonts w:ascii="Times New Roman" w:hAnsi="Times New Roman" w:cs="Times New Roman"/>
                  <w:sz w:val="28"/>
                  <w:szCs w:val="28"/>
                </w:rPr>
                <w:t>https://resh.edu.ru/subject/lesson/1577/start/</w:t>
              </w:r>
            </w:hyperlink>
          </w:p>
          <w:p w14:paraId="696A34F7" w14:textId="77777777" w:rsidR="00322308" w:rsidRPr="00322308" w:rsidRDefault="00000000" w:rsidP="005C032A">
            <w:pPr>
              <w:rPr>
                <w:rFonts w:ascii="Times New Roman" w:hAnsi="Times New Roman" w:cs="Times New Roman"/>
                <w:sz w:val="28"/>
                <w:szCs w:val="28"/>
              </w:rPr>
            </w:pPr>
            <w:hyperlink r:id="rId102" w:history="1">
              <w:r w:rsidR="00322308" w:rsidRPr="00F66356">
                <w:rPr>
                  <w:rStyle w:val="aff8"/>
                  <w:rFonts w:ascii="Times New Roman" w:hAnsi="Times New Roman" w:cs="Times New Roman"/>
                  <w:sz w:val="28"/>
                  <w:szCs w:val="28"/>
                </w:rPr>
                <w:t>https://resh.edu.ru/subject/lesson/1578/start/</w:t>
              </w:r>
            </w:hyperlink>
          </w:p>
          <w:p w14:paraId="2A7EDA26" w14:textId="77777777" w:rsidR="00322308" w:rsidRPr="0039187D" w:rsidRDefault="00000000" w:rsidP="005C032A">
            <w:pPr>
              <w:rPr>
                <w:rFonts w:ascii="Times New Roman" w:hAnsi="Times New Roman" w:cs="Times New Roman"/>
                <w:sz w:val="28"/>
                <w:szCs w:val="28"/>
              </w:rPr>
            </w:pPr>
            <w:hyperlink r:id="rId103" w:history="1">
              <w:r w:rsidR="0039187D" w:rsidRPr="00F66356">
                <w:rPr>
                  <w:rStyle w:val="aff8"/>
                  <w:rFonts w:ascii="Times New Roman" w:hAnsi="Times New Roman" w:cs="Times New Roman"/>
                  <w:sz w:val="28"/>
                  <w:szCs w:val="28"/>
                </w:rPr>
                <w:t>https://nsportal.ru/shkola/biologiya/library/2013/03/15/obshchaya-kharakteristika-zhivotnykh-tipa-chlenistonogie</w:t>
              </w:r>
            </w:hyperlink>
          </w:p>
          <w:p w14:paraId="5F83A54A" w14:textId="77777777" w:rsidR="0039187D" w:rsidRPr="0039187D" w:rsidRDefault="0039187D" w:rsidP="005C032A">
            <w:pPr>
              <w:rPr>
                <w:rFonts w:ascii="Times New Roman" w:hAnsi="Times New Roman" w:cs="Times New Roman"/>
                <w:sz w:val="28"/>
                <w:szCs w:val="28"/>
              </w:rPr>
            </w:pPr>
          </w:p>
        </w:tc>
        <w:tc>
          <w:tcPr>
            <w:tcW w:w="1567" w:type="dxa"/>
          </w:tcPr>
          <w:p w14:paraId="5868FEA5" w14:textId="77777777" w:rsidR="00825643" w:rsidRPr="00FB4B2D" w:rsidRDefault="00825643" w:rsidP="005C032A">
            <w:pPr>
              <w:autoSpaceDE w:val="0"/>
              <w:autoSpaceDN w:val="0"/>
              <w:spacing w:before="78" w:line="230"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2,7,8</w:t>
            </w:r>
          </w:p>
        </w:tc>
      </w:tr>
      <w:tr w:rsidR="00825643" w:rsidRPr="00FB4B2D" w14:paraId="76DCD9BB" w14:textId="77777777" w:rsidTr="005C032A">
        <w:tc>
          <w:tcPr>
            <w:tcW w:w="562" w:type="dxa"/>
          </w:tcPr>
          <w:p w14:paraId="7B0605EC"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3686" w:type="dxa"/>
          </w:tcPr>
          <w:p w14:paraId="311E1A7C"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Моллюски</w:t>
            </w:r>
            <w:proofErr w:type="spellEnd"/>
          </w:p>
        </w:tc>
        <w:tc>
          <w:tcPr>
            <w:tcW w:w="1134" w:type="dxa"/>
          </w:tcPr>
          <w:p w14:paraId="6AEAC250"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4B2D6AE7" w14:textId="77777777" w:rsidR="00825643" w:rsidRPr="00322308" w:rsidRDefault="00000000" w:rsidP="005C032A">
            <w:pPr>
              <w:rPr>
                <w:rFonts w:ascii="Times New Roman" w:hAnsi="Times New Roman" w:cs="Times New Roman"/>
                <w:sz w:val="28"/>
                <w:szCs w:val="28"/>
              </w:rPr>
            </w:pPr>
            <w:hyperlink r:id="rId104" w:history="1">
              <w:r w:rsidR="00322308" w:rsidRPr="00F66356">
                <w:rPr>
                  <w:rStyle w:val="aff8"/>
                  <w:rFonts w:ascii="Times New Roman" w:hAnsi="Times New Roman" w:cs="Times New Roman"/>
                  <w:sz w:val="28"/>
                  <w:szCs w:val="28"/>
                </w:rPr>
                <w:t>https://resh.edu.ru/subject/lesson/2500/start/</w:t>
              </w:r>
            </w:hyperlink>
          </w:p>
          <w:p w14:paraId="286AF2DE" w14:textId="77777777" w:rsidR="00322308" w:rsidRPr="0039187D" w:rsidRDefault="00000000" w:rsidP="005C032A">
            <w:pPr>
              <w:rPr>
                <w:rFonts w:ascii="Times New Roman" w:hAnsi="Times New Roman" w:cs="Times New Roman"/>
                <w:sz w:val="28"/>
                <w:szCs w:val="28"/>
              </w:rPr>
            </w:pPr>
            <w:hyperlink r:id="rId105" w:history="1">
              <w:r w:rsidR="0039187D" w:rsidRPr="00F66356">
                <w:rPr>
                  <w:rStyle w:val="aff8"/>
                  <w:rFonts w:ascii="Times New Roman" w:hAnsi="Times New Roman" w:cs="Times New Roman"/>
                  <w:sz w:val="28"/>
                  <w:szCs w:val="28"/>
                </w:rPr>
                <w:t>https://nsportal.ru/shkola/biologiya/library/2014/11/26/prezentatsiya-k-uroku-udivitelnyy-mir-bespozvonochnykh</w:t>
              </w:r>
            </w:hyperlink>
          </w:p>
          <w:p w14:paraId="29F3E50C" w14:textId="77777777" w:rsidR="0039187D" w:rsidRPr="0039187D" w:rsidRDefault="0039187D" w:rsidP="005C032A">
            <w:pPr>
              <w:rPr>
                <w:rFonts w:ascii="Times New Roman" w:hAnsi="Times New Roman" w:cs="Times New Roman"/>
                <w:sz w:val="28"/>
                <w:szCs w:val="28"/>
              </w:rPr>
            </w:pPr>
          </w:p>
        </w:tc>
        <w:tc>
          <w:tcPr>
            <w:tcW w:w="1567" w:type="dxa"/>
          </w:tcPr>
          <w:p w14:paraId="0CA6D242" w14:textId="77777777" w:rsidR="00825643" w:rsidRPr="00FB4B2D" w:rsidRDefault="00825643" w:rsidP="005C032A">
            <w:pPr>
              <w:autoSpaceDE w:val="0"/>
              <w:autoSpaceDN w:val="0"/>
              <w:spacing w:before="74" w:line="230"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2,,7,8</w:t>
            </w:r>
          </w:p>
        </w:tc>
      </w:tr>
      <w:tr w:rsidR="00825643" w:rsidRPr="00FB4B2D" w14:paraId="26B927C0" w14:textId="77777777" w:rsidTr="005C032A">
        <w:tc>
          <w:tcPr>
            <w:tcW w:w="562" w:type="dxa"/>
          </w:tcPr>
          <w:p w14:paraId="1199DE23"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3686" w:type="dxa"/>
          </w:tcPr>
          <w:p w14:paraId="56EB9A4A"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Хордовые</w:t>
            </w:r>
            <w:proofErr w:type="spellEnd"/>
          </w:p>
        </w:tc>
        <w:tc>
          <w:tcPr>
            <w:tcW w:w="1134" w:type="dxa"/>
          </w:tcPr>
          <w:p w14:paraId="278ADDDA"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156DCD4A" w14:textId="77777777" w:rsidR="00825643" w:rsidRPr="0039187D" w:rsidRDefault="00000000" w:rsidP="005C032A">
            <w:pPr>
              <w:rPr>
                <w:rFonts w:ascii="Times New Roman" w:hAnsi="Times New Roman" w:cs="Times New Roman"/>
                <w:sz w:val="28"/>
                <w:szCs w:val="28"/>
              </w:rPr>
            </w:pPr>
            <w:hyperlink r:id="rId106" w:history="1">
              <w:r w:rsidR="0039187D" w:rsidRPr="00F66356">
                <w:rPr>
                  <w:rStyle w:val="aff8"/>
                  <w:rFonts w:ascii="Times New Roman" w:hAnsi="Times New Roman" w:cs="Times New Roman"/>
                  <w:sz w:val="28"/>
                  <w:szCs w:val="28"/>
                </w:rPr>
                <w:t>https://nsportal.ru/shkola/biologiya/library/2017/02/13/urok-tip-hordovye-zhivotnye-stroenie-lantsetnika</w:t>
              </w:r>
            </w:hyperlink>
          </w:p>
          <w:p w14:paraId="3069423C" w14:textId="77777777" w:rsidR="0039187D" w:rsidRPr="0039187D" w:rsidRDefault="0039187D" w:rsidP="005C032A">
            <w:pPr>
              <w:rPr>
                <w:rFonts w:ascii="Times New Roman" w:hAnsi="Times New Roman" w:cs="Times New Roman"/>
                <w:sz w:val="28"/>
                <w:szCs w:val="28"/>
              </w:rPr>
            </w:pPr>
          </w:p>
        </w:tc>
        <w:tc>
          <w:tcPr>
            <w:tcW w:w="1567" w:type="dxa"/>
          </w:tcPr>
          <w:p w14:paraId="511ED408" w14:textId="77777777" w:rsidR="00825643" w:rsidRPr="00FB4B2D" w:rsidRDefault="00825643" w:rsidP="005C032A">
            <w:pPr>
              <w:autoSpaceDE w:val="0"/>
              <w:autoSpaceDN w:val="0"/>
              <w:spacing w:before="76" w:line="233"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7,8</w:t>
            </w:r>
          </w:p>
        </w:tc>
      </w:tr>
      <w:tr w:rsidR="00825643" w:rsidRPr="00FB4B2D" w14:paraId="1D95DD78" w14:textId="77777777" w:rsidTr="005C032A">
        <w:tc>
          <w:tcPr>
            <w:tcW w:w="562" w:type="dxa"/>
          </w:tcPr>
          <w:p w14:paraId="2836B95B"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3686" w:type="dxa"/>
          </w:tcPr>
          <w:p w14:paraId="5671B245"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Рыбы</w:t>
            </w:r>
            <w:proofErr w:type="spellEnd"/>
          </w:p>
        </w:tc>
        <w:tc>
          <w:tcPr>
            <w:tcW w:w="1134" w:type="dxa"/>
          </w:tcPr>
          <w:p w14:paraId="62D0F594"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4</w:t>
            </w:r>
          </w:p>
        </w:tc>
        <w:tc>
          <w:tcPr>
            <w:tcW w:w="7611" w:type="dxa"/>
          </w:tcPr>
          <w:p w14:paraId="056A19EB" w14:textId="77777777" w:rsidR="00825643" w:rsidRPr="00322308" w:rsidRDefault="00000000" w:rsidP="005C032A">
            <w:pPr>
              <w:rPr>
                <w:rFonts w:ascii="Times New Roman" w:hAnsi="Times New Roman" w:cs="Times New Roman"/>
                <w:sz w:val="28"/>
                <w:szCs w:val="28"/>
              </w:rPr>
            </w:pPr>
            <w:hyperlink r:id="rId107" w:history="1">
              <w:r w:rsidR="00322308" w:rsidRPr="00F66356">
                <w:rPr>
                  <w:rStyle w:val="aff8"/>
                  <w:rFonts w:ascii="Times New Roman" w:hAnsi="Times New Roman" w:cs="Times New Roman"/>
                  <w:sz w:val="28"/>
                  <w:szCs w:val="28"/>
                </w:rPr>
                <w:t>https://resh.edu.ru/subject/lesson/1579/start/</w:t>
              </w:r>
            </w:hyperlink>
          </w:p>
          <w:p w14:paraId="5270F61B" w14:textId="77777777" w:rsidR="00322308" w:rsidRPr="00322308" w:rsidRDefault="00322308" w:rsidP="005C032A">
            <w:pPr>
              <w:rPr>
                <w:rFonts w:ascii="Times New Roman" w:hAnsi="Times New Roman" w:cs="Times New Roman"/>
                <w:sz w:val="28"/>
                <w:szCs w:val="28"/>
              </w:rPr>
            </w:pPr>
          </w:p>
        </w:tc>
        <w:tc>
          <w:tcPr>
            <w:tcW w:w="1567" w:type="dxa"/>
          </w:tcPr>
          <w:p w14:paraId="529E4A51" w14:textId="77777777" w:rsidR="00825643" w:rsidRPr="00FB4B2D" w:rsidRDefault="00825643" w:rsidP="005C032A">
            <w:pPr>
              <w:autoSpaceDE w:val="0"/>
              <w:autoSpaceDN w:val="0"/>
              <w:spacing w:before="76" w:line="233"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7,8</w:t>
            </w:r>
          </w:p>
        </w:tc>
      </w:tr>
      <w:tr w:rsidR="00825643" w:rsidRPr="00FB4B2D" w14:paraId="0F9C030C" w14:textId="77777777" w:rsidTr="005C032A">
        <w:tc>
          <w:tcPr>
            <w:tcW w:w="562" w:type="dxa"/>
          </w:tcPr>
          <w:p w14:paraId="195E087B"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3686" w:type="dxa"/>
          </w:tcPr>
          <w:p w14:paraId="47781FE3"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Земноводные</w:t>
            </w:r>
            <w:proofErr w:type="spellEnd"/>
          </w:p>
        </w:tc>
        <w:tc>
          <w:tcPr>
            <w:tcW w:w="1134" w:type="dxa"/>
          </w:tcPr>
          <w:p w14:paraId="666C330F"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3</w:t>
            </w:r>
          </w:p>
        </w:tc>
        <w:tc>
          <w:tcPr>
            <w:tcW w:w="7611" w:type="dxa"/>
          </w:tcPr>
          <w:p w14:paraId="5FEFC05B" w14:textId="77777777" w:rsidR="00825643" w:rsidRPr="00322308" w:rsidRDefault="00000000" w:rsidP="005C032A">
            <w:pPr>
              <w:rPr>
                <w:rFonts w:ascii="Times New Roman" w:hAnsi="Times New Roman" w:cs="Times New Roman"/>
                <w:sz w:val="28"/>
                <w:szCs w:val="28"/>
              </w:rPr>
            </w:pPr>
            <w:hyperlink r:id="rId108" w:history="1">
              <w:r w:rsidR="00322308" w:rsidRPr="00F66356">
                <w:rPr>
                  <w:rStyle w:val="aff8"/>
                  <w:rFonts w:ascii="Times New Roman" w:hAnsi="Times New Roman" w:cs="Times New Roman"/>
                  <w:sz w:val="28"/>
                  <w:szCs w:val="28"/>
                </w:rPr>
                <w:t>https://resh.edu.ru/subject/lesson/2110/start/</w:t>
              </w:r>
            </w:hyperlink>
          </w:p>
          <w:p w14:paraId="0BB35135" w14:textId="77777777" w:rsidR="00322308" w:rsidRPr="00472180" w:rsidRDefault="00000000" w:rsidP="005C032A">
            <w:pPr>
              <w:rPr>
                <w:rFonts w:ascii="Times New Roman" w:hAnsi="Times New Roman" w:cs="Times New Roman"/>
                <w:sz w:val="28"/>
                <w:szCs w:val="28"/>
              </w:rPr>
            </w:pPr>
            <w:hyperlink r:id="rId109" w:history="1">
              <w:r w:rsidR="00472180" w:rsidRPr="00F66356">
                <w:rPr>
                  <w:rStyle w:val="aff8"/>
                  <w:rFonts w:ascii="Times New Roman" w:hAnsi="Times New Roman" w:cs="Times New Roman"/>
                  <w:sz w:val="28"/>
                  <w:szCs w:val="28"/>
                </w:rPr>
                <w:t>https://nsportal.ru/shkola/biologiya/library/2011/12/27/razdel-zhivotnyeklass-zemnovodnye</w:t>
              </w:r>
            </w:hyperlink>
          </w:p>
          <w:p w14:paraId="793F122D" w14:textId="77777777" w:rsidR="00472180" w:rsidRPr="00472180" w:rsidRDefault="00472180" w:rsidP="005C032A">
            <w:pPr>
              <w:rPr>
                <w:rFonts w:ascii="Times New Roman" w:hAnsi="Times New Roman" w:cs="Times New Roman"/>
                <w:sz w:val="28"/>
                <w:szCs w:val="28"/>
              </w:rPr>
            </w:pPr>
          </w:p>
        </w:tc>
        <w:tc>
          <w:tcPr>
            <w:tcW w:w="1567" w:type="dxa"/>
          </w:tcPr>
          <w:p w14:paraId="03A943D5" w14:textId="77777777" w:rsidR="00825643" w:rsidRPr="00FB4B2D" w:rsidRDefault="00825643" w:rsidP="005C032A">
            <w:pPr>
              <w:autoSpaceDE w:val="0"/>
              <w:autoSpaceDN w:val="0"/>
              <w:spacing w:before="76" w:line="233"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5,7,8</w:t>
            </w:r>
          </w:p>
        </w:tc>
      </w:tr>
      <w:tr w:rsidR="00825643" w:rsidRPr="00FB4B2D" w14:paraId="5CF86A7A" w14:textId="77777777" w:rsidTr="005C032A">
        <w:tc>
          <w:tcPr>
            <w:tcW w:w="562" w:type="dxa"/>
          </w:tcPr>
          <w:p w14:paraId="6F2D8D77"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3686" w:type="dxa"/>
          </w:tcPr>
          <w:p w14:paraId="41991194"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Пресмыкающиеся</w:t>
            </w:r>
            <w:proofErr w:type="spellEnd"/>
          </w:p>
        </w:tc>
        <w:tc>
          <w:tcPr>
            <w:tcW w:w="1134" w:type="dxa"/>
          </w:tcPr>
          <w:p w14:paraId="284444A4"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4</w:t>
            </w:r>
          </w:p>
        </w:tc>
        <w:tc>
          <w:tcPr>
            <w:tcW w:w="7611" w:type="dxa"/>
          </w:tcPr>
          <w:p w14:paraId="5E0A144E" w14:textId="77777777" w:rsidR="00825643" w:rsidRPr="00322308" w:rsidRDefault="00000000" w:rsidP="005C032A">
            <w:pPr>
              <w:rPr>
                <w:rFonts w:ascii="Times New Roman" w:hAnsi="Times New Roman" w:cs="Times New Roman"/>
                <w:sz w:val="28"/>
                <w:szCs w:val="28"/>
              </w:rPr>
            </w:pPr>
            <w:hyperlink r:id="rId110" w:history="1">
              <w:r w:rsidR="00322308" w:rsidRPr="00F66356">
                <w:rPr>
                  <w:rStyle w:val="aff8"/>
                  <w:rFonts w:ascii="Times New Roman" w:hAnsi="Times New Roman" w:cs="Times New Roman"/>
                  <w:sz w:val="28"/>
                  <w:szCs w:val="28"/>
                </w:rPr>
                <w:t>https://resh.edu.ru/subject/lesson/2112/start/</w:t>
              </w:r>
            </w:hyperlink>
          </w:p>
          <w:p w14:paraId="43B9CE2D" w14:textId="77777777" w:rsidR="00322308" w:rsidRPr="0039187D" w:rsidRDefault="00000000" w:rsidP="005C032A">
            <w:pPr>
              <w:rPr>
                <w:rFonts w:ascii="Times New Roman" w:hAnsi="Times New Roman" w:cs="Times New Roman"/>
                <w:sz w:val="28"/>
                <w:szCs w:val="28"/>
              </w:rPr>
            </w:pPr>
            <w:hyperlink r:id="rId111" w:history="1">
              <w:r w:rsidR="0039187D" w:rsidRPr="00F66356">
                <w:rPr>
                  <w:rStyle w:val="aff8"/>
                  <w:rFonts w:ascii="Times New Roman" w:hAnsi="Times New Roman" w:cs="Times New Roman"/>
                  <w:sz w:val="28"/>
                  <w:szCs w:val="28"/>
                </w:rPr>
                <w:t>https://nsportal.ru/shkola/biologiya/library/2015/03/10/presmykayushchiesya-nazemnye-pozvonochnye-zhivotnye</w:t>
              </w:r>
            </w:hyperlink>
          </w:p>
          <w:p w14:paraId="4A276605" w14:textId="77777777" w:rsidR="0039187D" w:rsidRPr="0039187D" w:rsidRDefault="0039187D" w:rsidP="005C032A">
            <w:pPr>
              <w:rPr>
                <w:rFonts w:ascii="Times New Roman" w:hAnsi="Times New Roman" w:cs="Times New Roman"/>
                <w:sz w:val="28"/>
                <w:szCs w:val="28"/>
              </w:rPr>
            </w:pPr>
          </w:p>
        </w:tc>
        <w:tc>
          <w:tcPr>
            <w:tcW w:w="1567" w:type="dxa"/>
          </w:tcPr>
          <w:p w14:paraId="6481A734" w14:textId="77777777" w:rsidR="00825643" w:rsidRPr="00FB4B2D" w:rsidRDefault="00825643" w:rsidP="005C032A">
            <w:pPr>
              <w:autoSpaceDE w:val="0"/>
              <w:autoSpaceDN w:val="0"/>
              <w:spacing w:before="76" w:line="233"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5,7,8</w:t>
            </w:r>
          </w:p>
        </w:tc>
      </w:tr>
      <w:tr w:rsidR="00825643" w:rsidRPr="00FB4B2D" w14:paraId="18459272" w14:textId="77777777" w:rsidTr="005C032A">
        <w:tc>
          <w:tcPr>
            <w:tcW w:w="562" w:type="dxa"/>
          </w:tcPr>
          <w:p w14:paraId="4119BC70" w14:textId="77777777" w:rsid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3686" w:type="dxa"/>
          </w:tcPr>
          <w:p w14:paraId="135EE0AB"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Птицы</w:t>
            </w:r>
            <w:proofErr w:type="spellEnd"/>
          </w:p>
        </w:tc>
        <w:tc>
          <w:tcPr>
            <w:tcW w:w="1134" w:type="dxa"/>
          </w:tcPr>
          <w:p w14:paraId="39DDBAA4"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0A4DFA1A" w14:textId="77777777" w:rsidR="00825643" w:rsidRPr="00322308" w:rsidRDefault="00000000" w:rsidP="005C032A">
            <w:pPr>
              <w:rPr>
                <w:rFonts w:ascii="Times New Roman" w:hAnsi="Times New Roman" w:cs="Times New Roman"/>
                <w:sz w:val="28"/>
                <w:szCs w:val="28"/>
              </w:rPr>
            </w:pPr>
            <w:hyperlink r:id="rId112" w:history="1">
              <w:r w:rsidR="00322308" w:rsidRPr="00F66356">
                <w:rPr>
                  <w:rStyle w:val="aff8"/>
                  <w:rFonts w:ascii="Times New Roman" w:hAnsi="Times New Roman" w:cs="Times New Roman"/>
                  <w:sz w:val="28"/>
                  <w:szCs w:val="28"/>
                </w:rPr>
                <w:t>https://resh.edu.ru/subject/lesson/2113/start/</w:t>
              </w:r>
            </w:hyperlink>
          </w:p>
          <w:p w14:paraId="6C8066B9" w14:textId="77777777" w:rsidR="00322308" w:rsidRPr="00322308" w:rsidRDefault="00322308" w:rsidP="005C032A">
            <w:pPr>
              <w:rPr>
                <w:rFonts w:ascii="Times New Roman" w:hAnsi="Times New Roman" w:cs="Times New Roman"/>
                <w:sz w:val="28"/>
                <w:szCs w:val="28"/>
              </w:rPr>
            </w:pPr>
          </w:p>
        </w:tc>
        <w:tc>
          <w:tcPr>
            <w:tcW w:w="1567" w:type="dxa"/>
          </w:tcPr>
          <w:p w14:paraId="14F1B8A7" w14:textId="77777777" w:rsidR="00825643" w:rsidRPr="00FB4B2D" w:rsidRDefault="00825643" w:rsidP="005C032A">
            <w:pPr>
              <w:autoSpaceDE w:val="0"/>
              <w:autoSpaceDN w:val="0"/>
              <w:spacing w:before="78" w:line="245" w:lineRule="auto"/>
              <w:ind w:left="72" w:right="864"/>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7,5,8</w:t>
            </w:r>
          </w:p>
        </w:tc>
      </w:tr>
      <w:tr w:rsidR="00825643" w:rsidRPr="00FB4B2D" w14:paraId="106B7CE3" w14:textId="77777777" w:rsidTr="005C032A">
        <w:tc>
          <w:tcPr>
            <w:tcW w:w="562" w:type="dxa"/>
          </w:tcPr>
          <w:p w14:paraId="400FE699" w14:textId="77777777" w:rsid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3686" w:type="dxa"/>
          </w:tcPr>
          <w:p w14:paraId="3D0E447D"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Млекопитающие</w:t>
            </w:r>
            <w:proofErr w:type="spellEnd"/>
          </w:p>
        </w:tc>
        <w:tc>
          <w:tcPr>
            <w:tcW w:w="1134" w:type="dxa"/>
          </w:tcPr>
          <w:p w14:paraId="67663F22" w14:textId="77777777" w:rsidR="00825643" w:rsidRPr="00FB4B2D" w:rsidRDefault="00825643"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7</w:t>
            </w:r>
          </w:p>
        </w:tc>
        <w:tc>
          <w:tcPr>
            <w:tcW w:w="7611" w:type="dxa"/>
          </w:tcPr>
          <w:p w14:paraId="5890DF61" w14:textId="77777777" w:rsidR="00825643" w:rsidRPr="00322308" w:rsidRDefault="00000000" w:rsidP="005C032A">
            <w:pPr>
              <w:rPr>
                <w:rFonts w:ascii="Times New Roman" w:hAnsi="Times New Roman" w:cs="Times New Roman"/>
                <w:sz w:val="28"/>
                <w:szCs w:val="28"/>
              </w:rPr>
            </w:pPr>
            <w:hyperlink r:id="rId113" w:history="1">
              <w:r w:rsidR="00322308" w:rsidRPr="00F66356">
                <w:rPr>
                  <w:rStyle w:val="aff8"/>
                  <w:rFonts w:ascii="Times New Roman" w:hAnsi="Times New Roman" w:cs="Times New Roman"/>
                  <w:sz w:val="28"/>
                  <w:szCs w:val="28"/>
                </w:rPr>
                <w:t>https://resh.edu.ru/subject/lesson/2111/start/</w:t>
              </w:r>
            </w:hyperlink>
          </w:p>
          <w:p w14:paraId="48D678E2" w14:textId="77777777" w:rsidR="00322308" w:rsidRPr="0039187D" w:rsidRDefault="00000000" w:rsidP="005C032A">
            <w:pPr>
              <w:rPr>
                <w:rFonts w:ascii="Times New Roman" w:hAnsi="Times New Roman" w:cs="Times New Roman"/>
                <w:sz w:val="28"/>
                <w:szCs w:val="28"/>
              </w:rPr>
            </w:pPr>
            <w:hyperlink r:id="rId114" w:history="1">
              <w:r w:rsidR="0039187D" w:rsidRPr="00F66356">
                <w:rPr>
                  <w:rStyle w:val="aff8"/>
                  <w:rFonts w:ascii="Times New Roman" w:hAnsi="Times New Roman" w:cs="Times New Roman"/>
                  <w:sz w:val="28"/>
                  <w:szCs w:val="28"/>
                </w:rPr>
                <w:t>https://nsportal.ru/shkola/biologiya/library/2016/10/09/konspekt-uroka-raznoobrazie-mlekopitayushchih-zhivotnyh-obshchie</w:t>
              </w:r>
            </w:hyperlink>
          </w:p>
          <w:p w14:paraId="66E85E7A" w14:textId="77777777" w:rsidR="0039187D" w:rsidRPr="0039187D" w:rsidRDefault="0039187D" w:rsidP="005C032A">
            <w:pPr>
              <w:rPr>
                <w:rFonts w:ascii="Times New Roman" w:hAnsi="Times New Roman" w:cs="Times New Roman"/>
                <w:sz w:val="28"/>
                <w:szCs w:val="28"/>
              </w:rPr>
            </w:pPr>
          </w:p>
        </w:tc>
        <w:tc>
          <w:tcPr>
            <w:tcW w:w="1567" w:type="dxa"/>
          </w:tcPr>
          <w:p w14:paraId="7B7D4921" w14:textId="77777777" w:rsidR="00825643" w:rsidRPr="00FB4B2D" w:rsidRDefault="00825643" w:rsidP="005C032A">
            <w:pPr>
              <w:autoSpaceDE w:val="0"/>
              <w:autoSpaceDN w:val="0"/>
              <w:spacing w:before="78" w:line="230"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lastRenderedPageBreak/>
              <w:t>2,5,7,8</w:t>
            </w:r>
          </w:p>
        </w:tc>
      </w:tr>
      <w:tr w:rsidR="00825643" w:rsidRPr="00825643" w14:paraId="11C529E4" w14:textId="77777777" w:rsidTr="005C032A">
        <w:tc>
          <w:tcPr>
            <w:tcW w:w="562" w:type="dxa"/>
          </w:tcPr>
          <w:p w14:paraId="06A2DAB9"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3686" w:type="dxa"/>
          </w:tcPr>
          <w:p w14:paraId="30AD9EE9"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97"/>
                <w:sz w:val="28"/>
                <w:szCs w:val="28"/>
                <w:lang w:val="ru-RU"/>
              </w:rPr>
              <w:t>Развитие животного мира на Земле</w:t>
            </w:r>
          </w:p>
        </w:tc>
        <w:tc>
          <w:tcPr>
            <w:tcW w:w="1134" w:type="dxa"/>
          </w:tcPr>
          <w:p w14:paraId="0FB610DD"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4</w:t>
            </w:r>
          </w:p>
        </w:tc>
        <w:tc>
          <w:tcPr>
            <w:tcW w:w="7611" w:type="dxa"/>
          </w:tcPr>
          <w:p w14:paraId="56B194F2" w14:textId="77777777" w:rsidR="00825643" w:rsidRPr="0039187D" w:rsidRDefault="00000000" w:rsidP="005C032A">
            <w:pPr>
              <w:rPr>
                <w:rFonts w:ascii="Times New Roman" w:hAnsi="Times New Roman" w:cs="Times New Roman"/>
                <w:sz w:val="28"/>
                <w:szCs w:val="28"/>
              </w:rPr>
            </w:pPr>
            <w:hyperlink r:id="rId115" w:history="1">
              <w:r w:rsidR="0039187D" w:rsidRPr="00F66356">
                <w:rPr>
                  <w:rStyle w:val="aff8"/>
                  <w:rFonts w:ascii="Times New Roman" w:hAnsi="Times New Roman" w:cs="Times New Roman"/>
                  <w:sz w:val="28"/>
                  <w:szCs w:val="28"/>
                </w:rPr>
                <w:t>https://nsportal.ru/shkola/biologiya/library/2012/12/18/dokazatelstva-evolyutsii-zhivotnykh-7-klass</w:t>
              </w:r>
            </w:hyperlink>
          </w:p>
          <w:p w14:paraId="75ABFDA0" w14:textId="77777777" w:rsidR="0039187D" w:rsidRPr="0039187D" w:rsidRDefault="0039187D" w:rsidP="005C032A">
            <w:pPr>
              <w:rPr>
                <w:rFonts w:ascii="Times New Roman" w:hAnsi="Times New Roman" w:cs="Times New Roman"/>
                <w:sz w:val="28"/>
                <w:szCs w:val="28"/>
              </w:rPr>
            </w:pPr>
          </w:p>
        </w:tc>
        <w:tc>
          <w:tcPr>
            <w:tcW w:w="1567" w:type="dxa"/>
          </w:tcPr>
          <w:p w14:paraId="622DCAAD" w14:textId="77777777" w:rsidR="00825643" w:rsidRPr="00FB4B2D" w:rsidRDefault="00825643" w:rsidP="005C032A">
            <w:pPr>
              <w:autoSpaceDE w:val="0"/>
              <w:autoSpaceDN w:val="0"/>
              <w:spacing w:before="78" w:line="230"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7,5,8</w:t>
            </w:r>
          </w:p>
        </w:tc>
      </w:tr>
      <w:tr w:rsidR="00825643" w:rsidRPr="00FB4B2D" w14:paraId="5FA5A2B0" w14:textId="77777777" w:rsidTr="005C032A">
        <w:tc>
          <w:tcPr>
            <w:tcW w:w="562" w:type="dxa"/>
          </w:tcPr>
          <w:p w14:paraId="53E4B78A" w14:textId="77777777" w:rsid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3686" w:type="dxa"/>
          </w:tcPr>
          <w:p w14:paraId="08620D51"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Животные</w:t>
            </w:r>
            <w:proofErr w:type="spellEnd"/>
            <w:r w:rsidRPr="00FB4B2D">
              <w:rPr>
                <w:rFonts w:ascii="Times New Roman" w:eastAsia="Times New Roman" w:hAnsi="Times New Roman" w:cs="Times New Roman"/>
                <w:color w:val="000000"/>
                <w:w w:val="97"/>
                <w:sz w:val="28"/>
                <w:szCs w:val="28"/>
              </w:rPr>
              <w:t xml:space="preserve"> в </w:t>
            </w:r>
            <w:proofErr w:type="spellStart"/>
            <w:r w:rsidRPr="00FB4B2D">
              <w:rPr>
                <w:rFonts w:ascii="Times New Roman" w:eastAsia="Times New Roman" w:hAnsi="Times New Roman" w:cs="Times New Roman"/>
                <w:color w:val="000000"/>
                <w:w w:val="97"/>
                <w:sz w:val="28"/>
                <w:szCs w:val="28"/>
              </w:rPr>
              <w:t>природных</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сообществах</w:t>
            </w:r>
            <w:proofErr w:type="spellEnd"/>
          </w:p>
        </w:tc>
        <w:tc>
          <w:tcPr>
            <w:tcW w:w="1134" w:type="dxa"/>
          </w:tcPr>
          <w:p w14:paraId="34A58A48"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3</w:t>
            </w:r>
          </w:p>
        </w:tc>
        <w:tc>
          <w:tcPr>
            <w:tcW w:w="7611" w:type="dxa"/>
          </w:tcPr>
          <w:p w14:paraId="4DB6CC4A" w14:textId="77777777" w:rsidR="00825643" w:rsidRPr="0039187D" w:rsidRDefault="00000000" w:rsidP="005C032A">
            <w:pPr>
              <w:rPr>
                <w:rFonts w:ascii="Times New Roman" w:hAnsi="Times New Roman" w:cs="Times New Roman"/>
                <w:sz w:val="28"/>
                <w:szCs w:val="28"/>
              </w:rPr>
            </w:pPr>
            <w:hyperlink r:id="rId116" w:history="1">
              <w:r w:rsidR="0039187D" w:rsidRPr="00F66356">
                <w:rPr>
                  <w:rStyle w:val="aff8"/>
                  <w:rFonts w:ascii="Times New Roman" w:hAnsi="Times New Roman" w:cs="Times New Roman"/>
                  <w:sz w:val="28"/>
                  <w:szCs w:val="28"/>
                </w:rPr>
                <w:t>https://nsportal.ru/shkola/biologiya/library/2012/10/25/vzaimosvyazi-zhivotnykh-v-prirode-biologicheskie-soobshchestva</w:t>
              </w:r>
            </w:hyperlink>
          </w:p>
          <w:p w14:paraId="78C80E71" w14:textId="77777777" w:rsidR="0039187D" w:rsidRPr="0039187D" w:rsidRDefault="0039187D" w:rsidP="005C032A">
            <w:pPr>
              <w:rPr>
                <w:rFonts w:ascii="Times New Roman" w:hAnsi="Times New Roman" w:cs="Times New Roman"/>
                <w:sz w:val="28"/>
                <w:szCs w:val="28"/>
              </w:rPr>
            </w:pPr>
          </w:p>
        </w:tc>
        <w:tc>
          <w:tcPr>
            <w:tcW w:w="1567" w:type="dxa"/>
          </w:tcPr>
          <w:p w14:paraId="2DDF03E8" w14:textId="77777777" w:rsidR="00825643" w:rsidRPr="00FB4B2D" w:rsidRDefault="00825643" w:rsidP="005C032A">
            <w:pPr>
              <w:autoSpaceDE w:val="0"/>
              <w:autoSpaceDN w:val="0"/>
              <w:spacing w:before="78" w:line="230"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7,8</w:t>
            </w:r>
          </w:p>
        </w:tc>
      </w:tr>
      <w:tr w:rsidR="00825643" w:rsidRPr="00FB4B2D" w14:paraId="7DFC458F" w14:textId="77777777" w:rsidTr="005C032A">
        <w:tc>
          <w:tcPr>
            <w:tcW w:w="562" w:type="dxa"/>
          </w:tcPr>
          <w:p w14:paraId="705F17BF" w14:textId="77777777" w:rsid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3686" w:type="dxa"/>
          </w:tcPr>
          <w:p w14:paraId="0B1EE41D"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Животные</w:t>
            </w:r>
            <w:proofErr w:type="spellEnd"/>
            <w:r w:rsidRPr="00FB4B2D">
              <w:rPr>
                <w:rFonts w:ascii="Times New Roman" w:eastAsia="Times New Roman" w:hAnsi="Times New Roman" w:cs="Times New Roman"/>
                <w:color w:val="000000"/>
                <w:w w:val="97"/>
                <w:sz w:val="28"/>
                <w:szCs w:val="28"/>
              </w:rPr>
              <w:t xml:space="preserve"> и </w:t>
            </w:r>
            <w:proofErr w:type="spellStart"/>
            <w:r w:rsidRPr="00FB4B2D">
              <w:rPr>
                <w:rFonts w:ascii="Times New Roman" w:eastAsia="Times New Roman" w:hAnsi="Times New Roman" w:cs="Times New Roman"/>
                <w:color w:val="000000"/>
                <w:w w:val="97"/>
                <w:sz w:val="28"/>
                <w:szCs w:val="28"/>
              </w:rPr>
              <w:t>человек</w:t>
            </w:r>
            <w:proofErr w:type="spellEnd"/>
          </w:p>
        </w:tc>
        <w:tc>
          <w:tcPr>
            <w:tcW w:w="1134" w:type="dxa"/>
          </w:tcPr>
          <w:p w14:paraId="3B21EB67"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3</w:t>
            </w:r>
          </w:p>
        </w:tc>
        <w:tc>
          <w:tcPr>
            <w:tcW w:w="7611" w:type="dxa"/>
          </w:tcPr>
          <w:p w14:paraId="1F50911B" w14:textId="77777777" w:rsidR="00825643" w:rsidRPr="00322308" w:rsidRDefault="00000000" w:rsidP="005C032A">
            <w:pPr>
              <w:rPr>
                <w:rFonts w:ascii="Times New Roman" w:hAnsi="Times New Roman" w:cs="Times New Roman"/>
                <w:sz w:val="28"/>
                <w:szCs w:val="28"/>
              </w:rPr>
            </w:pPr>
            <w:hyperlink r:id="rId117" w:history="1">
              <w:r w:rsidR="00322308" w:rsidRPr="00F66356">
                <w:rPr>
                  <w:rStyle w:val="aff8"/>
                  <w:rFonts w:ascii="Times New Roman" w:hAnsi="Times New Roman" w:cs="Times New Roman"/>
                  <w:sz w:val="28"/>
                  <w:szCs w:val="28"/>
                </w:rPr>
                <w:t>https://nsportal.ru/shkola/biologiya/library/2020/05/12/vliyanie-cheloveka-na-zhivotnyh</w:t>
              </w:r>
            </w:hyperlink>
          </w:p>
          <w:p w14:paraId="70DB859C" w14:textId="77777777" w:rsidR="00322308" w:rsidRPr="0039187D" w:rsidRDefault="00000000" w:rsidP="005C032A">
            <w:pPr>
              <w:rPr>
                <w:rFonts w:ascii="Times New Roman" w:hAnsi="Times New Roman" w:cs="Times New Roman"/>
                <w:sz w:val="28"/>
                <w:szCs w:val="28"/>
              </w:rPr>
            </w:pPr>
            <w:hyperlink r:id="rId118" w:history="1">
              <w:r w:rsidR="0039187D" w:rsidRPr="00F66356">
                <w:rPr>
                  <w:rStyle w:val="aff8"/>
                  <w:rFonts w:ascii="Times New Roman" w:hAnsi="Times New Roman" w:cs="Times New Roman"/>
                  <w:sz w:val="28"/>
                  <w:szCs w:val="28"/>
                </w:rPr>
                <w:t>https://nsportal.ru/shkola/biologiya/library/2015/11/08/prezentatsiya-k-uroku-sredy-zhizni-i-mesta-obitaniya-zhivotnyh</w:t>
              </w:r>
            </w:hyperlink>
          </w:p>
          <w:p w14:paraId="30A1927B" w14:textId="77777777" w:rsidR="0039187D" w:rsidRPr="0039187D" w:rsidRDefault="0039187D" w:rsidP="005C032A">
            <w:pPr>
              <w:rPr>
                <w:rFonts w:ascii="Times New Roman" w:hAnsi="Times New Roman" w:cs="Times New Roman"/>
                <w:sz w:val="28"/>
                <w:szCs w:val="28"/>
              </w:rPr>
            </w:pPr>
          </w:p>
        </w:tc>
        <w:tc>
          <w:tcPr>
            <w:tcW w:w="1567" w:type="dxa"/>
          </w:tcPr>
          <w:p w14:paraId="417D463C" w14:textId="77777777" w:rsidR="00825643" w:rsidRPr="00FB4B2D" w:rsidRDefault="00825643" w:rsidP="005C032A">
            <w:pPr>
              <w:autoSpaceDE w:val="0"/>
              <w:autoSpaceDN w:val="0"/>
              <w:spacing w:before="78" w:line="230" w:lineRule="auto"/>
              <w:jc w:val="center"/>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7,8</w:t>
            </w:r>
          </w:p>
        </w:tc>
      </w:tr>
      <w:tr w:rsidR="00825643" w:rsidRPr="00FB4B2D" w14:paraId="0F455C62" w14:textId="77777777" w:rsidTr="005C032A">
        <w:tc>
          <w:tcPr>
            <w:tcW w:w="562" w:type="dxa"/>
          </w:tcPr>
          <w:p w14:paraId="52057004" w14:textId="77777777" w:rsidR="00825643" w:rsidRDefault="00825643" w:rsidP="005C032A">
            <w:pPr>
              <w:rPr>
                <w:rFonts w:ascii="Times New Roman" w:hAnsi="Times New Roman" w:cs="Times New Roman"/>
                <w:sz w:val="28"/>
                <w:szCs w:val="28"/>
                <w:lang w:val="ru-RU"/>
              </w:rPr>
            </w:pPr>
          </w:p>
        </w:tc>
        <w:tc>
          <w:tcPr>
            <w:tcW w:w="3686" w:type="dxa"/>
          </w:tcPr>
          <w:p w14:paraId="35A7270A" w14:textId="77777777" w:rsidR="00825643" w:rsidRPr="00825643" w:rsidRDefault="00825643" w:rsidP="005C032A">
            <w:pPr>
              <w:rPr>
                <w:rFonts w:ascii="Times New Roman" w:hAnsi="Times New Roman" w:cs="Times New Roman"/>
                <w:sz w:val="28"/>
                <w:szCs w:val="28"/>
                <w:lang w:val="ru-RU"/>
              </w:rPr>
            </w:pPr>
            <w:r>
              <w:rPr>
                <w:rFonts w:ascii="Times New Roman" w:hAnsi="Times New Roman" w:cs="Times New Roman"/>
                <w:sz w:val="28"/>
                <w:szCs w:val="28"/>
                <w:lang w:val="ru-RU"/>
              </w:rPr>
              <w:t>Резерв</w:t>
            </w:r>
          </w:p>
        </w:tc>
        <w:tc>
          <w:tcPr>
            <w:tcW w:w="1134" w:type="dxa"/>
          </w:tcPr>
          <w:p w14:paraId="68917F73" w14:textId="77777777" w:rsidR="00825643" w:rsidRPr="00FB4B2D" w:rsidRDefault="00825643"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30D3504C" w14:textId="77777777" w:rsidR="00825643" w:rsidRPr="00FB4B2D" w:rsidRDefault="00825643" w:rsidP="005C032A">
            <w:pPr>
              <w:rPr>
                <w:rFonts w:ascii="Times New Roman" w:hAnsi="Times New Roman" w:cs="Times New Roman"/>
                <w:sz w:val="28"/>
                <w:szCs w:val="28"/>
              </w:rPr>
            </w:pPr>
          </w:p>
        </w:tc>
        <w:tc>
          <w:tcPr>
            <w:tcW w:w="1567" w:type="dxa"/>
          </w:tcPr>
          <w:p w14:paraId="35BC2E34" w14:textId="77777777" w:rsidR="00825643" w:rsidRPr="00FB4B2D" w:rsidRDefault="00825643" w:rsidP="005C032A">
            <w:pPr>
              <w:autoSpaceDE w:val="0"/>
              <w:autoSpaceDN w:val="0"/>
              <w:spacing w:before="76" w:line="233"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7,8</w:t>
            </w:r>
          </w:p>
        </w:tc>
      </w:tr>
      <w:tr w:rsidR="00825643" w:rsidRPr="00FB4B2D" w14:paraId="418CA81C" w14:textId="77777777" w:rsidTr="005C032A">
        <w:tc>
          <w:tcPr>
            <w:tcW w:w="562" w:type="dxa"/>
          </w:tcPr>
          <w:p w14:paraId="72F5C6C2" w14:textId="77777777" w:rsidR="00825643" w:rsidRPr="00FB4B2D" w:rsidRDefault="00825643"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итого</w:t>
            </w:r>
            <w:proofErr w:type="spellEnd"/>
          </w:p>
        </w:tc>
        <w:tc>
          <w:tcPr>
            <w:tcW w:w="3686" w:type="dxa"/>
          </w:tcPr>
          <w:p w14:paraId="59D6F24B" w14:textId="77777777" w:rsidR="00825643" w:rsidRPr="00FB4B2D" w:rsidRDefault="00825643" w:rsidP="005C032A">
            <w:pPr>
              <w:rPr>
                <w:rFonts w:ascii="Times New Roman" w:hAnsi="Times New Roman" w:cs="Times New Roman"/>
                <w:sz w:val="28"/>
                <w:szCs w:val="28"/>
              </w:rPr>
            </w:pPr>
          </w:p>
        </w:tc>
        <w:tc>
          <w:tcPr>
            <w:tcW w:w="1134" w:type="dxa"/>
          </w:tcPr>
          <w:p w14:paraId="2619FDCA" w14:textId="77777777" w:rsidR="00825643" w:rsidRPr="00FB4B2D" w:rsidRDefault="00825643" w:rsidP="005C032A">
            <w:pPr>
              <w:autoSpaceDE w:val="0"/>
              <w:autoSpaceDN w:val="0"/>
              <w:spacing w:before="74"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68</w:t>
            </w:r>
          </w:p>
        </w:tc>
        <w:tc>
          <w:tcPr>
            <w:tcW w:w="7611" w:type="dxa"/>
          </w:tcPr>
          <w:p w14:paraId="4E2A005B" w14:textId="77777777" w:rsidR="00825643" w:rsidRPr="00FB4B2D" w:rsidRDefault="00825643" w:rsidP="005C032A">
            <w:pPr>
              <w:rPr>
                <w:rFonts w:ascii="Times New Roman" w:hAnsi="Times New Roman" w:cs="Times New Roman"/>
                <w:sz w:val="28"/>
                <w:szCs w:val="28"/>
              </w:rPr>
            </w:pPr>
          </w:p>
        </w:tc>
        <w:tc>
          <w:tcPr>
            <w:tcW w:w="1567" w:type="dxa"/>
          </w:tcPr>
          <w:p w14:paraId="3C5C71F5" w14:textId="77777777" w:rsidR="00825643" w:rsidRPr="00FB4B2D" w:rsidRDefault="00825643" w:rsidP="005C032A">
            <w:pPr>
              <w:autoSpaceDE w:val="0"/>
              <w:autoSpaceDN w:val="0"/>
              <w:spacing w:before="76" w:line="245" w:lineRule="auto"/>
              <w:ind w:left="72" w:right="864"/>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bl>
    <w:p w14:paraId="4C1A076C" w14:textId="77777777" w:rsidR="00825643" w:rsidRDefault="00825643" w:rsidP="001F75C5">
      <w:pPr>
        <w:autoSpaceDE w:val="0"/>
        <w:autoSpaceDN w:val="0"/>
        <w:spacing w:before="188" w:after="92" w:line="233" w:lineRule="auto"/>
        <w:rPr>
          <w:rFonts w:ascii="Times New Roman" w:eastAsia="Times New Roman" w:hAnsi="Times New Roman" w:cs="Times New Roman"/>
          <w:b/>
          <w:color w:val="000000"/>
          <w:sz w:val="28"/>
          <w:szCs w:val="28"/>
          <w:lang w:val="ru-RU"/>
        </w:rPr>
      </w:pPr>
    </w:p>
    <w:p w14:paraId="1D9B9E7E" w14:textId="77777777" w:rsidR="00884BBB" w:rsidRPr="00FB4B2D" w:rsidRDefault="00884BBB">
      <w:pPr>
        <w:autoSpaceDE w:val="0"/>
        <w:autoSpaceDN w:val="0"/>
        <w:spacing w:after="66" w:line="220" w:lineRule="exact"/>
        <w:rPr>
          <w:rFonts w:ascii="Times New Roman" w:hAnsi="Times New Roman" w:cs="Times New Roman"/>
          <w:sz w:val="28"/>
          <w:szCs w:val="28"/>
        </w:rPr>
      </w:pPr>
    </w:p>
    <w:p w14:paraId="761BFC98"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2AB65598" w14:textId="77777777" w:rsidR="00884BBB" w:rsidRPr="00FB4B2D" w:rsidRDefault="00884BBB">
      <w:pPr>
        <w:rPr>
          <w:rFonts w:ascii="Times New Roman" w:hAnsi="Times New Roman" w:cs="Times New Roman"/>
          <w:sz w:val="28"/>
          <w:szCs w:val="28"/>
        </w:rPr>
        <w:sectPr w:rsidR="00884BBB" w:rsidRPr="00FB4B2D">
          <w:pgSz w:w="16840" w:h="11900"/>
          <w:pgMar w:top="284" w:right="640" w:bottom="484" w:left="666" w:header="720" w:footer="720" w:gutter="0"/>
          <w:cols w:space="720" w:equalWidth="0">
            <w:col w:w="15534" w:space="0"/>
          </w:cols>
          <w:docGrid w:linePitch="360"/>
        </w:sectPr>
      </w:pPr>
    </w:p>
    <w:p w14:paraId="2FFE8428" w14:textId="77777777" w:rsidR="00F40819" w:rsidRDefault="00F40819" w:rsidP="00F40819">
      <w:pPr>
        <w:autoSpaceDE w:val="0"/>
        <w:autoSpaceDN w:val="0"/>
        <w:spacing w:before="186" w:after="94" w:line="233" w:lineRule="auto"/>
        <w:rPr>
          <w:rFonts w:ascii="Times New Roman" w:eastAsia="Times New Roman" w:hAnsi="Times New Roman" w:cs="Times New Roman"/>
          <w:b/>
          <w:color w:val="000000"/>
          <w:sz w:val="28"/>
          <w:szCs w:val="28"/>
          <w:lang w:val="ru-RU"/>
        </w:rPr>
      </w:pPr>
      <w:r w:rsidRPr="00FB4B2D">
        <w:rPr>
          <w:rFonts w:ascii="Times New Roman" w:eastAsia="Times New Roman" w:hAnsi="Times New Roman" w:cs="Times New Roman"/>
          <w:b/>
          <w:color w:val="000000"/>
          <w:sz w:val="28"/>
          <w:szCs w:val="28"/>
        </w:rPr>
        <w:lastRenderedPageBreak/>
        <w:t>9 КЛАСС</w:t>
      </w:r>
    </w:p>
    <w:tbl>
      <w:tblPr>
        <w:tblStyle w:val="aff0"/>
        <w:tblW w:w="0" w:type="auto"/>
        <w:tblLayout w:type="fixed"/>
        <w:tblLook w:val="04A0" w:firstRow="1" w:lastRow="0" w:firstColumn="1" w:lastColumn="0" w:noHBand="0" w:noVBand="1"/>
      </w:tblPr>
      <w:tblGrid>
        <w:gridCol w:w="562"/>
        <w:gridCol w:w="3686"/>
        <w:gridCol w:w="1134"/>
        <w:gridCol w:w="7611"/>
        <w:gridCol w:w="1567"/>
      </w:tblGrid>
      <w:tr w:rsidR="005C032A" w:rsidRPr="00FB4B2D" w14:paraId="2169F00A" w14:textId="77777777" w:rsidTr="005C032A">
        <w:tc>
          <w:tcPr>
            <w:tcW w:w="562" w:type="dxa"/>
          </w:tcPr>
          <w:p w14:paraId="5220C780"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w:t>
            </w:r>
          </w:p>
        </w:tc>
        <w:tc>
          <w:tcPr>
            <w:tcW w:w="3686" w:type="dxa"/>
          </w:tcPr>
          <w:p w14:paraId="4E925297" w14:textId="77777777" w:rsidR="005C032A" w:rsidRPr="00FB4B2D" w:rsidRDefault="005C032A"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Наименование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разделов</w:t>
            </w:r>
            <w:proofErr w:type="spellEnd"/>
            <w:r w:rsidRPr="00FB4B2D">
              <w:rPr>
                <w:rFonts w:ascii="Times New Roman" w:hAnsi="Times New Roman" w:cs="Times New Roman"/>
                <w:sz w:val="28"/>
                <w:szCs w:val="28"/>
              </w:rPr>
              <w:t xml:space="preserve"> и </w:t>
            </w:r>
            <w:proofErr w:type="spellStart"/>
            <w:r w:rsidRPr="00FB4B2D">
              <w:rPr>
                <w:rFonts w:ascii="Times New Roman" w:hAnsi="Times New Roman" w:cs="Times New Roman"/>
                <w:sz w:val="28"/>
                <w:szCs w:val="28"/>
              </w:rPr>
              <w:t>тем</w:t>
            </w:r>
            <w:proofErr w:type="spellEnd"/>
          </w:p>
        </w:tc>
        <w:tc>
          <w:tcPr>
            <w:tcW w:w="1134" w:type="dxa"/>
          </w:tcPr>
          <w:p w14:paraId="5E774392" w14:textId="77777777" w:rsidR="005C032A" w:rsidRPr="00FB4B2D" w:rsidRDefault="005C032A"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Количество</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часов</w:t>
            </w:r>
            <w:proofErr w:type="spellEnd"/>
          </w:p>
        </w:tc>
        <w:tc>
          <w:tcPr>
            <w:tcW w:w="7611" w:type="dxa"/>
          </w:tcPr>
          <w:p w14:paraId="20681447" w14:textId="77777777" w:rsidR="005C032A" w:rsidRPr="00FB4B2D" w:rsidRDefault="005C032A"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Электронные</w:t>
            </w:r>
            <w:proofErr w:type="spellEnd"/>
            <w:r w:rsidRPr="00FB4B2D">
              <w:rPr>
                <w:rFonts w:ascii="Times New Roman" w:hAnsi="Times New Roman" w:cs="Times New Roman"/>
                <w:sz w:val="28"/>
                <w:szCs w:val="28"/>
              </w:rPr>
              <w:t xml:space="preserve"> ( </w:t>
            </w:r>
            <w:proofErr w:type="spellStart"/>
            <w:r w:rsidRPr="00FB4B2D">
              <w:rPr>
                <w:rFonts w:ascii="Times New Roman" w:hAnsi="Times New Roman" w:cs="Times New Roman"/>
                <w:sz w:val="28"/>
                <w:szCs w:val="28"/>
              </w:rPr>
              <w:t>цифровые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образовательные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ресурсы</w:t>
            </w:r>
            <w:proofErr w:type="spellEnd"/>
          </w:p>
        </w:tc>
        <w:tc>
          <w:tcPr>
            <w:tcW w:w="1567" w:type="dxa"/>
          </w:tcPr>
          <w:p w14:paraId="53DEB245" w14:textId="77777777" w:rsidR="005C032A" w:rsidRPr="00FB4B2D" w:rsidRDefault="005C032A" w:rsidP="005C032A">
            <w:pPr>
              <w:rPr>
                <w:rFonts w:ascii="Times New Roman" w:hAnsi="Times New Roman" w:cs="Times New Roman"/>
                <w:sz w:val="28"/>
                <w:szCs w:val="28"/>
              </w:rPr>
            </w:pPr>
            <w:proofErr w:type="spellStart"/>
            <w:r w:rsidRPr="00FB4B2D">
              <w:rPr>
                <w:rFonts w:ascii="Times New Roman" w:hAnsi="Times New Roman" w:cs="Times New Roman"/>
                <w:sz w:val="28"/>
                <w:szCs w:val="28"/>
              </w:rPr>
              <w:t>Целевые</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ориентиры</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результатов</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воспитания</w:t>
            </w:r>
            <w:proofErr w:type="spellEnd"/>
          </w:p>
        </w:tc>
      </w:tr>
      <w:tr w:rsidR="005C032A" w:rsidRPr="00FB4B2D" w14:paraId="13B4963A" w14:textId="77777777" w:rsidTr="005C032A">
        <w:tc>
          <w:tcPr>
            <w:tcW w:w="562" w:type="dxa"/>
          </w:tcPr>
          <w:p w14:paraId="782A637B"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1.</w:t>
            </w:r>
          </w:p>
        </w:tc>
        <w:tc>
          <w:tcPr>
            <w:tcW w:w="3686" w:type="dxa"/>
          </w:tcPr>
          <w:p w14:paraId="0D375A33"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Человек</w:t>
            </w:r>
            <w:proofErr w:type="spellEnd"/>
            <w:r w:rsidRPr="00FB4B2D">
              <w:rPr>
                <w:rFonts w:ascii="Times New Roman" w:eastAsia="Times New Roman" w:hAnsi="Times New Roman" w:cs="Times New Roman"/>
                <w:color w:val="000000"/>
                <w:w w:val="97"/>
                <w:sz w:val="28"/>
                <w:szCs w:val="28"/>
              </w:rPr>
              <w:t xml:space="preserve"> — </w:t>
            </w:r>
            <w:proofErr w:type="spellStart"/>
            <w:r w:rsidRPr="00FB4B2D">
              <w:rPr>
                <w:rFonts w:ascii="Times New Roman" w:eastAsia="Times New Roman" w:hAnsi="Times New Roman" w:cs="Times New Roman"/>
                <w:color w:val="000000"/>
                <w:w w:val="97"/>
                <w:sz w:val="28"/>
                <w:szCs w:val="28"/>
              </w:rPr>
              <w:t>биосоциальный</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вид</w:t>
            </w:r>
            <w:proofErr w:type="spellEnd"/>
          </w:p>
        </w:tc>
        <w:tc>
          <w:tcPr>
            <w:tcW w:w="1134" w:type="dxa"/>
          </w:tcPr>
          <w:p w14:paraId="1F8C1B64"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1</w:t>
            </w:r>
          </w:p>
        </w:tc>
        <w:tc>
          <w:tcPr>
            <w:tcW w:w="7611" w:type="dxa"/>
          </w:tcPr>
          <w:p w14:paraId="5D037C08" w14:textId="77777777" w:rsidR="005C032A" w:rsidRPr="005C032A" w:rsidRDefault="00000000" w:rsidP="005C032A">
            <w:pPr>
              <w:rPr>
                <w:rFonts w:ascii="Times New Roman" w:hAnsi="Times New Roman" w:cs="Times New Roman"/>
                <w:sz w:val="28"/>
                <w:szCs w:val="28"/>
              </w:rPr>
            </w:pPr>
            <w:hyperlink r:id="rId119" w:history="1">
              <w:r w:rsidR="005C032A" w:rsidRPr="00F66356">
                <w:rPr>
                  <w:rStyle w:val="aff8"/>
                  <w:rFonts w:ascii="Times New Roman" w:hAnsi="Times New Roman" w:cs="Times New Roman"/>
                  <w:sz w:val="28"/>
                  <w:szCs w:val="28"/>
                </w:rPr>
                <w:t>https://resh.edu.ru/subject/lesson/2463/start/</w:t>
              </w:r>
            </w:hyperlink>
          </w:p>
          <w:p w14:paraId="69BA1B4A" w14:textId="77777777" w:rsidR="005C032A" w:rsidRPr="005C032A" w:rsidRDefault="00000000" w:rsidP="005C032A">
            <w:pPr>
              <w:rPr>
                <w:rFonts w:ascii="Times New Roman" w:hAnsi="Times New Roman" w:cs="Times New Roman"/>
                <w:sz w:val="28"/>
                <w:szCs w:val="28"/>
              </w:rPr>
            </w:pPr>
            <w:hyperlink r:id="rId120" w:history="1">
              <w:r w:rsidR="005C032A" w:rsidRPr="00F66356">
                <w:rPr>
                  <w:rStyle w:val="aff8"/>
                  <w:rFonts w:ascii="Times New Roman" w:hAnsi="Times New Roman" w:cs="Times New Roman"/>
                  <w:sz w:val="28"/>
                  <w:szCs w:val="28"/>
                </w:rPr>
                <w:t>https://resh.edu.ru/subject/lesson/2462/start/</w:t>
              </w:r>
            </w:hyperlink>
          </w:p>
          <w:p w14:paraId="23B5E4AA" w14:textId="77777777" w:rsidR="005C032A" w:rsidRPr="005C032A" w:rsidRDefault="005C032A" w:rsidP="005C032A">
            <w:pPr>
              <w:rPr>
                <w:rFonts w:ascii="Times New Roman" w:hAnsi="Times New Roman" w:cs="Times New Roman"/>
                <w:sz w:val="28"/>
                <w:szCs w:val="28"/>
              </w:rPr>
            </w:pPr>
          </w:p>
        </w:tc>
        <w:tc>
          <w:tcPr>
            <w:tcW w:w="1567" w:type="dxa"/>
          </w:tcPr>
          <w:p w14:paraId="14120E20" w14:textId="77777777" w:rsidR="005C032A" w:rsidRPr="00FB4B2D" w:rsidRDefault="005C032A" w:rsidP="005C032A">
            <w:pPr>
              <w:autoSpaceDE w:val="0"/>
              <w:autoSpaceDN w:val="0"/>
              <w:spacing w:before="78" w:line="230"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r w:rsidR="005C032A" w:rsidRPr="00FB4B2D" w14:paraId="19E5F0BF" w14:textId="77777777" w:rsidTr="005C032A">
        <w:tc>
          <w:tcPr>
            <w:tcW w:w="562" w:type="dxa"/>
          </w:tcPr>
          <w:p w14:paraId="11F3F62E"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2.</w:t>
            </w:r>
          </w:p>
        </w:tc>
        <w:tc>
          <w:tcPr>
            <w:tcW w:w="3686" w:type="dxa"/>
          </w:tcPr>
          <w:p w14:paraId="573804A6"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Структура</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организма</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человека</w:t>
            </w:r>
            <w:proofErr w:type="spellEnd"/>
          </w:p>
        </w:tc>
        <w:tc>
          <w:tcPr>
            <w:tcW w:w="1134" w:type="dxa"/>
          </w:tcPr>
          <w:p w14:paraId="1B172827"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3</w:t>
            </w:r>
          </w:p>
        </w:tc>
        <w:tc>
          <w:tcPr>
            <w:tcW w:w="7611" w:type="dxa"/>
          </w:tcPr>
          <w:p w14:paraId="626C1D75" w14:textId="77777777" w:rsidR="005C032A" w:rsidRPr="005C032A" w:rsidRDefault="00000000" w:rsidP="005C032A">
            <w:pPr>
              <w:rPr>
                <w:rFonts w:ascii="Times New Roman" w:hAnsi="Times New Roman" w:cs="Times New Roman"/>
                <w:sz w:val="28"/>
                <w:szCs w:val="28"/>
              </w:rPr>
            </w:pPr>
            <w:hyperlink r:id="rId121" w:history="1">
              <w:r w:rsidR="005C032A" w:rsidRPr="00F66356">
                <w:rPr>
                  <w:rStyle w:val="aff8"/>
                  <w:rFonts w:ascii="Times New Roman" w:hAnsi="Times New Roman" w:cs="Times New Roman"/>
                  <w:sz w:val="28"/>
                  <w:szCs w:val="28"/>
                </w:rPr>
                <w:t>https://resh.edu.ru/subject/lesson/2460/start/</w:t>
              </w:r>
            </w:hyperlink>
          </w:p>
          <w:p w14:paraId="68B301AB" w14:textId="77777777" w:rsidR="005C032A" w:rsidRPr="005C032A" w:rsidRDefault="00000000" w:rsidP="005C032A">
            <w:pPr>
              <w:rPr>
                <w:rFonts w:ascii="Times New Roman" w:hAnsi="Times New Roman" w:cs="Times New Roman"/>
                <w:sz w:val="28"/>
                <w:szCs w:val="28"/>
              </w:rPr>
            </w:pPr>
            <w:hyperlink r:id="rId122" w:history="1">
              <w:r w:rsidR="005C032A" w:rsidRPr="00F66356">
                <w:rPr>
                  <w:rStyle w:val="aff8"/>
                  <w:rFonts w:ascii="Times New Roman" w:hAnsi="Times New Roman" w:cs="Times New Roman"/>
                  <w:sz w:val="28"/>
                  <w:szCs w:val="28"/>
                </w:rPr>
                <w:t>https://resh.edu.ru/subject/lesson/2459/start/</w:t>
              </w:r>
            </w:hyperlink>
          </w:p>
          <w:p w14:paraId="3653FA1A" w14:textId="77777777" w:rsidR="00484E36" w:rsidRPr="00484E36" w:rsidRDefault="00000000" w:rsidP="00484E36">
            <w:pPr>
              <w:rPr>
                <w:rFonts w:ascii="Times New Roman" w:hAnsi="Times New Roman" w:cs="Times New Roman"/>
                <w:sz w:val="28"/>
                <w:szCs w:val="28"/>
              </w:rPr>
            </w:pPr>
            <w:hyperlink r:id="rId123"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tc>
        <w:tc>
          <w:tcPr>
            <w:tcW w:w="1567" w:type="dxa"/>
          </w:tcPr>
          <w:p w14:paraId="4EAE9062" w14:textId="77777777" w:rsidR="005C032A" w:rsidRPr="00FB4B2D" w:rsidRDefault="005C032A" w:rsidP="005C032A">
            <w:pPr>
              <w:autoSpaceDE w:val="0"/>
              <w:autoSpaceDN w:val="0"/>
              <w:spacing w:before="78" w:line="245" w:lineRule="auto"/>
              <w:ind w:left="72" w:right="1296"/>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r w:rsidR="005C032A" w:rsidRPr="00FB4B2D" w14:paraId="041F006F" w14:textId="77777777" w:rsidTr="005C032A">
        <w:tc>
          <w:tcPr>
            <w:tcW w:w="562" w:type="dxa"/>
          </w:tcPr>
          <w:p w14:paraId="25518D81"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 xml:space="preserve">3. </w:t>
            </w:r>
          </w:p>
        </w:tc>
        <w:tc>
          <w:tcPr>
            <w:tcW w:w="3686" w:type="dxa"/>
          </w:tcPr>
          <w:p w14:paraId="44AE5798"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Нейрогуморальная</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регуляция</w:t>
            </w:r>
            <w:proofErr w:type="spellEnd"/>
          </w:p>
        </w:tc>
        <w:tc>
          <w:tcPr>
            <w:tcW w:w="1134" w:type="dxa"/>
          </w:tcPr>
          <w:p w14:paraId="6F6331DD"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9</w:t>
            </w:r>
          </w:p>
        </w:tc>
        <w:tc>
          <w:tcPr>
            <w:tcW w:w="7611" w:type="dxa"/>
          </w:tcPr>
          <w:p w14:paraId="4B7CEEB6" w14:textId="77777777" w:rsidR="005C032A" w:rsidRPr="005C032A" w:rsidRDefault="00000000" w:rsidP="005C032A">
            <w:pPr>
              <w:rPr>
                <w:rFonts w:ascii="Times New Roman" w:hAnsi="Times New Roman" w:cs="Times New Roman"/>
                <w:sz w:val="28"/>
                <w:szCs w:val="28"/>
              </w:rPr>
            </w:pPr>
            <w:hyperlink r:id="rId124" w:history="1">
              <w:r w:rsidR="005C032A" w:rsidRPr="00F66356">
                <w:rPr>
                  <w:rStyle w:val="aff8"/>
                  <w:rFonts w:ascii="Times New Roman" w:hAnsi="Times New Roman" w:cs="Times New Roman"/>
                  <w:sz w:val="28"/>
                  <w:szCs w:val="28"/>
                </w:rPr>
                <w:t>https://resh.edu.ru/subject/lesson/2458/start/</w:t>
              </w:r>
            </w:hyperlink>
          </w:p>
          <w:p w14:paraId="12DE86AD" w14:textId="77777777" w:rsidR="005C032A" w:rsidRPr="005C032A" w:rsidRDefault="00000000" w:rsidP="005C032A">
            <w:pPr>
              <w:rPr>
                <w:rFonts w:ascii="Times New Roman" w:hAnsi="Times New Roman" w:cs="Times New Roman"/>
                <w:sz w:val="28"/>
                <w:szCs w:val="28"/>
              </w:rPr>
            </w:pPr>
            <w:hyperlink r:id="rId125" w:history="1">
              <w:r w:rsidR="005C032A" w:rsidRPr="00F66356">
                <w:rPr>
                  <w:rStyle w:val="aff8"/>
                  <w:rFonts w:ascii="Times New Roman" w:hAnsi="Times New Roman" w:cs="Times New Roman"/>
                  <w:sz w:val="28"/>
                  <w:szCs w:val="28"/>
                </w:rPr>
                <w:t>https://resh.edu.ru/subject/lesson/2457/start/</w:t>
              </w:r>
            </w:hyperlink>
          </w:p>
          <w:p w14:paraId="7DE1440E" w14:textId="77777777" w:rsidR="005C032A" w:rsidRPr="005C032A" w:rsidRDefault="00000000" w:rsidP="005C032A">
            <w:pPr>
              <w:rPr>
                <w:rFonts w:ascii="Times New Roman" w:hAnsi="Times New Roman" w:cs="Times New Roman"/>
                <w:sz w:val="28"/>
                <w:szCs w:val="28"/>
              </w:rPr>
            </w:pPr>
            <w:hyperlink r:id="rId126" w:history="1">
              <w:r w:rsidR="005C032A" w:rsidRPr="00F66356">
                <w:rPr>
                  <w:rStyle w:val="aff8"/>
                  <w:rFonts w:ascii="Times New Roman" w:hAnsi="Times New Roman" w:cs="Times New Roman"/>
                  <w:sz w:val="28"/>
                  <w:szCs w:val="28"/>
                </w:rPr>
                <w:t>https://resh.edu.ru/subject/lesson/2729/start/</w:t>
              </w:r>
            </w:hyperlink>
          </w:p>
          <w:p w14:paraId="45FCC98B" w14:textId="77777777" w:rsidR="005C032A" w:rsidRPr="005C032A" w:rsidRDefault="00000000" w:rsidP="005C032A">
            <w:pPr>
              <w:rPr>
                <w:rFonts w:ascii="Times New Roman" w:hAnsi="Times New Roman" w:cs="Times New Roman"/>
                <w:sz w:val="28"/>
                <w:szCs w:val="28"/>
              </w:rPr>
            </w:pPr>
            <w:hyperlink r:id="rId127" w:history="1">
              <w:r w:rsidR="005C032A" w:rsidRPr="00F66356">
                <w:rPr>
                  <w:rStyle w:val="aff8"/>
                  <w:rFonts w:ascii="Times New Roman" w:hAnsi="Times New Roman" w:cs="Times New Roman"/>
                  <w:sz w:val="28"/>
                  <w:szCs w:val="28"/>
                </w:rPr>
                <w:t>https://resh.edu.ru/subject/lesson/2456/start/</w:t>
              </w:r>
            </w:hyperlink>
          </w:p>
          <w:p w14:paraId="0DCCA819" w14:textId="77777777" w:rsidR="005C032A" w:rsidRPr="00683388" w:rsidRDefault="00000000" w:rsidP="005C032A">
            <w:pPr>
              <w:rPr>
                <w:rFonts w:ascii="Times New Roman" w:hAnsi="Times New Roman" w:cs="Times New Roman"/>
                <w:sz w:val="28"/>
                <w:szCs w:val="28"/>
              </w:rPr>
            </w:pPr>
            <w:hyperlink r:id="rId128" w:history="1">
              <w:r w:rsidR="00683388" w:rsidRPr="00F66356">
                <w:rPr>
                  <w:rStyle w:val="aff8"/>
                  <w:rFonts w:ascii="Times New Roman" w:hAnsi="Times New Roman" w:cs="Times New Roman"/>
                  <w:sz w:val="28"/>
                  <w:szCs w:val="28"/>
                </w:rPr>
                <w:t>https://resh.edu.ru/subject/lesson/2474/start/</w:t>
              </w:r>
            </w:hyperlink>
          </w:p>
          <w:p w14:paraId="7F598F4F" w14:textId="77777777" w:rsidR="00683388" w:rsidRPr="00484E36" w:rsidRDefault="00000000" w:rsidP="005C032A">
            <w:pPr>
              <w:rPr>
                <w:rFonts w:ascii="Times New Roman" w:hAnsi="Times New Roman" w:cs="Times New Roman"/>
                <w:sz w:val="28"/>
                <w:szCs w:val="28"/>
              </w:rPr>
            </w:pPr>
            <w:hyperlink r:id="rId129"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29DBCDCD" w14:textId="77777777" w:rsidR="00484E36" w:rsidRPr="00484E36" w:rsidRDefault="00484E36" w:rsidP="005C032A">
            <w:pPr>
              <w:rPr>
                <w:rFonts w:ascii="Times New Roman" w:hAnsi="Times New Roman" w:cs="Times New Roman"/>
                <w:sz w:val="28"/>
                <w:szCs w:val="28"/>
              </w:rPr>
            </w:pPr>
          </w:p>
        </w:tc>
        <w:tc>
          <w:tcPr>
            <w:tcW w:w="1567" w:type="dxa"/>
          </w:tcPr>
          <w:p w14:paraId="7072EDF0" w14:textId="77777777" w:rsidR="005C032A" w:rsidRPr="00FB4B2D" w:rsidRDefault="005C032A" w:rsidP="005C032A">
            <w:pPr>
              <w:autoSpaceDE w:val="0"/>
              <w:autoSpaceDN w:val="0"/>
              <w:spacing w:before="78" w:line="230"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5, 7,8,2</w:t>
            </w:r>
          </w:p>
        </w:tc>
      </w:tr>
      <w:tr w:rsidR="005C032A" w:rsidRPr="00FB4B2D" w14:paraId="61D0A7A5" w14:textId="77777777" w:rsidTr="005C032A">
        <w:tc>
          <w:tcPr>
            <w:tcW w:w="562" w:type="dxa"/>
          </w:tcPr>
          <w:p w14:paraId="346059B2"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 xml:space="preserve">4. </w:t>
            </w:r>
          </w:p>
        </w:tc>
        <w:tc>
          <w:tcPr>
            <w:tcW w:w="3686" w:type="dxa"/>
          </w:tcPr>
          <w:p w14:paraId="6F5DE46B"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Опора</w:t>
            </w:r>
            <w:proofErr w:type="spellEnd"/>
            <w:r w:rsidRPr="00FB4B2D">
              <w:rPr>
                <w:rFonts w:ascii="Times New Roman" w:eastAsia="Times New Roman" w:hAnsi="Times New Roman" w:cs="Times New Roman"/>
                <w:color w:val="000000"/>
                <w:w w:val="97"/>
                <w:sz w:val="28"/>
                <w:szCs w:val="28"/>
              </w:rPr>
              <w:t xml:space="preserve"> и </w:t>
            </w:r>
            <w:proofErr w:type="spellStart"/>
            <w:r w:rsidRPr="00FB4B2D">
              <w:rPr>
                <w:rFonts w:ascii="Times New Roman" w:eastAsia="Times New Roman" w:hAnsi="Times New Roman" w:cs="Times New Roman"/>
                <w:color w:val="000000"/>
                <w:w w:val="97"/>
                <w:sz w:val="28"/>
                <w:szCs w:val="28"/>
              </w:rPr>
              <w:t>движение</w:t>
            </w:r>
            <w:proofErr w:type="spellEnd"/>
          </w:p>
        </w:tc>
        <w:tc>
          <w:tcPr>
            <w:tcW w:w="1134" w:type="dxa"/>
          </w:tcPr>
          <w:p w14:paraId="0010C626"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1E8E5B3A" w14:textId="77777777" w:rsidR="005C032A" w:rsidRPr="005C032A" w:rsidRDefault="00000000" w:rsidP="005C032A">
            <w:pPr>
              <w:rPr>
                <w:rFonts w:ascii="Times New Roman" w:hAnsi="Times New Roman" w:cs="Times New Roman"/>
                <w:sz w:val="28"/>
                <w:szCs w:val="28"/>
              </w:rPr>
            </w:pPr>
            <w:hyperlink r:id="rId130" w:history="1">
              <w:r w:rsidR="005C032A" w:rsidRPr="00F66356">
                <w:rPr>
                  <w:rStyle w:val="aff8"/>
                  <w:rFonts w:ascii="Times New Roman" w:hAnsi="Times New Roman" w:cs="Times New Roman"/>
                  <w:sz w:val="28"/>
                  <w:szCs w:val="28"/>
                </w:rPr>
                <w:t>https://resh.edu.ru/subject/lesson/2487/start/</w:t>
              </w:r>
            </w:hyperlink>
          </w:p>
          <w:p w14:paraId="564E751F" w14:textId="77777777" w:rsidR="005C032A" w:rsidRPr="005C032A" w:rsidRDefault="00000000" w:rsidP="005C032A">
            <w:pPr>
              <w:rPr>
                <w:rFonts w:ascii="Times New Roman" w:hAnsi="Times New Roman" w:cs="Times New Roman"/>
                <w:sz w:val="28"/>
                <w:szCs w:val="28"/>
              </w:rPr>
            </w:pPr>
            <w:hyperlink r:id="rId131" w:history="1">
              <w:r w:rsidR="005C032A" w:rsidRPr="00F66356">
                <w:rPr>
                  <w:rStyle w:val="aff8"/>
                  <w:rFonts w:ascii="Times New Roman" w:hAnsi="Times New Roman" w:cs="Times New Roman"/>
                  <w:sz w:val="28"/>
                  <w:szCs w:val="28"/>
                </w:rPr>
                <w:t>https://resh.edu.ru/subject/lesson/2494/start/</w:t>
              </w:r>
            </w:hyperlink>
          </w:p>
          <w:p w14:paraId="1AEFFE74" w14:textId="77777777" w:rsidR="005C032A" w:rsidRPr="00484E36" w:rsidRDefault="00000000" w:rsidP="005C032A">
            <w:pPr>
              <w:rPr>
                <w:rFonts w:ascii="Times New Roman" w:hAnsi="Times New Roman" w:cs="Times New Roman"/>
                <w:sz w:val="28"/>
                <w:szCs w:val="28"/>
              </w:rPr>
            </w:pPr>
            <w:hyperlink r:id="rId132"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040179F7" w14:textId="77777777" w:rsidR="00484E36" w:rsidRPr="00484E36" w:rsidRDefault="00484E36" w:rsidP="005C032A">
            <w:pPr>
              <w:rPr>
                <w:rFonts w:ascii="Times New Roman" w:hAnsi="Times New Roman" w:cs="Times New Roman"/>
                <w:sz w:val="28"/>
                <w:szCs w:val="28"/>
              </w:rPr>
            </w:pPr>
          </w:p>
        </w:tc>
        <w:tc>
          <w:tcPr>
            <w:tcW w:w="1567" w:type="dxa"/>
          </w:tcPr>
          <w:p w14:paraId="47B0B9B1" w14:textId="77777777" w:rsidR="005C032A" w:rsidRPr="00FB4B2D" w:rsidRDefault="005C032A" w:rsidP="005C032A">
            <w:pPr>
              <w:autoSpaceDE w:val="0"/>
              <w:autoSpaceDN w:val="0"/>
              <w:spacing w:before="78" w:line="230"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r w:rsidR="005C032A" w:rsidRPr="00FB4B2D" w14:paraId="0371334A" w14:textId="77777777" w:rsidTr="005C032A">
        <w:tc>
          <w:tcPr>
            <w:tcW w:w="562" w:type="dxa"/>
          </w:tcPr>
          <w:p w14:paraId="1CBC57CF"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5.</w:t>
            </w:r>
          </w:p>
        </w:tc>
        <w:tc>
          <w:tcPr>
            <w:tcW w:w="3686" w:type="dxa"/>
          </w:tcPr>
          <w:p w14:paraId="00816523" w14:textId="77777777" w:rsidR="005C032A" w:rsidRPr="00FB4B2D" w:rsidRDefault="005C032A" w:rsidP="005C032A">
            <w:pPr>
              <w:autoSpaceDE w:val="0"/>
              <w:autoSpaceDN w:val="0"/>
              <w:spacing w:before="74"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Внутренняя</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среда</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организма</w:t>
            </w:r>
            <w:proofErr w:type="spellEnd"/>
          </w:p>
        </w:tc>
        <w:tc>
          <w:tcPr>
            <w:tcW w:w="1134" w:type="dxa"/>
          </w:tcPr>
          <w:p w14:paraId="7F11A762" w14:textId="77777777" w:rsidR="005C032A" w:rsidRPr="00FB4B2D" w:rsidRDefault="005C032A" w:rsidP="005C032A">
            <w:pPr>
              <w:autoSpaceDE w:val="0"/>
              <w:autoSpaceDN w:val="0"/>
              <w:spacing w:before="74"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4</w:t>
            </w:r>
          </w:p>
        </w:tc>
        <w:tc>
          <w:tcPr>
            <w:tcW w:w="7611" w:type="dxa"/>
          </w:tcPr>
          <w:p w14:paraId="634F593B" w14:textId="77777777" w:rsidR="005C032A" w:rsidRPr="005C032A" w:rsidRDefault="00000000" w:rsidP="005C032A">
            <w:pPr>
              <w:rPr>
                <w:rFonts w:ascii="Times New Roman" w:hAnsi="Times New Roman" w:cs="Times New Roman"/>
                <w:sz w:val="28"/>
                <w:szCs w:val="28"/>
              </w:rPr>
            </w:pPr>
            <w:hyperlink r:id="rId133" w:history="1">
              <w:r w:rsidR="005C032A" w:rsidRPr="00F66356">
                <w:rPr>
                  <w:rStyle w:val="aff8"/>
                  <w:rFonts w:ascii="Times New Roman" w:hAnsi="Times New Roman" w:cs="Times New Roman"/>
                  <w:sz w:val="28"/>
                  <w:szCs w:val="28"/>
                </w:rPr>
                <w:t>https://resh.edu.ru/subject/lesson/2495/start/</w:t>
              </w:r>
            </w:hyperlink>
          </w:p>
          <w:p w14:paraId="761F10C2" w14:textId="77777777" w:rsidR="005C032A" w:rsidRPr="00683388" w:rsidRDefault="00000000" w:rsidP="005C032A">
            <w:pPr>
              <w:rPr>
                <w:rFonts w:ascii="Times New Roman" w:hAnsi="Times New Roman" w:cs="Times New Roman"/>
                <w:sz w:val="28"/>
                <w:szCs w:val="28"/>
              </w:rPr>
            </w:pPr>
            <w:hyperlink r:id="rId134" w:history="1">
              <w:r w:rsidR="00683388" w:rsidRPr="00F66356">
                <w:rPr>
                  <w:rStyle w:val="aff8"/>
                  <w:rFonts w:ascii="Times New Roman" w:hAnsi="Times New Roman" w:cs="Times New Roman"/>
                  <w:sz w:val="28"/>
                  <w:szCs w:val="28"/>
                </w:rPr>
                <w:t>https://resh.edu.ru/subject/lesson/1580/start/</w:t>
              </w:r>
            </w:hyperlink>
          </w:p>
          <w:p w14:paraId="20D2EB00" w14:textId="77777777" w:rsidR="00683388" w:rsidRPr="00484E36" w:rsidRDefault="00000000" w:rsidP="005C032A">
            <w:pPr>
              <w:rPr>
                <w:rFonts w:ascii="Times New Roman" w:hAnsi="Times New Roman" w:cs="Times New Roman"/>
                <w:sz w:val="28"/>
                <w:szCs w:val="28"/>
              </w:rPr>
            </w:pPr>
            <w:hyperlink r:id="rId135"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568E10AD" w14:textId="77777777" w:rsidR="00484E36" w:rsidRPr="00484E36" w:rsidRDefault="00484E36" w:rsidP="005C032A">
            <w:pPr>
              <w:rPr>
                <w:rFonts w:ascii="Times New Roman" w:hAnsi="Times New Roman" w:cs="Times New Roman"/>
                <w:sz w:val="28"/>
                <w:szCs w:val="28"/>
              </w:rPr>
            </w:pPr>
          </w:p>
        </w:tc>
        <w:tc>
          <w:tcPr>
            <w:tcW w:w="1567" w:type="dxa"/>
          </w:tcPr>
          <w:p w14:paraId="2322A719" w14:textId="77777777" w:rsidR="005C032A" w:rsidRPr="00FB4B2D" w:rsidRDefault="005C032A" w:rsidP="005C032A">
            <w:pPr>
              <w:autoSpaceDE w:val="0"/>
              <w:autoSpaceDN w:val="0"/>
              <w:spacing w:before="74" w:line="245" w:lineRule="auto"/>
              <w:ind w:left="72" w:right="1296"/>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lastRenderedPageBreak/>
              <w:t>5</w:t>
            </w:r>
            <w:r w:rsidRPr="00FB4B2D">
              <w:rPr>
                <w:rFonts w:ascii="Times New Roman" w:eastAsia="Times New Roman" w:hAnsi="Times New Roman" w:cs="Times New Roman"/>
                <w:color w:val="000000"/>
                <w:w w:val="97"/>
                <w:sz w:val="28"/>
                <w:szCs w:val="28"/>
                <w:lang w:val="ru-RU"/>
              </w:rPr>
              <w:lastRenderedPageBreak/>
              <w:t>, 7,8</w:t>
            </w:r>
          </w:p>
        </w:tc>
      </w:tr>
      <w:tr w:rsidR="005C032A" w:rsidRPr="00FB4B2D" w14:paraId="6C494D5E" w14:textId="77777777" w:rsidTr="005C032A">
        <w:tc>
          <w:tcPr>
            <w:tcW w:w="562" w:type="dxa"/>
          </w:tcPr>
          <w:p w14:paraId="28C9631E"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lastRenderedPageBreak/>
              <w:t>6.</w:t>
            </w:r>
          </w:p>
        </w:tc>
        <w:tc>
          <w:tcPr>
            <w:tcW w:w="3686" w:type="dxa"/>
          </w:tcPr>
          <w:p w14:paraId="50EC4971"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Кровообращение</w:t>
            </w:r>
            <w:proofErr w:type="spellEnd"/>
          </w:p>
        </w:tc>
        <w:tc>
          <w:tcPr>
            <w:tcW w:w="1134" w:type="dxa"/>
          </w:tcPr>
          <w:p w14:paraId="13CA6233"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5625F274" w14:textId="77777777" w:rsidR="005C032A" w:rsidRPr="00683388" w:rsidRDefault="00000000" w:rsidP="005C032A">
            <w:pPr>
              <w:rPr>
                <w:rFonts w:ascii="Times New Roman" w:hAnsi="Times New Roman" w:cs="Times New Roman"/>
                <w:sz w:val="28"/>
                <w:szCs w:val="28"/>
              </w:rPr>
            </w:pPr>
            <w:hyperlink r:id="rId136" w:history="1">
              <w:r w:rsidR="00683388" w:rsidRPr="00F66356">
                <w:rPr>
                  <w:rStyle w:val="aff8"/>
                  <w:rFonts w:ascii="Times New Roman" w:hAnsi="Times New Roman" w:cs="Times New Roman"/>
                  <w:sz w:val="28"/>
                  <w:szCs w:val="28"/>
                </w:rPr>
                <w:t>https://resh.edu.ru/subject/lesson/1581/start/</w:t>
              </w:r>
            </w:hyperlink>
          </w:p>
          <w:p w14:paraId="08D32143" w14:textId="77777777" w:rsidR="00683388" w:rsidRPr="00683388" w:rsidRDefault="00000000" w:rsidP="005C032A">
            <w:pPr>
              <w:rPr>
                <w:rFonts w:ascii="Times New Roman" w:hAnsi="Times New Roman" w:cs="Times New Roman"/>
                <w:sz w:val="28"/>
                <w:szCs w:val="28"/>
              </w:rPr>
            </w:pPr>
            <w:hyperlink r:id="rId137" w:history="1">
              <w:r w:rsidR="00683388" w:rsidRPr="00F66356">
                <w:rPr>
                  <w:rStyle w:val="aff8"/>
                  <w:rFonts w:ascii="Times New Roman" w:hAnsi="Times New Roman" w:cs="Times New Roman"/>
                  <w:sz w:val="28"/>
                  <w:szCs w:val="28"/>
                </w:rPr>
                <w:t>https://resh.edu.ru/subject/lesson/2489/start/</w:t>
              </w:r>
            </w:hyperlink>
          </w:p>
          <w:p w14:paraId="26AFC801" w14:textId="77777777" w:rsidR="00683388" w:rsidRPr="00484E36" w:rsidRDefault="00000000" w:rsidP="005C032A">
            <w:pPr>
              <w:rPr>
                <w:rFonts w:ascii="Times New Roman" w:hAnsi="Times New Roman" w:cs="Times New Roman"/>
                <w:sz w:val="28"/>
                <w:szCs w:val="28"/>
              </w:rPr>
            </w:pPr>
            <w:hyperlink r:id="rId138"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40989ED6" w14:textId="77777777" w:rsidR="00484E36" w:rsidRPr="00484E36" w:rsidRDefault="00484E36" w:rsidP="005C032A">
            <w:pPr>
              <w:rPr>
                <w:rFonts w:ascii="Times New Roman" w:hAnsi="Times New Roman" w:cs="Times New Roman"/>
                <w:sz w:val="28"/>
                <w:szCs w:val="28"/>
              </w:rPr>
            </w:pPr>
          </w:p>
        </w:tc>
        <w:tc>
          <w:tcPr>
            <w:tcW w:w="1567" w:type="dxa"/>
          </w:tcPr>
          <w:p w14:paraId="3A1254BB" w14:textId="77777777" w:rsidR="005C032A" w:rsidRPr="00FB4B2D" w:rsidRDefault="005C032A" w:rsidP="005C032A">
            <w:pPr>
              <w:autoSpaceDE w:val="0"/>
              <w:autoSpaceDN w:val="0"/>
              <w:spacing w:before="76" w:line="233"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r w:rsidR="005C032A" w:rsidRPr="00FB4B2D" w14:paraId="28183EC2" w14:textId="77777777" w:rsidTr="005C032A">
        <w:tc>
          <w:tcPr>
            <w:tcW w:w="562" w:type="dxa"/>
          </w:tcPr>
          <w:p w14:paraId="5329FB45"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7.</w:t>
            </w:r>
          </w:p>
        </w:tc>
        <w:tc>
          <w:tcPr>
            <w:tcW w:w="3686" w:type="dxa"/>
          </w:tcPr>
          <w:p w14:paraId="0C99641B"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Дыхание</w:t>
            </w:r>
            <w:proofErr w:type="spellEnd"/>
          </w:p>
        </w:tc>
        <w:tc>
          <w:tcPr>
            <w:tcW w:w="1134" w:type="dxa"/>
          </w:tcPr>
          <w:p w14:paraId="73A211B5"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2B8E4BE9" w14:textId="77777777" w:rsidR="005C032A" w:rsidRPr="00683388" w:rsidRDefault="00000000" w:rsidP="005C032A">
            <w:pPr>
              <w:rPr>
                <w:rFonts w:ascii="Times New Roman" w:hAnsi="Times New Roman" w:cs="Times New Roman"/>
                <w:sz w:val="28"/>
                <w:szCs w:val="28"/>
              </w:rPr>
            </w:pPr>
            <w:hyperlink r:id="rId139" w:history="1">
              <w:r w:rsidR="00683388" w:rsidRPr="00F66356">
                <w:rPr>
                  <w:rStyle w:val="aff8"/>
                  <w:rFonts w:ascii="Times New Roman" w:hAnsi="Times New Roman" w:cs="Times New Roman"/>
                  <w:sz w:val="28"/>
                  <w:szCs w:val="28"/>
                </w:rPr>
                <w:t>https://resh.edu.ru/subject/lesson/2218/start/</w:t>
              </w:r>
            </w:hyperlink>
          </w:p>
          <w:p w14:paraId="0D02E691" w14:textId="77777777" w:rsidR="00683388" w:rsidRPr="00484E36" w:rsidRDefault="00000000" w:rsidP="005C032A">
            <w:pPr>
              <w:rPr>
                <w:rFonts w:ascii="Times New Roman" w:hAnsi="Times New Roman" w:cs="Times New Roman"/>
                <w:sz w:val="28"/>
                <w:szCs w:val="28"/>
              </w:rPr>
            </w:pPr>
            <w:hyperlink r:id="rId140"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4353EFA3" w14:textId="77777777" w:rsidR="00484E36" w:rsidRPr="00484E36" w:rsidRDefault="00484E36" w:rsidP="005C032A">
            <w:pPr>
              <w:rPr>
                <w:rFonts w:ascii="Times New Roman" w:hAnsi="Times New Roman" w:cs="Times New Roman"/>
                <w:sz w:val="28"/>
                <w:szCs w:val="28"/>
              </w:rPr>
            </w:pPr>
          </w:p>
        </w:tc>
        <w:tc>
          <w:tcPr>
            <w:tcW w:w="1567" w:type="dxa"/>
          </w:tcPr>
          <w:p w14:paraId="061D2B71" w14:textId="77777777" w:rsidR="005C032A" w:rsidRPr="00FB4B2D" w:rsidRDefault="005C032A" w:rsidP="005C032A">
            <w:pPr>
              <w:autoSpaceDE w:val="0"/>
              <w:autoSpaceDN w:val="0"/>
              <w:spacing w:before="76" w:line="233"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5, 7,8</w:t>
            </w:r>
          </w:p>
        </w:tc>
      </w:tr>
      <w:tr w:rsidR="005C032A" w:rsidRPr="00FB4B2D" w14:paraId="3EB04C37" w14:textId="77777777" w:rsidTr="005C032A">
        <w:tc>
          <w:tcPr>
            <w:tcW w:w="562" w:type="dxa"/>
          </w:tcPr>
          <w:p w14:paraId="452C4E80"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8.</w:t>
            </w:r>
          </w:p>
        </w:tc>
        <w:tc>
          <w:tcPr>
            <w:tcW w:w="3686" w:type="dxa"/>
          </w:tcPr>
          <w:p w14:paraId="4FCC5CEA"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Питание</w:t>
            </w:r>
            <w:proofErr w:type="spellEnd"/>
            <w:r w:rsidRPr="00FB4B2D">
              <w:rPr>
                <w:rFonts w:ascii="Times New Roman" w:eastAsia="Times New Roman" w:hAnsi="Times New Roman" w:cs="Times New Roman"/>
                <w:color w:val="000000"/>
                <w:w w:val="97"/>
                <w:sz w:val="28"/>
                <w:szCs w:val="28"/>
              </w:rPr>
              <w:t xml:space="preserve"> и </w:t>
            </w:r>
            <w:proofErr w:type="spellStart"/>
            <w:r w:rsidRPr="00FB4B2D">
              <w:rPr>
                <w:rFonts w:ascii="Times New Roman" w:eastAsia="Times New Roman" w:hAnsi="Times New Roman" w:cs="Times New Roman"/>
                <w:color w:val="000000"/>
                <w:w w:val="97"/>
                <w:sz w:val="28"/>
                <w:szCs w:val="28"/>
              </w:rPr>
              <w:t>пищеварение</w:t>
            </w:r>
            <w:proofErr w:type="spellEnd"/>
          </w:p>
        </w:tc>
        <w:tc>
          <w:tcPr>
            <w:tcW w:w="1134" w:type="dxa"/>
          </w:tcPr>
          <w:p w14:paraId="6E1563BB"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6</w:t>
            </w:r>
          </w:p>
        </w:tc>
        <w:tc>
          <w:tcPr>
            <w:tcW w:w="7611" w:type="dxa"/>
          </w:tcPr>
          <w:p w14:paraId="459FFE43" w14:textId="77777777" w:rsidR="005C032A" w:rsidRPr="00683388" w:rsidRDefault="00000000" w:rsidP="005C032A">
            <w:pPr>
              <w:rPr>
                <w:rFonts w:ascii="Times New Roman" w:hAnsi="Times New Roman" w:cs="Times New Roman"/>
                <w:sz w:val="28"/>
                <w:szCs w:val="28"/>
              </w:rPr>
            </w:pPr>
            <w:hyperlink r:id="rId141" w:history="1">
              <w:r w:rsidR="00683388" w:rsidRPr="00F66356">
                <w:rPr>
                  <w:rStyle w:val="aff8"/>
                  <w:rFonts w:ascii="Times New Roman" w:hAnsi="Times New Roman" w:cs="Times New Roman"/>
                  <w:sz w:val="28"/>
                  <w:szCs w:val="28"/>
                </w:rPr>
                <w:t>https://resh.edu.ru/subject/lesson/2496/start/</w:t>
              </w:r>
            </w:hyperlink>
          </w:p>
          <w:p w14:paraId="25EA1799" w14:textId="77777777" w:rsidR="00683388" w:rsidRPr="00683388" w:rsidRDefault="00000000" w:rsidP="005C032A">
            <w:pPr>
              <w:rPr>
                <w:rFonts w:ascii="Times New Roman" w:hAnsi="Times New Roman" w:cs="Times New Roman"/>
                <w:sz w:val="28"/>
                <w:szCs w:val="28"/>
              </w:rPr>
            </w:pPr>
            <w:hyperlink r:id="rId142" w:history="1">
              <w:r w:rsidR="00683388" w:rsidRPr="00F66356">
                <w:rPr>
                  <w:rStyle w:val="aff8"/>
                  <w:rFonts w:ascii="Times New Roman" w:hAnsi="Times New Roman" w:cs="Times New Roman"/>
                  <w:sz w:val="28"/>
                  <w:szCs w:val="28"/>
                </w:rPr>
                <w:t>https://resh.edu.ru/subject/lesson/2493/start/</w:t>
              </w:r>
            </w:hyperlink>
          </w:p>
          <w:p w14:paraId="20981875" w14:textId="77777777" w:rsidR="00683388" w:rsidRPr="00683388" w:rsidRDefault="00683388" w:rsidP="005C032A">
            <w:pPr>
              <w:rPr>
                <w:rFonts w:ascii="Times New Roman" w:hAnsi="Times New Roman" w:cs="Times New Roman"/>
                <w:sz w:val="28"/>
                <w:szCs w:val="28"/>
              </w:rPr>
            </w:pPr>
          </w:p>
        </w:tc>
        <w:tc>
          <w:tcPr>
            <w:tcW w:w="1567" w:type="dxa"/>
          </w:tcPr>
          <w:p w14:paraId="05EF0C1C" w14:textId="77777777" w:rsidR="005C032A" w:rsidRPr="00FB4B2D" w:rsidRDefault="005C032A" w:rsidP="005C032A">
            <w:pPr>
              <w:autoSpaceDE w:val="0"/>
              <w:autoSpaceDN w:val="0"/>
              <w:spacing w:before="76" w:line="233"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5, 7,8,2</w:t>
            </w:r>
          </w:p>
        </w:tc>
      </w:tr>
      <w:tr w:rsidR="005C032A" w:rsidRPr="00FB4B2D" w14:paraId="276D4BDC" w14:textId="77777777" w:rsidTr="005C032A">
        <w:tc>
          <w:tcPr>
            <w:tcW w:w="562" w:type="dxa"/>
          </w:tcPr>
          <w:p w14:paraId="0C689CBF"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9.</w:t>
            </w:r>
          </w:p>
        </w:tc>
        <w:tc>
          <w:tcPr>
            <w:tcW w:w="3686" w:type="dxa"/>
          </w:tcPr>
          <w:p w14:paraId="2451F8CC"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97"/>
                <w:sz w:val="28"/>
                <w:szCs w:val="28"/>
                <w:lang w:val="ru-RU"/>
              </w:rPr>
              <w:t>Обмен веществ и превращение энергии</w:t>
            </w:r>
          </w:p>
        </w:tc>
        <w:tc>
          <w:tcPr>
            <w:tcW w:w="1134" w:type="dxa"/>
          </w:tcPr>
          <w:p w14:paraId="77C2606E"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76FA503F" w14:textId="77777777" w:rsidR="005C032A" w:rsidRPr="00683388" w:rsidRDefault="00000000" w:rsidP="005C032A">
            <w:pPr>
              <w:rPr>
                <w:rFonts w:ascii="Times New Roman" w:hAnsi="Times New Roman" w:cs="Times New Roman"/>
                <w:sz w:val="28"/>
                <w:szCs w:val="28"/>
              </w:rPr>
            </w:pPr>
            <w:hyperlink r:id="rId143" w:history="1">
              <w:r w:rsidR="00683388" w:rsidRPr="00F66356">
                <w:rPr>
                  <w:rStyle w:val="aff8"/>
                  <w:rFonts w:ascii="Times New Roman" w:hAnsi="Times New Roman" w:cs="Times New Roman"/>
                  <w:sz w:val="28"/>
                  <w:szCs w:val="28"/>
                </w:rPr>
                <w:t>https://resh.edu.ru/subject/lesson/2492/start/</w:t>
              </w:r>
            </w:hyperlink>
          </w:p>
          <w:p w14:paraId="7BE57D7D" w14:textId="77777777" w:rsidR="00683388" w:rsidRPr="00683388" w:rsidRDefault="00000000" w:rsidP="005C032A">
            <w:pPr>
              <w:rPr>
                <w:rFonts w:ascii="Times New Roman" w:hAnsi="Times New Roman" w:cs="Times New Roman"/>
                <w:sz w:val="28"/>
                <w:szCs w:val="28"/>
              </w:rPr>
            </w:pPr>
            <w:hyperlink r:id="rId144" w:history="1">
              <w:r w:rsidR="00683388" w:rsidRPr="00F66356">
                <w:rPr>
                  <w:rStyle w:val="aff8"/>
                  <w:rFonts w:ascii="Times New Roman" w:hAnsi="Times New Roman" w:cs="Times New Roman"/>
                  <w:sz w:val="28"/>
                  <w:szCs w:val="28"/>
                </w:rPr>
                <w:t>https://resh.edu.ru/subject/lesson/2488/start/</w:t>
              </w:r>
            </w:hyperlink>
          </w:p>
          <w:p w14:paraId="2E0C2750" w14:textId="77777777" w:rsidR="00683388" w:rsidRPr="00484E36" w:rsidRDefault="00000000" w:rsidP="005C032A">
            <w:pPr>
              <w:rPr>
                <w:rFonts w:ascii="Times New Roman" w:hAnsi="Times New Roman" w:cs="Times New Roman"/>
                <w:sz w:val="28"/>
                <w:szCs w:val="28"/>
              </w:rPr>
            </w:pPr>
            <w:hyperlink r:id="rId145"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234CE821" w14:textId="77777777" w:rsidR="00484E36" w:rsidRPr="00484E36" w:rsidRDefault="00484E36" w:rsidP="005C032A">
            <w:pPr>
              <w:rPr>
                <w:rFonts w:ascii="Times New Roman" w:hAnsi="Times New Roman" w:cs="Times New Roman"/>
                <w:sz w:val="28"/>
                <w:szCs w:val="28"/>
              </w:rPr>
            </w:pPr>
          </w:p>
        </w:tc>
        <w:tc>
          <w:tcPr>
            <w:tcW w:w="1567" w:type="dxa"/>
          </w:tcPr>
          <w:p w14:paraId="5871F914" w14:textId="77777777" w:rsidR="005C032A" w:rsidRPr="00FB4B2D" w:rsidRDefault="005C032A" w:rsidP="005C032A">
            <w:pPr>
              <w:autoSpaceDE w:val="0"/>
              <w:autoSpaceDN w:val="0"/>
              <w:spacing w:before="76" w:line="233"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r w:rsidR="005C032A" w:rsidRPr="00FB4B2D" w14:paraId="052FBD7A" w14:textId="77777777" w:rsidTr="005C032A">
        <w:tc>
          <w:tcPr>
            <w:tcW w:w="562" w:type="dxa"/>
          </w:tcPr>
          <w:p w14:paraId="2703F75D"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10</w:t>
            </w:r>
          </w:p>
        </w:tc>
        <w:tc>
          <w:tcPr>
            <w:tcW w:w="3686" w:type="dxa"/>
          </w:tcPr>
          <w:p w14:paraId="5E35665A"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Кожа</w:t>
            </w:r>
            <w:proofErr w:type="spellEnd"/>
          </w:p>
        </w:tc>
        <w:tc>
          <w:tcPr>
            <w:tcW w:w="1134" w:type="dxa"/>
          </w:tcPr>
          <w:p w14:paraId="41A4740B"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4</w:t>
            </w:r>
          </w:p>
        </w:tc>
        <w:tc>
          <w:tcPr>
            <w:tcW w:w="7611" w:type="dxa"/>
          </w:tcPr>
          <w:p w14:paraId="5D04B2AB" w14:textId="77777777" w:rsidR="00683388" w:rsidRPr="00683388" w:rsidRDefault="00000000" w:rsidP="00683388">
            <w:pPr>
              <w:rPr>
                <w:rFonts w:ascii="Times New Roman" w:hAnsi="Times New Roman" w:cs="Times New Roman"/>
                <w:sz w:val="28"/>
                <w:szCs w:val="28"/>
              </w:rPr>
            </w:pPr>
            <w:hyperlink r:id="rId146" w:history="1">
              <w:r w:rsidR="00683388" w:rsidRPr="00F66356">
                <w:rPr>
                  <w:rStyle w:val="aff8"/>
                  <w:rFonts w:ascii="Times New Roman" w:hAnsi="Times New Roman" w:cs="Times New Roman"/>
                  <w:sz w:val="28"/>
                  <w:szCs w:val="28"/>
                </w:rPr>
                <w:t>https://resh.edu.ru/subject/lesson/1582/start/</w:t>
              </w:r>
            </w:hyperlink>
          </w:p>
          <w:p w14:paraId="184740CF" w14:textId="77777777" w:rsidR="00683388" w:rsidRPr="00484E36" w:rsidRDefault="00000000" w:rsidP="00683388">
            <w:pPr>
              <w:rPr>
                <w:rFonts w:ascii="Times New Roman" w:hAnsi="Times New Roman" w:cs="Times New Roman"/>
                <w:sz w:val="28"/>
                <w:szCs w:val="28"/>
              </w:rPr>
            </w:pPr>
            <w:hyperlink r:id="rId147"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008E1441" w14:textId="77777777" w:rsidR="00484E36" w:rsidRPr="00484E36" w:rsidRDefault="00484E36" w:rsidP="00683388">
            <w:pPr>
              <w:rPr>
                <w:rFonts w:ascii="Times New Roman" w:hAnsi="Times New Roman" w:cs="Times New Roman"/>
                <w:sz w:val="28"/>
                <w:szCs w:val="28"/>
              </w:rPr>
            </w:pPr>
          </w:p>
        </w:tc>
        <w:tc>
          <w:tcPr>
            <w:tcW w:w="1567" w:type="dxa"/>
          </w:tcPr>
          <w:p w14:paraId="65ABA6ED" w14:textId="77777777" w:rsidR="005C032A" w:rsidRPr="00FB4B2D" w:rsidRDefault="005C032A" w:rsidP="005C032A">
            <w:pPr>
              <w:autoSpaceDE w:val="0"/>
              <w:autoSpaceDN w:val="0"/>
              <w:spacing w:before="78" w:line="230"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5, 7,8</w:t>
            </w:r>
          </w:p>
        </w:tc>
      </w:tr>
      <w:tr w:rsidR="005C032A" w:rsidRPr="00FB4B2D" w14:paraId="61D0CC49" w14:textId="77777777" w:rsidTr="005C032A">
        <w:tc>
          <w:tcPr>
            <w:tcW w:w="562" w:type="dxa"/>
          </w:tcPr>
          <w:p w14:paraId="13849510" w14:textId="77777777" w:rsidR="005C032A" w:rsidRPr="00FB4B2D" w:rsidRDefault="005C032A" w:rsidP="005C032A">
            <w:pPr>
              <w:rPr>
                <w:rFonts w:ascii="Times New Roman" w:hAnsi="Times New Roman" w:cs="Times New Roman"/>
                <w:sz w:val="28"/>
                <w:szCs w:val="28"/>
              </w:rPr>
            </w:pPr>
            <w:r w:rsidRPr="00FB4B2D">
              <w:rPr>
                <w:rFonts w:ascii="Times New Roman" w:hAnsi="Times New Roman" w:cs="Times New Roman"/>
                <w:sz w:val="28"/>
                <w:szCs w:val="28"/>
              </w:rPr>
              <w:t>11</w:t>
            </w:r>
          </w:p>
        </w:tc>
        <w:tc>
          <w:tcPr>
            <w:tcW w:w="3686" w:type="dxa"/>
          </w:tcPr>
          <w:p w14:paraId="605752F0"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Выделение</w:t>
            </w:r>
            <w:proofErr w:type="spellEnd"/>
          </w:p>
        </w:tc>
        <w:tc>
          <w:tcPr>
            <w:tcW w:w="1134" w:type="dxa"/>
          </w:tcPr>
          <w:p w14:paraId="1115B002"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4</w:t>
            </w:r>
          </w:p>
        </w:tc>
        <w:tc>
          <w:tcPr>
            <w:tcW w:w="7611" w:type="dxa"/>
          </w:tcPr>
          <w:p w14:paraId="080E0902" w14:textId="77777777" w:rsidR="005C032A" w:rsidRPr="00683388" w:rsidRDefault="00000000" w:rsidP="005C032A">
            <w:pPr>
              <w:rPr>
                <w:rFonts w:ascii="Times New Roman" w:hAnsi="Times New Roman" w:cs="Times New Roman"/>
                <w:sz w:val="28"/>
                <w:szCs w:val="28"/>
              </w:rPr>
            </w:pPr>
            <w:hyperlink r:id="rId148" w:history="1">
              <w:r w:rsidR="00683388" w:rsidRPr="00F66356">
                <w:rPr>
                  <w:rStyle w:val="aff8"/>
                  <w:rFonts w:ascii="Times New Roman" w:hAnsi="Times New Roman" w:cs="Times New Roman"/>
                  <w:sz w:val="28"/>
                  <w:szCs w:val="28"/>
                </w:rPr>
                <w:t>https://resh.edu.ru/subject/lesson/2217/start/</w:t>
              </w:r>
            </w:hyperlink>
          </w:p>
          <w:p w14:paraId="1D7C41C2" w14:textId="77777777" w:rsidR="00683388" w:rsidRPr="00484E36" w:rsidRDefault="00000000" w:rsidP="005C032A">
            <w:pPr>
              <w:rPr>
                <w:rFonts w:ascii="Times New Roman" w:hAnsi="Times New Roman" w:cs="Times New Roman"/>
                <w:sz w:val="28"/>
                <w:szCs w:val="28"/>
              </w:rPr>
            </w:pPr>
            <w:hyperlink r:id="rId149"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42F37383" w14:textId="77777777" w:rsidR="00484E36" w:rsidRPr="00484E36" w:rsidRDefault="00484E36" w:rsidP="005C032A">
            <w:pPr>
              <w:rPr>
                <w:rFonts w:ascii="Times New Roman" w:hAnsi="Times New Roman" w:cs="Times New Roman"/>
                <w:sz w:val="28"/>
                <w:szCs w:val="28"/>
              </w:rPr>
            </w:pPr>
          </w:p>
        </w:tc>
        <w:tc>
          <w:tcPr>
            <w:tcW w:w="1567" w:type="dxa"/>
          </w:tcPr>
          <w:p w14:paraId="10A33FBC" w14:textId="77777777" w:rsidR="005C032A" w:rsidRPr="00FB4B2D" w:rsidRDefault="005C032A" w:rsidP="005C032A">
            <w:pPr>
              <w:autoSpaceDE w:val="0"/>
              <w:autoSpaceDN w:val="0"/>
              <w:spacing w:before="78" w:line="230"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5, 7,8</w:t>
            </w:r>
          </w:p>
        </w:tc>
      </w:tr>
      <w:tr w:rsidR="005C032A" w:rsidRPr="00FB4B2D" w14:paraId="5D985345" w14:textId="77777777" w:rsidTr="005C032A">
        <w:tc>
          <w:tcPr>
            <w:tcW w:w="562" w:type="dxa"/>
          </w:tcPr>
          <w:p w14:paraId="223A072E" w14:textId="77777777" w:rsidR="005C032A" w:rsidRPr="00825643" w:rsidRDefault="005C032A" w:rsidP="005C032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12</w:t>
            </w:r>
          </w:p>
        </w:tc>
        <w:tc>
          <w:tcPr>
            <w:tcW w:w="3686" w:type="dxa"/>
          </w:tcPr>
          <w:p w14:paraId="27323073"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Размножение</w:t>
            </w:r>
            <w:proofErr w:type="spellEnd"/>
            <w:r w:rsidRPr="00FB4B2D">
              <w:rPr>
                <w:rFonts w:ascii="Times New Roman" w:eastAsia="Times New Roman" w:hAnsi="Times New Roman" w:cs="Times New Roman"/>
                <w:color w:val="000000"/>
                <w:w w:val="97"/>
                <w:sz w:val="28"/>
                <w:szCs w:val="28"/>
              </w:rPr>
              <w:t xml:space="preserve"> и </w:t>
            </w:r>
            <w:proofErr w:type="spellStart"/>
            <w:r w:rsidRPr="00FB4B2D">
              <w:rPr>
                <w:rFonts w:ascii="Times New Roman" w:eastAsia="Times New Roman" w:hAnsi="Times New Roman" w:cs="Times New Roman"/>
                <w:color w:val="000000"/>
                <w:w w:val="97"/>
                <w:sz w:val="28"/>
                <w:szCs w:val="28"/>
              </w:rPr>
              <w:t>развитие</w:t>
            </w:r>
            <w:proofErr w:type="spellEnd"/>
          </w:p>
        </w:tc>
        <w:tc>
          <w:tcPr>
            <w:tcW w:w="1134" w:type="dxa"/>
          </w:tcPr>
          <w:p w14:paraId="4B798338"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3</w:t>
            </w:r>
          </w:p>
        </w:tc>
        <w:tc>
          <w:tcPr>
            <w:tcW w:w="7611" w:type="dxa"/>
          </w:tcPr>
          <w:p w14:paraId="0FABD436" w14:textId="77777777" w:rsidR="005C032A" w:rsidRPr="00683388" w:rsidRDefault="00000000" w:rsidP="005C032A">
            <w:pPr>
              <w:rPr>
                <w:rFonts w:ascii="Times New Roman" w:hAnsi="Times New Roman" w:cs="Times New Roman"/>
                <w:sz w:val="28"/>
                <w:szCs w:val="28"/>
              </w:rPr>
            </w:pPr>
            <w:hyperlink r:id="rId150" w:history="1">
              <w:r w:rsidR="00683388" w:rsidRPr="00F66356">
                <w:rPr>
                  <w:rStyle w:val="aff8"/>
                  <w:rFonts w:ascii="Times New Roman" w:hAnsi="Times New Roman" w:cs="Times New Roman"/>
                  <w:sz w:val="28"/>
                  <w:szCs w:val="28"/>
                </w:rPr>
                <w:t>https://resh.edu.ru/subject/lesson/2491/start/</w:t>
              </w:r>
            </w:hyperlink>
          </w:p>
          <w:p w14:paraId="4DF8DF6D" w14:textId="77777777" w:rsidR="00683388" w:rsidRPr="00484E36" w:rsidRDefault="00000000" w:rsidP="005C032A">
            <w:pPr>
              <w:rPr>
                <w:rFonts w:ascii="Times New Roman" w:hAnsi="Times New Roman" w:cs="Times New Roman"/>
                <w:sz w:val="28"/>
                <w:szCs w:val="28"/>
              </w:rPr>
            </w:pPr>
            <w:hyperlink r:id="rId151"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5FA04132" w14:textId="77777777" w:rsidR="00484E36" w:rsidRPr="00484E36" w:rsidRDefault="00484E36" w:rsidP="005C032A">
            <w:pPr>
              <w:rPr>
                <w:rFonts w:ascii="Times New Roman" w:hAnsi="Times New Roman" w:cs="Times New Roman"/>
                <w:sz w:val="28"/>
                <w:szCs w:val="28"/>
              </w:rPr>
            </w:pPr>
          </w:p>
        </w:tc>
        <w:tc>
          <w:tcPr>
            <w:tcW w:w="1567" w:type="dxa"/>
          </w:tcPr>
          <w:p w14:paraId="21F20AE2" w14:textId="77777777" w:rsidR="005C032A" w:rsidRPr="00FB4B2D" w:rsidRDefault="005C032A" w:rsidP="005C032A">
            <w:pPr>
              <w:autoSpaceDE w:val="0"/>
              <w:autoSpaceDN w:val="0"/>
              <w:spacing w:before="78" w:line="245" w:lineRule="auto"/>
              <w:ind w:left="72" w:right="1296"/>
              <w:jc w:val="both"/>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w:t>
            </w:r>
            <w:r>
              <w:rPr>
                <w:rFonts w:ascii="Times New Roman" w:eastAsia="Times New Roman" w:hAnsi="Times New Roman" w:cs="Times New Roman"/>
                <w:color w:val="000000"/>
                <w:w w:val="97"/>
                <w:sz w:val="28"/>
                <w:szCs w:val="28"/>
                <w:lang w:val="ru-RU"/>
              </w:rPr>
              <w:t>,</w:t>
            </w:r>
            <w:r w:rsidRPr="00FB4B2D">
              <w:rPr>
                <w:rFonts w:ascii="Times New Roman" w:eastAsia="Times New Roman" w:hAnsi="Times New Roman" w:cs="Times New Roman"/>
                <w:color w:val="000000"/>
                <w:w w:val="97"/>
                <w:sz w:val="28"/>
                <w:szCs w:val="28"/>
                <w:lang w:val="ru-RU"/>
              </w:rPr>
              <w:t>7,8</w:t>
            </w:r>
          </w:p>
        </w:tc>
      </w:tr>
      <w:tr w:rsidR="005C032A" w:rsidRPr="00FB4B2D" w14:paraId="7B8A85F2" w14:textId="77777777" w:rsidTr="005C032A">
        <w:tc>
          <w:tcPr>
            <w:tcW w:w="562" w:type="dxa"/>
          </w:tcPr>
          <w:p w14:paraId="37BF6FBC" w14:textId="77777777" w:rsidR="005C032A" w:rsidRPr="00825643" w:rsidRDefault="005C032A" w:rsidP="005C032A">
            <w:pP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3686" w:type="dxa"/>
          </w:tcPr>
          <w:p w14:paraId="462E47D4"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97"/>
                <w:sz w:val="28"/>
                <w:szCs w:val="28"/>
                <w:lang w:val="ru-RU"/>
              </w:rPr>
              <w:t>Органы чувств и сенсорные системы</w:t>
            </w:r>
          </w:p>
        </w:tc>
        <w:tc>
          <w:tcPr>
            <w:tcW w:w="1134" w:type="dxa"/>
          </w:tcPr>
          <w:p w14:paraId="78866342"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569AD39C" w14:textId="77777777" w:rsidR="005C032A" w:rsidRPr="005C032A" w:rsidRDefault="00000000" w:rsidP="005C032A">
            <w:pPr>
              <w:rPr>
                <w:rFonts w:ascii="Times New Roman" w:hAnsi="Times New Roman" w:cs="Times New Roman"/>
                <w:sz w:val="28"/>
                <w:szCs w:val="28"/>
              </w:rPr>
            </w:pPr>
            <w:hyperlink r:id="rId152" w:history="1">
              <w:r w:rsidR="005C032A" w:rsidRPr="00F66356">
                <w:rPr>
                  <w:rStyle w:val="aff8"/>
                  <w:rFonts w:ascii="Times New Roman" w:hAnsi="Times New Roman" w:cs="Times New Roman"/>
                  <w:sz w:val="28"/>
                  <w:szCs w:val="28"/>
                </w:rPr>
                <w:t>https://resh.edu.ru/subject/lesson/2499/start/</w:t>
              </w:r>
            </w:hyperlink>
          </w:p>
          <w:p w14:paraId="0CB4F299" w14:textId="77777777" w:rsidR="005C032A" w:rsidRPr="005C032A" w:rsidRDefault="00000000" w:rsidP="005C032A">
            <w:pPr>
              <w:rPr>
                <w:rFonts w:ascii="Times New Roman" w:hAnsi="Times New Roman" w:cs="Times New Roman"/>
                <w:sz w:val="28"/>
                <w:szCs w:val="28"/>
              </w:rPr>
            </w:pPr>
            <w:hyperlink r:id="rId153" w:history="1">
              <w:r w:rsidR="005C032A" w:rsidRPr="00F66356">
                <w:rPr>
                  <w:rStyle w:val="aff8"/>
                  <w:rFonts w:ascii="Times New Roman" w:hAnsi="Times New Roman" w:cs="Times New Roman"/>
                  <w:sz w:val="28"/>
                  <w:szCs w:val="28"/>
                </w:rPr>
                <w:t>https://resh.edu.ru/subject/lesson/2498/start/</w:t>
              </w:r>
            </w:hyperlink>
          </w:p>
          <w:p w14:paraId="14CB92C7" w14:textId="77777777" w:rsidR="005C032A" w:rsidRPr="005C032A" w:rsidRDefault="00000000" w:rsidP="005C032A">
            <w:pPr>
              <w:rPr>
                <w:rFonts w:ascii="Times New Roman" w:hAnsi="Times New Roman" w:cs="Times New Roman"/>
                <w:sz w:val="28"/>
                <w:szCs w:val="28"/>
              </w:rPr>
            </w:pPr>
            <w:hyperlink r:id="rId154" w:history="1">
              <w:r w:rsidR="005C032A" w:rsidRPr="00F66356">
                <w:rPr>
                  <w:rStyle w:val="aff8"/>
                  <w:rFonts w:ascii="Times New Roman" w:hAnsi="Times New Roman" w:cs="Times New Roman"/>
                  <w:sz w:val="28"/>
                  <w:szCs w:val="28"/>
                </w:rPr>
                <w:t>https://resh.edu.ru/subject/lesson/2497/start/</w:t>
              </w:r>
            </w:hyperlink>
          </w:p>
          <w:p w14:paraId="60CAA2CC" w14:textId="77777777" w:rsidR="005C032A" w:rsidRPr="00484E36" w:rsidRDefault="00000000" w:rsidP="005C032A">
            <w:pPr>
              <w:rPr>
                <w:rFonts w:ascii="Times New Roman" w:hAnsi="Times New Roman" w:cs="Times New Roman"/>
                <w:sz w:val="28"/>
                <w:szCs w:val="28"/>
              </w:rPr>
            </w:pPr>
            <w:hyperlink r:id="rId155" w:anchor="program=18763&amp;eduProgram=18764" w:history="1">
              <w:r w:rsidR="00484E36" w:rsidRPr="00F66356">
                <w:rPr>
                  <w:rStyle w:val="aff8"/>
                  <w:rFonts w:ascii="Times New Roman" w:hAnsi="Times New Roman" w:cs="Times New Roman"/>
                  <w:sz w:val="28"/>
                  <w:szCs w:val="28"/>
                </w:rPr>
                <w:t>https://www.yaklass.ru/testwork/SelectExercisesAndTests/16681347#program=18763&amp;eduProgram=18764</w:t>
              </w:r>
            </w:hyperlink>
          </w:p>
          <w:p w14:paraId="58D46963" w14:textId="77777777" w:rsidR="00484E36" w:rsidRPr="00484E36" w:rsidRDefault="00484E36" w:rsidP="005C032A">
            <w:pPr>
              <w:rPr>
                <w:rFonts w:ascii="Times New Roman" w:hAnsi="Times New Roman" w:cs="Times New Roman"/>
                <w:sz w:val="28"/>
                <w:szCs w:val="28"/>
              </w:rPr>
            </w:pPr>
          </w:p>
        </w:tc>
        <w:tc>
          <w:tcPr>
            <w:tcW w:w="1567" w:type="dxa"/>
          </w:tcPr>
          <w:p w14:paraId="67DBEFC7" w14:textId="77777777" w:rsidR="005C032A" w:rsidRPr="00FB4B2D" w:rsidRDefault="005C032A" w:rsidP="005C032A">
            <w:pPr>
              <w:autoSpaceDE w:val="0"/>
              <w:autoSpaceDN w:val="0"/>
              <w:spacing w:before="78" w:line="230"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r w:rsidR="005C032A" w:rsidRPr="00FB4B2D" w14:paraId="498DC5FC" w14:textId="77777777" w:rsidTr="005C032A">
        <w:tc>
          <w:tcPr>
            <w:tcW w:w="562" w:type="dxa"/>
          </w:tcPr>
          <w:p w14:paraId="0C41A142" w14:textId="77777777" w:rsidR="005C032A" w:rsidRPr="00825643" w:rsidRDefault="005C032A" w:rsidP="005C032A">
            <w:pP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3686" w:type="dxa"/>
          </w:tcPr>
          <w:p w14:paraId="4CD41CB2" w14:textId="77777777" w:rsidR="005C032A" w:rsidRPr="00FB4B2D" w:rsidRDefault="005C032A" w:rsidP="005C032A">
            <w:pPr>
              <w:autoSpaceDE w:val="0"/>
              <w:autoSpaceDN w:val="0"/>
              <w:spacing w:before="76"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Поведение</w:t>
            </w:r>
            <w:proofErr w:type="spellEnd"/>
            <w:r w:rsidRPr="00FB4B2D">
              <w:rPr>
                <w:rFonts w:ascii="Times New Roman" w:eastAsia="Times New Roman" w:hAnsi="Times New Roman" w:cs="Times New Roman"/>
                <w:color w:val="000000"/>
                <w:w w:val="97"/>
                <w:sz w:val="28"/>
                <w:szCs w:val="28"/>
              </w:rPr>
              <w:t xml:space="preserve"> и </w:t>
            </w:r>
            <w:proofErr w:type="spellStart"/>
            <w:r w:rsidRPr="00FB4B2D">
              <w:rPr>
                <w:rFonts w:ascii="Times New Roman" w:eastAsia="Times New Roman" w:hAnsi="Times New Roman" w:cs="Times New Roman"/>
                <w:color w:val="000000"/>
                <w:w w:val="97"/>
                <w:sz w:val="28"/>
                <w:szCs w:val="28"/>
              </w:rPr>
              <w:t>психика</w:t>
            </w:r>
            <w:proofErr w:type="spellEnd"/>
          </w:p>
        </w:tc>
        <w:tc>
          <w:tcPr>
            <w:tcW w:w="1134" w:type="dxa"/>
          </w:tcPr>
          <w:p w14:paraId="005DA997" w14:textId="77777777" w:rsidR="005C032A" w:rsidRPr="00FB4B2D" w:rsidRDefault="005C032A" w:rsidP="005C032A">
            <w:pPr>
              <w:autoSpaceDE w:val="0"/>
              <w:autoSpaceDN w:val="0"/>
              <w:spacing w:before="76"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5</w:t>
            </w:r>
          </w:p>
        </w:tc>
        <w:tc>
          <w:tcPr>
            <w:tcW w:w="7611" w:type="dxa"/>
          </w:tcPr>
          <w:p w14:paraId="243FBFED" w14:textId="77777777" w:rsidR="005C032A" w:rsidRPr="00683388" w:rsidRDefault="00000000" w:rsidP="005C032A">
            <w:pPr>
              <w:rPr>
                <w:rFonts w:ascii="Times New Roman" w:hAnsi="Times New Roman" w:cs="Times New Roman"/>
                <w:sz w:val="28"/>
                <w:szCs w:val="28"/>
              </w:rPr>
            </w:pPr>
            <w:hyperlink r:id="rId156" w:history="1">
              <w:r w:rsidR="00683388" w:rsidRPr="00F66356">
                <w:rPr>
                  <w:rStyle w:val="aff8"/>
                  <w:rFonts w:ascii="Times New Roman" w:hAnsi="Times New Roman" w:cs="Times New Roman"/>
                  <w:sz w:val="28"/>
                  <w:szCs w:val="28"/>
                </w:rPr>
                <w:t>https://resh.edu.ru/subject/lesson/2490/start/</w:t>
              </w:r>
            </w:hyperlink>
          </w:p>
          <w:p w14:paraId="3CB2B82C" w14:textId="77777777" w:rsidR="00683388" w:rsidRPr="00683388" w:rsidRDefault="00000000" w:rsidP="005C032A">
            <w:pPr>
              <w:rPr>
                <w:rFonts w:ascii="Times New Roman" w:hAnsi="Times New Roman" w:cs="Times New Roman"/>
                <w:sz w:val="28"/>
                <w:szCs w:val="28"/>
              </w:rPr>
            </w:pPr>
            <w:hyperlink r:id="rId157" w:history="1">
              <w:r w:rsidR="00683388" w:rsidRPr="00F66356">
                <w:rPr>
                  <w:rStyle w:val="aff8"/>
                  <w:rFonts w:ascii="Times New Roman" w:hAnsi="Times New Roman" w:cs="Times New Roman"/>
                  <w:sz w:val="28"/>
                  <w:szCs w:val="28"/>
                </w:rPr>
                <w:t>https://resh.edu.ru/subject/lesson/2485/start/</w:t>
              </w:r>
            </w:hyperlink>
          </w:p>
          <w:p w14:paraId="2F504661" w14:textId="77777777" w:rsidR="00683388" w:rsidRPr="009576CC" w:rsidRDefault="00000000" w:rsidP="005C032A">
            <w:pPr>
              <w:rPr>
                <w:rFonts w:ascii="Times New Roman" w:hAnsi="Times New Roman" w:cs="Times New Roman"/>
                <w:sz w:val="28"/>
                <w:szCs w:val="28"/>
              </w:rPr>
            </w:pPr>
            <w:hyperlink r:id="rId158" w:history="1">
              <w:r w:rsidR="009576CC" w:rsidRPr="00F66356">
                <w:rPr>
                  <w:rStyle w:val="aff8"/>
                  <w:rFonts w:ascii="Times New Roman" w:hAnsi="Times New Roman" w:cs="Times New Roman"/>
                  <w:sz w:val="28"/>
                  <w:szCs w:val="28"/>
                </w:rPr>
                <w:t>https://resh.edu.ru/subject/lesson/2216/start/</w:t>
              </w:r>
            </w:hyperlink>
          </w:p>
          <w:p w14:paraId="35A8BB46" w14:textId="77777777" w:rsidR="009576CC" w:rsidRPr="009576CC" w:rsidRDefault="00000000" w:rsidP="005C032A">
            <w:pPr>
              <w:rPr>
                <w:rFonts w:ascii="Times New Roman" w:hAnsi="Times New Roman" w:cs="Times New Roman"/>
                <w:sz w:val="28"/>
                <w:szCs w:val="28"/>
              </w:rPr>
            </w:pPr>
            <w:hyperlink r:id="rId159" w:history="1">
              <w:r w:rsidR="009576CC" w:rsidRPr="00F66356">
                <w:rPr>
                  <w:rStyle w:val="aff8"/>
                  <w:rFonts w:ascii="Times New Roman" w:hAnsi="Times New Roman" w:cs="Times New Roman"/>
                  <w:sz w:val="28"/>
                  <w:szCs w:val="28"/>
                </w:rPr>
                <w:t>https://resh.edu.ru/subject/lesson/2215/start/</w:t>
              </w:r>
            </w:hyperlink>
          </w:p>
          <w:p w14:paraId="25254393" w14:textId="77777777" w:rsidR="009576CC" w:rsidRPr="009576CC" w:rsidRDefault="009576CC" w:rsidP="005C032A">
            <w:pPr>
              <w:rPr>
                <w:rFonts w:ascii="Times New Roman" w:hAnsi="Times New Roman" w:cs="Times New Roman"/>
                <w:sz w:val="28"/>
                <w:szCs w:val="28"/>
              </w:rPr>
            </w:pPr>
          </w:p>
        </w:tc>
        <w:tc>
          <w:tcPr>
            <w:tcW w:w="1567" w:type="dxa"/>
          </w:tcPr>
          <w:p w14:paraId="219E1B65" w14:textId="77777777" w:rsidR="005C032A" w:rsidRPr="00FB4B2D" w:rsidRDefault="005C032A" w:rsidP="005C032A">
            <w:pPr>
              <w:autoSpaceDE w:val="0"/>
              <w:autoSpaceDN w:val="0"/>
              <w:spacing w:before="76" w:line="230" w:lineRule="auto"/>
              <w:ind w:left="72"/>
              <w:rPr>
                <w:rFonts w:ascii="Times New Roman" w:eastAsia="Times New Roman" w:hAnsi="Times New Roman" w:cs="Times New Roman"/>
                <w:color w:val="000000"/>
                <w:w w:val="97"/>
                <w:sz w:val="28"/>
                <w:szCs w:val="28"/>
              </w:rPr>
            </w:pPr>
            <w:r w:rsidRPr="00FB4B2D">
              <w:rPr>
                <w:rFonts w:ascii="Times New Roman" w:eastAsia="Times New Roman" w:hAnsi="Times New Roman" w:cs="Times New Roman"/>
                <w:color w:val="000000"/>
                <w:w w:val="97"/>
                <w:sz w:val="28"/>
                <w:szCs w:val="28"/>
                <w:lang w:val="ru-RU"/>
              </w:rPr>
              <w:t>5, 7,8,2</w:t>
            </w:r>
          </w:p>
        </w:tc>
      </w:tr>
      <w:tr w:rsidR="005C032A" w:rsidRPr="00FB4B2D" w14:paraId="18825AFB" w14:textId="77777777" w:rsidTr="005C032A">
        <w:tc>
          <w:tcPr>
            <w:tcW w:w="562" w:type="dxa"/>
          </w:tcPr>
          <w:p w14:paraId="5EF13BA6" w14:textId="77777777" w:rsidR="005C032A" w:rsidRPr="00825643" w:rsidRDefault="005C032A" w:rsidP="005C032A">
            <w:pP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3686" w:type="dxa"/>
          </w:tcPr>
          <w:p w14:paraId="678A26BE"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Человек</w:t>
            </w:r>
            <w:proofErr w:type="spellEnd"/>
            <w:r w:rsidRPr="00FB4B2D">
              <w:rPr>
                <w:rFonts w:ascii="Times New Roman" w:eastAsia="Times New Roman" w:hAnsi="Times New Roman" w:cs="Times New Roman"/>
                <w:color w:val="000000"/>
                <w:w w:val="97"/>
                <w:sz w:val="28"/>
                <w:szCs w:val="28"/>
              </w:rPr>
              <w:t xml:space="preserve"> и </w:t>
            </w:r>
            <w:proofErr w:type="spellStart"/>
            <w:r w:rsidRPr="00FB4B2D">
              <w:rPr>
                <w:rFonts w:ascii="Times New Roman" w:eastAsia="Times New Roman" w:hAnsi="Times New Roman" w:cs="Times New Roman"/>
                <w:color w:val="000000"/>
                <w:w w:val="97"/>
                <w:sz w:val="28"/>
                <w:szCs w:val="28"/>
              </w:rPr>
              <w:t>окружающая</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среда</w:t>
            </w:r>
            <w:proofErr w:type="spellEnd"/>
          </w:p>
        </w:tc>
        <w:tc>
          <w:tcPr>
            <w:tcW w:w="1134" w:type="dxa"/>
          </w:tcPr>
          <w:p w14:paraId="39FD4641"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447CEF6C" w14:textId="77777777" w:rsidR="005C032A" w:rsidRPr="009576CC" w:rsidRDefault="00000000" w:rsidP="005C032A">
            <w:pPr>
              <w:rPr>
                <w:rFonts w:ascii="Times New Roman" w:hAnsi="Times New Roman" w:cs="Times New Roman"/>
                <w:sz w:val="28"/>
                <w:szCs w:val="28"/>
              </w:rPr>
            </w:pPr>
            <w:hyperlink r:id="rId160" w:history="1">
              <w:r w:rsidR="009576CC" w:rsidRPr="00F66356">
                <w:rPr>
                  <w:rStyle w:val="aff8"/>
                  <w:rFonts w:ascii="Times New Roman" w:hAnsi="Times New Roman" w:cs="Times New Roman"/>
                  <w:sz w:val="28"/>
                  <w:szCs w:val="28"/>
                </w:rPr>
                <w:t>https://resh.edu.ru/subject/lesson/2657/start/</w:t>
              </w:r>
            </w:hyperlink>
          </w:p>
          <w:p w14:paraId="07F9EAD7" w14:textId="77777777" w:rsidR="009576CC" w:rsidRPr="009576CC" w:rsidRDefault="00000000" w:rsidP="005C032A">
            <w:pPr>
              <w:rPr>
                <w:rFonts w:ascii="Times New Roman" w:hAnsi="Times New Roman" w:cs="Times New Roman"/>
                <w:sz w:val="28"/>
                <w:szCs w:val="28"/>
              </w:rPr>
            </w:pPr>
            <w:hyperlink r:id="rId161" w:history="1">
              <w:r w:rsidR="009576CC" w:rsidRPr="00F66356">
                <w:rPr>
                  <w:rStyle w:val="aff8"/>
                  <w:rFonts w:ascii="Times New Roman" w:hAnsi="Times New Roman" w:cs="Times New Roman"/>
                  <w:sz w:val="28"/>
                  <w:szCs w:val="28"/>
                </w:rPr>
                <w:t>https://resh.edu.ru/subject/lesson/2658/start/</w:t>
              </w:r>
            </w:hyperlink>
          </w:p>
          <w:p w14:paraId="19B2DD1A" w14:textId="77777777" w:rsidR="009576CC" w:rsidRPr="009576CC" w:rsidRDefault="00000000" w:rsidP="005C032A">
            <w:pPr>
              <w:rPr>
                <w:rFonts w:ascii="Times New Roman" w:hAnsi="Times New Roman" w:cs="Times New Roman"/>
                <w:sz w:val="28"/>
                <w:szCs w:val="28"/>
              </w:rPr>
            </w:pPr>
            <w:hyperlink r:id="rId162" w:history="1">
              <w:r w:rsidR="009576CC" w:rsidRPr="00F66356">
                <w:rPr>
                  <w:rStyle w:val="aff8"/>
                  <w:rFonts w:ascii="Times New Roman" w:hAnsi="Times New Roman" w:cs="Times New Roman"/>
                  <w:sz w:val="28"/>
                  <w:szCs w:val="28"/>
                </w:rPr>
                <w:t>https://resh.edu.ru/subject/lesson/2473/start/</w:t>
              </w:r>
            </w:hyperlink>
          </w:p>
          <w:p w14:paraId="7DD8DB40" w14:textId="77777777" w:rsidR="009576CC" w:rsidRPr="009576CC" w:rsidRDefault="009576CC" w:rsidP="005C032A">
            <w:pPr>
              <w:rPr>
                <w:rFonts w:ascii="Times New Roman" w:hAnsi="Times New Roman" w:cs="Times New Roman"/>
                <w:sz w:val="28"/>
                <w:szCs w:val="28"/>
              </w:rPr>
            </w:pPr>
          </w:p>
        </w:tc>
        <w:tc>
          <w:tcPr>
            <w:tcW w:w="1567" w:type="dxa"/>
          </w:tcPr>
          <w:p w14:paraId="036017EC" w14:textId="77777777" w:rsidR="005C032A" w:rsidRPr="00FB4B2D" w:rsidRDefault="005C032A" w:rsidP="005C032A">
            <w:pPr>
              <w:autoSpaceDE w:val="0"/>
              <w:autoSpaceDN w:val="0"/>
              <w:spacing w:before="76" w:line="233" w:lineRule="auto"/>
              <w:ind w:left="72"/>
              <w:rPr>
                <w:rFonts w:ascii="Times New Roman" w:eastAsia="Times New Roman" w:hAnsi="Times New Roman" w:cs="Times New Roman"/>
                <w:color w:val="000000"/>
                <w:w w:val="97"/>
                <w:sz w:val="28"/>
                <w:szCs w:val="28"/>
                <w:lang w:val="ru-RU"/>
              </w:rPr>
            </w:pPr>
            <w:r w:rsidRPr="00FB4B2D">
              <w:rPr>
                <w:rFonts w:ascii="Times New Roman" w:eastAsia="Times New Roman" w:hAnsi="Times New Roman" w:cs="Times New Roman"/>
                <w:color w:val="000000"/>
                <w:w w:val="97"/>
                <w:sz w:val="28"/>
                <w:szCs w:val="28"/>
                <w:lang w:val="ru-RU"/>
              </w:rPr>
              <w:t>5, 7,8</w:t>
            </w:r>
          </w:p>
        </w:tc>
      </w:tr>
      <w:tr w:rsidR="005C032A" w:rsidRPr="00FB4B2D" w14:paraId="33E7B5DE" w14:textId="77777777" w:rsidTr="005C032A">
        <w:tc>
          <w:tcPr>
            <w:tcW w:w="562" w:type="dxa"/>
          </w:tcPr>
          <w:p w14:paraId="5BE90308" w14:textId="77777777" w:rsidR="005C032A" w:rsidRPr="00825643" w:rsidRDefault="005C032A" w:rsidP="005C032A">
            <w:pP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3686" w:type="dxa"/>
          </w:tcPr>
          <w:p w14:paraId="15263E6C"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97"/>
                <w:sz w:val="28"/>
                <w:szCs w:val="28"/>
              </w:rPr>
              <w:t>Резервное</w:t>
            </w:r>
            <w:proofErr w:type="spellEnd"/>
            <w:r w:rsidRPr="00FB4B2D">
              <w:rPr>
                <w:rFonts w:ascii="Times New Roman" w:eastAsia="Times New Roman" w:hAnsi="Times New Roman" w:cs="Times New Roman"/>
                <w:color w:val="000000"/>
                <w:w w:val="97"/>
                <w:sz w:val="28"/>
                <w:szCs w:val="28"/>
              </w:rPr>
              <w:t xml:space="preserve"> </w:t>
            </w:r>
            <w:proofErr w:type="spellStart"/>
            <w:r w:rsidRPr="00FB4B2D">
              <w:rPr>
                <w:rFonts w:ascii="Times New Roman" w:eastAsia="Times New Roman" w:hAnsi="Times New Roman" w:cs="Times New Roman"/>
                <w:color w:val="000000"/>
                <w:w w:val="97"/>
                <w:sz w:val="28"/>
                <w:szCs w:val="28"/>
              </w:rPr>
              <w:t>время</w:t>
            </w:r>
            <w:proofErr w:type="spellEnd"/>
          </w:p>
        </w:tc>
        <w:tc>
          <w:tcPr>
            <w:tcW w:w="1134" w:type="dxa"/>
          </w:tcPr>
          <w:p w14:paraId="77357A04"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2</w:t>
            </w:r>
          </w:p>
        </w:tc>
        <w:tc>
          <w:tcPr>
            <w:tcW w:w="7611" w:type="dxa"/>
          </w:tcPr>
          <w:p w14:paraId="5996E1EA" w14:textId="77777777" w:rsidR="005C032A" w:rsidRPr="0039187D" w:rsidRDefault="005C032A" w:rsidP="005C032A">
            <w:pPr>
              <w:rPr>
                <w:rFonts w:ascii="Times New Roman" w:hAnsi="Times New Roman" w:cs="Times New Roman"/>
                <w:sz w:val="28"/>
                <w:szCs w:val="28"/>
              </w:rPr>
            </w:pPr>
          </w:p>
        </w:tc>
        <w:tc>
          <w:tcPr>
            <w:tcW w:w="1567" w:type="dxa"/>
          </w:tcPr>
          <w:p w14:paraId="0C65AE98" w14:textId="77777777" w:rsidR="005C032A" w:rsidRPr="00FB4B2D" w:rsidRDefault="005C032A" w:rsidP="005C032A">
            <w:pPr>
              <w:rPr>
                <w:rFonts w:ascii="Times New Roman" w:hAnsi="Times New Roman" w:cs="Times New Roman"/>
                <w:sz w:val="28"/>
                <w:szCs w:val="28"/>
              </w:rPr>
            </w:pPr>
          </w:p>
        </w:tc>
      </w:tr>
      <w:tr w:rsidR="005C032A" w:rsidRPr="00FB4B2D" w14:paraId="4E15B449" w14:textId="77777777" w:rsidTr="005C032A">
        <w:tc>
          <w:tcPr>
            <w:tcW w:w="562" w:type="dxa"/>
          </w:tcPr>
          <w:p w14:paraId="5B38C569" w14:textId="77777777" w:rsidR="005C032A" w:rsidRPr="00825643" w:rsidRDefault="005C032A" w:rsidP="005C032A">
            <w:pPr>
              <w:rPr>
                <w:rFonts w:ascii="Times New Roman" w:hAnsi="Times New Roman" w:cs="Times New Roman"/>
                <w:sz w:val="28"/>
                <w:szCs w:val="28"/>
                <w:lang w:val="ru-RU"/>
              </w:rPr>
            </w:pPr>
          </w:p>
        </w:tc>
        <w:tc>
          <w:tcPr>
            <w:tcW w:w="3686" w:type="dxa"/>
          </w:tcPr>
          <w:p w14:paraId="2BFA3D17" w14:textId="77777777" w:rsidR="005C032A" w:rsidRPr="00FB4B2D" w:rsidRDefault="005C032A" w:rsidP="005C032A">
            <w:pPr>
              <w:autoSpaceDE w:val="0"/>
              <w:autoSpaceDN w:val="0"/>
              <w:spacing w:before="78"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lang w:val="ru-RU"/>
              </w:rPr>
              <w:t>ОБЩЕЕ КОЛИЧЕСТВО</w:t>
            </w:r>
          </w:p>
        </w:tc>
        <w:tc>
          <w:tcPr>
            <w:tcW w:w="1134" w:type="dxa"/>
          </w:tcPr>
          <w:p w14:paraId="3A065D11" w14:textId="77777777" w:rsidR="005C032A" w:rsidRPr="00FB4B2D" w:rsidRDefault="005C032A" w:rsidP="005C032A">
            <w:pPr>
              <w:autoSpaceDE w:val="0"/>
              <w:autoSpaceDN w:val="0"/>
              <w:spacing w:before="76"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97"/>
                <w:sz w:val="28"/>
                <w:szCs w:val="28"/>
              </w:rPr>
              <w:t>68</w:t>
            </w:r>
          </w:p>
        </w:tc>
        <w:tc>
          <w:tcPr>
            <w:tcW w:w="7611" w:type="dxa"/>
          </w:tcPr>
          <w:p w14:paraId="212D3A7B" w14:textId="77777777" w:rsidR="005C032A" w:rsidRPr="0039187D" w:rsidRDefault="005C032A" w:rsidP="005C032A">
            <w:pPr>
              <w:rPr>
                <w:rFonts w:ascii="Times New Roman" w:hAnsi="Times New Roman" w:cs="Times New Roman"/>
                <w:sz w:val="28"/>
                <w:szCs w:val="28"/>
              </w:rPr>
            </w:pPr>
          </w:p>
        </w:tc>
        <w:tc>
          <w:tcPr>
            <w:tcW w:w="1567" w:type="dxa"/>
          </w:tcPr>
          <w:p w14:paraId="5F294A56" w14:textId="77777777" w:rsidR="005C032A" w:rsidRPr="00FB4B2D" w:rsidRDefault="005C032A" w:rsidP="005C032A">
            <w:pPr>
              <w:rPr>
                <w:rFonts w:ascii="Times New Roman" w:hAnsi="Times New Roman" w:cs="Times New Roman"/>
                <w:sz w:val="28"/>
                <w:szCs w:val="28"/>
              </w:rPr>
            </w:pPr>
          </w:p>
        </w:tc>
      </w:tr>
    </w:tbl>
    <w:p w14:paraId="31B235B4" w14:textId="77777777" w:rsidR="005C032A" w:rsidRPr="005C032A" w:rsidRDefault="005C032A" w:rsidP="00F40819">
      <w:pPr>
        <w:autoSpaceDE w:val="0"/>
        <w:autoSpaceDN w:val="0"/>
        <w:spacing w:before="186" w:after="94" w:line="233" w:lineRule="auto"/>
        <w:rPr>
          <w:rFonts w:ascii="Times New Roman" w:hAnsi="Times New Roman" w:cs="Times New Roman"/>
          <w:sz w:val="28"/>
          <w:szCs w:val="28"/>
          <w:lang w:val="ru-RU"/>
        </w:rPr>
      </w:pPr>
    </w:p>
    <w:p w14:paraId="1CC3046C"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008D6866" w14:textId="77777777" w:rsidR="00884BBB" w:rsidRPr="00FB4B2D" w:rsidRDefault="00884BBB">
      <w:pPr>
        <w:rPr>
          <w:rFonts w:ascii="Times New Roman" w:hAnsi="Times New Roman" w:cs="Times New Roman"/>
          <w:sz w:val="28"/>
          <w:szCs w:val="28"/>
        </w:rPr>
        <w:sectPr w:rsidR="00884BBB" w:rsidRPr="00FB4B2D">
          <w:pgSz w:w="16840" w:h="11900"/>
          <w:pgMar w:top="284" w:right="640" w:bottom="1440" w:left="666" w:header="720" w:footer="720" w:gutter="0"/>
          <w:cols w:space="720" w:equalWidth="0">
            <w:col w:w="15534" w:space="0"/>
          </w:cols>
          <w:docGrid w:linePitch="360"/>
        </w:sectPr>
      </w:pPr>
    </w:p>
    <w:p w14:paraId="4BEAB745" w14:textId="77777777" w:rsidR="00884BBB" w:rsidRPr="00FB4B2D" w:rsidRDefault="00884BBB">
      <w:pPr>
        <w:autoSpaceDE w:val="0"/>
        <w:autoSpaceDN w:val="0"/>
        <w:spacing w:after="78" w:line="220" w:lineRule="exact"/>
        <w:rPr>
          <w:rFonts w:ascii="Times New Roman" w:hAnsi="Times New Roman" w:cs="Times New Roman"/>
          <w:sz w:val="28"/>
          <w:szCs w:val="28"/>
        </w:rPr>
      </w:pPr>
    </w:p>
    <w:p w14:paraId="06859DF9" w14:textId="77777777" w:rsidR="00884BBB" w:rsidRPr="00FB4B2D" w:rsidRDefault="00A456B9">
      <w:pPr>
        <w:autoSpaceDE w:val="0"/>
        <w:autoSpaceDN w:val="0"/>
        <w:spacing w:after="138" w:line="382" w:lineRule="auto"/>
        <w:ind w:right="6768"/>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 xml:space="preserve">ПОУРОЧНОЕ ПЛАНИРОВАНИЕ </w:t>
      </w:r>
      <w:r w:rsidRPr="00FB4B2D">
        <w:rPr>
          <w:rFonts w:ascii="Times New Roman" w:hAnsi="Times New Roman" w:cs="Times New Roman"/>
          <w:sz w:val="28"/>
          <w:szCs w:val="28"/>
        </w:rPr>
        <w:br/>
      </w:r>
      <w:r w:rsidRPr="00FB4B2D">
        <w:rPr>
          <w:rFonts w:ascii="Times New Roman" w:eastAsia="Times New Roman" w:hAnsi="Times New Roman" w:cs="Times New Roman"/>
          <w:b/>
          <w:color w:val="000000"/>
          <w:w w:val="102"/>
          <w:sz w:val="28"/>
          <w:szCs w:val="28"/>
          <w:highlight w:val="yellow"/>
        </w:rPr>
        <w:t>5 КЛАСС</w:t>
      </w:r>
    </w:p>
    <w:tbl>
      <w:tblPr>
        <w:tblW w:w="0" w:type="auto"/>
        <w:tblInd w:w="5" w:type="dxa"/>
        <w:tblLayout w:type="fixed"/>
        <w:tblLook w:val="04A0" w:firstRow="1" w:lastRow="0" w:firstColumn="1" w:lastColumn="0" w:noHBand="0" w:noVBand="1"/>
      </w:tblPr>
      <w:tblGrid>
        <w:gridCol w:w="492"/>
        <w:gridCol w:w="4522"/>
        <w:gridCol w:w="716"/>
        <w:gridCol w:w="1584"/>
        <w:gridCol w:w="6"/>
        <w:gridCol w:w="1626"/>
      </w:tblGrid>
      <w:tr w:rsidR="003B40B3" w:rsidRPr="00FB4B2D" w14:paraId="145F737F" w14:textId="77777777">
        <w:trPr>
          <w:trHeight w:hRule="exact" w:val="480"/>
        </w:trPr>
        <w:tc>
          <w:tcPr>
            <w:tcW w:w="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F0A1879" w14:textId="77777777" w:rsidR="003B40B3" w:rsidRPr="00FB4B2D" w:rsidRDefault="003B40B3">
            <w:pPr>
              <w:autoSpaceDE w:val="0"/>
              <w:autoSpaceDN w:val="0"/>
              <w:spacing w:before="96" w:after="0" w:line="262" w:lineRule="auto"/>
              <w:ind w:left="70"/>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w:t>
            </w:r>
            <w:r w:rsidRPr="00FB4B2D">
              <w:rPr>
                <w:rFonts w:ascii="Times New Roman" w:hAnsi="Times New Roman" w:cs="Times New Roman"/>
                <w:sz w:val="28"/>
                <w:szCs w:val="28"/>
              </w:rPr>
              <w:br/>
            </w:r>
            <w:r w:rsidRPr="00FB4B2D">
              <w:rPr>
                <w:rFonts w:ascii="Times New Roman" w:eastAsia="Times New Roman" w:hAnsi="Times New Roman" w:cs="Times New Roman"/>
                <w:b/>
                <w:color w:val="000000"/>
                <w:w w:val="102"/>
                <w:sz w:val="28"/>
                <w:szCs w:val="28"/>
              </w:rPr>
              <w:t>п/п</w:t>
            </w:r>
          </w:p>
        </w:tc>
        <w:tc>
          <w:tcPr>
            <w:tcW w:w="45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159AA94" w14:textId="77777777" w:rsidR="003B40B3" w:rsidRPr="00FB4B2D" w:rsidRDefault="003B40B3">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Тема</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урока</w:t>
            </w:r>
            <w:proofErr w:type="spellEnd"/>
          </w:p>
        </w:tc>
        <w:tc>
          <w:tcPr>
            <w:tcW w:w="39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7F1DAAF"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Количество</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часов</w:t>
            </w:r>
            <w:proofErr w:type="spellEnd"/>
          </w:p>
        </w:tc>
      </w:tr>
      <w:tr w:rsidR="003B40B3" w:rsidRPr="00FB4B2D" w14:paraId="674AD152" w14:textId="77777777" w:rsidTr="003B40B3">
        <w:trPr>
          <w:trHeight w:hRule="exact" w:val="810"/>
        </w:trPr>
        <w:tc>
          <w:tcPr>
            <w:tcW w:w="492" w:type="dxa"/>
            <w:vMerge/>
            <w:tcBorders>
              <w:top w:val="single" w:sz="4" w:space="0" w:color="000000"/>
              <w:left w:val="single" w:sz="4" w:space="0" w:color="000000"/>
              <w:bottom w:val="single" w:sz="4" w:space="0" w:color="000000"/>
              <w:right w:val="single" w:sz="4" w:space="0" w:color="000000"/>
            </w:tcBorders>
          </w:tcPr>
          <w:p w14:paraId="2CDE95CC" w14:textId="77777777" w:rsidR="003B40B3" w:rsidRPr="00FB4B2D" w:rsidRDefault="003B40B3">
            <w:pPr>
              <w:rPr>
                <w:rFonts w:ascii="Times New Roman" w:hAnsi="Times New Roman" w:cs="Times New Roman"/>
                <w:sz w:val="28"/>
                <w:szCs w:val="28"/>
              </w:rPr>
            </w:pPr>
          </w:p>
        </w:tc>
        <w:tc>
          <w:tcPr>
            <w:tcW w:w="4522" w:type="dxa"/>
            <w:vMerge/>
            <w:tcBorders>
              <w:top w:val="single" w:sz="4" w:space="0" w:color="000000"/>
              <w:left w:val="single" w:sz="4" w:space="0" w:color="000000"/>
              <w:bottom w:val="single" w:sz="4" w:space="0" w:color="000000"/>
              <w:right w:val="single" w:sz="4" w:space="0" w:color="000000"/>
            </w:tcBorders>
          </w:tcPr>
          <w:p w14:paraId="72257199" w14:textId="77777777" w:rsidR="003B40B3" w:rsidRPr="00FB4B2D" w:rsidRDefault="003B40B3">
            <w:pPr>
              <w:rPr>
                <w:rFonts w:ascii="Times New Roman" w:hAnsi="Times New Roman" w:cs="Times New Roman"/>
                <w:sz w:val="28"/>
                <w:szCs w:val="28"/>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3E728"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всего</w:t>
            </w:r>
            <w:proofErr w:type="spellEnd"/>
            <w:r w:rsidRPr="00FB4B2D">
              <w:rPr>
                <w:rFonts w:ascii="Times New Roman" w:eastAsia="Times New Roman" w:hAnsi="Times New Roman" w:cs="Times New Roman"/>
                <w:b/>
                <w:color w:val="000000"/>
                <w:w w:val="102"/>
                <w:sz w:val="28"/>
                <w:szCs w:val="28"/>
              </w:rPr>
              <w:t xml:space="preserve"> </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7A4A6" w14:textId="77777777" w:rsidR="003B40B3" w:rsidRPr="00FB4B2D" w:rsidRDefault="003B40B3">
            <w:pPr>
              <w:autoSpaceDE w:val="0"/>
              <w:autoSpaceDN w:val="0"/>
              <w:spacing w:before="96" w:after="0" w:line="262" w:lineRule="auto"/>
              <w:ind w:left="70"/>
              <w:rPr>
                <w:rFonts w:ascii="Times New Roman" w:eastAsia="Times New Roman" w:hAnsi="Times New Roman" w:cs="Times New Roman"/>
                <w:b/>
                <w:color w:val="000000"/>
                <w:w w:val="102"/>
                <w:sz w:val="28"/>
                <w:szCs w:val="28"/>
                <w:lang w:val="ru-RU"/>
              </w:rPr>
            </w:pPr>
            <w:r w:rsidRPr="00FB4B2D">
              <w:rPr>
                <w:rFonts w:ascii="Times New Roman" w:eastAsia="Times New Roman" w:hAnsi="Times New Roman" w:cs="Times New Roman"/>
                <w:b/>
                <w:color w:val="000000"/>
                <w:w w:val="102"/>
                <w:sz w:val="28"/>
                <w:szCs w:val="28"/>
                <w:lang w:val="ru-RU"/>
              </w:rPr>
              <w:t>Дата план</w:t>
            </w:r>
          </w:p>
          <w:p w14:paraId="43845A35" w14:textId="77777777" w:rsidR="003B40B3" w:rsidRPr="00FB4B2D" w:rsidRDefault="003B40B3">
            <w:pPr>
              <w:autoSpaceDE w:val="0"/>
              <w:autoSpaceDN w:val="0"/>
              <w:spacing w:before="96" w:after="0" w:line="262" w:lineRule="auto"/>
              <w:ind w:left="70"/>
              <w:rPr>
                <w:rFonts w:ascii="Times New Roman" w:hAnsi="Times New Roman" w:cs="Times New Roman"/>
                <w:sz w:val="28"/>
                <w:szCs w:val="28"/>
                <w:lang w:val="ru-RU"/>
              </w:rPr>
            </w:pPr>
          </w:p>
        </w:tc>
        <w:tc>
          <w:tcPr>
            <w:tcW w:w="16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857E4B" w14:textId="77777777" w:rsidR="003B40B3" w:rsidRPr="00FB4B2D" w:rsidRDefault="003B40B3">
            <w:pPr>
              <w:autoSpaceDE w:val="0"/>
              <w:autoSpaceDN w:val="0"/>
              <w:spacing w:before="96" w:after="0" w:line="262" w:lineRule="auto"/>
              <w:ind w:left="70"/>
              <w:rPr>
                <w:rFonts w:ascii="Times New Roman" w:hAnsi="Times New Roman" w:cs="Times New Roman"/>
                <w:sz w:val="28"/>
                <w:szCs w:val="28"/>
                <w:lang w:val="ru-RU"/>
              </w:rPr>
            </w:pPr>
            <w:r w:rsidRPr="00FB4B2D">
              <w:rPr>
                <w:rFonts w:ascii="Times New Roman" w:eastAsia="Times New Roman" w:hAnsi="Times New Roman" w:cs="Times New Roman"/>
                <w:b/>
                <w:color w:val="000000"/>
                <w:w w:val="102"/>
                <w:sz w:val="28"/>
                <w:szCs w:val="28"/>
                <w:lang w:val="ru-RU"/>
              </w:rPr>
              <w:t>Дата факт</w:t>
            </w:r>
          </w:p>
        </w:tc>
      </w:tr>
      <w:tr w:rsidR="002020C8" w:rsidRPr="00FB4B2D" w14:paraId="11A1A72D" w14:textId="6F6E7DE9" w:rsidTr="002020C8">
        <w:trPr>
          <w:trHeight w:val="4898"/>
        </w:trPr>
        <w:tc>
          <w:tcPr>
            <w:tcW w:w="492" w:type="dxa"/>
            <w:tcBorders>
              <w:top w:val="single" w:sz="4" w:space="0" w:color="000000"/>
              <w:left w:val="single" w:sz="4" w:space="0" w:color="000000"/>
              <w:right w:val="single" w:sz="4" w:space="0" w:color="000000"/>
            </w:tcBorders>
            <w:tcMar>
              <w:left w:w="0" w:type="dxa"/>
              <w:right w:w="0" w:type="dxa"/>
            </w:tcMar>
          </w:tcPr>
          <w:p w14:paraId="3C4D1AF8" w14:textId="77777777" w:rsidR="002020C8" w:rsidRPr="00FB4B2D" w:rsidRDefault="002020C8">
            <w:pPr>
              <w:autoSpaceDE w:val="0"/>
              <w:autoSpaceDN w:val="0"/>
              <w:spacing w:before="96" w:after="0" w:line="230" w:lineRule="auto"/>
              <w:ind w:left="70"/>
              <w:rPr>
                <w:rFonts w:ascii="Times New Roman" w:eastAsia="Times New Roman" w:hAnsi="Times New Roman" w:cs="Times New Roman"/>
                <w:color w:val="000000"/>
                <w:w w:val="102"/>
                <w:sz w:val="28"/>
                <w:szCs w:val="28"/>
              </w:rPr>
            </w:pPr>
          </w:p>
          <w:p w14:paraId="7510704F" w14:textId="77777777" w:rsidR="002020C8" w:rsidRPr="00FB4B2D" w:rsidRDefault="002020C8">
            <w:pPr>
              <w:autoSpaceDE w:val="0"/>
              <w:autoSpaceDN w:val="0"/>
              <w:spacing w:before="96" w:after="0" w:line="230" w:lineRule="auto"/>
              <w:ind w:left="70"/>
              <w:rPr>
                <w:rFonts w:ascii="Times New Roman" w:eastAsia="Times New Roman" w:hAnsi="Times New Roman" w:cs="Times New Roman"/>
                <w:color w:val="000000"/>
                <w:w w:val="102"/>
                <w:sz w:val="28"/>
                <w:szCs w:val="28"/>
              </w:rPr>
            </w:pPr>
          </w:p>
          <w:p w14:paraId="12B18D33" w14:textId="77777777" w:rsidR="002020C8" w:rsidRPr="00FB4B2D" w:rsidRDefault="002020C8">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1.</w:t>
            </w:r>
          </w:p>
          <w:p w14:paraId="408292CD" w14:textId="77777777" w:rsidR="002020C8" w:rsidRPr="00FB4B2D" w:rsidRDefault="002020C8" w:rsidP="00401A11">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w:t>
            </w:r>
          </w:p>
        </w:tc>
        <w:tc>
          <w:tcPr>
            <w:tcW w:w="4522" w:type="dxa"/>
            <w:tcBorders>
              <w:top w:val="single" w:sz="4" w:space="0" w:color="000000"/>
              <w:left w:val="single" w:sz="4" w:space="0" w:color="000000"/>
              <w:right w:val="single" w:sz="4" w:space="0" w:color="000000"/>
            </w:tcBorders>
            <w:tcMar>
              <w:left w:w="0" w:type="dxa"/>
              <w:right w:w="0" w:type="dxa"/>
            </w:tcMar>
          </w:tcPr>
          <w:p w14:paraId="6C46A1EE" w14:textId="77777777" w:rsidR="002020C8" w:rsidRPr="00FB4B2D" w:rsidRDefault="002020C8">
            <w:pPr>
              <w:autoSpaceDE w:val="0"/>
              <w:autoSpaceDN w:val="0"/>
              <w:spacing w:before="96" w:after="0" w:line="286"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 xml:space="preserve"> Биология - наука о живой природе.</w:t>
            </w:r>
          </w:p>
          <w:p w14:paraId="6CBF1108" w14:textId="77777777" w:rsidR="002020C8" w:rsidRPr="00FB4B2D" w:rsidRDefault="002020C8">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Кабинет биологии. Правила поведения и работы в кабинете с биологическими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приборами и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инструментами.Биологические</w:t>
            </w:r>
            <w:proofErr w:type="spellEnd"/>
            <w:r w:rsidRPr="00FB4B2D">
              <w:rPr>
                <w:rFonts w:ascii="Times New Roman" w:eastAsia="Times New Roman" w:hAnsi="Times New Roman" w:cs="Times New Roman"/>
                <w:color w:val="000000"/>
                <w:w w:val="102"/>
                <w:sz w:val="28"/>
                <w:szCs w:val="28"/>
                <w:lang w:val="ru-RU"/>
              </w:rPr>
              <w:t xml:space="preserve"> термины, понятия, </w:t>
            </w:r>
            <w:proofErr w:type="spellStart"/>
            <w:r w:rsidRPr="00FB4B2D">
              <w:rPr>
                <w:rFonts w:ascii="Times New Roman" w:eastAsia="Times New Roman" w:hAnsi="Times New Roman" w:cs="Times New Roman"/>
                <w:color w:val="000000"/>
                <w:w w:val="102"/>
                <w:sz w:val="28"/>
                <w:szCs w:val="28"/>
                <w:lang w:val="ru-RU"/>
              </w:rPr>
              <w:t>символы.Источники</w:t>
            </w:r>
            <w:proofErr w:type="spellEnd"/>
            <w:r w:rsidRPr="00FB4B2D">
              <w:rPr>
                <w:rFonts w:ascii="Times New Roman" w:eastAsia="Times New Roman" w:hAnsi="Times New Roman" w:cs="Times New Roman"/>
                <w:color w:val="000000"/>
                <w:w w:val="102"/>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биологических знаний. Поиск информации с использованием различных источников (</w:t>
            </w:r>
            <w:proofErr w:type="spellStart"/>
            <w:r w:rsidRPr="00FB4B2D">
              <w:rPr>
                <w:rFonts w:ascii="Times New Roman" w:eastAsia="Times New Roman" w:hAnsi="Times New Roman" w:cs="Times New Roman"/>
                <w:color w:val="000000"/>
                <w:w w:val="102"/>
                <w:sz w:val="28"/>
                <w:szCs w:val="28"/>
                <w:lang w:val="ru-RU"/>
              </w:rPr>
              <w:t>научнопопулярная</w:t>
            </w:r>
            <w:proofErr w:type="spellEnd"/>
            <w:r w:rsidRPr="00FB4B2D">
              <w:rPr>
                <w:rFonts w:ascii="Times New Roman" w:eastAsia="Times New Roman" w:hAnsi="Times New Roman" w:cs="Times New Roman"/>
                <w:color w:val="000000"/>
                <w:w w:val="102"/>
                <w:sz w:val="28"/>
                <w:szCs w:val="28"/>
                <w:lang w:val="ru-RU"/>
              </w:rPr>
              <w:t xml:space="preserve"> литература,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справочники, Интернет).</w:t>
            </w:r>
          </w:p>
          <w:p w14:paraId="78FD5D8F" w14:textId="77777777" w:rsidR="002020C8" w:rsidRPr="00FB4B2D" w:rsidRDefault="002020C8" w:rsidP="00401A11">
            <w:pPr>
              <w:autoSpaceDE w:val="0"/>
              <w:autoSpaceDN w:val="0"/>
              <w:spacing w:before="96" w:after="0" w:line="28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Понятие о жизни. Признаки живого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(клеточное строение, питание, дыхание, выделение, рост и др.). Объекты живой и неживой природы, их сравнение. Живая и неживая природа — единое целое.</w:t>
            </w:r>
          </w:p>
        </w:tc>
        <w:tc>
          <w:tcPr>
            <w:tcW w:w="716" w:type="dxa"/>
            <w:tcBorders>
              <w:top w:val="single" w:sz="4" w:space="0" w:color="000000"/>
              <w:left w:val="single" w:sz="4" w:space="0" w:color="000000"/>
              <w:right w:val="single" w:sz="4" w:space="0" w:color="000000"/>
            </w:tcBorders>
            <w:tcMar>
              <w:left w:w="0" w:type="dxa"/>
              <w:right w:w="0" w:type="dxa"/>
            </w:tcMar>
          </w:tcPr>
          <w:p w14:paraId="2AFB2851" w14:textId="77777777" w:rsidR="002020C8" w:rsidRPr="00FB4B2D" w:rsidRDefault="002020C8">
            <w:pPr>
              <w:autoSpaceDE w:val="0"/>
              <w:autoSpaceDN w:val="0"/>
              <w:spacing w:before="96" w:after="0" w:line="230" w:lineRule="auto"/>
              <w:ind w:left="70"/>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2</w:t>
            </w:r>
          </w:p>
          <w:p w14:paraId="00467E87" w14:textId="77777777" w:rsidR="002020C8" w:rsidRPr="00FB4B2D" w:rsidRDefault="002020C8">
            <w:pPr>
              <w:autoSpaceDE w:val="0"/>
              <w:autoSpaceDN w:val="0"/>
              <w:spacing w:before="96" w:after="0" w:line="230" w:lineRule="auto"/>
              <w:ind w:left="70"/>
              <w:rPr>
                <w:rFonts w:ascii="Times New Roman" w:eastAsia="Times New Roman" w:hAnsi="Times New Roman" w:cs="Times New Roman"/>
                <w:color w:val="000000"/>
                <w:w w:val="102"/>
                <w:sz w:val="28"/>
                <w:szCs w:val="28"/>
                <w:lang w:val="ru-RU"/>
              </w:rPr>
            </w:pPr>
          </w:p>
          <w:p w14:paraId="2B709F04" w14:textId="77777777" w:rsidR="002020C8" w:rsidRPr="00FB4B2D" w:rsidRDefault="002020C8">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1</w:t>
            </w:r>
          </w:p>
          <w:p w14:paraId="1A91291C" w14:textId="77777777" w:rsidR="002020C8" w:rsidRPr="00FB4B2D" w:rsidRDefault="002020C8" w:rsidP="00401A11">
            <w:pPr>
              <w:autoSpaceDE w:val="0"/>
              <w:autoSpaceDN w:val="0"/>
              <w:spacing w:before="96" w:after="0" w:line="230" w:lineRule="auto"/>
              <w:ind w:left="70"/>
              <w:rPr>
                <w:rFonts w:ascii="Times New Roman" w:hAnsi="Times New Roman" w:cs="Times New Roman"/>
                <w:sz w:val="28"/>
                <w:szCs w:val="28"/>
              </w:rPr>
            </w:pPr>
          </w:p>
        </w:tc>
        <w:tc>
          <w:tcPr>
            <w:tcW w:w="1590" w:type="dxa"/>
            <w:gridSpan w:val="2"/>
            <w:tcBorders>
              <w:top w:val="single" w:sz="4" w:space="0" w:color="000000"/>
              <w:left w:val="single" w:sz="4" w:space="0" w:color="000000"/>
              <w:right w:val="single" w:sz="4" w:space="0" w:color="auto"/>
            </w:tcBorders>
            <w:tcMar>
              <w:left w:w="0" w:type="dxa"/>
              <w:right w:w="0" w:type="dxa"/>
            </w:tcMar>
          </w:tcPr>
          <w:p w14:paraId="4DE2D211" w14:textId="77777777" w:rsidR="002020C8" w:rsidRPr="00FB4B2D" w:rsidRDefault="002020C8">
            <w:pPr>
              <w:autoSpaceDE w:val="0"/>
              <w:autoSpaceDN w:val="0"/>
              <w:spacing w:before="96" w:after="0" w:line="230" w:lineRule="auto"/>
              <w:ind w:left="70"/>
              <w:rPr>
                <w:rFonts w:ascii="Times New Roman" w:hAnsi="Times New Roman" w:cs="Times New Roman"/>
                <w:sz w:val="28"/>
                <w:szCs w:val="28"/>
              </w:rPr>
            </w:pPr>
          </w:p>
        </w:tc>
        <w:tc>
          <w:tcPr>
            <w:tcW w:w="1626" w:type="dxa"/>
            <w:tcBorders>
              <w:top w:val="single" w:sz="4" w:space="0" w:color="000000"/>
              <w:left w:val="single" w:sz="4" w:space="0" w:color="auto"/>
              <w:right w:val="single" w:sz="4" w:space="0" w:color="000000"/>
            </w:tcBorders>
          </w:tcPr>
          <w:p w14:paraId="7CE1515F" w14:textId="77777777" w:rsidR="002020C8" w:rsidRPr="00FB4B2D" w:rsidRDefault="002020C8">
            <w:pPr>
              <w:autoSpaceDE w:val="0"/>
              <w:autoSpaceDN w:val="0"/>
              <w:spacing w:before="96" w:after="0" w:line="230" w:lineRule="auto"/>
              <w:ind w:left="70"/>
              <w:rPr>
                <w:rFonts w:ascii="Times New Roman" w:hAnsi="Times New Roman" w:cs="Times New Roman"/>
                <w:sz w:val="28"/>
                <w:szCs w:val="28"/>
              </w:rPr>
            </w:pPr>
          </w:p>
        </w:tc>
      </w:tr>
      <w:tr w:rsidR="00931215" w:rsidRPr="00FB4B2D" w14:paraId="2710F05B" w14:textId="77777777" w:rsidTr="002020C8">
        <w:trPr>
          <w:trHeight w:val="3912"/>
        </w:trPr>
        <w:tc>
          <w:tcPr>
            <w:tcW w:w="492" w:type="dxa"/>
            <w:tcBorders>
              <w:top w:val="single" w:sz="4" w:space="0" w:color="000000"/>
              <w:left w:val="single" w:sz="4" w:space="0" w:color="000000"/>
              <w:right w:val="single" w:sz="4" w:space="0" w:color="000000"/>
            </w:tcBorders>
            <w:tcMar>
              <w:left w:w="0" w:type="dxa"/>
              <w:right w:w="0" w:type="dxa"/>
            </w:tcMar>
          </w:tcPr>
          <w:p w14:paraId="01972A64"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2</w:t>
            </w:r>
            <w:r w:rsidRPr="00FB4B2D">
              <w:rPr>
                <w:rFonts w:ascii="Times New Roman" w:eastAsia="Times New Roman" w:hAnsi="Times New Roman" w:cs="Times New Roman"/>
                <w:color w:val="000000"/>
                <w:w w:val="102"/>
                <w:sz w:val="28"/>
                <w:szCs w:val="28"/>
              </w:rPr>
              <w:t>.</w:t>
            </w:r>
          </w:p>
          <w:p w14:paraId="1F41E4EB" w14:textId="77777777" w:rsidR="00931215" w:rsidRPr="00FB4B2D" w:rsidRDefault="00931215" w:rsidP="00957382">
            <w:pPr>
              <w:autoSpaceDE w:val="0"/>
              <w:autoSpaceDN w:val="0"/>
              <w:spacing w:before="96" w:after="0" w:line="230" w:lineRule="auto"/>
              <w:ind w:left="70"/>
              <w:rPr>
                <w:rFonts w:ascii="Times New Roman" w:hAnsi="Times New Roman" w:cs="Times New Roman"/>
                <w:sz w:val="28"/>
                <w:szCs w:val="28"/>
              </w:rPr>
            </w:pPr>
          </w:p>
        </w:tc>
        <w:tc>
          <w:tcPr>
            <w:tcW w:w="4522" w:type="dxa"/>
            <w:tcBorders>
              <w:top w:val="single" w:sz="4" w:space="0" w:color="000000"/>
              <w:left w:val="single" w:sz="4" w:space="0" w:color="000000"/>
              <w:right w:val="single" w:sz="4" w:space="0" w:color="000000"/>
            </w:tcBorders>
            <w:tcMar>
              <w:left w:w="0" w:type="dxa"/>
              <w:right w:w="0" w:type="dxa"/>
            </w:tcMar>
          </w:tcPr>
          <w:p w14:paraId="3DF7D3C1" w14:textId="77777777" w:rsidR="00931215" w:rsidRPr="00FB4B2D" w:rsidRDefault="00931215">
            <w:pPr>
              <w:autoSpaceDE w:val="0"/>
              <w:autoSpaceDN w:val="0"/>
              <w:spacing w:before="96"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Биология — система наук о живой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природе. Основные разделы биологии (ботаника, зоология, экология, цитология, анатомия, физиология и др.).Профессии, связанные с биологией: врач, ветеринар, психолог, агроном, животновод и </w:t>
            </w:r>
            <w:proofErr w:type="spellStart"/>
            <w:r w:rsidRPr="00FB4B2D">
              <w:rPr>
                <w:rFonts w:ascii="Times New Roman" w:eastAsia="Times New Roman" w:hAnsi="Times New Roman" w:cs="Times New Roman"/>
                <w:color w:val="000000"/>
                <w:w w:val="102"/>
                <w:sz w:val="28"/>
                <w:szCs w:val="28"/>
                <w:lang w:val="ru-RU"/>
              </w:rPr>
              <w:t>др</w:t>
            </w:r>
            <w:proofErr w:type="spellEnd"/>
          </w:p>
          <w:p w14:paraId="678363EC" w14:textId="77777777" w:rsidR="00931215" w:rsidRPr="00FB4B2D" w:rsidRDefault="00931215" w:rsidP="00957382">
            <w:pPr>
              <w:autoSpaceDE w:val="0"/>
              <w:autoSpaceDN w:val="0"/>
              <w:spacing w:before="96"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Связь биологии с другими науками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(математика, география и др.). Роль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lastRenderedPageBreak/>
              <w:t>биологии в познании окружающего мира и практической деятельности современного человека.</w:t>
            </w:r>
          </w:p>
        </w:tc>
        <w:tc>
          <w:tcPr>
            <w:tcW w:w="716" w:type="dxa"/>
            <w:tcBorders>
              <w:top w:val="single" w:sz="4" w:space="0" w:color="000000"/>
              <w:left w:val="single" w:sz="4" w:space="0" w:color="000000"/>
              <w:right w:val="single" w:sz="4" w:space="0" w:color="000000"/>
            </w:tcBorders>
            <w:tcMar>
              <w:left w:w="0" w:type="dxa"/>
              <w:right w:w="0" w:type="dxa"/>
            </w:tcMar>
          </w:tcPr>
          <w:p w14:paraId="369D3DEF"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1</w:t>
            </w:r>
          </w:p>
          <w:p w14:paraId="495DD490" w14:textId="77777777" w:rsidR="00931215" w:rsidRPr="00FB4B2D" w:rsidRDefault="00931215" w:rsidP="00957382">
            <w:pPr>
              <w:autoSpaceDE w:val="0"/>
              <w:autoSpaceDN w:val="0"/>
              <w:spacing w:before="96" w:after="0" w:line="230" w:lineRule="auto"/>
              <w:ind w:left="70"/>
              <w:rPr>
                <w:rFonts w:ascii="Times New Roman" w:hAnsi="Times New Roman" w:cs="Times New Roman"/>
                <w:sz w:val="28"/>
                <w:szCs w:val="28"/>
              </w:rPr>
            </w:pPr>
          </w:p>
        </w:tc>
        <w:tc>
          <w:tcPr>
            <w:tcW w:w="1584" w:type="dxa"/>
            <w:tcBorders>
              <w:top w:val="single" w:sz="4" w:space="0" w:color="000000"/>
              <w:left w:val="single" w:sz="4" w:space="0" w:color="000000"/>
              <w:right w:val="single" w:sz="4" w:space="0" w:color="auto"/>
            </w:tcBorders>
            <w:tcMar>
              <w:left w:w="0" w:type="dxa"/>
              <w:right w:w="0" w:type="dxa"/>
            </w:tcMar>
          </w:tcPr>
          <w:p w14:paraId="2FB070E1"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rPr>
            </w:pPr>
          </w:p>
        </w:tc>
        <w:tc>
          <w:tcPr>
            <w:tcW w:w="1632" w:type="dxa"/>
            <w:gridSpan w:val="2"/>
            <w:tcBorders>
              <w:top w:val="single" w:sz="4" w:space="0" w:color="000000"/>
              <w:left w:val="single" w:sz="4" w:space="0" w:color="auto"/>
              <w:right w:val="single" w:sz="4" w:space="0" w:color="000000"/>
            </w:tcBorders>
            <w:tcMar>
              <w:left w:w="0" w:type="dxa"/>
              <w:right w:w="0" w:type="dxa"/>
            </w:tcMar>
          </w:tcPr>
          <w:p w14:paraId="1EE7360A"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rPr>
            </w:pPr>
          </w:p>
        </w:tc>
      </w:tr>
      <w:tr w:rsidR="003B40B3" w:rsidRPr="00FB4B2D" w14:paraId="29C0F592" w14:textId="77777777">
        <w:trPr>
          <w:trHeight w:hRule="exact" w:val="311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19AEA" w14:textId="77777777" w:rsidR="003B40B3" w:rsidRPr="00FB4B2D" w:rsidRDefault="00931215" w:rsidP="00931215">
            <w:pPr>
              <w:autoSpaceDE w:val="0"/>
              <w:autoSpaceDN w:val="0"/>
              <w:spacing w:before="96"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0E444" w14:textId="77777777" w:rsidR="00931215" w:rsidRPr="00FB4B2D" w:rsidRDefault="003B40B3">
            <w:pPr>
              <w:autoSpaceDE w:val="0"/>
              <w:autoSpaceDN w:val="0"/>
              <w:spacing w:before="96" w:after="0"/>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b/>
                <w:bCs/>
                <w:color w:val="000000"/>
                <w:w w:val="102"/>
                <w:sz w:val="28"/>
                <w:szCs w:val="28"/>
                <w:lang w:val="ru-RU"/>
              </w:rPr>
              <w:t xml:space="preserve">Методы изучения живой </w:t>
            </w:r>
            <w:r w:rsidRPr="00FB4B2D">
              <w:rPr>
                <w:rFonts w:ascii="Times New Roman" w:hAnsi="Times New Roman" w:cs="Times New Roman"/>
                <w:b/>
                <w:bCs/>
                <w:sz w:val="28"/>
                <w:szCs w:val="28"/>
                <w:lang w:val="ru-RU"/>
              </w:rPr>
              <w:br/>
            </w:r>
            <w:r w:rsidRPr="00FB4B2D">
              <w:rPr>
                <w:rFonts w:ascii="Times New Roman" w:eastAsia="Times New Roman" w:hAnsi="Times New Roman" w:cs="Times New Roman"/>
                <w:b/>
                <w:bCs/>
                <w:color w:val="000000"/>
                <w:w w:val="102"/>
                <w:sz w:val="28"/>
                <w:szCs w:val="28"/>
                <w:lang w:val="ru-RU"/>
              </w:rPr>
              <w:t>природы</w:t>
            </w:r>
            <w:r w:rsidRPr="00FB4B2D">
              <w:rPr>
                <w:rFonts w:ascii="Times New Roman" w:eastAsia="Times New Roman" w:hAnsi="Times New Roman" w:cs="Times New Roman"/>
                <w:color w:val="000000"/>
                <w:w w:val="102"/>
                <w:sz w:val="28"/>
                <w:szCs w:val="28"/>
                <w:lang w:val="ru-RU"/>
              </w:rPr>
              <w:t>.</w:t>
            </w:r>
          </w:p>
          <w:p w14:paraId="4641D5B3" w14:textId="77777777" w:rsidR="003B40B3" w:rsidRPr="00FB4B2D" w:rsidRDefault="003B40B3">
            <w:pPr>
              <w:autoSpaceDE w:val="0"/>
              <w:autoSpaceDN w:val="0"/>
              <w:spacing w:before="96"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Научные методы изучения живой природы: наблюдение, эксперимент,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описание, измерение, классификация.</w:t>
            </w:r>
          </w:p>
          <w:p w14:paraId="66B01B6D" w14:textId="77777777" w:rsidR="003B40B3" w:rsidRPr="00FB4B2D" w:rsidRDefault="003B40B3">
            <w:pPr>
              <w:autoSpaceDE w:val="0"/>
              <w:autoSpaceDN w:val="0"/>
              <w:spacing w:before="70" w:after="0" w:line="281" w:lineRule="auto"/>
              <w:ind w:left="72" w:right="288"/>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Лаб/раб№1 Изучение лабораторного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оборудования: термометры, весы, чашки Петри, пробирки, мензурки. </w:t>
            </w:r>
            <w:proofErr w:type="spellStart"/>
            <w:r w:rsidRPr="00FB4B2D">
              <w:rPr>
                <w:rFonts w:ascii="Times New Roman" w:eastAsia="Times New Roman" w:hAnsi="Times New Roman" w:cs="Times New Roman"/>
                <w:color w:val="000000"/>
                <w:w w:val="102"/>
                <w:sz w:val="28"/>
                <w:szCs w:val="28"/>
              </w:rPr>
              <w:t>Правила</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работы</w:t>
            </w:r>
            <w:proofErr w:type="spellEnd"/>
            <w:r w:rsidRPr="00FB4B2D">
              <w:rPr>
                <w:rFonts w:ascii="Times New Roman" w:eastAsia="Times New Roman" w:hAnsi="Times New Roman" w:cs="Times New Roman"/>
                <w:color w:val="000000"/>
                <w:w w:val="102"/>
                <w:sz w:val="28"/>
                <w:szCs w:val="28"/>
              </w:rPr>
              <w:t xml:space="preserve"> с </w:t>
            </w:r>
            <w:proofErr w:type="spellStart"/>
            <w:r w:rsidRPr="00FB4B2D">
              <w:rPr>
                <w:rFonts w:ascii="Times New Roman" w:eastAsia="Times New Roman" w:hAnsi="Times New Roman" w:cs="Times New Roman"/>
                <w:color w:val="000000"/>
                <w:w w:val="102"/>
                <w:sz w:val="28"/>
                <w:szCs w:val="28"/>
              </w:rPr>
              <w:t>оборудованием</w:t>
            </w:r>
            <w:proofErr w:type="spellEnd"/>
            <w:r w:rsidRPr="00FB4B2D">
              <w:rPr>
                <w:rFonts w:ascii="Times New Roman" w:eastAsia="Times New Roman" w:hAnsi="Times New Roman" w:cs="Times New Roman"/>
                <w:color w:val="000000"/>
                <w:w w:val="102"/>
                <w:sz w:val="28"/>
                <w:szCs w:val="28"/>
              </w:rPr>
              <w:t xml:space="preserve"> в </w:t>
            </w:r>
            <w:proofErr w:type="spellStart"/>
            <w:r w:rsidRPr="00FB4B2D">
              <w:rPr>
                <w:rFonts w:ascii="Times New Roman" w:eastAsia="Times New Roman" w:hAnsi="Times New Roman" w:cs="Times New Roman"/>
                <w:color w:val="000000"/>
                <w:w w:val="102"/>
                <w:sz w:val="28"/>
                <w:szCs w:val="28"/>
              </w:rPr>
              <w:t>школьном</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кабинете</w:t>
            </w:r>
            <w:proofErr w:type="spellEnd"/>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917EA"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p>
          <w:p w14:paraId="16B73464" w14:textId="77777777" w:rsidR="00931215" w:rsidRPr="00FB4B2D" w:rsidRDefault="00931215">
            <w:pPr>
              <w:autoSpaceDE w:val="0"/>
              <w:autoSpaceDN w:val="0"/>
              <w:spacing w:before="96" w:after="0" w:line="230" w:lineRule="auto"/>
              <w:ind w:left="70"/>
              <w:rPr>
                <w:rFonts w:ascii="Times New Roman" w:hAnsi="Times New Roman" w:cs="Times New Roman"/>
                <w:b/>
                <w:bCs/>
                <w:sz w:val="28"/>
                <w:szCs w:val="28"/>
                <w:lang w:val="ru-RU"/>
              </w:rPr>
            </w:pPr>
            <w:r w:rsidRPr="00FB4B2D">
              <w:rPr>
                <w:rFonts w:ascii="Times New Roman" w:hAnsi="Times New Roman" w:cs="Times New Roman"/>
                <w:b/>
                <w:bCs/>
                <w:sz w:val="28"/>
                <w:szCs w:val="28"/>
                <w:lang w:val="ru-RU"/>
              </w:rPr>
              <w:t>6</w:t>
            </w:r>
          </w:p>
          <w:p w14:paraId="0D61A5A4"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rPr>
            </w:pPr>
          </w:p>
          <w:p w14:paraId="761C38BA"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hAnsi="Times New Roman" w:cs="Times New Roman"/>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92198"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p>
        </w:tc>
        <w:tc>
          <w:tcPr>
            <w:tcW w:w="16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4A9EF5"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p>
        </w:tc>
      </w:tr>
      <w:tr w:rsidR="003B40B3" w:rsidRPr="00FB4B2D" w14:paraId="3A11E0CA" w14:textId="77777777" w:rsidTr="006026E2">
        <w:trPr>
          <w:trHeight w:hRule="exact" w:val="172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9B056" w14:textId="77777777" w:rsidR="003B40B3" w:rsidRPr="00FB4B2D" w:rsidRDefault="00931215">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4</w:t>
            </w:r>
            <w:r w:rsidR="003B40B3"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ECC54" w14:textId="77777777" w:rsidR="003B40B3" w:rsidRPr="00FB4B2D" w:rsidRDefault="003B40B3">
            <w:pPr>
              <w:autoSpaceDE w:val="0"/>
              <w:autoSpaceDN w:val="0"/>
              <w:spacing w:before="96" w:after="0" w:line="271" w:lineRule="auto"/>
              <w:ind w:right="432"/>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Лаб/раб.№2 Изучение увеличительных приборов: лупы и микроскопа. Правила работы с увеличительными приборами.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17A5F"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06FC4"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p>
        </w:tc>
        <w:tc>
          <w:tcPr>
            <w:tcW w:w="16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4CA991" w14:textId="77777777" w:rsidR="003B40B3" w:rsidRPr="00FB4B2D" w:rsidRDefault="003B40B3">
            <w:pPr>
              <w:autoSpaceDE w:val="0"/>
              <w:autoSpaceDN w:val="0"/>
              <w:spacing w:before="96" w:after="0" w:line="230" w:lineRule="auto"/>
              <w:ind w:left="70"/>
              <w:rPr>
                <w:rFonts w:ascii="Times New Roman" w:hAnsi="Times New Roman" w:cs="Times New Roman"/>
                <w:sz w:val="28"/>
                <w:szCs w:val="28"/>
              </w:rPr>
            </w:pPr>
          </w:p>
        </w:tc>
      </w:tr>
    </w:tbl>
    <w:p w14:paraId="5AE9794D"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49DF6998" w14:textId="77777777" w:rsidR="00884BBB" w:rsidRPr="00FB4B2D" w:rsidRDefault="006026E2" w:rsidP="006026E2">
      <w:pPr>
        <w:tabs>
          <w:tab w:val="left" w:pos="2537"/>
        </w:tabs>
        <w:rPr>
          <w:rFonts w:ascii="Times New Roman" w:hAnsi="Times New Roman" w:cs="Times New Roman"/>
          <w:sz w:val="28"/>
          <w:szCs w:val="28"/>
        </w:rPr>
      </w:pPr>
      <w:r>
        <w:rPr>
          <w:rFonts w:ascii="Times New Roman" w:hAnsi="Times New Roman" w:cs="Times New Roman"/>
          <w:sz w:val="28"/>
          <w:szCs w:val="28"/>
        </w:rPr>
        <w:tab/>
      </w:r>
    </w:p>
    <w:tbl>
      <w:tblPr>
        <w:tblW w:w="0" w:type="auto"/>
        <w:tblInd w:w="5" w:type="dxa"/>
        <w:tblLayout w:type="fixed"/>
        <w:tblLook w:val="04A0" w:firstRow="1" w:lastRow="0" w:firstColumn="1" w:lastColumn="0" w:noHBand="0" w:noVBand="1"/>
      </w:tblPr>
      <w:tblGrid>
        <w:gridCol w:w="492"/>
        <w:gridCol w:w="4522"/>
        <w:gridCol w:w="716"/>
        <w:gridCol w:w="1584"/>
        <w:gridCol w:w="1632"/>
      </w:tblGrid>
      <w:tr w:rsidR="00401A11" w:rsidRPr="00FB4B2D" w14:paraId="7103D727" w14:textId="77777777">
        <w:trPr>
          <w:trHeight w:hRule="exact" w:val="21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2D845" w14:textId="77777777" w:rsidR="00401A11" w:rsidRPr="00FB4B2D" w:rsidRDefault="00931215">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F7FB3" w14:textId="77777777" w:rsidR="00401A11" w:rsidRPr="00FB4B2D" w:rsidRDefault="00401A11">
            <w:pPr>
              <w:autoSpaceDE w:val="0"/>
              <w:autoSpaceDN w:val="0"/>
              <w:spacing w:before="96"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Лаб/раб.№3 Ознакомление с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растительными и животными клетками: томата и арбуза (натуральные препараты), инфузории туфельки и гидры (готовые микропрепараты) с помощью лупы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светового микроскопа.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2A51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3F32B"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4789C"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25C92A47" w14:textId="77777777">
        <w:trPr>
          <w:trHeight w:hRule="exact" w:val="21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1F53E" w14:textId="77777777" w:rsidR="00401A11" w:rsidRPr="00FB4B2D" w:rsidRDefault="00931215">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6</w:t>
            </w:r>
            <w:r w:rsidR="00401A11"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A31F4" w14:textId="77777777" w:rsidR="00401A11" w:rsidRPr="00FB4B2D" w:rsidRDefault="00401A11">
            <w:pPr>
              <w:autoSpaceDE w:val="0"/>
              <w:autoSpaceDN w:val="0"/>
              <w:spacing w:before="96"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Метод описания в биологии (наглядный, словесный, схематический). Метод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измерения (инструменты измерения).</w:t>
            </w:r>
          </w:p>
          <w:p w14:paraId="7A2B1CBA" w14:textId="77777777" w:rsidR="00401A11" w:rsidRPr="00FB4B2D" w:rsidRDefault="00401A11">
            <w:pPr>
              <w:autoSpaceDE w:val="0"/>
              <w:autoSpaceDN w:val="0"/>
              <w:spacing w:before="70" w:after="0" w:line="271" w:lineRule="auto"/>
              <w:ind w:left="72" w:right="86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Метод классификации организмов, применение двойных названий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организмов.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A098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C408F"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5707C"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49D093E4"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7A87B" w14:textId="77777777" w:rsidR="00401A11" w:rsidRPr="00FB4B2D" w:rsidRDefault="00931215">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7437C" w14:textId="77777777" w:rsidR="00401A11" w:rsidRPr="00FB4B2D" w:rsidRDefault="00401A11">
            <w:pPr>
              <w:autoSpaceDE w:val="0"/>
              <w:autoSpaceDN w:val="0"/>
              <w:spacing w:before="96"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Наблюдение и эксперимент как ведущие методы биологии.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4CCDB"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3BB1B"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DFAF0"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0DEC04BB"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66F56" w14:textId="77777777" w:rsidR="00401A11" w:rsidRPr="00FB4B2D" w:rsidRDefault="0093121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lastRenderedPageBreak/>
              <w:t>8</w:t>
            </w:r>
            <w:r w:rsidR="00401A11"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A2A75" w14:textId="77777777" w:rsidR="00401A11" w:rsidRPr="00FB4B2D" w:rsidRDefault="00401A11">
            <w:pPr>
              <w:autoSpaceDE w:val="0"/>
              <w:autoSpaceDN w:val="0"/>
              <w:spacing w:before="96"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Обобщение: биология как наука и методы изучения живой природы.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B99C7"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747E1"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D3B62"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278A23B6" w14:textId="77777777">
        <w:trPr>
          <w:trHeight w:hRule="exact" w:val="245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E4384" w14:textId="77777777" w:rsidR="00401A11" w:rsidRPr="00FB4B2D" w:rsidRDefault="00401A11">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p>
          <w:p w14:paraId="30F0E0AB" w14:textId="77777777" w:rsidR="00931215" w:rsidRPr="00FB4B2D" w:rsidRDefault="00931215">
            <w:pPr>
              <w:autoSpaceDE w:val="0"/>
              <w:autoSpaceDN w:val="0"/>
              <w:spacing w:before="96"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7BF10" w14:textId="77777777" w:rsidR="00401A11" w:rsidRPr="00FB4B2D" w:rsidRDefault="00401A11">
            <w:pPr>
              <w:autoSpaceDE w:val="0"/>
              <w:autoSpaceDN w:val="0"/>
              <w:spacing w:before="96" w:after="0" w:line="271" w:lineRule="auto"/>
              <w:ind w:left="72"/>
              <w:rPr>
                <w:rFonts w:ascii="Times New Roman" w:hAnsi="Times New Roman" w:cs="Times New Roman"/>
                <w:sz w:val="28"/>
                <w:szCs w:val="28"/>
                <w:lang w:val="ru-RU"/>
              </w:rPr>
            </w:pPr>
            <w:r w:rsidRPr="00FB4B2D">
              <w:rPr>
                <w:rFonts w:ascii="Times New Roman" w:eastAsia="Times New Roman" w:hAnsi="Times New Roman" w:cs="Times New Roman"/>
                <w:b/>
                <w:bCs/>
                <w:color w:val="000000"/>
                <w:w w:val="102"/>
                <w:sz w:val="28"/>
                <w:szCs w:val="28"/>
                <w:lang w:val="ru-RU"/>
              </w:rPr>
              <w:t>Организмы-тела живой природы.</w:t>
            </w:r>
            <w:r w:rsidRPr="00FB4B2D">
              <w:rPr>
                <w:rFonts w:ascii="Times New Roman" w:eastAsia="Times New Roman" w:hAnsi="Times New Roman" w:cs="Times New Roman"/>
                <w:color w:val="000000"/>
                <w:w w:val="102"/>
                <w:sz w:val="28"/>
                <w:szCs w:val="28"/>
                <w:lang w:val="ru-RU"/>
              </w:rPr>
              <w:t xml:space="preserve">  Понятие об организме. Доядерные и ядерные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организмы.Клетка</w:t>
            </w:r>
            <w:proofErr w:type="spellEnd"/>
            <w:r w:rsidRPr="00FB4B2D">
              <w:rPr>
                <w:rFonts w:ascii="Times New Roman" w:eastAsia="Times New Roman" w:hAnsi="Times New Roman" w:cs="Times New Roman"/>
                <w:color w:val="000000"/>
                <w:w w:val="102"/>
                <w:sz w:val="28"/>
                <w:szCs w:val="28"/>
                <w:lang w:val="ru-RU"/>
              </w:rPr>
              <w:t xml:space="preserve"> и её открытие.</w:t>
            </w:r>
          </w:p>
          <w:p w14:paraId="0C999278" w14:textId="77777777" w:rsidR="00401A11" w:rsidRPr="00FB4B2D" w:rsidRDefault="00401A11">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Клеточное строение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организмов.Цитология</w:t>
            </w:r>
            <w:proofErr w:type="spellEnd"/>
            <w:r w:rsidRPr="00FB4B2D">
              <w:rPr>
                <w:rFonts w:ascii="Times New Roman" w:eastAsia="Times New Roman" w:hAnsi="Times New Roman" w:cs="Times New Roman"/>
                <w:color w:val="000000"/>
                <w:w w:val="102"/>
                <w:sz w:val="28"/>
                <w:szCs w:val="28"/>
                <w:lang w:val="ru-RU"/>
              </w:rPr>
              <w:t xml:space="preserve"> — наука о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клетке.Клетка</w:t>
            </w:r>
            <w:proofErr w:type="spellEnd"/>
            <w:r w:rsidRPr="00FB4B2D">
              <w:rPr>
                <w:rFonts w:ascii="Times New Roman" w:eastAsia="Times New Roman" w:hAnsi="Times New Roman" w:cs="Times New Roman"/>
                <w:color w:val="000000"/>
                <w:w w:val="102"/>
                <w:sz w:val="28"/>
                <w:szCs w:val="28"/>
                <w:lang w:val="ru-RU"/>
              </w:rPr>
              <w:t xml:space="preserve"> — наименьшая единица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строения и жизнедеятельности организмов.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4CE45" w14:textId="77777777" w:rsidR="00401A11" w:rsidRPr="00FB4B2D" w:rsidRDefault="001913D9">
            <w:pPr>
              <w:autoSpaceDE w:val="0"/>
              <w:autoSpaceDN w:val="0"/>
              <w:spacing w:before="96" w:after="0" w:line="230" w:lineRule="auto"/>
              <w:ind w:left="70"/>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11</w:t>
            </w:r>
          </w:p>
          <w:p w14:paraId="39BA349D"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13524"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07234"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931215" w:rsidRPr="00FB4B2D" w14:paraId="4D1E7724" w14:textId="77777777">
        <w:trPr>
          <w:trHeight w:hRule="exact" w:val="21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8C977" w14:textId="77777777" w:rsidR="00931215" w:rsidRPr="00FB4B2D" w:rsidRDefault="00931215">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10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5DDF5" w14:textId="77777777" w:rsidR="00931215" w:rsidRPr="00FB4B2D" w:rsidRDefault="00931215">
            <w:pPr>
              <w:autoSpaceDE w:val="0"/>
              <w:autoSpaceDN w:val="0"/>
              <w:spacing w:before="96" w:after="0" w:line="283" w:lineRule="auto"/>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Цитология — наука о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клетке.Клетка</w:t>
            </w:r>
            <w:proofErr w:type="spellEnd"/>
            <w:r w:rsidRPr="00FB4B2D">
              <w:rPr>
                <w:rFonts w:ascii="Times New Roman" w:eastAsia="Times New Roman" w:hAnsi="Times New Roman" w:cs="Times New Roman"/>
                <w:color w:val="000000"/>
                <w:w w:val="102"/>
                <w:sz w:val="28"/>
                <w:szCs w:val="28"/>
                <w:lang w:val="ru-RU"/>
              </w:rPr>
              <w:t xml:space="preserve"> — наименьшая единица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строения и жизнедеятельности организмов. Химический состав клетки.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0C011" w14:textId="77777777" w:rsidR="00931215" w:rsidRPr="00FB4B2D" w:rsidRDefault="00931215">
            <w:pPr>
              <w:autoSpaceDE w:val="0"/>
              <w:autoSpaceDN w:val="0"/>
              <w:spacing w:before="96" w:after="0" w:line="230" w:lineRule="auto"/>
              <w:ind w:left="70"/>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531A0"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lang w:val="ru-RU"/>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DC514" w14:textId="77777777" w:rsidR="00931215" w:rsidRPr="00FB4B2D" w:rsidRDefault="00931215">
            <w:pPr>
              <w:autoSpaceDE w:val="0"/>
              <w:autoSpaceDN w:val="0"/>
              <w:spacing w:before="96" w:after="0" w:line="230" w:lineRule="auto"/>
              <w:ind w:left="70"/>
              <w:rPr>
                <w:rFonts w:ascii="Times New Roman" w:hAnsi="Times New Roman" w:cs="Times New Roman"/>
                <w:sz w:val="28"/>
                <w:szCs w:val="28"/>
                <w:lang w:val="ru-RU"/>
              </w:rPr>
            </w:pPr>
          </w:p>
        </w:tc>
      </w:tr>
      <w:tr w:rsidR="00401A11" w:rsidRPr="00FB4B2D" w14:paraId="6CD27C6C" w14:textId="77777777">
        <w:trPr>
          <w:trHeight w:hRule="exact" w:val="21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D890E"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r w:rsidR="00931215" w:rsidRPr="00FB4B2D">
              <w:rPr>
                <w:rFonts w:ascii="Times New Roman" w:eastAsia="Times New Roman" w:hAnsi="Times New Roman" w:cs="Times New Roman"/>
                <w:color w:val="000000"/>
                <w:w w:val="102"/>
                <w:sz w:val="28"/>
                <w:szCs w:val="28"/>
                <w:lang w:val="ru-RU"/>
              </w:rPr>
              <w:t>1</w:t>
            </w:r>
            <w:r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FA3EA" w14:textId="77777777" w:rsidR="00401A11" w:rsidRPr="00FB4B2D" w:rsidRDefault="00401A11">
            <w:pPr>
              <w:autoSpaceDE w:val="0"/>
              <w:autoSpaceDN w:val="0"/>
              <w:spacing w:before="96"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Строение клетки под световым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микроскопом: клеточная оболочка,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цитоплазма, ядро. Лаб/раб.№4  Изучение клеток кожицы чешуи лука под лупой и микроскопом (на примере самостоятельно приготовленного микропрепарата).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0534C"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87E3A"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F3509"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3D75CDBF" w14:textId="77777777" w:rsidTr="006026E2">
        <w:trPr>
          <w:trHeight w:hRule="exact" w:val="160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C397D" w14:textId="77777777" w:rsidR="00931215" w:rsidRPr="00FB4B2D" w:rsidRDefault="00401A11">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rPr>
              <w:t>1</w:t>
            </w:r>
            <w:r w:rsidR="00931215" w:rsidRPr="00FB4B2D">
              <w:rPr>
                <w:rFonts w:ascii="Times New Roman" w:eastAsia="Times New Roman" w:hAnsi="Times New Roman" w:cs="Times New Roman"/>
                <w:color w:val="000000"/>
                <w:w w:val="102"/>
                <w:sz w:val="28"/>
                <w:szCs w:val="28"/>
                <w:lang w:val="ru-RU"/>
              </w:rPr>
              <w:t>2</w:t>
            </w:r>
          </w:p>
          <w:p w14:paraId="24364CCC" w14:textId="77777777" w:rsidR="00931215" w:rsidRPr="00FB4B2D" w:rsidRDefault="00931215">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13</w:t>
            </w:r>
          </w:p>
          <w:p w14:paraId="522D0686" w14:textId="77777777" w:rsidR="00401A11" w:rsidRPr="00FB4B2D" w:rsidRDefault="0093121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14</w:t>
            </w:r>
            <w:r w:rsidR="00401A11"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02969" w14:textId="77777777" w:rsidR="00401A11" w:rsidRPr="00FB4B2D" w:rsidRDefault="00401A11">
            <w:pPr>
              <w:autoSpaceDE w:val="0"/>
              <w:autoSpaceDN w:val="0"/>
              <w:spacing w:before="96" w:after="0" w:line="27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Одноклеточные и многоклеточные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организмы.</w:t>
            </w:r>
            <w:r w:rsidR="00931215"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Клетки, ткани, органы, системы органов.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155BF" w14:textId="77777777" w:rsidR="00401A11" w:rsidRPr="00FB4B2D" w:rsidRDefault="00931215">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3</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3477E"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A9514"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5EE559A5" w14:textId="77777777">
        <w:trPr>
          <w:trHeight w:hRule="exact" w:val="235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2FC0A"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r w:rsidR="00931215" w:rsidRPr="00FB4B2D">
              <w:rPr>
                <w:rFonts w:ascii="Times New Roman" w:eastAsia="Times New Roman" w:hAnsi="Times New Roman" w:cs="Times New Roman"/>
                <w:color w:val="000000"/>
                <w:w w:val="102"/>
                <w:sz w:val="28"/>
                <w:szCs w:val="28"/>
                <w:lang w:val="ru-RU"/>
              </w:rPr>
              <w:t>5</w:t>
            </w:r>
            <w:r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BFBCD" w14:textId="77777777" w:rsidR="001913D9" w:rsidRPr="00FB4B2D" w:rsidRDefault="001913D9">
            <w:pPr>
              <w:autoSpaceDE w:val="0"/>
              <w:autoSpaceDN w:val="0"/>
              <w:spacing w:before="70" w:after="0" w:line="28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Свойства организмов: питание, дыхание, выделение, движение, размножение,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развитие, раздражимость,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приспособленность .Организм — единое целое.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7BE29"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7312A"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60547"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bl>
    <w:p w14:paraId="1FACFB84"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716"/>
        <w:gridCol w:w="1584"/>
        <w:gridCol w:w="1632"/>
      </w:tblGrid>
      <w:tr w:rsidR="00401A11" w:rsidRPr="00FB4B2D" w14:paraId="79A144B3" w14:textId="77777777">
        <w:trPr>
          <w:trHeight w:hRule="exact" w:val="179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9B1FF" w14:textId="77777777" w:rsidR="00401A11" w:rsidRPr="00FB4B2D" w:rsidRDefault="006026E2">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401A11" w:rsidRPr="00FB4B2D">
              <w:rPr>
                <w:rFonts w:ascii="Times New Roman" w:eastAsia="Times New Roman" w:hAnsi="Times New Roman" w:cs="Times New Roman"/>
                <w:color w:val="000000"/>
                <w:w w:val="102"/>
                <w:sz w:val="28"/>
                <w:szCs w:val="28"/>
              </w:rPr>
              <w:t>1</w:t>
            </w:r>
            <w:r w:rsidR="00931215" w:rsidRPr="00FB4B2D">
              <w:rPr>
                <w:rFonts w:ascii="Times New Roman" w:eastAsia="Times New Roman" w:hAnsi="Times New Roman" w:cs="Times New Roman"/>
                <w:color w:val="000000"/>
                <w:w w:val="102"/>
                <w:sz w:val="28"/>
                <w:szCs w:val="28"/>
                <w:lang w:val="ru-RU"/>
              </w:rPr>
              <w:t>6</w:t>
            </w:r>
            <w:r w:rsidR="00401A11"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E6293" w14:textId="77777777" w:rsidR="001913D9" w:rsidRPr="00FB4B2D" w:rsidRDefault="00401A11" w:rsidP="001913D9">
            <w:pPr>
              <w:autoSpaceDE w:val="0"/>
              <w:autoSpaceDN w:val="0"/>
              <w:spacing w:before="96"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w:t>
            </w:r>
            <w:r w:rsidR="001913D9" w:rsidRPr="00FB4B2D">
              <w:rPr>
                <w:rFonts w:ascii="Times New Roman" w:eastAsia="Times New Roman" w:hAnsi="Times New Roman" w:cs="Times New Roman"/>
                <w:color w:val="000000"/>
                <w:w w:val="102"/>
                <w:sz w:val="28"/>
                <w:szCs w:val="28"/>
                <w:lang w:val="ru-RU"/>
              </w:rPr>
              <w:t xml:space="preserve"> Жизнедеятельность организмов.</w:t>
            </w:r>
          </w:p>
          <w:p w14:paraId="7FC85A32" w14:textId="77777777" w:rsidR="001913D9" w:rsidRPr="00FB4B2D" w:rsidRDefault="001913D9" w:rsidP="001913D9">
            <w:pPr>
              <w:autoSpaceDE w:val="0"/>
              <w:autoSpaceDN w:val="0"/>
              <w:spacing w:before="70" w:after="0" w:line="281" w:lineRule="auto"/>
              <w:ind w:left="72" w:right="144"/>
              <w:rPr>
                <w:rFonts w:ascii="Times New Roman" w:eastAsia="Times New Roman" w:hAnsi="Times New Roman" w:cs="Times New Roman"/>
                <w:color w:val="000000"/>
                <w:w w:val="102"/>
                <w:sz w:val="28"/>
                <w:szCs w:val="28"/>
              </w:rPr>
            </w:pPr>
            <w:r w:rsidRPr="00FB4B2D">
              <w:rPr>
                <w:rFonts w:ascii="Times New Roman" w:eastAsia="Times New Roman" w:hAnsi="Times New Roman" w:cs="Times New Roman"/>
                <w:color w:val="000000"/>
                <w:w w:val="102"/>
                <w:sz w:val="28"/>
                <w:szCs w:val="28"/>
                <w:lang w:val="ru-RU"/>
              </w:rPr>
              <w:t xml:space="preserve">Особенности строения и процессов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жизнедеятельности у растений, животных, бактерий и грибов. </w:t>
            </w:r>
            <w:proofErr w:type="spellStart"/>
            <w:r w:rsidRPr="00FB4B2D">
              <w:rPr>
                <w:rFonts w:ascii="Times New Roman" w:eastAsia="Times New Roman" w:hAnsi="Times New Roman" w:cs="Times New Roman"/>
                <w:color w:val="000000"/>
                <w:w w:val="102"/>
                <w:sz w:val="28"/>
                <w:szCs w:val="28"/>
              </w:rPr>
              <w:t>Лаб</w:t>
            </w:r>
            <w:proofErr w:type="spellEnd"/>
            <w:r w:rsidRPr="00FB4B2D">
              <w:rPr>
                <w:rFonts w:ascii="Times New Roman" w:eastAsia="Times New Roman" w:hAnsi="Times New Roman" w:cs="Times New Roman"/>
                <w:color w:val="000000"/>
                <w:w w:val="102"/>
                <w:sz w:val="28"/>
                <w:szCs w:val="28"/>
              </w:rPr>
              <w:t xml:space="preserve">/раб№5 </w:t>
            </w:r>
            <w:r w:rsidRPr="00FB4B2D">
              <w:rPr>
                <w:rFonts w:ascii="Times New Roman" w:hAnsi="Times New Roman" w:cs="Times New Roman"/>
                <w:sz w:val="28"/>
                <w:szCs w:val="28"/>
              </w:rPr>
              <w:br/>
            </w:r>
            <w:proofErr w:type="spellStart"/>
            <w:r w:rsidRPr="00FB4B2D">
              <w:rPr>
                <w:rFonts w:ascii="Times New Roman" w:eastAsia="Times New Roman" w:hAnsi="Times New Roman" w:cs="Times New Roman"/>
                <w:color w:val="000000"/>
                <w:w w:val="102"/>
                <w:sz w:val="28"/>
                <w:szCs w:val="28"/>
              </w:rPr>
              <w:t>Наблюдение</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за</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потреблением</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воды</w:t>
            </w:r>
            <w:proofErr w:type="spellEnd"/>
            <w:r w:rsidRPr="00FB4B2D">
              <w:rPr>
                <w:rFonts w:ascii="Times New Roman" w:eastAsia="Times New Roman" w:hAnsi="Times New Roman" w:cs="Times New Roman"/>
                <w:color w:val="000000"/>
                <w:w w:val="102"/>
                <w:sz w:val="28"/>
                <w:szCs w:val="28"/>
              </w:rPr>
              <w:t xml:space="preserve"> </w:t>
            </w:r>
            <w:r w:rsidRPr="00FB4B2D">
              <w:rPr>
                <w:rFonts w:ascii="Times New Roman" w:hAnsi="Times New Roman" w:cs="Times New Roman"/>
                <w:sz w:val="28"/>
                <w:szCs w:val="28"/>
              </w:rPr>
              <w:br/>
            </w:r>
            <w:proofErr w:type="spellStart"/>
            <w:r w:rsidRPr="00FB4B2D">
              <w:rPr>
                <w:rFonts w:ascii="Times New Roman" w:eastAsia="Times New Roman" w:hAnsi="Times New Roman" w:cs="Times New Roman"/>
                <w:color w:val="000000"/>
                <w:w w:val="102"/>
                <w:sz w:val="28"/>
                <w:szCs w:val="28"/>
              </w:rPr>
              <w:t>растением</w:t>
            </w:r>
            <w:proofErr w:type="spellEnd"/>
            <w:r w:rsidRPr="00FB4B2D">
              <w:rPr>
                <w:rFonts w:ascii="Times New Roman" w:eastAsia="Times New Roman" w:hAnsi="Times New Roman" w:cs="Times New Roman"/>
                <w:color w:val="000000"/>
                <w:w w:val="102"/>
                <w:sz w:val="28"/>
                <w:szCs w:val="28"/>
              </w:rPr>
              <w:t>.</w:t>
            </w:r>
          </w:p>
          <w:p w14:paraId="4439243A" w14:textId="77777777" w:rsidR="00401A11" w:rsidRPr="00FB4B2D" w:rsidRDefault="00401A11">
            <w:pPr>
              <w:autoSpaceDE w:val="0"/>
              <w:autoSpaceDN w:val="0"/>
              <w:spacing w:before="96" w:after="0" w:line="281" w:lineRule="auto"/>
              <w:ind w:left="72" w:right="288"/>
              <w:rPr>
                <w:rFonts w:ascii="Times New Roman" w:eastAsia="Times New Roman" w:hAnsi="Times New Roman" w:cs="Times New Roman"/>
                <w:color w:val="000000"/>
                <w:w w:val="102"/>
                <w:sz w:val="28"/>
                <w:szCs w:val="28"/>
                <w:lang w:val="ru-RU"/>
              </w:rPr>
            </w:pPr>
          </w:p>
          <w:p w14:paraId="5F2FACD8" w14:textId="77777777" w:rsidR="001913D9" w:rsidRPr="00FB4B2D" w:rsidRDefault="001913D9">
            <w:pPr>
              <w:autoSpaceDE w:val="0"/>
              <w:autoSpaceDN w:val="0"/>
              <w:spacing w:before="96" w:after="0" w:line="281" w:lineRule="auto"/>
              <w:ind w:left="72" w:right="288"/>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6CA43"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A467A"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EA3DE"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4422FAC6" w14:textId="77777777">
        <w:trPr>
          <w:trHeight w:hRule="exact" w:val="311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58B0D"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1</w:t>
            </w:r>
            <w:r w:rsidR="00931215" w:rsidRPr="00FB4B2D">
              <w:rPr>
                <w:rFonts w:ascii="Times New Roman" w:eastAsia="Times New Roman" w:hAnsi="Times New Roman" w:cs="Times New Roman"/>
                <w:color w:val="000000"/>
                <w:w w:val="102"/>
                <w:sz w:val="28"/>
                <w:szCs w:val="28"/>
                <w:lang w:val="ru-RU"/>
              </w:rPr>
              <w:t>7</w:t>
            </w:r>
            <w:r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44DA9" w14:textId="77777777" w:rsidR="00401A11" w:rsidRPr="00FB4B2D" w:rsidRDefault="00401A11">
            <w:pPr>
              <w:autoSpaceDE w:val="0"/>
              <w:autoSpaceDN w:val="0"/>
              <w:spacing w:before="96" w:after="0"/>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Разнообразие организмов и 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классификация (таксоны в биологии: царства, типы (отделы), классы, отряды (порядки), семейства, роды, виды.</w:t>
            </w:r>
          </w:p>
          <w:p w14:paraId="3064215D" w14:textId="77777777" w:rsidR="00401A11" w:rsidRPr="00FB4B2D" w:rsidRDefault="00401A11">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Лаб/раб№6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Ознакомление с принципами систематики организмов.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0C5E1"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3FB1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47D99"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1913D9" w:rsidRPr="00FB4B2D" w14:paraId="0E1BF0E3"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B4D82" w14:textId="77777777" w:rsidR="001913D9" w:rsidRPr="00FB4B2D" w:rsidRDefault="001913D9">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18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93AF6" w14:textId="77777777" w:rsidR="001913D9" w:rsidRPr="00FB4B2D" w:rsidRDefault="001913D9" w:rsidP="001913D9">
            <w:pPr>
              <w:autoSpaceDE w:val="0"/>
              <w:autoSpaceDN w:val="0"/>
              <w:spacing w:before="70"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Бактерии и вирусы как формы жизни.</w:t>
            </w:r>
          </w:p>
          <w:p w14:paraId="6BB7B4D3" w14:textId="77777777" w:rsidR="001913D9" w:rsidRPr="00FB4B2D" w:rsidRDefault="001913D9" w:rsidP="001913D9">
            <w:pPr>
              <w:autoSpaceDE w:val="0"/>
              <w:autoSpaceDN w:val="0"/>
              <w:spacing w:before="96" w:after="0" w:line="262" w:lineRule="auto"/>
              <w:ind w:left="72" w:right="720"/>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Значение бактерий и вирусов в природе и в жизни человека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0EB1B" w14:textId="77777777" w:rsidR="001913D9" w:rsidRPr="00FB4B2D" w:rsidRDefault="001913D9">
            <w:pPr>
              <w:autoSpaceDE w:val="0"/>
              <w:autoSpaceDN w:val="0"/>
              <w:spacing w:before="96" w:after="0" w:line="230" w:lineRule="auto"/>
              <w:ind w:left="70"/>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82661" w14:textId="77777777" w:rsidR="001913D9" w:rsidRPr="00FB4B2D" w:rsidRDefault="001913D9">
            <w:pPr>
              <w:autoSpaceDE w:val="0"/>
              <w:autoSpaceDN w:val="0"/>
              <w:spacing w:before="96" w:after="0" w:line="230" w:lineRule="auto"/>
              <w:ind w:left="70"/>
              <w:rPr>
                <w:rFonts w:ascii="Times New Roman" w:hAnsi="Times New Roman" w:cs="Times New Roman"/>
                <w:sz w:val="28"/>
                <w:szCs w:val="28"/>
                <w:lang w:val="ru-RU"/>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51A39" w14:textId="77777777" w:rsidR="001913D9" w:rsidRPr="00FB4B2D" w:rsidRDefault="001913D9">
            <w:pPr>
              <w:autoSpaceDE w:val="0"/>
              <w:autoSpaceDN w:val="0"/>
              <w:spacing w:before="96" w:after="0" w:line="230" w:lineRule="auto"/>
              <w:ind w:left="70"/>
              <w:rPr>
                <w:rFonts w:ascii="Times New Roman" w:hAnsi="Times New Roman" w:cs="Times New Roman"/>
                <w:sz w:val="28"/>
                <w:szCs w:val="28"/>
                <w:lang w:val="ru-RU"/>
              </w:rPr>
            </w:pPr>
          </w:p>
        </w:tc>
      </w:tr>
      <w:tr w:rsidR="00401A11" w:rsidRPr="00FB4B2D" w14:paraId="54C9B3A9"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4ED1C" w14:textId="77777777" w:rsidR="00401A11" w:rsidRPr="00FB4B2D" w:rsidRDefault="001913D9">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19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9314D" w14:textId="77777777" w:rsidR="00401A11" w:rsidRPr="00FB4B2D" w:rsidRDefault="00401A11">
            <w:pPr>
              <w:autoSpaceDE w:val="0"/>
              <w:autoSpaceDN w:val="0"/>
              <w:spacing w:before="96" w:after="0" w:line="262" w:lineRule="auto"/>
              <w:ind w:left="72" w:right="72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Обобщение: организмы- тела живой природы.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5208D"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EA94C"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1ADEA"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1927A5C1" w14:textId="77777777">
        <w:trPr>
          <w:trHeight w:hRule="exact" w:val="21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E4970" w14:textId="77777777" w:rsidR="001913D9" w:rsidRPr="00FB4B2D" w:rsidRDefault="001913D9">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p>
          <w:p w14:paraId="2E542EDF" w14:textId="77777777" w:rsidR="001913D9" w:rsidRPr="00FB4B2D" w:rsidRDefault="001913D9">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p>
          <w:p w14:paraId="6E96EB0A" w14:textId="77777777" w:rsidR="00401A11" w:rsidRPr="00FB4B2D" w:rsidRDefault="001913D9">
            <w:pPr>
              <w:autoSpaceDE w:val="0"/>
              <w:autoSpaceDN w:val="0"/>
              <w:spacing w:before="96" w:after="0" w:line="230" w:lineRule="auto"/>
              <w:jc w:val="center"/>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20</w:t>
            </w:r>
          </w:p>
          <w:p w14:paraId="2EC3CA28" w14:textId="77777777" w:rsidR="001913D9" w:rsidRPr="00FB4B2D" w:rsidRDefault="001913D9">
            <w:pPr>
              <w:autoSpaceDE w:val="0"/>
              <w:autoSpaceDN w:val="0"/>
              <w:spacing w:before="96" w:after="0" w:line="230" w:lineRule="auto"/>
              <w:jc w:val="center"/>
              <w:rPr>
                <w:rFonts w:ascii="Times New Roman" w:hAnsi="Times New Roman" w:cs="Times New Roman"/>
                <w:sz w:val="28"/>
                <w:szCs w:val="28"/>
                <w:lang w:val="ru-RU"/>
              </w:rPr>
            </w:pP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F2D2F" w14:textId="77777777" w:rsidR="001913D9" w:rsidRPr="00FB4B2D" w:rsidRDefault="00401A11">
            <w:pPr>
              <w:autoSpaceDE w:val="0"/>
              <w:autoSpaceDN w:val="0"/>
              <w:spacing w:before="96" w:after="0" w:line="281" w:lineRule="auto"/>
              <w:ind w:left="72" w:right="43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Организмы и среда обитания</w:t>
            </w:r>
            <w:r w:rsidRPr="00FB4B2D">
              <w:rPr>
                <w:rFonts w:ascii="Times New Roman" w:eastAsia="Times New Roman" w:hAnsi="Times New Roman" w:cs="Times New Roman"/>
                <w:color w:val="000000"/>
                <w:w w:val="102"/>
                <w:sz w:val="28"/>
                <w:szCs w:val="28"/>
                <w:lang w:val="ru-RU"/>
              </w:rPr>
              <w:t>.</w:t>
            </w:r>
          </w:p>
          <w:p w14:paraId="34E536F2" w14:textId="77777777" w:rsidR="00401A11" w:rsidRPr="00FB4B2D" w:rsidRDefault="00401A11">
            <w:pPr>
              <w:autoSpaceDE w:val="0"/>
              <w:autoSpaceDN w:val="0"/>
              <w:spacing w:before="96" w:after="0" w:line="281" w:lineRule="auto"/>
              <w:ind w:left="72" w:right="43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Понятие о среде обитания. Водная,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наземновоздушная</w:t>
            </w:r>
            <w:proofErr w:type="spellEnd"/>
            <w:r w:rsidRPr="00FB4B2D">
              <w:rPr>
                <w:rFonts w:ascii="Times New Roman" w:eastAsia="Times New Roman" w:hAnsi="Times New Roman" w:cs="Times New Roman"/>
                <w:color w:val="000000"/>
                <w:w w:val="102"/>
                <w:sz w:val="28"/>
                <w:szCs w:val="28"/>
                <w:lang w:val="ru-RU"/>
              </w:rPr>
              <w:t xml:space="preserve">, почвенная,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внутриорганизменная</w:t>
            </w:r>
            <w:proofErr w:type="spellEnd"/>
            <w:r w:rsidRPr="00FB4B2D">
              <w:rPr>
                <w:rFonts w:ascii="Times New Roman" w:eastAsia="Times New Roman" w:hAnsi="Times New Roman" w:cs="Times New Roman"/>
                <w:color w:val="000000"/>
                <w:w w:val="102"/>
                <w:sz w:val="28"/>
                <w:szCs w:val="28"/>
                <w:lang w:val="ru-RU"/>
              </w:rPr>
              <w:t xml:space="preserve"> среды обитания. </w:t>
            </w:r>
            <w:proofErr w:type="spellStart"/>
            <w:r w:rsidRPr="00FB4B2D">
              <w:rPr>
                <w:rFonts w:ascii="Times New Roman" w:eastAsia="Times New Roman" w:hAnsi="Times New Roman" w:cs="Times New Roman"/>
                <w:color w:val="000000"/>
                <w:w w:val="102"/>
                <w:sz w:val="28"/>
                <w:szCs w:val="28"/>
              </w:rPr>
              <w:t>Представители</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сред</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обитания</w:t>
            </w:r>
            <w:proofErr w:type="spellEnd"/>
            <w:r w:rsidRPr="00FB4B2D">
              <w:rPr>
                <w:rFonts w:ascii="Times New Roman" w:eastAsia="Times New Roman" w:hAnsi="Times New Roman" w:cs="Times New Roman"/>
                <w:color w:val="000000"/>
                <w:w w:val="102"/>
                <w:sz w:val="28"/>
                <w:szCs w:val="28"/>
              </w:rPr>
              <w:t>.</w:t>
            </w:r>
          </w:p>
          <w:p w14:paraId="5879B7B5" w14:textId="77777777" w:rsidR="00401A11" w:rsidRPr="00FB4B2D" w:rsidRDefault="00401A11">
            <w:pPr>
              <w:autoSpaceDE w:val="0"/>
              <w:autoSpaceDN w:val="0"/>
              <w:spacing w:before="70"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102"/>
                <w:sz w:val="28"/>
                <w:szCs w:val="28"/>
              </w:rPr>
              <w:t>Особенности</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сред</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обитания</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организмов</w:t>
            </w:r>
            <w:proofErr w:type="spellEnd"/>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973C5" w14:textId="77777777" w:rsidR="001913D9" w:rsidRPr="00FB4B2D" w:rsidRDefault="007F5916" w:rsidP="007F5916">
            <w:pPr>
              <w:autoSpaceDE w:val="0"/>
              <w:autoSpaceDN w:val="0"/>
              <w:spacing w:before="96" w:after="0" w:line="230" w:lineRule="auto"/>
              <w:rPr>
                <w:rFonts w:ascii="Times New Roman" w:hAnsi="Times New Roman" w:cs="Times New Roman"/>
                <w:sz w:val="28"/>
                <w:szCs w:val="28"/>
                <w:lang w:val="ru-RU"/>
              </w:rPr>
            </w:pPr>
            <w:r w:rsidRPr="00FB4B2D">
              <w:rPr>
                <w:rFonts w:ascii="Times New Roman" w:hAnsi="Times New Roman" w:cs="Times New Roman"/>
                <w:sz w:val="28"/>
                <w:szCs w:val="28"/>
                <w:lang w:val="ru-RU"/>
              </w:rPr>
              <w:t>3</w:t>
            </w:r>
          </w:p>
          <w:p w14:paraId="442B1E50" w14:textId="77777777" w:rsidR="001913D9" w:rsidRPr="00FB4B2D" w:rsidRDefault="001913D9">
            <w:pPr>
              <w:autoSpaceDE w:val="0"/>
              <w:autoSpaceDN w:val="0"/>
              <w:spacing w:before="96" w:after="0" w:line="230" w:lineRule="auto"/>
              <w:ind w:left="70"/>
              <w:rPr>
                <w:rFonts w:ascii="Times New Roman" w:hAnsi="Times New Roman" w:cs="Times New Roman"/>
                <w:sz w:val="28"/>
                <w:szCs w:val="28"/>
              </w:rPr>
            </w:pPr>
          </w:p>
          <w:p w14:paraId="4536C36C" w14:textId="77777777" w:rsidR="001913D9" w:rsidRPr="00FB4B2D" w:rsidRDefault="001913D9">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hAnsi="Times New Roman" w:cs="Times New Roman"/>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3D05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C65BD"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3F0944" w:rsidRPr="00FB4B2D" w14:paraId="167011D8" w14:textId="77777777" w:rsidTr="00957382">
        <w:trPr>
          <w:trHeight w:val="2268"/>
        </w:trPr>
        <w:tc>
          <w:tcPr>
            <w:tcW w:w="492" w:type="dxa"/>
            <w:tcBorders>
              <w:top w:val="single" w:sz="4" w:space="0" w:color="000000"/>
              <w:left w:val="single" w:sz="4" w:space="0" w:color="000000"/>
              <w:right w:val="single" w:sz="4" w:space="0" w:color="000000"/>
            </w:tcBorders>
            <w:tcMar>
              <w:left w:w="0" w:type="dxa"/>
              <w:right w:w="0" w:type="dxa"/>
            </w:tcMar>
          </w:tcPr>
          <w:p w14:paraId="210EA964" w14:textId="77777777" w:rsidR="003F0944" w:rsidRPr="00FB4B2D" w:rsidRDefault="003F0944">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w:t>
            </w:r>
            <w:r w:rsidRPr="00FB4B2D">
              <w:rPr>
                <w:rFonts w:ascii="Times New Roman" w:eastAsia="Times New Roman" w:hAnsi="Times New Roman" w:cs="Times New Roman"/>
                <w:color w:val="000000"/>
                <w:w w:val="102"/>
                <w:sz w:val="28"/>
                <w:szCs w:val="28"/>
                <w:lang w:val="ru-RU"/>
              </w:rPr>
              <w:t>1</w:t>
            </w:r>
            <w:r w:rsidRPr="00FB4B2D">
              <w:rPr>
                <w:rFonts w:ascii="Times New Roman" w:eastAsia="Times New Roman" w:hAnsi="Times New Roman" w:cs="Times New Roman"/>
                <w:color w:val="000000"/>
                <w:w w:val="102"/>
                <w:sz w:val="28"/>
                <w:szCs w:val="28"/>
              </w:rPr>
              <w:t>.</w:t>
            </w:r>
          </w:p>
          <w:p w14:paraId="4A8537B8" w14:textId="77777777" w:rsidR="003F0944" w:rsidRPr="00FB4B2D" w:rsidRDefault="003F0944" w:rsidP="00957382">
            <w:pPr>
              <w:autoSpaceDE w:val="0"/>
              <w:autoSpaceDN w:val="0"/>
              <w:spacing w:before="96" w:after="0" w:line="230" w:lineRule="auto"/>
              <w:jc w:val="center"/>
              <w:rPr>
                <w:rFonts w:ascii="Times New Roman" w:hAnsi="Times New Roman" w:cs="Times New Roman"/>
                <w:sz w:val="28"/>
                <w:szCs w:val="28"/>
              </w:rPr>
            </w:pPr>
          </w:p>
        </w:tc>
        <w:tc>
          <w:tcPr>
            <w:tcW w:w="4522" w:type="dxa"/>
            <w:tcBorders>
              <w:top w:val="single" w:sz="4" w:space="0" w:color="000000"/>
              <w:left w:val="single" w:sz="4" w:space="0" w:color="000000"/>
              <w:right w:val="single" w:sz="4" w:space="0" w:color="000000"/>
            </w:tcBorders>
            <w:tcMar>
              <w:left w:w="0" w:type="dxa"/>
              <w:right w:w="0" w:type="dxa"/>
            </w:tcMar>
          </w:tcPr>
          <w:p w14:paraId="73B7783D" w14:textId="77777777" w:rsidR="003F0944" w:rsidRPr="00FB4B2D" w:rsidRDefault="003F0944">
            <w:pPr>
              <w:autoSpaceDE w:val="0"/>
              <w:autoSpaceDN w:val="0"/>
              <w:spacing w:before="96"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Приспособления организмов к среде обитания. Сезонные изменения в жизни организмов.</w:t>
            </w:r>
          </w:p>
          <w:p w14:paraId="608CB9AA" w14:textId="77777777" w:rsidR="003F0944" w:rsidRPr="00FB4B2D" w:rsidRDefault="003F0944" w:rsidP="00957382">
            <w:pPr>
              <w:autoSpaceDE w:val="0"/>
              <w:autoSpaceDN w:val="0"/>
              <w:spacing w:before="96"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Лаб/раб. №7 Выявление приспособлений организмов к среде обитания (на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конкретных примерах).</w:t>
            </w:r>
          </w:p>
        </w:tc>
        <w:tc>
          <w:tcPr>
            <w:tcW w:w="716" w:type="dxa"/>
            <w:tcBorders>
              <w:top w:val="single" w:sz="4" w:space="0" w:color="000000"/>
              <w:left w:val="single" w:sz="4" w:space="0" w:color="000000"/>
              <w:right w:val="single" w:sz="4" w:space="0" w:color="000000"/>
            </w:tcBorders>
            <w:tcMar>
              <w:left w:w="0" w:type="dxa"/>
              <w:right w:w="0" w:type="dxa"/>
            </w:tcMar>
          </w:tcPr>
          <w:p w14:paraId="11BB9231"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p w14:paraId="63E416B3" w14:textId="77777777" w:rsidR="003F0944" w:rsidRPr="00FB4B2D" w:rsidRDefault="003F0944" w:rsidP="00957382">
            <w:pPr>
              <w:autoSpaceDE w:val="0"/>
              <w:autoSpaceDN w:val="0"/>
              <w:spacing w:before="96" w:after="0" w:line="230" w:lineRule="auto"/>
              <w:ind w:left="70"/>
              <w:rPr>
                <w:rFonts w:ascii="Times New Roman" w:hAnsi="Times New Roman" w:cs="Times New Roman"/>
                <w:sz w:val="28"/>
                <w:szCs w:val="28"/>
              </w:rPr>
            </w:pPr>
          </w:p>
        </w:tc>
        <w:tc>
          <w:tcPr>
            <w:tcW w:w="1584" w:type="dxa"/>
            <w:tcBorders>
              <w:top w:val="single" w:sz="4" w:space="0" w:color="000000"/>
              <w:left w:val="single" w:sz="4" w:space="0" w:color="000000"/>
              <w:right w:val="single" w:sz="4" w:space="0" w:color="000000"/>
            </w:tcBorders>
            <w:tcMar>
              <w:left w:w="0" w:type="dxa"/>
              <w:right w:w="0" w:type="dxa"/>
            </w:tcMar>
          </w:tcPr>
          <w:p w14:paraId="4047B402"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right w:val="single" w:sz="4" w:space="0" w:color="000000"/>
            </w:tcBorders>
            <w:tcMar>
              <w:left w:w="0" w:type="dxa"/>
              <w:right w:w="0" w:type="dxa"/>
            </w:tcMar>
          </w:tcPr>
          <w:p w14:paraId="19D1888C"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r w:rsidR="00401A11" w:rsidRPr="00FB4B2D" w14:paraId="38BC2460"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93AAC"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CC2F5" w14:textId="77777777" w:rsidR="00401A11" w:rsidRPr="00FB4B2D" w:rsidRDefault="00401A11">
            <w:pPr>
              <w:autoSpaceDE w:val="0"/>
              <w:autoSpaceDN w:val="0"/>
              <w:spacing w:before="96"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Растительный и животный мир родного края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00F1E"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0AAC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41C3E"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2A9A13F8" w14:textId="77777777">
        <w:trPr>
          <w:trHeight w:hRule="exact" w:val="205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C4F62" w14:textId="77777777" w:rsidR="007F5916" w:rsidRPr="00FB4B2D" w:rsidRDefault="007F5916">
            <w:pPr>
              <w:autoSpaceDE w:val="0"/>
              <w:autoSpaceDN w:val="0"/>
              <w:spacing w:before="98" w:after="0" w:line="230" w:lineRule="auto"/>
              <w:jc w:val="center"/>
              <w:rPr>
                <w:rFonts w:ascii="Times New Roman" w:eastAsia="Times New Roman" w:hAnsi="Times New Roman" w:cs="Times New Roman"/>
                <w:color w:val="000000"/>
                <w:w w:val="102"/>
                <w:sz w:val="28"/>
                <w:szCs w:val="28"/>
              </w:rPr>
            </w:pPr>
          </w:p>
          <w:p w14:paraId="4D0E2849" w14:textId="77777777" w:rsidR="007F5916" w:rsidRPr="00FB4B2D" w:rsidRDefault="007F5916">
            <w:pPr>
              <w:autoSpaceDE w:val="0"/>
              <w:autoSpaceDN w:val="0"/>
              <w:spacing w:before="98" w:after="0" w:line="230" w:lineRule="auto"/>
              <w:jc w:val="center"/>
              <w:rPr>
                <w:rFonts w:ascii="Times New Roman" w:eastAsia="Times New Roman" w:hAnsi="Times New Roman" w:cs="Times New Roman"/>
                <w:color w:val="000000"/>
                <w:w w:val="102"/>
                <w:sz w:val="28"/>
                <w:szCs w:val="28"/>
              </w:rPr>
            </w:pPr>
          </w:p>
          <w:p w14:paraId="332C4F83" w14:textId="77777777" w:rsidR="00401A11" w:rsidRPr="00FB4B2D" w:rsidRDefault="00401A11">
            <w:pPr>
              <w:autoSpaceDE w:val="0"/>
              <w:autoSpaceDN w:val="0"/>
              <w:spacing w:before="98"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32A02" w14:textId="77777777" w:rsidR="001913D9" w:rsidRPr="00FB4B2D" w:rsidRDefault="00401A11">
            <w:pPr>
              <w:autoSpaceDE w:val="0"/>
              <w:autoSpaceDN w:val="0"/>
              <w:spacing w:before="98" w:after="0" w:line="281" w:lineRule="auto"/>
              <w:ind w:left="72" w:right="288"/>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Природные сообщества.</w:t>
            </w:r>
          </w:p>
          <w:p w14:paraId="1C9F6B44" w14:textId="77777777" w:rsidR="00401A11" w:rsidRPr="00FB4B2D" w:rsidRDefault="00401A11">
            <w:pPr>
              <w:autoSpaceDE w:val="0"/>
              <w:autoSpaceDN w:val="0"/>
              <w:spacing w:before="98" w:after="0" w:line="28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Понятие 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природном сообществе. Взаимосвязи организмов в природных сообществах. Пищевые связи в сообществах. Пищевые звенья, цепи и сети питания.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2CFB2" w14:textId="77777777" w:rsidR="007F5916" w:rsidRPr="00FB4B2D" w:rsidRDefault="007F5916">
            <w:pPr>
              <w:autoSpaceDE w:val="0"/>
              <w:autoSpaceDN w:val="0"/>
              <w:spacing w:before="98" w:after="0" w:line="230" w:lineRule="auto"/>
              <w:ind w:left="70"/>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7</w:t>
            </w:r>
          </w:p>
          <w:p w14:paraId="5A4697C9" w14:textId="77777777" w:rsidR="007F5916" w:rsidRPr="00FB4B2D" w:rsidRDefault="007F5916">
            <w:pPr>
              <w:autoSpaceDE w:val="0"/>
              <w:autoSpaceDN w:val="0"/>
              <w:spacing w:before="98" w:after="0" w:line="230" w:lineRule="auto"/>
              <w:ind w:left="70"/>
              <w:rPr>
                <w:rFonts w:ascii="Times New Roman" w:eastAsia="Times New Roman" w:hAnsi="Times New Roman" w:cs="Times New Roman"/>
                <w:color w:val="000000"/>
                <w:w w:val="102"/>
                <w:sz w:val="28"/>
                <w:szCs w:val="28"/>
              </w:rPr>
            </w:pPr>
          </w:p>
          <w:p w14:paraId="6139D5BB" w14:textId="77777777" w:rsidR="00401A11" w:rsidRPr="00FB4B2D" w:rsidRDefault="00401A11">
            <w:pPr>
              <w:autoSpaceDE w:val="0"/>
              <w:autoSpaceDN w:val="0"/>
              <w:spacing w:before="98"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94D5D" w14:textId="77777777" w:rsidR="00401A11" w:rsidRPr="00FB4B2D" w:rsidRDefault="00401A11">
            <w:pPr>
              <w:autoSpaceDE w:val="0"/>
              <w:autoSpaceDN w:val="0"/>
              <w:spacing w:before="98"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9A7DF" w14:textId="77777777" w:rsidR="00401A11" w:rsidRPr="00FB4B2D" w:rsidRDefault="00401A11">
            <w:pPr>
              <w:autoSpaceDE w:val="0"/>
              <w:autoSpaceDN w:val="0"/>
              <w:spacing w:before="98" w:after="0" w:line="230" w:lineRule="auto"/>
              <w:ind w:left="70"/>
              <w:rPr>
                <w:rFonts w:ascii="Times New Roman" w:hAnsi="Times New Roman" w:cs="Times New Roman"/>
                <w:sz w:val="28"/>
                <w:szCs w:val="28"/>
              </w:rPr>
            </w:pPr>
          </w:p>
        </w:tc>
      </w:tr>
      <w:tr w:rsidR="00401A11" w:rsidRPr="00FB4B2D" w14:paraId="524B3BAA" w14:textId="77777777" w:rsidTr="006026E2">
        <w:trPr>
          <w:trHeight w:hRule="exact" w:val="255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CE888"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1A8A2" w14:textId="77777777" w:rsidR="00401A11" w:rsidRPr="00FB4B2D" w:rsidRDefault="00401A11">
            <w:pPr>
              <w:autoSpaceDE w:val="0"/>
              <w:autoSpaceDN w:val="0"/>
              <w:spacing w:before="96" w:after="0" w:line="281" w:lineRule="auto"/>
              <w:ind w:left="72" w:right="144"/>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Производители, потребители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разрушители органических веществ в природных сообществах. </w:t>
            </w:r>
            <w:proofErr w:type="spellStart"/>
            <w:r w:rsidRPr="00FB4B2D">
              <w:rPr>
                <w:rFonts w:ascii="Times New Roman" w:eastAsia="Times New Roman" w:hAnsi="Times New Roman" w:cs="Times New Roman"/>
                <w:color w:val="000000"/>
                <w:w w:val="102"/>
                <w:sz w:val="28"/>
                <w:szCs w:val="28"/>
              </w:rPr>
              <w:t>Примеры</w:t>
            </w:r>
            <w:proofErr w:type="spellEnd"/>
            <w:r w:rsidRPr="00FB4B2D">
              <w:rPr>
                <w:rFonts w:ascii="Times New Roman" w:eastAsia="Times New Roman" w:hAnsi="Times New Roman" w:cs="Times New Roman"/>
                <w:color w:val="000000"/>
                <w:w w:val="102"/>
                <w:sz w:val="28"/>
                <w:szCs w:val="28"/>
              </w:rPr>
              <w:t xml:space="preserve"> </w:t>
            </w:r>
            <w:r w:rsidRPr="00FB4B2D">
              <w:rPr>
                <w:rFonts w:ascii="Times New Roman" w:hAnsi="Times New Roman" w:cs="Times New Roman"/>
                <w:sz w:val="28"/>
                <w:szCs w:val="28"/>
              </w:rPr>
              <w:br/>
            </w:r>
            <w:proofErr w:type="spellStart"/>
            <w:r w:rsidRPr="00FB4B2D">
              <w:rPr>
                <w:rFonts w:ascii="Times New Roman" w:eastAsia="Times New Roman" w:hAnsi="Times New Roman" w:cs="Times New Roman"/>
                <w:color w:val="000000"/>
                <w:w w:val="102"/>
                <w:sz w:val="28"/>
                <w:szCs w:val="28"/>
              </w:rPr>
              <w:t>природных</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сообществ</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лес</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пруд</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озеро</w:t>
            </w:r>
            <w:proofErr w:type="spellEnd"/>
            <w:r w:rsidRPr="00FB4B2D">
              <w:rPr>
                <w:rFonts w:ascii="Times New Roman" w:eastAsia="Times New Roman" w:hAnsi="Times New Roman" w:cs="Times New Roman"/>
                <w:color w:val="000000"/>
                <w:w w:val="102"/>
                <w:sz w:val="28"/>
                <w:szCs w:val="28"/>
              </w:rPr>
              <w:t xml:space="preserve"> и </w:t>
            </w:r>
            <w:proofErr w:type="spellStart"/>
            <w:r w:rsidRPr="00FB4B2D">
              <w:rPr>
                <w:rFonts w:ascii="Times New Roman" w:eastAsia="Times New Roman" w:hAnsi="Times New Roman" w:cs="Times New Roman"/>
                <w:color w:val="000000"/>
                <w:w w:val="102"/>
                <w:sz w:val="28"/>
                <w:szCs w:val="28"/>
              </w:rPr>
              <w:t>др</w:t>
            </w:r>
            <w:proofErr w:type="spellEnd"/>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F392D"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1438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82CCB"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bl>
    <w:p w14:paraId="2B3CD362"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716"/>
        <w:gridCol w:w="1584"/>
        <w:gridCol w:w="1632"/>
      </w:tblGrid>
      <w:tr w:rsidR="00401A11" w:rsidRPr="00FB4B2D" w14:paraId="7A837BC8" w14:textId="77777777">
        <w:trPr>
          <w:trHeight w:hRule="exact" w:val="11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61C49" w14:textId="77777777" w:rsidR="00401A11" w:rsidRPr="00FB4B2D" w:rsidRDefault="006026E2">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sidR="00401A11" w:rsidRPr="00FB4B2D">
              <w:rPr>
                <w:rFonts w:ascii="Times New Roman" w:eastAsia="Times New Roman" w:hAnsi="Times New Roman" w:cs="Times New Roman"/>
                <w:color w:val="000000"/>
                <w:w w:val="102"/>
                <w:sz w:val="28"/>
                <w:szCs w:val="28"/>
              </w:rPr>
              <w:t>25.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7F383" w14:textId="77777777" w:rsidR="00401A11" w:rsidRPr="00FB4B2D" w:rsidRDefault="00401A11">
            <w:pPr>
              <w:autoSpaceDE w:val="0"/>
              <w:autoSpaceDN w:val="0"/>
              <w:spacing w:before="96"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Пр./раб.№8  Изучение природных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сообществ (на примере леса, озера, пруда, луга и др.).</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5BE03"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72F44"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D03B0"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27388EC4" w14:textId="77777777">
        <w:trPr>
          <w:trHeight w:hRule="exact" w:val="21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0A9CF"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26.</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F314E" w14:textId="77777777" w:rsidR="00401A11" w:rsidRPr="00FB4B2D" w:rsidRDefault="00401A11">
            <w:pPr>
              <w:autoSpaceDE w:val="0"/>
              <w:autoSpaceDN w:val="0"/>
              <w:spacing w:before="96" w:after="0" w:line="283"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Искусственные сообщества, 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отличительные признаки от природных </w:t>
            </w:r>
            <w:proofErr w:type="spellStart"/>
            <w:r w:rsidRPr="00FB4B2D">
              <w:rPr>
                <w:rFonts w:ascii="Times New Roman" w:eastAsia="Times New Roman" w:hAnsi="Times New Roman" w:cs="Times New Roman"/>
                <w:color w:val="000000"/>
                <w:w w:val="102"/>
                <w:sz w:val="28"/>
                <w:szCs w:val="28"/>
                <w:lang w:val="ru-RU"/>
              </w:rPr>
              <w:t>сообществ.Причины</w:t>
            </w:r>
            <w:proofErr w:type="spellEnd"/>
            <w:r w:rsidRPr="00FB4B2D">
              <w:rPr>
                <w:rFonts w:ascii="Times New Roman" w:eastAsia="Times New Roman" w:hAnsi="Times New Roman" w:cs="Times New Roman"/>
                <w:color w:val="000000"/>
                <w:w w:val="102"/>
                <w:sz w:val="28"/>
                <w:szCs w:val="28"/>
                <w:lang w:val="ru-RU"/>
              </w:rPr>
              <w:t xml:space="preserve"> неустойчивости искусственных </w:t>
            </w:r>
            <w:proofErr w:type="spellStart"/>
            <w:r w:rsidRPr="00FB4B2D">
              <w:rPr>
                <w:rFonts w:ascii="Times New Roman" w:eastAsia="Times New Roman" w:hAnsi="Times New Roman" w:cs="Times New Roman"/>
                <w:color w:val="000000"/>
                <w:w w:val="102"/>
                <w:sz w:val="28"/>
                <w:szCs w:val="28"/>
                <w:lang w:val="ru-RU"/>
              </w:rPr>
              <w:t>сообществ.Роль</w:t>
            </w:r>
            <w:proofErr w:type="spellEnd"/>
            <w:r w:rsidRPr="00FB4B2D">
              <w:rPr>
                <w:rFonts w:ascii="Times New Roman" w:eastAsia="Times New Roman" w:hAnsi="Times New Roman" w:cs="Times New Roman"/>
                <w:color w:val="000000"/>
                <w:w w:val="102"/>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искусственных сообществ в жизни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человека.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365A4"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EF20F"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90D1C"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485045B6"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9B365"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3FA64" w14:textId="77777777" w:rsidR="00401A11" w:rsidRPr="00FB4B2D" w:rsidRDefault="00401A11">
            <w:pPr>
              <w:autoSpaceDE w:val="0"/>
              <w:autoSpaceDN w:val="0"/>
              <w:spacing w:before="96"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Природные зоны Земли, их обитатели. Флора и фауна природных зон.</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999DC"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043FF"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D5485"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6DE73EA6"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F3753"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A4DAE" w14:textId="77777777" w:rsidR="00401A11" w:rsidRPr="00FB4B2D" w:rsidRDefault="00401A11">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102"/>
                <w:sz w:val="28"/>
                <w:szCs w:val="28"/>
              </w:rPr>
              <w:t>Ландшафты</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природные</w:t>
            </w:r>
            <w:proofErr w:type="spellEnd"/>
            <w:r w:rsidRPr="00FB4B2D">
              <w:rPr>
                <w:rFonts w:ascii="Times New Roman" w:eastAsia="Times New Roman" w:hAnsi="Times New Roman" w:cs="Times New Roman"/>
                <w:color w:val="000000"/>
                <w:w w:val="102"/>
                <w:sz w:val="28"/>
                <w:szCs w:val="28"/>
              </w:rPr>
              <w:t xml:space="preserve"> и </w:t>
            </w:r>
            <w:proofErr w:type="spellStart"/>
            <w:r w:rsidRPr="00FB4B2D">
              <w:rPr>
                <w:rFonts w:ascii="Times New Roman" w:eastAsia="Times New Roman" w:hAnsi="Times New Roman" w:cs="Times New Roman"/>
                <w:color w:val="000000"/>
                <w:w w:val="102"/>
                <w:sz w:val="28"/>
                <w:szCs w:val="28"/>
              </w:rPr>
              <w:t>культурные</w:t>
            </w:r>
            <w:proofErr w:type="spellEnd"/>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306F3"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E39C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B1BD2"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2267B132" w14:textId="77777777">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B4DB4"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0E5B4" w14:textId="77777777" w:rsidR="00401A11" w:rsidRPr="00FB4B2D" w:rsidRDefault="00401A11">
            <w:pPr>
              <w:autoSpaceDE w:val="0"/>
              <w:autoSpaceDN w:val="0"/>
              <w:spacing w:before="96" w:after="0" w:line="262" w:lineRule="auto"/>
              <w:ind w:left="72" w:right="144"/>
              <w:rPr>
                <w:rFonts w:ascii="Times New Roman" w:hAnsi="Times New Roman" w:cs="Times New Roman"/>
                <w:sz w:val="28"/>
                <w:szCs w:val="28"/>
                <w:lang w:val="ru-RU"/>
              </w:rPr>
            </w:pPr>
            <w:proofErr w:type="spellStart"/>
            <w:r w:rsidRPr="00FB4B2D">
              <w:rPr>
                <w:rFonts w:ascii="Times New Roman" w:eastAsia="Times New Roman" w:hAnsi="Times New Roman" w:cs="Times New Roman"/>
                <w:color w:val="000000"/>
                <w:w w:val="102"/>
                <w:sz w:val="28"/>
                <w:szCs w:val="28"/>
                <w:lang w:val="ru-RU"/>
              </w:rPr>
              <w:t>Пр</w:t>
            </w:r>
            <w:proofErr w:type="spellEnd"/>
            <w:r w:rsidRPr="00FB4B2D">
              <w:rPr>
                <w:rFonts w:ascii="Times New Roman" w:eastAsia="Times New Roman" w:hAnsi="Times New Roman" w:cs="Times New Roman"/>
                <w:color w:val="000000"/>
                <w:w w:val="102"/>
                <w:sz w:val="28"/>
                <w:szCs w:val="28"/>
                <w:lang w:val="ru-RU"/>
              </w:rPr>
              <w:t>/Раб.№9  Изучение сезонных явлений в жизни природных сообществ.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91922"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61906"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AD5C5"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14A69D4A" w14:textId="77777777">
        <w:trPr>
          <w:trHeight w:hRule="exact" w:val="278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5A1B4"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96EBA" w14:textId="77777777" w:rsidR="007F5916" w:rsidRPr="00FB4B2D" w:rsidRDefault="00401A11">
            <w:pPr>
              <w:autoSpaceDE w:val="0"/>
              <w:autoSpaceDN w:val="0"/>
              <w:spacing w:before="96" w:after="0" w:line="286"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Живая природа и человек</w:t>
            </w:r>
            <w:r w:rsidRPr="00FB4B2D">
              <w:rPr>
                <w:rFonts w:ascii="Times New Roman" w:eastAsia="Times New Roman" w:hAnsi="Times New Roman" w:cs="Times New Roman"/>
                <w:color w:val="000000"/>
                <w:w w:val="102"/>
                <w:sz w:val="28"/>
                <w:szCs w:val="28"/>
                <w:lang w:val="ru-RU"/>
              </w:rPr>
              <w:t>.</w:t>
            </w:r>
          </w:p>
          <w:p w14:paraId="68B9A49E" w14:textId="77777777" w:rsidR="00401A11" w:rsidRPr="00FB4B2D" w:rsidRDefault="00401A11">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Изменения в природе в связи с развитием сельского хозяйства, производства и ростом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численности населения. Влияние человека на живую природу в ходе истории. </w:t>
            </w:r>
            <w:proofErr w:type="spellStart"/>
            <w:r w:rsidRPr="00FB4B2D">
              <w:rPr>
                <w:rFonts w:ascii="Times New Roman" w:eastAsia="Times New Roman" w:hAnsi="Times New Roman" w:cs="Times New Roman"/>
                <w:color w:val="000000"/>
                <w:w w:val="102"/>
                <w:sz w:val="28"/>
                <w:szCs w:val="28"/>
                <w:lang w:val="ru-RU"/>
              </w:rPr>
              <w:t>Пр</w:t>
            </w:r>
            <w:proofErr w:type="spellEnd"/>
            <w:r w:rsidRPr="00FB4B2D">
              <w:rPr>
                <w:rFonts w:ascii="Times New Roman" w:eastAsia="Times New Roman" w:hAnsi="Times New Roman" w:cs="Times New Roman"/>
                <w:color w:val="000000"/>
                <w:w w:val="102"/>
                <w:sz w:val="28"/>
                <w:szCs w:val="28"/>
                <w:lang w:val="ru-RU"/>
              </w:rPr>
              <w:t xml:space="preserve">/раб. 10 Проведение акции по уборке мусора в ближайшем лесу, парке или на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пришкольной территории.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D3371" w14:textId="77777777" w:rsidR="00401A11" w:rsidRPr="00FB4B2D" w:rsidRDefault="007F5916">
            <w:pPr>
              <w:autoSpaceDE w:val="0"/>
              <w:autoSpaceDN w:val="0"/>
              <w:spacing w:before="96" w:after="0" w:line="230" w:lineRule="auto"/>
              <w:ind w:left="7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4</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B3B10"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59375"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3396A76D" w14:textId="77777777">
        <w:trPr>
          <w:trHeight w:hRule="exact" w:val="21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CD2AF" w14:textId="77777777" w:rsidR="00401A11" w:rsidRPr="00FB4B2D" w:rsidRDefault="00401A11">
            <w:pPr>
              <w:autoSpaceDE w:val="0"/>
              <w:autoSpaceDN w:val="0"/>
              <w:spacing w:before="96" w:after="0" w:line="233"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B6342" w14:textId="77777777" w:rsidR="00401A11" w:rsidRPr="00FB4B2D" w:rsidRDefault="00401A11">
            <w:pPr>
              <w:autoSpaceDE w:val="0"/>
              <w:autoSpaceDN w:val="0"/>
              <w:spacing w:before="96" w:after="0" w:line="23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Глобальные экологические проблемы.</w:t>
            </w:r>
          </w:p>
          <w:p w14:paraId="0AFBB319" w14:textId="77777777" w:rsidR="00401A11" w:rsidRPr="00FB4B2D" w:rsidRDefault="00401A11">
            <w:pPr>
              <w:autoSpaceDE w:val="0"/>
              <w:autoSpaceDN w:val="0"/>
              <w:spacing w:before="68" w:after="0" w:line="262"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Загрязнение воздушной и водной оболочек Земли, потери почв, их предотвращение.</w:t>
            </w:r>
          </w:p>
          <w:p w14:paraId="75126A92" w14:textId="77777777" w:rsidR="00401A11" w:rsidRPr="00FB4B2D" w:rsidRDefault="00401A11">
            <w:pPr>
              <w:autoSpaceDE w:val="0"/>
              <w:autoSpaceDN w:val="0"/>
              <w:spacing w:before="70" w:after="0" w:line="271"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Пути сохранения биологического разнообразия. Осознание жизни , как великой ценности.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F4E7C" w14:textId="77777777" w:rsidR="00401A11" w:rsidRPr="00FB4B2D" w:rsidRDefault="00401A11">
            <w:pPr>
              <w:autoSpaceDE w:val="0"/>
              <w:autoSpaceDN w:val="0"/>
              <w:spacing w:before="96" w:after="0" w:line="233"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2D72B" w14:textId="77777777" w:rsidR="00401A11" w:rsidRPr="00FB4B2D" w:rsidRDefault="00401A11">
            <w:pPr>
              <w:autoSpaceDE w:val="0"/>
              <w:autoSpaceDN w:val="0"/>
              <w:spacing w:before="96" w:after="0" w:line="233"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56A94" w14:textId="77777777" w:rsidR="00401A11" w:rsidRPr="00FB4B2D" w:rsidRDefault="00401A11">
            <w:pPr>
              <w:autoSpaceDE w:val="0"/>
              <w:autoSpaceDN w:val="0"/>
              <w:spacing w:before="96" w:after="0" w:line="233" w:lineRule="auto"/>
              <w:ind w:left="70"/>
              <w:rPr>
                <w:rFonts w:ascii="Times New Roman" w:hAnsi="Times New Roman" w:cs="Times New Roman"/>
                <w:sz w:val="28"/>
                <w:szCs w:val="28"/>
              </w:rPr>
            </w:pPr>
          </w:p>
        </w:tc>
      </w:tr>
      <w:tr w:rsidR="00401A11" w:rsidRPr="00FB4B2D" w14:paraId="611E25DB" w14:textId="77777777">
        <w:trPr>
          <w:trHeight w:hRule="exact" w:val="11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1DD82"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BA70F" w14:textId="77777777" w:rsidR="00401A11" w:rsidRPr="00FB4B2D" w:rsidRDefault="00401A11">
            <w:pPr>
              <w:autoSpaceDE w:val="0"/>
              <w:autoSpaceDN w:val="0"/>
              <w:spacing w:before="96" w:after="0" w:line="271" w:lineRule="auto"/>
              <w:ind w:left="72" w:right="288"/>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Охраняемые территории (заповедники, заказники, национальные парки,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памятники природы). </w:t>
            </w:r>
            <w:proofErr w:type="spellStart"/>
            <w:r w:rsidRPr="00FB4B2D">
              <w:rPr>
                <w:rFonts w:ascii="Times New Roman" w:eastAsia="Times New Roman" w:hAnsi="Times New Roman" w:cs="Times New Roman"/>
                <w:color w:val="000000"/>
                <w:w w:val="102"/>
                <w:sz w:val="28"/>
                <w:szCs w:val="28"/>
              </w:rPr>
              <w:t>Красная</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книга</w:t>
            </w:r>
            <w:proofErr w:type="spellEnd"/>
            <w:r w:rsidRPr="00FB4B2D">
              <w:rPr>
                <w:rFonts w:ascii="Times New Roman" w:eastAsia="Times New Roman" w:hAnsi="Times New Roman" w:cs="Times New Roman"/>
                <w:color w:val="000000"/>
                <w:w w:val="102"/>
                <w:sz w:val="28"/>
                <w:szCs w:val="28"/>
              </w:rPr>
              <w:t xml:space="preserve"> РФ.</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4B454"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6D81A"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D3244"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06CAFB8D" w14:textId="77777777">
        <w:trPr>
          <w:trHeight w:hRule="exact" w:val="9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F2384" w14:textId="77777777" w:rsidR="00401A11" w:rsidRPr="00FB4B2D" w:rsidRDefault="00401A11">
            <w:pPr>
              <w:autoSpaceDE w:val="0"/>
              <w:autoSpaceDN w:val="0"/>
              <w:spacing w:before="98"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25A70" w14:textId="77777777" w:rsidR="00401A11" w:rsidRPr="00FB4B2D" w:rsidRDefault="00401A11">
            <w:pPr>
              <w:autoSpaceDE w:val="0"/>
              <w:autoSpaceDN w:val="0"/>
              <w:spacing w:before="98" w:after="0" w:line="262"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Обобщение пройденного материала ( итоговая проверочная работа)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47293" w14:textId="77777777" w:rsidR="00401A11" w:rsidRPr="00FB4B2D" w:rsidRDefault="00401A11">
            <w:pPr>
              <w:autoSpaceDE w:val="0"/>
              <w:autoSpaceDN w:val="0"/>
              <w:spacing w:before="98"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C3CDB" w14:textId="77777777" w:rsidR="00401A11" w:rsidRPr="00FB4B2D" w:rsidRDefault="00401A11">
            <w:pPr>
              <w:autoSpaceDE w:val="0"/>
              <w:autoSpaceDN w:val="0"/>
              <w:spacing w:before="98"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77408" w14:textId="77777777" w:rsidR="00401A11" w:rsidRPr="00FB4B2D" w:rsidRDefault="00401A11">
            <w:pPr>
              <w:autoSpaceDE w:val="0"/>
              <w:autoSpaceDN w:val="0"/>
              <w:spacing w:before="98" w:after="0" w:line="230" w:lineRule="auto"/>
              <w:ind w:left="70"/>
              <w:rPr>
                <w:rFonts w:ascii="Times New Roman" w:hAnsi="Times New Roman" w:cs="Times New Roman"/>
                <w:sz w:val="28"/>
                <w:szCs w:val="28"/>
              </w:rPr>
            </w:pPr>
          </w:p>
        </w:tc>
      </w:tr>
      <w:tr w:rsidR="00401A11" w:rsidRPr="00FB4B2D" w14:paraId="7580E103" w14:textId="77777777">
        <w:trPr>
          <w:trHeight w:hRule="exact" w:val="81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0FCE2" w14:textId="77777777" w:rsidR="00401A11" w:rsidRPr="00FB4B2D" w:rsidRDefault="00401A11">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22777" w14:textId="77777777" w:rsidR="00401A11" w:rsidRPr="00FB4B2D" w:rsidRDefault="00401A11">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102"/>
                <w:sz w:val="28"/>
                <w:szCs w:val="28"/>
              </w:rPr>
              <w:t>Резерв</w:t>
            </w:r>
            <w:proofErr w:type="spellEnd"/>
            <w:r w:rsidRPr="00FB4B2D">
              <w:rPr>
                <w:rFonts w:ascii="Times New Roman" w:eastAsia="Times New Roman" w:hAnsi="Times New Roman" w:cs="Times New Roman"/>
                <w:color w:val="000000"/>
                <w:w w:val="102"/>
                <w:sz w:val="28"/>
                <w:szCs w:val="28"/>
              </w:rPr>
              <w:t xml:space="preserve"> ( </w:t>
            </w:r>
            <w:proofErr w:type="spellStart"/>
            <w:r w:rsidRPr="00FB4B2D">
              <w:rPr>
                <w:rFonts w:ascii="Times New Roman" w:eastAsia="Times New Roman" w:hAnsi="Times New Roman" w:cs="Times New Roman"/>
                <w:color w:val="000000"/>
                <w:w w:val="102"/>
                <w:sz w:val="28"/>
                <w:szCs w:val="28"/>
              </w:rPr>
              <w:t>повторение</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курса</w:t>
            </w:r>
            <w:proofErr w:type="spellEnd"/>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0F75E"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EA3CB"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E8A00"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r w:rsidR="00401A11" w:rsidRPr="00FB4B2D" w14:paraId="3D6B1BFF" w14:textId="77777777">
        <w:trPr>
          <w:gridAfter w:val="1"/>
          <w:wAfter w:w="1632" w:type="dxa"/>
          <w:trHeight w:hRule="exact" w:val="808"/>
        </w:trPr>
        <w:tc>
          <w:tcPr>
            <w:tcW w:w="50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452713" w14:textId="77777777" w:rsidR="00401A11" w:rsidRPr="00FB4B2D" w:rsidRDefault="00401A11">
            <w:pPr>
              <w:autoSpaceDE w:val="0"/>
              <w:autoSpaceDN w:val="0"/>
              <w:spacing w:before="96" w:after="0" w:line="262" w:lineRule="auto"/>
              <w:ind w:left="70" w:right="115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ОБЩЕЕ КОЛИЧЕСТВО ЧАСОВ ПО ПРОГРАММЕ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8EED3"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34</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EF648" w14:textId="77777777" w:rsidR="00401A11" w:rsidRPr="00FB4B2D" w:rsidRDefault="00401A11">
            <w:pPr>
              <w:autoSpaceDE w:val="0"/>
              <w:autoSpaceDN w:val="0"/>
              <w:spacing w:before="96" w:after="0" w:line="230" w:lineRule="auto"/>
              <w:ind w:left="70"/>
              <w:rPr>
                <w:rFonts w:ascii="Times New Roman" w:hAnsi="Times New Roman" w:cs="Times New Roman"/>
                <w:sz w:val="28"/>
                <w:szCs w:val="28"/>
              </w:rPr>
            </w:pPr>
          </w:p>
        </w:tc>
      </w:tr>
    </w:tbl>
    <w:p w14:paraId="511DD895" w14:textId="77777777" w:rsidR="007F5916" w:rsidRPr="00FB4B2D" w:rsidRDefault="007F5916">
      <w:pPr>
        <w:autoSpaceDE w:val="0"/>
        <w:autoSpaceDN w:val="0"/>
        <w:spacing w:before="214" w:after="138" w:line="230" w:lineRule="auto"/>
        <w:rPr>
          <w:rFonts w:ascii="Times New Roman" w:eastAsia="Times New Roman" w:hAnsi="Times New Roman" w:cs="Times New Roman"/>
          <w:b/>
          <w:color w:val="000000"/>
          <w:w w:val="102"/>
          <w:sz w:val="28"/>
          <w:szCs w:val="28"/>
        </w:rPr>
      </w:pPr>
    </w:p>
    <w:p w14:paraId="010AA8E5" w14:textId="77777777" w:rsidR="007F5916" w:rsidRPr="00FB4B2D" w:rsidRDefault="007F5916">
      <w:pPr>
        <w:autoSpaceDE w:val="0"/>
        <w:autoSpaceDN w:val="0"/>
        <w:spacing w:before="214" w:after="138" w:line="230" w:lineRule="auto"/>
        <w:rPr>
          <w:rFonts w:ascii="Times New Roman" w:eastAsia="Times New Roman" w:hAnsi="Times New Roman" w:cs="Times New Roman"/>
          <w:b/>
          <w:color w:val="000000"/>
          <w:w w:val="102"/>
          <w:sz w:val="28"/>
          <w:szCs w:val="28"/>
        </w:rPr>
      </w:pPr>
    </w:p>
    <w:p w14:paraId="10FE07BA" w14:textId="77777777" w:rsidR="003F0944" w:rsidRPr="00FB4B2D" w:rsidRDefault="003F0944">
      <w:pPr>
        <w:autoSpaceDE w:val="0"/>
        <w:autoSpaceDN w:val="0"/>
        <w:spacing w:before="214" w:after="138" w:line="230" w:lineRule="auto"/>
        <w:rPr>
          <w:rFonts w:ascii="Times New Roman" w:eastAsia="Times New Roman" w:hAnsi="Times New Roman" w:cs="Times New Roman"/>
          <w:b/>
          <w:color w:val="000000"/>
          <w:w w:val="102"/>
          <w:sz w:val="28"/>
          <w:szCs w:val="28"/>
        </w:rPr>
      </w:pPr>
    </w:p>
    <w:p w14:paraId="7C7B1654" w14:textId="77777777" w:rsidR="003F0944" w:rsidRPr="00FB4B2D" w:rsidRDefault="003F0944">
      <w:pPr>
        <w:autoSpaceDE w:val="0"/>
        <w:autoSpaceDN w:val="0"/>
        <w:spacing w:before="214" w:after="138" w:line="230" w:lineRule="auto"/>
        <w:rPr>
          <w:rFonts w:ascii="Times New Roman" w:eastAsia="Times New Roman" w:hAnsi="Times New Roman" w:cs="Times New Roman"/>
          <w:b/>
          <w:color w:val="000000"/>
          <w:w w:val="102"/>
          <w:sz w:val="28"/>
          <w:szCs w:val="28"/>
        </w:rPr>
      </w:pPr>
    </w:p>
    <w:p w14:paraId="19147CDB" w14:textId="77777777" w:rsidR="00884BBB" w:rsidRPr="00FB4B2D" w:rsidRDefault="00A456B9">
      <w:pPr>
        <w:autoSpaceDE w:val="0"/>
        <w:autoSpaceDN w:val="0"/>
        <w:spacing w:before="214" w:after="138" w:line="230" w:lineRule="auto"/>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highlight w:val="yellow"/>
        </w:rPr>
        <w:t>6 КЛАСС</w:t>
      </w:r>
    </w:p>
    <w:tbl>
      <w:tblPr>
        <w:tblW w:w="0" w:type="auto"/>
        <w:tblInd w:w="5" w:type="dxa"/>
        <w:tblLayout w:type="fixed"/>
        <w:tblLook w:val="04A0" w:firstRow="1" w:lastRow="0" w:firstColumn="1" w:lastColumn="0" w:noHBand="0" w:noVBand="1"/>
      </w:tblPr>
      <w:tblGrid>
        <w:gridCol w:w="492"/>
        <w:gridCol w:w="4346"/>
        <w:gridCol w:w="3932"/>
      </w:tblGrid>
      <w:tr w:rsidR="00C325D4" w:rsidRPr="00FB4B2D" w14:paraId="7667C8B3" w14:textId="77777777" w:rsidTr="00100751">
        <w:trPr>
          <w:trHeight w:val="1572"/>
        </w:trPr>
        <w:tc>
          <w:tcPr>
            <w:tcW w:w="492" w:type="dxa"/>
            <w:tcBorders>
              <w:top w:val="single" w:sz="4" w:space="0" w:color="000000"/>
              <w:left w:val="single" w:sz="4" w:space="0" w:color="000000"/>
              <w:right w:val="single" w:sz="4" w:space="0" w:color="000000"/>
            </w:tcBorders>
            <w:tcMar>
              <w:left w:w="0" w:type="dxa"/>
              <w:right w:w="0" w:type="dxa"/>
            </w:tcMar>
          </w:tcPr>
          <w:p w14:paraId="4206A1D2" w14:textId="77777777" w:rsidR="00C325D4" w:rsidRPr="00FB4B2D" w:rsidRDefault="00C325D4">
            <w:pPr>
              <w:autoSpaceDE w:val="0"/>
              <w:autoSpaceDN w:val="0"/>
              <w:spacing w:before="96" w:after="0" w:line="262" w:lineRule="auto"/>
              <w:ind w:left="70"/>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w:t>
            </w:r>
            <w:r w:rsidRPr="00FB4B2D">
              <w:rPr>
                <w:rFonts w:ascii="Times New Roman" w:hAnsi="Times New Roman" w:cs="Times New Roman"/>
                <w:sz w:val="28"/>
                <w:szCs w:val="28"/>
              </w:rPr>
              <w:br/>
            </w:r>
            <w:r w:rsidRPr="00FB4B2D">
              <w:rPr>
                <w:rFonts w:ascii="Times New Roman" w:eastAsia="Times New Roman" w:hAnsi="Times New Roman" w:cs="Times New Roman"/>
                <w:b/>
                <w:color w:val="000000"/>
                <w:w w:val="102"/>
                <w:sz w:val="28"/>
                <w:szCs w:val="28"/>
              </w:rPr>
              <w:t>п/п</w:t>
            </w:r>
          </w:p>
        </w:tc>
        <w:tc>
          <w:tcPr>
            <w:tcW w:w="4346" w:type="dxa"/>
            <w:tcBorders>
              <w:top w:val="single" w:sz="4" w:space="0" w:color="000000"/>
              <w:left w:val="single" w:sz="4" w:space="0" w:color="000000"/>
              <w:right w:val="single" w:sz="4" w:space="0" w:color="000000"/>
            </w:tcBorders>
            <w:tcMar>
              <w:left w:w="0" w:type="dxa"/>
              <w:right w:w="0" w:type="dxa"/>
            </w:tcMar>
          </w:tcPr>
          <w:p w14:paraId="137ABAFA" w14:textId="77777777" w:rsidR="00C325D4" w:rsidRPr="00FB4B2D" w:rsidRDefault="00C325D4">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Тема</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урока</w:t>
            </w:r>
            <w:proofErr w:type="spellEnd"/>
          </w:p>
        </w:tc>
        <w:tc>
          <w:tcPr>
            <w:tcW w:w="3932" w:type="dxa"/>
            <w:tcBorders>
              <w:top w:val="single" w:sz="4" w:space="0" w:color="000000"/>
              <w:left w:val="single" w:sz="4" w:space="0" w:color="000000"/>
              <w:right w:val="single" w:sz="4" w:space="0" w:color="000000"/>
            </w:tcBorders>
            <w:tcMar>
              <w:left w:w="0" w:type="dxa"/>
              <w:right w:w="0" w:type="dxa"/>
            </w:tcMar>
          </w:tcPr>
          <w:p w14:paraId="6663B972" w14:textId="77777777" w:rsidR="00C325D4" w:rsidRPr="00FB4B2D" w:rsidRDefault="00C325D4">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Количество</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часов</w:t>
            </w:r>
            <w:proofErr w:type="spellEnd"/>
          </w:p>
        </w:tc>
      </w:tr>
    </w:tbl>
    <w:p w14:paraId="138AC284" w14:textId="77777777" w:rsidR="00884BBB" w:rsidRPr="00C325D4" w:rsidRDefault="00884BBB">
      <w:pPr>
        <w:autoSpaceDE w:val="0"/>
        <w:autoSpaceDN w:val="0"/>
        <w:spacing w:after="0" w:line="14" w:lineRule="exact"/>
        <w:rPr>
          <w:rFonts w:ascii="Times New Roman" w:hAnsi="Times New Roman" w:cs="Times New Roman"/>
          <w:i/>
          <w:iCs/>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C325D4" w14:paraId="38733D06" w14:textId="77777777">
        <w:trPr>
          <w:trHeight w:hRule="exact" w:val="792"/>
        </w:trPr>
        <w:tc>
          <w:tcPr>
            <w:tcW w:w="492" w:type="dxa"/>
            <w:vMerge w:val="restart"/>
            <w:tcBorders>
              <w:left w:val="single" w:sz="4" w:space="0" w:color="000000"/>
              <w:bottom w:val="single" w:sz="4" w:space="0" w:color="000000"/>
              <w:right w:val="single" w:sz="4" w:space="0" w:color="000000"/>
            </w:tcBorders>
            <w:tcMar>
              <w:left w:w="0" w:type="dxa"/>
              <w:right w:w="0" w:type="dxa"/>
            </w:tcMar>
          </w:tcPr>
          <w:p w14:paraId="503E4449" w14:textId="77777777" w:rsidR="003F0944" w:rsidRPr="00C325D4" w:rsidRDefault="006026E2">
            <w:pPr>
              <w:rPr>
                <w:rFonts w:ascii="Times New Roman" w:hAnsi="Times New Roman" w:cs="Times New Roman"/>
                <w:i/>
                <w:iCs/>
                <w:sz w:val="28"/>
                <w:szCs w:val="28"/>
              </w:rPr>
            </w:pPr>
            <w:r w:rsidRPr="00C325D4">
              <w:rPr>
                <w:rFonts w:ascii="Times New Roman" w:hAnsi="Times New Roman" w:cs="Times New Roman"/>
                <w:i/>
                <w:iCs/>
                <w:sz w:val="28"/>
                <w:szCs w:val="28"/>
              </w:rPr>
              <w:tab/>
            </w:r>
          </w:p>
        </w:tc>
        <w:tc>
          <w:tcPr>
            <w:tcW w:w="4346" w:type="dxa"/>
            <w:vMerge w:val="restart"/>
            <w:tcBorders>
              <w:left w:val="single" w:sz="4" w:space="0" w:color="000000"/>
              <w:bottom w:val="single" w:sz="4" w:space="0" w:color="000000"/>
              <w:right w:val="single" w:sz="4" w:space="0" w:color="000000"/>
            </w:tcBorders>
            <w:tcMar>
              <w:left w:w="0" w:type="dxa"/>
              <w:right w:w="0" w:type="dxa"/>
            </w:tcMar>
          </w:tcPr>
          <w:p w14:paraId="7FCE8D7E" w14:textId="77777777" w:rsidR="003F0944" w:rsidRPr="00C325D4" w:rsidRDefault="003F0944">
            <w:pPr>
              <w:rPr>
                <w:rFonts w:ascii="Times New Roman" w:hAnsi="Times New Roman" w:cs="Times New Roman"/>
                <w:i/>
                <w:iCs/>
                <w:sz w:val="28"/>
                <w:szCs w:val="28"/>
              </w:rPr>
            </w:pPr>
          </w:p>
        </w:tc>
        <w:tc>
          <w:tcPr>
            <w:tcW w:w="3932" w:type="dxa"/>
            <w:gridSpan w:val="3"/>
            <w:tcBorders>
              <w:left w:val="single" w:sz="4" w:space="0" w:color="000000"/>
              <w:bottom w:val="single" w:sz="4" w:space="0" w:color="000000"/>
              <w:right w:val="single" w:sz="4" w:space="0" w:color="000000"/>
            </w:tcBorders>
            <w:tcMar>
              <w:left w:w="0" w:type="dxa"/>
              <w:right w:w="0" w:type="dxa"/>
            </w:tcMar>
          </w:tcPr>
          <w:p w14:paraId="321706F9" w14:textId="33211476" w:rsidR="003F0944" w:rsidRPr="00C325D4" w:rsidRDefault="003F0944">
            <w:pPr>
              <w:rPr>
                <w:rFonts w:ascii="Times New Roman" w:hAnsi="Times New Roman" w:cs="Times New Roman"/>
                <w:i/>
                <w:iCs/>
                <w:sz w:val="28"/>
                <w:szCs w:val="28"/>
                <w:lang w:val="ru-RU"/>
              </w:rPr>
            </w:pPr>
          </w:p>
        </w:tc>
      </w:tr>
      <w:tr w:rsidR="003F0944" w:rsidRPr="00FB4B2D" w14:paraId="06DD261D" w14:textId="77777777" w:rsidTr="003F0944">
        <w:trPr>
          <w:trHeight w:hRule="exact" w:val="810"/>
        </w:trPr>
        <w:tc>
          <w:tcPr>
            <w:tcW w:w="492" w:type="dxa"/>
            <w:vMerge/>
            <w:tcBorders>
              <w:left w:val="single" w:sz="4" w:space="0" w:color="000000"/>
              <w:bottom w:val="single" w:sz="4" w:space="0" w:color="000000"/>
              <w:right w:val="single" w:sz="4" w:space="0" w:color="000000"/>
            </w:tcBorders>
          </w:tcPr>
          <w:p w14:paraId="37F8DC5B" w14:textId="77777777" w:rsidR="003F0944" w:rsidRPr="00FB4B2D" w:rsidRDefault="003F0944">
            <w:pPr>
              <w:rPr>
                <w:rFonts w:ascii="Times New Roman" w:hAnsi="Times New Roman" w:cs="Times New Roman"/>
                <w:sz w:val="28"/>
                <w:szCs w:val="28"/>
              </w:rPr>
            </w:pPr>
          </w:p>
        </w:tc>
        <w:tc>
          <w:tcPr>
            <w:tcW w:w="4346" w:type="dxa"/>
            <w:vMerge/>
            <w:tcBorders>
              <w:left w:val="single" w:sz="4" w:space="0" w:color="000000"/>
              <w:bottom w:val="single" w:sz="4" w:space="0" w:color="000000"/>
              <w:right w:val="single" w:sz="4" w:space="0" w:color="000000"/>
            </w:tcBorders>
          </w:tcPr>
          <w:p w14:paraId="612A6C58" w14:textId="77777777" w:rsidR="003F0944" w:rsidRPr="00FB4B2D" w:rsidRDefault="003F0944">
            <w:pPr>
              <w:rPr>
                <w:rFonts w:ascii="Times New Roman" w:hAnsi="Times New Roman" w:cs="Times New Roman"/>
                <w:sz w:val="28"/>
                <w:szCs w:val="28"/>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B4B47" w14:textId="77777777" w:rsidR="003F0944" w:rsidRPr="00FB4B2D" w:rsidRDefault="003F0944">
            <w:pPr>
              <w:autoSpaceDE w:val="0"/>
              <w:autoSpaceDN w:val="0"/>
              <w:spacing w:before="96" w:after="0" w:line="230" w:lineRule="auto"/>
              <w:ind w:left="72"/>
              <w:rPr>
                <w:rFonts w:ascii="Times New Roman" w:eastAsia="Times New Roman" w:hAnsi="Times New Roman" w:cs="Times New Roman"/>
                <w:bCs/>
                <w:color w:val="000000"/>
                <w:w w:val="102"/>
                <w:sz w:val="28"/>
                <w:szCs w:val="28"/>
                <w:lang w:val="ru-RU"/>
              </w:rPr>
            </w:pPr>
            <w:r w:rsidRPr="00FB4B2D">
              <w:rPr>
                <w:rFonts w:ascii="Times New Roman" w:eastAsia="Times New Roman" w:hAnsi="Times New Roman" w:cs="Times New Roman"/>
                <w:bCs/>
                <w:color w:val="000000"/>
                <w:w w:val="102"/>
                <w:sz w:val="28"/>
                <w:szCs w:val="28"/>
                <w:lang w:val="ru-RU"/>
              </w:rPr>
              <w:t xml:space="preserve">Количество </w:t>
            </w:r>
          </w:p>
          <w:p w14:paraId="01D3BE6F" w14:textId="77777777" w:rsidR="003F0944" w:rsidRPr="00FB4B2D" w:rsidRDefault="003F0944">
            <w:pPr>
              <w:autoSpaceDE w:val="0"/>
              <w:autoSpaceDN w:val="0"/>
              <w:spacing w:before="96" w:after="0" w:line="230" w:lineRule="auto"/>
              <w:ind w:left="72"/>
              <w:rPr>
                <w:rFonts w:ascii="Times New Roman" w:hAnsi="Times New Roman" w:cs="Times New Roman"/>
                <w:bCs/>
                <w:sz w:val="28"/>
                <w:szCs w:val="28"/>
              </w:rPr>
            </w:pPr>
            <w:r w:rsidRPr="00FB4B2D">
              <w:rPr>
                <w:rFonts w:ascii="Times New Roman" w:eastAsia="Times New Roman" w:hAnsi="Times New Roman" w:cs="Times New Roman"/>
                <w:bCs/>
                <w:color w:val="000000"/>
                <w:w w:val="102"/>
                <w:sz w:val="28"/>
                <w:szCs w:val="28"/>
                <w:lang w:val="ru-RU"/>
              </w:rPr>
              <w:t>часов</w:t>
            </w:r>
            <w:r w:rsidRPr="00FB4B2D">
              <w:rPr>
                <w:rFonts w:ascii="Times New Roman" w:eastAsia="Times New Roman" w:hAnsi="Times New Roman" w:cs="Times New Roman"/>
                <w:bCs/>
                <w:color w:val="000000"/>
                <w:w w:val="102"/>
                <w:sz w:val="28"/>
                <w:szCs w:val="28"/>
              </w:rPr>
              <w:t xml:space="preserve"> </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616C" w14:textId="77777777" w:rsidR="003F0944" w:rsidRPr="00FB4B2D" w:rsidRDefault="003F0944">
            <w:pPr>
              <w:autoSpaceDE w:val="0"/>
              <w:autoSpaceDN w:val="0"/>
              <w:spacing w:before="96" w:after="0" w:line="262" w:lineRule="auto"/>
              <w:ind w:left="70"/>
              <w:rPr>
                <w:rFonts w:ascii="Times New Roman" w:eastAsia="Times New Roman" w:hAnsi="Times New Roman" w:cs="Times New Roman"/>
                <w:b/>
                <w:color w:val="000000"/>
                <w:w w:val="102"/>
                <w:sz w:val="28"/>
                <w:szCs w:val="28"/>
                <w:lang w:val="ru-RU"/>
              </w:rPr>
            </w:pPr>
            <w:r w:rsidRPr="00FB4B2D">
              <w:rPr>
                <w:rFonts w:ascii="Times New Roman" w:eastAsia="Times New Roman" w:hAnsi="Times New Roman" w:cs="Times New Roman"/>
                <w:b/>
                <w:color w:val="000000"/>
                <w:w w:val="102"/>
                <w:sz w:val="28"/>
                <w:szCs w:val="28"/>
                <w:lang w:val="ru-RU"/>
              </w:rPr>
              <w:t>Дата</w:t>
            </w:r>
          </w:p>
          <w:p w14:paraId="54CF2F72" w14:textId="77777777" w:rsidR="003F0944" w:rsidRPr="00FB4B2D" w:rsidRDefault="003F0944">
            <w:pPr>
              <w:autoSpaceDE w:val="0"/>
              <w:autoSpaceDN w:val="0"/>
              <w:spacing w:before="96" w:after="0" w:line="262" w:lineRule="auto"/>
              <w:ind w:left="70"/>
              <w:rPr>
                <w:rFonts w:ascii="Times New Roman" w:hAnsi="Times New Roman" w:cs="Times New Roman"/>
                <w:sz w:val="28"/>
                <w:szCs w:val="28"/>
                <w:lang w:val="ru-RU"/>
              </w:rPr>
            </w:pPr>
            <w:r w:rsidRPr="00FB4B2D">
              <w:rPr>
                <w:rFonts w:ascii="Times New Roman" w:eastAsia="Times New Roman" w:hAnsi="Times New Roman" w:cs="Times New Roman"/>
                <w:b/>
                <w:color w:val="000000"/>
                <w:w w:val="102"/>
                <w:sz w:val="28"/>
                <w:szCs w:val="28"/>
                <w:lang w:val="ru-RU"/>
              </w:rPr>
              <w:t>план</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C16A3" w14:textId="77777777" w:rsidR="003F0944" w:rsidRPr="00FB4B2D" w:rsidRDefault="003F0944">
            <w:pPr>
              <w:autoSpaceDE w:val="0"/>
              <w:autoSpaceDN w:val="0"/>
              <w:spacing w:before="96" w:after="0" w:line="262" w:lineRule="auto"/>
              <w:ind w:left="70"/>
              <w:rPr>
                <w:rFonts w:ascii="Times New Roman" w:hAnsi="Times New Roman" w:cs="Times New Roman"/>
                <w:sz w:val="28"/>
                <w:szCs w:val="28"/>
                <w:lang w:val="ru-RU"/>
              </w:rPr>
            </w:pPr>
            <w:r w:rsidRPr="00FB4B2D">
              <w:rPr>
                <w:rFonts w:ascii="Times New Roman" w:eastAsia="Times New Roman" w:hAnsi="Times New Roman" w:cs="Times New Roman"/>
                <w:b/>
                <w:color w:val="000000"/>
                <w:w w:val="102"/>
                <w:sz w:val="28"/>
                <w:szCs w:val="28"/>
                <w:lang w:val="ru-RU"/>
              </w:rPr>
              <w:t>Дата факт</w:t>
            </w:r>
          </w:p>
        </w:tc>
      </w:tr>
      <w:tr w:rsidR="003F0944" w:rsidRPr="00FB4B2D" w14:paraId="269D3544" w14:textId="77777777" w:rsidTr="00BC04E7">
        <w:trPr>
          <w:trHeight w:hRule="exact" w:val="251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BD12B" w14:textId="77777777" w:rsidR="00E4184C" w:rsidRPr="00FB4B2D" w:rsidRDefault="00E4184C">
            <w:pPr>
              <w:autoSpaceDE w:val="0"/>
              <w:autoSpaceDN w:val="0"/>
              <w:spacing w:before="96" w:after="0" w:line="230" w:lineRule="auto"/>
              <w:ind w:left="70"/>
              <w:rPr>
                <w:rFonts w:ascii="Times New Roman" w:eastAsia="Times New Roman" w:hAnsi="Times New Roman" w:cs="Times New Roman"/>
                <w:color w:val="000000"/>
                <w:w w:val="102"/>
                <w:sz w:val="28"/>
                <w:szCs w:val="28"/>
              </w:rPr>
            </w:pPr>
          </w:p>
          <w:p w14:paraId="79644605" w14:textId="77777777" w:rsidR="00E4184C" w:rsidRPr="00FB4B2D" w:rsidRDefault="00E4184C">
            <w:pPr>
              <w:autoSpaceDE w:val="0"/>
              <w:autoSpaceDN w:val="0"/>
              <w:spacing w:before="96" w:after="0" w:line="230" w:lineRule="auto"/>
              <w:ind w:left="70"/>
              <w:rPr>
                <w:rFonts w:ascii="Times New Roman" w:eastAsia="Times New Roman" w:hAnsi="Times New Roman" w:cs="Times New Roman"/>
                <w:color w:val="000000"/>
                <w:w w:val="102"/>
                <w:sz w:val="28"/>
                <w:szCs w:val="28"/>
              </w:rPr>
            </w:pPr>
          </w:p>
          <w:p w14:paraId="16DF2122"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6DDD0" w14:textId="77777777" w:rsidR="00E4184C" w:rsidRPr="00FB4B2D" w:rsidRDefault="00E4184C" w:rsidP="00E4184C">
            <w:pPr>
              <w:autoSpaceDE w:val="0"/>
              <w:autoSpaceDN w:val="0"/>
              <w:spacing w:before="96" w:after="0" w:line="283"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b/>
                <w:bCs/>
                <w:color w:val="000000"/>
                <w:w w:val="102"/>
                <w:sz w:val="28"/>
                <w:szCs w:val="28"/>
                <w:lang w:val="ru-RU"/>
              </w:rPr>
              <w:t>Растительный организм</w:t>
            </w:r>
          </w:p>
          <w:p w14:paraId="67781A79" w14:textId="77777777" w:rsidR="003F0944" w:rsidRPr="00FB4B2D" w:rsidRDefault="003F0944" w:rsidP="00E4184C">
            <w:pPr>
              <w:autoSpaceDE w:val="0"/>
              <w:autoSpaceDN w:val="0"/>
              <w:spacing w:before="96"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Ботаника — наука о растениях. Разделы ботаники. Связь ботаники с другими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науками и техникой. Общие признаки растений.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C90B7" w14:textId="77777777" w:rsidR="003F0944" w:rsidRPr="00FB4B2D" w:rsidRDefault="00E4184C">
            <w:pPr>
              <w:autoSpaceDE w:val="0"/>
              <w:autoSpaceDN w:val="0"/>
              <w:spacing w:before="96" w:after="0" w:line="230"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6</w:t>
            </w:r>
          </w:p>
          <w:p w14:paraId="62688083" w14:textId="77777777" w:rsidR="00E4184C" w:rsidRPr="00FB4B2D" w:rsidRDefault="00E4184C">
            <w:pPr>
              <w:autoSpaceDE w:val="0"/>
              <w:autoSpaceDN w:val="0"/>
              <w:spacing w:before="96" w:after="0" w:line="230" w:lineRule="auto"/>
              <w:ind w:left="72"/>
              <w:rPr>
                <w:rFonts w:ascii="Times New Roman" w:eastAsia="Times New Roman" w:hAnsi="Times New Roman" w:cs="Times New Roman"/>
                <w:color w:val="000000"/>
                <w:w w:val="102"/>
                <w:sz w:val="28"/>
                <w:szCs w:val="28"/>
                <w:lang w:val="ru-RU"/>
              </w:rPr>
            </w:pPr>
          </w:p>
          <w:p w14:paraId="5E171F18" w14:textId="77777777" w:rsidR="00E4184C" w:rsidRPr="00FB4B2D" w:rsidRDefault="00E4184C">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0BF13"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F1032"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78114924"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41022D15" w14:textId="77777777" w:rsidTr="00BC04E7">
        <w:trPr>
          <w:trHeight w:hRule="exact" w:val="213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FE94E" w14:textId="77777777" w:rsidR="003F0944" w:rsidRPr="00FB4B2D" w:rsidRDefault="00BC04E7">
            <w:pPr>
              <w:autoSpaceDE w:val="0"/>
              <w:autoSpaceDN w:val="0"/>
              <w:spacing w:before="96" w:after="0" w:line="230" w:lineRule="auto"/>
              <w:ind w:left="70"/>
              <w:rPr>
                <w:rFonts w:ascii="Times New Roman" w:hAnsi="Times New Roman" w:cs="Times New Roman"/>
                <w:sz w:val="28"/>
                <w:szCs w:val="28"/>
              </w:rPr>
            </w:pPr>
            <w:r>
              <w:rPr>
                <w:rFonts w:ascii="Times New Roman" w:hAnsi="Times New Roman" w:cs="Times New Roman"/>
                <w:sz w:val="28"/>
                <w:szCs w:val="28"/>
              </w:rPr>
              <w:tab/>
            </w:r>
            <w:r w:rsidR="003F0944" w:rsidRPr="00FB4B2D">
              <w:rPr>
                <w:rFonts w:ascii="Times New Roman" w:eastAsia="Times New Roman" w:hAnsi="Times New Roman" w:cs="Times New Roman"/>
                <w:color w:val="000000"/>
                <w:w w:val="102"/>
                <w:sz w:val="28"/>
                <w:szCs w:val="28"/>
              </w:rPr>
              <w:t>2.</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63FA9" w14:textId="77777777" w:rsidR="00E4184C" w:rsidRPr="00FB4B2D" w:rsidRDefault="003F0944" w:rsidP="00E4184C">
            <w:pPr>
              <w:autoSpaceDE w:val="0"/>
              <w:autoSpaceDN w:val="0"/>
              <w:spacing w:before="96"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Разнообразие растений. Уровни организации растительного организма. Высшие и низшие растения. Споровые и семенные растения</w:t>
            </w:r>
            <w:r w:rsidR="00E4184C" w:rsidRPr="00FB4B2D">
              <w:rPr>
                <w:rFonts w:ascii="Times New Roman" w:eastAsia="Times New Roman" w:hAnsi="Times New Roman" w:cs="Times New Roman"/>
                <w:color w:val="000000"/>
                <w:w w:val="102"/>
                <w:sz w:val="28"/>
                <w:szCs w:val="28"/>
                <w:lang w:val="ru-RU"/>
              </w:rPr>
              <w:t xml:space="preserve">. </w:t>
            </w:r>
          </w:p>
          <w:p w14:paraId="0F950692" w14:textId="77777777" w:rsidR="003F0944" w:rsidRPr="00FB4B2D" w:rsidRDefault="003F0944">
            <w:pPr>
              <w:autoSpaceDE w:val="0"/>
              <w:autoSpaceDN w:val="0"/>
              <w:spacing w:before="70" w:after="0" w:line="281" w:lineRule="auto"/>
              <w:ind w:left="7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9D026"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33C16"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5029E"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0B8855A0"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655D8B93" w14:textId="77777777" w:rsidTr="00BC04E7">
        <w:trPr>
          <w:trHeight w:hRule="exact" w:val="405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98A2F" w14:textId="77777777" w:rsidR="003F0944" w:rsidRPr="00FB4B2D" w:rsidRDefault="00BC04E7">
            <w:pPr>
              <w:autoSpaceDE w:val="0"/>
              <w:autoSpaceDN w:val="0"/>
              <w:spacing w:before="96" w:after="0" w:line="230" w:lineRule="auto"/>
              <w:ind w:left="70"/>
              <w:rPr>
                <w:rFonts w:ascii="Times New Roman" w:hAnsi="Times New Roman" w:cs="Times New Roman"/>
                <w:sz w:val="28"/>
                <w:szCs w:val="28"/>
              </w:rPr>
            </w:pPr>
            <w:r>
              <w:rPr>
                <w:rFonts w:ascii="Times New Roman" w:hAnsi="Times New Roman" w:cs="Times New Roman"/>
                <w:sz w:val="28"/>
                <w:szCs w:val="28"/>
              </w:rPr>
              <w:tab/>
            </w:r>
            <w:r w:rsidR="003F0944" w:rsidRPr="00FB4B2D">
              <w:rPr>
                <w:rFonts w:ascii="Times New Roman" w:eastAsia="Times New Roman" w:hAnsi="Times New Roman" w:cs="Times New Roman"/>
                <w:color w:val="000000"/>
                <w:w w:val="102"/>
                <w:sz w:val="28"/>
                <w:szCs w:val="28"/>
              </w:rPr>
              <w:t>3.</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6E340" w14:textId="77777777" w:rsidR="003F0944" w:rsidRPr="00FB4B2D" w:rsidRDefault="003F0944" w:rsidP="00E4184C">
            <w:pPr>
              <w:autoSpaceDE w:val="0"/>
              <w:autoSpaceDN w:val="0"/>
              <w:spacing w:before="96" w:after="0" w:line="283"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Растительная клетка.</w:t>
            </w:r>
          </w:p>
          <w:p w14:paraId="2288CE3E" w14:textId="77777777" w:rsidR="00E4184C" w:rsidRPr="00FB4B2D" w:rsidRDefault="003F0944" w:rsidP="00E4184C">
            <w:pPr>
              <w:autoSpaceDE w:val="0"/>
              <w:autoSpaceDN w:val="0"/>
              <w:spacing w:before="70"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Изучение растительной клетки под световым микроскопом: клеточная оболочка, ядро, цитоплазма (пластиды, митохондрии, вакуоли с клеточным соком). Лабораторные и практические работы</w:t>
            </w:r>
            <w:r w:rsidR="00E4184C"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1. Изучение микроскопического строения листа водного растения элодеи.</w:t>
            </w:r>
          </w:p>
          <w:p w14:paraId="755CD8A4" w14:textId="77777777" w:rsidR="003F0944" w:rsidRPr="00FB4B2D" w:rsidRDefault="003F0944">
            <w:pPr>
              <w:autoSpaceDE w:val="0"/>
              <w:autoSpaceDN w:val="0"/>
              <w:spacing w:before="70" w:after="0" w:line="281" w:lineRule="auto"/>
              <w:ind w:left="7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00DA8"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8A618"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8CC2C"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50C06D34"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169EFF4A" w14:textId="77777777" w:rsidTr="00BC04E7">
        <w:trPr>
          <w:trHeight w:hRule="exact" w:val="241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A45D3"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4.</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572A3" w14:textId="77777777" w:rsidR="003F0944" w:rsidRPr="00FB4B2D" w:rsidRDefault="003F0944">
            <w:pPr>
              <w:autoSpaceDE w:val="0"/>
              <w:autoSpaceDN w:val="0"/>
              <w:spacing w:before="70"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Растительные ткани. Функции растительных тканей.</w:t>
            </w:r>
            <w:r w:rsidR="00E4184C"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w:t>
            </w:r>
            <w:r w:rsidR="00E4184C" w:rsidRPr="00FB4B2D">
              <w:rPr>
                <w:rFonts w:ascii="Times New Roman" w:eastAsia="Times New Roman" w:hAnsi="Times New Roman" w:cs="Times New Roman"/>
                <w:color w:val="000000"/>
                <w:w w:val="102"/>
                <w:sz w:val="28"/>
                <w:szCs w:val="28"/>
                <w:lang w:val="ru-RU"/>
              </w:rPr>
              <w:t xml:space="preserve">Лаб/раб. </w:t>
            </w:r>
            <w:r w:rsidRPr="00FB4B2D">
              <w:rPr>
                <w:rFonts w:ascii="Times New Roman" w:eastAsia="Times New Roman" w:hAnsi="Times New Roman" w:cs="Times New Roman"/>
                <w:color w:val="000000"/>
                <w:w w:val="102"/>
                <w:sz w:val="28"/>
                <w:szCs w:val="28"/>
                <w:lang w:val="ru-RU"/>
              </w:rPr>
              <w:t xml:space="preserve">.2. Изучение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строения растительных тканей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(использование микропрепаратов).</w:t>
            </w:r>
          </w:p>
          <w:p w14:paraId="2ACBBFE4" w14:textId="77777777" w:rsidR="003F0944" w:rsidRPr="00FB4B2D" w:rsidRDefault="003F0944">
            <w:pPr>
              <w:autoSpaceDE w:val="0"/>
              <w:autoSpaceDN w:val="0"/>
              <w:spacing w:before="70" w:after="0" w:line="281" w:lineRule="auto"/>
              <w:ind w:left="7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D699D"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9996D"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FF24B"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6CB47DC4"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6349B7C5"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docGrid w:linePitch="360"/>
        </w:sectPr>
      </w:pPr>
    </w:p>
    <w:p w14:paraId="1E1BEC3E"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0352812B" w14:textId="77777777" w:rsidTr="00BC04E7">
        <w:trPr>
          <w:trHeight w:hRule="exact" w:val="412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2BAAD"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04283" w14:textId="77777777" w:rsidR="003F0944" w:rsidRPr="00FB4B2D" w:rsidRDefault="003F0944" w:rsidP="00BC04E7">
            <w:pPr>
              <w:autoSpaceDE w:val="0"/>
              <w:autoSpaceDN w:val="0"/>
              <w:spacing w:before="70"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Органы и системы органов растений. Строение органов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растительного организма, их роль и связь между собой. Лабораторные и практические </w:t>
            </w:r>
            <w:r w:rsidRPr="00FB4B2D">
              <w:rPr>
                <w:rFonts w:ascii="Times New Roman" w:eastAsia="Times New Roman" w:hAnsi="Times New Roman" w:cs="Times New Roman"/>
                <w:b/>
                <w:bCs/>
                <w:color w:val="000000"/>
                <w:w w:val="102"/>
                <w:sz w:val="28"/>
                <w:szCs w:val="28"/>
                <w:lang w:val="ru-RU"/>
              </w:rPr>
              <w:t>3</w:t>
            </w:r>
            <w:r w:rsidRPr="00FB4B2D">
              <w:rPr>
                <w:rFonts w:ascii="Times New Roman" w:eastAsia="Times New Roman" w:hAnsi="Times New Roman" w:cs="Times New Roman"/>
                <w:color w:val="000000"/>
                <w:w w:val="102"/>
                <w:sz w:val="28"/>
                <w:szCs w:val="28"/>
                <w:lang w:val="ru-RU"/>
              </w:rPr>
              <w:t xml:space="preserve">.Изучение внешнего строения травянистого цветкового растения (на живых или гербарных экземплярах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растений): пастушья сумка, редька дикая, лютик едкий и др.).</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44FE4"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9AF6D"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BBB04"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r w:rsidR="003F0944" w:rsidRPr="00FB4B2D" w14:paraId="4D9BFF74" w14:textId="77777777" w:rsidTr="00BC04E7">
        <w:trPr>
          <w:trHeight w:hRule="exact" w:val="169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1F3A4"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C83B8" w14:textId="77777777" w:rsidR="003F0944" w:rsidRPr="00FB4B2D" w:rsidRDefault="00E4184C">
            <w:pPr>
              <w:autoSpaceDE w:val="0"/>
              <w:autoSpaceDN w:val="0"/>
              <w:spacing w:before="70"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Обобщение. </w:t>
            </w:r>
            <w:r w:rsidR="003F0944" w:rsidRPr="00FB4B2D">
              <w:rPr>
                <w:rFonts w:ascii="Times New Roman" w:eastAsia="Times New Roman" w:hAnsi="Times New Roman" w:cs="Times New Roman"/>
                <w:color w:val="000000"/>
                <w:w w:val="102"/>
                <w:sz w:val="28"/>
                <w:szCs w:val="28"/>
                <w:lang w:val="ru-RU"/>
              </w:rPr>
              <w:t xml:space="preserve">Экскурсии или </w:t>
            </w:r>
            <w:r w:rsidR="003F0944" w:rsidRPr="00FB4B2D">
              <w:rPr>
                <w:rFonts w:ascii="Times New Roman" w:hAnsi="Times New Roman" w:cs="Times New Roman"/>
                <w:sz w:val="28"/>
                <w:szCs w:val="28"/>
                <w:lang w:val="ru-RU"/>
              </w:rPr>
              <w:br/>
            </w:r>
            <w:proofErr w:type="spellStart"/>
            <w:r w:rsidR="003F0944" w:rsidRPr="00FB4B2D">
              <w:rPr>
                <w:rFonts w:ascii="Times New Roman" w:eastAsia="Times New Roman" w:hAnsi="Times New Roman" w:cs="Times New Roman"/>
                <w:color w:val="000000"/>
                <w:w w:val="102"/>
                <w:sz w:val="28"/>
                <w:szCs w:val="28"/>
                <w:lang w:val="ru-RU"/>
              </w:rPr>
              <w:t>видеоэкскурсии</w:t>
            </w:r>
            <w:proofErr w:type="spellEnd"/>
            <w:r w:rsidR="003F0944" w:rsidRPr="00FB4B2D">
              <w:rPr>
                <w:rFonts w:ascii="Times New Roman" w:eastAsia="Times New Roman" w:hAnsi="Times New Roman" w:cs="Times New Roman"/>
                <w:color w:val="000000"/>
                <w:w w:val="102"/>
                <w:sz w:val="28"/>
                <w:szCs w:val="28"/>
                <w:lang w:val="ru-RU"/>
              </w:rPr>
              <w:t xml:space="preserve"> "Ознакомление в </w:t>
            </w:r>
            <w:r w:rsidR="003F0944" w:rsidRPr="00FB4B2D">
              <w:rPr>
                <w:rFonts w:ascii="Times New Roman" w:hAnsi="Times New Roman" w:cs="Times New Roman"/>
                <w:sz w:val="28"/>
                <w:szCs w:val="28"/>
                <w:lang w:val="ru-RU"/>
              </w:rPr>
              <w:br/>
            </w:r>
            <w:r w:rsidR="003F0944" w:rsidRPr="00FB4B2D">
              <w:rPr>
                <w:rFonts w:ascii="Times New Roman" w:eastAsia="Times New Roman" w:hAnsi="Times New Roman" w:cs="Times New Roman"/>
                <w:color w:val="000000"/>
                <w:w w:val="102"/>
                <w:sz w:val="28"/>
                <w:szCs w:val="28"/>
                <w:lang w:val="ru-RU"/>
              </w:rPr>
              <w:t>природе с цветковыми растениями".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5E99C"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FCF41"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EB254"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74A3F52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BC04E7" w14:paraId="7B69828B" w14:textId="77777777" w:rsidTr="00BC04E7">
        <w:trPr>
          <w:trHeight w:hRule="exact" w:val="624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0EE93" w14:textId="77777777" w:rsidR="007E31D3" w:rsidRPr="00FB4B2D" w:rsidRDefault="006026E2">
            <w:pPr>
              <w:autoSpaceDE w:val="0"/>
              <w:autoSpaceDN w:val="0"/>
              <w:spacing w:before="96" w:after="0" w:line="230" w:lineRule="auto"/>
              <w:ind w:left="70"/>
              <w:rPr>
                <w:rFonts w:ascii="Times New Roman" w:eastAsia="Times New Roman" w:hAnsi="Times New Roman" w:cs="Times New Roman"/>
                <w:color w:val="000000"/>
                <w:w w:val="102"/>
                <w:sz w:val="28"/>
                <w:szCs w:val="28"/>
              </w:rPr>
            </w:pPr>
            <w:r>
              <w:rPr>
                <w:rFonts w:ascii="Times New Roman" w:hAnsi="Times New Roman" w:cs="Times New Roman"/>
                <w:sz w:val="28"/>
                <w:szCs w:val="28"/>
              </w:rPr>
              <w:tab/>
            </w:r>
          </w:p>
          <w:p w14:paraId="2BCD5EBC" w14:textId="77777777" w:rsidR="007E31D3" w:rsidRPr="00FB4B2D" w:rsidRDefault="007E31D3">
            <w:pPr>
              <w:autoSpaceDE w:val="0"/>
              <w:autoSpaceDN w:val="0"/>
              <w:spacing w:before="96" w:after="0" w:line="230" w:lineRule="auto"/>
              <w:ind w:left="70"/>
              <w:rPr>
                <w:rFonts w:ascii="Times New Roman" w:eastAsia="Times New Roman" w:hAnsi="Times New Roman" w:cs="Times New Roman"/>
                <w:color w:val="000000"/>
                <w:w w:val="102"/>
                <w:sz w:val="28"/>
                <w:szCs w:val="28"/>
              </w:rPr>
            </w:pPr>
          </w:p>
          <w:p w14:paraId="00B82A44" w14:textId="77777777" w:rsidR="007E31D3" w:rsidRPr="00FB4B2D" w:rsidRDefault="007E31D3" w:rsidP="007E31D3">
            <w:pPr>
              <w:autoSpaceDE w:val="0"/>
              <w:autoSpaceDN w:val="0"/>
              <w:spacing w:before="96" w:after="0" w:line="230" w:lineRule="auto"/>
              <w:rPr>
                <w:rFonts w:ascii="Times New Roman" w:eastAsia="Times New Roman" w:hAnsi="Times New Roman" w:cs="Times New Roman"/>
                <w:color w:val="000000"/>
                <w:w w:val="102"/>
                <w:sz w:val="28"/>
                <w:szCs w:val="28"/>
              </w:rPr>
            </w:pPr>
          </w:p>
          <w:p w14:paraId="343A2F9F" w14:textId="77777777" w:rsidR="00992ACC" w:rsidRPr="00FB4B2D" w:rsidRDefault="00992ACC" w:rsidP="007E31D3">
            <w:pPr>
              <w:autoSpaceDE w:val="0"/>
              <w:autoSpaceDN w:val="0"/>
              <w:spacing w:before="96" w:after="0" w:line="230" w:lineRule="auto"/>
              <w:rPr>
                <w:rFonts w:ascii="Times New Roman" w:eastAsia="Times New Roman" w:hAnsi="Times New Roman" w:cs="Times New Roman"/>
                <w:color w:val="000000"/>
                <w:w w:val="102"/>
                <w:sz w:val="28"/>
                <w:szCs w:val="28"/>
              </w:rPr>
            </w:pPr>
          </w:p>
          <w:p w14:paraId="3741B417" w14:textId="77777777" w:rsidR="003F0944" w:rsidRPr="00FB4B2D" w:rsidRDefault="003F0944" w:rsidP="007E31D3">
            <w:pPr>
              <w:autoSpaceDE w:val="0"/>
              <w:autoSpaceDN w:val="0"/>
              <w:spacing w:before="96" w:after="0" w:line="230" w:lineRule="auto"/>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7.</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6A6B7" w14:textId="77777777" w:rsidR="007E31D3" w:rsidRPr="00FB4B2D" w:rsidRDefault="007E31D3">
            <w:pPr>
              <w:autoSpaceDE w:val="0"/>
              <w:autoSpaceDN w:val="0"/>
              <w:spacing w:before="96" w:after="0" w:line="288" w:lineRule="auto"/>
              <w:ind w:left="72"/>
              <w:rPr>
                <w:rFonts w:ascii="Times New Roman" w:eastAsia="Times New Roman" w:hAnsi="Times New Roman" w:cs="Times New Roman"/>
                <w:b/>
                <w:bCs/>
                <w:i/>
                <w:iCs/>
                <w:color w:val="000000"/>
                <w:w w:val="102"/>
                <w:sz w:val="28"/>
                <w:szCs w:val="28"/>
                <w:lang w:val="ru-RU"/>
              </w:rPr>
            </w:pPr>
            <w:r w:rsidRPr="00FB4B2D">
              <w:rPr>
                <w:rFonts w:ascii="Times New Roman" w:eastAsia="Times New Roman" w:hAnsi="Times New Roman" w:cs="Times New Roman"/>
                <w:b/>
                <w:bCs/>
                <w:i/>
                <w:iCs/>
                <w:color w:val="000000"/>
                <w:w w:val="102"/>
                <w:sz w:val="28"/>
                <w:szCs w:val="28"/>
                <w:lang w:val="ru-RU"/>
              </w:rPr>
              <w:t>Строение и жизнедеятельность растительного организма.</w:t>
            </w:r>
          </w:p>
          <w:p w14:paraId="0A56A03D" w14:textId="77777777" w:rsidR="007E31D3" w:rsidRPr="00FB4B2D" w:rsidRDefault="007E31D3">
            <w:pPr>
              <w:autoSpaceDE w:val="0"/>
              <w:autoSpaceDN w:val="0"/>
              <w:spacing w:before="96" w:after="0" w:line="288"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Питание растений</w:t>
            </w:r>
          </w:p>
          <w:p w14:paraId="384DEB0C" w14:textId="77777777" w:rsidR="003F0944" w:rsidRPr="00FB4B2D" w:rsidRDefault="003F0944" w:rsidP="00BC04E7">
            <w:pPr>
              <w:autoSpaceDE w:val="0"/>
              <w:autoSpaceDN w:val="0"/>
              <w:spacing w:before="96"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Корень — орган почвенного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(минерального) питания. Внешнее и внутреннее строение корня в связи с его функциями. Корневой чехлик. Зоны корня. Корневые волоски. Рост корня. Поглощение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корнями воды и минеральных веществ, необходимых растению (корневое давление, осмос). Видоизменение корней. </w:t>
            </w:r>
            <w:r w:rsidR="00992ACC" w:rsidRPr="00FB4B2D">
              <w:rPr>
                <w:rFonts w:ascii="Times New Roman" w:eastAsia="Times New Roman" w:hAnsi="Times New Roman" w:cs="Times New Roman"/>
                <w:color w:val="000000"/>
                <w:w w:val="102"/>
                <w:sz w:val="28"/>
                <w:szCs w:val="28"/>
                <w:lang w:val="ru-RU"/>
              </w:rPr>
              <w:t>Лаб/раб. 4</w:t>
            </w:r>
            <w:r w:rsidRPr="00FB4B2D">
              <w:rPr>
                <w:rFonts w:ascii="Times New Roman" w:eastAsia="Times New Roman" w:hAnsi="Times New Roman" w:cs="Times New Roman"/>
                <w:color w:val="000000"/>
                <w:w w:val="102"/>
                <w:sz w:val="28"/>
                <w:szCs w:val="28"/>
                <w:lang w:val="ru-RU"/>
              </w:rPr>
              <w:t>.</w:t>
            </w:r>
          </w:p>
          <w:p w14:paraId="203F0F9E" w14:textId="77777777" w:rsidR="003F0944" w:rsidRPr="00FB4B2D" w:rsidRDefault="003F0944" w:rsidP="00BC04E7">
            <w:pPr>
              <w:autoSpaceDE w:val="0"/>
              <w:autoSpaceDN w:val="0"/>
              <w:spacing w:before="70"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Изучение микропрепарата клеток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корня</w:t>
            </w:r>
            <w:r w:rsidR="00BC04E7">
              <w:rPr>
                <w:rFonts w:ascii="Times New Roman" w:eastAsia="Times New Roman" w:hAnsi="Times New Roman" w:cs="Times New Roman"/>
                <w:color w:val="000000"/>
                <w:w w:val="102"/>
                <w:sz w:val="28"/>
                <w:szCs w:val="28"/>
                <w:lang w:val="ru-RU"/>
              </w:rPr>
              <w:t>.</w:t>
            </w:r>
            <w:r w:rsidRPr="00FB4B2D">
              <w:rPr>
                <w:rFonts w:ascii="Times New Roman" w:eastAsia="Times New Roman" w:hAnsi="Times New Roman" w:cs="Times New Roman"/>
                <w:color w:val="000000"/>
                <w:w w:val="102"/>
                <w:sz w:val="28"/>
                <w:szCs w:val="28"/>
                <w:lang w:val="ru-RU"/>
              </w:rPr>
              <w:t xml:space="preserve">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6D539" w14:textId="77777777" w:rsidR="003F0944" w:rsidRPr="00FB4B2D" w:rsidRDefault="007E31D3">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27</w:t>
            </w:r>
          </w:p>
          <w:p w14:paraId="6E6EC7B7" w14:textId="77777777" w:rsidR="007E31D3" w:rsidRPr="00FB4B2D" w:rsidRDefault="007E31D3">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p>
          <w:p w14:paraId="2AF0B9C8" w14:textId="77777777" w:rsidR="007E31D3" w:rsidRPr="00FB4B2D" w:rsidRDefault="007E31D3">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8</w:t>
            </w:r>
          </w:p>
          <w:p w14:paraId="701402B2" w14:textId="77777777" w:rsidR="00992ACC" w:rsidRPr="00FB4B2D" w:rsidRDefault="00992ACC">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p>
          <w:p w14:paraId="4AB86D16" w14:textId="77777777" w:rsidR="00992ACC" w:rsidRPr="00FB4B2D" w:rsidRDefault="00992ACC">
            <w:pPr>
              <w:autoSpaceDE w:val="0"/>
              <w:autoSpaceDN w:val="0"/>
              <w:spacing w:before="96" w:after="0" w:line="230" w:lineRule="auto"/>
              <w:ind w:left="72"/>
              <w:rPr>
                <w:rFonts w:ascii="Times New Roman" w:hAnsi="Times New Roman" w:cs="Times New Roman"/>
                <w:b/>
                <w:bCs/>
                <w:sz w:val="28"/>
                <w:szCs w:val="28"/>
                <w:lang w:val="ru-RU"/>
              </w:rPr>
            </w:pPr>
            <w:r w:rsidRPr="00FB4B2D">
              <w:rPr>
                <w:rFonts w:ascii="Times New Roman" w:hAnsi="Times New Roman" w:cs="Times New Roman"/>
                <w:b/>
                <w:bCs/>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DB9BD" w14:textId="77777777" w:rsidR="003F0944" w:rsidRPr="00BC04E7" w:rsidRDefault="003F0944">
            <w:pPr>
              <w:autoSpaceDE w:val="0"/>
              <w:autoSpaceDN w:val="0"/>
              <w:spacing w:before="96" w:after="0" w:line="230" w:lineRule="auto"/>
              <w:ind w:left="70"/>
              <w:rPr>
                <w:rFonts w:ascii="Times New Roman" w:hAnsi="Times New Roman" w:cs="Times New Roman"/>
                <w:sz w:val="28"/>
                <w:szCs w:val="28"/>
                <w:lang w:val="ru-RU"/>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B4BD7" w14:textId="77777777" w:rsidR="003F0944" w:rsidRPr="00BC04E7" w:rsidRDefault="003F0944">
            <w:pPr>
              <w:autoSpaceDE w:val="0"/>
              <w:autoSpaceDN w:val="0"/>
              <w:spacing w:before="96" w:after="0" w:line="230" w:lineRule="auto"/>
              <w:ind w:left="70"/>
              <w:rPr>
                <w:rFonts w:ascii="Times New Roman" w:hAnsi="Times New Roman" w:cs="Times New Roman"/>
                <w:sz w:val="28"/>
                <w:szCs w:val="28"/>
                <w:lang w:val="ru-RU"/>
              </w:rPr>
            </w:pPr>
          </w:p>
        </w:tc>
      </w:tr>
    </w:tbl>
    <w:p w14:paraId="19C2100D" w14:textId="77777777" w:rsidR="00884BBB" w:rsidRPr="00BC04E7" w:rsidRDefault="00884BBB">
      <w:pPr>
        <w:autoSpaceDE w:val="0"/>
        <w:autoSpaceDN w:val="0"/>
        <w:spacing w:after="0" w:line="14"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201387DD" w14:textId="77777777" w:rsidTr="00BC04E7">
        <w:trPr>
          <w:trHeight w:hRule="exact" w:val="327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E7872" w14:textId="77777777" w:rsidR="003F0944" w:rsidRPr="00BC04E7" w:rsidRDefault="006026E2">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003F0944" w:rsidRPr="00BC04E7">
              <w:rPr>
                <w:rFonts w:ascii="Times New Roman" w:eastAsia="Times New Roman" w:hAnsi="Times New Roman" w:cs="Times New Roman"/>
                <w:color w:val="000000"/>
                <w:w w:val="102"/>
                <w:sz w:val="28"/>
                <w:szCs w:val="28"/>
                <w:lang w:val="ru-RU"/>
              </w:rPr>
              <w:t>8.</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F9053" w14:textId="77777777" w:rsidR="00034004" w:rsidRPr="00FB4B2D" w:rsidRDefault="003F0944" w:rsidP="00BC04E7">
            <w:pPr>
              <w:autoSpaceDE w:val="0"/>
              <w:autoSpaceDN w:val="0"/>
              <w:spacing w:before="96"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Виды корней и типы корневых систем. Видоизменение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корней. Лабораторные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практические работы</w:t>
            </w:r>
            <w:r w:rsidR="00034004" w:rsidRPr="00FB4B2D">
              <w:rPr>
                <w:rFonts w:ascii="Times New Roman" w:eastAsia="Times New Roman" w:hAnsi="Times New Roman" w:cs="Times New Roman"/>
                <w:color w:val="000000"/>
                <w:w w:val="102"/>
                <w:sz w:val="28"/>
                <w:szCs w:val="28"/>
                <w:lang w:val="ru-RU"/>
              </w:rPr>
              <w:t xml:space="preserve">  </w:t>
            </w:r>
            <w:r w:rsidR="00034004" w:rsidRPr="00FB4B2D">
              <w:rPr>
                <w:rFonts w:ascii="Times New Roman" w:eastAsia="Times New Roman" w:hAnsi="Times New Roman" w:cs="Times New Roman"/>
                <w:b/>
                <w:bCs/>
                <w:color w:val="000000"/>
                <w:w w:val="102"/>
                <w:sz w:val="28"/>
                <w:szCs w:val="28"/>
                <w:lang w:val="ru-RU"/>
              </w:rPr>
              <w:t>5</w:t>
            </w:r>
            <w:r w:rsidR="00034004"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 Изучение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строения корневых систем (стержневой и мочковатой) на примере гербарных экземпляров или живых растений.</w:t>
            </w:r>
          </w:p>
          <w:p w14:paraId="1DA06AA4" w14:textId="77777777" w:rsidR="003F0944" w:rsidRPr="00FB4B2D" w:rsidRDefault="003F0944">
            <w:pPr>
              <w:autoSpaceDE w:val="0"/>
              <w:autoSpaceDN w:val="0"/>
              <w:spacing w:before="68" w:after="0" w:line="271" w:lineRule="auto"/>
              <w:ind w:left="72" w:right="720"/>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7C8AE"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A9067"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2AD6A"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284FE049"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31FE35CA" w14:textId="77777777" w:rsidTr="00BC04E7">
        <w:trPr>
          <w:trHeight w:hRule="exact" w:val="252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C1070" w14:textId="77777777" w:rsidR="003F0944" w:rsidRPr="00FB4B2D" w:rsidRDefault="00BC04E7">
            <w:pPr>
              <w:autoSpaceDE w:val="0"/>
              <w:autoSpaceDN w:val="0"/>
              <w:spacing w:before="96" w:after="0" w:line="230" w:lineRule="auto"/>
              <w:ind w:left="70"/>
              <w:rPr>
                <w:rFonts w:ascii="Times New Roman" w:hAnsi="Times New Roman" w:cs="Times New Roman"/>
                <w:sz w:val="28"/>
                <w:szCs w:val="28"/>
              </w:rPr>
            </w:pPr>
            <w:r>
              <w:rPr>
                <w:rFonts w:ascii="Times New Roman" w:hAnsi="Times New Roman" w:cs="Times New Roman"/>
                <w:sz w:val="28"/>
                <w:szCs w:val="28"/>
              </w:rPr>
              <w:tab/>
            </w:r>
            <w:r w:rsidR="003F0944" w:rsidRPr="00FB4B2D">
              <w:rPr>
                <w:rFonts w:ascii="Times New Roman" w:eastAsia="Times New Roman" w:hAnsi="Times New Roman" w:cs="Times New Roman"/>
                <w:color w:val="000000"/>
                <w:w w:val="102"/>
                <w:sz w:val="28"/>
                <w:szCs w:val="28"/>
              </w:rPr>
              <w:t>9.</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F49D7" w14:textId="77777777" w:rsidR="00034004" w:rsidRPr="00FB4B2D" w:rsidRDefault="003F0944" w:rsidP="00034004">
            <w:pPr>
              <w:autoSpaceDE w:val="0"/>
              <w:autoSpaceDN w:val="0"/>
              <w:spacing w:before="96"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
          <w:p w14:paraId="37F09CF1" w14:textId="77777777" w:rsidR="003F0944" w:rsidRPr="00FB4B2D" w:rsidRDefault="00034004">
            <w:pPr>
              <w:autoSpaceDE w:val="0"/>
              <w:autoSpaceDN w:val="0"/>
              <w:spacing w:before="68" w:after="0" w:line="271" w:lineRule="auto"/>
              <w:ind w:left="72" w:right="720"/>
              <w:rPr>
                <w:rFonts w:ascii="Times New Roman" w:hAnsi="Times New Roman" w:cs="Times New Roman"/>
                <w:sz w:val="28"/>
                <w:szCs w:val="28"/>
                <w:lang w:val="ru-RU"/>
              </w:rPr>
            </w:pPr>
            <w:r w:rsidRPr="00FB4B2D">
              <w:rPr>
                <w:rFonts w:ascii="Times New Roman" w:hAnsi="Times New Roman" w:cs="Times New Roman"/>
                <w:sz w:val="28"/>
                <w:szCs w:val="28"/>
                <w:lang w:val="ru-RU"/>
              </w:rPr>
              <w:t>Гидропоника.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1893E"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AD223"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C4E8D"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00625390" w14:textId="77777777" w:rsidR="006026E2" w:rsidRDefault="006026E2">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5E7FE8C1" w14:textId="77777777" w:rsidTr="006026E2">
        <w:trPr>
          <w:trHeight w:hRule="exact" w:val="355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C723C" w14:textId="77777777" w:rsidR="003F0944" w:rsidRPr="00FB4B2D" w:rsidRDefault="006026E2">
            <w:pPr>
              <w:autoSpaceDE w:val="0"/>
              <w:autoSpaceDN w:val="0"/>
              <w:spacing w:before="96" w:after="0" w:line="230" w:lineRule="auto"/>
              <w:jc w:val="center"/>
              <w:rPr>
                <w:rFonts w:ascii="Times New Roman" w:eastAsia="Times New Roman" w:hAnsi="Times New Roman" w:cs="Times New Roman"/>
                <w:color w:val="000000"/>
                <w:w w:val="102"/>
                <w:sz w:val="28"/>
                <w:szCs w:val="28"/>
              </w:rPr>
            </w:pPr>
            <w:r>
              <w:rPr>
                <w:rFonts w:ascii="Times New Roman" w:hAnsi="Times New Roman" w:cs="Times New Roman"/>
                <w:sz w:val="28"/>
                <w:szCs w:val="28"/>
              </w:rPr>
              <w:tab/>
            </w:r>
            <w:r w:rsidR="00BC04E7">
              <w:rPr>
                <w:rFonts w:ascii="Times New Roman" w:hAnsi="Times New Roman" w:cs="Times New Roman"/>
                <w:sz w:val="28"/>
                <w:szCs w:val="28"/>
              </w:rPr>
              <w:tab/>
            </w:r>
            <w:r w:rsidR="003F0944" w:rsidRPr="00FB4B2D">
              <w:rPr>
                <w:rFonts w:ascii="Times New Roman" w:eastAsia="Times New Roman" w:hAnsi="Times New Roman" w:cs="Times New Roman"/>
                <w:color w:val="000000"/>
                <w:w w:val="102"/>
                <w:sz w:val="28"/>
                <w:szCs w:val="28"/>
              </w:rPr>
              <w:t>10.</w:t>
            </w:r>
          </w:p>
          <w:p w14:paraId="5F27471B" w14:textId="77777777" w:rsidR="000662B1" w:rsidRPr="00FB4B2D" w:rsidRDefault="000662B1">
            <w:pPr>
              <w:autoSpaceDE w:val="0"/>
              <w:autoSpaceDN w:val="0"/>
              <w:spacing w:before="96"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11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FC0D6" w14:textId="77777777" w:rsidR="00034004" w:rsidRPr="00FB4B2D" w:rsidRDefault="003F0944" w:rsidP="006026E2">
            <w:pPr>
              <w:autoSpaceDE w:val="0"/>
              <w:autoSpaceDN w:val="0"/>
              <w:spacing w:before="96"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Побег и </w:t>
            </w:r>
            <w:proofErr w:type="spellStart"/>
            <w:r w:rsidRPr="00FB4B2D">
              <w:rPr>
                <w:rFonts w:ascii="Times New Roman" w:eastAsia="Times New Roman" w:hAnsi="Times New Roman" w:cs="Times New Roman"/>
                <w:color w:val="000000"/>
                <w:w w:val="102"/>
                <w:sz w:val="28"/>
                <w:szCs w:val="28"/>
                <w:lang w:val="ru-RU"/>
              </w:rPr>
              <w:t>поч</w:t>
            </w:r>
            <w:r w:rsidR="006026E2">
              <w:rPr>
                <w:rFonts w:ascii="Times New Roman" w:eastAsia="Times New Roman" w:hAnsi="Times New Roman" w:cs="Times New Roman"/>
                <w:color w:val="000000"/>
                <w:w w:val="102"/>
                <w:sz w:val="28"/>
                <w:szCs w:val="28"/>
                <w:lang w:val="ru-RU"/>
              </w:rPr>
              <w:t>к</w:t>
            </w:r>
            <w:r w:rsidRPr="00FB4B2D">
              <w:rPr>
                <w:rFonts w:ascii="Times New Roman" w:eastAsia="Times New Roman" w:hAnsi="Times New Roman" w:cs="Times New Roman"/>
                <w:color w:val="000000"/>
                <w:w w:val="102"/>
                <w:sz w:val="28"/>
                <w:szCs w:val="28"/>
                <w:lang w:val="ru-RU"/>
              </w:rPr>
              <w:t>и.Листорасположение</w:t>
            </w:r>
            <w:proofErr w:type="spellEnd"/>
            <w:r w:rsidRPr="00FB4B2D">
              <w:rPr>
                <w:rFonts w:ascii="Times New Roman" w:eastAsia="Times New Roman" w:hAnsi="Times New Roman" w:cs="Times New Roman"/>
                <w:color w:val="000000"/>
                <w:w w:val="102"/>
                <w:sz w:val="28"/>
                <w:szCs w:val="28"/>
                <w:lang w:val="ru-RU"/>
              </w:rPr>
              <w:t xml:space="preserve"> и листовая </w:t>
            </w:r>
            <w:proofErr w:type="spellStart"/>
            <w:r w:rsidRPr="00FB4B2D">
              <w:rPr>
                <w:rFonts w:ascii="Times New Roman" w:eastAsia="Times New Roman" w:hAnsi="Times New Roman" w:cs="Times New Roman"/>
                <w:color w:val="000000"/>
                <w:w w:val="102"/>
                <w:sz w:val="28"/>
                <w:szCs w:val="28"/>
                <w:lang w:val="ru-RU"/>
              </w:rPr>
              <w:t>мозаика.</w:t>
            </w:r>
            <w:r w:rsidR="00034004" w:rsidRPr="00FB4B2D">
              <w:rPr>
                <w:rFonts w:ascii="Times New Roman" w:eastAsia="Times New Roman" w:hAnsi="Times New Roman" w:cs="Times New Roman"/>
                <w:color w:val="000000"/>
                <w:w w:val="102"/>
                <w:sz w:val="28"/>
                <w:szCs w:val="28"/>
                <w:lang w:val="ru-RU"/>
              </w:rPr>
              <w:t>Лаб</w:t>
            </w:r>
            <w:proofErr w:type="spellEnd"/>
            <w:r w:rsidR="00034004" w:rsidRPr="00FB4B2D">
              <w:rPr>
                <w:rFonts w:ascii="Times New Roman" w:eastAsia="Times New Roman" w:hAnsi="Times New Roman" w:cs="Times New Roman"/>
                <w:color w:val="000000"/>
                <w:w w:val="102"/>
                <w:sz w:val="28"/>
                <w:szCs w:val="28"/>
                <w:lang w:val="ru-RU"/>
              </w:rPr>
              <w:t xml:space="preserve">/раб.6 </w:t>
            </w:r>
            <w:r w:rsidRPr="00FB4B2D">
              <w:rPr>
                <w:rFonts w:ascii="Times New Roman" w:eastAsia="Times New Roman" w:hAnsi="Times New Roman" w:cs="Times New Roman"/>
                <w:color w:val="000000"/>
                <w:w w:val="102"/>
                <w:sz w:val="28"/>
                <w:szCs w:val="28"/>
                <w:lang w:val="ru-RU"/>
              </w:rPr>
              <w:t>. Изучение строения вегетативных и генеративных почек (на примере сирени, тополя и др.).</w:t>
            </w:r>
            <w:r w:rsidR="000662B1" w:rsidRPr="00FB4B2D">
              <w:rPr>
                <w:rFonts w:ascii="Times New Roman" w:eastAsia="Times New Roman" w:hAnsi="Times New Roman" w:cs="Times New Roman"/>
                <w:color w:val="000000"/>
                <w:w w:val="102"/>
                <w:sz w:val="28"/>
                <w:szCs w:val="28"/>
                <w:lang w:val="ru-RU"/>
              </w:rPr>
              <w:t xml:space="preserve">Лаб/раб 7. </w:t>
            </w:r>
            <w:r w:rsidRPr="00FB4B2D">
              <w:rPr>
                <w:rFonts w:ascii="Times New Roman" w:eastAsia="Times New Roman" w:hAnsi="Times New Roman" w:cs="Times New Roman"/>
                <w:color w:val="000000"/>
                <w:w w:val="102"/>
                <w:sz w:val="28"/>
                <w:szCs w:val="28"/>
                <w:lang w:val="ru-RU"/>
              </w:rPr>
              <w:t xml:space="preserve">Ознакомление с внешним строением листьев и листорасположением (на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комнатных растениях).</w:t>
            </w:r>
          </w:p>
          <w:p w14:paraId="22F5860B" w14:textId="77777777" w:rsidR="003F0944" w:rsidRPr="00FB4B2D" w:rsidRDefault="003F0944">
            <w:pPr>
              <w:autoSpaceDE w:val="0"/>
              <w:autoSpaceDN w:val="0"/>
              <w:spacing w:before="68" w:after="0" w:line="271" w:lineRule="auto"/>
              <w:ind w:left="72" w:right="720"/>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42598" w14:textId="77777777" w:rsidR="003F0944" w:rsidRPr="00FB4B2D" w:rsidRDefault="000662B1">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2</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31624"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54409"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6C112BFF"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52F71FF6" w14:textId="77777777" w:rsidTr="00BC04E7">
        <w:trPr>
          <w:trHeight w:hRule="exact" w:val="397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1C773" w14:textId="77777777" w:rsidR="003F0944"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3F0944" w:rsidRPr="00FB4B2D">
              <w:rPr>
                <w:rFonts w:ascii="Times New Roman" w:eastAsia="Times New Roman" w:hAnsi="Times New Roman" w:cs="Times New Roman"/>
                <w:color w:val="000000"/>
                <w:w w:val="102"/>
                <w:sz w:val="28"/>
                <w:szCs w:val="28"/>
              </w:rPr>
              <w:t>1</w:t>
            </w:r>
            <w:r w:rsidR="000662B1" w:rsidRPr="00FB4B2D">
              <w:rPr>
                <w:rFonts w:ascii="Times New Roman" w:eastAsia="Times New Roman" w:hAnsi="Times New Roman" w:cs="Times New Roman"/>
                <w:color w:val="000000"/>
                <w:w w:val="102"/>
                <w:sz w:val="28"/>
                <w:szCs w:val="28"/>
                <w:lang w:val="ru-RU"/>
              </w:rPr>
              <w:t>2</w:t>
            </w:r>
            <w:r w:rsidR="003F0944"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D83AF" w14:textId="77777777" w:rsidR="00034004" w:rsidRPr="00FB4B2D" w:rsidRDefault="003F0944" w:rsidP="000662B1">
            <w:pPr>
              <w:autoSpaceDE w:val="0"/>
              <w:autoSpaceDN w:val="0"/>
              <w:spacing w:before="68" w:after="0" w:line="283"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p>
          <w:p w14:paraId="6011A28B" w14:textId="77777777" w:rsidR="003F0944" w:rsidRPr="00FB4B2D" w:rsidRDefault="00034004">
            <w:pPr>
              <w:autoSpaceDE w:val="0"/>
              <w:autoSpaceDN w:val="0"/>
              <w:spacing w:before="68" w:after="0" w:line="28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Лаб/раб </w:t>
            </w:r>
            <w:r w:rsidR="000662B1" w:rsidRPr="00FB4B2D">
              <w:rPr>
                <w:rFonts w:ascii="Times New Roman" w:eastAsia="Times New Roman" w:hAnsi="Times New Roman" w:cs="Times New Roman"/>
                <w:color w:val="000000"/>
                <w:w w:val="102"/>
                <w:sz w:val="28"/>
                <w:szCs w:val="28"/>
                <w:lang w:val="ru-RU"/>
              </w:rPr>
              <w:t xml:space="preserve">8. </w:t>
            </w:r>
            <w:r w:rsidRPr="00FB4B2D">
              <w:rPr>
                <w:rFonts w:ascii="Times New Roman" w:eastAsia="Times New Roman" w:hAnsi="Times New Roman" w:cs="Times New Roman"/>
                <w:color w:val="000000"/>
                <w:w w:val="102"/>
                <w:sz w:val="28"/>
                <w:szCs w:val="28"/>
                <w:lang w:val="ru-RU"/>
              </w:rPr>
              <w:t xml:space="preserve"> </w:t>
            </w:r>
            <w:r w:rsidR="003F0944" w:rsidRPr="00FB4B2D">
              <w:rPr>
                <w:rFonts w:ascii="Times New Roman" w:eastAsia="Times New Roman" w:hAnsi="Times New Roman" w:cs="Times New Roman"/>
                <w:color w:val="000000"/>
                <w:w w:val="102"/>
                <w:sz w:val="28"/>
                <w:szCs w:val="28"/>
                <w:lang w:val="ru-RU"/>
              </w:rPr>
              <w:t>Изучение микроскопического строения листа (на готовых микропрепаратах).</w:t>
            </w:r>
          </w:p>
          <w:p w14:paraId="1F95A3C3" w14:textId="77777777" w:rsidR="003F0944" w:rsidRPr="00FB4B2D" w:rsidRDefault="003F0944">
            <w:pPr>
              <w:autoSpaceDE w:val="0"/>
              <w:autoSpaceDN w:val="0"/>
              <w:spacing w:before="68" w:after="0" w:line="271" w:lineRule="auto"/>
              <w:ind w:left="72" w:right="720"/>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82D95"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97A62"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8BF7E"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6D91FC60"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148BF12E" w14:textId="77777777" w:rsidR="00884BBB" w:rsidRPr="00FB4B2D" w:rsidRDefault="00884BBB">
      <w:pPr>
        <w:rPr>
          <w:rFonts w:ascii="Times New Roman" w:hAnsi="Times New Roman" w:cs="Times New Roman"/>
          <w:sz w:val="28"/>
          <w:szCs w:val="28"/>
        </w:rPr>
        <w:sectPr w:rsidR="00884BBB" w:rsidRPr="00FB4B2D">
          <w:pgSz w:w="11900" w:h="16840"/>
          <w:pgMar w:top="284" w:right="650" w:bottom="1284" w:left="664" w:header="720" w:footer="720" w:gutter="0"/>
          <w:cols w:space="720" w:equalWidth="0">
            <w:col w:w="10586" w:space="0"/>
          </w:cols>
          <w:docGrid w:linePitch="360"/>
        </w:sectPr>
      </w:pPr>
    </w:p>
    <w:p w14:paraId="57B02064"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6AF1CF43" w14:textId="77777777" w:rsidTr="00BC04E7">
        <w:trPr>
          <w:trHeight w:hRule="exact" w:val="312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77C64" w14:textId="77777777" w:rsidR="003F0944" w:rsidRPr="00FB4B2D" w:rsidRDefault="003F0944">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r w:rsidR="000662B1" w:rsidRPr="00FB4B2D">
              <w:rPr>
                <w:rFonts w:ascii="Times New Roman" w:eastAsia="Times New Roman" w:hAnsi="Times New Roman" w:cs="Times New Roman"/>
                <w:color w:val="000000"/>
                <w:w w:val="102"/>
                <w:sz w:val="28"/>
                <w:szCs w:val="28"/>
                <w:lang w:val="ru-RU"/>
              </w:rPr>
              <w:t>3</w:t>
            </w:r>
            <w:r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BB68F" w14:textId="77777777" w:rsidR="003F0944" w:rsidRPr="00FB4B2D" w:rsidRDefault="003F0944">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Лист — орган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воздушного питания. Фотосинтез.</w:t>
            </w:r>
          </w:p>
          <w:p w14:paraId="3D276890" w14:textId="77777777" w:rsidR="003F0944" w:rsidRPr="00FB4B2D" w:rsidRDefault="003F0944" w:rsidP="000662B1">
            <w:pPr>
              <w:autoSpaceDE w:val="0"/>
              <w:autoSpaceDN w:val="0"/>
              <w:spacing w:before="70"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Значение фотосинтеза в природе и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жизни человека. </w:t>
            </w:r>
            <w:r w:rsidR="000662B1" w:rsidRPr="00FB4B2D">
              <w:rPr>
                <w:rFonts w:ascii="Times New Roman" w:eastAsia="Times New Roman" w:hAnsi="Times New Roman" w:cs="Times New Roman"/>
                <w:color w:val="000000"/>
                <w:w w:val="102"/>
                <w:sz w:val="28"/>
                <w:szCs w:val="28"/>
                <w:lang w:val="ru-RU"/>
              </w:rPr>
              <w:t xml:space="preserve">Лаб/раб.9. </w:t>
            </w:r>
            <w:r w:rsidRPr="00FB4B2D">
              <w:rPr>
                <w:rFonts w:ascii="Times New Roman" w:eastAsia="Times New Roman" w:hAnsi="Times New Roman" w:cs="Times New Roman"/>
                <w:color w:val="000000"/>
                <w:w w:val="102"/>
                <w:sz w:val="28"/>
                <w:szCs w:val="28"/>
                <w:lang w:val="ru-RU"/>
              </w:rPr>
              <w:t>Наблюдение процесса выделения кислорода на свету аквариумными растениями.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32345"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CE86E"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DA00D"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59A9348D"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433E2B31" w14:textId="77777777" w:rsidTr="00BC04E7">
        <w:trPr>
          <w:trHeight w:hRule="exact" w:val="86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1DEC3" w14:textId="77777777" w:rsidR="003F0944"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3F0944" w:rsidRPr="00FB4B2D">
              <w:rPr>
                <w:rFonts w:ascii="Times New Roman" w:eastAsia="Times New Roman" w:hAnsi="Times New Roman" w:cs="Times New Roman"/>
                <w:color w:val="000000"/>
                <w:w w:val="102"/>
                <w:sz w:val="28"/>
                <w:szCs w:val="28"/>
              </w:rPr>
              <w:t>1</w:t>
            </w:r>
            <w:r w:rsidR="000662B1" w:rsidRPr="00FB4B2D">
              <w:rPr>
                <w:rFonts w:ascii="Times New Roman" w:eastAsia="Times New Roman" w:hAnsi="Times New Roman" w:cs="Times New Roman"/>
                <w:color w:val="000000"/>
                <w:w w:val="102"/>
                <w:sz w:val="28"/>
                <w:szCs w:val="28"/>
                <w:lang w:val="ru-RU"/>
              </w:rPr>
              <w:t>4</w:t>
            </w:r>
            <w:r w:rsidR="003F0944"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BBB01" w14:textId="77777777" w:rsidR="003F0944" w:rsidRPr="00FB4B2D" w:rsidRDefault="000662B1">
            <w:pPr>
              <w:autoSpaceDE w:val="0"/>
              <w:autoSpaceDN w:val="0"/>
              <w:spacing w:before="68" w:after="0" w:line="271" w:lineRule="auto"/>
              <w:ind w:left="72" w:right="72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Обобщение : Питание растений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1D8DF"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9D61A"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77D48"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430BD031" w14:textId="77777777" w:rsidR="00884BBB" w:rsidRPr="00FB4B2D" w:rsidRDefault="00884BBB">
      <w:pPr>
        <w:autoSpaceDE w:val="0"/>
        <w:autoSpaceDN w:val="0"/>
        <w:spacing w:after="0" w:line="14"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456446" w:rsidRPr="00FB4B2D" w14:paraId="21AF7906" w14:textId="77777777" w:rsidTr="00BC04E7">
        <w:trPr>
          <w:trHeight w:hRule="exact" w:val="298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EB607" w14:textId="77777777" w:rsidR="00456446" w:rsidRPr="00FB4B2D" w:rsidRDefault="00BC04E7">
            <w:pPr>
              <w:autoSpaceDE w:val="0"/>
              <w:autoSpaceDN w:val="0"/>
              <w:spacing w:before="96" w:after="0" w:line="230" w:lineRule="auto"/>
              <w:jc w:val="center"/>
              <w:rPr>
                <w:rFonts w:ascii="Times New Roman" w:eastAsia="Times New Roman" w:hAnsi="Times New Roman" w:cs="Times New Roman"/>
                <w:color w:val="000000"/>
                <w:w w:val="102"/>
                <w:sz w:val="28"/>
                <w:szCs w:val="28"/>
              </w:rPr>
            </w:pPr>
            <w:r>
              <w:rPr>
                <w:rFonts w:ascii="Times New Roman" w:hAnsi="Times New Roman" w:cs="Times New Roman"/>
                <w:sz w:val="28"/>
                <w:szCs w:val="28"/>
              </w:rPr>
              <w:tab/>
            </w:r>
          </w:p>
          <w:p w14:paraId="7BD9F64B" w14:textId="77777777" w:rsidR="00456446" w:rsidRPr="00FB4B2D" w:rsidRDefault="00456446">
            <w:pPr>
              <w:autoSpaceDE w:val="0"/>
              <w:autoSpaceDN w:val="0"/>
              <w:spacing w:before="96" w:after="0" w:line="230" w:lineRule="auto"/>
              <w:jc w:val="center"/>
              <w:rPr>
                <w:rFonts w:ascii="Times New Roman" w:eastAsia="Times New Roman" w:hAnsi="Times New Roman" w:cs="Times New Roman"/>
                <w:color w:val="000000"/>
                <w:w w:val="102"/>
                <w:sz w:val="28"/>
                <w:szCs w:val="28"/>
              </w:rPr>
            </w:pPr>
          </w:p>
          <w:p w14:paraId="73CA8D95" w14:textId="77777777" w:rsidR="00456446" w:rsidRPr="00FB4B2D" w:rsidRDefault="00456446">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69486" w14:textId="77777777" w:rsidR="00456446" w:rsidRPr="00FB4B2D" w:rsidRDefault="00456446">
            <w:pPr>
              <w:autoSpaceDE w:val="0"/>
              <w:autoSpaceDN w:val="0"/>
              <w:spacing w:before="96" w:after="0"/>
              <w:ind w:left="72" w:right="144"/>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Дыхание растений</w:t>
            </w:r>
          </w:p>
          <w:p w14:paraId="5D9CBB35" w14:textId="77777777" w:rsidR="00456446" w:rsidRPr="00FB4B2D" w:rsidRDefault="00456446" w:rsidP="00BC04E7">
            <w:pPr>
              <w:autoSpaceDE w:val="0"/>
              <w:autoSpaceDN w:val="0"/>
              <w:spacing w:before="96"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Дыхание корня. Рыхление почвы для улучшения дыхания корней. Условия, препятствующие дыханию корней. Лаб</w:t>
            </w:r>
            <w:r w:rsidR="001233E6" w:rsidRPr="00FB4B2D">
              <w:rPr>
                <w:rFonts w:ascii="Times New Roman" w:eastAsia="Times New Roman" w:hAnsi="Times New Roman" w:cs="Times New Roman"/>
                <w:color w:val="000000"/>
                <w:w w:val="102"/>
                <w:sz w:val="28"/>
                <w:szCs w:val="28"/>
                <w:lang w:val="ru-RU"/>
              </w:rPr>
              <w:t>/раб</w:t>
            </w:r>
            <w:r w:rsidRPr="00FB4B2D">
              <w:rPr>
                <w:rFonts w:ascii="Times New Roman" w:eastAsia="Times New Roman" w:hAnsi="Times New Roman" w:cs="Times New Roman"/>
                <w:color w:val="000000"/>
                <w:w w:val="102"/>
                <w:sz w:val="28"/>
                <w:szCs w:val="28"/>
                <w:lang w:val="ru-RU"/>
              </w:rPr>
              <w:t xml:space="preserve"> </w:t>
            </w:r>
            <w:r w:rsidR="00CE1CA8" w:rsidRPr="00FB4B2D">
              <w:rPr>
                <w:rFonts w:ascii="Times New Roman" w:eastAsia="Times New Roman" w:hAnsi="Times New Roman" w:cs="Times New Roman"/>
                <w:color w:val="000000"/>
                <w:w w:val="102"/>
                <w:sz w:val="28"/>
                <w:szCs w:val="28"/>
                <w:lang w:val="ru-RU"/>
              </w:rPr>
              <w:t>10</w:t>
            </w:r>
            <w:r w:rsidRPr="00FB4B2D">
              <w:rPr>
                <w:rFonts w:ascii="Times New Roman" w:eastAsia="Times New Roman" w:hAnsi="Times New Roman" w:cs="Times New Roman"/>
                <w:color w:val="000000"/>
                <w:w w:val="102"/>
                <w:sz w:val="28"/>
                <w:szCs w:val="28"/>
                <w:lang w:val="ru-RU"/>
              </w:rPr>
              <w:t xml:space="preserve"> "Изучение роли рыхления для дыхания корней".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6DAFC" w14:textId="77777777" w:rsidR="00456446" w:rsidRPr="00FB4B2D" w:rsidRDefault="00456446">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2</w:t>
            </w:r>
          </w:p>
          <w:p w14:paraId="47CBE39E" w14:textId="77777777" w:rsidR="00456446" w:rsidRPr="00FB4B2D" w:rsidRDefault="00456446">
            <w:pPr>
              <w:autoSpaceDE w:val="0"/>
              <w:autoSpaceDN w:val="0"/>
              <w:spacing w:before="96" w:after="0" w:line="230" w:lineRule="auto"/>
              <w:ind w:left="72"/>
              <w:rPr>
                <w:rFonts w:ascii="Times New Roman" w:hAnsi="Times New Roman" w:cs="Times New Roman"/>
                <w:b/>
                <w:bCs/>
                <w:sz w:val="28"/>
                <w:szCs w:val="28"/>
                <w:lang w:val="ru-RU"/>
              </w:rPr>
            </w:pPr>
          </w:p>
          <w:p w14:paraId="73E7F7B7" w14:textId="77777777" w:rsidR="00456446" w:rsidRPr="00FB4B2D" w:rsidRDefault="00456446">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hAnsi="Times New Roman" w:cs="Times New Roman"/>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72716" w14:textId="77777777" w:rsidR="00456446" w:rsidRPr="00FB4B2D" w:rsidRDefault="00456446">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3375C" w14:textId="77777777" w:rsidR="00456446" w:rsidRPr="00FB4B2D" w:rsidRDefault="00456446">
            <w:pPr>
              <w:autoSpaceDE w:val="0"/>
              <w:autoSpaceDN w:val="0"/>
              <w:spacing w:before="96" w:after="0" w:line="230" w:lineRule="auto"/>
              <w:ind w:left="70"/>
              <w:rPr>
                <w:rFonts w:ascii="Times New Roman" w:hAnsi="Times New Roman" w:cs="Times New Roman"/>
                <w:sz w:val="28"/>
                <w:szCs w:val="28"/>
              </w:rPr>
            </w:pPr>
          </w:p>
        </w:tc>
      </w:tr>
      <w:tr w:rsidR="00456446" w:rsidRPr="00FB4B2D" w14:paraId="5015E006" w14:textId="77777777">
        <w:trPr>
          <w:trHeight w:hRule="exact" w:val="407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2A249" w14:textId="77777777" w:rsidR="00456446" w:rsidRPr="00FB4B2D" w:rsidRDefault="00456446">
            <w:pPr>
              <w:autoSpaceDE w:val="0"/>
              <w:autoSpaceDN w:val="0"/>
              <w:spacing w:before="94" w:after="0" w:line="233"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16.</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8B2D2" w14:textId="77777777" w:rsidR="00456446" w:rsidRPr="00FB4B2D" w:rsidRDefault="00456446" w:rsidP="00BC04E7">
            <w:pPr>
              <w:autoSpaceDE w:val="0"/>
              <w:autoSpaceDN w:val="0"/>
              <w:spacing w:before="94" w:after="0" w:line="27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Лист как орган дыхания (</w:t>
            </w:r>
            <w:proofErr w:type="spellStart"/>
            <w:r w:rsidRPr="00FB4B2D">
              <w:rPr>
                <w:rFonts w:ascii="Times New Roman" w:eastAsia="Times New Roman" w:hAnsi="Times New Roman" w:cs="Times New Roman"/>
                <w:color w:val="000000"/>
                <w:w w:val="102"/>
                <w:sz w:val="28"/>
                <w:szCs w:val="28"/>
                <w:lang w:val="ru-RU"/>
              </w:rPr>
              <w:t>устьичный</w:t>
            </w:r>
            <w:proofErr w:type="spellEnd"/>
            <w:r w:rsidRPr="00FB4B2D">
              <w:rPr>
                <w:rFonts w:ascii="Times New Roman" w:eastAsia="Times New Roman" w:hAnsi="Times New Roman" w:cs="Times New Roman"/>
                <w:color w:val="000000"/>
                <w:w w:val="102"/>
                <w:sz w:val="28"/>
                <w:szCs w:val="28"/>
                <w:lang w:val="ru-RU"/>
              </w:rPr>
              <w:t xml:space="preserve"> аппарат).Поступление в лист атмосферного воздуха. Сильная запылённость воздуха как препятствие для дыхания </w:t>
            </w:r>
            <w:proofErr w:type="spellStart"/>
            <w:r w:rsidRPr="00FB4B2D">
              <w:rPr>
                <w:rFonts w:ascii="Times New Roman" w:eastAsia="Times New Roman" w:hAnsi="Times New Roman" w:cs="Times New Roman"/>
                <w:color w:val="000000"/>
                <w:w w:val="102"/>
                <w:sz w:val="28"/>
                <w:szCs w:val="28"/>
                <w:lang w:val="ru-RU"/>
              </w:rPr>
              <w:t>листьев.Стебель</w:t>
            </w:r>
            <w:proofErr w:type="spellEnd"/>
            <w:r w:rsidRPr="00FB4B2D">
              <w:rPr>
                <w:rFonts w:ascii="Times New Roman" w:eastAsia="Times New Roman" w:hAnsi="Times New Roman" w:cs="Times New Roman"/>
                <w:color w:val="000000"/>
                <w:w w:val="102"/>
                <w:sz w:val="28"/>
                <w:szCs w:val="28"/>
                <w:lang w:val="ru-RU"/>
              </w:rPr>
              <w:t xml:space="preserve"> как орган дыхания (наличие устьиц в кожице, чечевичек).Особенности дыхания </w:t>
            </w:r>
            <w:proofErr w:type="spellStart"/>
            <w:r w:rsidRPr="00FB4B2D">
              <w:rPr>
                <w:rFonts w:ascii="Times New Roman" w:eastAsia="Times New Roman" w:hAnsi="Times New Roman" w:cs="Times New Roman"/>
                <w:color w:val="000000"/>
                <w:w w:val="102"/>
                <w:sz w:val="28"/>
                <w:szCs w:val="28"/>
                <w:lang w:val="ru-RU"/>
              </w:rPr>
              <w:t>растений.Взаимосвязь</w:t>
            </w:r>
            <w:proofErr w:type="spellEnd"/>
            <w:r w:rsidRPr="00FB4B2D">
              <w:rPr>
                <w:rFonts w:ascii="Times New Roman" w:eastAsia="Times New Roman" w:hAnsi="Times New Roman" w:cs="Times New Roman"/>
                <w:color w:val="000000"/>
                <w:w w:val="102"/>
                <w:sz w:val="28"/>
                <w:szCs w:val="28"/>
                <w:lang w:val="ru-RU"/>
              </w:rPr>
              <w:t xml:space="preserve"> дыхания растения с фотосинтезом.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0F622" w14:textId="77777777" w:rsidR="00456446" w:rsidRPr="00FB4B2D" w:rsidRDefault="00456446">
            <w:pPr>
              <w:autoSpaceDE w:val="0"/>
              <w:autoSpaceDN w:val="0"/>
              <w:spacing w:before="94" w:after="0" w:line="23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F5A02" w14:textId="77777777" w:rsidR="00456446" w:rsidRPr="00FB4B2D" w:rsidRDefault="00456446">
            <w:pPr>
              <w:autoSpaceDE w:val="0"/>
              <w:autoSpaceDN w:val="0"/>
              <w:spacing w:before="94" w:after="0" w:line="233"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CC889" w14:textId="77777777" w:rsidR="00456446" w:rsidRPr="00FB4B2D" w:rsidRDefault="00456446">
            <w:pPr>
              <w:autoSpaceDE w:val="0"/>
              <w:autoSpaceDN w:val="0"/>
              <w:spacing w:before="94" w:after="0" w:line="233" w:lineRule="auto"/>
              <w:ind w:left="70"/>
              <w:rPr>
                <w:rFonts w:ascii="Times New Roman" w:hAnsi="Times New Roman" w:cs="Times New Roman"/>
                <w:sz w:val="28"/>
                <w:szCs w:val="28"/>
              </w:rPr>
            </w:pPr>
          </w:p>
        </w:tc>
      </w:tr>
    </w:tbl>
    <w:p w14:paraId="72401F1E"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71EE4C4A" w14:textId="77777777" w:rsidTr="00BC04E7">
        <w:trPr>
          <w:trHeight w:hRule="exact" w:val="369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6B30B" w14:textId="77777777" w:rsidR="00456446" w:rsidRPr="00FB4B2D" w:rsidRDefault="00BC04E7">
            <w:pPr>
              <w:autoSpaceDE w:val="0"/>
              <w:autoSpaceDN w:val="0"/>
              <w:spacing w:before="96" w:after="0" w:line="230" w:lineRule="auto"/>
              <w:jc w:val="center"/>
              <w:rPr>
                <w:rFonts w:ascii="Times New Roman" w:eastAsia="Times New Roman" w:hAnsi="Times New Roman" w:cs="Times New Roman"/>
                <w:color w:val="000000"/>
                <w:w w:val="102"/>
                <w:sz w:val="28"/>
                <w:szCs w:val="28"/>
              </w:rPr>
            </w:pPr>
            <w:r>
              <w:rPr>
                <w:rFonts w:ascii="Times New Roman" w:hAnsi="Times New Roman" w:cs="Times New Roman"/>
                <w:sz w:val="28"/>
                <w:szCs w:val="28"/>
              </w:rPr>
              <w:tab/>
            </w:r>
          </w:p>
          <w:p w14:paraId="333F6B43" w14:textId="77777777" w:rsidR="003F0944" w:rsidRPr="00FB4B2D" w:rsidRDefault="003F0944" w:rsidP="00456446">
            <w:pPr>
              <w:autoSpaceDE w:val="0"/>
              <w:autoSpaceDN w:val="0"/>
              <w:spacing w:before="96" w:after="0" w:line="230" w:lineRule="auto"/>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17.</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2C102" w14:textId="77777777" w:rsidR="00456446" w:rsidRPr="00FB4B2D" w:rsidRDefault="00456446">
            <w:pPr>
              <w:autoSpaceDE w:val="0"/>
              <w:autoSpaceDN w:val="0"/>
              <w:spacing w:before="96" w:after="0" w:line="283" w:lineRule="auto"/>
              <w:ind w:left="72" w:right="144"/>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Транспорт веществ в растении.</w:t>
            </w:r>
          </w:p>
          <w:p w14:paraId="3BB33122" w14:textId="77777777" w:rsidR="001233E6" w:rsidRPr="00FB4B2D" w:rsidRDefault="003F0944" w:rsidP="001233E6">
            <w:pPr>
              <w:autoSpaceDE w:val="0"/>
              <w:autoSpaceDN w:val="0"/>
              <w:spacing w:before="96" w:after="0" w:line="283" w:lineRule="auto"/>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Неорганические (вода, минеральные соли) и органические вещества (белки, жиры, углеводы, нуклеиновые кислоты, витамины и др.) растения. </w:t>
            </w:r>
          </w:p>
          <w:p w14:paraId="6470C329" w14:textId="77777777" w:rsidR="003F0944" w:rsidRPr="00FB4B2D" w:rsidRDefault="003F0944">
            <w:pPr>
              <w:autoSpaceDE w:val="0"/>
              <w:autoSpaceDN w:val="0"/>
              <w:spacing w:before="70"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w:t>
            </w:r>
            <w:r w:rsidR="001233E6" w:rsidRPr="00FB4B2D">
              <w:rPr>
                <w:rFonts w:ascii="Times New Roman" w:eastAsia="Times New Roman" w:hAnsi="Times New Roman" w:cs="Times New Roman"/>
                <w:color w:val="000000"/>
                <w:w w:val="102"/>
                <w:sz w:val="28"/>
                <w:szCs w:val="28"/>
                <w:lang w:val="ru-RU"/>
              </w:rPr>
              <w:t>/раб 1</w:t>
            </w:r>
            <w:r w:rsidR="00CE1CA8" w:rsidRPr="00FB4B2D">
              <w:rPr>
                <w:rFonts w:ascii="Times New Roman" w:eastAsia="Times New Roman" w:hAnsi="Times New Roman" w:cs="Times New Roman"/>
                <w:color w:val="000000"/>
                <w:w w:val="102"/>
                <w:sz w:val="28"/>
                <w:szCs w:val="28"/>
                <w:lang w:val="ru-RU"/>
              </w:rPr>
              <w:t>1</w:t>
            </w:r>
            <w:r w:rsidR="001233E6" w:rsidRPr="00FB4B2D">
              <w:rPr>
                <w:rFonts w:ascii="Times New Roman" w:eastAsia="Times New Roman" w:hAnsi="Times New Roman" w:cs="Times New Roman"/>
                <w:color w:val="000000"/>
                <w:w w:val="102"/>
                <w:sz w:val="28"/>
                <w:szCs w:val="28"/>
                <w:lang w:val="ru-RU"/>
              </w:rPr>
              <w:t>.</w:t>
            </w:r>
            <w:r w:rsidRPr="00FB4B2D">
              <w:rPr>
                <w:rFonts w:ascii="Times New Roman" w:eastAsia="Times New Roman" w:hAnsi="Times New Roman" w:cs="Times New Roman"/>
                <w:color w:val="000000"/>
                <w:w w:val="102"/>
                <w:sz w:val="28"/>
                <w:szCs w:val="28"/>
                <w:lang w:val="ru-RU"/>
              </w:rPr>
              <w:t>Обнаружение неорганических и органических веществ в растении.</w:t>
            </w:r>
          </w:p>
          <w:p w14:paraId="54FBE59E" w14:textId="77777777" w:rsidR="003F0944" w:rsidRPr="00FB4B2D" w:rsidRDefault="003F0944">
            <w:pPr>
              <w:autoSpaceDE w:val="0"/>
              <w:autoSpaceDN w:val="0"/>
              <w:spacing w:before="70" w:after="0" w:line="283" w:lineRule="auto"/>
              <w:ind w:left="72" w:right="144"/>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4C38D" w14:textId="77777777" w:rsidR="003F0944" w:rsidRPr="00FB4B2D" w:rsidRDefault="00456446">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5</w:t>
            </w:r>
          </w:p>
          <w:p w14:paraId="71EEDA4D" w14:textId="77777777" w:rsidR="00456446" w:rsidRPr="00FB4B2D" w:rsidRDefault="00456446" w:rsidP="00456446">
            <w:pPr>
              <w:autoSpaceDE w:val="0"/>
              <w:autoSpaceDN w:val="0"/>
              <w:spacing w:before="96"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1 </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9B341"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ECB6A"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5DF1A83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F0944" w:rsidRPr="00FB4B2D" w14:paraId="266914D0" w14:textId="77777777" w:rsidTr="00BC04E7">
        <w:trPr>
          <w:trHeight w:hRule="exact" w:val="553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F5792" w14:textId="77777777" w:rsidR="003F0944"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3F0944" w:rsidRPr="00FB4B2D">
              <w:rPr>
                <w:rFonts w:ascii="Times New Roman" w:eastAsia="Times New Roman" w:hAnsi="Times New Roman" w:cs="Times New Roman"/>
                <w:color w:val="000000"/>
                <w:w w:val="102"/>
                <w:sz w:val="28"/>
                <w:szCs w:val="28"/>
              </w:rPr>
              <w:t>18.</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F2CBF" w14:textId="77777777" w:rsidR="003F0944" w:rsidRPr="00FB4B2D" w:rsidRDefault="003F0944" w:rsidP="00BC04E7">
            <w:pPr>
              <w:autoSpaceDE w:val="0"/>
              <w:autoSpaceDN w:val="0"/>
              <w:spacing w:before="96"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Связь клеточного строения стебля с его функциями. Рост стебля в </w:t>
            </w:r>
            <w:proofErr w:type="spellStart"/>
            <w:r w:rsidRPr="00FB4B2D">
              <w:rPr>
                <w:rFonts w:ascii="Times New Roman" w:eastAsia="Times New Roman" w:hAnsi="Times New Roman" w:cs="Times New Roman"/>
                <w:color w:val="000000"/>
                <w:w w:val="102"/>
                <w:sz w:val="28"/>
                <w:szCs w:val="28"/>
                <w:lang w:val="ru-RU"/>
              </w:rPr>
              <w:t>длину.Клеточное</w:t>
            </w:r>
            <w:proofErr w:type="spellEnd"/>
            <w:r w:rsidRPr="00FB4B2D">
              <w:rPr>
                <w:rFonts w:ascii="Times New Roman" w:eastAsia="Times New Roman" w:hAnsi="Times New Roman" w:cs="Times New Roman"/>
                <w:color w:val="000000"/>
                <w:w w:val="102"/>
                <w:sz w:val="28"/>
                <w:szCs w:val="28"/>
                <w:lang w:val="ru-RU"/>
              </w:rPr>
              <w:t xml:space="preserve">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w:t>
            </w:r>
            <w:proofErr w:type="spellStart"/>
            <w:r w:rsidRPr="00FB4B2D">
              <w:rPr>
                <w:rFonts w:ascii="Times New Roman" w:eastAsia="Times New Roman" w:hAnsi="Times New Roman" w:cs="Times New Roman"/>
                <w:color w:val="000000"/>
                <w:w w:val="102"/>
                <w:sz w:val="28"/>
                <w:szCs w:val="28"/>
                <w:lang w:val="ru-RU"/>
              </w:rPr>
              <w:t>толщину.</w:t>
            </w:r>
            <w:r w:rsidR="001233E6" w:rsidRPr="00FB4B2D">
              <w:rPr>
                <w:rFonts w:ascii="Times New Roman" w:eastAsia="Times New Roman" w:hAnsi="Times New Roman" w:cs="Times New Roman"/>
                <w:color w:val="000000"/>
                <w:w w:val="102"/>
                <w:sz w:val="28"/>
                <w:szCs w:val="28"/>
                <w:lang w:val="ru-RU"/>
              </w:rPr>
              <w:t>Лаб</w:t>
            </w:r>
            <w:proofErr w:type="spellEnd"/>
            <w:r w:rsidR="001233E6" w:rsidRPr="00FB4B2D">
              <w:rPr>
                <w:rFonts w:ascii="Times New Roman" w:eastAsia="Times New Roman" w:hAnsi="Times New Roman" w:cs="Times New Roman"/>
                <w:color w:val="000000"/>
                <w:w w:val="102"/>
                <w:sz w:val="28"/>
                <w:szCs w:val="28"/>
                <w:lang w:val="ru-RU"/>
              </w:rPr>
              <w:t>/раб 1</w:t>
            </w:r>
            <w:r w:rsidR="00CE1CA8" w:rsidRPr="00FB4B2D">
              <w:rPr>
                <w:rFonts w:ascii="Times New Roman" w:eastAsia="Times New Roman" w:hAnsi="Times New Roman" w:cs="Times New Roman"/>
                <w:color w:val="000000"/>
                <w:w w:val="102"/>
                <w:sz w:val="28"/>
                <w:szCs w:val="28"/>
                <w:lang w:val="ru-RU"/>
              </w:rPr>
              <w:t>2</w:t>
            </w:r>
            <w:r w:rsidRPr="00FB4B2D">
              <w:rPr>
                <w:rFonts w:ascii="Times New Roman" w:eastAsia="Times New Roman" w:hAnsi="Times New Roman" w:cs="Times New Roman"/>
                <w:color w:val="000000"/>
                <w:w w:val="102"/>
                <w:sz w:val="28"/>
                <w:szCs w:val="28"/>
                <w:lang w:val="ru-RU"/>
              </w:rPr>
              <w:t>Рассматривание микроскопического строения ветки дерева (на готовом микропрепарате)..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4516A" w14:textId="77777777" w:rsidR="003F0944" w:rsidRPr="00FB4B2D" w:rsidRDefault="003F0944">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4018F"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CB1AD" w14:textId="77777777" w:rsidR="003F0944" w:rsidRPr="00FB4B2D" w:rsidRDefault="003F0944">
            <w:pPr>
              <w:autoSpaceDE w:val="0"/>
              <w:autoSpaceDN w:val="0"/>
              <w:spacing w:before="96" w:after="0" w:line="230" w:lineRule="auto"/>
              <w:ind w:left="70"/>
              <w:rPr>
                <w:rFonts w:ascii="Times New Roman" w:hAnsi="Times New Roman" w:cs="Times New Roman"/>
                <w:sz w:val="28"/>
                <w:szCs w:val="28"/>
              </w:rPr>
            </w:pPr>
          </w:p>
        </w:tc>
      </w:tr>
    </w:tbl>
    <w:p w14:paraId="285036AC"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42A486F8" w14:textId="77777777" w:rsidTr="00BC04E7">
        <w:trPr>
          <w:trHeight w:hRule="exact" w:val="284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E266C" w14:textId="77777777" w:rsidR="00532635"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32635" w:rsidRPr="00FB4B2D">
              <w:rPr>
                <w:rFonts w:ascii="Times New Roman" w:eastAsia="Times New Roman" w:hAnsi="Times New Roman" w:cs="Times New Roman"/>
                <w:color w:val="000000"/>
                <w:w w:val="102"/>
                <w:sz w:val="28"/>
                <w:szCs w:val="28"/>
              </w:rPr>
              <w:t>19.</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4D114" w14:textId="77777777" w:rsidR="001233E6" w:rsidRPr="00FB4B2D" w:rsidRDefault="00532635" w:rsidP="001233E6">
            <w:pPr>
              <w:autoSpaceDE w:val="0"/>
              <w:autoSpaceDN w:val="0"/>
              <w:spacing w:before="68" w:after="0" w:line="286" w:lineRule="auto"/>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Проводящие ткани корня. Транспорт воды и минеральных веществ в растении (сосуды древесины) — восходящий ток. </w:t>
            </w:r>
            <w:r w:rsidR="001233E6" w:rsidRPr="00FB4B2D">
              <w:rPr>
                <w:rFonts w:ascii="Times New Roman" w:eastAsia="Times New Roman" w:hAnsi="Times New Roman" w:cs="Times New Roman"/>
                <w:color w:val="000000"/>
                <w:w w:val="102"/>
                <w:sz w:val="28"/>
                <w:szCs w:val="28"/>
                <w:lang w:val="ru-RU"/>
              </w:rPr>
              <w:t>Лаб/раб.1</w:t>
            </w:r>
            <w:r w:rsidR="00CE1CA8" w:rsidRPr="00FB4B2D">
              <w:rPr>
                <w:rFonts w:ascii="Times New Roman" w:eastAsia="Times New Roman" w:hAnsi="Times New Roman" w:cs="Times New Roman"/>
                <w:color w:val="000000"/>
                <w:w w:val="102"/>
                <w:sz w:val="28"/>
                <w:szCs w:val="28"/>
                <w:lang w:val="ru-RU"/>
              </w:rPr>
              <w:t>3</w:t>
            </w:r>
            <w:r w:rsidR="001233E6" w:rsidRPr="00FB4B2D">
              <w:rPr>
                <w:rFonts w:ascii="Times New Roman" w:eastAsia="Times New Roman" w:hAnsi="Times New Roman" w:cs="Times New Roman"/>
                <w:color w:val="000000"/>
                <w:w w:val="102"/>
                <w:sz w:val="28"/>
                <w:szCs w:val="28"/>
                <w:lang w:val="ru-RU"/>
              </w:rPr>
              <w:t>. Выявление передвижения воды и минеральных веществ по древесине.</w:t>
            </w:r>
          </w:p>
          <w:p w14:paraId="7475CFEB" w14:textId="77777777" w:rsidR="00532635" w:rsidRPr="00FB4B2D" w:rsidRDefault="00532635">
            <w:pPr>
              <w:autoSpaceDE w:val="0"/>
              <w:autoSpaceDN w:val="0"/>
              <w:spacing w:before="70"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65A89"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C36D2"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01C8F"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3CDABCF3"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2D49D2B6" w14:textId="77777777" w:rsidTr="00BC04E7">
        <w:trPr>
          <w:trHeight w:hRule="exact" w:val="389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F7C7D" w14:textId="77777777" w:rsidR="00532635"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32635" w:rsidRPr="00FB4B2D">
              <w:rPr>
                <w:rFonts w:ascii="Times New Roman" w:eastAsia="Times New Roman" w:hAnsi="Times New Roman" w:cs="Times New Roman"/>
                <w:color w:val="000000"/>
                <w:w w:val="102"/>
                <w:sz w:val="28"/>
                <w:szCs w:val="28"/>
              </w:rPr>
              <w:t>20.</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78274" w14:textId="77777777" w:rsidR="00532635" w:rsidRPr="00FB4B2D" w:rsidRDefault="00532635">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—нисходящий ток. Перераспределение и запасание веществ в растении.</w:t>
            </w:r>
          </w:p>
          <w:p w14:paraId="22447B14" w14:textId="77777777" w:rsidR="00532635" w:rsidRPr="00FB4B2D" w:rsidRDefault="00532635">
            <w:pPr>
              <w:autoSpaceDE w:val="0"/>
              <w:autoSpaceDN w:val="0"/>
              <w:spacing w:before="70"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26710"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89E84"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5EF4A"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0425537B"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058942FD" w14:textId="77777777" w:rsidTr="00BC04E7">
        <w:trPr>
          <w:trHeight w:hRule="exact" w:val="227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0547A" w14:textId="77777777" w:rsidR="00532635"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32635" w:rsidRPr="00FB4B2D">
              <w:rPr>
                <w:rFonts w:ascii="Times New Roman" w:eastAsia="Times New Roman" w:hAnsi="Times New Roman" w:cs="Times New Roman"/>
                <w:color w:val="000000"/>
                <w:w w:val="102"/>
                <w:sz w:val="28"/>
                <w:szCs w:val="28"/>
              </w:rPr>
              <w:t>21.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5880A" w14:textId="77777777" w:rsidR="00532635" w:rsidRPr="00FB4B2D" w:rsidRDefault="00532635" w:rsidP="00BC04E7">
            <w:pPr>
              <w:autoSpaceDE w:val="0"/>
              <w:autoSpaceDN w:val="0"/>
              <w:spacing w:before="70"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Видоизменённые побеги: корневище, клубень, луковица. Их строение; биологическое и хозяйственное </w:t>
            </w:r>
            <w:proofErr w:type="spellStart"/>
            <w:r w:rsidRPr="00FB4B2D">
              <w:rPr>
                <w:rFonts w:ascii="Times New Roman" w:eastAsia="Times New Roman" w:hAnsi="Times New Roman" w:cs="Times New Roman"/>
                <w:color w:val="000000"/>
                <w:w w:val="102"/>
                <w:sz w:val="28"/>
                <w:szCs w:val="28"/>
                <w:lang w:val="ru-RU"/>
              </w:rPr>
              <w:t>значение.</w:t>
            </w:r>
            <w:r w:rsidR="00CE1CA8" w:rsidRPr="00FB4B2D">
              <w:rPr>
                <w:rFonts w:ascii="Times New Roman" w:eastAsia="Times New Roman" w:hAnsi="Times New Roman" w:cs="Times New Roman"/>
                <w:color w:val="000000"/>
                <w:w w:val="102"/>
                <w:sz w:val="28"/>
                <w:szCs w:val="28"/>
                <w:lang w:val="ru-RU"/>
              </w:rPr>
              <w:t>Лаб</w:t>
            </w:r>
            <w:proofErr w:type="spellEnd"/>
            <w:r w:rsidR="00CE1CA8" w:rsidRPr="00FB4B2D">
              <w:rPr>
                <w:rFonts w:ascii="Times New Roman" w:eastAsia="Times New Roman" w:hAnsi="Times New Roman" w:cs="Times New Roman"/>
                <w:color w:val="000000"/>
                <w:w w:val="102"/>
                <w:sz w:val="28"/>
                <w:szCs w:val="28"/>
                <w:lang w:val="ru-RU"/>
              </w:rPr>
              <w:t xml:space="preserve">/раб 14 </w:t>
            </w:r>
            <w:r w:rsidRPr="00FB4B2D">
              <w:rPr>
                <w:rFonts w:ascii="Times New Roman" w:eastAsia="Times New Roman" w:hAnsi="Times New Roman" w:cs="Times New Roman"/>
                <w:color w:val="000000"/>
                <w:w w:val="102"/>
                <w:sz w:val="28"/>
                <w:szCs w:val="28"/>
                <w:lang w:val="ru-RU"/>
              </w:rPr>
              <w:t>Исследование строения корневища, клубня, луковицы.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0B88F"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50004"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E90E4"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7DDB944F"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6BD5A7F0"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docGrid w:linePitch="360"/>
        </w:sectPr>
      </w:pPr>
    </w:p>
    <w:p w14:paraId="7E988B29"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51"/>
      </w:tblGrid>
      <w:tr w:rsidR="00532635" w:rsidRPr="00FB4B2D" w14:paraId="1C010ED3" w14:textId="77777777" w:rsidTr="00BC04E7">
        <w:trPr>
          <w:trHeight w:hRule="exact" w:val="242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F902B" w14:textId="77777777" w:rsidR="00CE1CA8" w:rsidRPr="00FB4B2D" w:rsidRDefault="00CE1CA8">
            <w:pPr>
              <w:autoSpaceDE w:val="0"/>
              <w:autoSpaceDN w:val="0"/>
              <w:spacing w:before="96" w:after="0" w:line="230" w:lineRule="auto"/>
              <w:jc w:val="center"/>
              <w:rPr>
                <w:rFonts w:ascii="Times New Roman" w:eastAsia="Times New Roman" w:hAnsi="Times New Roman" w:cs="Times New Roman"/>
                <w:color w:val="000000"/>
                <w:w w:val="102"/>
                <w:sz w:val="28"/>
                <w:szCs w:val="28"/>
              </w:rPr>
            </w:pPr>
          </w:p>
          <w:p w14:paraId="7EEA873A" w14:textId="77777777" w:rsidR="00532635" w:rsidRPr="00FB4B2D" w:rsidRDefault="0053263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22.</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2B276" w14:textId="77777777" w:rsidR="00CE1CA8" w:rsidRPr="00FB4B2D" w:rsidRDefault="00CE1CA8">
            <w:pPr>
              <w:autoSpaceDE w:val="0"/>
              <w:autoSpaceDN w:val="0"/>
              <w:spacing w:before="96" w:after="0"/>
              <w:ind w:left="72" w:right="144"/>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Рост растения.</w:t>
            </w:r>
          </w:p>
          <w:p w14:paraId="2D950C0B" w14:textId="77777777" w:rsidR="00CE1CA8" w:rsidRPr="00FB4B2D" w:rsidRDefault="00532635" w:rsidP="00BC04E7">
            <w:pPr>
              <w:autoSpaceDE w:val="0"/>
              <w:autoSpaceDN w:val="0"/>
              <w:spacing w:before="96"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Образовательные ткани. Конус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нарастания побега, рост кончика корня. Верхушечный и вставочный рост. </w:t>
            </w:r>
            <w:r w:rsidR="00CE1CA8" w:rsidRPr="00FB4B2D">
              <w:rPr>
                <w:rFonts w:ascii="Times New Roman" w:eastAsia="Times New Roman" w:hAnsi="Times New Roman" w:cs="Times New Roman"/>
                <w:color w:val="000000"/>
                <w:w w:val="102"/>
                <w:sz w:val="28"/>
                <w:szCs w:val="28"/>
                <w:lang w:val="ru-RU"/>
              </w:rPr>
              <w:t xml:space="preserve">Лаб/раб 15 </w:t>
            </w:r>
            <w:r w:rsidRPr="00FB4B2D">
              <w:rPr>
                <w:rFonts w:ascii="Times New Roman" w:eastAsia="Times New Roman" w:hAnsi="Times New Roman" w:cs="Times New Roman"/>
                <w:color w:val="000000"/>
                <w:w w:val="102"/>
                <w:sz w:val="28"/>
                <w:szCs w:val="28"/>
                <w:lang w:val="ru-RU"/>
              </w:rPr>
              <w:t>Наблюдение за ростом корня.</w:t>
            </w:r>
          </w:p>
          <w:p w14:paraId="49FBDE28" w14:textId="77777777" w:rsidR="00532635" w:rsidRPr="00FB4B2D" w:rsidRDefault="00532635">
            <w:pPr>
              <w:autoSpaceDE w:val="0"/>
              <w:autoSpaceDN w:val="0"/>
              <w:spacing w:before="68" w:after="0" w:line="230" w:lineRule="auto"/>
              <w:ind w:left="7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68E67" w14:textId="77777777" w:rsidR="00532635" w:rsidRPr="00FB4B2D" w:rsidRDefault="00CE1CA8">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4</w:t>
            </w:r>
          </w:p>
          <w:p w14:paraId="6B11F881" w14:textId="77777777" w:rsidR="00CE1CA8" w:rsidRPr="00FB4B2D" w:rsidRDefault="00CE1CA8">
            <w:pPr>
              <w:autoSpaceDE w:val="0"/>
              <w:autoSpaceDN w:val="0"/>
              <w:spacing w:before="96" w:after="0" w:line="230"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1</w:t>
            </w:r>
          </w:p>
          <w:p w14:paraId="2B776D11" w14:textId="77777777" w:rsidR="00CE1CA8" w:rsidRPr="00FB4B2D" w:rsidRDefault="00CE1CA8">
            <w:pPr>
              <w:autoSpaceDE w:val="0"/>
              <w:autoSpaceDN w:val="0"/>
              <w:spacing w:before="96" w:after="0" w:line="230" w:lineRule="auto"/>
              <w:ind w:left="72"/>
              <w:rPr>
                <w:rFonts w:ascii="Times New Roman" w:hAnsi="Times New Roman" w:cs="Times New Roman"/>
                <w:sz w:val="28"/>
                <w:szCs w:val="28"/>
                <w:lang w:val="ru-RU"/>
              </w:rP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FF6ED"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09C17" w14:textId="77777777" w:rsidR="00532635" w:rsidRPr="00FB4B2D" w:rsidRDefault="00532635" w:rsidP="00532635">
            <w:pPr>
              <w:autoSpaceDE w:val="0"/>
              <w:autoSpaceDN w:val="0"/>
              <w:spacing w:before="96" w:after="0" w:line="230" w:lineRule="auto"/>
              <w:ind w:left="70"/>
              <w:jc w:val="center"/>
              <w:rPr>
                <w:rFonts w:ascii="Times New Roman" w:hAnsi="Times New Roman" w:cs="Times New Roman"/>
                <w:sz w:val="28"/>
                <w:szCs w:val="28"/>
              </w:rPr>
            </w:pPr>
          </w:p>
        </w:tc>
      </w:tr>
      <w:tr w:rsidR="00532635" w:rsidRPr="00FB4B2D" w14:paraId="315AA3B9" w14:textId="77777777" w:rsidTr="00BC04E7">
        <w:trPr>
          <w:trHeight w:hRule="exact" w:val="241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280C7" w14:textId="77777777" w:rsidR="00532635" w:rsidRPr="00FB4B2D" w:rsidRDefault="0053263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23.</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3411D" w14:textId="77777777" w:rsidR="00532635" w:rsidRPr="00FB4B2D" w:rsidRDefault="00532635" w:rsidP="00BC04E7">
            <w:pPr>
              <w:autoSpaceDE w:val="0"/>
              <w:autoSpaceDN w:val="0"/>
              <w:spacing w:before="96"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Рост корня и стебля в толщину, </w:t>
            </w:r>
            <w:proofErr w:type="spellStart"/>
            <w:r w:rsidRPr="00FB4B2D">
              <w:rPr>
                <w:rFonts w:ascii="Times New Roman" w:eastAsia="Times New Roman" w:hAnsi="Times New Roman" w:cs="Times New Roman"/>
                <w:color w:val="000000"/>
                <w:w w:val="102"/>
                <w:sz w:val="28"/>
                <w:szCs w:val="28"/>
                <w:lang w:val="ru-RU"/>
              </w:rPr>
              <w:t>камбий.Образование</w:t>
            </w:r>
            <w:proofErr w:type="spellEnd"/>
            <w:r w:rsidRPr="00FB4B2D">
              <w:rPr>
                <w:rFonts w:ascii="Times New Roman" w:eastAsia="Times New Roman" w:hAnsi="Times New Roman" w:cs="Times New Roman"/>
                <w:color w:val="000000"/>
                <w:w w:val="102"/>
                <w:sz w:val="28"/>
                <w:szCs w:val="28"/>
                <w:lang w:val="ru-RU"/>
              </w:rPr>
              <w:t xml:space="preserve"> годичных колец у древесных растений. Влияние фитогормонов на рост </w:t>
            </w:r>
            <w:proofErr w:type="spellStart"/>
            <w:r w:rsidRPr="00FB4B2D">
              <w:rPr>
                <w:rFonts w:ascii="Times New Roman" w:eastAsia="Times New Roman" w:hAnsi="Times New Roman" w:cs="Times New Roman"/>
                <w:color w:val="000000"/>
                <w:w w:val="102"/>
                <w:sz w:val="28"/>
                <w:szCs w:val="28"/>
                <w:lang w:val="ru-RU"/>
              </w:rPr>
              <w:t>растения.</w:t>
            </w:r>
            <w:r w:rsidR="00CE1CA8" w:rsidRPr="00FB4B2D">
              <w:rPr>
                <w:rFonts w:ascii="Times New Roman" w:eastAsia="Times New Roman" w:hAnsi="Times New Roman" w:cs="Times New Roman"/>
                <w:color w:val="000000"/>
                <w:w w:val="102"/>
                <w:sz w:val="28"/>
                <w:szCs w:val="28"/>
                <w:lang w:val="ru-RU"/>
              </w:rPr>
              <w:t>Лаб</w:t>
            </w:r>
            <w:proofErr w:type="spellEnd"/>
            <w:r w:rsidR="00CE1CA8" w:rsidRPr="00FB4B2D">
              <w:rPr>
                <w:rFonts w:ascii="Times New Roman" w:eastAsia="Times New Roman" w:hAnsi="Times New Roman" w:cs="Times New Roman"/>
                <w:color w:val="000000"/>
                <w:w w:val="102"/>
                <w:sz w:val="28"/>
                <w:szCs w:val="28"/>
                <w:lang w:val="ru-RU"/>
              </w:rPr>
              <w:t>/раб 16</w:t>
            </w:r>
            <w:r w:rsidRPr="00FB4B2D">
              <w:rPr>
                <w:rFonts w:ascii="Times New Roman" w:eastAsia="Times New Roman" w:hAnsi="Times New Roman" w:cs="Times New Roman"/>
                <w:color w:val="000000"/>
                <w:w w:val="102"/>
                <w:sz w:val="28"/>
                <w:szCs w:val="28"/>
                <w:lang w:val="ru-RU"/>
              </w:rPr>
              <w:t>Определение возраста дерева по спилу.</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5C1E2"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BFED4"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BCB14"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7D47B86F"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100F04D1" w14:textId="77777777" w:rsidTr="00BC04E7">
        <w:trPr>
          <w:trHeight w:hRule="exact" w:val="227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B7E6C" w14:textId="77777777" w:rsidR="00532635"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32635" w:rsidRPr="00FB4B2D">
              <w:rPr>
                <w:rFonts w:ascii="Times New Roman" w:eastAsia="Times New Roman" w:hAnsi="Times New Roman" w:cs="Times New Roman"/>
                <w:color w:val="000000"/>
                <w:w w:val="102"/>
                <w:sz w:val="28"/>
                <w:szCs w:val="28"/>
              </w:rPr>
              <w:t>24.</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DD810" w14:textId="77777777" w:rsidR="00532635" w:rsidRPr="00FB4B2D" w:rsidRDefault="00532635" w:rsidP="00BC04E7">
            <w:pPr>
              <w:autoSpaceDE w:val="0"/>
              <w:autoSpaceDN w:val="0"/>
              <w:spacing w:before="70"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Ростовые движения растений. Развитие побега из почки. Ветвление </w:t>
            </w:r>
            <w:proofErr w:type="spellStart"/>
            <w:r w:rsidRPr="00FB4B2D">
              <w:rPr>
                <w:rFonts w:ascii="Times New Roman" w:eastAsia="Times New Roman" w:hAnsi="Times New Roman" w:cs="Times New Roman"/>
                <w:color w:val="000000"/>
                <w:w w:val="102"/>
                <w:sz w:val="28"/>
                <w:szCs w:val="28"/>
                <w:lang w:val="ru-RU"/>
              </w:rPr>
              <w:t>побегов.Формирование</w:t>
            </w:r>
            <w:proofErr w:type="spellEnd"/>
            <w:r w:rsidRPr="00FB4B2D">
              <w:rPr>
                <w:rFonts w:ascii="Times New Roman" w:eastAsia="Times New Roman" w:hAnsi="Times New Roman" w:cs="Times New Roman"/>
                <w:color w:val="000000"/>
                <w:w w:val="102"/>
                <w:sz w:val="28"/>
                <w:szCs w:val="28"/>
                <w:lang w:val="ru-RU"/>
              </w:rPr>
              <w:t xml:space="preserve"> кроны. Развитие боковых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побегов.</w:t>
            </w:r>
            <w:r w:rsidR="00CE1CA8" w:rsidRPr="00FB4B2D">
              <w:rPr>
                <w:rFonts w:ascii="Times New Roman" w:eastAsia="Times New Roman" w:hAnsi="Times New Roman" w:cs="Times New Roman"/>
                <w:color w:val="000000"/>
                <w:w w:val="102"/>
                <w:sz w:val="28"/>
                <w:szCs w:val="28"/>
                <w:lang w:val="ru-RU"/>
              </w:rPr>
              <w:t xml:space="preserve"> Лаб/раб</w:t>
            </w:r>
            <w:r w:rsidR="00C032D6" w:rsidRPr="00FB4B2D">
              <w:rPr>
                <w:rFonts w:ascii="Times New Roman" w:eastAsia="Times New Roman" w:hAnsi="Times New Roman" w:cs="Times New Roman"/>
                <w:color w:val="000000"/>
                <w:w w:val="102"/>
                <w:sz w:val="28"/>
                <w:szCs w:val="28"/>
                <w:lang w:val="ru-RU"/>
              </w:rPr>
              <w:t xml:space="preserve"> </w:t>
            </w:r>
            <w:r w:rsidR="00CE1CA8" w:rsidRPr="00FB4B2D">
              <w:rPr>
                <w:rFonts w:ascii="Times New Roman" w:eastAsia="Times New Roman" w:hAnsi="Times New Roman" w:cs="Times New Roman"/>
                <w:color w:val="000000"/>
                <w:w w:val="102"/>
                <w:sz w:val="28"/>
                <w:szCs w:val="28"/>
                <w:lang w:val="ru-RU"/>
              </w:rPr>
              <w:t>17</w:t>
            </w:r>
            <w:r w:rsidRPr="00FB4B2D">
              <w:rPr>
                <w:rFonts w:ascii="Times New Roman" w:eastAsia="Times New Roman" w:hAnsi="Times New Roman" w:cs="Times New Roman"/>
                <w:color w:val="000000"/>
                <w:w w:val="102"/>
                <w:sz w:val="28"/>
                <w:szCs w:val="28"/>
                <w:lang w:val="ru-RU"/>
              </w:rPr>
              <w:t xml:space="preserve"> Наблюдение за ростом побега..</w:t>
            </w:r>
          </w:p>
          <w:p w14:paraId="6F46CE0D" w14:textId="77777777" w:rsidR="00532635" w:rsidRPr="00FB4B2D" w:rsidRDefault="00532635">
            <w:pPr>
              <w:autoSpaceDE w:val="0"/>
              <w:autoSpaceDN w:val="0"/>
              <w:spacing w:before="68" w:after="0" w:line="230" w:lineRule="auto"/>
              <w:ind w:left="7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BCCD3"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D771E"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FAA25"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r w:rsidR="00532635" w:rsidRPr="00FB4B2D" w14:paraId="2422E5B0" w14:textId="77777777" w:rsidTr="00BC04E7">
        <w:trPr>
          <w:trHeight w:hRule="exact" w:val="226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88252" w14:textId="77777777" w:rsidR="00532635" w:rsidRPr="00FB4B2D" w:rsidRDefault="0053263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C46B4" w14:textId="77777777" w:rsidR="00CE1CA8" w:rsidRPr="00FB4B2D" w:rsidRDefault="00532635" w:rsidP="00BC04E7">
            <w:pPr>
              <w:autoSpaceDE w:val="0"/>
              <w:autoSpaceDN w:val="0"/>
              <w:spacing w:before="68" w:after="0" w:line="271" w:lineRule="auto"/>
              <w:ind w:left="72" w:right="1008"/>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Влияние фитогормонов на рост </w:t>
            </w:r>
            <w:proofErr w:type="spellStart"/>
            <w:r w:rsidRPr="00FB4B2D">
              <w:rPr>
                <w:rFonts w:ascii="Times New Roman" w:eastAsia="Times New Roman" w:hAnsi="Times New Roman" w:cs="Times New Roman"/>
                <w:color w:val="000000"/>
                <w:w w:val="102"/>
                <w:sz w:val="28"/>
                <w:szCs w:val="28"/>
                <w:lang w:val="ru-RU"/>
              </w:rPr>
              <w:t>растения.Управление</w:t>
            </w:r>
            <w:proofErr w:type="spellEnd"/>
            <w:r w:rsidRPr="00FB4B2D">
              <w:rPr>
                <w:rFonts w:ascii="Times New Roman" w:eastAsia="Times New Roman" w:hAnsi="Times New Roman" w:cs="Times New Roman"/>
                <w:color w:val="000000"/>
                <w:w w:val="102"/>
                <w:sz w:val="28"/>
                <w:szCs w:val="28"/>
                <w:lang w:val="ru-RU"/>
              </w:rPr>
              <w:t xml:space="preserve"> ростом </w:t>
            </w:r>
            <w:proofErr w:type="spellStart"/>
            <w:r w:rsidRPr="00FB4B2D">
              <w:rPr>
                <w:rFonts w:ascii="Times New Roman" w:eastAsia="Times New Roman" w:hAnsi="Times New Roman" w:cs="Times New Roman"/>
                <w:color w:val="000000"/>
                <w:w w:val="102"/>
                <w:sz w:val="28"/>
                <w:szCs w:val="28"/>
                <w:lang w:val="ru-RU"/>
              </w:rPr>
              <w:t>растения.Применение</w:t>
            </w:r>
            <w:proofErr w:type="spellEnd"/>
            <w:r w:rsidRPr="00FB4B2D">
              <w:rPr>
                <w:rFonts w:ascii="Times New Roman" w:eastAsia="Times New Roman" w:hAnsi="Times New Roman" w:cs="Times New Roman"/>
                <w:color w:val="000000"/>
                <w:w w:val="102"/>
                <w:sz w:val="28"/>
                <w:szCs w:val="28"/>
                <w:lang w:val="ru-RU"/>
              </w:rPr>
              <w:t xml:space="preserve"> знаний о росте растения в сельском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хозяйстве.</w:t>
            </w:r>
          </w:p>
          <w:p w14:paraId="506122BC" w14:textId="77777777" w:rsidR="00532635" w:rsidRPr="00FB4B2D" w:rsidRDefault="00532635">
            <w:pPr>
              <w:autoSpaceDE w:val="0"/>
              <w:autoSpaceDN w:val="0"/>
              <w:spacing w:before="70"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E5ABE"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BF9B3"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7173A"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69D24DB4"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55B1CCFF" w14:textId="77777777" w:rsidTr="00BC04E7">
        <w:trPr>
          <w:trHeight w:hRule="exact" w:val="610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BD825" w14:textId="77777777" w:rsidR="00CE1CA8" w:rsidRPr="00FB4B2D" w:rsidRDefault="00BC04E7">
            <w:pPr>
              <w:autoSpaceDE w:val="0"/>
              <w:autoSpaceDN w:val="0"/>
              <w:spacing w:before="96" w:after="0" w:line="230" w:lineRule="auto"/>
              <w:jc w:val="center"/>
              <w:rPr>
                <w:rFonts w:ascii="Times New Roman" w:eastAsia="Times New Roman" w:hAnsi="Times New Roman" w:cs="Times New Roman"/>
                <w:color w:val="000000"/>
                <w:w w:val="102"/>
                <w:sz w:val="28"/>
                <w:szCs w:val="28"/>
              </w:rPr>
            </w:pPr>
            <w:r>
              <w:rPr>
                <w:rFonts w:ascii="Times New Roman" w:hAnsi="Times New Roman" w:cs="Times New Roman"/>
                <w:sz w:val="28"/>
                <w:szCs w:val="28"/>
              </w:rPr>
              <w:tab/>
            </w:r>
          </w:p>
          <w:p w14:paraId="2F9FD08B" w14:textId="77777777" w:rsidR="00CE1CA8" w:rsidRPr="00FB4B2D" w:rsidRDefault="00CE1CA8">
            <w:pPr>
              <w:autoSpaceDE w:val="0"/>
              <w:autoSpaceDN w:val="0"/>
              <w:spacing w:before="96" w:after="0" w:line="230" w:lineRule="auto"/>
              <w:jc w:val="center"/>
              <w:rPr>
                <w:rFonts w:ascii="Times New Roman" w:eastAsia="Times New Roman" w:hAnsi="Times New Roman" w:cs="Times New Roman"/>
                <w:color w:val="000000"/>
                <w:w w:val="102"/>
                <w:sz w:val="28"/>
                <w:szCs w:val="28"/>
              </w:rPr>
            </w:pPr>
          </w:p>
          <w:p w14:paraId="21103AD1" w14:textId="77777777" w:rsidR="00532635" w:rsidRPr="00FB4B2D" w:rsidRDefault="00532635">
            <w:pPr>
              <w:autoSpaceDE w:val="0"/>
              <w:autoSpaceDN w:val="0"/>
              <w:spacing w:before="96" w:after="0" w:line="230" w:lineRule="auto"/>
              <w:jc w:val="center"/>
              <w:rPr>
                <w:rFonts w:ascii="Times New Roman" w:eastAsia="Times New Roman" w:hAnsi="Times New Roman" w:cs="Times New Roman"/>
                <w:color w:val="000000"/>
                <w:w w:val="102"/>
                <w:sz w:val="28"/>
                <w:szCs w:val="28"/>
              </w:rPr>
            </w:pPr>
            <w:r w:rsidRPr="00FB4B2D">
              <w:rPr>
                <w:rFonts w:ascii="Times New Roman" w:eastAsia="Times New Roman" w:hAnsi="Times New Roman" w:cs="Times New Roman"/>
                <w:color w:val="000000"/>
                <w:w w:val="102"/>
                <w:sz w:val="28"/>
                <w:szCs w:val="28"/>
              </w:rPr>
              <w:t>26.</w:t>
            </w:r>
          </w:p>
          <w:p w14:paraId="06AD20FF" w14:textId="77777777" w:rsidR="00C032D6" w:rsidRPr="00FB4B2D" w:rsidRDefault="00C032D6">
            <w:pPr>
              <w:autoSpaceDE w:val="0"/>
              <w:autoSpaceDN w:val="0"/>
              <w:spacing w:before="96"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27</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78B89" w14:textId="77777777" w:rsidR="00CE1CA8" w:rsidRPr="00FB4B2D" w:rsidRDefault="00CE1CA8">
            <w:pPr>
              <w:autoSpaceDE w:val="0"/>
              <w:autoSpaceDN w:val="0"/>
              <w:spacing w:before="96" w:after="0" w:line="271" w:lineRule="auto"/>
              <w:ind w:left="72" w:right="288"/>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b/>
                <w:bCs/>
                <w:color w:val="000000"/>
                <w:w w:val="102"/>
                <w:sz w:val="28"/>
                <w:szCs w:val="28"/>
                <w:lang w:val="ru-RU"/>
              </w:rPr>
              <w:t>Размножение растений</w:t>
            </w:r>
          </w:p>
          <w:p w14:paraId="7A10E9BF" w14:textId="77777777" w:rsidR="00532635" w:rsidRPr="00FB4B2D" w:rsidRDefault="00532635">
            <w:pPr>
              <w:autoSpaceDE w:val="0"/>
              <w:autoSpaceDN w:val="0"/>
              <w:spacing w:before="96"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Вегетативное размножение цветковых растений в природе. Вегетативное размножение культурных растений.</w:t>
            </w:r>
          </w:p>
          <w:p w14:paraId="75E44290" w14:textId="77777777" w:rsidR="00C032D6" w:rsidRPr="00FB4B2D" w:rsidRDefault="00532635" w:rsidP="00BC04E7">
            <w:pPr>
              <w:autoSpaceDE w:val="0"/>
              <w:autoSpaceDN w:val="0"/>
              <w:spacing w:before="68" w:after="0" w:line="271" w:lineRule="auto"/>
              <w:ind w:left="72" w:right="288"/>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Клоны. Сохранение признаков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материнского растения. Хозяйственное значение вегетативного </w:t>
            </w:r>
            <w:proofErr w:type="spellStart"/>
            <w:r w:rsidRPr="00FB4B2D">
              <w:rPr>
                <w:rFonts w:ascii="Times New Roman" w:eastAsia="Times New Roman" w:hAnsi="Times New Roman" w:cs="Times New Roman"/>
                <w:color w:val="000000"/>
                <w:w w:val="102"/>
                <w:sz w:val="28"/>
                <w:szCs w:val="28"/>
                <w:lang w:val="ru-RU"/>
              </w:rPr>
              <w:t>размножения.</w:t>
            </w:r>
            <w:r w:rsidR="00C032D6" w:rsidRPr="00FB4B2D">
              <w:rPr>
                <w:rFonts w:ascii="Times New Roman" w:eastAsia="Times New Roman" w:hAnsi="Times New Roman" w:cs="Times New Roman"/>
                <w:color w:val="000000"/>
                <w:w w:val="102"/>
                <w:sz w:val="28"/>
                <w:szCs w:val="28"/>
                <w:lang w:val="ru-RU"/>
              </w:rPr>
              <w:t>Лаб</w:t>
            </w:r>
            <w:proofErr w:type="spellEnd"/>
            <w:r w:rsidR="00C032D6" w:rsidRPr="00FB4B2D">
              <w:rPr>
                <w:rFonts w:ascii="Times New Roman" w:eastAsia="Times New Roman" w:hAnsi="Times New Roman" w:cs="Times New Roman"/>
                <w:color w:val="000000"/>
                <w:w w:val="102"/>
                <w:sz w:val="28"/>
                <w:szCs w:val="28"/>
                <w:lang w:val="ru-RU"/>
              </w:rPr>
              <w:t xml:space="preserve">/раб  и п/р 18 </w:t>
            </w:r>
            <w:r w:rsidRPr="00FB4B2D">
              <w:rPr>
                <w:rFonts w:ascii="Times New Roman" w:eastAsia="Times New Roman" w:hAnsi="Times New Roman" w:cs="Times New Roman"/>
                <w:color w:val="000000"/>
                <w:w w:val="102"/>
                <w:sz w:val="28"/>
                <w:szCs w:val="28"/>
                <w:lang w:val="ru-RU"/>
              </w:rPr>
              <w:t xml:space="preserve"> Овладение приёмами вегетативного размножения растений (черенкование побегов,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черенкование листьев и др.) на примере комнатных растений (традесканция, сенполия, бегония, </w:t>
            </w:r>
            <w:proofErr w:type="spellStart"/>
            <w:r w:rsidRPr="00FB4B2D">
              <w:rPr>
                <w:rFonts w:ascii="Times New Roman" w:eastAsia="Times New Roman" w:hAnsi="Times New Roman" w:cs="Times New Roman"/>
                <w:color w:val="000000"/>
                <w:w w:val="102"/>
                <w:sz w:val="28"/>
                <w:szCs w:val="28"/>
                <w:lang w:val="ru-RU"/>
              </w:rPr>
              <w:t>сансевьера</w:t>
            </w:r>
            <w:proofErr w:type="spellEnd"/>
            <w:r w:rsidRPr="00FB4B2D">
              <w:rPr>
                <w:rFonts w:ascii="Times New Roman" w:eastAsia="Times New Roman" w:hAnsi="Times New Roman" w:cs="Times New Roman"/>
                <w:color w:val="000000"/>
                <w:w w:val="102"/>
                <w:sz w:val="28"/>
                <w:szCs w:val="28"/>
                <w:lang w:val="ru-RU"/>
              </w:rPr>
              <w:t xml:space="preserve"> и др.).</w:t>
            </w:r>
          </w:p>
          <w:p w14:paraId="50DA8A05" w14:textId="77777777" w:rsidR="00532635" w:rsidRPr="00FB4B2D" w:rsidRDefault="00532635">
            <w:pPr>
              <w:autoSpaceDE w:val="0"/>
              <w:autoSpaceDN w:val="0"/>
              <w:spacing w:before="70"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DB775" w14:textId="77777777" w:rsidR="00532635" w:rsidRPr="00FB4B2D" w:rsidRDefault="00CE1CA8">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b/>
                <w:bCs/>
                <w:color w:val="000000"/>
                <w:w w:val="102"/>
                <w:sz w:val="28"/>
                <w:szCs w:val="28"/>
                <w:lang w:val="ru-RU"/>
              </w:rPr>
              <w:t>7</w:t>
            </w:r>
          </w:p>
          <w:p w14:paraId="3CA3F4F2" w14:textId="77777777" w:rsidR="00CE1CA8" w:rsidRPr="00FB4B2D" w:rsidRDefault="00CE1CA8">
            <w:pPr>
              <w:autoSpaceDE w:val="0"/>
              <w:autoSpaceDN w:val="0"/>
              <w:spacing w:before="96" w:after="0" w:line="230" w:lineRule="auto"/>
              <w:ind w:left="72"/>
              <w:rPr>
                <w:rFonts w:ascii="Times New Roman" w:eastAsia="Times New Roman" w:hAnsi="Times New Roman" w:cs="Times New Roman"/>
                <w:b/>
                <w:bCs/>
                <w:color w:val="000000"/>
                <w:w w:val="102"/>
                <w:sz w:val="28"/>
                <w:szCs w:val="28"/>
                <w:lang w:val="ru-RU"/>
              </w:rPr>
            </w:pPr>
          </w:p>
          <w:p w14:paraId="78F8C20D" w14:textId="77777777" w:rsidR="00CE1CA8" w:rsidRPr="00FB4B2D" w:rsidRDefault="00C032D6">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2</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95A44"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8D220"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21123565"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5770DB43" w14:textId="77777777" w:rsidTr="00BC04E7">
        <w:trPr>
          <w:trHeight w:hRule="exact" w:val="270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7269A" w14:textId="77777777" w:rsidR="00532635" w:rsidRPr="00FB4B2D" w:rsidRDefault="0053263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2</w:t>
            </w:r>
            <w:r w:rsidR="00C032D6" w:rsidRPr="00FB4B2D">
              <w:rPr>
                <w:rFonts w:ascii="Times New Roman" w:eastAsia="Times New Roman" w:hAnsi="Times New Roman" w:cs="Times New Roman"/>
                <w:color w:val="000000"/>
                <w:w w:val="102"/>
                <w:sz w:val="28"/>
                <w:szCs w:val="28"/>
                <w:lang w:val="ru-RU"/>
              </w:rPr>
              <w:t>8</w:t>
            </w:r>
            <w:r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0C3A8" w14:textId="77777777" w:rsidR="00532635" w:rsidRPr="00FB4B2D" w:rsidRDefault="00532635">
            <w:pPr>
              <w:autoSpaceDE w:val="0"/>
              <w:autoSpaceDN w:val="0"/>
              <w:spacing w:before="68"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Семенное (генеративное) размножение растений.. Опыление.</w:t>
            </w:r>
          </w:p>
          <w:p w14:paraId="174EB21D" w14:textId="77777777" w:rsidR="00532635" w:rsidRPr="00FB4B2D" w:rsidRDefault="00532635" w:rsidP="00BC04E7">
            <w:pPr>
              <w:autoSpaceDE w:val="0"/>
              <w:autoSpaceDN w:val="0"/>
              <w:spacing w:before="68"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Перекрёстное опыление (ветром, животными, водой) и </w:t>
            </w:r>
            <w:proofErr w:type="spellStart"/>
            <w:r w:rsidRPr="00FB4B2D">
              <w:rPr>
                <w:rFonts w:ascii="Times New Roman" w:eastAsia="Times New Roman" w:hAnsi="Times New Roman" w:cs="Times New Roman"/>
                <w:color w:val="000000"/>
                <w:w w:val="102"/>
                <w:sz w:val="28"/>
                <w:szCs w:val="28"/>
                <w:lang w:val="ru-RU"/>
              </w:rPr>
              <w:t>самоопыление.Двойное</w:t>
            </w:r>
            <w:proofErr w:type="spellEnd"/>
            <w:r w:rsidRPr="00FB4B2D">
              <w:rPr>
                <w:rFonts w:ascii="Times New Roman" w:eastAsia="Times New Roman" w:hAnsi="Times New Roman" w:cs="Times New Roman"/>
                <w:color w:val="000000"/>
                <w:w w:val="102"/>
                <w:sz w:val="28"/>
                <w:szCs w:val="28"/>
                <w:lang w:val="ru-RU"/>
              </w:rPr>
              <w:t xml:space="preserve"> оплодотворение. Наследование признаков обоих растений.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3D136"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DD3D1"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3D28B"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1F987F1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10B938F5" w14:textId="77777777" w:rsidTr="00BC04E7">
        <w:trPr>
          <w:trHeight w:hRule="exact" w:val="156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088D2" w14:textId="77777777" w:rsidR="00532635" w:rsidRPr="00FB4B2D" w:rsidRDefault="00BC04E7">
            <w:pPr>
              <w:autoSpaceDE w:val="0"/>
              <w:autoSpaceDN w:val="0"/>
              <w:spacing w:before="96" w:after="0" w:line="230" w:lineRule="auto"/>
              <w:jc w:val="center"/>
              <w:rPr>
                <w:rFonts w:ascii="Times New Roman" w:eastAsia="Times New Roman" w:hAnsi="Times New Roman" w:cs="Times New Roman"/>
                <w:color w:val="000000"/>
                <w:w w:val="102"/>
                <w:sz w:val="28"/>
                <w:szCs w:val="28"/>
              </w:rPr>
            </w:pPr>
            <w:r>
              <w:rPr>
                <w:rFonts w:ascii="Times New Roman" w:hAnsi="Times New Roman" w:cs="Times New Roman"/>
                <w:sz w:val="28"/>
                <w:szCs w:val="28"/>
              </w:rPr>
              <w:tab/>
            </w:r>
            <w:r w:rsidR="00532635" w:rsidRPr="00FB4B2D">
              <w:rPr>
                <w:rFonts w:ascii="Times New Roman" w:eastAsia="Times New Roman" w:hAnsi="Times New Roman" w:cs="Times New Roman"/>
                <w:color w:val="000000"/>
                <w:w w:val="102"/>
                <w:sz w:val="28"/>
                <w:szCs w:val="28"/>
              </w:rPr>
              <w:t>2</w:t>
            </w:r>
            <w:r w:rsidR="0037135C" w:rsidRPr="00FB4B2D">
              <w:rPr>
                <w:rFonts w:ascii="Times New Roman" w:eastAsia="Times New Roman" w:hAnsi="Times New Roman" w:cs="Times New Roman"/>
                <w:color w:val="000000"/>
                <w:w w:val="102"/>
                <w:sz w:val="28"/>
                <w:szCs w:val="28"/>
                <w:lang w:val="ru-RU"/>
              </w:rPr>
              <w:t>9</w:t>
            </w:r>
            <w:r w:rsidR="00532635" w:rsidRPr="00FB4B2D">
              <w:rPr>
                <w:rFonts w:ascii="Times New Roman" w:eastAsia="Times New Roman" w:hAnsi="Times New Roman" w:cs="Times New Roman"/>
                <w:color w:val="000000"/>
                <w:w w:val="102"/>
                <w:sz w:val="28"/>
                <w:szCs w:val="28"/>
              </w:rPr>
              <w:t>.</w:t>
            </w:r>
          </w:p>
          <w:p w14:paraId="049DB69C" w14:textId="77777777" w:rsidR="0037135C" w:rsidRPr="00FB4B2D" w:rsidRDefault="0037135C">
            <w:pPr>
              <w:autoSpaceDE w:val="0"/>
              <w:autoSpaceDN w:val="0"/>
              <w:spacing w:before="96"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30</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33BBD" w14:textId="77777777" w:rsidR="00532635" w:rsidRPr="00FB4B2D" w:rsidRDefault="00532635" w:rsidP="00BC04E7">
            <w:pPr>
              <w:autoSpaceDE w:val="0"/>
              <w:autoSpaceDN w:val="0"/>
              <w:spacing w:before="68"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Цветки и соцветия. </w:t>
            </w:r>
            <w:r w:rsidR="0037135C" w:rsidRPr="00FB4B2D">
              <w:rPr>
                <w:rFonts w:ascii="Times New Roman" w:eastAsia="Times New Roman" w:hAnsi="Times New Roman" w:cs="Times New Roman"/>
                <w:color w:val="000000"/>
                <w:w w:val="102"/>
                <w:sz w:val="28"/>
                <w:szCs w:val="28"/>
                <w:lang w:val="ru-RU"/>
              </w:rPr>
              <w:t>Лаб/раб 19</w:t>
            </w:r>
            <w:r w:rsidRPr="00FB4B2D">
              <w:rPr>
                <w:rFonts w:ascii="Times New Roman" w:eastAsia="Times New Roman" w:hAnsi="Times New Roman" w:cs="Times New Roman"/>
                <w:color w:val="000000"/>
                <w:w w:val="102"/>
                <w:sz w:val="28"/>
                <w:szCs w:val="28"/>
                <w:lang w:val="ru-RU"/>
              </w:rPr>
              <w:t>.Ознакомление с различными типами соцветий</w:t>
            </w:r>
            <w:r w:rsidR="0037135C" w:rsidRPr="00FB4B2D">
              <w:rPr>
                <w:rFonts w:ascii="Times New Roman" w:eastAsia="Times New Roman" w:hAnsi="Times New Roman" w:cs="Times New Roman"/>
                <w:color w:val="000000"/>
                <w:w w:val="102"/>
                <w:sz w:val="28"/>
                <w:szCs w:val="28"/>
                <w:lang w:val="ru-RU"/>
              </w:rPr>
              <w:t xml:space="preserve"> . Лаб/раб 20 Изучение строения цветка.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79CED" w14:textId="77777777" w:rsidR="00532635" w:rsidRPr="00FB4B2D" w:rsidRDefault="0037135C">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2</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BECB8"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5004D"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2CCAC9B6"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17CF3143" w14:textId="77777777" w:rsidTr="00BC04E7">
        <w:trPr>
          <w:trHeight w:hRule="exact" w:val="270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91DDF" w14:textId="77777777" w:rsidR="00532635" w:rsidRPr="00FB4B2D" w:rsidRDefault="0037135C">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31</w:t>
            </w:r>
            <w:r w:rsidR="00532635"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BF8E6" w14:textId="77777777" w:rsidR="00532635" w:rsidRPr="00FB4B2D" w:rsidRDefault="00532635" w:rsidP="00BC04E7">
            <w:pPr>
              <w:autoSpaceDE w:val="0"/>
              <w:autoSpaceDN w:val="0"/>
              <w:spacing w:before="70" w:after="0" w:line="271" w:lineRule="auto"/>
              <w:ind w:left="72" w:right="196"/>
              <w:jc w:val="both"/>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Образование плодов и семян. Типы плодов.</w:t>
            </w:r>
            <w:r w:rsidR="00BC04E7">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Распространение плодов и семян в природе. Состав и строение семян.</w:t>
            </w:r>
            <w:r w:rsidR="0037135C" w:rsidRPr="00FB4B2D">
              <w:rPr>
                <w:rFonts w:ascii="Times New Roman" w:eastAsia="Times New Roman" w:hAnsi="Times New Roman" w:cs="Times New Roman"/>
                <w:color w:val="000000"/>
                <w:w w:val="102"/>
                <w:sz w:val="28"/>
                <w:szCs w:val="28"/>
                <w:lang w:val="ru-RU"/>
              </w:rPr>
              <w:t xml:space="preserve"> Лаб/раб 21 Изучение строения семян однодольных и двудольных растений.</w:t>
            </w:r>
          </w:p>
          <w:p w14:paraId="2BB85B9C" w14:textId="77777777" w:rsidR="00532635" w:rsidRPr="00FB4B2D" w:rsidRDefault="00532635">
            <w:pPr>
              <w:autoSpaceDE w:val="0"/>
              <w:autoSpaceDN w:val="0"/>
              <w:spacing w:before="70" w:after="0" w:line="262" w:lineRule="auto"/>
              <w:ind w:left="72" w:right="144"/>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F3128"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DC24B"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38D43"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02A19CCD"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44D4176D" w14:textId="77777777" w:rsidTr="00BC04E7">
        <w:trPr>
          <w:trHeight w:hRule="exact" w:val="270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92690" w14:textId="77777777" w:rsidR="00532635" w:rsidRPr="00FB4B2D" w:rsidRDefault="00BC04E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32635" w:rsidRPr="00FB4B2D">
              <w:rPr>
                <w:rFonts w:ascii="Times New Roman" w:eastAsia="Times New Roman" w:hAnsi="Times New Roman" w:cs="Times New Roman"/>
                <w:color w:val="000000"/>
                <w:w w:val="102"/>
                <w:sz w:val="28"/>
                <w:szCs w:val="28"/>
              </w:rPr>
              <w:t>3</w:t>
            </w:r>
            <w:r w:rsidR="003304BB" w:rsidRPr="00FB4B2D">
              <w:rPr>
                <w:rFonts w:ascii="Times New Roman" w:eastAsia="Times New Roman" w:hAnsi="Times New Roman" w:cs="Times New Roman"/>
                <w:color w:val="000000"/>
                <w:w w:val="102"/>
                <w:sz w:val="28"/>
                <w:szCs w:val="28"/>
                <w:lang w:val="ru-RU"/>
              </w:rPr>
              <w:t>2</w:t>
            </w:r>
            <w:r w:rsidR="00532635"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91DBC" w14:textId="77777777" w:rsidR="00532635" w:rsidRPr="00FB4B2D" w:rsidRDefault="00532635" w:rsidP="00BC04E7">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Условия прорастания семян. Подготовка семян к посеву. Развитие проростков.</w:t>
            </w:r>
            <w:r w:rsidR="0037135C"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Лабораторные и </w:t>
            </w:r>
            <w:proofErr w:type="spellStart"/>
            <w:r w:rsidRPr="00FB4B2D">
              <w:rPr>
                <w:rFonts w:ascii="Times New Roman" w:eastAsia="Times New Roman" w:hAnsi="Times New Roman" w:cs="Times New Roman"/>
                <w:color w:val="000000"/>
                <w:w w:val="102"/>
                <w:sz w:val="28"/>
                <w:szCs w:val="28"/>
                <w:lang w:val="ru-RU"/>
              </w:rPr>
              <w:t>практические</w:t>
            </w:r>
            <w:r w:rsidR="0037135C" w:rsidRPr="00FB4B2D">
              <w:rPr>
                <w:rFonts w:ascii="Times New Roman" w:eastAsia="Times New Roman" w:hAnsi="Times New Roman" w:cs="Times New Roman"/>
                <w:color w:val="000000"/>
                <w:w w:val="102"/>
                <w:sz w:val="28"/>
                <w:szCs w:val="28"/>
                <w:lang w:val="ru-RU"/>
              </w:rPr>
              <w:t>Лаб</w:t>
            </w:r>
            <w:proofErr w:type="spellEnd"/>
            <w:r w:rsidR="0037135C" w:rsidRPr="00FB4B2D">
              <w:rPr>
                <w:rFonts w:ascii="Times New Roman" w:eastAsia="Times New Roman" w:hAnsi="Times New Roman" w:cs="Times New Roman"/>
                <w:color w:val="000000"/>
                <w:w w:val="102"/>
                <w:sz w:val="28"/>
                <w:szCs w:val="28"/>
                <w:lang w:val="ru-RU"/>
              </w:rPr>
              <w:t>/раб 2</w:t>
            </w:r>
            <w:r w:rsidR="003304BB" w:rsidRPr="00FB4B2D">
              <w:rPr>
                <w:rFonts w:ascii="Times New Roman" w:eastAsia="Times New Roman" w:hAnsi="Times New Roman" w:cs="Times New Roman"/>
                <w:color w:val="000000"/>
                <w:w w:val="102"/>
                <w:sz w:val="28"/>
                <w:szCs w:val="28"/>
                <w:lang w:val="ru-RU"/>
              </w:rPr>
              <w:t>2</w:t>
            </w:r>
          </w:p>
          <w:p w14:paraId="65968156" w14:textId="77777777" w:rsidR="00532635" w:rsidRPr="00FB4B2D" w:rsidRDefault="00532635">
            <w:pPr>
              <w:autoSpaceDE w:val="0"/>
              <w:autoSpaceDN w:val="0"/>
              <w:spacing w:before="70"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Определение всхожести семян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культурных растений и посев их в грунт.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CBF35"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03941"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16D1E"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1793906F"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532635" w:rsidRPr="00FB4B2D" w14:paraId="7C657968" w14:textId="77777777" w:rsidTr="006026E2">
        <w:trPr>
          <w:trHeight w:hRule="exact" w:val="7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8B204" w14:textId="77777777" w:rsidR="00532635" w:rsidRPr="00FB4B2D" w:rsidRDefault="00532635">
            <w:pPr>
              <w:autoSpaceDE w:val="0"/>
              <w:autoSpaceDN w:val="0"/>
              <w:spacing w:before="96" w:after="0" w:line="230" w:lineRule="auto"/>
              <w:jc w:val="center"/>
              <w:rPr>
                <w:rFonts w:ascii="Times New Roman" w:hAnsi="Times New Roman" w:cs="Times New Roman"/>
                <w:sz w:val="28"/>
                <w:szCs w:val="28"/>
              </w:rPr>
            </w:pP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20611" w14:textId="77777777" w:rsidR="00532635" w:rsidRPr="00FB4B2D" w:rsidRDefault="00532635">
            <w:pPr>
              <w:autoSpaceDE w:val="0"/>
              <w:autoSpaceDN w:val="0"/>
              <w:spacing w:before="70" w:after="0" w:line="262" w:lineRule="auto"/>
              <w:ind w:left="72" w:right="144"/>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F8002"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EB1A7"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24749"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r w:rsidR="00532635" w:rsidRPr="00FB4B2D" w14:paraId="01EE4E87" w14:textId="77777777">
        <w:trPr>
          <w:trHeight w:hRule="exact" w:val="376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F8C55" w14:textId="77777777" w:rsidR="003304BB" w:rsidRPr="00FB4B2D" w:rsidRDefault="003304BB">
            <w:pPr>
              <w:autoSpaceDE w:val="0"/>
              <w:autoSpaceDN w:val="0"/>
              <w:spacing w:before="96" w:after="0" w:line="230" w:lineRule="auto"/>
              <w:jc w:val="center"/>
              <w:rPr>
                <w:rFonts w:ascii="Times New Roman" w:eastAsia="Times New Roman" w:hAnsi="Times New Roman" w:cs="Times New Roman"/>
                <w:color w:val="000000"/>
                <w:w w:val="102"/>
                <w:sz w:val="28"/>
                <w:szCs w:val="28"/>
              </w:rPr>
            </w:pPr>
          </w:p>
          <w:p w14:paraId="0FE774F8" w14:textId="77777777" w:rsidR="003304BB" w:rsidRPr="00FB4B2D" w:rsidRDefault="003304BB">
            <w:pPr>
              <w:autoSpaceDE w:val="0"/>
              <w:autoSpaceDN w:val="0"/>
              <w:spacing w:before="96" w:after="0" w:line="230" w:lineRule="auto"/>
              <w:jc w:val="center"/>
              <w:rPr>
                <w:rFonts w:ascii="Times New Roman" w:eastAsia="Times New Roman" w:hAnsi="Times New Roman" w:cs="Times New Roman"/>
                <w:color w:val="000000"/>
                <w:w w:val="102"/>
                <w:sz w:val="28"/>
                <w:szCs w:val="28"/>
              </w:rPr>
            </w:pPr>
          </w:p>
          <w:p w14:paraId="3D7F0AA3" w14:textId="77777777" w:rsidR="00532635" w:rsidRPr="00FB4B2D" w:rsidRDefault="0053263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33.</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7E010" w14:textId="77777777" w:rsidR="003304BB" w:rsidRPr="00FB4B2D" w:rsidRDefault="003304BB">
            <w:pPr>
              <w:autoSpaceDE w:val="0"/>
              <w:autoSpaceDN w:val="0"/>
              <w:spacing w:before="96" w:after="0" w:line="286" w:lineRule="auto"/>
              <w:ind w:left="72"/>
              <w:rPr>
                <w:rFonts w:ascii="Times New Roman" w:eastAsia="Times New Roman" w:hAnsi="Times New Roman" w:cs="Times New Roman"/>
                <w:b/>
                <w:bCs/>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b/>
                <w:bCs/>
                <w:color w:val="000000"/>
                <w:w w:val="102"/>
                <w:sz w:val="28"/>
                <w:szCs w:val="28"/>
                <w:lang w:val="ru-RU"/>
              </w:rPr>
              <w:t>Развитие растения</w:t>
            </w:r>
          </w:p>
          <w:p w14:paraId="07EB9F48" w14:textId="77777777" w:rsidR="00532635" w:rsidRPr="00FB4B2D" w:rsidRDefault="00532635">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Развитие цветкового растения. Основные периоды развития. Цикл развития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цветкового растения. Влияние факторов внешней среды на развитие цветковых растений. Жизненные формы цветковых растений.</w:t>
            </w:r>
            <w:r w:rsidR="003304BB" w:rsidRPr="00FB4B2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Лаб</w:t>
            </w:r>
            <w:r w:rsidR="003304BB" w:rsidRPr="00FB4B2D">
              <w:rPr>
                <w:rFonts w:ascii="Times New Roman" w:eastAsia="Times New Roman" w:hAnsi="Times New Roman" w:cs="Times New Roman"/>
                <w:color w:val="000000"/>
                <w:w w:val="102"/>
                <w:sz w:val="28"/>
                <w:szCs w:val="28"/>
                <w:lang w:val="ru-RU"/>
              </w:rPr>
              <w:t>/раб 2</w:t>
            </w:r>
            <w:r w:rsidR="00A42D6A" w:rsidRPr="00FB4B2D">
              <w:rPr>
                <w:rFonts w:ascii="Times New Roman" w:eastAsia="Times New Roman" w:hAnsi="Times New Roman" w:cs="Times New Roman"/>
                <w:color w:val="000000"/>
                <w:w w:val="102"/>
                <w:sz w:val="28"/>
                <w:szCs w:val="28"/>
                <w:lang w:val="ru-RU"/>
              </w:rPr>
              <w:t>3</w:t>
            </w:r>
            <w:r w:rsidRPr="00FB4B2D">
              <w:rPr>
                <w:rFonts w:ascii="Times New Roman" w:eastAsia="Times New Roman" w:hAnsi="Times New Roman" w:cs="Times New Roman"/>
                <w:color w:val="000000"/>
                <w:w w:val="102"/>
                <w:sz w:val="28"/>
                <w:szCs w:val="28"/>
                <w:lang w:val="ru-RU"/>
              </w:rPr>
              <w:t xml:space="preserve"> Наблюдение за ростом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развитием цветкового растения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комнатных условиях (на примере фасоли или посевного</w:t>
            </w:r>
            <w:r w:rsidR="00A42D6A" w:rsidRPr="00FB4B2D">
              <w:rPr>
                <w:rFonts w:ascii="Times New Roman" w:eastAsia="Times New Roman" w:hAnsi="Times New Roman" w:cs="Times New Roman"/>
                <w:color w:val="000000"/>
                <w:w w:val="102"/>
                <w:sz w:val="28"/>
                <w:szCs w:val="28"/>
                <w:lang w:val="ru-RU"/>
              </w:rPr>
              <w:t xml:space="preserve"> гороха. Определение условий </w:t>
            </w:r>
            <w:proofErr w:type="spellStart"/>
            <w:r w:rsidR="00A42D6A" w:rsidRPr="00FB4B2D">
              <w:rPr>
                <w:rFonts w:ascii="Times New Roman" w:eastAsia="Times New Roman" w:hAnsi="Times New Roman" w:cs="Times New Roman"/>
                <w:color w:val="000000"/>
                <w:w w:val="102"/>
                <w:sz w:val="28"/>
                <w:szCs w:val="28"/>
                <w:lang w:val="ru-RU"/>
              </w:rPr>
              <w:t>пррастания</w:t>
            </w:r>
            <w:proofErr w:type="spellEnd"/>
            <w:r w:rsidR="00A42D6A" w:rsidRPr="00FB4B2D">
              <w:rPr>
                <w:rFonts w:ascii="Times New Roman" w:eastAsia="Times New Roman" w:hAnsi="Times New Roman" w:cs="Times New Roman"/>
                <w:color w:val="000000"/>
                <w:w w:val="102"/>
                <w:sz w:val="28"/>
                <w:szCs w:val="28"/>
                <w:lang w:val="ru-RU"/>
              </w:rPr>
              <w:t xml:space="preserve"> семян.</w:t>
            </w:r>
            <w:r w:rsidRPr="00FB4B2D">
              <w:rPr>
                <w:rFonts w:ascii="Times New Roman" w:eastAsia="Times New Roman" w:hAnsi="Times New Roman" w:cs="Times New Roman"/>
                <w:color w:val="000000"/>
                <w:w w:val="102"/>
                <w:sz w:val="28"/>
                <w:szCs w:val="28"/>
                <w:lang w:val="ru-RU"/>
              </w:rPr>
              <w:t xml:space="preserve"> гороха)..</w:t>
            </w:r>
            <w:proofErr w:type="spellStart"/>
            <w:r w:rsidRPr="00FB4B2D">
              <w:rPr>
                <w:rFonts w:ascii="Times New Roman" w:eastAsia="Times New Roman" w:hAnsi="Times New Roman" w:cs="Times New Roman"/>
                <w:color w:val="000000"/>
                <w:w w:val="102"/>
                <w:sz w:val="28"/>
                <w:szCs w:val="28"/>
                <w:lang w:val="ru-RU"/>
              </w:rPr>
              <w:t>Определениеусловий</w:t>
            </w:r>
            <w:proofErr w:type="spellEnd"/>
            <w:r w:rsidRPr="00FB4B2D">
              <w:rPr>
                <w:rFonts w:ascii="Times New Roman" w:eastAsia="Times New Roman" w:hAnsi="Times New Roman" w:cs="Times New Roman"/>
                <w:color w:val="000000"/>
                <w:w w:val="102"/>
                <w:sz w:val="28"/>
                <w:szCs w:val="28"/>
                <w:lang w:val="ru-RU"/>
              </w:rPr>
              <w:t xml:space="preserve"> прорастания семян.</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A3BFC" w14:textId="77777777" w:rsidR="00532635" w:rsidRPr="00FB4B2D" w:rsidRDefault="00532635">
            <w:pPr>
              <w:autoSpaceDE w:val="0"/>
              <w:autoSpaceDN w:val="0"/>
              <w:spacing w:before="96" w:after="0" w:line="230" w:lineRule="auto"/>
              <w:ind w:left="72"/>
              <w:rPr>
                <w:rFonts w:ascii="Times New Roman" w:eastAsia="Times New Roman" w:hAnsi="Times New Roman" w:cs="Times New Roman"/>
                <w:color w:val="000000"/>
                <w:w w:val="102"/>
                <w:sz w:val="28"/>
                <w:szCs w:val="28"/>
              </w:rPr>
            </w:pPr>
            <w:r w:rsidRPr="00FB4B2D">
              <w:rPr>
                <w:rFonts w:ascii="Times New Roman" w:eastAsia="Times New Roman" w:hAnsi="Times New Roman" w:cs="Times New Roman"/>
                <w:color w:val="000000"/>
                <w:w w:val="102"/>
                <w:sz w:val="28"/>
                <w:szCs w:val="28"/>
              </w:rPr>
              <w:t>1</w:t>
            </w:r>
          </w:p>
          <w:p w14:paraId="3BEC208B" w14:textId="77777777" w:rsidR="00A42D6A" w:rsidRPr="00FB4B2D" w:rsidRDefault="00A42D6A">
            <w:pPr>
              <w:autoSpaceDE w:val="0"/>
              <w:autoSpaceDN w:val="0"/>
              <w:spacing w:before="96" w:after="0" w:line="230" w:lineRule="auto"/>
              <w:ind w:left="72"/>
              <w:rPr>
                <w:rFonts w:ascii="Times New Roman" w:eastAsia="Times New Roman" w:hAnsi="Times New Roman" w:cs="Times New Roman"/>
                <w:color w:val="000000"/>
                <w:w w:val="102"/>
                <w:sz w:val="28"/>
                <w:szCs w:val="28"/>
              </w:rPr>
            </w:pPr>
          </w:p>
          <w:p w14:paraId="6CA940D8" w14:textId="77777777" w:rsidR="00A42D6A" w:rsidRPr="00FB4B2D" w:rsidRDefault="00A42D6A">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9A232"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0183A"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r w:rsidR="00532635" w:rsidRPr="00FB4B2D" w14:paraId="38233AF9" w14:textId="77777777">
        <w:trPr>
          <w:trHeight w:hRule="exact" w:val="48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74246" w14:textId="77777777" w:rsidR="00532635" w:rsidRPr="00FB4B2D" w:rsidRDefault="00532635">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34.</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637DE"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102"/>
                <w:sz w:val="28"/>
                <w:szCs w:val="28"/>
              </w:rPr>
              <w:t>Резерв</w:t>
            </w:r>
            <w:proofErr w:type="spellEnd"/>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A3896"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98C90"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24162"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r w:rsidR="00532635" w:rsidRPr="00FB4B2D" w14:paraId="5044AB0E" w14:textId="77777777">
        <w:trPr>
          <w:gridAfter w:val="1"/>
          <w:wAfter w:w="1632" w:type="dxa"/>
          <w:trHeight w:hRule="exact" w:val="790"/>
        </w:trPr>
        <w:tc>
          <w:tcPr>
            <w:tcW w:w="48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9A2B4A" w14:textId="77777777" w:rsidR="00532635" w:rsidRPr="00FB4B2D" w:rsidRDefault="00532635">
            <w:pPr>
              <w:autoSpaceDE w:val="0"/>
              <w:autoSpaceDN w:val="0"/>
              <w:spacing w:before="96" w:after="0" w:line="262" w:lineRule="auto"/>
              <w:ind w:left="70" w:right="100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ОБЩЕЕ КОЛИЧЕСТВО ЧАСОВ ПО ПРОГРАММЕ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B7EA3" w14:textId="77777777" w:rsidR="00532635" w:rsidRPr="00FB4B2D" w:rsidRDefault="00532635">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34</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61B5D" w14:textId="77777777" w:rsidR="00532635" w:rsidRPr="00FB4B2D" w:rsidRDefault="00532635">
            <w:pPr>
              <w:autoSpaceDE w:val="0"/>
              <w:autoSpaceDN w:val="0"/>
              <w:spacing w:before="96" w:after="0" w:line="230" w:lineRule="auto"/>
              <w:ind w:left="70"/>
              <w:rPr>
                <w:rFonts w:ascii="Times New Roman" w:hAnsi="Times New Roman" w:cs="Times New Roman"/>
                <w:sz w:val="28"/>
                <w:szCs w:val="28"/>
              </w:rPr>
            </w:pPr>
          </w:p>
        </w:tc>
      </w:tr>
    </w:tbl>
    <w:p w14:paraId="756323FB"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77684399" w14:textId="77777777" w:rsidR="00884BBB" w:rsidRPr="00FB4B2D" w:rsidRDefault="00884BBB">
      <w:pPr>
        <w:rPr>
          <w:rFonts w:ascii="Times New Roman" w:hAnsi="Times New Roman" w:cs="Times New Roman"/>
          <w:sz w:val="28"/>
          <w:szCs w:val="28"/>
        </w:rPr>
        <w:sectPr w:rsidR="00884BBB" w:rsidRPr="00FB4B2D">
          <w:pgSz w:w="11900" w:h="16840"/>
          <w:pgMar w:top="284" w:right="650" w:bottom="428" w:left="664" w:header="720" w:footer="720" w:gutter="0"/>
          <w:cols w:space="720" w:equalWidth="0">
            <w:col w:w="10586" w:space="0"/>
          </w:cols>
          <w:docGrid w:linePitch="360"/>
        </w:sectPr>
      </w:pPr>
    </w:p>
    <w:p w14:paraId="75F648AD" w14:textId="77777777" w:rsidR="00884BBB" w:rsidRPr="00FB4B2D" w:rsidRDefault="00884BBB">
      <w:pPr>
        <w:autoSpaceDE w:val="0"/>
        <w:autoSpaceDN w:val="0"/>
        <w:spacing w:after="78" w:line="220" w:lineRule="exact"/>
        <w:rPr>
          <w:rFonts w:ascii="Times New Roman" w:hAnsi="Times New Roman" w:cs="Times New Roman"/>
          <w:sz w:val="28"/>
          <w:szCs w:val="28"/>
        </w:rPr>
      </w:pPr>
    </w:p>
    <w:p w14:paraId="044F1E0C" w14:textId="77777777" w:rsidR="00884BBB" w:rsidRPr="00FB4B2D" w:rsidRDefault="00A456B9">
      <w:pPr>
        <w:autoSpaceDE w:val="0"/>
        <w:autoSpaceDN w:val="0"/>
        <w:spacing w:after="136" w:line="230" w:lineRule="auto"/>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7 КЛАСС</w:t>
      </w:r>
    </w:p>
    <w:tbl>
      <w:tblPr>
        <w:tblW w:w="0" w:type="auto"/>
        <w:tblInd w:w="5" w:type="dxa"/>
        <w:tblLayout w:type="fixed"/>
        <w:tblLook w:val="04A0" w:firstRow="1" w:lastRow="0" w:firstColumn="1" w:lastColumn="0" w:noHBand="0" w:noVBand="1"/>
      </w:tblPr>
      <w:tblGrid>
        <w:gridCol w:w="589"/>
        <w:gridCol w:w="5204"/>
        <w:gridCol w:w="857"/>
        <w:gridCol w:w="1897"/>
        <w:gridCol w:w="1954"/>
      </w:tblGrid>
      <w:tr w:rsidR="003304BB" w:rsidRPr="00FB4B2D" w14:paraId="752DFDCA" w14:textId="77777777" w:rsidTr="002F781A">
        <w:trPr>
          <w:trHeight w:hRule="exact" w:val="1167"/>
        </w:trPr>
        <w:tc>
          <w:tcPr>
            <w:tcW w:w="58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A4055F3" w14:textId="77777777" w:rsidR="003304BB" w:rsidRPr="00FB4B2D" w:rsidRDefault="003304BB">
            <w:pPr>
              <w:autoSpaceDE w:val="0"/>
              <w:autoSpaceDN w:val="0"/>
              <w:spacing w:before="96" w:after="0" w:line="262" w:lineRule="auto"/>
              <w:ind w:left="70"/>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w:t>
            </w:r>
            <w:r w:rsidRPr="00FB4B2D">
              <w:rPr>
                <w:rFonts w:ascii="Times New Roman" w:hAnsi="Times New Roman" w:cs="Times New Roman"/>
                <w:sz w:val="28"/>
                <w:szCs w:val="28"/>
              </w:rPr>
              <w:br/>
            </w:r>
            <w:r w:rsidRPr="00FB4B2D">
              <w:rPr>
                <w:rFonts w:ascii="Times New Roman" w:eastAsia="Times New Roman" w:hAnsi="Times New Roman" w:cs="Times New Roman"/>
                <w:b/>
                <w:color w:val="000000"/>
                <w:w w:val="102"/>
                <w:sz w:val="28"/>
                <w:szCs w:val="28"/>
              </w:rPr>
              <w:t>п/п</w:t>
            </w:r>
          </w:p>
        </w:tc>
        <w:tc>
          <w:tcPr>
            <w:tcW w:w="52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12E2FD5"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Тема</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урока</w:t>
            </w:r>
            <w:proofErr w:type="spellEnd"/>
          </w:p>
        </w:tc>
        <w:tc>
          <w:tcPr>
            <w:tcW w:w="470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3EDCF14"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Количество</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часов</w:t>
            </w:r>
            <w:proofErr w:type="spellEnd"/>
          </w:p>
        </w:tc>
      </w:tr>
      <w:tr w:rsidR="003304BB" w:rsidRPr="00FB4B2D" w14:paraId="7D76C16A" w14:textId="77777777" w:rsidTr="002F781A">
        <w:trPr>
          <w:trHeight w:hRule="exact" w:val="1962"/>
        </w:trPr>
        <w:tc>
          <w:tcPr>
            <w:tcW w:w="589" w:type="dxa"/>
            <w:vMerge/>
            <w:tcBorders>
              <w:top w:val="single" w:sz="4" w:space="0" w:color="000000"/>
              <w:left w:val="single" w:sz="4" w:space="0" w:color="000000"/>
              <w:bottom w:val="single" w:sz="4" w:space="0" w:color="000000"/>
              <w:right w:val="single" w:sz="4" w:space="0" w:color="000000"/>
            </w:tcBorders>
          </w:tcPr>
          <w:p w14:paraId="006E3230" w14:textId="77777777" w:rsidR="003304BB" w:rsidRPr="00FB4B2D" w:rsidRDefault="003304BB">
            <w:pPr>
              <w:rPr>
                <w:rFonts w:ascii="Times New Roman" w:hAnsi="Times New Roman" w:cs="Times New Roman"/>
                <w:sz w:val="28"/>
                <w:szCs w:val="28"/>
              </w:rPr>
            </w:pPr>
          </w:p>
        </w:tc>
        <w:tc>
          <w:tcPr>
            <w:tcW w:w="5204" w:type="dxa"/>
            <w:vMerge/>
            <w:tcBorders>
              <w:top w:val="single" w:sz="4" w:space="0" w:color="000000"/>
              <w:left w:val="single" w:sz="4" w:space="0" w:color="000000"/>
              <w:bottom w:val="single" w:sz="4" w:space="0" w:color="000000"/>
              <w:right w:val="single" w:sz="4" w:space="0" w:color="000000"/>
            </w:tcBorders>
          </w:tcPr>
          <w:p w14:paraId="1E87FC09" w14:textId="77777777" w:rsidR="003304BB" w:rsidRPr="00FB4B2D" w:rsidRDefault="003304BB">
            <w:pPr>
              <w:rPr>
                <w:rFonts w:ascii="Times New Roman" w:hAnsi="Times New Roman" w:cs="Times New Roman"/>
                <w:sz w:val="28"/>
                <w:szCs w:val="28"/>
              </w:rPr>
            </w:pPr>
          </w:p>
        </w:tc>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C9945"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всего</w:t>
            </w:r>
            <w:proofErr w:type="spellEnd"/>
            <w:r w:rsidRPr="00FB4B2D">
              <w:rPr>
                <w:rFonts w:ascii="Times New Roman" w:eastAsia="Times New Roman" w:hAnsi="Times New Roman" w:cs="Times New Roman"/>
                <w:b/>
                <w:color w:val="000000"/>
                <w:w w:val="102"/>
                <w:sz w:val="28"/>
                <w:szCs w:val="28"/>
              </w:rPr>
              <w:t xml:space="preserve"> </w:t>
            </w:r>
          </w:p>
        </w:tc>
        <w:tc>
          <w:tcPr>
            <w:tcW w:w="189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0D3A7" w14:textId="77777777" w:rsidR="003304BB" w:rsidRPr="00FB4B2D" w:rsidRDefault="003304BB">
            <w:pPr>
              <w:autoSpaceDE w:val="0"/>
              <w:autoSpaceDN w:val="0"/>
              <w:spacing w:before="96" w:after="0" w:line="262" w:lineRule="auto"/>
              <w:ind w:left="70"/>
              <w:rPr>
                <w:rFonts w:ascii="Times New Roman" w:eastAsia="Times New Roman" w:hAnsi="Times New Roman" w:cs="Times New Roman"/>
                <w:b/>
                <w:color w:val="000000"/>
                <w:w w:val="102"/>
                <w:sz w:val="28"/>
                <w:szCs w:val="28"/>
                <w:lang w:val="ru-RU"/>
              </w:rPr>
            </w:pPr>
            <w:r w:rsidRPr="00FB4B2D">
              <w:rPr>
                <w:rFonts w:ascii="Times New Roman" w:eastAsia="Times New Roman" w:hAnsi="Times New Roman" w:cs="Times New Roman"/>
                <w:b/>
                <w:color w:val="000000"/>
                <w:w w:val="102"/>
                <w:sz w:val="28"/>
                <w:szCs w:val="28"/>
                <w:lang w:val="ru-RU"/>
              </w:rPr>
              <w:t xml:space="preserve">Дата </w:t>
            </w:r>
          </w:p>
          <w:p w14:paraId="3FF49F42" w14:textId="77777777" w:rsidR="003304BB" w:rsidRPr="00FB4B2D" w:rsidRDefault="003304BB">
            <w:pPr>
              <w:autoSpaceDE w:val="0"/>
              <w:autoSpaceDN w:val="0"/>
              <w:spacing w:before="96" w:after="0" w:line="262" w:lineRule="auto"/>
              <w:ind w:left="70"/>
              <w:rPr>
                <w:rFonts w:ascii="Times New Roman" w:hAnsi="Times New Roman" w:cs="Times New Roman"/>
                <w:sz w:val="28"/>
                <w:szCs w:val="28"/>
                <w:lang w:val="ru-RU"/>
              </w:rPr>
            </w:pPr>
            <w:r w:rsidRPr="00FB4B2D">
              <w:rPr>
                <w:rFonts w:ascii="Times New Roman" w:eastAsia="Times New Roman" w:hAnsi="Times New Roman" w:cs="Times New Roman"/>
                <w:b/>
                <w:color w:val="000000"/>
                <w:w w:val="102"/>
                <w:sz w:val="28"/>
                <w:szCs w:val="28"/>
                <w:lang w:val="ru-RU"/>
              </w:rPr>
              <w:t>план</w:t>
            </w:r>
          </w:p>
        </w:tc>
        <w:tc>
          <w:tcPr>
            <w:tcW w:w="19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E8EE7" w14:textId="77777777" w:rsidR="003304BB" w:rsidRPr="00FB4B2D" w:rsidRDefault="003304BB">
            <w:pPr>
              <w:autoSpaceDE w:val="0"/>
              <w:autoSpaceDN w:val="0"/>
              <w:spacing w:before="96" w:after="0" w:line="262" w:lineRule="auto"/>
              <w:ind w:left="70"/>
              <w:rPr>
                <w:rFonts w:ascii="Times New Roman" w:eastAsia="Times New Roman" w:hAnsi="Times New Roman" w:cs="Times New Roman"/>
                <w:b/>
                <w:color w:val="000000"/>
                <w:w w:val="102"/>
                <w:sz w:val="28"/>
                <w:szCs w:val="28"/>
                <w:lang w:val="ru-RU"/>
              </w:rPr>
            </w:pPr>
            <w:r w:rsidRPr="00FB4B2D">
              <w:rPr>
                <w:rFonts w:ascii="Times New Roman" w:eastAsia="Times New Roman" w:hAnsi="Times New Roman" w:cs="Times New Roman"/>
                <w:b/>
                <w:color w:val="000000"/>
                <w:w w:val="102"/>
                <w:sz w:val="28"/>
                <w:szCs w:val="28"/>
                <w:lang w:val="ru-RU"/>
              </w:rPr>
              <w:t xml:space="preserve">Дата </w:t>
            </w:r>
          </w:p>
          <w:p w14:paraId="460D0B49" w14:textId="77777777" w:rsidR="003304BB" w:rsidRPr="00FB4B2D" w:rsidRDefault="003304BB">
            <w:pPr>
              <w:autoSpaceDE w:val="0"/>
              <w:autoSpaceDN w:val="0"/>
              <w:spacing w:before="96" w:after="0" w:line="262" w:lineRule="auto"/>
              <w:ind w:left="70"/>
              <w:rPr>
                <w:rFonts w:ascii="Times New Roman" w:hAnsi="Times New Roman" w:cs="Times New Roman"/>
                <w:sz w:val="28"/>
                <w:szCs w:val="28"/>
                <w:lang w:val="ru-RU"/>
              </w:rPr>
            </w:pPr>
            <w:r w:rsidRPr="00FB4B2D">
              <w:rPr>
                <w:rFonts w:ascii="Times New Roman" w:eastAsia="Times New Roman" w:hAnsi="Times New Roman" w:cs="Times New Roman"/>
                <w:b/>
                <w:color w:val="000000"/>
                <w:w w:val="102"/>
                <w:sz w:val="28"/>
                <w:szCs w:val="28"/>
                <w:lang w:val="ru-RU"/>
              </w:rPr>
              <w:t>факт</w:t>
            </w:r>
          </w:p>
        </w:tc>
      </w:tr>
      <w:tr w:rsidR="003304BB" w:rsidRPr="00FB4B2D" w14:paraId="24605CAB" w14:textId="77777777" w:rsidTr="003A2060">
        <w:trPr>
          <w:trHeight w:hRule="exact" w:val="4228"/>
        </w:trPr>
        <w:tc>
          <w:tcPr>
            <w:tcW w:w="58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6EDCD"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52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DB9B2" w14:textId="77777777" w:rsidR="003304BB" w:rsidRPr="00FB4B2D" w:rsidRDefault="003304BB">
            <w:pPr>
              <w:autoSpaceDE w:val="0"/>
              <w:autoSpaceDN w:val="0"/>
              <w:spacing w:before="96"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Вид как основная систематическая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категория. Система растительного мира.</w:t>
            </w:r>
          </w:p>
          <w:p w14:paraId="0009D4E8" w14:textId="77777777" w:rsidR="003304BB" w:rsidRPr="00FB4B2D" w:rsidRDefault="003304BB">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Низшие, высшие споровые, высшие семенные растения. Основные таксоны (категории) систематики растений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(царство, отдел, класс, порядок,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семейство, род, вид). История развития систематики, описание видов, открытие новых видов. Роль систематики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биологии.</w:t>
            </w:r>
          </w:p>
        </w:tc>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989B2"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897"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43B17"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9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BEF83"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49540110" w14:textId="77777777" w:rsidTr="002F781A">
        <w:trPr>
          <w:trHeight w:hRule="exact" w:val="3975"/>
        </w:trPr>
        <w:tc>
          <w:tcPr>
            <w:tcW w:w="5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FCB10"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w:t>
            </w:r>
          </w:p>
        </w:tc>
        <w:tc>
          <w:tcPr>
            <w:tcW w:w="52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DEE79" w14:textId="77777777" w:rsidR="003304BB" w:rsidRPr="00FB4B2D" w:rsidRDefault="003304BB">
            <w:pPr>
              <w:autoSpaceDE w:val="0"/>
              <w:autoSpaceDN w:val="0"/>
              <w:spacing w:before="96"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Вид как основная систематическая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категория. Система растительного мира.</w:t>
            </w:r>
          </w:p>
          <w:p w14:paraId="08A23A47" w14:textId="77777777" w:rsidR="003304BB" w:rsidRPr="00FB4B2D" w:rsidRDefault="003304BB">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Низшие, высшие споровые, высшие семенные растения. Основные таксоны (категории) систематики растений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(царство, отдел, класс, порядок,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семейство, род, вид). История развития систематики, описание видов, открытие новых видов. Роль систематики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биологии.</w:t>
            </w:r>
          </w:p>
        </w:tc>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2709D"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897"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7180F"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9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2CA9F"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15365F80" w14:textId="77777777" w:rsidTr="003A2060">
        <w:trPr>
          <w:trHeight w:hRule="exact" w:val="3125"/>
        </w:trPr>
        <w:tc>
          <w:tcPr>
            <w:tcW w:w="589"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9B1B5"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3.</w:t>
            </w:r>
          </w:p>
        </w:tc>
        <w:tc>
          <w:tcPr>
            <w:tcW w:w="52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34001"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Общая характеристика водорослей.</w:t>
            </w:r>
          </w:p>
          <w:p w14:paraId="051B1246" w14:textId="77777777" w:rsidR="003304BB" w:rsidRPr="00FB4B2D" w:rsidRDefault="003304BB">
            <w:pPr>
              <w:autoSpaceDE w:val="0"/>
              <w:autoSpaceDN w:val="0"/>
              <w:spacing w:before="70"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Одноклеточные и многоклеточные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зелёные водоросли. Строение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жизнедеятельность зелёных водорослей.</w:t>
            </w:r>
            <w:r w:rsidR="002F781A">
              <w:rPr>
                <w:rFonts w:ascii="Times New Roman" w:eastAsia="Times New Roman" w:hAnsi="Times New Roman" w:cs="Times New Roman"/>
                <w:color w:val="000000"/>
                <w:w w:val="102"/>
                <w:sz w:val="28"/>
                <w:szCs w:val="28"/>
                <w:lang w:val="ru-RU"/>
              </w:rPr>
              <w:t xml:space="preserve"> </w:t>
            </w:r>
            <w:r w:rsidR="002F781A" w:rsidRPr="00FB4B2D">
              <w:rPr>
                <w:rFonts w:ascii="Times New Roman" w:eastAsia="Times New Roman" w:hAnsi="Times New Roman" w:cs="Times New Roman"/>
                <w:color w:val="000000"/>
                <w:w w:val="102"/>
                <w:sz w:val="28"/>
                <w:szCs w:val="28"/>
                <w:lang w:val="ru-RU"/>
              </w:rPr>
              <w:t xml:space="preserve">Лабораторная работа 1. Изучение </w:t>
            </w:r>
            <w:r w:rsidR="002F781A" w:rsidRPr="00FB4B2D">
              <w:rPr>
                <w:rFonts w:ascii="Times New Roman" w:hAnsi="Times New Roman" w:cs="Times New Roman"/>
                <w:sz w:val="28"/>
                <w:szCs w:val="28"/>
                <w:lang w:val="ru-RU"/>
              </w:rPr>
              <w:br/>
            </w:r>
            <w:r w:rsidR="002F781A" w:rsidRPr="00FB4B2D">
              <w:rPr>
                <w:rFonts w:ascii="Times New Roman" w:eastAsia="Times New Roman" w:hAnsi="Times New Roman" w:cs="Times New Roman"/>
                <w:color w:val="000000"/>
                <w:w w:val="102"/>
                <w:sz w:val="28"/>
                <w:szCs w:val="28"/>
                <w:lang w:val="ru-RU"/>
              </w:rPr>
              <w:t>строения одноклеточных водорослей (на примере хламидомонады и хлореллы).</w:t>
            </w:r>
          </w:p>
          <w:p w14:paraId="7A98CBD6" w14:textId="77777777" w:rsidR="003304BB" w:rsidRPr="002020C8" w:rsidRDefault="003304BB" w:rsidP="002F781A">
            <w:pPr>
              <w:autoSpaceDE w:val="0"/>
              <w:autoSpaceDN w:val="0"/>
              <w:spacing w:before="70" w:after="0" w:line="281" w:lineRule="auto"/>
              <w:ind w:left="72"/>
              <w:rPr>
                <w:rFonts w:ascii="Times New Roman" w:hAnsi="Times New Roman" w:cs="Times New Roman"/>
                <w:sz w:val="28"/>
                <w:szCs w:val="28"/>
                <w:lang w:val="ru-RU"/>
              </w:rPr>
            </w:pPr>
          </w:p>
        </w:tc>
        <w:tc>
          <w:tcPr>
            <w:tcW w:w="857"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0CABA"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897"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E1052"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9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4EFF4"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5F736BCF" w14:textId="77777777" w:rsidR="00884BBB" w:rsidRPr="00FB4B2D" w:rsidRDefault="00884BBB">
      <w:pPr>
        <w:rPr>
          <w:rFonts w:ascii="Times New Roman" w:hAnsi="Times New Roman" w:cs="Times New Roman"/>
          <w:sz w:val="28"/>
          <w:szCs w:val="28"/>
        </w:rPr>
        <w:sectPr w:rsidR="00884BBB" w:rsidRPr="00FB4B2D">
          <w:pgSz w:w="11900" w:h="16840"/>
          <w:pgMar w:top="298" w:right="650" w:bottom="1440" w:left="664" w:header="720" w:footer="720" w:gutter="0"/>
          <w:cols w:space="720" w:equalWidth="0">
            <w:col w:w="10586" w:space="0"/>
          </w:cols>
          <w:docGrid w:linePitch="360"/>
        </w:sectPr>
      </w:pPr>
    </w:p>
    <w:p w14:paraId="69FBC30E"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676"/>
        <w:gridCol w:w="1559"/>
      </w:tblGrid>
      <w:tr w:rsidR="003304BB" w:rsidRPr="00FB4B2D" w14:paraId="79710191" w14:textId="77777777" w:rsidTr="002F781A">
        <w:trPr>
          <w:trHeight w:hRule="exact" w:val="213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6EEA3"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DDB66" w14:textId="77777777" w:rsidR="003304BB" w:rsidRPr="00FB4B2D" w:rsidRDefault="002F781A">
            <w:pPr>
              <w:autoSpaceDE w:val="0"/>
              <w:autoSpaceDN w:val="0"/>
              <w:spacing w:before="68"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Размножение зелёных водорослей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(бесполое и половое).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6BF62"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676" w:type="dxa"/>
            <w:tcBorders>
              <w:top w:val="single" w:sz="4" w:space="0" w:color="000000"/>
              <w:left w:val="single" w:sz="4" w:space="0" w:color="000000"/>
              <w:bottom w:val="single" w:sz="4" w:space="0" w:color="000000"/>
              <w:right w:val="single" w:sz="4" w:space="0" w:color="000000"/>
            </w:tcBorders>
          </w:tcPr>
          <w:p w14:paraId="62A8D895" w14:textId="77777777" w:rsidR="003304BB" w:rsidRPr="00FB4B2D" w:rsidRDefault="003304BB">
            <w:pPr>
              <w:autoSpaceDE w:val="0"/>
              <w:autoSpaceDN w:val="0"/>
              <w:spacing w:before="96" w:after="0" w:line="230" w:lineRule="auto"/>
              <w:ind w:left="72"/>
              <w:rPr>
                <w:rFonts w:ascii="Times New Roman" w:eastAsia="Times New Roman" w:hAnsi="Times New Roman" w:cs="Times New Roman"/>
                <w:color w:val="000000"/>
                <w:w w:val="102"/>
                <w:sz w:val="28"/>
                <w:szCs w:val="28"/>
              </w:rPr>
            </w:pPr>
          </w:p>
        </w:tc>
        <w:tc>
          <w:tcPr>
            <w:tcW w:w="1559" w:type="dxa"/>
            <w:tcBorders>
              <w:top w:val="single" w:sz="4" w:space="0" w:color="000000"/>
              <w:left w:val="single" w:sz="4" w:space="0" w:color="000000"/>
              <w:bottom w:val="single" w:sz="4" w:space="0" w:color="000000"/>
              <w:right w:val="single" w:sz="4" w:space="0" w:color="000000"/>
            </w:tcBorders>
          </w:tcPr>
          <w:p w14:paraId="0289BF00" w14:textId="77777777" w:rsidR="003304BB" w:rsidRPr="00FB4B2D" w:rsidRDefault="003304BB">
            <w:pPr>
              <w:autoSpaceDE w:val="0"/>
              <w:autoSpaceDN w:val="0"/>
              <w:spacing w:before="96" w:after="0" w:line="230" w:lineRule="auto"/>
              <w:ind w:left="72"/>
              <w:rPr>
                <w:rFonts w:ascii="Times New Roman" w:eastAsia="Times New Roman" w:hAnsi="Times New Roman" w:cs="Times New Roman"/>
                <w:color w:val="000000"/>
                <w:w w:val="102"/>
                <w:sz w:val="28"/>
                <w:szCs w:val="28"/>
              </w:rPr>
            </w:pPr>
          </w:p>
        </w:tc>
      </w:tr>
      <w:tr w:rsidR="003304BB" w:rsidRPr="00FB4B2D" w14:paraId="08544985" w14:textId="77777777" w:rsidTr="002F781A">
        <w:trPr>
          <w:trHeight w:hRule="exact" w:val="20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61C13"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FF42C" w14:textId="77777777" w:rsidR="003304BB" w:rsidRPr="00FB4B2D" w:rsidRDefault="003304BB">
            <w:pPr>
              <w:autoSpaceDE w:val="0"/>
              <w:autoSpaceDN w:val="0"/>
              <w:spacing w:before="68"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Бурые и красные водоросли, их строение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жизнедеятельность. Значение водорослей в природе и жизни человека.</w:t>
            </w:r>
          </w:p>
          <w:p w14:paraId="38C70BC9" w14:textId="77777777" w:rsidR="003304BB" w:rsidRPr="00FB4B2D" w:rsidRDefault="003304BB">
            <w:pPr>
              <w:autoSpaceDE w:val="0"/>
              <w:autoSpaceDN w:val="0"/>
              <w:spacing w:before="68" w:after="0"/>
              <w:ind w:left="72" w:right="43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BE2A7"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676" w:type="dxa"/>
            <w:tcBorders>
              <w:top w:val="single" w:sz="4" w:space="0" w:color="000000"/>
              <w:left w:val="single" w:sz="4" w:space="0" w:color="000000"/>
              <w:bottom w:val="single" w:sz="4" w:space="0" w:color="000000"/>
              <w:right w:val="single" w:sz="4" w:space="0" w:color="000000"/>
            </w:tcBorders>
          </w:tcPr>
          <w:p w14:paraId="13D30932" w14:textId="77777777" w:rsidR="003304BB" w:rsidRPr="00FB4B2D" w:rsidRDefault="003304BB">
            <w:pPr>
              <w:autoSpaceDE w:val="0"/>
              <w:autoSpaceDN w:val="0"/>
              <w:spacing w:before="96" w:after="0" w:line="230" w:lineRule="auto"/>
              <w:ind w:left="72"/>
              <w:rPr>
                <w:rFonts w:ascii="Times New Roman" w:eastAsia="Times New Roman" w:hAnsi="Times New Roman" w:cs="Times New Roman"/>
                <w:color w:val="000000"/>
                <w:w w:val="102"/>
                <w:sz w:val="28"/>
                <w:szCs w:val="28"/>
              </w:rPr>
            </w:pPr>
          </w:p>
        </w:tc>
        <w:tc>
          <w:tcPr>
            <w:tcW w:w="1559" w:type="dxa"/>
            <w:tcBorders>
              <w:top w:val="single" w:sz="4" w:space="0" w:color="000000"/>
              <w:left w:val="single" w:sz="4" w:space="0" w:color="000000"/>
              <w:bottom w:val="single" w:sz="4" w:space="0" w:color="000000"/>
              <w:right w:val="single" w:sz="4" w:space="0" w:color="000000"/>
            </w:tcBorders>
          </w:tcPr>
          <w:p w14:paraId="2214858D" w14:textId="77777777" w:rsidR="003304BB" w:rsidRPr="00FB4B2D" w:rsidRDefault="003304BB">
            <w:pPr>
              <w:autoSpaceDE w:val="0"/>
              <w:autoSpaceDN w:val="0"/>
              <w:spacing w:before="96" w:after="0" w:line="230" w:lineRule="auto"/>
              <w:ind w:left="72"/>
              <w:rPr>
                <w:rFonts w:ascii="Times New Roman" w:eastAsia="Times New Roman" w:hAnsi="Times New Roman" w:cs="Times New Roman"/>
                <w:color w:val="000000"/>
                <w:w w:val="102"/>
                <w:sz w:val="28"/>
                <w:szCs w:val="28"/>
              </w:rPr>
            </w:pPr>
          </w:p>
        </w:tc>
      </w:tr>
      <w:tr w:rsidR="003304BB" w:rsidRPr="00FB4B2D" w14:paraId="2C3E71B8" w14:textId="77777777" w:rsidTr="002F781A">
        <w:trPr>
          <w:trHeight w:hRule="exact" w:val="408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517E2"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20528" w14:textId="77777777" w:rsidR="003304BB" w:rsidRPr="00FB4B2D" w:rsidRDefault="003304BB">
            <w:pPr>
              <w:autoSpaceDE w:val="0"/>
              <w:autoSpaceDN w:val="0"/>
              <w:spacing w:before="96"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Общая характеристика мхов. Строение и жизнедеятельность зелёных и сфагновых мхов. Приспособленность мхов к жизни на сильно увлажнённых почвах.</w:t>
            </w:r>
          </w:p>
          <w:p w14:paraId="5C4C9104" w14:textId="77777777" w:rsidR="003304BB" w:rsidRPr="00FB4B2D" w:rsidRDefault="002F781A">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Лабораторная работа 3 Изучение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внешнего строения мхов (на местных видах).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43D38"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676" w:type="dxa"/>
            <w:tcBorders>
              <w:top w:val="single" w:sz="4" w:space="0" w:color="000000"/>
              <w:left w:val="single" w:sz="4" w:space="0" w:color="000000"/>
              <w:bottom w:val="single" w:sz="4" w:space="0" w:color="000000"/>
              <w:right w:val="single" w:sz="4" w:space="0" w:color="000000"/>
            </w:tcBorders>
          </w:tcPr>
          <w:p w14:paraId="208D3D00" w14:textId="77777777" w:rsidR="003304BB" w:rsidRPr="00FB4B2D" w:rsidRDefault="003304BB">
            <w:pPr>
              <w:autoSpaceDE w:val="0"/>
              <w:autoSpaceDN w:val="0"/>
              <w:spacing w:before="96" w:after="0" w:line="230" w:lineRule="auto"/>
              <w:ind w:left="72"/>
              <w:rPr>
                <w:rFonts w:ascii="Times New Roman" w:eastAsia="Times New Roman" w:hAnsi="Times New Roman" w:cs="Times New Roman"/>
                <w:color w:val="000000"/>
                <w:w w:val="102"/>
                <w:sz w:val="28"/>
                <w:szCs w:val="28"/>
              </w:rPr>
            </w:pPr>
          </w:p>
        </w:tc>
        <w:tc>
          <w:tcPr>
            <w:tcW w:w="1559" w:type="dxa"/>
            <w:tcBorders>
              <w:top w:val="single" w:sz="4" w:space="0" w:color="000000"/>
              <w:left w:val="single" w:sz="4" w:space="0" w:color="000000"/>
              <w:bottom w:val="single" w:sz="4" w:space="0" w:color="000000"/>
              <w:right w:val="single" w:sz="4" w:space="0" w:color="000000"/>
            </w:tcBorders>
          </w:tcPr>
          <w:p w14:paraId="6569F08E" w14:textId="77777777" w:rsidR="003304BB" w:rsidRPr="00FB4B2D" w:rsidRDefault="003304BB">
            <w:pPr>
              <w:autoSpaceDE w:val="0"/>
              <w:autoSpaceDN w:val="0"/>
              <w:spacing w:before="96" w:after="0" w:line="230" w:lineRule="auto"/>
              <w:ind w:left="72"/>
              <w:rPr>
                <w:rFonts w:ascii="Times New Roman" w:eastAsia="Times New Roman" w:hAnsi="Times New Roman" w:cs="Times New Roman"/>
                <w:color w:val="000000"/>
                <w:w w:val="102"/>
                <w:sz w:val="28"/>
                <w:szCs w:val="28"/>
              </w:rPr>
            </w:pPr>
          </w:p>
        </w:tc>
      </w:tr>
    </w:tbl>
    <w:p w14:paraId="729D7C87"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1EBF3B56"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docGrid w:linePitch="360"/>
        </w:sectPr>
      </w:pPr>
    </w:p>
    <w:p w14:paraId="29540220"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0E834681" w14:textId="77777777" w:rsidTr="002F781A">
        <w:trPr>
          <w:trHeight w:hRule="exact" w:val="142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23BBA"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7.</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A0798" w14:textId="77777777" w:rsidR="003304BB" w:rsidRPr="00FB4B2D" w:rsidRDefault="003304BB">
            <w:pPr>
              <w:autoSpaceDE w:val="0"/>
              <w:autoSpaceDN w:val="0"/>
              <w:spacing w:before="68"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Размножение мхов, цикл развития на примере зелёного мха кукушкин лён.</w:t>
            </w:r>
          </w:p>
          <w:p w14:paraId="01A20E77" w14:textId="77777777" w:rsidR="003304BB" w:rsidRPr="00FB4B2D" w:rsidRDefault="003304BB" w:rsidP="002F781A">
            <w:pPr>
              <w:autoSpaceDE w:val="0"/>
              <w:autoSpaceDN w:val="0"/>
              <w:spacing w:before="68" w:after="0"/>
              <w:ind w:left="7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1A035"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BE336"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8787F"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6BC26296" w14:textId="77777777" w:rsidTr="002F781A">
        <w:trPr>
          <w:trHeight w:hRule="exact" w:val="226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47657"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8.</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CC4C7" w14:textId="77777777" w:rsidR="003304BB" w:rsidRPr="00FB4B2D" w:rsidRDefault="003304BB">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Роль мхов в заболачивании почв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торфообразовании. Использование торфа и продуктов его переработки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хозяйственной деятельности человека.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5EE4B"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39194"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4CEE7"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0656E548" w14:textId="77777777" w:rsidTr="002F781A">
        <w:trPr>
          <w:trHeight w:hRule="exact" w:val="226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CF946"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9.</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3B1BE" w14:textId="77777777" w:rsidR="003304BB" w:rsidRPr="002020C8" w:rsidRDefault="003304BB" w:rsidP="002F781A">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Общая характеристика</w:t>
            </w:r>
            <w:r w:rsidR="002F781A">
              <w:rPr>
                <w:rFonts w:ascii="Times New Roman" w:eastAsia="Times New Roman" w:hAnsi="Times New Roman" w:cs="Times New Roman"/>
                <w:color w:val="000000"/>
                <w:w w:val="102"/>
                <w:sz w:val="28"/>
                <w:szCs w:val="28"/>
                <w:lang w:val="ru-RU"/>
              </w:rPr>
              <w:t xml:space="preserve"> </w:t>
            </w:r>
            <w:r w:rsidR="002F781A" w:rsidRPr="00FB4B2D">
              <w:rPr>
                <w:rFonts w:ascii="Times New Roman" w:eastAsia="Times New Roman" w:hAnsi="Times New Roman" w:cs="Times New Roman"/>
                <w:color w:val="000000"/>
                <w:w w:val="102"/>
                <w:sz w:val="28"/>
                <w:szCs w:val="28"/>
                <w:lang w:val="ru-RU"/>
              </w:rPr>
              <w:t>папоротникообразных</w:t>
            </w:r>
            <w:r w:rsidRPr="00FB4B2D">
              <w:rPr>
                <w:rFonts w:ascii="Times New Roman" w:eastAsia="Times New Roman" w:hAnsi="Times New Roman" w:cs="Times New Roman"/>
                <w:color w:val="000000"/>
                <w:w w:val="102"/>
                <w:sz w:val="28"/>
                <w:szCs w:val="28"/>
                <w:lang w:val="ru-RU"/>
              </w:rPr>
              <w:t xml:space="preserve">. Усложнение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строения папоротникообразных растений по сравнению с мхами.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6B284"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B72C2"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E393F"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165E13A9" w14:textId="77777777" w:rsidTr="002F781A">
        <w:trPr>
          <w:trHeight w:hRule="exact" w:val="440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6A1E5"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10.</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A482" w14:textId="77777777" w:rsidR="003304BB" w:rsidRDefault="003304BB" w:rsidP="002F781A">
            <w:pPr>
              <w:autoSpaceDE w:val="0"/>
              <w:autoSpaceDN w:val="0"/>
              <w:spacing w:before="96" w:after="0" w:line="286"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Особенности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строения и жизнедеятельности плаунов, хвощей и папоротников. </w:t>
            </w:r>
          </w:p>
          <w:p w14:paraId="5FBCF2A8" w14:textId="77777777" w:rsidR="002F781A" w:rsidRPr="00FB4B2D" w:rsidRDefault="002F781A" w:rsidP="002F781A">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Лабораторная работа 4.</w:t>
            </w:r>
          </w:p>
          <w:p w14:paraId="6EB5F24B" w14:textId="77777777" w:rsidR="002F781A" w:rsidRPr="002F781A" w:rsidRDefault="002F781A" w:rsidP="002F781A">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Изучение внешнего строения папоротника или хвоща.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D0A3A"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E2AF6"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2FBAD"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3224FEE1"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5052D853" w14:textId="77777777" w:rsidR="00884BBB" w:rsidRPr="00FB4B2D" w:rsidRDefault="00884BBB">
      <w:pPr>
        <w:rPr>
          <w:rFonts w:ascii="Times New Roman" w:hAnsi="Times New Roman" w:cs="Times New Roman"/>
          <w:sz w:val="28"/>
          <w:szCs w:val="28"/>
        </w:rPr>
        <w:sectPr w:rsidR="00884BBB" w:rsidRPr="00FB4B2D">
          <w:pgSz w:w="11900" w:h="16840"/>
          <w:pgMar w:top="284" w:right="650" w:bottom="374" w:left="664" w:header="720" w:footer="720" w:gutter="0"/>
          <w:cols w:space="720" w:equalWidth="0">
            <w:col w:w="10586" w:space="0"/>
          </w:cols>
          <w:docGrid w:linePitch="360"/>
        </w:sectPr>
      </w:pPr>
    </w:p>
    <w:p w14:paraId="1541D926"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6DDF49DA" w14:textId="77777777" w:rsidTr="002F781A">
        <w:trPr>
          <w:trHeight w:hRule="exact" w:val="227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436FC"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E3384" w14:textId="77777777" w:rsidR="003304BB" w:rsidRPr="00FB4B2D" w:rsidRDefault="003304BB" w:rsidP="002F781A">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Размножение папоротникообразных. Цикл развития папоротника.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B4437"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4D615"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5D73F"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2E078CB1" w14:textId="77777777" w:rsidTr="002F781A">
        <w:trPr>
          <w:trHeight w:hRule="exact" w:val="255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1125A"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12.</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9DEBC" w14:textId="77777777" w:rsidR="003304BB" w:rsidRPr="002F781A" w:rsidRDefault="003304BB">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Роль древних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папоротникообразных в образовании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каменного угля. </w:t>
            </w:r>
            <w:r w:rsidRPr="002F781A">
              <w:rPr>
                <w:rFonts w:ascii="Times New Roman" w:eastAsia="Times New Roman" w:hAnsi="Times New Roman" w:cs="Times New Roman"/>
                <w:color w:val="000000"/>
                <w:w w:val="102"/>
                <w:sz w:val="28"/>
                <w:szCs w:val="28"/>
                <w:lang w:val="ru-RU"/>
              </w:rPr>
              <w:t xml:space="preserve">Значение </w:t>
            </w:r>
            <w:r w:rsidRPr="002F781A">
              <w:rPr>
                <w:rFonts w:ascii="Times New Roman" w:hAnsi="Times New Roman" w:cs="Times New Roman"/>
                <w:sz w:val="28"/>
                <w:szCs w:val="28"/>
                <w:lang w:val="ru-RU"/>
              </w:rPr>
              <w:br/>
            </w:r>
            <w:r w:rsidRPr="002F781A">
              <w:rPr>
                <w:rFonts w:ascii="Times New Roman" w:eastAsia="Times New Roman" w:hAnsi="Times New Roman" w:cs="Times New Roman"/>
                <w:color w:val="000000"/>
                <w:w w:val="102"/>
                <w:sz w:val="28"/>
                <w:szCs w:val="28"/>
                <w:lang w:val="ru-RU"/>
              </w:rPr>
              <w:t>папоротникообразных в природе и жизни человека.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2BC8C"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81010"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D2169"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497D3F14" w14:textId="77777777" w:rsidTr="003A2060">
        <w:trPr>
          <w:trHeight w:hRule="exact" w:val="440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D2A14"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13.</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441EA" w14:textId="77777777" w:rsidR="003304BB" w:rsidRPr="00FB4B2D" w:rsidRDefault="003304BB">
            <w:pPr>
              <w:autoSpaceDE w:val="0"/>
              <w:autoSpaceDN w:val="0"/>
              <w:spacing w:before="96"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Общая характеристика</w:t>
            </w:r>
            <w:r w:rsidR="002F781A">
              <w:rPr>
                <w:rFonts w:ascii="Times New Roman" w:eastAsia="Times New Roman" w:hAnsi="Times New Roman" w:cs="Times New Roman"/>
                <w:color w:val="000000"/>
                <w:w w:val="102"/>
                <w:sz w:val="28"/>
                <w:szCs w:val="28"/>
                <w:lang w:val="ru-RU"/>
              </w:rPr>
              <w:t xml:space="preserve"> голосеменных.</w:t>
            </w:r>
            <w:r w:rsidRPr="00FB4B2D">
              <w:rPr>
                <w:rFonts w:ascii="Times New Roman" w:eastAsia="Times New Roman" w:hAnsi="Times New Roman" w:cs="Times New Roman"/>
                <w:color w:val="000000"/>
                <w:w w:val="102"/>
                <w:sz w:val="28"/>
                <w:szCs w:val="28"/>
                <w:lang w:val="ru-RU"/>
              </w:rPr>
              <w:t xml:space="preserve"> Хвойные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растения, их разнообразие. Строение и жизнедеятельность хвойных.</w:t>
            </w:r>
            <w:r w:rsidR="003A2060">
              <w:rPr>
                <w:rFonts w:ascii="Times New Roman" w:eastAsia="Times New Roman" w:hAnsi="Times New Roman" w:cs="Times New Roman"/>
                <w:color w:val="000000"/>
                <w:w w:val="102"/>
                <w:sz w:val="28"/>
                <w:szCs w:val="28"/>
                <w:lang w:val="ru-RU"/>
              </w:rPr>
              <w:t xml:space="preserve"> </w:t>
            </w:r>
            <w:r w:rsidR="003A2060" w:rsidRPr="00FB4B2D">
              <w:rPr>
                <w:rFonts w:ascii="Times New Roman" w:eastAsia="Times New Roman" w:hAnsi="Times New Roman" w:cs="Times New Roman"/>
                <w:color w:val="000000"/>
                <w:w w:val="102"/>
                <w:sz w:val="28"/>
                <w:szCs w:val="28"/>
                <w:lang w:val="ru-RU"/>
              </w:rPr>
              <w:t xml:space="preserve">Лабораторная работа 5 Изучение </w:t>
            </w:r>
            <w:r w:rsidR="003A2060" w:rsidRPr="00FB4B2D">
              <w:rPr>
                <w:rFonts w:ascii="Times New Roman" w:hAnsi="Times New Roman" w:cs="Times New Roman"/>
                <w:sz w:val="28"/>
                <w:szCs w:val="28"/>
                <w:lang w:val="ru-RU"/>
              </w:rPr>
              <w:br/>
            </w:r>
            <w:r w:rsidR="003A2060" w:rsidRPr="00FB4B2D">
              <w:rPr>
                <w:rFonts w:ascii="Times New Roman" w:eastAsia="Times New Roman" w:hAnsi="Times New Roman" w:cs="Times New Roman"/>
                <w:color w:val="000000"/>
                <w:w w:val="102"/>
                <w:sz w:val="28"/>
                <w:szCs w:val="28"/>
                <w:lang w:val="ru-RU"/>
              </w:rPr>
              <w:t xml:space="preserve">внешнего строения веток, хвои, шишек и семян голосеменных растений (на </w:t>
            </w:r>
            <w:r w:rsidR="003A2060" w:rsidRPr="00FB4B2D">
              <w:rPr>
                <w:rFonts w:ascii="Times New Roman" w:hAnsi="Times New Roman" w:cs="Times New Roman"/>
                <w:sz w:val="28"/>
                <w:szCs w:val="28"/>
                <w:lang w:val="ru-RU"/>
              </w:rPr>
              <w:br/>
            </w:r>
            <w:r w:rsidR="003A2060" w:rsidRPr="00FB4B2D">
              <w:rPr>
                <w:rFonts w:ascii="Times New Roman" w:eastAsia="Times New Roman" w:hAnsi="Times New Roman" w:cs="Times New Roman"/>
                <w:color w:val="000000"/>
                <w:w w:val="102"/>
                <w:sz w:val="28"/>
                <w:szCs w:val="28"/>
                <w:lang w:val="ru-RU"/>
              </w:rPr>
              <w:t>примере ели, сосны или лиственницы).</w:t>
            </w:r>
          </w:p>
          <w:p w14:paraId="07D1A991" w14:textId="77777777" w:rsidR="003304BB" w:rsidRPr="00FB4B2D" w:rsidRDefault="003304BB" w:rsidP="003A2060">
            <w:pPr>
              <w:autoSpaceDE w:val="0"/>
              <w:autoSpaceDN w:val="0"/>
              <w:spacing w:before="70" w:after="0" w:line="271" w:lineRule="auto"/>
              <w:ind w:left="72" w:right="144"/>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2E763" w14:textId="77777777" w:rsidR="003304BB" w:rsidRDefault="003304BB">
            <w:pPr>
              <w:autoSpaceDE w:val="0"/>
              <w:autoSpaceDN w:val="0"/>
              <w:spacing w:before="96" w:after="0" w:line="230"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rPr>
              <w:t>1</w:t>
            </w:r>
          </w:p>
          <w:p w14:paraId="1A536DED" w14:textId="77777777" w:rsidR="003A2060" w:rsidRDefault="003A2060">
            <w:pPr>
              <w:autoSpaceDE w:val="0"/>
              <w:autoSpaceDN w:val="0"/>
              <w:spacing w:before="96" w:after="0" w:line="230" w:lineRule="auto"/>
              <w:ind w:left="72"/>
              <w:rPr>
                <w:rFonts w:ascii="Times New Roman" w:eastAsia="Times New Roman" w:hAnsi="Times New Roman" w:cs="Times New Roman"/>
                <w:color w:val="000000"/>
                <w:w w:val="102"/>
                <w:sz w:val="28"/>
                <w:szCs w:val="28"/>
                <w:lang w:val="ru-RU"/>
              </w:rPr>
            </w:pPr>
          </w:p>
          <w:p w14:paraId="0DACCFFA" w14:textId="77777777" w:rsidR="003A2060" w:rsidRPr="003A2060" w:rsidRDefault="003A2060">
            <w:pPr>
              <w:autoSpaceDE w:val="0"/>
              <w:autoSpaceDN w:val="0"/>
              <w:spacing w:before="96" w:after="0" w:line="230" w:lineRule="auto"/>
              <w:ind w:left="72"/>
              <w:rPr>
                <w:rFonts w:ascii="Times New Roman" w:hAnsi="Times New Roman" w:cs="Times New Roman"/>
                <w:sz w:val="28"/>
                <w:szCs w:val="28"/>
                <w:lang w:val="ru-RU"/>
              </w:rPr>
            </w:pP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36A1C" w14:textId="77777777" w:rsidR="003304BB" w:rsidRDefault="003304BB">
            <w:pPr>
              <w:autoSpaceDE w:val="0"/>
              <w:autoSpaceDN w:val="0"/>
              <w:spacing w:before="96" w:after="0" w:line="230" w:lineRule="auto"/>
              <w:ind w:left="70"/>
              <w:rPr>
                <w:rFonts w:ascii="Times New Roman" w:hAnsi="Times New Roman" w:cs="Times New Roman"/>
                <w:sz w:val="28"/>
                <w:szCs w:val="28"/>
                <w:lang w:val="ru-RU"/>
              </w:rPr>
            </w:pPr>
          </w:p>
          <w:p w14:paraId="32FA882B" w14:textId="77777777" w:rsidR="003A2060" w:rsidRDefault="003A2060">
            <w:pPr>
              <w:autoSpaceDE w:val="0"/>
              <w:autoSpaceDN w:val="0"/>
              <w:spacing w:before="96" w:after="0" w:line="230" w:lineRule="auto"/>
              <w:ind w:left="70"/>
              <w:rPr>
                <w:rFonts w:ascii="Times New Roman" w:hAnsi="Times New Roman" w:cs="Times New Roman"/>
                <w:sz w:val="28"/>
                <w:szCs w:val="28"/>
                <w:lang w:val="ru-RU"/>
              </w:rPr>
            </w:pPr>
          </w:p>
          <w:p w14:paraId="5046A4D9" w14:textId="77777777" w:rsidR="003A2060" w:rsidRPr="003A2060" w:rsidRDefault="003A2060">
            <w:pPr>
              <w:autoSpaceDE w:val="0"/>
              <w:autoSpaceDN w:val="0"/>
              <w:spacing w:before="96" w:after="0" w:line="230" w:lineRule="auto"/>
              <w:ind w:left="70"/>
              <w:rPr>
                <w:rFonts w:ascii="Times New Roman" w:hAnsi="Times New Roman" w:cs="Times New Roman"/>
                <w:sz w:val="28"/>
                <w:szCs w:val="28"/>
                <w:lang w:val="ru-RU"/>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F00C2" w14:textId="77777777" w:rsidR="003304BB" w:rsidRDefault="003304BB">
            <w:pPr>
              <w:autoSpaceDE w:val="0"/>
              <w:autoSpaceDN w:val="0"/>
              <w:spacing w:before="96" w:after="0" w:line="230" w:lineRule="auto"/>
              <w:ind w:left="70"/>
              <w:rPr>
                <w:rFonts w:ascii="Times New Roman" w:hAnsi="Times New Roman" w:cs="Times New Roman"/>
                <w:sz w:val="28"/>
                <w:szCs w:val="28"/>
                <w:lang w:val="ru-RU"/>
              </w:rPr>
            </w:pPr>
          </w:p>
          <w:p w14:paraId="433CE9D8" w14:textId="77777777" w:rsidR="003A2060" w:rsidRDefault="003A2060">
            <w:pPr>
              <w:autoSpaceDE w:val="0"/>
              <w:autoSpaceDN w:val="0"/>
              <w:spacing w:before="96" w:after="0" w:line="230" w:lineRule="auto"/>
              <w:ind w:left="70"/>
              <w:rPr>
                <w:rFonts w:ascii="Times New Roman" w:hAnsi="Times New Roman" w:cs="Times New Roman"/>
                <w:sz w:val="28"/>
                <w:szCs w:val="28"/>
                <w:lang w:val="ru-RU"/>
              </w:rPr>
            </w:pPr>
          </w:p>
          <w:p w14:paraId="12E3D55E" w14:textId="77777777" w:rsidR="003A2060" w:rsidRPr="003A2060" w:rsidRDefault="003A2060">
            <w:pPr>
              <w:autoSpaceDE w:val="0"/>
              <w:autoSpaceDN w:val="0"/>
              <w:spacing w:before="96" w:after="0" w:line="230" w:lineRule="auto"/>
              <w:ind w:left="70"/>
              <w:rPr>
                <w:rFonts w:ascii="Times New Roman" w:hAnsi="Times New Roman" w:cs="Times New Roman"/>
                <w:sz w:val="28"/>
                <w:szCs w:val="28"/>
                <w:lang w:val="ru-RU"/>
              </w:rPr>
            </w:pPr>
          </w:p>
        </w:tc>
      </w:tr>
      <w:tr w:rsidR="003304BB" w:rsidRPr="00FB4B2D" w14:paraId="603585ED" w14:textId="77777777" w:rsidTr="003A2060">
        <w:trPr>
          <w:trHeight w:hRule="exact" w:val="213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9CA7D"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14.</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A10A6" w14:textId="77777777" w:rsidR="003304BB" w:rsidRPr="00FB4B2D" w:rsidRDefault="003304BB">
            <w:pPr>
              <w:autoSpaceDE w:val="0"/>
              <w:autoSpaceDN w:val="0"/>
              <w:spacing w:before="70"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Размножение хвойных, цикл развития на примере сосны. Значение хвойных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растений в природе и жизни человека.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D9815"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02723"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A2476"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005FC4BF"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750B7939" w14:textId="77777777" w:rsidR="00884BBB" w:rsidRPr="00FB4B2D" w:rsidRDefault="00884BBB">
      <w:pPr>
        <w:rPr>
          <w:rFonts w:ascii="Times New Roman" w:hAnsi="Times New Roman" w:cs="Times New Roman"/>
          <w:sz w:val="28"/>
          <w:szCs w:val="28"/>
        </w:rPr>
        <w:sectPr w:rsidR="00884BBB" w:rsidRPr="00FB4B2D">
          <w:pgSz w:w="11900" w:h="16840"/>
          <w:pgMar w:top="284" w:right="650" w:bottom="1190" w:left="664" w:header="720" w:footer="720" w:gutter="0"/>
          <w:cols w:space="720" w:equalWidth="0">
            <w:col w:w="10586" w:space="0"/>
          </w:cols>
          <w:docGrid w:linePitch="360"/>
        </w:sectPr>
      </w:pPr>
    </w:p>
    <w:p w14:paraId="5436757F"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784"/>
      </w:tblGrid>
      <w:tr w:rsidR="003304BB" w:rsidRPr="00FB4B2D" w14:paraId="6771ABBB" w14:textId="77777777" w:rsidTr="003A2060">
        <w:trPr>
          <w:trHeight w:hRule="exact" w:val="369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65FAE"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1682F" w14:textId="77777777" w:rsidR="003A2060" w:rsidRPr="00FB4B2D" w:rsidRDefault="003304BB" w:rsidP="003A2060">
            <w:pPr>
              <w:autoSpaceDE w:val="0"/>
              <w:autoSpaceDN w:val="0"/>
              <w:spacing w:before="96" w:after="0" w:line="28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Общая характеристика</w:t>
            </w:r>
            <w:r w:rsidR="003A2060">
              <w:rPr>
                <w:rFonts w:ascii="Times New Roman" w:eastAsia="Times New Roman" w:hAnsi="Times New Roman" w:cs="Times New Roman"/>
                <w:color w:val="000000"/>
                <w:w w:val="102"/>
                <w:sz w:val="28"/>
                <w:szCs w:val="28"/>
                <w:lang w:val="ru-RU"/>
              </w:rPr>
              <w:t xml:space="preserve"> </w:t>
            </w:r>
            <w:r w:rsidR="003A2060" w:rsidRPr="00FB4B2D">
              <w:rPr>
                <w:rFonts w:ascii="Times New Roman" w:eastAsia="Times New Roman" w:hAnsi="Times New Roman" w:cs="Times New Roman"/>
                <w:color w:val="000000"/>
                <w:w w:val="102"/>
                <w:sz w:val="28"/>
                <w:szCs w:val="28"/>
                <w:lang w:val="ru-RU"/>
              </w:rPr>
              <w:t>покрытосеменных</w:t>
            </w:r>
            <w:r w:rsidRPr="00FB4B2D">
              <w:rPr>
                <w:rFonts w:ascii="Times New Roman" w:eastAsia="Times New Roman" w:hAnsi="Times New Roman" w:cs="Times New Roman"/>
                <w:color w:val="000000"/>
                <w:w w:val="102"/>
                <w:sz w:val="28"/>
                <w:szCs w:val="28"/>
                <w:lang w:val="ru-RU"/>
              </w:rPr>
              <w:t xml:space="preserve">. Особенности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строения и жизнедеятельности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покрытосеменных как наиболее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высокоорганизованной группы растений, их господство на Земле.</w:t>
            </w:r>
            <w:r w:rsidR="003A2060">
              <w:rPr>
                <w:rFonts w:ascii="Times New Roman" w:eastAsia="Times New Roman" w:hAnsi="Times New Roman" w:cs="Times New Roman"/>
                <w:color w:val="000000"/>
                <w:w w:val="102"/>
                <w:sz w:val="28"/>
                <w:szCs w:val="28"/>
                <w:lang w:val="ru-RU"/>
              </w:rPr>
              <w:t xml:space="preserve"> </w:t>
            </w:r>
            <w:r w:rsidR="003A2060" w:rsidRPr="00FB4B2D">
              <w:rPr>
                <w:rFonts w:ascii="Times New Roman" w:eastAsia="Times New Roman" w:hAnsi="Times New Roman" w:cs="Times New Roman"/>
                <w:color w:val="000000"/>
                <w:w w:val="102"/>
                <w:sz w:val="28"/>
                <w:szCs w:val="28"/>
                <w:lang w:val="ru-RU"/>
              </w:rPr>
              <w:t xml:space="preserve">Лабораторная работа 6 Изучение </w:t>
            </w:r>
            <w:r w:rsidR="003A2060" w:rsidRPr="00FB4B2D">
              <w:rPr>
                <w:rFonts w:ascii="Times New Roman" w:hAnsi="Times New Roman" w:cs="Times New Roman"/>
                <w:sz w:val="28"/>
                <w:szCs w:val="28"/>
                <w:lang w:val="ru-RU"/>
              </w:rPr>
              <w:br/>
            </w:r>
            <w:r w:rsidR="003A2060" w:rsidRPr="00FB4B2D">
              <w:rPr>
                <w:rFonts w:ascii="Times New Roman" w:eastAsia="Times New Roman" w:hAnsi="Times New Roman" w:cs="Times New Roman"/>
                <w:color w:val="000000"/>
                <w:w w:val="102"/>
                <w:sz w:val="28"/>
                <w:szCs w:val="28"/>
                <w:lang w:val="ru-RU"/>
              </w:rPr>
              <w:t>внешнего строения покрытосеменных растений.</w:t>
            </w:r>
            <w:r w:rsidRPr="00FB4B2D">
              <w:rPr>
                <w:rFonts w:ascii="Times New Roman" w:eastAsia="Times New Roman" w:hAnsi="Times New Roman" w:cs="Times New Roman"/>
                <w:color w:val="000000"/>
                <w:w w:val="102"/>
                <w:sz w:val="28"/>
                <w:szCs w:val="28"/>
                <w:lang w:val="ru-RU"/>
              </w:rPr>
              <w:t xml:space="preserve"> </w:t>
            </w:r>
          </w:p>
          <w:p w14:paraId="5296A1F9" w14:textId="77777777" w:rsidR="003304BB" w:rsidRPr="00FB4B2D" w:rsidRDefault="003304BB">
            <w:pPr>
              <w:autoSpaceDE w:val="0"/>
              <w:autoSpaceDN w:val="0"/>
              <w:spacing w:before="70" w:after="0" w:line="262" w:lineRule="auto"/>
              <w:ind w:left="72" w:right="864"/>
              <w:rPr>
                <w:rFonts w:ascii="Times New Roman" w:hAnsi="Times New Roman" w:cs="Times New Roman"/>
                <w:sz w:val="28"/>
                <w:szCs w:val="28"/>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0B18F"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8AE91"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DAEA4"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33DF7647" w14:textId="77777777" w:rsidTr="003A2060">
        <w:trPr>
          <w:trHeight w:hRule="exact" w:val="835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62331"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16.</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0C4C0" w14:textId="77777777" w:rsidR="003304BB" w:rsidRPr="00FB4B2D" w:rsidRDefault="003304BB">
            <w:pPr>
              <w:autoSpaceDE w:val="0"/>
              <w:autoSpaceDN w:val="0"/>
              <w:spacing w:before="96"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Классификация покрытосеменных растений: класс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Двудольные и класс Однодольные.</w:t>
            </w:r>
          </w:p>
          <w:p w14:paraId="4658CB32" w14:textId="77777777" w:rsidR="003304BB" w:rsidRPr="00FB4B2D" w:rsidRDefault="003304BB">
            <w:pPr>
              <w:autoSpaceDE w:val="0"/>
              <w:autoSpaceDN w:val="0"/>
              <w:spacing w:before="68" w:after="0" w:line="262" w:lineRule="auto"/>
              <w:ind w:left="72" w:right="86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Признаки классов. Цикл развития покрытосеменного растения.</w:t>
            </w:r>
          </w:p>
          <w:p w14:paraId="57782803" w14:textId="77777777" w:rsidR="003304BB" w:rsidRPr="00FB4B2D" w:rsidRDefault="003304BB">
            <w:pPr>
              <w:autoSpaceDE w:val="0"/>
              <w:autoSpaceDN w:val="0"/>
              <w:spacing w:before="68" w:after="0" w:line="271" w:lineRule="auto"/>
              <w:ind w:left="72" w:right="43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3D5AE"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93ED7"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C94A6" w14:textId="77777777" w:rsidR="003304BB" w:rsidRPr="00FB4B2D" w:rsidRDefault="003304BB">
            <w:pPr>
              <w:autoSpaceDE w:val="0"/>
              <w:autoSpaceDN w:val="0"/>
              <w:spacing w:before="96" w:after="0" w:line="262" w:lineRule="auto"/>
              <w:ind w:left="70" w:right="288"/>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w:t>
            </w:r>
          </w:p>
        </w:tc>
      </w:tr>
      <w:tr w:rsidR="003304BB" w:rsidRPr="00FB4B2D" w14:paraId="5CDA99B7" w14:textId="77777777" w:rsidTr="003A2060">
        <w:trPr>
          <w:trHeight w:hRule="exact" w:val="48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950B2" w14:textId="77777777" w:rsidR="003304BB" w:rsidRPr="00410302" w:rsidRDefault="003304BB" w:rsidP="00410302">
            <w:pPr>
              <w:autoSpaceDE w:val="0"/>
              <w:autoSpaceDN w:val="0"/>
              <w:spacing w:before="98"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rPr>
              <w:lastRenderedPageBreak/>
              <w:t>17</w:t>
            </w:r>
            <w:r w:rsidR="00410302">
              <w:rPr>
                <w:rFonts w:ascii="Times New Roman" w:eastAsia="Times New Roman" w:hAnsi="Times New Roman" w:cs="Times New Roman"/>
                <w:color w:val="000000"/>
                <w:w w:val="102"/>
                <w:sz w:val="28"/>
                <w:szCs w:val="28"/>
                <w:lang w:val="ru-RU"/>
              </w:rPr>
              <w:t>,18</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97A68" w14:textId="77777777" w:rsidR="003304BB" w:rsidRPr="00FB4B2D" w:rsidRDefault="003304BB" w:rsidP="003A2060">
            <w:pPr>
              <w:autoSpaceDE w:val="0"/>
              <w:autoSpaceDN w:val="0"/>
              <w:spacing w:before="9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Характерные признаки семейств класса Двудольные (Крестоцветные, или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Капустные, Розоцветные, или Розовые, Мотыльковые, или Бобовые, Паслёновые, Сложноцветные, или Астровые). Многообразие растений. Дикорастущие представители семейств. Культурные представители семейств, их использование человеком.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9B508" w14:textId="77777777" w:rsidR="003304BB" w:rsidRPr="00410302" w:rsidRDefault="00410302">
            <w:pPr>
              <w:autoSpaceDE w:val="0"/>
              <w:autoSpaceDN w:val="0"/>
              <w:spacing w:before="98" w:after="0" w:line="230" w:lineRule="auto"/>
              <w:ind w:left="72"/>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2</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2D828"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B7814"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r>
      <w:tr w:rsidR="003304BB" w:rsidRPr="00FB4B2D" w14:paraId="5E6A1A81" w14:textId="77777777" w:rsidTr="00410302">
        <w:trPr>
          <w:trHeight w:hRule="exact" w:val="183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7E476" w14:textId="77777777" w:rsidR="003304BB" w:rsidRPr="00FB4B2D" w:rsidRDefault="003304BB" w:rsidP="00410302">
            <w:pPr>
              <w:autoSpaceDE w:val="0"/>
              <w:autoSpaceDN w:val="0"/>
              <w:spacing w:before="98"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r w:rsidR="00410302">
              <w:rPr>
                <w:rFonts w:ascii="Times New Roman" w:eastAsia="Times New Roman" w:hAnsi="Times New Roman" w:cs="Times New Roman"/>
                <w:color w:val="000000"/>
                <w:w w:val="102"/>
                <w:sz w:val="28"/>
                <w:szCs w:val="28"/>
                <w:lang w:val="ru-RU"/>
              </w:rPr>
              <w:t>9</w:t>
            </w:r>
            <w:r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45AAE" w14:textId="77777777" w:rsidR="003304BB" w:rsidRPr="00FB4B2D" w:rsidRDefault="003304BB" w:rsidP="00410302">
            <w:pPr>
              <w:autoSpaceDE w:val="0"/>
              <w:autoSpaceDN w:val="0"/>
              <w:spacing w:before="9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Характерные признаки семейств класса Однодольные (Лилейные, Злаки, или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Мятликовые).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7C0EB" w14:textId="77777777" w:rsidR="003304BB" w:rsidRPr="00410302" w:rsidRDefault="00410302">
            <w:pPr>
              <w:autoSpaceDE w:val="0"/>
              <w:autoSpaceDN w:val="0"/>
              <w:spacing w:before="98" w:after="0" w:line="230" w:lineRule="auto"/>
              <w:ind w:left="72"/>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0CCF1"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c>
          <w:tcPr>
            <w:tcW w:w="1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2FDA9"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r>
    </w:tbl>
    <w:p w14:paraId="2787A619"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19FBE1C1" w14:textId="77777777" w:rsidR="00884BBB" w:rsidRPr="00FB4B2D" w:rsidRDefault="00884BBB">
      <w:pPr>
        <w:rPr>
          <w:rFonts w:ascii="Times New Roman" w:hAnsi="Times New Roman" w:cs="Times New Roman"/>
          <w:sz w:val="28"/>
          <w:szCs w:val="28"/>
        </w:rPr>
        <w:sectPr w:rsidR="00884BBB" w:rsidRPr="00FB4B2D">
          <w:pgSz w:w="11900" w:h="16840"/>
          <w:pgMar w:top="284" w:right="650" w:bottom="1084" w:left="664" w:header="720" w:footer="720" w:gutter="0"/>
          <w:cols w:space="720" w:equalWidth="0">
            <w:col w:w="10586" w:space="0"/>
          </w:cols>
          <w:docGrid w:linePitch="360"/>
        </w:sectPr>
      </w:pPr>
    </w:p>
    <w:p w14:paraId="6F106654"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410302" w14:paraId="3EA35712" w14:textId="77777777" w:rsidTr="00410302">
        <w:trPr>
          <w:trHeight w:hRule="exact" w:val="227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28DB7"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20</w:t>
            </w:r>
            <w:r w:rsidR="00410302">
              <w:rPr>
                <w:rFonts w:ascii="Times New Roman" w:eastAsia="Times New Roman" w:hAnsi="Times New Roman" w:cs="Times New Roman"/>
                <w:color w:val="000000"/>
                <w:w w:val="102"/>
                <w:sz w:val="28"/>
                <w:szCs w:val="28"/>
                <w:lang w:val="ru-RU"/>
              </w:rPr>
              <w:t>,21</w:t>
            </w:r>
            <w:r w:rsidRPr="00FB4B2D">
              <w:rPr>
                <w:rFonts w:ascii="Times New Roman" w:eastAsia="Times New Roman" w:hAnsi="Times New Roman" w:cs="Times New Roman"/>
                <w:color w:val="000000"/>
                <w:w w:val="102"/>
                <w:sz w:val="28"/>
                <w:szCs w:val="28"/>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38038" w14:textId="77777777" w:rsidR="003304BB" w:rsidRPr="00FB4B2D" w:rsidRDefault="00410302">
            <w:pPr>
              <w:autoSpaceDE w:val="0"/>
              <w:autoSpaceDN w:val="0"/>
              <w:spacing w:before="96"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Многообразие растений. Дикорастущие представители семейств. Культурные представители семейств, их использование человеком.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ABCE8" w14:textId="77777777" w:rsidR="003304BB" w:rsidRPr="00410302" w:rsidRDefault="00410302">
            <w:pPr>
              <w:autoSpaceDE w:val="0"/>
              <w:autoSpaceDN w:val="0"/>
              <w:spacing w:before="96" w:after="0" w:line="230" w:lineRule="auto"/>
              <w:ind w:left="72"/>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2</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E04F2" w14:textId="77777777" w:rsidR="003304BB" w:rsidRPr="00410302" w:rsidRDefault="003304BB">
            <w:pPr>
              <w:autoSpaceDE w:val="0"/>
              <w:autoSpaceDN w:val="0"/>
              <w:spacing w:before="96" w:after="0" w:line="230" w:lineRule="auto"/>
              <w:ind w:left="70"/>
              <w:rPr>
                <w:rFonts w:ascii="Times New Roman" w:hAnsi="Times New Roman" w:cs="Times New Roman"/>
                <w:sz w:val="28"/>
                <w:szCs w:val="28"/>
                <w:lang w:val="ru-RU"/>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08AA3" w14:textId="77777777" w:rsidR="003304BB" w:rsidRPr="00410302" w:rsidRDefault="003304BB">
            <w:pPr>
              <w:autoSpaceDE w:val="0"/>
              <w:autoSpaceDN w:val="0"/>
              <w:spacing w:before="96" w:after="0" w:line="230" w:lineRule="auto"/>
              <w:ind w:left="70"/>
              <w:rPr>
                <w:rFonts w:ascii="Times New Roman" w:hAnsi="Times New Roman" w:cs="Times New Roman"/>
                <w:sz w:val="28"/>
                <w:szCs w:val="28"/>
                <w:lang w:val="ru-RU"/>
              </w:rPr>
            </w:pPr>
          </w:p>
        </w:tc>
      </w:tr>
      <w:tr w:rsidR="003304BB" w:rsidRPr="00FB4B2D" w14:paraId="67F5858A" w14:textId="77777777" w:rsidTr="00410302">
        <w:trPr>
          <w:trHeight w:hRule="exact" w:val="524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02ECC" w14:textId="77777777" w:rsidR="003304BB" w:rsidRPr="00410302" w:rsidRDefault="003304BB" w:rsidP="00410302">
            <w:pPr>
              <w:autoSpaceDE w:val="0"/>
              <w:autoSpaceDN w:val="0"/>
              <w:spacing w:before="98" w:after="0" w:line="230" w:lineRule="auto"/>
              <w:jc w:val="center"/>
              <w:rPr>
                <w:rFonts w:ascii="Times New Roman" w:hAnsi="Times New Roman" w:cs="Times New Roman"/>
                <w:sz w:val="28"/>
                <w:szCs w:val="28"/>
                <w:lang w:val="ru-RU"/>
              </w:rPr>
            </w:pPr>
            <w:r w:rsidRPr="00410302">
              <w:rPr>
                <w:rFonts w:ascii="Times New Roman" w:eastAsia="Times New Roman" w:hAnsi="Times New Roman" w:cs="Times New Roman"/>
                <w:color w:val="000000"/>
                <w:w w:val="102"/>
                <w:sz w:val="28"/>
                <w:szCs w:val="28"/>
                <w:lang w:val="ru-RU"/>
              </w:rPr>
              <w:t>2</w:t>
            </w:r>
            <w:r w:rsidR="00410302">
              <w:rPr>
                <w:rFonts w:ascii="Times New Roman" w:eastAsia="Times New Roman" w:hAnsi="Times New Roman" w:cs="Times New Roman"/>
                <w:color w:val="000000"/>
                <w:w w:val="102"/>
                <w:sz w:val="28"/>
                <w:szCs w:val="28"/>
                <w:lang w:val="ru-RU"/>
              </w:rPr>
              <w:t>2</w:t>
            </w:r>
            <w:r w:rsidRPr="00410302">
              <w:rPr>
                <w:rFonts w:ascii="Times New Roman" w:eastAsia="Times New Roman" w:hAnsi="Times New Roman" w:cs="Times New Roman"/>
                <w:color w:val="000000"/>
                <w:w w:val="102"/>
                <w:sz w:val="28"/>
                <w:szCs w:val="28"/>
                <w:lang w:val="ru-RU"/>
              </w:rPr>
              <w:t>.</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0191B" w14:textId="77777777" w:rsidR="003304BB" w:rsidRPr="00FB4B2D" w:rsidRDefault="00410302">
            <w:pPr>
              <w:autoSpaceDE w:val="0"/>
              <w:autoSpaceDN w:val="0"/>
              <w:spacing w:before="9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Лабораторная работа 7  Изучение признаков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представителей семейств: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Крестоцветные (Капустные),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Розоцветные (Розовые), Мотыльковые (Бобовые), Паслёновые, Сложноцветные (Астровые), Лилейные, Злаки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(Мятликовые) на гербарных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натуральных образцах.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00835" w14:textId="77777777" w:rsidR="003304BB" w:rsidRPr="00FB4B2D" w:rsidRDefault="003304BB">
            <w:pPr>
              <w:autoSpaceDE w:val="0"/>
              <w:autoSpaceDN w:val="0"/>
              <w:spacing w:before="98"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7CC92"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FC56B"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r>
    </w:tbl>
    <w:p w14:paraId="51110015"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143D16A0"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docGrid w:linePitch="360"/>
        </w:sectPr>
      </w:pPr>
    </w:p>
    <w:p w14:paraId="0699A84F"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60CE0E6C" w14:textId="77777777" w:rsidTr="00410302">
        <w:trPr>
          <w:trHeight w:hRule="exact" w:val="596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A8A4F" w14:textId="77777777" w:rsidR="003304BB" w:rsidRPr="00FB4B2D" w:rsidRDefault="003304BB">
            <w:pPr>
              <w:autoSpaceDE w:val="0"/>
              <w:autoSpaceDN w:val="0"/>
              <w:spacing w:before="94"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23.</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8C79A" w14:textId="77777777" w:rsidR="003304BB" w:rsidRPr="00FB4B2D" w:rsidRDefault="003304BB">
            <w:pPr>
              <w:autoSpaceDE w:val="0"/>
              <w:autoSpaceDN w:val="0"/>
              <w:spacing w:before="94"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Эволюционное развитие растительного мира на Земле. Сохранение в земной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коре растительных остатков, 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изучение. «Живые ископаемые»</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растительного царства. Жизнь растений в воде. Первые наземные растения.</w:t>
            </w:r>
          </w:p>
          <w:p w14:paraId="1C0E1CB0" w14:textId="77777777" w:rsidR="003304BB" w:rsidRPr="00FB4B2D" w:rsidRDefault="003304BB">
            <w:pPr>
              <w:autoSpaceDE w:val="0"/>
              <w:autoSpaceDN w:val="0"/>
              <w:spacing w:before="70" w:after="0"/>
              <w:ind w:left="72" w:right="288"/>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Освоение растениями суши. Этапы развития наземных растений основных систематических групп. </w:t>
            </w:r>
            <w:proofErr w:type="spellStart"/>
            <w:r w:rsidRPr="00FB4B2D">
              <w:rPr>
                <w:rFonts w:ascii="Times New Roman" w:eastAsia="Times New Roman" w:hAnsi="Times New Roman" w:cs="Times New Roman"/>
                <w:color w:val="000000"/>
                <w:w w:val="102"/>
                <w:sz w:val="28"/>
                <w:szCs w:val="28"/>
              </w:rPr>
              <w:t>Вымершие</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растения</w:t>
            </w:r>
            <w:proofErr w:type="spellEnd"/>
            <w:r w:rsidRPr="00FB4B2D">
              <w:rPr>
                <w:rFonts w:ascii="Times New Roman" w:eastAsia="Times New Roman" w:hAnsi="Times New Roman" w:cs="Times New Roman"/>
                <w:color w:val="000000"/>
                <w:w w:val="102"/>
                <w:sz w:val="28"/>
                <w:szCs w:val="28"/>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F5930" w14:textId="77777777" w:rsidR="003304BB" w:rsidRPr="00FB4B2D" w:rsidRDefault="003304BB">
            <w:pPr>
              <w:autoSpaceDE w:val="0"/>
              <w:autoSpaceDN w:val="0"/>
              <w:spacing w:before="94"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D6AB2" w14:textId="77777777" w:rsidR="003304BB" w:rsidRPr="00FB4B2D" w:rsidRDefault="003304BB">
            <w:pPr>
              <w:autoSpaceDE w:val="0"/>
              <w:autoSpaceDN w:val="0"/>
              <w:spacing w:before="94"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2E37D" w14:textId="77777777" w:rsidR="003304BB" w:rsidRPr="00FB4B2D" w:rsidRDefault="003304BB">
            <w:pPr>
              <w:autoSpaceDE w:val="0"/>
              <w:autoSpaceDN w:val="0"/>
              <w:spacing w:before="94" w:after="0" w:line="230" w:lineRule="auto"/>
              <w:ind w:left="70"/>
              <w:rPr>
                <w:rFonts w:ascii="Times New Roman" w:hAnsi="Times New Roman" w:cs="Times New Roman"/>
                <w:sz w:val="28"/>
                <w:szCs w:val="28"/>
              </w:rPr>
            </w:pPr>
          </w:p>
        </w:tc>
      </w:tr>
      <w:tr w:rsidR="003304BB" w:rsidRPr="00410302" w14:paraId="587FFF0C" w14:textId="77777777" w:rsidTr="00410302">
        <w:trPr>
          <w:trHeight w:hRule="exact" w:val="298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C212C"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24.</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169F4" w14:textId="77777777" w:rsidR="003304BB" w:rsidRPr="00FB4B2D" w:rsidRDefault="003304BB">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Экскурсии или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видеоэкскурсии</w:t>
            </w:r>
            <w:proofErr w:type="spellEnd"/>
            <w:r w:rsidR="00410302">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Развитие растительного мира на Земле (экскурсия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палеонтологический или краеведческий музей).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A8EBB" w14:textId="77777777" w:rsidR="003304BB" w:rsidRPr="00410302" w:rsidRDefault="003304BB">
            <w:pPr>
              <w:autoSpaceDE w:val="0"/>
              <w:autoSpaceDN w:val="0"/>
              <w:spacing w:before="96" w:after="0" w:line="230" w:lineRule="auto"/>
              <w:ind w:left="72"/>
              <w:rPr>
                <w:rFonts w:ascii="Times New Roman" w:hAnsi="Times New Roman" w:cs="Times New Roman"/>
                <w:sz w:val="28"/>
                <w:szCs w:val="28"/>
                <w:lang w:val="ru-RU"/>
              </w:rPr>
            </w:pPr>
            <w:r w:rsidRPr="00410302">
              <w:rPr>
                <w:rFonts w:ascii="Times New Roman" w:eastAsia="Times New Roman" w:hAnsi="Times New Roman" w:cs="Times New Roman"/>
                <w:color w:val="000000"/>
                <w:w w:val="102"/>
                <w:sz w:val="28"/>
                <w:szCs w:val="28"/>
                <w:lang w:val="ru-RU"/>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274A5" w14:textId="77777777" w:rsidR="003304BB" w:rsidRPr="00410302" w:rsidRDefault="003304BB">
            <w:pPr>
              <w:autoSpaceDE w:val="0"/>
              <w:autoSpaceDN w:val="0"/>
              <w:spacing w:before="96" w:after="0" w:line="230" w:lineRule="auto"/>
              <w:ind w:left="70"/>
              <w:rPr>
                <w:rFonts w:ascii="Times New Roman" w:hAnsi="Times New Roman" w:cs="Times New Roman"/>
                <w:sz w:val="28"/>
                <w:szCs w:val="28"/>
                <w:lang w:val="ru-RU"/>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1E08B" w14:textId="77777777" w:rsidR="003304BB" w:rsidRPr="00410302" w:rsidRDefault="003304BB">
            <w:pPr>
              <w:autoSpaceDE w:val="0"/>
              <w:autoSpaceDN w:val="0"/>
              <w:spacing w:before="96" w:after="0" w:line="230" w:lineRule="auto"/>
              <w:ind w:left="70"/>
              <w:rPr>
                <w:rFonts w:ascii="Times New Roman" w:hAnsi="Times New Roman" w:cs="Times New Roman"/>
                <w:sz w:val="28"/>
                <w:szCs w:val="28"/>
                <w:lang w:val="ru-RU"/>
              </w:rPr>
            </w:pPr>
          </w:p>
        </w:tc>
      </w:tr>
    </w:tbl>
    <w:p w14:paraId="4168654C" w14:textId="77777777" w:rsidR="00884BBB" w:rsidRPr="00410302" w:rsidRDefault="00884BBB">
      <w:pPr>
        <w:autoSpaceDE w:val="0"/>
        <w:autoSpaceDN w:val="0"/>
        <w:spacing w:after="0" w:line="14" w:lineRule="exact"/>
        <w:rPr>
          <w:rFonts w:ascii="Times New Roman" w:hAnsi="Times New Roman" w:cs="Times New Roman"/>
          <w:sz w:val="28"/>
          <w:szCs w:val="28"/>
          <w:lang w:val="ru-RU"/>
        </w:rPr>
      </w:pPr>
    </w:p>
    <w:p w14:paraId="5D02EAB3" w14:textId="77777777" w:rsidR="00884BBB" w:rsidRPr="00410302" w:rsidRDefault="00884BBB">
      <w:pPr>
        <w:rPr>
          <w:rFonts w:ascii="Times New Roman" w:hAnsi="Times New Roman" w:cs="Times New Roman"/>
          <w:sz w:val="28"/>
          <w:szCs w:val="28"/>
          <w:lang w:val="ru-RU"/>
        </w:rPr>
        <w:sectPr w:rsidR="00884BBB" w:rsidRPr="00410302">
          <w:pgSz w:w="11900" w:h="16840"/>
          <w:pgMar w:top="284" w:right="650" w:bottom="1440" w:left="664" w:header="720" w:footer="720" w:gutter="0"/>
          <w:cols w:space="720" w:equalWidth="0">
            <w:col w:w="10586" w:space="0"/>
          </w:cols>
          <w:docGrid w:linePitch="360"/>
        </w:sectPr>
      </w:pPr>
    </w:p>
    <w:p w14:paraId="53F2C9EA" w14:textId="77777777" w:rsidR="00884BBB" w:rsidRPr="00410302" w:rsidRDefault="00884BBB">
      <w:pPr>
        <w:autoSpaceDE w:val="0"/>
        <w:autoSpaceDN w:val="0"/>
        <w:spacing w:after="66" w:line="220"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6C6EDEB2" w14:textId="77777777" w:rsidTr="00410302">
        <w:trPr>
          <w:trHeight w:hRule="exact" w:val="695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8FDA3" w14:textId="77777777" w:rsidR="003304BB" w:rsidRPr="00410302" w:rsidRDefault="003304BB">
            <w:pPr>
              <w:autoSpaceDE w:val="0"/>
              <w:autoSpaceDN w:val="0"/>
              <w:spacing w:before="96" w:after="0" w:line="230" w:lineRule="auto"/>
              <w:jc w:val="center"/>
              <w:rPr>
                <w:rFonts w:ascii="Times New Roman" w:hAnsi="Times New Roman" w:cs="Times New Roman"/>
                <w:sz w:val="28"/>
                <w:szCs w:val="28"/>
                <w:lang w:val="ru-RU"/>
              </w:rPr>
            </w:pPr>
            <w:r w:rsidRPr="00410302">
              <w:rPr>
                <w:rFonts w:ascii="Times New Roman" w:eastAsia="Times New Roman" w:hAnsi="Times New Roman" w:cs="Times New Roman"/>
                <w:color w:val="000000"/>
                <w:w w:val="102"/>
                <w:sz w:val="28"/>
                <w:szCs w:val="28"/>
                <w:lang w:val="ru-RU"/>
              </w:rPr>
              <w:t>25.</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711B5"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Растения и среда обитания.</w:t>
            </w:r>
          </w:p>
          <w:p w14:paraId="421F2F23" w14:textId="77777777" w:rsidR="003304BB" w:rsidRPr="00FB4B2D" w:rsidRDefault="003304BB">
            <w:pPr>
              <w:autoSpaceDE w:val="0"/>
              <w:autoSpaceDN w:val="0"/>
              <w:spacing w:before="68" w:after="0" w:line="27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Экологические факторы. Растения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условия неживой природы: свет,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температура, влага, атмосферный воздух.</w:t>
            </w:r>
          </w:p>
          <w:p w14:paraId="41601826" w14:textId="77777777" w:rsidR="003304BB" w:rsidRPr="00FB4B2D" w:rsidRDefault="003304BB">
            <w:pPr>
              <w:autoSpaceDE w:val="0"/>
              <w:autoSpaceDN w:val="0"/>
              <w:spacing w:before="68" w:after="0" w:line="271"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Растения и условия живой природы: прямое и косвенное воздействие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организмов на растения.</w:t>
            </w:r>
          </w:p>
          <w:p w14:paraId="1E8B39C1" w14:textId="77777777" w:rsidR="003304BB" w:rsidRPr="00FB4B2D" w:rsidRDefault="003304BB" w:rsidP="00410302">
            <w:pPr>
              <w:autoSpaceDE w:val="0"/>
              <w:autoSpaceDN w:val="0"/>
              <w:spacing w:before="70"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Приспособленность растений к среде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обитания.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373AF"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9E0DB"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41B10"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0AA10873" w14:textId="77777777">
        <w:trPr>
          <w:trHeight w:hRule="exact" w:val="654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2411B"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26.</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89F1E" w14:textId="77777777" w:rsidR="003304BB" w:rsidRPr="00FB4B2D" w:rsidRDefault="003304BB">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Взаимосвязи растений между собой и с другими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организмами.Растительные</w:t>
            </w:r>
            <w:proofErr w:type="spellEnd"/>
            <w:r w:rsidRPr="00FB4B2D">
              <w:rPr>
                <w:rFonts w:ascii="Times New Roman" w:eastAsia="Times New Roman" w:hAnsi="Times New Roman" w:cs="Times New Roman"/>
                <w:color w:val="000000"/>
                <w:w w:val="102"/>
                <w:sz w:val="28"/>
                <w:szCs w:val="28"/>
                <w:lang w:val="ru-RU"/>
              </w:rPr>
              <w:t xml:space="preserve"> сообщества. Видовой состав растительных сообществ, преобладающие в них растения.</w:t>
            </w:r>
          </w:p>
          <w:p w14:paraId="60AD3AE8" w14:textId="77777777" w:rsidR="003304BB" w:rsidRPr="00FB4B2D" w:rsidRDefault="003304BB">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Распределение видов в растительных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сообществах. Сезонные изменения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жизни растительного сообщества. Смена растительных сообществ. Растительность (растительный покров) природных зон Земли. Флора.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9BD9B"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BCFA8"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A2CAE"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5ECDD35B"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19323103"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docGrid w:linePitch="360"/>
        </w:sectPr>
      </w:pPr>
    </w:p>
    <w:p w14:paraId="358F0998"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11547EC5" w14:textId="77777777" w:rsidTr="00410302">
        <w:trPr>
          <w:trHeight w:hRule="exact" w:val="270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FED53"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27.</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07294" w14:textId="77777777" w:rsidR="003304BB" w:rsidRPr="00FB4B2D" w:rsidRDefault="003304BB">
            <w:pPr>
              <w:autoSpaceDE w:val="0"/>
              <w:autoSpaceDN w:val="0"/>
              <w:spacing w:before="96"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Культурные растения и 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происхождение. Центры многообразия и происхождения культурных растений.</w:t>
            </w:r>
          </w:p>
          <w:p w14:paraId="6668610B" w14:textId="77777777" w:rsidR="003304BB" w:rsidRPr="00FB4B2D" w:rsidRDefault="003304BB">
            <w:pPr>
              <w:autoSpaceDE w:val="0"/>
              <w:autoSpaceDN w:val="0"/>
              <w:spacing w:before="70" w:after="0" w:line="271" w:lineRule="auto"/>
              <w:ind w:left="72" w:right="43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FD590"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0C4BC"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84ED0"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6DCDB874" w14:textId="77777777" w:rsidTr="00410302">
        <w:trPr>
          <w:trHeight w:hRule="exact" w:val="425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0131F"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28.</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A7802" w14:textId="77777777" w:rsidR="003304BB" w:rsidRPr="00FB4B2D" w:rsidRDefault="003304BB">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Земледелие. Культурные растения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сельскохозяйственных угодий: овощные, плодово-ягодные, полевые. Растения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города, особенность городской флоры. Парки, лесопарки, скверы, ботанические сады. Декоративное цветоводство.</w:t>
            </w:r>
          </w:p>
          <w:p w14:paraId="411AC65C" w14:textId="77777777" w:rsidR="003304BB" w:rsidRPr="00FB4B2D" w:rsidRDefault="003304BB" w:rsidP="00410302">
            <w:pPr>
              <w:autoSpaceDE w:val="0"/>
              <w:autoSpaceDN w:val="0"/>
              <w:spacing w:before="70"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Комнатные растения, комнатное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цветоводство.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884E6"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F3E5B"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7D185"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082A2285"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537AFCD7" w14:textId="77777777" w:rsidR="00884BBB" w:rsidRPr="00FB4B2D" w:rsidRDefault="00884BBB">
      <w:pPr>
        <w:rPr>
          <w:rFonts w:ascii="Times New Roman" w:hAnsi="Times New Roman" w:cs="Times New Roman"/>
          <w:sz w:val="28"/>
          <w:szCs w:val="28"/>
        </w:rPr>
        <w:sectPr w:rsidR="00884BBB" w:rsidRPr="00FB4B2D">
          <w:pgSz w:w="11900" w:h="16840"/>
          <w:pgMar w:top="284" w:right="650" w:bottom="1072" w:left="664" w:header="720" w:footer="720" w:gutter="0"/>
          <w:cols w:space="720" w:equalWidth="0">
            <w:col w:w="10586" w:space="0"/>
          </w:cols>
          <w:docGrid w:linePitch="360"/>
        </w:sectPr>
      </w:pPr>
    </w:p>
    <w:p w14:paraId="3042AA9C"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267DF844" w14:textId="77777777" w:rsidTr="00410302">
        <w:trPr>
          <w:trHeight w:hRule="exact" w:val="242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7E8BC"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29.</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82167" w14:textId="77777777" w:rsidR="00410302" w:rsidRDefault="003304BB" w:rsidP="00410302">
            <w:pPr>
              <w:autoSpaceDE w:val="0"/>
              <w:autoSpaceDN w:val="0"/>
              <w:spacing w:before="68" w:after="0" w:line="286"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Экскурсии или </w:t>
            </w:r>
            <w:proofErr w:type="spellStart"/>
            <w:r w:rsidRPr="00FB4B2D">
              <w:rPr>
                <w:rFonts w:ascii="Times New Roman" w:eastAsia="Times New Roman" w:hAnsi="Times New Roman" w:cs="Times New Roman"/>
                <w:color w:val="000000"/>
                <w:w w:val="102"/>
                <w:sz w:val="28"/>
                <w:szCs w:val="28"/>
                <w:lang w:val="ru-RU"/>
              </w:rPr>
              <w:t>видеоэкскурсии</w:t>
            </w:r>
            <w:proofErr w:type="spellEnd"/>
            <w:r w:rsidR="00410302">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1.Изучение сельскохозяйственных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растений региона.</w:t>
            </w:r>
          </w:p>
          <w:p w14:paraId="06B65399" w14:textId="77777777" w:rsidR="003304BB" w:rsidRPr="00FB4B2D" w:rsidRDefault="003304BB" w:rsidP="00410302">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2. Изучение сорных растений региона.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1CCA2"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4113C"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5EEFC"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5298CB5D" w14:textId="77777777" w:rsidTr="00410302">
        <w:trPr>
          <w:trHeight w:hRule="exact" w:val="425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9FD74"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30.</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D2030" w14:textId="77777777" w:rsidR="00410302" w:rsidRPr="00FB4B2D" w:rsidRDefault="003304BB" w:rsidP="00410302">
            <w:pPr>
              <w:autoSpaceDE w:val="0"/>
              <w:autoSpaceDN w:val="0"/>
              <w:spacing w:before="70"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Последствия деятельности человека в экосистемах. Охрана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растительного мира. Восстановление численности редких видов растений: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особо охраняемые природные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территории (ООПТ). Красная книга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России. Меры сохранения растительного мира.</w:t>
            </w:r>
          </w:p>
          <w:p w14:paraId="0A788B23" w14:textId="77777777" w:rsidR="003304BB" w:rsidRPr="00FB4B2D" w:rsidRDefault="003304BB">
            <w:pPr>
              <w:autoSpaceDE w:val="0"/>
              <w:autoSpaceDN w:val="0"/>
              <w:spacing w:before="68" w:after="0" w:line="271" w:lineRule="auto"/>
              <w:ind w:left="72" w:right="432"/>
              <w:rPr>
                <w:rFonts w:ascii="Times New Roman" w:hAnsi="Times New Roman" w:cs="Times New Roman"/>
                <w:sz w:val="28"/>
                <w:szCs w:val="28"/>
                <w:lang w:val="ru-RU"/>
              </w:rPr>
            </w:pP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E6BF2"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FFF88"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AA500"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4ABE8ADF"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0AE26FEC" w14:textId="77777777" w:rsidR="00884BBB" w:rsidRPr="00FB4B2D" w:rsidRDefault="00884BBB">
      <w:pPr>
        <w:rPr>
          <w:rFonts w:ascii="Times New Roman" w:hAnsi="Times New Roman" w:cs="Times New Roman"/>
          <w:sz w:val="28"/>
          <w:szCs w:val="28"/>
        </w:rPr>
        <w:sectPr w:rsidR="00884BBB" w:rsidRPr="00FB4B2D">
          <w:pgSz w:w="11900" w:h="16840"/>
          <w:pgMar w:top="284" w:right="650" w:bottom="1072" w:left="664" w:header="720" w:footer="720" w:gutter="0"/>
          <w:cols w:space="720" w:equalWidth="0">
            <w:col w:w="10586" w:space="0"/>
          </w:cols>
          <w:docGrid w:linePitch="360"/>
        </w:sectPr>
      </w:pPr>
    </w:p>
    <w:p w14:paraId="2BEC5B38"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3079313C" w14:textId="77777777" w:rsidTr="00410302">
        <w:trPr>
          <w:trHeight w:hRule="exact" w:val="1347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44CCF"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31.</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37664"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Грибы. Общая характеристика.</w:t>
            </w:r>
          </w:p>
          <w:p w14:paraId="74D1C852" w14:textId="77777777" w:rsidR="003304BB" w:rsidRPr="00FB4B2D" w:rsidRDefault="003304BB">
            <w:pPr>
              <w:autoSpaceDE w:val="0"/>
              <w:autoSpaceDN w:val="0"/>
              <w:spacing w:before="68"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Шляпочные грибы, их строение,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питание, рост, размножение. Съедобные и ядовитые грибы. Меры профилактики заболеваний, связанных с грибами.</w:t>
            </w:r>
          </w:p>
          <w:p w14:paraId="2EFEE481" w14:textId="77777777" w:rsidR="003304BB" w:rsidRPr="00FB4B2D" w:rsidRDefault="003304BB">
            <w:pPr>
              <w:autoSpaceDE w:val="0"/>
              <w:autoSpaceDN w:val="0"/>
              <w:spacing w:before="70" w:after="0" w:line="28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Значение шляпочных грибов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природных сообществах и жизни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человека. Промышленное выращивание шляпочных грибов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(шампиньоны).Плесневые грибы.</w:t>
            </w:r>
          </w:p>
          <w:p w14:paraId="0391064E" w14:textId="77777777" w:rsidR="003304BB" w:rsidRPr="00FB4B2D" w:rsidRDefault="003304BB">
            <w:pPr>
              <w:autoSpaceDE w:val="0"/>
              <w:autoSpaceDN w:val="0"/>
              <w:spacing w:before="70"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Дрожжевые грибы. Значение плесневых и дрожжевых грибов в природе и жизни человека (пищевая и фармацевтическая промышленность и др.).Паразитические грибы. Разнообразие и значение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паразитических грибов (головня,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спорынья, фитофтора, трутовик и др.). Борьба с заболеваниями, вызываемыми паразитическими </w:t>
            </w:r>
            <w:proofErr w:type="spellStart"/>
            <w:r w:rsidRPr="00FB4B2D">
              <w:rPr>
                <w:rFonts w:ascii="Times New Roman" w:eastAsia="Times New Roman" w:hAnsi="Times New Roman" w:cs="Times New Roman"/>
                <w:color w:val="000000"/>
                <w:w w:val="102"/>
                <w:sz w:val="28"/>
                <w:szCs w:val="28"/>
                <w:lang w:val="ru-RU"/>
              </w:rPr>
              <w:t>грибами.Лабораторная</w:t>
            </w:r>
            <w:proofErr w:type="spellEnd"/>
            <w:r w:rsidRPr="00FB4B2D">
              <w:rPr>
                <w:rFonts w:ascii="Times New Roman" w:eastAsia="Times New Roman" w:hAnsi="Times New Roman" w:cs="Times New Roman"/>
                <w:color w:val="000000"/>
                <w:w w:val="102"/>
                <w:sz w:val="28"/>
                <w:szCs w:val="28"/>
                <w:lang w:val="ru-RU"/>
              </w:rPr>
              <w:t xml:space="preserve"> работа 9 Изучение строения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одноклеточных (</w:t>
            </w:r>
            <w:proofErr w:type="spellStart"/>
            <w:r w:rsidRPr="00FB4B2D">
              <w:rPr>
                <w:rFonts w:ascii="Times New Roman" w:eastAsia="Times New Roman" w:hAnsi="Times New Roman" w:cs="Times New Roman"/>
                <w:color w:val="000000"/>
                <w:w w:val="102"/>
                <w:sz w:val="28"/>
                <w:szCs w:val="28"/>
                <w:lang w:val="ru-RU"/>
              </w:rPr>
              <w:t>мукор</w:t>
            </w:r>
            <w:proofErr w:type="spellEnd"/>
            <w:r w:rsidRPr="00FB4B2D">
              <w:rPr>
                <w:rFonts w:ascii="Times New Roman" w:eastAsia="Times New Roman" w:hAnsi="Times New Roman" w:cs="Times New Roman"/>
                <w:color w:val="000000"/>
                <w:w w:val="102"/>
                <w:sz w:val="28"/>
                <w:szCs w:val="28"/>
                <w:lang w:val="ru-RU"/>
              </w:rPr>
              <w:t xml:space="preserve">)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многоклеточных (</w:t>
            </w:r>
            <w:proofErr w:type="spellStart"/>
            <w:r w:rsidRPr="00FB4B2D">
              <w:rPr>
                <w:rFonts w:ascii="Times New Roman" w:eastAsia="Times New Roman" w:hAnsi="Times New Roman" w:cs="Times New Roman"/>
                <w:color w:val="000000"/>
                <w:w w:val="102"/>
                <w:sz w:val="28"/>
                <w:szCs w:val="28"/>
                <w:lang w:val="ru-RU"/>
              </w:rPr>
              <w:t>пеницилл</w:t>
            </w:r>
            <w:proofErr w:type="spellEnd"/>
            <w:r w:rsidRPr="00FB4B2D">
              <w:rPr>
                <w:rFonts w:ascii="Times New Roman" w:eastAsia="Times New Roman" w:hAnsi="Times New Roman" w:cs="Times New Roman"/>
                <w:color w:val="000000"/>
                <w:w w:val="102"/>
                <w:sz w:val="28"/>
                <w:szCs w:val="28"/>
                <w:lang w:val="ru-RU"/>
              </w:rPr>
              <w:t>) плесневых грибов. 10. Изучение строения плодовых тел шляпочных грибов (или изучение шляпочных грибов на муляжах).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B7EDA"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E6AF4"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9F2EC"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7B85455C" w14:textId="77777777" w:rsidTr="00BC04E7">
        <w:trPr>
          <w:trHeight w:hRule="exact" w:val="808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29B0C"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32.</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2E371" w14:textId="77777777" w:rsidR="003304BB" w:rsidRPr="00FB4B2D" w:rsidRDefault="003304BB">
            <w:pPr>
              <w:autoSpaceDE w:val="0"/>
              <w:autoSpaceDN w:val="0"/>
              <w:spacing w:before="96"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Лишайники — комплексные организмы. Строение лишайников. Питание, рост и размножение лишайников. Значение лишайников в природе и жизни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человека.Бактерии</w:t>
            </w:r>
            <w:proofErr w:type="spellEnd"/>
            <w:r w:rsidRPr="00FB4B2D">
              <w:rPr>
                <w:rFonts w:ascii="Times New Roman" w:eastAsia="Times New Roman" w:hAnsi="Times New Roman" w:cs="Times New Roman"/>
                <w:color w:val="000000"/>
                <w:w w:val="102"/>
                <w:sz w:val="28"/>
                <w:szCs w:val="28"/>
                <w:lang w:val="ru-RU"/>
              </w:rPr>
              <w:t xml:space="preserve"> — доядерные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организмы. Общая характеристика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бактерий. Бактериальная клетка.</w:t>
            </w:r>
          </w:p>
          <w:p w14:paraId="2C3C35DA" w14:textId="77777777" w:rsidR="003304BB" w:rsidRPr="00FB4B2D" w:rsidRDefault="003304BB">
            <w:pPr>
              <w:autoSpaceDE w:val="0"/>
              <w:autoSpaceDN w:val="0"/>
              <w:spacing w:before="68" w:after="0" w:line="262"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Размножение бактерий. Распространение бактерий. Разнообразие бактерий.</w:t>
            </w:r>
          </w:p>
          <w:p w14:paraId="1CEAB0D5" w14:textId="77777777" w:rsidR="003304BB" w:rsidRPr="00410302" w:rsidRDefault="003304BB" w:rsidP="00410302">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Значение бактерий в природных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сообществах. Болезнетворные бактерии и меры профилактики заболеваний,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вызываемых бактериями. Бактерии на службе у человека (в сельском хозяйстве, промышленности).</w:t>
            </w:r>
            <w:r w:rsidR="00410302">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Лабораторная работа 1</w:t>
            </w:r>
            <w:r w:rsidR="00410302">
              <w:rPr>
                <w:rFonts w:ascii="Times New Roman" w:eastAsia="Times New Roman" w:hAnsi="Times New Roman" w:cs="Times New Roman"/>
                <w:color w:val="000000"/>
                <w:w w:val="102"/>
                <w:sz w:val="28"/>
                <w:szCs w:val="28"/>
                <w:lang w:val="ru-RU"/>
              </w:rPr>
              <w:t>1</w:t>
            </w:r>
            <w:r w:rsidRPr="00FB4B2D">
              <w:rPr>
                <w:rFonts w:ascii="Times New Roman" w:eastAsia="Times New Roman" w:hAnsi="Times New Roman" w:cs="Times New Roman"/>
                <w:color w:val="000000"/>
                <w:w w:val="102"/>
                <w:sz w:val="28"/>
                <w:szCs w:val="28"/>
                <w:lang w:val="ru-RU"/>
              </w:rPr>
              <w:t xml:space="preserve">. </w:t>
            </w:r>
            <w:r w:rsidRPr="00410302">
              <w:rPr>
                <w:rFonts w:ascii="Times New Roman" w:eastAsia="Times New Roman" w:hAnsi="Times New Roman" w:cs="Times New Roman"/>
                <w:color w:val="000000"/>
                <w:w w:val="102"/>
                <w:sz w:val="28"/>
                <w:szCs w:val="28"/>
                <w:lang w:val="ru-RU"/>
              </w:rPr>
              <w:t>Изучение строения лишайников.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E9D8A"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E9FE1"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8788B"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42C2C498"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44FCE3E5" w14:textId="77777777" w:rsidR="00884BBB" w:rsidRPr="00FB4B2D" w:rsidRDefault="00884BBB">
      <w:pPr>
        <w:rPr>
          <w:rFonts w:ascii="Times New Roman" w:hAnsi="Times New Roman" w:cs="Times New Roman"/>
          <w:sz w:val="28"/>
          <w:szCs w:val="28"/>
        </w:rPr>
        <w:sectPr w:rsidR="00884BBB" w:rsidRPr="00FB4B2D">
          <w:pgSz w:w="11900" w:h="16840"/>
          <w:pgMar w:top="284" w:right="650" w:bottom="1238" w:left="664" w:header="720" w:footer="720" w:gutter="0"/>
          <w:cols w:space="720" w:equalWidth="0">
            <w:col w:w="10586" w:space="0"/>
          </w:cols>
          <w:docGrid w:linePitch="360"/>
        </w:sectPr>
      </w:pPr>
    </w:p>
    <w:p w14:paraId="34BF9884"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346"/>
        <w:gridCol w:w="716"/>
        <w:gridCol w:w="1584"/>
        <w:gridCol w:w="1632"/>
      </w:tblGrid>
      <w:tr w:rsidR="003304BB" w:rsidRPr="00FB4B2D" w14:paraId="60513057" w14:textId="77777777" w:rsidTr="00410302">
        <w:trPr>
          <w:trHeight w:hRule="exact" w:val="723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ACF01" w14:textId="77777777" w:rsidR="003304BB" w:rsidRPr="00FB4B2D" w:rsidRDefault="003304BB">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33.</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4250B"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Бактерии — доядерные организмы.</w:t>
            </w:r>
          </w:p>
          <w:p w14:paraId="5E3DDC01" w14:textId="77777777" w:rsidR="003304BB" w:rsidRPr="00FB4B2D" w:rsidRDefault="003304BB">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Общая характеристика бактерий.</w:t>
            </w:r>
          </w:p>
          <w:p w14:paraId="062DF75F" w14:textId="77777777" w:rsidR="003304BB" w:rsidRPr="00FB4B2D" w:rsidRDefault="003304BB">
            <w:pPr>
              <w:autoSpaceDE w:val="0"/>
              <w:autoSpaceDN w:val="0"/>
              <w:spacing w:before="70"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Бактериальная клетка. Размножение бактерий. Распространение бактерий.</w:t>
            </w:r>
          </w:p>
          <w:p w14:paraId="2C77A54B" w14:textId="77777777" w:rsidR="003304BB" w:rsidRPr="00FB4B2D" w:rsidRDefault="003304BB">
            <w:pPr>
              <w:autoSpaceDE w:val="0"/>
              <w:autoSpaceDN w:val="0"/>
              <w:spacing w:before="68" w:after="0" w:line="262"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Разнообразие бактерий. Значение бактерий в природных сообществах.</w:t>
            </w:r>
          </w:p>
          <w:p w14:paraId="050D076A" w14:textId="77777777" w:rsidR="003304BB" w:rsidRPr="00410302" w:rsidRDefault="003304BB" w:rsidP="00410302">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Болезнетворные бактерии и меры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профилактики заболеваний, вызываемых бактериями. Бактерии на службе у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человека (в сельском хозяйстве,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промышленности).Лабораторная работа 1</w:t>
            </w:r>
            <w:r w:rsidR="00410302">
              <w:rPr>
                <w:rFonts w:ascii="Times New Roman" w:eastAsia="Times New Roman" w:hAnsi="Times New Roman" w:cs="Times New Roman"/>
                <w:color w:val="000000"/>
                <w:w w:val="102"/>
                <w:sz w:val="28"/>
                <w:szCs w:val="28"/>
                <w:lang w:val="ru-RU"/>
              </w:rPr>
              <w:t>2</w:t>
            </w:r>
            <w:r w:rsidRPr="00FB4B2D">
              <w:rPr>
                <w:rFonts w:ascii="Times New Roman" w:eastAsia="Times New Roman" w:hAnsi="Times New Roman" w:cs="Times New Roman"/>
                <w:color w:val="000000"/>
                <w:w w:val="102"/>
                <w:sz w:val="28"/>
                <w:szCs w:val="28"/>
                <w:lang w:val="ru-RU"/>
              </w:rPr>
              <w:t xml:space="preserve">. </w:t>
            </w:r>
            <w:r w:rsidRPr="00410302">
              <w:rPr>
                <w:rFonts w:ascii="Times New Roman" w:eastAsia="Times New Roman" w:hAnsi="Times New Roman" w:cs="Times New Roman"/>
                <w:color w:val="000000"/>
                <w:w w:val="102"/>
                <w:sz w:val="28"/>
                <w:szCs w:val="28"/>
                <w:lang w:val="ru-RU"/>
              </w:rPr>
              <w:t xml:space="preserve">Изучение строения бактерий (на </w:t>
            </w:r>
            <w:r w:rsidRPr="00410302">
              <w:rPr>
                <w:rFonts w:ascii="Times New Roman" w:hAnsi="Times New Roman" w:cs="Times New Roman"/>
                <w:sz w:val="28"/>
                <w:szCs w:val="28"/>
                <w:lang w:val="ru-RU"/>
              </w:rPr>
              <w:br/>
            </w:r>
            <w:r w:rsidRPr="00410302">
              <w:rPr>
                <w:rFonts w:ascii="Times New Roman" w:eastAsia="Times New Roman" w:hAnsi="Times New Roman" w:cs="Times New Roman"/>
                <w:color w:val="000000"/>
                <w:w w:val="102"/>
                <w:sz w:val="28"/>
                <w:szCs w:val="28"/>
                <w:lang w:val="ru-RU"/>
              </w:rPr>
              <w:t>готовых микропрепаратах).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226D4"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86B23"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2C235"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r w:rsidR="003304BB" w:rsidRPr="00FB4B2D" w14:paraId="468F78F4" w14:textId="77777777" w:rsidTr="00410302">
        <w:trPr>
          <w:trHeight w:hRule="exact" w:val="173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85638" w14:textId="77777777" w:rsidR="003304BB" w:rsidRPr="00FB4B2D" w:rsidRDefault="003304BB">
            <w:pPr>
              <w:autoSpaceDE w:val="0"/>
              <w:autoSpaceDN w:val="0"/>
              <w:spacing w:before="98"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34.</w:t>
            </w:r>
          </w:p>
        </w:tc>
        <w:tc>
          <w:tcPr>
            <w:tcW w:w="43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0694D" w14:textId="77777777" w:rsidR="003304BB" w:rsidRPr="00FB4B2D" w:rsidRDefault="003304BB">
            <w:pPr>
              <w:autoSpaceDE w:val="0"/>
              <w:autoSpaceDN w:val="0"/>
              <w:spacing w:before="98"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102"/>
                <w:sz w:val="28"/>
                <w:szCs w:val="28"/>
              </w:rPr>
              <w:t>Резерв</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48955" w14:textId="77777777" w:rsidR="003304BB" w:rsidRPr="00FB4B2D" w:rsidRDefault="003304BB">
            <w:pPr>
              <w:autoSpaceDE w:val="0"/>
              <w:autoSpaceDN w:val="0"/>
              <w:spacing w:before="98"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58455"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26D7F" w14:textId="77777777" w:rsidR="003304BB" w:rsidRPr="00FB4B2D" w:rsidRDefault="003304BB">
            <w:pPr>
              <w:autoSpaceDE w:val="0"/>
              <w:autoSpaceDN w:val="0"/>
              <w:spacing w:before="98" w:after="0" w:line="230" w:lineRule="auto"/>
              <w:ind w:left="70"/>
              <w:rPr>
                <w:rFonts w:ascii="Times New Roman" w:hAnsi="Times New Roman" w:cs="Times New Roman"/>
                <w:sz w:val="28"/>
                <w:szCs w:val="28"/>
              </w:rPr>
            </w:pPr>
          </w:p>
        </w:tc>
      </w:tr>
      <w:tr w:rsidR="003304BB" w:rsidRPr="00FB4B2D" w14:paraId="0F3B93D7" w14:textId="77777777" w:rsidTr="00410302">
        <w:trPr>
          <w:gridAfter w:val="1"/>
          <w:wAfter w:w="1632" w:type="dxa"/>
          <w:trHeight w:hRule="exact" w:val="1671"/>
        </w:trPr>
        <w:tc>
          <w:tcPr>
            <w:tcW w:w="48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1FFDFD" w14:textId="77777777" w:rsidR="003304BB" w:rsidRPr="00FB4B2D" w:rsidRDefault="003304BB">
            <w:pPr>
              <w:autoSpaceDE w:val="0"/>
              <w:autoSpaceDN w:val="0"/>
              <w:spacing w:before="96" w:after="0" w:line="262" w:lineRule="auto"/>
              <w:ind w:left="70" w:right="100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ОБЩЕЕ КОЛИЧЕСТВО ЧАСОВ ПО ПРОГРАММЕ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F821E" w14:textId="77777777" w:rsidR="003304BB" w:rsidRPr="00FB4B2D" w:rsidRDefault="003304BB">
            <w:pPr>
              <w:autoSpaceDE w:val="0"/>
              <w:autoSpaceDN w:val="0"/>
              <w:spacing w:before="96" w:after="0" w:line="230"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34</w:t>
            </w:r>
          </w:p>
        </w:tc>
        <w:tc>
          <w:tcPr>
            <w:tcW w:w="1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F7D03" w14:textId="77777777" w:rsidR="003304BB" w:rsidRPr="00FB4B2D" w:rsidRDefault="003304BB">
            <w:pPr>
              <w:autoSpaceDE w:val="0"/>
              <w:autoSpaceDN w:val="0"/>
              <w:spacing w:before="96" w:after="0" w:line="230" w:lineRule="auto"/>
              <w:ind w:left="70"/>
              <w:rPr>
                <w:rFonts w:ascii="Times New Roman" w:hAnsi="Times New Roman" w:cs="Times New Roman"/>
                <w:sz w:val="28"/>
                <w:szCs w:val="28"/>
              </w:rPr>
            </w:pPr>
          </w:p>
        </w:tc>
      </w:tr>
    </w:tbl>
    <w:p w14:paraId="7BA357F9" w14:textId="77777777" w:rsidR="00884BBB" w:rsidRPr="00FB4B2D" w:rsidRDefault="00A456B9">
      <w:pPr>
        <w:autoSpaceDE w:val="0"/>
        <w:autoSpaceDN w:val="0"/>
        <w:spacing w:before="214" w:after="140" w:line="230" w:lineRule="auto"/>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8 КЛАСС</w:t>
      </w:r>
    </w:p>
    <w:tbl>
      <w:tblPr>
        <w:tblW w:w="0" w:type="auto"/>
        <w:tblInd w:w="5" w:type="dxa"/>
        <w:tblLayout w:type="fixed"/>
        <w:tblLook w:val="04A0" w:firstRow="1" w:lastRow="0" w:firstColumn="1" w:lastColumn="0" w:noHBand="0" w:noVBand="1"/>
      </w:tblPr>
      <w:tblGrid>
        <w:gridCol w:w="492"/>
        <w:gridCol w:w="4616"/>
        <w:gridCol w:w="1129"/>
        <w:gridCol w:w="2055"/>
        <w:gridCol w:w="2056"/>
      </w:tblGrid>
      <w:tr w:rsidR="002F74B9" w:rsidRPr="00FB4B2D" w14:paraId="398716E8" w14:textId="77777777" w:rsidTr="002F74B9">
        <w:trPr>
          <w:trHeight w:val="128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2E67D" w14:textId="77777777" w:rsidR="002F74B9" w:rsidRPr="00FB4B2D" w:rsidRDefault="002F74B9">
            <w:pPr>
              <w:autoSpaceDE w:val="0"/>
              <w:autoSpaceDN w:val="0"/>
              <w:spacing w:before="94" w:after="0" w:line="262" w:lineRule="auto"/>
              <w:ind w:left="70"/>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w:t>
            </w:r>
            <w:r w:rsidRPr="00FB4B2D">
              <w:rPr>
                <w:rFonts w:ascii="Times New Roman" w:hAnsi="Times New Roman" w:cs="Times New Roman"/>
                <w:sz w:val="28"/>
                <w:szCs w:val="28"/>
              </w:rPr>
              <w:br/>
            </w:r>
            <w:r w:rsidRPr="00FB4B2D">
              <w:rPr>
                <w:rFonts w:ascii="Times New Roman" w:eastAsia="Times New Roman" w:hAnsi="Times New Roman" w:cs="Times New Roman"/>
                <w:b/>
                <w:color w:val="000000"/>
                <w:w w:val="102"/>
                <w:sz w:val="28"/>
                <w:szCs w:val="28"/>
              </w:rPr>
              <w:t>п/п</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12D25" w14:textId="77777777" w:rsidR="002F74B9" w:rsidRPr="00FB4B2D" w:rsidRDefault="002F74B9">
            <w:pPr>
              <w:autoSpaceDE w:val="0"/>
              <w:autoSpaceDN w:val="0"/>
              <w:spacing w:before="94"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Тема</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урока</w:t>
            </w:r>
            <w:proofErr w:type="spellEnd"/>
          </w:p>
        </w:tc>
        <w:tc>
          <w:tcPr>
            <w:tcW w:w="1129" w:type="dxa"/>
            <w:tcBorders>
              <w:top w:val="single" w:sz="4" w:space="0" w:color="000000"/>
              <w:left w:val="single" w:sz="4" w:space="0" w:color="000000"/>
              <w:right w:val="single" w:sz="4" w:space="0" w:color="000000"/>
            </w:tcBorders>
            <w:tcMar>
              <w:left w:w="0" w:type="dxa"/>
              <w:right w:w="0" w:type="dxa"/>
            </w:tcMar>
          </w:tcPr>
          <w:p w14:paraId="532D8EDA" w14:textId="77777777" w:rsidR="002F74B9" w:rsidRPr="00FB4B2D" w:rsidRDefault="002F74B9">
            <w:pPr>
              <w:autoSpaceDE w:val="0"/>
              <w:autoSpaceDN w:val="0"/>
              <w:spacing w:before="94" w:after="0" w:line="230" w:lineRule="auto"/>
              <w:ind w:left="70"/>
              <w:rPr>
                <w:rFonts w:ascii="Times New Roman" w:hAnsi="Times New Roman" w:cs="Times New Roman"/>
                <w:sz w:val="28"/>
                <w:szCs w:val="28"/>
              </w:rPr>
            </w:pPr>
            <w:proofErr w:type="spellStart"/>
            <w:r w:rsidRPr="00FB4B2D">
              <w:rPr>
                <w:rFonts w:ascii="Times New Roman" w:eastAsia="Times New Roman" w:hAnsi="Times New Roman" w:cs="Times New Roman"/>
                <w:b/>
                <w:color w:val="000000"/>
                <w:w w:val="102"/>
                <w:sz w:val="28"/>
                <w:szCs w:val="28"/>
              </w:rPr>
              <w:t>Количество</w:t>
            </w:r>
            <w:proofErr w:type="spellEnd"/>
            <w:r w:rsidRPr="00FB4B2D">
              <w:rPr>
                <w:rFonts w:ascii="Times New Roman" w:eastAsia="Times New Roman" w:hAnsi="Times New Roman" w:cs="Times New Roman"/>
                <w:b/>
                <w:color w:val="000000"/>
                <w:w w:val="102"/>
                <w:sz w:val="28"/>
                <w:szCs w:val="28"/>
              </w:rPr>
              <w:t xml:space="preserve"> </w:t>
            </w:r>
            <w:proofErr w:type="spellStart"/>
            <w:r w:rsidRPr="00FB4B2D">
              <w:rPr>
                <w:rFonts w:ascii="Times New Roman" w:eastAsia="Times New Roman" w:hAnsi="Times New Roman" w:cs="Times New Roman"/>
                <w:b/>
                <w:color w:val="000000"/>
                <w:w w:val="102"/>
                <w:sz w:val="28"/>
                <w:szCs w:val="28"/>
              </w:rPr>
              <w:t>часов</w:t>
            </w:r>
            <w:proofErr w:type="spellEnd"/>
          </w:p>
          <w:p w14:paraId="15CE13B2" w14:textId="77777777" w:rsidR="002F74B9" w:rsidRPr="00410302" w:rsidRDefault="002F74B9" w:rsidP="002F74B9">
            <w:pPr>
              <w:autoSpaceDE w:val="0"/>
              <w:autoSpaceDN w:val="0"/>
              <w:spacing w:before="96" w:after="0" w:line="230" w:lineRule="auto"/>
              <w:ind w:left="70"/>
              <w:rPr>
                <w:rFonts w:ascii="Times New Roman" w:hAnsi="Times New Roman" w:cs="Times New Roman"/>
                <w:sz w:val="28"/>
                <w:szCs w:val="28"/>
                <w:lang w:val="ru-RU"/>
              </w:rPr>
            </w:pPr>
          </w:p>
        </w:tc>
        <w:tc>
          <w:tcPr>
            <w:tcW w:w="2055"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6469E" w14:textId="77777777" w:rsidR="002F74B9" w:rsidRPr="006F735D" w:rsidRDefault="006F735D">
            <w:pPr>
              <w:autoSpaceDE w:val="0"/>
              <w:autoSpaceDN w:val="0"/>
              <w:spacing w:before="94" w:after="0" w:line="271" w:lineRule="auto"/>
              <w:ind w:left="70" w:right="432"/>
              <w:rPr>
                <w:rFonts w:ascii="Times New Roman" w:hAnsi="Times New Roman" w:cs="Times New Roman"/>
                <w:sz w:val="28"/>
                <w:szCs w:val="28"/>
                <w:lang w:val="ru-RU"/>
              </w:rPr>
            </w:pPr>
            <w:r>
              <w:rPr>
                <w:rFonts w:ascii="Times New Roman" w:hAnsi="Times New Roman" w:cs="Times New Roman"/>
                <w:sz w:val="28"/>
                <w:szCs w:val="28"/>
                <w:lang w:val="ru-RU"/>
              </w:rPr>
              <w:t>Дата план</w:t>
            </w:r>
          </w:p>
        </w:tc>
        <w:tc>
          <w:tcPr>
            <w:tcW w:w="2056" w:type="dxa"/>
            <w:tcBorders>
              <w:top w:val="single" w:sz="4" w:space="0" w:color="000000"/>
              <w:left w:val="single" w:sz="4" w:space="0" w:color="000000"/>
              <w:bottom w:val="single" w:sz="4" w:space="0" w:color="000000"/>
              <w:right w:val="single" w:sz="4" w:space="0" w:color="000000"/>
            </w:tcBorders>
          </w:tcPr>
          <w:p w14:paraId="405FE2A8" w14:textId="77777777" w:rsidR="002F74B9" w:rsidRPr="006F735D" w:rsidRDefault="006F735D">
            <w:pPr>
              <w:autoSpaceDE w:val="0"/>
              <w:autoSpaceDN w:val="0"/>
              <w:spacing w:before="94" w:after="0" w:line="271" w:lineRule="auto"/>
              <w:ind w:left="70" w:right="432"/>
              <w:rPr>
                <w:rFonts w:ascii="Times New Roman" w:hAnsi="Times New Roman" w:cs="Times New Roman"/>
                <w:sz w:val="28"/>
                <w:szCs w:val="28"/>
                <w:lang w:val="ru-RU"/>
              </w:rPr>
            </w:pPr>
            <w:r>
              <w:rPr>
                <w:rFonts w:ascii="Times New Roman" w:hAnsi="Times New Roman" w:cs="Times New Roman"/>
                <w:sz w:val="28"/>
                <w:szCs w:val="28"/>
                <w:lang w:val="ru-RU"/>
              </w:rPr>
              <w:t>Дата факт</w:t>
            </w:r>
          </w:p>
        </w:tc>
      </w:tr>
      <w:tr w:rsidR="002F74B9" w:rsidRPr="00FB4B2D" w14:paraId="6ACD998E" w14:textId="77777777" w:rsidTr="00BC04E7">
        <w:trPr>
          <w:trHeight w:hRule="exact" w:val="199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68DE3" w14:textId="77777777" w:rsidR="002F74B9" w:rsidRPr="00FB4B2D" w:rsidRDefault="002F74B9">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DFB81" w14:textId="77777777" w:rsidR="002F74B9" w:rsidRPr="00BC04E7" w:rsidRDefault="002F74B9" w:rsidP="00BC04E7">
            <w:pPr>
              <w:autoSpaceDE w:val="0"/>
              <w:autoSpaceDN w:val="0"/>
              <w:spacing w:before="96" w:after="0" w:line="28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Зоология — наука о животных. Разделы зоологии. Связь зоологии с другими науками и </w:t>
            </w:r>
            <w:proofErr w:type="spellStart"/>
            <w:r w:rsidRPr="00FB4B2D">
              <w:rPr>
                <w:rFonts w:ascii="Times New Roman" w:eastAsia="Times New Roman" w:hAnsi="Times New Roman" w:cs="Times New Roman"/>
                <w:color w:val="000000"/>
                <w:w w:val="102"/>
                <w:sz w:val="28"/>
                <w:szCs w:val="28"/>
                <w:lang w:val="ru-RU"/>
              </w:rPr>
              <w:t>техникой.Общие</w:t>
            </w:r>
            <w:proofErr w:type="spellEnd"/>
            <w:r w:rsidRPr="00FB4B2D">
              <w:rPr>
                <w:rFonts w:ascii="Times New Roman" w:eastAsia="Times New Roman" w:hAnsi="Times New Roman" w:cs="Times New Roman"/>
                <w:color w:val="000000"/>
                <w:w w:val="102"/>
                <w:sz w:val="28"/>
                <w:szCs w:val="28"/>
                <w:lang w:val="ru-RU"/>
              </w:rPr>
              <w:t xml:space="preserve"> признаки животных. Отличия животных от растений. </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66CFC" w14:textId="77777777" w:rsidR="002F74B9" w:rsidRPr="002F74B9" w:rsidRDefault="002F74B9">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055"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FF9AD" w14:textId="77777777" w:rsidR="002F74B9" w:rsidRPr="00FB4B2D" w:rsidRDefault="002F74B9">
            <w:pPr>
              <w:autoSpaceDE w:val="0"/>
              <w:autoSpaceDN w:val="0"/>
              <w:spacing w:before="96" w:after="0" w:line="262" w:lineRule="auto"/>
              <w:ind w:left="70" w:right="720"/>
              <w:rPr>
                <w:rFonts w:ascii="Times New Roman" w:hAnsi="Times New Roman" w:cs="Times New Roman"/>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350A64E6" w14:textId="77777777" w:rsidR="002F74B9" w:rsidRPr="00FB4B2D" w:rsidRDefault="002F74B9">
            <w:pPr>
              <w:autoSpaceDE w:val="0"/>
              <w:autoSpaceDN w:val="0"/>
              <w:spacing w:before="96" w:after="0" w:line="262" w:lineRule="auto"/>
              <w:ind w:left="70" w:right="720"/>
              <w:rPr>
                <w:rFonts w:ascii="Times New Roman" w:hAnsi="Times New Roman" w:cs="Times New Roman"/>
                <w:sz w:val="28"/>
                <w:szCs w:val="28"/>
              </w:rPr>
            </w:pPr>
          </w:p>
        </w:tc>
      </w:tr>
    </w:tbl>
    <w:p w14:paraId="6C88B9CB"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271"/>
        <w:gridCol w:w="2135"/>
        <w:gridCol w:w="2136"/>
      </w:tblGrid>
      <w:tr w:rsidR="006F735D" w:rsidRPr="00FB4B2D" w14:paraId="171A6FCC" w14:textId="77777777" w:rsidTr="007138CD">
        <w:trPr>
          <w:trHeight w:hRule="exact" w:val="185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C9F73"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2.</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DDE9D" w14:textId="77777777" w:rsidR="006F735D" w:rsidRPr="00FB4B2D" w:rsidRDefault="006F735D">
            <w:pPr>
              <w:autoSpaceDE w:val="0"/>
              <w:autoSpaceDN w:val="0"/>
              <w:spacing w:before="96" w:after="0" w:line="28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Многообразие животного мира.</w:t>
            </w:r>
          </w:p>
          <w:p w14:paraId="4FA1ECB9" w14:textId="77777777" w:rsidR="006F735D" w:rsidRPr="007138CD" w:rsidRDefault="006F735D" w:rsidP="007138CD">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Одноклеточные и многоклеточные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животные. Форма тела животного,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симметрия, размеры тела и др.</w:t>
            </w:r>
          </w:p>
        </w:tc>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35E2F"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0F6E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14:paraId="254D073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290F0E2D" w14:textId="77777777" w:rsidTr="007138CD">
        <w:trPr>
          <w:trHeight w:hRule="exact" w:val="679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F9C08"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1BE37" w14:textId="77777777" w:rsidR="006F735D" w:rsidRPr="00FB4B2D" w:rsidRDefault="006F735D">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Животная клетка. Открытие животной клетки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(А. Левенгук). Строение животной клетки: клеточная мембрана, органоиды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передвижения, ядро с ядрышком,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цитоплазма (митохондрии,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пищеварительные и сократительные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вакуоли, лизосомы, клеточный центр).</w:t>
            </w:r>
          </w:p>
          <w:p w14:paraId="5DFB1F9E" w14:textId="77777777" w:rsidR="007138CD" w:rsidRPr="00FB4B2D" w:rsidRDefault="006F735D" w:rsidP="007138CD">
            <w:pPr>
              <w:autoSpaceDE w:val="0"/>
              <w:autoSpaceDN w:val="0"/>
              <w:spacing w:before="68" w:after="0" w:line="271"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Процессы, происходящие в клетке. Деление клетки. </w:t>
            </w:r>
          </w:p>
          <w:p w14:paraId="05F8CFDC" w14:textId="77777777" w:rsidR="006F735D" w:rsidRPr="00FB4B2D" w:rsidRDefault="006F735D">
            <w:pPr>
              <w:autoSpaceDE w:val="0"/>
              <w:autoSpaceDN w:val="0"/>
              <w:spacing w:before="68"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Лабораторная работа 1. Исследование под микроскопом готовых микропрепаратов клеток и тканей животных.</w:t>
            </w:r>
          </w:p>
        </w:tc>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AEE22"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E659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14:paraId="55AB55FF"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419F9576"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44B20B9D" w14:textId="77777777" w:rsidTr="00BC04E7">
        <w:trPr>
          <w:trHeight w:hRule="exact" w:val="123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5A3CA"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940A4" w14:textId="77777777" w:rsidR="006F735D" w:rsidRPr="00BC04E7" w:rsidRDefault="006F735D" w:rsidP="00BC04E7">
            <w:pPr>
              <w:autoSpaceDE w:val="0"/>
              <w:autoSpaceDN w:val="0"/>
              <w:spacing w:before="70" w:after="0" w:line="27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Ткани животных, их разнообразие. Органы и системы органов </w:t>
            </w:r>
            <w:proofErr w:type="spellStart"/>
            <w:r w:rsidRPr="00FB4B2D">
              <w:rPr>
                <w:rFonts w:ascii="Times New Roman" w:eastAsia="Times New Roman" w:hAnsi="Times New Roman" w:cs="Times New Roman"/>
                <w:color w:val="000000"/>
                <w:w w:val="102"/>
                <w:sz w:val="28"/>
                <w:szCs w:val="28"/>
                <w:lang w:val="ru-RU"/>
              </w:rPr>
              <w:t>животных.</w:t>
            </w:r>
            <w:r w:rsidRPr="00BC04E7">
              <w:rPr>
                <w:rFonts w:ascii="Times New Roman" w:eastAsia="Times New Roman" w:hAnsi="Times New Roman" w:cs="Times New Roman"/>
                <w:color w:val="000000"/>
                <w:w w:val="102"/>
                <w:sz w:val="28"/>
                <w:szCs w:val="28"/>
                <w:lang w:val="ru-RU"/>
              </w:rPr>
              <w:t>Организм</w:t>
            </w:r>
            <w:proofErr w:type="spellEnd"/>
            <w:r w:rsidRPr="00BC04E7">
              <w:rPr>
                <w:rFonts w:ascii="Times New Roman" w:eastAsia="Times New Roman" w:hAnsi="Times New Roman" w:cs="Times New Roman"/>
                <w:color w:val="000000"/>
                <w:w w:val="102"/>
                <w:sz w:val="28"/>
                <w:szCs w:val="28"/>
                <w:lang w:val="ru-RU"/>
              </w:rPr>
              <w:t xml:space="preserve"> — единое целое.</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1BF9F"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13444"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22EEF823"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r w:rsidR="006F735D" w:rsidRPr="00FB4B2D" w14:paraId="71C383DA" w14:textId="77777777" w:rsidTr="00BC04E7">
        <w:trPr>
          <w:trHeight w:hRule="exact" w:val="440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46903"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D9644" w14:textId="77777777" w:rsidR="006F735D" w:rsidRPr="00FB4B2D" w:rsidRDefault="006F735D" w:rsidP="00BC04E7">
            <w:pPr>
              <w:autoSpaceDE w:val="0"/>
              <w:autoSpaceDN w:val="0"/>
              <w:spacing w:before="96" w:after="0" w:line="262"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Особенности гидростатического, наружного и внутреннего скелета у </w:t>
            </w:r>
            <w:proofErr w:type="spellStart"/>
            <w:r w:rsidRPr="00FB4B2D">
              <w:rPr>
                <w:rFonts w:ascii="Times New Roman" w:eastAsia="Times New Roman" w:hAnsi="Times New Roman" w:cs="Times New Roman"/>
                <w:color w:val="000000"/>
                <w:w w:val="102"/>
                <w:sz w:val="28"/>
                <w:szCs w:val="28"/>
                <w:lang w:val="ru-RU"/>
              </w:rPr>
              <w:t>животных.Передвижение</w:t>
            </w:r>
            <w:proofErr w:type="spellEnd"/>
            <w:r w:rsidRPr="00FB4B2D">
              <w:rPr>
                <w:rFonts w:ascii="Times New Roman" w:eastAsia="Times New Roman" w:hAnsi="Times New Roman" w:cs="Times New Roman"/>
                <w:color w:val="000000"/>
                <w:w w:val="102"/>
                <w:sz w:val="28"/>
                <w:szCs w:val="28"/>
                <w:lang w:val="ru-RU"/>
              </w:rPr>
              <w:t xml:space="preserve">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w:t>
            </w:r>
            <w:proofErr w:type="spellStart"/>
            <w:r w:rsidRPr="00FB4B2D">
              <w:rPr>
                <w:rFonts w:ascii="Times New Roman" w:eastAsia="Times New Roman" w:hAnsi="Times New Roman" w:cs="Times New Roman"/>
                <w:color w:val="000000"/>
                <w:w w:val="102"/>
                <w:sz w:val="28"/>
                <w:szCs w:val="28"/>
                <w:lang w:val="ru-RU"/>
              </w:rPr>
              <w:t>конечности.Лабораторная</w:t>
            </w:r>
            <w:proofErr w:type="spellEnd"/>
            <w:r w:rsidRPr="00FB4B2D">
              <w:rPr>
                <w:rFonts w:ascii="Times New Roman" w:eastAsia="Times New Roman" w:hAnsi="Times New Roman" w:cs="Times New Roman"/>
                <w:color w:val="000000"/>
                <w:w w:val="102"/>
                <w:sz w:val="28"/>
                <w:szCs w:val="28"/>
                <w:lang w:val="ru-RU"/>
              </w:rPr>
              <w:t xml:space="preserve"> работа 2. Ознакомление с органами опоры и движения у животных.</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AAA6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853C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3933775"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1473DFC9" w14:textId="77777777" w:rsidTr="00BC04E7">
        <w:trPr>
          <w:trHeight w:hRule="exact" w:val="228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6483D"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6.</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E4AB7" w14:textId="77777777" w:rsidR="006F735D" w:rsidRPr="00FB4B2D" w:rsidRDefault="006F735D" w:rsidP="00BC04E7">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52060"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7F12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471BE6D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3C5CEA67"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40F37CBE" w14:textId="77777777" w:rsidTr="00BC04E7">
        <w:trPr>
          <w:trHeight w:hRule="exact" w:val="281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936BA"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7.</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55816" w14:textId="77777777" w:rsidR="006F735D" w:rsidRPr="00FB4B2D" w:rsidRDefault="006F735D" w:rsidP="00BC04E7">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 Лабораторная работа 3.Изучение способов поглощения пищи у животных.</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107A8"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F6C55"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2EDBCA7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7222E362" w14:textId="77777777" w:rsidTr="00BC04E7">
        <w:trPr>
          <w:trHeight w:hRule="exact" w:val="383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5575E"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8.</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5A2E3" w14:textId="77777777" w:rsidR="006F735D" w:rsidRPr="00FB4B2D" w:rsidRDefault="006F735D">
            <w:pPr>
              <w:autoSpaceDE w:val="0"/>
              <w:autoSpaceDN w:val="0"/>
              <w:spacing w:before="96"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Значение дыхания. Газообмен через всю поверхность клетки. Жаберное дыхание.</w:t>
            </w:r>
          </w:p>
          <w:p w14:paraId="6D76D453" w14:textId="77777777" w:rsidR="006F735D" w:rsidRPr="00FB4B2D" w:rsidRDefault="006F735D" w:rsidP="00BC04E7">
            <w:pPr>
              <w:autoSpaceDE w:val="0"/>
              <w:autoSpaceDN w:val="0"/>
              <w:spacing w:before="68"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Наружные и внутренние жабры. Кожное, трахейное, лёгочное дыхание у обитателей суши. Особенности кожного дыхания. Роль воздушных мешков у птиц. Лабораторная работа 4.Изучение способов дыхания у животных.</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C69A5"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D8B3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1B42F0F7"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091E3BEB" w14:textId="77777777" w:rsidTr="00BC04E7">
        <w:trPr>
          <w:trHeight w:hRule="exact" w:val="384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A1486" w14:textId="77777777" w:rsidR="006F735D" w:rsidRPr="00FB4B2D" w:rsidRDefault="006F735D">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9.</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21E23" w14:textId="77777777" w:rsidR="006F735D" w:rsidRPr="00FB4B2D" w:rsidRDefault="006F735D" w:rsidP="00BC04E7">
            <w:pPr>
              <w:autoSpaceDE w:val="0"/>
              <w:autoSpaceDN w:val="0"/>
              <w:spacing w:before="96"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B0D2A"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4E60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5B69E90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4DDA9096" w14:textId="77777777" w:rsidTr="00BC04E7">
        <w:trPr>
          <w:trHeight w:hRule="exact" w:val="284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D4F94"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10.</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2DD39" w14:textId="77777777" w:rsidR="006F735D" w:rsidRPr="00FB4B2D" w:rsidRDefault="006F735D" w:rsidP="00BC04E7">
            <w:pPr>
              <w:autoSpaceDE w:val="0"/>
              <w:autoSpaceDN w:val="0"/>
              <w:spacing w:before="96"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Круги кровообращения и особенности строения сердец у позвоночных, усложнение системы кровообращения. Лабораторная работа 5.Ознакомление с системами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органов транспорта веществ у животных.</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DA23B"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5990F"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6BCDB661"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54E9B351"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249108B0" w14:textId="77777777" w:rsidR="00884BBB" w:rsidRPr="00FB4B2D" w:rsidRDefault="00884BBB">
      <w:pPr>
        <w:rPr>
          <w:rFonts w:ascii="Times New Roman" w:hAnsi="Times New Roman" w:cs="Times New Roman"/>
          <w:sz w:val="28"/>
          <w:szCs w:val="28"/>
        </w:rPr>
        <w:sectPr w:rsidR="00884BBB" w:rsidRPr="00FB4B2D">
          <w:pgSz w:w="11900" w:h="16840"/>
          <w:pgMar w:top="284" w:right="556" w:bottom="716" w:left="664" w:header="720" w:footer="720" w:gutter="0"/>
          <w:cols w:space="720" w:equalWidth="0">
            <w:col w:w="10680" w:space="0"/>
          </w:cols>
          <w:docGrid w:linePitch="360"/>
        </w:sectPr>
      </w:pPr>
    </w:p>
    <w:p w14:paraId="6B070EBE"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271"/>
        <w:gridCol w:w="2135"/>
        <w:gridCol w:w="2136"/>
      </w:tblGrid>
      <w:tr w:rsidR="006F735D" w:rsidRPr="00FB4B2D" w14:paraId="6CC35D72" w14:textId="77777777" w:rsidTr="00BC04E7">
        <w:trPr>
          <w:trHeight w:hRule="exact" w:val="468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D81D1"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11.</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9ECE4" w14:textId="77777777" w:rsidR="006F735D" w:rsidRPr="00FB4B2D" w:rsidRDefault="006F735D" w:rsidP="00BC04E7">
            <w:pPr>
              <w:autoSpaceDE w:val="0"/>
              <w:autoSpaceDN w:val="0"/>
              <w:spacing w:before="96" w:after="0" w:line="281"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w:t>
            </w:r>
            <w:proofErr w:type="spellStart"/>
            <w:r w:rsidRPr="00FB4B2D">
              <w:rPr>
                <w:rFonts w:ascii="Times New Roman" w:eastAsia="Times New Roman" w:hAnsi="Times New Roman" w:cs="Times New Roman"/>
                <w:color w:val="000000"/>
                <w:w w:val="102"/>
                <w:sz w:val="28"/>
                <w:szCs w:val="28"/>
                <w:lang w:val="ru-RU"/>
              </w:rPr>
              <w:t>червей.Мальпигиевы</w:t>
            </w:r>
            <w:proofErr w:type="spellEnd"/>
            <w:r w:rsidRPr="00FB4B2D">
              <w:rPr>
                <w:rFonts w:ascii="Times New Roman" w:eastAsia="Times New Roman" w:hAnsi="Times New Roman" w:cs="Times New Roman"/>
                <w:color w:val="000000"/>
                <w:w w:val="102"/>
                <w:sz w:val="28"/>
                <w:szCs w:val="28"/>
                <w:lang w:val="ru-RU"/>
              </w:rPr>
              <w:t xml:space="preserve"> сосуды у насекомых. Почки (туловищные и тазовые), мочеточники, мочевой пузырь у позвоночных животных. </w:t>
            </w:r>
            <w:proofErr w:type="spellStart"/>
            <w:r w:rsidRPr="00FB4B2D">
              <w:rPr>
                <w:rFonts w:ascii="Times New Roman" w:eastAsia="Times New Roman" w:hAnsi="Times New Roman" w:cs="Times New Roman"/>
                <w:color w:val="000000"/>
                <w:w w:val="102"/>
                <w:sz w:val="28"/>
                <w:szCs w:val="28"/>
              </w:rPr>
              <w:t>Особенности</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выделения</w:t>
            </w:r>
            <w:proofErr w:type="spellEnd"/>
            <w:r w:rsidRPr="00FB4B2D">
              <w:rPr>
                <w:rFonts w:ascii="Times New Roman" w:eastAsia="Times New Roman" w:hAnsi="Times New Roman" w:cs="Times New Roman"/>
                <w:color w:val="000000"/>
                <w:w w:val="102"/>
                <w:sz w:val="28"/>
                <w:szCs w:val="28"/>
              </w:rPr>
              <w:t xml:space="preserve"> у </w:t>
            </w:r>
            <w:proofErr w:type="spellStart"/>
            <w:r w:rsidRPr="00FB4B2D">
              <w:rPr>
                <w:rFonts w:ascii="Times New Roman" w:eastAsia="Times New Roman" w:hAnsi="Times New Roman" w:cs="Times New Roman"/>
                <w:color w:val="000000"/>
                <w:w w:val="102"/>
                <w:sz w:val="28"/>
                <w:szCs w:val="28"/>
              </w:rPr>
              <w:t>птиц</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связанные</w:t>
            </w:r>
            <w:proofErr w:type="spellEnd"/>
            <w:r w:rsidRPr="00FB4B2D">
              <w:rPr>
                <w:rFonts w:ascii="Times New Roman" w:eastAsia="Times New Roman" w:hAnsi="Times New Roman" w:cs="Times New Roman"/>
                <w:color w:val="000000"/>
                <w:w w:val="102"/>
                <w:sz w:val="28"/>
                <w:szCs w:val="28"/>
              </w:rPr>
              <w:t xml:space="preserve"> с </w:t>
            </w:r>
            <w:proofErr w:type="spellStart"/>
            <w:r w:rsidRPr="00FB4B2D">
              <w:rPr>
                <w:rFonts w:ascii="Times New Roman" w:eastAsia="Times New Roman" w:hAnsi="Times New Roman" w:cs="Times New Roman"/>
                <w:color w:val="000000"/>
                <w:w w:val="102"/>
                <w:sz w:val="28"/>
                <w:szCs w:val="28"/>
              </w:rPr>
              <w:t>полётом</w:t>
            </w:r>
            <w:proofErr w:type="spellEnd"/>
            <w:r w:rsidRPr="00FB4B2D">
              <w:rPr>
                <w:rFonts w:ascii="Times New Roman" w:eastAsia="Times New Roman" w:hAnsi="Times New Roman" w:cs="Times New Roman"/>
                <w:color w:val="000000"/>
                <w:w w:val="102"/>
                <w:sz w:val="28"/>
                <w:szCs w:val="28"/>
              </w:rPr>
              <w:t>.</w:t>
            </w:r>
          </w:p>
        </w:tc>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1C8FB"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84371"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14:paraId="568FFC0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2D6E5FE0" w14:textId="77777777" w:rsidTr="00DE47A7">
        <w:trPr>
          <w:trHeight w:hRule="exact" w:val="354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4C944"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12.</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9EA13" w14:textId="77777777" w:rsidR="006F735D" w:rsidRPr="00FB4B2D" w:rsidRDefault="006F735D">
            <w:pPr>
              <w:autoSpaceDE w:val="0"/>
              <w:autoSpaceDN w:val="0"/>
              <w:spacing w:before="96" w:after="0" w:line="28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065D9D5" w14:textId="77777777" w:rsidR="006F735D" w:rsidRPr="00FB4B2D" w:rsidRDefault="006F735D">
            <w:pPr>
              <w:autoSpaceDE w:val="0"/>
              <w:autoSpaceDN w:val="0"/>
              <w:spacing w:before="70"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Лабораторная работа 6. Изучение покровов тела у животных.</w:t>
            </w:r>
          </w:p>
        </w:tc>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28ED4"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E3BAD"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14:paraId="5B141B7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21F4E4BB" w14:textId="77777777" w:rsidTr="007138CD">
        <w:trPr>
          <w:trHeight w:hRule="exact" w:val="780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0DE53"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13.</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E2111"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Раздражимость у одноклеточных животных.</w:t>
            </w:r>
          </w:p>
          <w:p w14:paraId="1B878064" w14:textId="77777777" w:rsidR="006F735D" w:rsidRPr="00FB4B2D" w:rsidRDefault="006F735D">
            <w:pPr>
              <w:autoSpaceDE w:val="0"/>
              <w:autoSpaceDN w:val="0"/>
              <w:spacing w:before="68" w:after="0" w:line="262"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Таксисы (фототаксис, </w:t>
            </w:r>
            <w:proofErr w:type="spellStart"/>
            <w:r w:rsidRPr="00FB4B2D">
              <w:rPr>
                <w:rFonts w:ascii="Times New Roman" w:eastAsia="Times New Roman" w:hAnsi="Times New Roman" w:cs="Times New Roman"/>
                <w:color w:val="000000"/>
                <w:w w:val="102"/>
                <w:sz w:val="28"/>
                <w:szCs w:val="28"/>
                <w:lang w:val="ru-RU"/>
              </w:rPr>
              <w:t>трофотаксис</w:t>
            </w:r>
            <w:proofErr w:type="spellEnd"/>
            <w:r w:rsidRPr="00FB4B2D">
              <w:rPr>
                <w:rFonts w:ascii="Times New Roman" w:eastAsia="Times New Roman" w:hAnsi="Times New Roman" w:cs="Times New Roman"/>
                <w:color w:val="000000"/>
                <w:w w:val="102"/>
                <w:sz w:val="28"/>
                <w:szCs w:val="28"/>
                <w:lang w:val="ru-RU"/>
              </w:rPr>
              <w:t>, хемотаксис и др.). Нервная регуляция.</w:t>
            </w:r>
          </w:p>
          <w:p w14:paraId="38552F6E" w14:textId="77777777" w:rsidR="006F735D" w:rsidRPr="00FB4B2D" w:rsidRDefault="006F735D">
            <w:pPr>
              <w:autoSpaceDE w:val="0"/>
              <w:autoSpaceDN w:val="0"/>
              <w:spacing w:before="68" w:after="0" w:line="28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Нервная система, её значение. Нервная система у беспозвоночных: сетчатая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(диффузная), стволовая, узловая. Нервная система у позвоночных (трубчатая):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головной и спинной мозг, нервы.</w:t>
            </w:r>
          </w:p>
          <w:p w14:paraId="37096428" w14:textId="77777777" w:rsidR="006F735D" w:rsidRPr="00FB4B2D" w:rsidRDefault="006F735D">
            <w:pPr>
              <w:autoSpaceDE w:val="0"/>
              <w:autoSpaceDN w:val="0"/>
              <w:spacing w:before="68" w:after="0" w:line="271"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Усложнение головного мозга от рыб до млекопитающих. Появление больших полушарий, коры, борозд и извилин.</w:t>
            </w:r>
          </w:p>
          <w:p w14:paraId="7E541A29" w14:textId="77777777" w:rsidR="006F735D" w:rsidRPr="00FB4B2D" w:rsidRDefault="006F735D">
            <w:pPr>
              <w:autoSpaceDE w:val="0"/>
              <w:autoSpaceDN w:val="0"/>
              <w:spacing w:before="68"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Гуморальная регуляция. Роль гормонов в жизни животных. Половые гормоны.</w:t>
            </w:r>
          </w:p>
          <w:p w14:paraId="7B7C899B" w14:textId="77777777" w:rsidR="006F735D" w:rsidRPr="00FB4B2D" w:rsidRDefault="006F735D" w:rsidP="007138CD">
            <w:pPr>
              <w:autoSpaceDE w:val="0"/>
              <w:autoSpaceDN w:val="0"/>
              <w:spacing w:before="70" w:after="0" w:line="283" w:lineRule="auto"/>
              <w:ind w:left="72" w:right="144"/>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Половой диморфизм. </w:t>
            </w:r>
          </w:p>
        </w:tc>
        <w:tc>
          <w:tcPr>
            <w:tcW w:w="1271"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8031B"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C102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14:paraId="67E39C6D"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4AF79953"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39C7F85B" w14:textId="77777777" w:rsidTr="007138CD">
        <w:trPr>
          <w:trHeight w:hRule="exact" w:val="454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1D242"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14.</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BDDEF" w14:textId="77777777" w:rsidR="006F735D" w:rsidRPr="00FB4B2D" w:rsidRDefault="006F735D">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Органы чувств, их значение. Рецепторы. Простые и сложные (фасеточные) глаза у насекомых. Орган зрения и слуха у позвоночных, 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усложнение. Органы обоняния, вкуса и осязания у беспозвоночных и позвоночных животных. Орган боковой линии у рыб. Лабораторная работа 7.Изучение органов чувств у животных.</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DD6E4"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9C418"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4E44A057"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r w:rsidR="006F735D" w:rsidRPr="00FB4B2D" w14:paraId="68107759" w14:textId="77777777" w:rsidTr="00DE47A7">
        <w:trPr>
          <w:trHeight w:hRule="exact" w:val="454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F913A"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15.</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33390" w14:textId="77777777" w:rsidR="006F735D" w:rsidRPr="00FB4B2D" w:rsidRDefault="006F735D">
            <w:pPr>
              <w:autoSpaceDE w:val="0"/>
              <w:autoSpaceDN w:val="0"/>
              <w:spacing w:before="96"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Врождённое и приобретённое поведение (инстинкт и научение). Научение: условные рефлексы, импринтинг (запечатление),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инсайт (постижение). Поведение: пищевое, оборонительное, территориальное, брачное, исследовательское. Стимулы поведения.</w:t>
            </w:r>
          </w:p>
          <w:p w14:paraId="009DFED2" w14:textId="77777777" w:rsidR="006F735D" w:rsidRPr="00FB4B2D" w:rsidRDefault="006F735D">
            <w:pPr>
              <w:autoSpaceDE w:val="0"/>
              <w:autoSpaceDN w:val="0"/>
              <w:spacing w:before="68"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Лабораторная работа 8.Формирование условных рефлексов у аквариумных рыб.</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57A28"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C2F65"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4D62F2F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0AC66458" w14:textId="77777777" w:rsidTr="00BC04E7">
        <w:trPr>
          <w:trHeight w:hRule="exact" w:val="964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F8E50"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16.</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36C02" w14:textId="77777777" w:rsidR="006F735D" w:rsidRPr="00FB4B2D" w:rsidRDefault="006F735D">
            <w:pPr>
              <w:autoSpaceDE w:val="0"/>
              <w:autoSpaceDN w:val="0"/>
              <w:spacing w:before="96"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Бесполое размножение: деление клетки одноклеточного организма на две,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почкование, фрагментация. Половое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размножение. Преимущество полового размножения. Половые железы. Яичники и семенники. Половые клетки (гаметы).</w:t>
            </w:r>
          </w:p>
          <w:p w14:paraId="41132D24" w14:textId="77777777" w:rsidR="006F735D" w:rsidRPr="00FB4B2D" w:rsidRDefault="006F735D">
            <w:pPr>
              <w:autoSpaceDE w:val="0"/>
              <w:autoSpaceDN w:val="0"/>
              <w:spacing w:before="70"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Оплодотворение. Зигота. Партеногенез.</w:t>
            </w:r>
          </w:p>
          <w:p w14:paraId="17B7A290" w14:textId="77777777" w:rsidR="006F735D" w:rsidRPr="00FB4B2D" w:rsidRDefault="006F735D">
            <w:pPr>
              <w:autoSpaceDE w:val="0"/>
              <w:autoSpaceDN w:val="0"/>
              <w:spacing w:before="68"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Зародышевое развитие. Строение яйца птицы. Внутриутробное развитие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млекопитающих. Зародышевые оболочки.</w:t>
            </w:r>
          </w:p>
          <w:p w14:paraId="7AE428AE" w14:textId="77777777" w:rsidR="006F735D" w:rsidRPr="00FB4B2D" w:rsidRDefault="006F735D">
            <w:pPr>
              <w:autoSpaceDE w:val="0"/>
              <w:autoSpaceDN w:val="0"/>
              <w:spacing w:before="68" w:after="0" w:line="283"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Плацента (детское место). Пупочный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канатик (пуповина). Постэмбриональное развитие: прямое, непрямое. Метаморфоз (развитие с превращением): полный и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неполный.Лабораторная</w:t>
            </w:r>
            <w:proofErr w:type="spellEnd"/>
            <w:r w:rsidRPr="00FB4B2D">
              <w:rPr>
                <w:rFonts w:ascii="Times New Roman" w:eastAsia="Times New Roman" w:hAnsi="Times New Roman" w:cs="Times New Roman"/>
                <w:color w:val="000000"/>
                <w:w w:val="102"/>
                <w:sz w:val="28"/>
                <w:szCs w:val="28"/>
                <w:lang w:val="ru-RU"/>
              </w:rPr>
              <w:t xml:space="preserve"> работа 9. </w:t>
            </w:r>
            <w:proofErr w:type="spellStart"/>
            <w:r w:rsidRPr="00FB4B2D">
              <w:rPr>
                <w:rFonts w:ascii="Times New Roman" w:eastAsia="Times New Roman" w:hAnsi="Times New Roman" w:cs="Times New Roman"/>
                <w:color w:val="000000"/>
                <w:w w:val="102"/>
                <w:sz w:val="28"/>
                <w:szCs w:val="28"/>
              </w:rPr>
              <w:t>Строение</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яйца</w:t>
            </w:r>
            <w:proofErr w:type="spellEnd"/>
            <w:r w:rsidRPr="00FB4B2D">
              <w:rPr>
                <w:rFonts w:ascii="Times New Roman" w:eastAsia="Times New Roman" w:hAnsi="Times New Roman" w:cs="Times New Roman"/>
                <w:color w:val="000000"/>
                <w:w w:val="102"/>
                <w:sz w:val="28"/>
                <w:szCs w:val="28"/>
              </w:rPr>
              <w:t xml:space="preserve"> и </w:t>
            </w:r>
            <w:proofErr w:type="spellStart"/>
            <w:r w:rsidRPr="00FB4B2D">
              <w:rPr>
                <w:rFonts w:ascii="Times New Roman" w:eastAsia="Times New Roman" w:hAnsi="Times New Roman" w:cs="Times New Roman"/>
                <w:color w:val="000000"/>
                <w:w w:val="102"/>
                <w:sz w:val="28"/>
                <w:szCs w:val="28"/>
              </w:rPr>
              <w:t>развитие</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зародыша</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птицы</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курицы</w:t>
            </w:r>
            <w:proofErr w:type="spellEnd"/>
            <w:r w:rsidRPr="00FB4B2D">
              <w:rPr>
                <w:rFonts w:ascii="Times New Roman" w:eastAsia="Times New Roman" w:hAnsi="Times New Roman" w:cs="Times New Roman"/>
                <w:color w:val="000000"/>
                <w:w w:val="102"/>
                <w:sz w:val="28"/>
                <w:szCs w:val="28"/>
              </w:rPr>
              <w:t>).</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9882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9449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7F846F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780440E2"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563A11CA" w14:textId="77777777" w:rsidR="00884BBB" w:rsidRPr="00FB4B2D" w:rsidRDefault="00884BBB">
      <w:pPr>
        <w:rPr>
          <w:rFonts w:ascii="Times New Roman" w:hAnsi="Times New Roman" w:cs="Times New Roman"/>
          <w:sz w:val="28"/>
          <w:szCs w:val="28"/>
        </w:rPr>
        <w:sectPr w:rsidR="00884BBB" w:rsidRPr="00FB4B2D">
          <w:pgSz w:w="11900" w:h="16840"/>
          <w:pgMar w:top="284" w:right="556" w:bottom="320" w:left="664" w:header="720" w:footer="720" w:gutter="0"/>
          <w:cols w:space="720" w:equalWidth="0">
            <w:col w:w="10680" w:space="0"/>
          </w:cols>
          <w:docGrid w:linePitch="360"/>
        </w:sectPr>
      </w:pPr>
    </w:p>
    <w:p w14:paraId="0CC95D9C"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48ADBB51" w14:textId="77777777" w:rsidTr="00BC04E7">
        <w:trPr>
          <w:trHeight w:hRule="exact" w:val="539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8DA61"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17.</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E7142" w14:textId="77777777" w:rsidR="006F735D" w:rsidRPr="00FB4B2D" w:rsidRDefault="006F735D">
            <w:pPr>
              <w:autoSpaceDE w:val="0"/>
              <w:autoSpaceDN w:val="0"/>
              <w:spacing w:before="96" w:after="0" w:line="271" w:lineRule="auto"/>
              <w:ind w:left="72" w:right="72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Вид как основная систематическая категория животных. Классификация животных. Система животного мира.</w:t>
            </w:r>
          </w:p>
          <w:p w14:paraId="55CBEFC1" w14:textId="77777777" w:rsidR="006F735D" w:rsidRPr="00FB4B2D" w:rsidRDefault="006F735D">
            <w:pPr>
              <w:autoSpaceDE w:val="0"/>
              <w:autoSpaceDN w:val="0"/>
              <w:spacing w:before="68"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Систематические категории животных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(царство, тип, класс, отряд, семейство, род, вид), их соподчинение. Бинарная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номенклатура. Отражение современных знаний о происхождении и родстве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животных в классификации животных.</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9A5D8"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C0411"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09D4EDA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65974201" w14:textId="77777777" w:rsidTr="00DE47A7">
        <w:trPr>
          <w:trHeight w:hRule="exact" w:val="367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7ED3D"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18.</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51CB3" w14:textId="77777777" w:rsidR="006F735D" w:rsidRPr="00FB4B2D" w:rsidRDefault="006F735D">
            <w:pPr>
              <w:autoSpaceDE w:val="0"/>
              <w:autoSpaceDN w:val="0"/>
              <w:spacing w:before="96" w:after="0" w:line="27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Строение и жизнедеятельность простейших. Местообитание и образ жизни. Образование цисты при неблагоприятных условиях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среды. Многообразие простейших.</w:t>
            </w:r>
          </w:p>
          <w:p w14:paraId="393AA2D8" w14:textId="77777777" w:rsidR="007138CD" w:rsidRPr="00FB4B2D" w:rsidRDefault="007138CD" w:rsidP="007138CD">
            <w:pPr>
              <w:autoSpaceDE w:val="0"/>
              <w:autoSpaceDN w:val="0"/>
              <w:spacing w:before="68"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Практическая работа 1.</w:t>
            </w:r>
          </w:p>
          <w:p w14:paraId="19860B91" w14:textId="77777777" w:rsidR="006F735D" w:rsidRPr="007138CD" w:rsidRDefault="007138CD" w:rsidP="007138CD">
            <w:pPr>
              <w:autoSpaceDE w:val="0"/>
              <w:autoSpaceDN w:val="0"/>
              <w:spacing w:before="70" w:after="0" w:line="271"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Изготовление модели клетки простейшего (амёбы, инфузории-туфельки и др.).</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6897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4D1F4"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E77662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3ECB8128" w14:textId="77777777" w:rsidTr="007138CD">
        <w:trPr>
          <w:trHeight w:hRule="exact" w:val="454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C1E04"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19.</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870BF" w14:textId="77777777" w:rsidR="007138CD" w:rsidRPr="00FB4B2D" w:rsidRDefault="006F735D" w:rsidP="007138CD">
            <w:pPr>
              <w:autoSpaceDE w:val="0"/>
              <w:autoSpaceDN w:val="0"/>
              <w:spacing w:before="70"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одноклеточными животными (малярийный плазмодий).Лабораторная  работа 11. Многообразие простейших (на готовых препаратах). </w:t>
            </w:r>
          </w:p>
          <w:p w14:paraId="4BFA1B70" w14:textId="77777777" w:rsidR="006F735D" w:rsidRPr="00FB4B2D" w:rsidRDefault="006F735D">
            <w:pPr>
              <w:autoSpaceDE w:val="0"/>
              <w:autoSpaceDN w:val="0"/>
              <w:spacing w:before="68" w:after="0" w:line="262" w:lineRule="auto"/>
              <w:ind w:left="72" w:right="144"/>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B7F8A"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8A188" w14:textId="77777777" w:rsidR="006F735D" w:rsidRPr="00FB4B2D" w:rsidRDefault="006F735D">
            <w:pPr>
              <w:autoSpaceDE w:val="0"/>
              <w:autoSpaceDN w:val="0"/>
              <w:spacing w:before="96" w:after="0" w:line="262" w:lineRule="auto"/>
              <w:ind w:left="70" w:right="144"/>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639B46D" w14:textId="77777777" w:rsidR="006F735D" w:rsidRPr="00FB4B2D" w:rsidRDefault="006F735D">
            <w:pPr>
              <w:autoSpaceDE w:val="0"/>
              <w:autoSpaceDN w:val="0"/>
              <w:spacing w:before="96" w:after="0" w:line="262" w:lineRule="auto"/>
              <w:ind w:left="70" w:right="144"/>
              <w:rPr>
                <w:rFonts w:ascii="Times New Roman" w:hAnsi="Times New Roman" w:cs="Times New Roman"/>
                <w:sz w:val="28"/>
                <w:szCs w:val="28"/>
              </w:rPr>
            </w:pPr>
          </w:p>
        </w:tc>
      </w:tr>
    </w:tbl>
    <w:p w14:paraId="2026A0EB"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18A81E26" w14:textId="77777777" w:rsidTr="007138CD">
        <w:trPr>
          <w:trHeight w:hRule="exact" w:val="79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8127E"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sidR="006F735D" w:rsidRPr="00FB4B2D">
              <w:rPr>
                <w:rFonts w:ascii="Times New Roman" w:eastAsia="Times New Roman" w:hAnsi="Times New Roman" w:cs="Times New Roman"/>
                <w:color w:val="000000"/>
                <w:w w:val="102"/>
                <w:sz w:val="28"/>
                <w:szCs w:val="28"/>
              </w:rPr>
              <w:t>20.</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A2B50" w14:textId="77777777" w:rsidR="006F735D" w:rsidRPr="00FB4B2D" w:rsidRDefault="006F735D">
            <w:pPr>
              <w:autoSpaceDE w:val="0"/>
              <w:autoSpaceDN w:val="0"/>
              <w:spacing w:before="96" w:after="0" w:line="262" w:lineRule="auto"/>
              <w:ind w:left="72" w:right="115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Кишечнополостные. Общая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характеристика. Местообитание.</w:t>
            </w:r>
          </w:p>
          <w:p w14:paraId="218C771A" w14:textId="77777777" w:rsidR="006F735D" w:rsidRPr="00FB4B2D" w:rsidRDefault="006F735D">
            <w:pPr>
              <w:autoSpaceDE w:val="0"/>
              <w:autoSpaceDN w:val="0"/>
              <w:spacing w:before="70"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Особенности строения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жизнедеятельности. Эктодерма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энтодерма. Внутриполостное и клеточное переваривание пищи. Регенерация. Рефлекс. Бесполое размножение (почкование).</w:t>
            </w:r>
          </w:p>
          <w:p w14:paraId="24C1EE86" w14:textId="77777777" w:rsidR="006F735D" w:rsidRPr="00FB4B2D" w:rsidRDefault="006F735D">
            <w:pPr>
              <w:autoSpaceDE w:val="0"/>
              <w:autoSpaceDN w:val="0"/>
              <w:spacing w:before="70"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Половое размножение. Гермафродитизм. Раздельнополые кишечнополостные.</w:t>
            </w:r>
          </w:p>
          <w:p w14:paraId="3EE8487F" w14:textId="77777777" w:rsidR="006F735D" w:rsidRPr="00FB4B2D" w:rsidRDefault="006F735D">
            <w:pPr>
              <w:autoSpaceDE w:val="0"/>
              <w:autoSpaceDN w:val="0"/>
              <w:spacing w:before="70" w:after="0" w:line="286"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Лабораторные работы 12. Исследование строения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пресноводной гидры и её передвижения (школьный аквариум). 13. Исследование питания гидры дафниями и циклопами (школьный аквариум).</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2045A"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DF731"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6360EE7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1F6382B7" w14:textId="77777777" w:rsidTr="00BC04E7">
        <w:trPr>
          <w:trHeight w:hRule="exact" w:val="199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95B05"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21.</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57FAC" w14:textId="77777777" w:rsidR="006F735D" w:rsidRPr="00FB4B2D" w:rsidRDefault="006F735D">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Многообразие кишечнополостных.</w:t>
            </w:r>
          </w:p>
          <w:p w14:paraId="273FAD72" w14:textId="77777777" w:rsidR="006F735D" w:rsidRPr="00FB4B2D" w:rsidRDefault="006F735D" w:rsidP="007138CD">
            <w:pPr>
              <w:autoSpaceDE w:val="0"/>
              <w:autoSpaceDN w:val="0"/>
              <w:spacing w:before="70" w:after="0" w:line="286"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Значение кишечнополостных в природе и жизни человека. Коралловые полипы и их роль в </w:t>
            </w:r>
            <w:proofErr w:type="spellStart"/>
            <w:r w:rsidRPr="00FB4B2D">
              <w:rPr>
                <w:rFonts w:ascii="Times New Roman" w:eastAsia="Times New Roman" w:hAnsi="Times New Roman" w:cs="Times New Roman"/>
                <w:color w:val="000000"/>
                <w:w w:val="102"/>
                <w:sz w:val="28"/>
                <w:szCs w:val="28"/>
                <w:lang w:val="ru-RU"/>
              </w:rPr>
              <w:t>рифообразовании</w:t>
            </w:r>
            <w:proofErr w:type="spellEnd"/>
            <w:r w:rsidRPr="00FB4B2D">
              <w:rPr>
                <w:rFonts w:ascii="Times New Roman" w:eastAsia="Times New Roman" w:hAnsi="Times New Roman" w:cs="Times New Roman"/>
                <w:color w:val="000000"/>
                <w:w w:val="102"/>
                <w:sz w:val="28"/>
                <w:szCs w:val="28"/>
                <w:lang w:val="ru-RU"/>
              </w:rPr>
              <w:t>.</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DBE96"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567F8"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09626904"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bl>
    <w:p w14:paraId="479A6C2A"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5FF846B4" w14:textId="77777777" w:rsidTr="00BC04E7">
        <w:trPr>
          <w:trHeight w:hRule="exact" w:val="480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45E41"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22.</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092AC" w14:textId="77777777" w:rsidR="006F735D" w:rsidRPr="00FB4B2D" w:rsidRDefault="006F735D" w:rsidP="00BC04E7">
            <w:pPr>
              <w:autoSpaceDE w:val="0"/>
              <w:autoSpaceDN w:val="0"/>
              <w:spacing w:before="96"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Плоские черви. Общая характеристика. Особенности строения и жизнедеятельности плоских червей. Многообразие червей. Паразитические плоские черви. Циклы развития печёночного сосальщика, бычьего цепня, их приспособления к паразитизму, вред, наносимый человеку, сельскохозяйственным</w:t>
            </w:r>
            <w:r w:rsidR="00CD0325">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животным. Меры по предупреждению заражения </w:t>
            </w:r>
            <w:r w:rsidR="00CD0325">
              <w:rPr>
                <w:rFonts w:ascii="Times New Roman" w:eastAsia="Times New Roman" w:hAnsi="Times New Roman" w:cs="Times New Roman"/>
                <w:color w:val="000000"/>
                <w:w w:val="102"/>
                <w:sz w:val="28"/>
                <w:szCs w:val="28"/>
                <w:lang w:val="ru-RU"/>
              </w:rPr>
              <w:t xml:space="preserve">плоскими </w:t>
            </w:r>
            <w:r w:rsidRPr="00FB4B2D">
              <w:rPr>
                <w:rFonts w:ascii="Times New Roman" w:eastAsia="Times New Roman" w:hAnsi="Times New Roman" w:cs="Times New Roman"/>
                <w:color w:val="000000"/>
                <w:w w:val="102"/>
                <w:sz w:val="28"/>
                <w:szCs w:val="28"/>
                <w:lang w:val="ru-RU"/>
              </w:rPr>
              <w:t xml:space="preserve">паразитическими червями. </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786A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5C163"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3E8AB17"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46AE94E9" w14:textId="77777777" w:rsidTr="00BC04E7">
        <w:trPr>
          <w:trHeight w:hRule="exact" w:val="388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D4DD1"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23.</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F3061" w14:textId="77777777" w:rsidR="006F735D" w:rsidRPr="00FB4B2D" w:rsidRDefault="00CD0325" w:rsidP="00BC04E7">
            <w:pPr>
              <w:autoSpaceDE w:val="0"/>
              <w:autoSpaceDN w:val="0"/>
              <w:spacing w:before="96" w:after="0" w:line="288" w:lineRule="auto"/>
              <w:ind w:left="72" w:right="144"/>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К</w:t>
            </w:r>
            <w:r w:rsidR="006F735D" w:rsidRPr="00FB4B2D">
              <w:rPr>
                <w:rFonts w:ascii="Times New Roman" w:eastAsia="Times New Roman" w:hAnsi="Times New Roman" w:cs="Times New Roman"/>
                <w:color w:val="000000"/>
                <w:w w:val="102"/>
                <w:sz w:val="28"/>
                <w:szCs w:val="28"/>
                <w:lang w:val="ru-RU"/>
              </w:rPr>
              <w:t>руглые черви. Общая характеристика. Особенности строения и жизнедеятельности круглых червей. Паразитические круглые черви. Цикл</w:t>
            </w:r>
            <w:r>
              <w:rPr>
                <w:rFonts w:ascii="Times New Roman" w:eastAsia="Times New Roman" w:hAnsi="Times New Roman" w:cs="Times New Roman"/>
                <w:color w:val="000000"/>
                <w:w w:val="102"/>
                <w:sz w:val="28"/>
                <w:szCs w:val="28"/>
                <w:lang w:val="ru-RU"/>
              </w:rPr>
              <w:t xml:space="preserve"> развития</w:t>
            </w:r>
            <w:r w:rsidR="006F735D" w:rsidRPr="00FB4B2D">
              <w:rPr>
                <w:rFonts w:ascii="Times New Roman" w:eastAsia="Times New Roman" w:hAnsi="Times New Roman" w:cs="Times New Roman"/>
                <w:color w:val="000000"/>
                <w:w w:val="102"/>
                <w:sz w:val="28"/>
                <w:szCs w:val="28"/>
                <w:lang w:val="ru-RU"/>
              </w:rPr>
              <w:t xml:space="preserve"> человеческой аскариды, приспособления к паразитизму, вред, наносимый человеку, сельскохозяйственным животным. Меры по предупреждению заражения </w:t>
            </w:r>
            <w:r>
              <w:rPr>
                <w:rFonts w:ascii="Times New Roman" w:eastAsia="Times New Roman" w:hAnsi="Times New Roman" w:cs="Times New Roman"/>
                <w:color w:val="000000"/>
                <w:w w:val="102"/>
                <w:sz w:val="28"/>
                <w:szCs w:val="28"/>
                <w:lang w:val="ru-RU"/>
              </w:rPr>
              <w:t>человеческой аскаридой</w:t>
            </w:r>
            <w:r w:rsidR="006F735D" w:rsidRPr="00FB4B2D">
              <w:rPr>
                <w:rFonts w:ascii="Times New Roman" w:eastAsia="Times New Roman" w:hAnsi="Times New Roman" w:cs="Times New Roman"/>
                <w:color w:val="000000"/>
                <w:w w:val="102"/>
                <w:sz w:val="28"/>
                <w:szCs w:val="28"/>
                <w:lang w:val="ru-RU"/>
              </w:rPr>
              <w:t>.</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FD0D5"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B3BD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882A2D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32937C7F"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5F1BE369" w14:textId="77777777" w:rsidR="00884BBB" w:rsidRPr="00FB4B2D" w:rsidRDefault="00884BBB">
      <w:pPr>
        <w:rPr>
          <w:rFonts w:ascii="Times New Roman" w:hAnsi="Times New Roman" w:cs="Times New Roman"/>
          <w:sz w:val="28"/>
          <w:szCs w:val="28"/>
        </w:rPr>
        <w:sectPr w:rsidR="00884BBB" w:rsidRPr="00FB4B2D">
          <w:pgSz w:w="11900" w:h="16840"/>
          <w:pgMar w:top="284" w:right="556" w:bottom="1440" w:left="664" w:header="720" w:footer="720" w:gutter="0"/>
          <w:cols w:space="720" w:equalWidth="0">
            <w:col w:w="10680" w:space="0"/>
          </w:cols>
          <w:docGrid w:linePitch="360"/>
        </w:sectPr>
      </w:pPr>
    </w:p>
    <w:p w14:paraId="4BF013BA"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6625CD28" w14:textId="77777777" w:rsidTr="00BC04E7">
        <w:trPr>
          <w:trHeight w:hRule="exact" w:val="525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1A594"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24.</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A04E5" w14:textId="77777777" w:rsidR="00CD0325" w:rsidRPr="00FB4B2D" w:rsidRDefault="00CD0325" w:rsidP="00250AAE">
            <w:pPr>
              <w:autoSpaceDE w:val="0"/>
              <w:autoSpaceDN w:val="0"/>
              <w:spacing w:before="70" w:after="0" w:line="274" w:lineRule="auto"/>
              <w:ind w:right="288" w:firstLine="18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К</w:t>
            </w:r>
            <w:r w:rsidR="006F735D" w:rsidRPr="00FB4B2D">
              <w:rPr>
                <w:rFonts w:ascii="Times New Roman" w:eastAsia="Times New Roman" w:hAnsi="Times New Roman" w:cs="Times New Roman"/>
                <w:color w:val="000000"/>
                <w:w w:val="102"/>
                <w:sz w:val="28"/>
                <w:szCs w:val="28"/>
                <w:lang w:val="ru-RU"/>
              </w:rPr>
              <w:t xml:space="preserve">ольчатые черви. Общая характеристика. Особенности строения и жизнедеятельности кольчатых червей. Многообразие червей. </w:t>
            </w:r>
            <w:r>
              <w:rPr>
                <w:rFonts w:ascii="Times New Roman" w:eastAsia="Times New Roman" w:hAnsi="Times New Roman" w:cs="Times New Roman"/>
                <w:color w:val="000000"/>
                <w:w w:val="102"/>
                <w:sz w:val="28"/>
                <w:szCs w:val="28"/>
                <w:lang w:val="ru-RU"/>
              </w:rPr>
              <w:t>Роль</w:t>
            </w:r>
            <w:r w:rsidR="006F735D" w:rsidRPr="00FB4B2D">
              <w:rPr>
                <w:rFonts w:ascii="Times New Roman" w:eastAsia="Times New Roman" w:hAnsi="Times New Roman" w:cs="Times New Roman"/>
                <w:color w:val="000000"/>
                <w:w w:val="102"/>
                <w:sz w:val="28"/>
                <w:szCs w:val="28"/>
                <w:lang w:val="ru-RU"/>
              </w:rPr>
              <w:t xml:space="preserve"> червей как </w:t>
            </w:r>
            <w:proofErr w:type="spellStart"/>
            <w:r w:rsidR="006F735D" w:rsidRPr="00FB4B2D">
              <w:rPr>
                <w:rFonts w:ascii="Times New Roman" w:eastAsia="Times New Roman" w:hAnsi="Times New Roman" w:cs="Times New Roman"/>
                <w:color w:val="000000"/>
                <w:w w:val="102"/>
                <w:sz w:val="28"/>
                <w:szCs w:val="28"/>
                <w:lang w:val="ru-RU"/>
              </w:rPr>
              <w:t>почвообразователей</w:t>
            </w:r>
            <w:proofErr w:type="spellEnd"/>
            <w:r w:rsidR="006F735D" w:rsidRPr="00FB4B2D">
              <w:rPr>
                <w:rFonts w:ascii="Times New Roman" w:eastAsia="Times New Roman" w:hAnsi="Times New Roman" w:cs="Times New Roman"/>
                <w:color w:val="000000"/>
                <w:w w:val="102"/>
                <w:sz w:val="28"/>
                <w:szCs w:val="28"/>
                <w:lang w:val="ru-RU"/>
              </w:rPr>
              <w:t>.</w:t>
            </w:r>
            <w:r w:rsidRPr="00FB4B2D">
              <w:rPr>
                <w:rFonts w:ascii="Times New Roman" w:eastAsia="Times New Roman" w:hAnsi="Times New Roman" w:cs="Times New Roman"/>
                <w:color w:val="000000"/>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Лабораторная работа </w:t>
            </w:r>
            <w:r w:rsidRPr="00FB4B2D">
              <w:rPr>
                <w:rFonts w:ascii="Times New Roman" w:eastAsia="Times New Roman" w:hAnsi="Times New Roman" w:cs="Times New Roman"/>
                <w:color w:val="000000"/>
                <w:sz w:val="28"/>
                <w:szCs w:val="28"/>
                <w:lang w:val="ru-RU"/>
              </w:rPr>
              <w:t>1</w:t>
            </w:r>
            <w:r>
              <w:rPr>
                <w:rFonts w:ascii="Times New Roman" w:eastAsia="Times New Roman" w:hAnsi="Times New Roman" w:cs="Times New Roman"/>
                <w:color w:val="000000"/>
                <w:sz w:val="28"/>
                <w:szCs w:val="28"/>
                <w:lang w:val="ru-RU"/>
              </w:rPr>
              <w:t>4</w:t>
            </w:r>
            <w:r w:rsidRPr="00FB4B2D">
              <w:rPr>
                <w:rFonts w:ascii="Times New Roman" w:eastAsia="Times New Roman" w:hAnsi="Times New Roman" w:cs="Times New Roman"/>
                <w:color w:val="000000"/>
                <w:sz w:val="28"/>
                <w:szCs w:val="28"/>
                <w:lang w:val="ru-RU"/>
              </w:rPr>
              <w:t xml:space="preserve">. Исследование внешнего строения дождевого червя. Наблюдение за реакцией дождевого червя на </w:t>
            </w:r>
            <w:proofErr w:type="spellStart"/>
            <w:r w:rsidRPr="00FB4B2D">
              <w:rPr>
                <w:rFonts w:ascii="Times New Roman" w:eastAsia="Times New Roman" w:hAnsi="Times New Roman" w:cs="Times New Roman"/>
                <w:color w:val="000000"/>
                <w:sz w:val="28"/>
                <w:szCs w:val="28"/>
                <w:lang w:val="ru-RU"/>
              </w:rPr>
              <w:t>раздражители.</w:t>
            </w:r>
            <w:r w:rsidRPr="00FB4B2D">
              <w:rPr>
                <w:rFonts w:ascii="Times New Roman" w:eastAsia="Times New Roman" w:hAnsi="Times New Roman" w:cs="Times New Roman"/>
                <w:color w:val="000000"/>
                <w:w w:val="102"/>
                <w:sz w:val="28"/>
                <w:szCs w:val="28"/>
                <w:lang w:val="ru-RU"/>
              </w:rPr>
              <w:t>Лабораторная</w:t>
            </w:r>
            <w:proofErr w:type="spellEnd"/>
            <w:r w:rsidRPr="00FB4B2D">
              <w:rPr>
                <w:rFonts w:ascii="Times New Roman" w:eastAsia="Times New Roman" w:hAnsi="Times New Roman" w:cs="Times New Roman"/>
                <w:color w:val="000000"/>
                <w:w w:val="102"/>
                <w:sz w:val="28"/>
                <w:szCs w:val="28"/>
                <w:lang w:val="ru-RU"/>
              </w:rPr>
              <w:t xml:space="preserve"> работа </w:t>
            </w:r>
            <w:r>
              <w:rPr>
                <w:rFonts w:ascii="Times New Roman" w:eastAsia="Times New Roman" w:hAnsi="Times New Roman" w:cs="Times New Roman"/>
                <w:color w:val="000000"/>
                <w:w w:val="102"/>
                <w:sz w:val="28"/>
                <w:szCs w:val="28"/>
                <w:lang w:val="ru-RU"/>
              </w:rPr>
              <w:t>15</w:t>
            </w:r>
            <w:r w:rsidRPr="00FB4B2D">
              <w:rPr>
                <w:rFonts w:ascii="Times New Roman" w:eastAsia="Times New Roman" w:hAnsi="Times New Roman" w:cs="Times New Roman"/>
                <w:color w:val="000000"/>
                <w:sz w:val="28"/>
                <w:szCs w:val="28"/>
                <w:lang w:val="ru-RU"/>
              </w:rPr>
              <w:t>. Исследование внутреннего строения дождевого червя (на готовом влажном препарате и микропрепарате).</w:t>
            </w:r>
          </w:p>
          <w:p w14:paraId="088A8EC6" w14:textId="77777777" w:rsidR="006F735D" w:rsidRPr="00FB4B2D" w:rsidRDefault="006F735D" w:rsidP="00CD0325">
            <w:pPr>
              <w:autoSpaceDE w:val="0"/>
              <w:autoSpaceDN w:val="0"/>
              <w:spacing w:before="96" w:after="0" w:line="288" w:lineRule="auto"/>
              <w:ind w:left="72" w:right="144"/>
              <w:rPr>
                <w:rFonts w:ascii="Times New Roman" w:hAnsi="Times New Roman" w:cs="Times New Roman"/>
                <w:sz w:val="28"/>
                <w:szCs w:val="28"/>
                <w:lang w:val="ru-RU"/>
              </w:rPr>
            </w:pP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403A4"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C8FE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75089AC1"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6D793098" w14:textId="77777777" w:rsidTr="00250AAE">
        <w:trPr>
          <w:trHeight w:hRule="exact" w:val="169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C58DD"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25.</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9EE40" w14:textId="77777777" w:rsidR="006F735D" w:rsidRPr="00FB4B2D" w:rsidRDefault="006F735D" w:rsidP="00250AAE">
            <w:pPr>
              <w:autoSpaceDE w:val="0"/>
              <w:autoSpaceDN w:val="0"/>
              <w:spacing w:before="96"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Лабораторная работа 16.  Изучение приспособлений паразитических червей к паразитизму (на готовых влажных и микропрепаратах).</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5F087"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95EBB"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33841728"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bl>
    <w:p w14:paraId="5D4A39F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60971515" w14:textId="77777777" w:rsidTr="00250AAE">
        <w:trPr>
          <w:trHeight w:hRule="exact" w:val="139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EB797"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26.</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5BCD2" w14:textId="77777777" w:rsidR="002A7B02" w:rsidRPr="00FB4B2D" w:rsidRDefault="006F735D" w:rsidP="00250AAE">
            <w:pPr>
              <w:autoSpaceDE w:val="0"/>
              <w:autoSpaceDN w:val="0"/>
              <w:spacing w:before="96" w:after="0" w:line="230"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Членистоногие. Общая </w:t>
            </w:r>
            <w:proofErr w:type="spellStart"/>
            <w:r w:rsidRPr="00FB4B2D">
              <w:rPr>
                <w:rFonts w:ascii="Times New Roman" w:eastAsia="Times New Roman" w:hAnsi="Times New Roman" w:cs="Times New Roman"/>
                <w:color w:val="000000"/>
                <w:w w:val="102"/>
                <w:sz w:val="28"/>
                <w:szCs w:val="28"/>
                <w:lang w:val="ru-RU"/>
              </w:rPr>
              <w:t>характеристика.Среды</w:t>
            </w:r>
            <w:proofErr w:type="spellEnd"/>
            <w:r w:rsidRPr="00FB4B2D">
              <w:rPr>
                <w:rFonts w:ascii="Times New Roman" w:eastAsia="Times New Roman" w:hAnsi="Times New Roman" w:cs="Times New Roman"/>
                <w:color w:val="000000"/>
                <w:w w:val="102"/>
                <w:sz w:val="28"/>
                <w:szCs w:val="28"/>
                <w:lang w:val="ru-RU"/>
              </w:rPr>
              <w:t xml:space="preserve"> жизни. Внешнее и внутреннее строение членистоногих. Многообразие членистоногих. </w:t>
            </w:r>
          </w:p>
          <w:p w14:paraId="4059C17F" w14:textId="77777777" w:rsidR="006F735D" w:rsidRPr="00FB4B2D" w:rsidRDefault="006F735D">
            <w:pPr>
              <w:autoSpaceDE w:val="0"/>
              <w:autoSpaceDN w:val="0"/>
              <w:spacing w:before="70" w:after="0" w:line="271" w:lineRule="auto"/>
              <w:ind w:left="72" w:right="144"/>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0ECB1"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52E0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FA463D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1F10A8B6"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43274D46" w14:textId="77777777" w:rsidTr="00250AAE">
        <w:trPr>
          <w:trHeight w:hRule="exact" w:val="178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51F0A"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27.</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4A310" w14:textId="77777777" w:rsidR="002A7B02" w:rsidRPr="00FB4B2D" w:rsidRDefault="006F735D" w:rsidP="00250AAE">
            <w:pPr>
              <w:autoSpaceDE w:val="0"/>
              <w:autoSpaceDN w:val="0"/>
              <w:spacing w:before="96" w:after="0" w:line="230"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Членистоногие. Представители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классов.</w:t>
            </w:r>
            <w:r w:rsidR="002A7B02">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Ракообразные. Особенности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строения и жизнедеятельности. Значение ракообразных в природе и жизни человека.</w:t>
            </w:r>
            <w:r w:rsidR="002A7B02" w:rsidRPr="00FB4B2D">
              <w:rPr>
                <w:rFonts w:ascii="Times New Roman" w:eastAsia="Times New Roman" w:hAnsi="Times New Roman" w:cs="Times New Roman"/>
                <w:color w:val="000000"/>
                <w:w w:val="102"/>
                <w:sz w:val="28"/>
                <w:szCs w:val="28"/>
                <w:lang w:val="ru-RU"/>
              </w:rPr>
              <w:t xml:space="preserve"> </w:t>
            </w:r>
          </w:p>
          <w:p w14:paraId="3C909440" w14:textId="77777777" w:rsidR="006F735D" w:rsidRPr="00FB4B2D" w:rsidRDefault="006F735D">
            <w:pPr>
              <w:autoSpaceDE w:val="0"/>
              <w:autoSpaceDN w:val="0"/>
              <w:spacing w:before="68" w:after="0" w:line="286" w:lineRule="auto"/>
              <w:ind w:left="72" w:right="144"/>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4236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F238C"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4A398BC"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55CC3C56"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39B9B199" w14:textId="77777777" w:rsidTr="00250AAE">
        <w:trPr>
          <w:trHeight w:hRule="exact" w:val="383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39B24" w14:textId="77777777" w:rsidR="006F735D" w:rsidRPr="00FB4B2D" w:rsidRDefault="00250AAE">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28.</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37D22" w14:textId="77777777" w:rsidR="002A7B02" w:rsidRPr="00FB4B2D" w:rsidRDefault="006F735D" w:rsidP="002A7B02">
            <w:pPr>
              <w:autoSpaceDE w:val="0"/>
              <w:autoSpaceDN w:val="0"/>
              <w:spacing w:before="68" w:after="0" w:line="288"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Паукообразные. Особенности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строения и жизнедеятельности в связи с жизнью на суше. Клещи — вредители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культурных растений и меры борьбы с ними. Паразитические клещи —возбудители и переносчики опасных болезней. Меры защиты от клещей. Роль клещей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почвообразовании.</w:t>
            </w:r>
          </w:p>
          <w:p w14:paraId="19745F04" w14:textId="77777777" w:rsidR="002A7B02" w:rsidRPr="00FB4B2D" w:rsidRDefault="006F735D" w:rsidP="002A7B02">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w:t>
            </w:r>
            <w:r w:rsidRPr="00FB4B2D">
              <w:rPr>
                <w:rFonts w:ascii="Times New Roman" w:hAnsi="Times New Roman" w:cs="Times New Roman"/>
                <w:sz w:val="28"/>
                <w:szCs w:val="28"/>
                <w:lang w:val="ru-RU"/>
              </w:rPr>
              <w:br/>
            </w:r>
          </w:p>
          <w:p w14:paraId="206DD1E1" w14:textId="77777777" w:rsidR="006F735D" w:rsidRPr="00FB4B2D" w:rsidRDefault="006F735D">
            <w:pPr>
              <w:autoSpaceDE w:val="0"/>
              <w:autoSpaceDN w:val="0"/>
              <w:spacing w:before="70" w:after="0" w:line="271" w:lineRule="auto"/>
              <w:ind w:left="72" w:right="720"/>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96BC6"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845E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21AE608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23DF07E9" w14:textId="77777777" w:rsidR="00DE47A7" w:rsidRDefault="00DE47A7">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1BBEBF97" w14:textId="77777777" w:rsidTr="00250AAE">
        <w:trPr>
          <w:trHeight w:hRule="exact" w:val="847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F3A81" w14:textId="77777777" w:rsidR="006F735D" w:rsidRPr="00FB4B2D" w:rsidRDefault="00DE47A7" w:rsidP="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sidR="006F735D" w:rsidRPr="00FB4B2D">
              <w:rPr>
                <w:rFonts w:ascii="Times New Roman" w:eastAsia="Times New Roman" w:hAnsi="Times New Roman" w:cs="Times New Roman"/>
                <w:color w:val="000000"/>
                <w:w w:val="102"/>
                <w:sz w:val="28"/>
                <w:szCs w:val="28"/>
              </w:rPr>
              <w:t>29.</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43DEF" w14:textId="77777777" w:rsidR="002A7B02" w:rsidRPr="00FB4B2D" w:rsidRDefault="006F735D" w:rsidP="002A7B02">
            <w:pPr>
              <w:autoSpaceDE w:val="0"/>
              <w:autoSpaceDN w:val="0"/>
              <w:spacing w:before="72" w:after="0" w:line="271" w:lineRule="auto"/>
              <w:ind w:right="576" w:firstLine="18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Насекомые. Особенности строения и жизнедеятельности.</w:t>
            </w:r>
            <w:r w:rsidR="002A7B02" w:rsidRPr="00FB4B2D">
              <w:rPr>
                <w:rFonts w:ascii="Times New Roman" w:eastAsia="Times New Roman" w:hAnsi="Times New Roman" w:cs="Times New Roman"/>
                <w:color w:val="000000"/>
                <w:sz w:val="28"/>
                <w:szCs w:val="28"/>
                <w:lang w:val="ru-RU"/>
              </w:rPr>
              <w:t xml:space="preserve"> </w:t>
            </w:r>
            <w:r w:rsidR="002A7B02">
              <w:rPr>
                <w:rFonts w:ascii="Times New Roman" w:eastAsia="Times New Roman" w:hAnsi="Times New Roman" w:cs="Times New Roman"/>
                <w:color w:val="000000"/>
                <w:sz w:val="28"/>
                <w:szCs w:val="28"/>
                <w:lang w:val="ru-RU"/>
              </w:rPr>
              <w:t xml:space="preserve">Лабораторная работа </w:t>
            </w:r>
            <w:r w:rsidR="002A7B02" w:rsidRPr="00FB4B2D">
              <w:rPr>
                <w:rFonts w:ascii="Times New Roman" w:eastAsia="Times New Roman" w:hAnsi="Times New Roman" w:cs="Times New Roman"/>
                <w:color w:val="000000"/>
                <w:sz w:val="28"/>
                <w:szCs w:val="28"/>
                <w:lang w:val="ru-RU"/>
              </w:rPr>
              <w:t>1</w:t>
            </w:r>
            <w:r w:rsidR="002A7B02">
              <w:rPr>
                <w:rFonts w:ascii="Times New Roman" w:eastAsia="Times New Roman" w:hAnsi="Times New Roman" w:cs="Times New Roman"/>
                <w:color w:val="000000"/>
                <w:sz w:val="28"/>
                <w:szCs w:val="28"/>
                <w:lang w:val="ru-RU"/>
              </w:rPr>
              <w:t>7</w:t>
            </w:r>
            <w:r w:rsidR="002A7B02" w:rsidRPr="00FB4B2D">
              <w:rPr>
                <w:rFonts w:ascii="Times New Roman" w:eastAsia="Times New Roman" w:hAnsi="Times New Roman" w:cs="Times New Roman"/>
                <w:color w:val="000000"/>
                <w:sz w:val="28"/>
                <w:szCs w:val="28"/>
                <w:lang w:val="ru-RU"/>
              </w:rPr>
              <w:t>. Исследование внешнего строения насекомого (на примере майского жука или других крупных насекомых-вредителей).</w:t>
            </w:r>
          </w:p>
          <w:p w14:paraId="0FB8AFDA" w14:textId="77777777" w:rsidR="006F735D" w:rsidRDefault="006F735D">
            <w:pPr>
              <w:autoSpaceDE w:val="0"/>
              <w:autoSpaceDN w:val="0"/>
              <w:spacing w:before="68" w:after="0" w:line="230"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Размножение насекомых и типы развития.</w:t>
            </w:r>
          </w:p>
          <w:p w14:paraId="3B3EF03F" w14:textId="77777777" w:rsidR="002A7B02" w:rsidRPr="00FB4B2D" w:rsidRDefault="002A7B02" w:rsidP="002A7B02">
            <w:pPr>
              <w:autoSpaceDE w:val="0"/>
              <w:autoSpaceDN w:val="0"/>
              <w:spacing w:before="70" w:after="0" w:line="230" w:lineRule="auto"/>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Лабораторная работа 18</w:t>
            </w:r>
            <w:r w:rsidRPr="00FB4B2D">
              <w:rPr>
                <w:rFonts w:ascii="Times New Roman" w:eastAsia="Times New Roman" w:hAnsi="Times New Roman" w:cs="Times New Roman"/>
                <w:color w:val="000000"/>
                <w:sz w:val="28"/>
                <w:szCs w:val="28"/>
                <w:lang w:val="ru-RU"/>
              </w:rPr>
              <w:t>. Ознакомление с различными типами развития насекомых (на примере коллекций).</w:t>
            </w:r>
          </w:p>
          <w:p w14:paraId="7893879C" w14:textId="77777777" w:rsidR="006F735D" w:rsidRPr="00FB4B2D" w:rsidRDefault="006F735D">
            <w:pPr>
              <w:autoSpaceDE w:val="0"/>
              <w:autoSpaceDN w:val="0"/>
              <w:spacing w:before="70" w:after="0"/>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Отряды насекомых*: Прямокрылые, Равнокрылые, Полужесткокрылые, Чешуекрылые, Жесткокрылые,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Перепончатокрылые, Двукрылые и др.</w:t>
            </w:r>
            <w:r w:rsidR="002A7B02" w:rsidRPr="00FB4B2D">
              <w:rPr>
                <w:rFonts w:ascii="Times New Roman" w:eastAsia="Times New Roman" w:hAnsi="Times New Roman" w:cs="Times New Roman"/>
                <w:color w:val="000000"/>
                <w:w w:val="102"/>
                <w:sz w:val="28"/>
                <w:szCs w:val="28"/>
                <w:lang w:val="ru-RU"/>
              </w:rPr>
              <w:t xml:space="preserve"> *Отряды насекомых </w:t>
            </w:r>
            <w:r w:rsidR="002A7B02" w:rsidRPr="00FB4B2D">
              <w:rPr>
                <w:rFonts w:ascii="Times New Roman" w:hAnsi="Times New Roman" w:cs="Times New Roman"/>
                <w:sz w:val="28"/>
                <w:szCs w:val="28"/>
                <w:lang w:val="ru-RU"/>
              </w:rPr>
              <w:br/>
            </w:r>
            <w:r w:rsidR="002A7B02" w:rsidRPr="00FB4B2D">
              <w:rPr>
                <w:rFonts w:ascii="Times New Roman" w:eastAsia="Times New Roman" w:hAnsi="Times New Roman" w:cs="Times New Roman"/>
                <w:color w:val="000000"/>
                <w:w w:val="102"/>
                <w:sz w:val="28"/>
                <w:szCs w:val="28"/>
                <w:lang w:val="ru-RU"/>
              </w:rPr>
              <w:t xml:space="preserve">изучаются обзорно по усмотрению учителя в зависимости от местных условий. </w:t>
            </w:r>
            <w:r w:rsidR="002A7B02" w:rsidRPr="002A7B02">
              <w:rPr>
                <w:rFonts w:ascii="Times New Roman" w:eastAsia="Times New Roman" w:hAnsi="Times New Roman" w:cs="Times New Roman"/>
                <w:color w:val="000000"/>
                <w:w w:val="102"/>
                <w:sz w:val="28"/>
                <w:szCs w:val="28"/>
                <w:lang w:val="ru-RU"/>
              </w:rPr>
              <w:t>Более подробно изучаются на примере двух местных отрядов.</w:t>
            </w:r>
          </w:p>
          <w:p w14:paraId="4EC66CFF" w14:textId="77777777" w:rsidR="006F735D" w:rsidRPr="00FB4B2D" w:rsidRDefault="006F735D">
            <w:pPr>
              <w:autoSpaceDE w:val="0"/>
              <w:autoSpaceDN w:val="0"/>
              <w:spacing w:before="68" w:after="0" w:line="286" w:lineRule="auto"/>
              <w:ind w:left="72" w:right="144"/>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06042"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993D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5BF9DDCC"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7FC8CD95"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5583C324" w14:textId="77777777" w:rsidR="00884BBB" w:rsidRPr="00FB4B2D" w:rsidRDefault="00884BBB">
      <w:pPr>
        <w:rPr>
          <w:rFonts w:ascii="Times New Roman" w:hAnsi="Times New Roman" w:cs="Times New Roman"/>
          <w:sz w:val="28"/>
          <w:szCs w:val="28"/>
        </w:rPr>
        <w:sectPr w:rsidR="00884BBB" w:rsidRPr="00FB4B2D">
          <w:pgSz w:w="11900" w:h="16840"/>
          <w:pgMar w:top="284" w:right="556" w:bottom="1440" w:left="664" w:header="720" w:footer="720" w:gutter="0"/>
          <w:cols w:space="720" w:equalWidth="0">
            <w:col w:w="10680" w:space="0"/>
          </w:cols>
          <w:docGrid w:linePitch="360"/>
        </w:sectPr>
      </w:pPr>
    </w:p>
    <w:p w14:paraId="3AE21937"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6C5E22FD" w14:textId="77777777" w:rsidTr="00250AAE">
        <w:trPr>
          <w:trHeight w:hRule="exact" w:val="454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E245B"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30.</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57493" w14:textId="77777777" w:rsidR="006F735D" w:rsidRPr="002020C8" w:rsidRDefault="006F735D" w:rsidP="00250AAE">
            <w:pPr>
              <w:autoSpaceDE w:val="0"/>
              <w:autoSpaceDN w:val="0"/>
              <w:spacing w:before="70" w:after="0"/>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Насекомые — переносчики возбудителей и паразиты человека и домашних животных. Насекомые-вредители сада, огорода, поля, леса.</w:t>
            </w:r>
            <w:r w:rsidR="002A7B02">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Насекомые, снижающие численность вредителей растений. Поведение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насекомых, инстинкты. Меры по сокращению численности насекомых-вредителей. Значение насекомых в природе и жизни человека</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60A1D"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C4CB"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6B105372"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bl>
    <w:p w14:paraId="7271375F"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114F0063" w14:textId="77777777" w:rsidTr="00250AAE">
        <w:trPr>
          <w:trHeight w:hRule="exact" w:val="550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63444"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31.</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FFF2C" w14:textId="77777777" w:rsidR="006F735D" w:rsidRPr="00FB4B2D" w:rsidRDefault="006F735D">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Моллюски. Общая характеристика.</w:t>
            </w:r>
          </w:p>
          <w:p w14:paraId="4D1D3F88" w14:textId="77777777" w:rsidR="006F735D" w:rsidRPr="00FB4B2D" w:rsidRDefault="006F735D" w:rsidP="00250AAE">
            <w:pPr>
              <w:autoSpaceDE w:val="0"/>
              <w:autoSpaceDN w:val="0"/>
              <w:spacing w:before="68"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Местообитание моллюсков. Строение и процессы жизнедеятельности, характерные для брюхоногих, двустворчатых,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головоногих моллюсков. Черты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приспособленности моллюсков к среде обитания. Размножение моллюсков.</w:t>
            </w:r>
            <w:r w:rsidR="00250AAE">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Лабораторная работа 19.</w:t>
            </w:r>
          </w:p>
          <w:p w14:paraId="761B2AAE" w14:textId="77777777" w:rsidR="006F735D" w:rsidRPr="00FB4B2D" w:rsidRDefault="006F735D" w:rsidP="00250AAE">
            <w:pPr>
              <w:autoSpaceDE w:val="0"/>
              <w:autoSpaceDN w:val="0"/>
              <w:spacing w:before="70"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Исследование внешнего строения раковин пресноводных и морских моллюсков (раковины беззубки, перловицы, прудовика, катушки и др.).</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15318"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D793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59BF0C7D"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51B90A7A" w14:textId="77777777" w:rsidTr="002A7B02">
        <w:trPr>
          <w:trHeight w:hRule="exact" w:val="141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E9BCD"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32.</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BC609" w14:textId="77777777" w:rsidR="006F735D" w:rsidRPr="00FB4B2D" w:rsidRDefault="006F735D">
            <w:pPr>
              <w:autoSpaceDE w:val="0"/>
              <w:autoSpaceDN w:val="0"/>
              <w:spacing w:before="70"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Многообразие моллюсков. Значение моллюсков в природе и жизни человека.</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93ACF"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1F4A3"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36D2D81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43D8A670" w14:textId="77777777" w:rsidTr="002A7B02">
        <w:trPr>
          <w:trHeight w:hRule="exact" w:val="240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A87"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33.</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D7F93" w14:textId="77777777" w:rsidR="006F735D" w:rsidRPr="00FB4B2D" w:rsidRDefault="006F735D">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Хордовые. Общая характеристика.</w:t>
            </w:r>
          </w:p>
          <w:p w14:paraId="6AE3FEC5" w14:textId="77777777" w:rsidR="006F735D" w:rsidRPr="00FB4B2D" w:rsidRDefault="006F735D">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Зародышевое развитие хордовых.</w:t>
            </w:r>
          </w:p>
          <w:p w14:paraId="47B1B9A3" w14:textId="77777777" w:rsidR="006F735D" w:rsidRPr="00FB4B2D" w:rsidRDefault="006F735D">
            <w:pPr>
              <w:autoSpaceDE w:val="0"/>
              <w:autoSpaceDN w:val="0"/>
              <w:spacing w:before="68" w:after="0" w:line="271"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Систематические группы хордовых. Подтип Бесчерепные (ланцетник). </w:t>
            </w:r>
            <w:proofErr w:type="spellStart"/>
            <w:r w:rsidRPr="00FB4B2D">
              <w:rPr>
                <w:rFonts w:ascii="Times New Roman" w:eastAsia="Times New Roman" w:hAnsi="Times New Roman" w:cs="Times New Roman"/>
                <w:color w:val="000000"/>
                <w:w w:val="102"/>
                <w:sz w:val="28"/>
                <w:szCs w:val="28"/>
              </w:rPr>
              <w:t>Подтип</w:t>
            </w:r>
            <w:proofErr w:type="spellEnd"/>
            <w:r w:rsidRPr="00FB4B2D">
              <w:rPr>
                <w:rFonts w:ascii="Times New Roman" w:eastAsia="Times New Roman" w:hAnsi="Times New Roman" w:cs="Times New Roman"/>
                <w:color w:val="000000"/>
                <w:w w:val="102"/>
                <w:sz w:val="28"/>
                <w:szCs w:val="28"/>
              </w:rPr>
              <w:t xml:space="preserve"> </w:t>
            </w:r>
            <w:r w:rsidRPr="00FB4B2D">
              <w:rPr>
                <w:rFonts w:ascii="Times New Roman" w:hAnsi="Times New Roman" w:cs="Times New Roman"/>
                <w:sz w:val="28"/>
                <w:szCs w:val="28"/>
              </w:rPr>
              <w:br/>
            </w:r>
            <w:proofErr w:type="spellStart"/>
            <w:r w:rsidRPr="00FB4B2D">
              <w:rPr>
                <w:rFonts w:ascii="Times New Roman" w:eastAsia="Times New Roman" w:hAnsi="Times New Roman" w:cs="Times New Roman"/>
                <w:color w:val="000000"/>
                <w:w w:val="102"/>
                <w:sz w:val="28"/>
                <w:szCs w:val="28"/>
              </w:rPr>
              <w:t>Черепные</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или</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Позвоночные</w:t>
            </w:r>
            <w:proofErr w:type="spellEnd"/>
            <w:r w:rsidRPr="00FB4B2D">
              <w:rPr>
                <w:rFonts w:ascii="Times New Roman" w:eastAsia="Times New Roman" w:hAnsi="Times New Roman" w:cs="Times New Roman"/>
                <w:color w:val="000000"/>
                <w:w w:val="102"/>
                <w:sz w:val="28"/>
                <w:szCs w:val="28"/>
              </w:rPr>
              <w:t>.</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B759D"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BC1E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2359B745"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41CB83FB" w14:textId="77777777" w:rsidTr="002A7B02">
        <w:trPr>
          <w:trHeight w:hRule="exact" w:val="382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5DE64"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34.</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19C02" w14:textId="77777777" w:rsidR="006F735D" w:rsidRPr="00FB4B2D" w:rsidRDefault="006F735D">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Рыбы. Общая характеристика.</w:t>
            </w:r>
          </w:p>
          <w:p w14:paraId="0F2AF855" w14:textId="77777777" w:rsidR="006F735D" w:rsidRPr="00FB4B2D" w:rsidRDefault="006F735D">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Местообитание и внешнее строение рыб.</w:t>
            </w:r>
          </w:p>
          <w:p w14:paraId="7E85952A" w14:textId="77777777" w:rsidR="006F735D" w:rsidRPr="00FB4B2D" w:rsidRDefault="006F735D" w:rsidP="002A7B02">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Приспособленность рыб к условиям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обитания.</w:t>
            </w:r>
            <w:r w:rsidR="002A7B02">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Лабораторная работа 20. Исследование внешнего строения и особенностей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передвижения рыбы (на примере живой рыбы в банке с водой).</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8669D"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586B3"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7C4D6FE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3793068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7134A196" w14:textId="77777777" w:rsidTr="00E813E7">
        <w:trPr>
          <w:trHeight w:hRule="exact" w:val="284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E5AC9"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35.</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DA086" w14:textId="77777777" w:rsidR="006F735D" w:rsidRPr="00FB4B2D" w:rsidRDefault="006F735D">
            <w:pPr>
              <w:autoSpaceDE w:val="0"/>
              <w:autoSpaceDN w:val="0"/>
              <w:spacing w:before="70" w:after="0" w:line="262" w:lineRule="auto"/>
              <w:ind w:left="72" w:right="72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Особенности внутреннего строения и процессов жизнедеятельности.</w:t>
            </w:r>
          </w:p>
          <w:p w14:paraId="5C23DD70" w14:textId="77777777" w:rsidR="006F735D" w:rsidRPr="00FB4B2D" w:rsidRDefault="006F735D" w:rsidP="00E813E7">
            <w:pPr>
              <w:autoSpaceDE w:val="0"/>
              <w:autoSpaceDN w:val="0"/>
              <w:spacing w:before="68" w:after="0" w:line="286"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Лабораторная работа 21. Исследование внутреннего строения рыбы (на примере готового влажного препарата).</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30AB2"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E35E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1973764"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4D6D9ABC" w14:textId="77777777" w:rsidTr="00250AAE">
        <w:trPr>
          <w:trHeight w:hRule="exact" w:val="83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7E26B"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36.</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5DE24" w14:textId="77777777" w:rsidR="006F735D" w:rsidRPr="00FB4B2D" w:rsidRDefault="006F735D" w:rsidP="008779F6">
            <w:pPr>
              <w:autoSpaceDE w:val="0"/>
              <w:autoSpaceDN w:val="0"/>
              <w:spacing w:before="70" w:after="0" w:line="283"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Отличия хрящевых рыб от костных рыб. </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7D88F"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B9263"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8BB886C"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42F19A24" w14:textId="77777777" w:rsidTr="00250AAE">
        <w:trPr>
          <w:trHeight w:hRule="exact" w:val="241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5EFC0" w14:textId="77777777" w:rsidR="006F735D" w:rsidRPr="00FB4B2D" w:rsidRDefault="006F735D">
            <w:pPr>
              <w:autoSpaceDE w:val="0"/>
              <w:autoSpaceDN w:val="0"/>
              <w:spacing w:before="96" w:after="0" w:line="233"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37.</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B36DF" w14:textId="77777777" w:rsidR="006F735D" w:rsidRPr="00FB4B2D" w:rsidRDefault="006F735D">
            <w:pPr>
              <w:autoSpaceDE w:val="0"/>
              <w:autoSpaceDN w:val="0"/>
              <w:spacing w:before="68" w:after="0" w:line="283"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4E39B" w14:textId="77777777" w:rsidR="006F735D" w:rsidRPr="002F74B9" w:rsidRDefault="006F735D">
            <w:pPr>
              <w:autoSpaceDE w:val="0"/>
              <w:autoSpaceDN w:val="0"/>
              <w:spacing w:before="96" w:after="0" w:line="233"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C6113" w14:textId="77777777" w:rsidR="006F735D" w:rsidRPr="00FB4B2D" w:rsidRDefault="006F735D">
            <w:pPr>
              <w:autoSpaceDE w:val="0"/>
              <w:autoSpaceDN w:val="0"/>
              <w:spacing w:before="96" w:after="0" w:line="233"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5F14FB17" w14:textId="77777777" w:rsidR="006F735D" w:rsidRPr="00FB4B2D" w:rsidRDefault="006F735D">
            <w:pPr>
              <w:autoSpaceDE w:val="0"/>
              <w:autoSpaceDN w:val="0"/>
              <w:spacing w:before="96" w:after="0" w:line="233" w:lineRule="auto"/>
              <w:jc w:val="center"/>
              <w:rPr>
                <w:rFonts w:ascii="Times New Roman" w:hAnsi="Times New Roman" w:cs="Times New Roman"/>
                <w:sz w:val="28"/>
                <w:szCs w:val="28"/>
              </w:rPr>
            </w:pPr>
          </w:p>
        </w:tc>
      </w:tr>
    </w:tbl>
    <w:p w14:paraId="49B3296D"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2C6E3E5E" w14:textId="77777777" w:rsidTr="00250AAE">
        <w:trPr>
          <w:trHeight w:hRule="exact" w:val="319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905F9"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38.</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71753" w14:textId="77777777" w:rsidR="006F735D" w:rsidRPr="00FB4B2D" w:rsidRDefault="006F735D">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Земноводные. Общая характеристика.</w:t>
            </w:r>
          </w:p>
          <w:p w14:paraId="50C673FD" w14:textId="77777777" w:rsidR="006F735D" w:rsidRPr="00FB4B2D" w:rsidRDefault="006F735D">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Местообитание земноводных. Особенности внешнего и внутреннего строения,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процессов жизнедеятельности, связанных с выходом земноводных на сушу.</w:t>
            </w:r>
          </w:p>
          <w:p w14:paraId="685C8A86" w14:textId="77777777" w:rsidR="006F735D" w:rsidRPr="002020C8" w:rsidRDefault="006F735D" w:rsidP="008779F6">
            <w:pPr>
              <w:autoSpaceDE w:val="0"/>
              <w:autoSpaceDN w:val="0"/>
              <w:spacing w:before="70" w:after="0" w:line="281" w:lineRule="auto"/>
              <w:ind w:left="72"/>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B2546"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1CC2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66D24A03"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799C7116" w14:textId="77777777" w:rsidTr="00DE47A7">
        <w:trPr>
          <w:trHeight w:hRule="exact" w:val="160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B577F"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39.</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85137" w14:textId="77777777" w:rsidR="006F735D" w:rsidRPr="008779F6" w:rsidRDefault="006F735D" w:rsidP="008779F6">
            <w:pPr>
              <w:autoSpaceDE w:val="0"/>
              <w:autoSpaceDN w:val="0"/>
              <w:spacing w:before="70"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Размножение и развитие земноводных.</w:t>
            </w:r>
            <w:r w:rsidR="008779F6">
              <w:rPr>
                <w:rFonts w:ascii="Times New Roman" w:eastAsia="Times New Roman" w:hAnsi="Times New Roman" w:cs="Times New Roman"/>
                <w:color w:val="000000"/>
                <w:w w:val="102"/>
                <w:sz w:val="28"/>
                <w:szCs w:val="28"/>
                <w:lang w:val="ru-RU"/>
              </w:rPr>
              <w:t xml:space="preserve"> </w:t>
            </w:r>
            <w:r w:rsidR="008779F6" w:rsidRPr="00FB4B2D">
              <w:rPr>
                <w:rFonts w:ascii="Times New Roman" w:eastAsia="Times New Roman" w:hAnsi="Times New Roman" w:cs="Times New Roman"/>
                <w:color w:val="000000"/>
                <w:w w:val="102"/>
                <w:sz w:val="28"/>
                <w:szCs w:val="28"/>
                <w:lang w:val="ru-RU"/>
              </w:rPr>
              <w:t>Приспособленность земноводных к жизни в воде и на суше.</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0A005"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7AF2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FE7C5CE"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1CEEB219" w14:textId="77777777" w:rsidTr="00250AAE">
        <w:trPr>
          <w:trHeight w:hRule="exact" w:val="128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B3F93"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40.</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29124" w14:textId="77777777" w:rsidR="006F735D" w:rsidRPr="008779F6" w:rsidRDefault="006F735D">
            <w:pPr>
              <w:autoSpaceDE w:val="0"/>
              <w:autoSpaceDN w:val="0"/>
              <w:spacing w:before="70"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Многообразие земноводных и их охрана. </w:t>
            </w:r>
            <w:r w:rsidRPr="008779F6">
              <w:rPr>
                <w:rFonts w:ascii="Times New Roman" w:eastAsia="Times New Roman" w:hAnsi="Times New Roman" w:cs="Times New Roman"/>
                <w:color w:val="000000"/>
                <w:w w:val="102"/>
                <w:sz w:val="28"/>
                <w:szCs w:val="28"/>
                <w:lang w:val="ru-RU"/>
              </w:rPr>
              <w:t xml:space="preserve">Значение земноводных в </w:t>
            </w:r>
            <w:r w:rsidRPr="008779F6">
              <w:rPr>
                <w:rFonts w:ascii="Times New Roman" w:hAnsi="Times New Roman" w:cs="Times New Roman"/>
                <w:sz w:val="28"/>
                <w:szCs w:val="28"/>
                <w:lang w:val="ru-RU"/>
              </w:rPr>
              <w:br/>
            </w:r>
            <w:r w:rsidRPr="008779F6">
              <w:rPr>
                <w:rFonts w:ascii="Times New Roman" w:eastAsia="Times New Roman" w:hAnsi="Times New Roman" w:cs="Times New Roman"/>
                <w:color w:val="000000"/>
                <w:w w:val="102"/>
                <w:sz w:val="28"/>
                <w:szCs w:val="28"/>
                <w:lang w:val="ru-RU"/>
              </w:rPr>
              <w:t>природе и жизни человека.</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6E866"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E652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093A4ED3"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18BABC5E" w14:textId="77777777" w:rsidTr="00D6414E">
        <w:trPr>
          <w:trHeight w:hRule="exact" w:val="326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31A77"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41.</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AEF3F" w14:textId="77777777" w:rsidR="006F735D" w:rsidRPr="00FB4B2D" w:rsidRDefault="006F735D">
            <w:pPr>
              <w:autoSpaceDE w:val="0"/>
              <w:autoSpaceDN w:val="0"/>
              <w:spacing w:before="96"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Пресмыкающиеся. Общая характеристика. Местообитание пресмыкающихся.</w:t>
            </w:r>
          </w:p>
          <w:p w14:paraId="3008F737" w14:textId="77777777" w:rsidR="006F735D" w:rsidRPr="00FB4B2D" w:rsidRDefault="006F735D">
            <w:pPr>
              <w:autoSpaceDE w:val="0"/>
              <w:autoSpaceDN w:val="0"/>
              <w:spacing w:before="70" w:after="0"/>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Особенности внешнего строения пресмыкающихся. Приспособленность пресмыкающихся к жизни на суше.</w:t>
            </w:r>
          </w:p>
          <w:p w14:paraId="6300BCB7" w14:textId="77777777" w:rsidR="006F735D" w:rsidRPr="00FB4B2D" w:rsidRDefault="006F735D">
            <w:pPr>
              <w:autoSpaceDE w:val="0"/>
              <w:autoSpaceDN w:val="0"/>
              <w:spacing w:before="68" w:after="0" w:line="278" w:lineRule="auto"/>
              <w:ind w:left="72" w:right="432"/>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49A1D"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9180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380AFDE3"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4ED91FE4"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78108CBB" w14:textId="77777777" w:rsidTr="00D6414E">
        <w:trPr>
          <w:trHeight w:hRule="exact" w:val="242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93B13"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42.</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C5285" w14:textId="77777777" w:rsidR="006F735D" w:rsidRPr="00FB4B2D" w:rsidRDefault="006F735D">
            <w:pPr>
              <w:autoSpaceDE w:val="0"/>
              <w:autoSpaceDN w:val="0"/>
              <w:spacing w:before="70" w:after="0"/>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Особенности внутреннего строения пресмыкающихся. Процессы жизнедеятельности.</w:t>
            </w:r>
            <w:r w:rsidR="00D6414E">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Приспособленность пресмыкающихся к жизни на суше.</w:t>
            </w:r>
          </w:p>
          <w:p w14:paraId="100693A8" w14:textId="77777777" w:rsidR="006F735D" w:rsidRPr="00FB4B2D" w:rsidRDefault="006F735D">
            <w:pPr>
              <w:autoSpaceDE w:val="0"/>
              <w:autoSpaceDN w:val="0"/>
              <w:spacing w:before="70" w:after="0"/>
              <w:ind w:left="72" w:right="432"/>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B579D"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D1C18"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616B9A6F"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4CAEAB70" w14:textId="77777777" w:rsidTr="00D6414E">
        <w:trPr>
          <w:trHeight w:hRule="exact" w:val="113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3DE2B"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43.</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ED163" w14:textId="77777777" w:rsidR="006F735D" w:rsidRPr="00FB4B2D" w:rsidRDefault="006F735D">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Размножение и развитие пресмыкающихся.</w:t>
            </w:r>
          </w:p>
          <w:p w14:paraId="0AD3C4E5" w14:textId="77777777" w:rsidR="006F735D" w:rsidRPr="00FB4B2D" w:rsidRDefault="006F735D" w:rsidP="00D6414E">
            <w:pPr>
              <w:autoSpaceDE w:val="0"/>
              <w:autoSpaceDN w:val="0"/>
              <w:spacing w:before="70" w:after="0"/>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Регенерация. </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53777"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DCBDE"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05A2AC0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51BC1A69" w14:textId="77777777" w:rsidTr="00D6414E">
        <w:trPr>
          <w:trHeight w:hRule="exact" w:val="154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3BD2E"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44.</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D7138" w14:textId="77777777" w:rsidR="006F735D" w:rsidRPr="00FB4B2D" w:rsidRDefault="006F735D" w:rsidP="00D6414E">
            <w:pPr>
              <w:autoSpaceDE w:val="0"/>
              <w:autoSpaceDN w:val="0"/>
              <w:spacing w:before="68" w:after="0"/>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Многообразие пресмыкающихся и их охрана. Значение пресмыкающихся в природе и жизни человека.</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D2D36"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C4F7A"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6921D382"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bl>
    <w:p w14:paraId="384E1579"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2855A04C" w14:textId="77777777" w:rsidTr="00D6414E">
        <w:trPr>
          <w:trHeight w:hRule="exact" w:val="440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A88F1" w14:textId="77777777" w:rsidR="006F735D" w:rsidRPr="00FB4B2D" w:rsidRDefault="00D6414E" w:rsidP="00D6414E">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4520E" w14:textId="77777777" w:rsidR="006F735D" w:rsidRPr="00FB4B2D" w:rsidRDefault="006F735D">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Птицы. Общая характеристика.</w:t>
            </w:r>
          </w:p>
          <w:p w14:paraId="1C4CA806" w14:textId="77777777" w:rsidR="006F735D" w:rsidRPr="00FB4B2D" w:rsidRDefault="006F735D">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Особенности внешнего строения птиц.</w:t>
            </w:r>
          </w:p>
          <w:p w14:paraId="43D6A5DA" w14:textId="77777777" w:rsidR="00D6414E" w:rsidRPr="00FB4B2D" w:rsidRDefault="006F735D" w:rsidP="00D6414E">
            <w:pPr>
              <w:autoSpaceDE w:val="0"/>
              <w:autoSpaceDN w:val="0"/>
              <w:spacing w:before="68" w:after="0" w:line="230" w:lineRule="auto"/>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Приспособления птиц к полёту. </w:t>
            </w:r>
          </w:p>
          <w:p w14:paraId="1CA57477" w14:textId="77777777" w:rsidR="006F735D" w:rsidRPr="00FB4B2D" w:rsidRDefault="006F735D">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Лабораторная работа 22. Исследование внешнего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строения и перьевого покрова птиц (на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примере чучела птиц и набора перьев: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контурных, пуховых и пуха).</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1ABA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32F3D"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9C7FD85"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1EAAF625" w14:textId="77777777" w:rsidTr="00DE47A7">
        <w:trPr>
          <w:trHeight w:hRule="exact" w:val="269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35A4C"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46.</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C1BE1" w14:textId="77777777" w:rsidR="006F735D" w:rsidRPr="00FB4B2D" w:rsidRDefault="006F735D">
            <w:pPr>
              <w:autoSpaceDE w:val="0"/>
              <w:autoSpaceDN w:val="0"/>
              <w:spacing w:before="68" w:after="0" w:line="262" w:lineRule="auto"/>
              <w:ind w:left="72" w:right="72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Особенности внутренне</w:t>
            </w:r>
            <w:r w:rsidR="00D6414E">
              <w:rPr>
                <w:rFonts w:ascii="Times New Roman" w:eastAsia="Times New Roman" w:hAnsi="Times New Roman" w:cs="Times New Roman"/>
                <w:color w:val="000000"/>
                <w:w w:val="102"/>
                <w:sz w:val="28"/>
                <w:szCs w:val="28"/>
                <w:lang w:val="ru-RU"/>
              </w:rPr>
              <w:t xml:space="preserve">го строения и процессов </w:t>
            </w:r>
            <w:r w:rsidRPr="00FB4B2D">
              <w:rPr>
                <w:rFonts w:ascii="Times New Roman" w:eastAsia="Times New Roman" w:hAnsi="Times New Roman" w:cs="Times New Roman"/>
                <w:color w:val="000000"/>
                <w:w w:val="102"/>
                <w:sz w:val="28"/>
                <w:szCs w:val="28"/>
                <w:lang w:val="ru-RU"/>
              </w:rPr>
              <w:t>жизнедеятельности птиц.</w:t>
            </w:r>
          </w:p>
          <w:p w14:paraId="102673C3" w14:textId="77777777" w:rsidR="00D6414E" w:rsidRPr="00FB4B2D" w:rsidRDefault="006F735D" w:rsidP="00D6414E">
            <w:pPr>
              <w:autoSpaceDE w:val="0"/>
              <w:autoSpaceDN w:val="0"/>
              <w:spacing w:before="70" w:after="0" w:line="230" w:lineRule="auto"/>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Приспособления птиц к полёту. </w:t>
            </w:r>
          </w:p>
          <w:p w14:paraId="2E33BE55" w14:textId="77777777" w:rsidR="006F735D" w:rsidRPr="00FB4B2D" w:rsidRDefault="006F735D">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Лабораторная работа 23. Исследование особенностей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скелета птицы.</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98917"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CF265"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DDC11FE"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382ABDA4" w14:textId="77777777" w:rsidTr="00DE47A7">
        <w:trPr>
          <w:trHeight w:hRule="exact" w:val="241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1BE1D"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47.</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71BC1" w14:textId="77777777" w:rsidR="006F735D" w:rsidRPr="00FB4B2D" w:rsidRDefault="006F735D" w:rsidP="00DE47A7">
            <w:pPr>
              <w:autoSpaceDE w:val="0"/>
              <w:autoSpaceDN w:val="0"/>
              <w:spacing w:before="6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Поведение</w:t>
            </w:r>
            <w:r w:rsidR="00DE47A7">
              <w:rPr>
                <w:rFonts w:ascii="Times New Roman" w:eastAsia="Times New Roman" w:hAnsi="Times New Roman" w:cs="Times New Roman"/>
                <w:color w:val="000000"/>
                <w:w w:val="102"/>
                <w:sz w:val="28"/>
                <w:szCs w:val="28"/>
                <w:lang w:val="ru-RU"/>
              </w:rPr>
              <w:t xml:space="preserve"> птиц</w:t>
            </w:r>
            <w:r w:rsidRPr="00FB4B2D">
              <w:rPr>
                <w:rFonts w:ascii="Times New Roman" w:eastAsia="Times New Roman" w:hAnsi="Times New Roman" w:cs="Times New Roman"/>
                <w:color w:val="000000"/>
                <w:w w:val="102"/>
                <w:sz w:val="28"/>
                <w:szCs w:val="28"/>
                <w:lang w:val="ru-RU"/>
              </w:rPr>
              <w:t>.</w:t>
            </w:r>
          </w:p>
          <w:p w14:paraId="57507DF3" w14:textId="77777777" w:rsidR="006F735D" w:rsidRPr="00FB4B2D" w:rsidRDefault="006F735D">
            <w:pPr>
              <w:autoSpaceDE w:val="0"/>
              <w:autoSpaceDN w:val="0"/>
              <w:spacing w:before="70" w:after="0" w:line="27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Размножение и развитие птиц. Забота о потомстве. Сезонные явления в жизни птиц. Миграции птиц, их изучение.</w:t>
            </w:r>
          </w:p>
          <w:p w14:paraId="45FCAE04" w14:textId="77777777" w:rsidR="006F735D" w:rsidRPr="00FB4B2D" w:rsidRDefault="006F735D">
            <w:pPr>
              <w:autoSpaceDE w:val="0"/>
              <w:autoSpaceDN w:val="0"/>
              <w:spacing w:before="70" w:after="0"/>
              <w:ind w:left="72"/>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CB37C"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E6254"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42BF18E4"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5ABA1C1C"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3168ACBB" w14:textId="77777777" w:rsidTr="00DE47A7">
        <w:trPr>
          <w:trHeight w:hRule="exact" w:val="4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54EB7"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48.</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99594" w14:textId="77777777" w:rsidR="006F735D" w:rsidRPr="00FB4B2D" w:rsidRDefault="006F735D" w:rsidP="00DE47A7">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Многообразие птиц. </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C131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5991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6A2F3DF4"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0E5BBD34" w14:textId="77777777" w:rsidTr="00DE47A7">
        <w:trPr>
          <w:trHeight w:hRule="exact" w:val="198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75BC7"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49.</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88C99" w14:textId="77777777" w:rsidR="006F735D" w:rsidRPr="00FB4B2D" w:rsidRDefault="006F735D" w:rsidP="00DE47A7">
            <w:pPr>
              <w:autoSpaceDE w:val="0"/>
              <w:autoSpaceDN w:val="0"/>
              <w:spacing w:before="70"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Экологические группы птиц. Приспособленность птиц к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различным условиям среды. Значение птиц в природе и жизни человека.</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6C956"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6B68A"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2EB5C538"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bl>
    <w:p w14:paraId="70762EC8" w14:textId="77777777" w:rsidR="00DE47A7" w:rsidRDefault="00DE47A7">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48612C23" w14:textId="77777777" w:rsidTr="00DE47A7">
        <w:trPr>
          <w:trHeight w:hRule="exact" w:val="165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DA605"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50.</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6CEEE" w14:textId="77777777" w:rsidR="006F735D" w:rsidRPr="00FB4B2D" w:rsidRDefault="006F735D">
            <w:pPr>
              <w:autoSpaceDE w:val="0"/>
              <w:autoSpaceDN w:val="0"/>
              <w:spacing w:before="96"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Млекопитающие. Общая характеристика. Среды жизни млекопитающих.</w:t>
            </w:r>
          </w:p>
          <w:p w14:paraId="783D5461" w14:textId="77777777" w:rsidR="00DE47A7" w:rsidRPr="00FB4B2D" w:rsidRDefault="006F735D" w:rsidP="00DE47A7">
            <w:pPr>
              <w:autoSpaceDE w:val="0"/>
              <w:autoSpaceDN w:val="0"/>
              <w:spacing w:before="70" w:after="0" w:line="262" w:lineRule="auto"/>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Особенности внешнего строения</w:t>
            </w:r>
            <w:r w:rsidR="00DE47A7">
              <w:rPr>
                <w:rFonts w:ascii="Times New Roman" w:eastAsia="Times New Roman" w:hAnsi="Times New Roman" w:cs="Times New Roman"/>
                <w:color w:val="000000"/>
                <w:w w:val="102"/>
                <w:sz w:val="28"/>
                <w:szCs w:val="28"/>
                <w:lang w:val="ru-RU"/>
              </w:rPr>
              <w:t>.</w:t>
            </w:r>
          </w:p>
          <w:p w14:paraId="63DB0353" w14:textId="77777777" w:rsidR="006F735D" w:rsidRPr="00FB4B2D" w:rsidRDefault="006F735D">
            <w:pPr>
              <w:autoSpaceDE w:val="0"/>
              <w:autoSpaceDN w:val="0"/>
              <w:spacing w:before="70" w:after="0" w:line="262" w:lineRule="auto"/>
              <w:ind w:left="72" w:right="576"/>
              <w:rPr>
                <w:rFonts w:ascii="Times New Roman" w:hAnsi="Times New Roman" w:cs="Times New Roman"/>
                <w:sz w:val="28"/>
                <w:szCs w:val="28"/>
                <w:lang w:val="ru-RU"/>
              </w:rPr>
            </w:pP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B6B2E"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BB05C"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0ED97B7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52E71A3F"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1DA8BA5E" w14:textId="77777777" w:rsidTr="00DE47A7">
        <w:trPr>
          <w:trHeight w:hRule="exact" w:val="355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6D36F" w14:textId="77777777" w:rsidR="006F735D" w:rsidRPr="00FB4B2D" w:rsidRDefault="00DE47A7">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51.</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9F60E" w14:textId="77777777" w:rsidR="006F735D" w:rsidRPr="00FB4B2D" w:rsidRDefault="006F735D">
            <w:pPr>
              <w:autoSpaceDE w:val="0"/>
              <w:autoSpaceDN w:val="0"/>
              <w:spacing w:before="70"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Особенности скелета и мускулатуры, внутреннего строения.</w:t>
            </w:r>
          </w:p>
          <w:p w14:paraId="107161C9" w14:textId="77777777" w:rsidR="00DE47A7" w:rsidRPr="00FB4B2D" w:rsidRDefault="006F735D" w:rsidP="00DE47A7">
            <w:pPr>
              <w:autoSpaceDE w:val="0"/>
              <w:autoSpaceDN w:val="0"/>
              <w:spacing w:before="68" w:after="0" w:line="278" w:lineRule="auto"/>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Процессы жизнедеятельности. Усложнение нервной системы. </w:t>
            </w:r>
          </w:p>
          <w:p w14:paraId="68C128AB" w14:textId="77777777" w:rsidR="006F735D" w:rsidRPr="00FB4B2D" w:rsidRDefault="006F735D">
            <w:pPr>
              <w:autoSpaceDE w:val="0"/>
              <w:autoSpaceDN w:val="0"/>
              <w:spacing w:before="70" w:after="0" w:line="271"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Лабораторная работа 25. Исследование особенностей зубной системы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млекопитающих.</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2215B"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675D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43E4053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6D026224"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0F7BEF8C" w14:textId="77777777" w:rsidR="00884BBB" w:rsidRPr="00DE47A7" w:rsidRDefault="00884BBB" w:rsidP="00DE47A7">
      <w:pPr>
        <w:rPr>
          <w:rFonts w:ascii="Times New Roman" w:hAnsi="Times New Roman" w:cs="Times New Roman"/>
          <w:sz w:val="28"/>
          <w:szCs w:val="28"/>
        </w:rPr>
        <w:sectPr w:rsidR="00884BBB" w:rsidRPr="00DE47A7">
          <w:pgSz w:w="11900" w:h="16840"/>
          <w:pgMar w:top="284" w:right="556" w:bottom="1440" w:left="664" w:header="720" w:footer="720" w:gutter="0"/>
          <w:cols w:space="720" w:equalWidth="0">
            <w:col w:w="10680" w:space="0"/>
          </w:cols>
        </w:sectPr>
      </w:pPr>
    </w:p>
    <w:p w14:paraId="20A19A10"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17EF1375" w14:textId="77777777" w:rsidTr="00DE47A7">
        <w:trPr>
          <w:trHeight w:hRule="exact" w:val="213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0273C"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52.</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E1752" w14:textId="77777777" w:rsidR="006F735D" w:rsidRPr="00FB4B2D" w:rsidRDefault="006F735D">
            <w:pPr>
              <w:autoSpaceDE w:val="0"/>
              <w:autoSpaceDN w:val="0"/>
              <w:spacing w:before="68" w:after="0" w:line="27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Поведение млекопитающих. Размножение и развитие. Забота о потомстве.</w:t>
            </w:r>
            <w:r w:rsidR="00DE47A7">
              <w:rPr>
                <w:rFonts w:ascii="Times New Roman" w:eastAsia="Times New Roman" w:hAnsi="Times New Roman" w:cs="Times New Roman"/>
                <w:color w:val="000000"/>
                <w:w w:val="102"/>
                <w:sz w:val="28"/>
                <w:szCs w:val="28"/>
                <w:lang w:val="ru-RU"/>
              </w:rPr>
              <w:t xml:space="preserve"> </w:t>
            </w:r>
            <w:proofErr w:type="spellStart"/>
            <w:r w:rsidRPr="00FB4B2D">
              <w:rPr>
                <w:rFonts w:ascii="Times New Roman" w:eastAsia="Times New Roman" w:hAnsi="Times New Roman" w:cs="Times New Roman"/>
                <w:color w:val="000000"/>
                <w:w w:val="102"/>
                <w:sz w:val="28"/>
                <w:szCs w:val="28"/>
                <w:lang w:val="ru-RU"/>
              </w:rPr>
              <w:t>Первозвери</w:t>
            </w:r>
            <w:proofErr w:type="spellEnd"/>
            <w:r w:rsidRPr="00FB4B2D">
              <w:rPr>
                <w:rFonts w:ascii="Times New Roman" w:eastAsia="Times New Roman" w:hAnsi="Times New Roman" w:cs="Times New Roman"/>
                <w:color w:val="000000"/>
                <w:w w:val="102"/>
                <w:sz w:val="28"/>
                <w:szCs w:val="28"/>
                <w:lang w:val="ru-RU"/>
              </w:rPr>
              <w:t>.</w:t>
            </w:r>
          </w:p>
          <w:p w14:paraId="08A15545" w14:textId="77777777" w:rsidR="006F735D" w:rsidRPr="00FB4B2D" w:rsidRDefault="006F735D" w:rsidP="00DE47A7">
            <w:pPr>
              <w:autoSpaceDE w:val="0"/>
              <w:autoSpaceDN w:val="0"/>
              <w:spacing w:before="68" w:after="0" w:line="283"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Однопроходные (яйцекладущие)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Сумчатые (низшие звери). </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0FF8D"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882A4"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7A688CD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15DFBCD9" w14:textId="77777777" w:rsidTr="00D858F0">
        <w:trPr>
          <w:trHeight w:hRule="exact" w:val="28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A27C6"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53.</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4C094" w14:textId="77777777" w:rsidR="006F735D" w:rsidRPr="00FB4B2D" w:rsidRDefault="006F735D">
            <w:pPr>
              <w:autoSpaceDE w:val="0"/>
              <w:autoSpaceDN w:val="0"/>
              <w:spacing w:before="68" w:after="0" w:line="283"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Плацентарные млекопитающие. Многообразие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млекопитающих. Насекомоядные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Рукокрылые. Грызуны, Зайцеобразные. Хищные. Ластоногие и Китообразные.</w:t>
            </w:r>
          </w:p>
          <w:p w14:paraId="133CCBF4" w14:textId="77777777" w:rsidR="006F735D" w:rsidRPr="00FB4B2D" w:rsidRDefault="006F735D" w:rsidP="00D858F0">
            <w:pPr>
              <w:autoSpaceDE w:val="0"/>
              <w:autoSpaceDN w:val="0"/>
              <w:spacing w:before="68" w:after="0"/>
              <w:ind w:left="72" w:right="576"/>
              <w:rPr>
                <w:rFonts w:ascii="Times New Roman" w:hAnsi="Times New Roman" w:cs="Times New Roman"/>
                <w:sz w:val="28"/>
                <w:szCs w:val="28"/>
                <w:lang w:val="ru-RU"/>
              </w:rPr>
            </w:pP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90F8F"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6921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289FCF48"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435C9372"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4DEE2F5B" w14:textId="77777777" w:rsidTr="00D858F0">
        <w:trPr>
          <w:trHeight w:hRule="exact" w:val="312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1423F" w14:textId="77777777" w:rsidR="006F735D" w:rsidRPr="00FB4B2D" w:rsidRDefault="00D858F0">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54.</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74FD1" w14:textId="77777777" w:rsidR="006F735D" w:rsidRPr="00FB4B2D" w:rsidRDefault="006F735D">
            <w:pPr>
              <w:autoSpaceDE w:val="0"/>
              <w:autoSpaceDN w:val="0"/>
              <w:spacing w:before="68" w:after="0" w:line="283"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Многообразие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млекопитающих. </w:t>
            </w:r>
          </w:p>
          <w:p w14:paraId="49ADD21A" w14:textId="77777777" w:rsidR="006F735D" w:rsidRPr="00FB4B2D" w:rsidRDefault="006F735D">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Парнокопытные и Непарнокопытные.</w:t>
            </w:r>
          </w:p>
          <w:p w14:paraId="2C620CBC" w14:textId="77777777" w:rsidR="00D858F0" w:rsidRPr="00FB4B2D" w:rsidRDefault="006F735D" w:rsidP="00D858F0">
            <w:pPr>
              <w:autoSpaceDE w:val="0"/>
              <w:autoSpaceDN w:val="0"/>
              <w:spacing w:before="70" w:after="0"/>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Приматы. Семейства отряда Хищные: собачьи, кошачьи, куньи,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медвежьи.</w:t>
            </w:r>
          </w:p>
          <w:p w14:paraId="488F413E" w14:textId="77777777" w:rsidR="006F735D" w:rsidRPr="00FB4B2D" w:rsidRDefault="006F735D">
            <w:pPr>
              <w:autoSpaceDE w:val="0"/>
              <w:autoSpaceDN w:val="0"/>
              <w:spacing w:before="68" w:after="0"/>
              <w:ind w:left="72" w:right="144"/>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6C32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9DB5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24A0F545"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6A648674" w14:textId="77777777" w:rsidTr="00D858F0">
        <w:trPr>
          <w:trHeight w:hRule="exact" w:val="236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BA75A"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55.</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FF3BE" w14:textId="77777777" w:rsidR="006F735D" w:rsidRPr="00FB4B2D" w:rsidRDefault="006F735D">
            <w:pPr>
              <w:autoSpaceDE w:val="0"/>
              <w:autoSpaceDN w:val="0"/>
              <w:spacing w:before="70" w:after="0"/>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Значение млекопитающих в природе и жизни человека.</w:t>
            </w:r>
          </w:p>
          <w:p w14:paraId="04E6CE3E" w14:textId="77777777" w:rsidR="006F735D" w:rsidRPr="00FB4B2D" w:rsidRDefault="006F735D" w:rsidP="00D858F0">
            <w:pPr>
              <w:autoSpaceDE w:val="0"/>
              <w:autoSpaceDN w:val="0"/>
              <w:spacing w:before="68"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Млекопитающие — переносчики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возбудителей опасных заболеваний. Меры борьбы с грызунами. </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2CAB6"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765B6"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21F5B66F"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2D8710F2"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51AC01F2" w14:textId="77777777" w:rsidTr="00D858F0">
        <w:trPr>
          <w:trHeight w:hRule="exact" w:val="100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1D09B" w14:textId="77777777" w:rsidR="006F735D" w:rsidRPr="00FB4B2D" w:rsidRDefault="00D858F0">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56.</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CA918" w14:textId="77777777" w:rsidR="006F735D" w:rsidRPr="00FB4B2D" w:rsidRDefault="006F735D">
            <w:pPr>
              <w:autoSpaceDE w:val="0"/>
              <w:autoSpaceDN w:val="0"/>
              <w:spacing w:before="68"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Многообразие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млекопитающих родного края.</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FCEF0"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2C97E"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6A68CDCC"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r w:rsidR="006F735D" w:rsidRPr="00FB4B2D" w14:paraId="75E35B94" w14:textId="77777777" w:rsidTr="00D858F0">
        <w:trPr>
          <w:trHeight w:hRule="exact" w:val="128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37DE6"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57.</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1CA5B" w14:textId="77777777" w:rsidR="00D858F0" w:rsidRPr="002020C8" w:rsidRDefault="006F735D" w:rsidP="00D858F0">
            <w:pPr>
              <w:autoSpaceDE w:val="0"/>
              <w:autoSpaceDN w:val="0"/>
              <w:spacing w:before="96"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Эволюционное развитие животного мира на Земле. Усложнение животных в процессе эволюции. </w:t>
            </w:r>
          </w:p>
          <w:p w14:paraId="4E0CCAD1" w14:textId="77777777" w:rsidR="006F735D" w:rsidRPr="002020C8" w:rsidRDefault="006F735D">
            <w:pPr>
              <w:autoSpaceDE w:val="0"/>
              <w:autoSpaceDN w:val="0"/>
              <w:spacing w:before="68" w:after="0" w:line="262" w:lineRule="auto"/>
              <w:ind w:left="72" w:right="288"/>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D91E2"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282C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63F4FBF"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2E3D2D16"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1E21F0F2" w14:textId="77777777" w:rsidTr="00D858F0">
        <w:trPr>
          <w:trHeight w:hRule="exact" w:val="86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76341"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58.</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7B2A4" w14:textId="77777777" w:rsidR="00D858F0" w:rsidRPr="00FB4B2D" w:rsidRDefault="006F735D" w:rsidP="00D858F0">
            <w:pPr>
              <w:autoSpaceDE w:val="0"/>
              <w:autoSpaceDN w:val="0"/>
              <w:spacing w:before="96" w:after="0"/>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Доказательства эволюционного развития животного мира. </w:t>
            </w:r>
          </w:p>
          <w:p w14:paraId="287D2B80" w14:textId="77777777" w:rsidR="006F735D" w:rsidRPr="002020C8" w:rsidRDefault="006F735D">
            <w:pPr>
              <w:autoSpaceDE w:val="0"/>
              <w:autoSpaceDN w:val="0"/>
              <w:spacing w:before="68" w:after="0" w:line="262" w:lineRule="auto"/>
              <w:ind w:left="72" w:right="288"/>
              <w:rPr>
                <w:rFonts w:ascii="Times New Roman" w:hAnsi="Times New Roman" w:cs="Times New Roman"/>
                <w:sz w:val="28"/>
                <w:szCs w:val="28"/>
                <w:lang w:val="ru-RU"/>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A92E2"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1C994"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FFF3F0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6C3B949E" w14:textId="77777777" w:rsidTr="00D858F0">
        <w:trPr>
          <w:trHeight w:hRule="exact" w:val="325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541FE"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59.</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16B18" w14:textId="77777777" w:rsidR="006F735D" w:rsidRPr="00FB4B2D" w:rsidRDefault="006F735D">
            <w:pPr>
              <w:autoSpaceDE w:val="0"/>
              <w:autoSpaceDN w:val="0"/>
              <w:spacing w:before="96"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Палеонтология.</w:t>
            </w:r>
          </w:p>
          <w:p w14:paraId="33562593" w14:textId="77777777" w:rsidR="006F735D" w:rsidRPr="00FB4B2D" w:rsidRDefault="006F735D">
            <w:pPr>
              <w:autoSpaceDE w:val="0"/>
              <w:autoSpaceDN w:val="0"/>
              <w:spacing w:before="68"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Ископаемые остатки животных, 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изучение. Методы изучения ископаемых остатков. Реставрация древних животных.</w:t>
            </w:r>
          </w:p>
          <w:p w14:paraId="0AEC588A" w14:textId="77777777" w:rsidR="00D858F0" w:rsidRPr="00FB4B2D" w:rsidRDefault="006F735D" w:rsidP="00D858F0">
            <w:pPr>
              <w:autoSpaceDE w:val="0"/>
              <w:autoSpaceDN w:val="0"/>
              <w:spacing w:before="68" w:after="0" w:line="262" w:lineRule="auto"/>
              <w:ind w:left="72" w:right="115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«Живые ископаемые» животного мира.</w:t>
            </w:r>
            <w:r w:rsidR="00D858F0">
              <w:rPr>
                <w:rFonts w:ascii="Times New Roman" w:eastAsia="Times New Roman" w:hAnsi="Times New Roman" w:cs="Times New Roman"/>
                <w:color w:val="000000"/>
                <w:w w:val="102"/>
                <w:sz w:val="28"/>
                <w:szCs w:val="28"/>
                <w:lang w:val="ru-RU"/>
              </w:rPr>
              <w:t xml:space="preserve"> </w:t>
            </w:r>
          </w:p>
          <w:p w14:paraId="280D5B55" w14:textId="77777777" w:rsidR="006F735D" w:rsidRPr="00FB4B2D" w:rsidRDefault="006F735D">
            <w:pPr>
              <w:autoSpaceDE w:val="0"/>
              <w:autoSpaceDN w:val="0"/>
              <w:spacing w:before="68" w:after="0" w:line="262" w:lineRule="auto"/>
              <w:ind w:left="72" w:right="288"/>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5A45F"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F97D7"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03E11051"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67C78E5E" w14:textId="77777777" w:rsidTr="00D858F0">
        <w:trPr>
          <w:trHeight w:hRule="exact" w:val="468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15D25"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60.</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F3613" w14:textId="77777777" w:rsidR="006F735D" w:rsidRPr="00FB4B2D" w:rsidRDefault="006F735D">
            <w:pPr>
              <w:autoSpaceDE w:val="0"/>
              <w:autoSpaceDN w:val="0"/>
              <w:spacing w:before="70" w:after="0" w:line="262" w:lineRule="auto"/>
              <w:ind w:left="72" w:right="115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Жизнь животных в воде.</w:t>
            </w:r>
          </w:p>
          <w:p w14:paraId="4D6A4461" w14:textId="77777777" w:rsidR="006F735D" w:rsidRPr="00FB4B2D" w:rsidRDefault="006F735D">
            <w:pPr>
              <w:autoSpaceDE w:val="0"/>
              <w:autoSpaceDN w:val="0"/>
              <w:spacing w:before="68"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Одноклеточные животные. Происхождение многоклеточных животных. Основные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этапы эволюции беспозвоночных.</w:t>
            </w:r>
          </w:p>
          <w:p w14:paraId="00CE100A" w14:textId="77777777" w:rsidR="006F735D" w:rsidRPr="00FB4B2D" w:rsidRDefault="006F735D">
            <w:pPr>
              <w:autoSpaceDE w:val="0"/>
              <w:autoSpaceDN w:val="0"/>
              <w:spacing w:before="70"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Основные этапы эволюции позвоночных животных. Вымершие животные.</w:t>
            </w:r>
          </w:p>
          <w:p w14:paraId="7C49F817" w14:textId="77777777" w:rsidR="006F735D" w:rsidRPr="00FB4B2D" w:rsidRDefault="006F735D">
            <w:pPr>
              <w:autoSpaceDE w:val="0"/>
              <w:autoSpaceDN w:val="0"/>
              <w:spacing w:before="68" w:after="0" w:line="262"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Лабораторная работа 26. Исследование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ископаемых остатков вымерших животных.</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F8DDB"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1E78C"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30CA94C"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bl>
    <w:p w14:paraId="6DAD8A1B"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51C9A7D6" w14:textId="77777777" w:rsidTr="00D858F0">
        <w:trPr>
          <w:trHeight w:hRule="exact" w:val="199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82578" w14:textId="77777777" w:rsidR="006F735D" w:rsidRPr="00FB4B2D" w:rsidRDefault="00D858F0">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61.</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24995" w14:textId="77777777" w:rsidR="00D858F0" w:rsidRPr="00FB4B2D" w:rsidRDefault="006F735D" w:rsidP="00D858F0">
            <w:pPr>
              <w:autoSpaceDE w:val="0"/>
              <w:autoSpaceDN w:val="0"/>
              <w:spacing w:before="96" w:after="0" w:line="286"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0C2D9C91" w14:textId="77777777" w:rsidR="006F735D" w:rsidRPr="00FB4B2D" w:rsidRDefault="006F735D">
            <w:pPr>
              <w:autoSpaceDE w:val="0"/>
              <w:autoSpaceDN w:val="0"/>
              <w:spacing w:before="68" w:after="0" w:line="230" w:lineRule="auto"/>
              <w:ind w:left="72"/>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C2C6F"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17C49"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0F29CDD2"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14D8BF34" w14:textId="77777777" w:rsidTr="00D858F0">
        <w:trPr>
          <w:trHeight w:hRule="exact" w:val="32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89F93"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62.</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E9448" w14:textId="77777777" w:rsidR="006F735D" w:rsidRPr="00FB4B2D" w:rsidRDefault="006F735D">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w:t>
            </w:r>
          </w:p>
          <w:p w14:paraId="7C9B6BBD" w14:textId="77777777" w:rsidR="006F735D" w:rsidRPr="00FB4B2D" w:rsidRDefault="006F735D">
            <w:pPr>
              <w:autoSpaceDE w:val="0"/>
              <w:autoSpaceDN w:val="0"/>
              <w:spacing w:before="70" w:after="0" w:line="230" w:lineRule="auto"/>
              <w:ind w:left="72"/>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12CD7"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225A0"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7E8A25CA"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6F735D" w:rsidRPr="00FB4B2D" w14:paraId="08639479" w14:textId="77777777" w:rsidTr="00D858F0">
        <w:trPr>
          <w:trHeight w:hRule="exact" w:val="156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BFB71"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63.</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9F7D0" w14:textId="77777777" w:rsidR="006F735D" w:rsidRPr="00FB4B2D" w:rsidRDefault="006F735D" w:rsidP="00D858F0">
            <w:pPr>
              <w:autoSpaceDE w:val="0"/>
              <w:autoSpaceDN w:val="0"/>
              <w:spacing w:before="70" w:after="0" w:line="271" w:lineRule="auto"/>
              <w:ind w:left="72" w:right="144"/>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Экосистема.</w:t>
            </w:r>
            <w:r w:rsidR="00D858F0">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Животный мир природных зон Земли. Основные закономерности распределения животных на планете.</w:t>
            </w:r>
            <w:r w:rsidR="00D858F0">
              <w:rPr>
                <w:rFonts w:ascii="Times New Roman" w:eastAsia="Times New Roman" w:hAnsi="Times New Roman" w:cs="Times New Roman"/>
                <w:color w:val="000000"/>
                <w:w w:val="102"/>
                <w:sz w:val="28"/>
                <w:szCs w:val="28"/>
                <w:lang w:val="ru-RU"/>
              </w:rPr>
              <w:t xml:space="preserve"> </w:t>
            </w:r>
            <w:proofErr w:type="spellStart"/>
            <w:r w:rsidRPr="00FB4B2D">
              <w:rPr>
                <w:rFonts w:ascii="Times New Roman" w:eastAsia="Times New Roman" w:hAnsi="Times New Roman" w:cs="Times New Roman"/>
                <w:color w:val="000000"/>
                <w:w w:val="102"/>
                <w:sz w:val="28"/>
                <w:szCs w:val="28"/>
              </w:rPr>
              <w:t>Фауна</w:t>
            </w:r>
            <w:proofErr w:type="spellEnd"/>
            <w:r w:rsidRPr="00FB4B2D">
              <w:rPr>
                <w:rFonts w:ascii="Times New Roman" w:eastAsia="Times New Roman" w:hAnsi="Times New Roman" w:cs="Times New Roman"/>
                <w:color w:val="000000"/>
                <w:w w:val="102"/>
                <w:sz w:val="28"/>
                <w:szCs w:val="28"/>
              </w:rPr>
              <w:t>.</w:t>
            </w: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4D7A1"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11901"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338E2DB"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6F43A02C"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1064BD5C" w14:textId="77777777" w:rsidR="00884BBB" w:rsidRPr="00FB4B2D" w:rsidRDefault="00884BBB">
      <w:pPr>
        <w:rPr>
          <w:rFonts w:ascii="Times New Roman" w:hAnsi="Times New Roman" w:cs="Times New Roman"/>
          <w:sz w:val="28"/>
          <w:szCs w:val="28"/>
        </w:rPr>
        <w:sectPr w:rsidR="00884BBB" w:rsidRPr="00FB4B2D">
          <w:pgSz w:w="11900" w:h="16840"/>
          <w:pgMar w:top="284" w:right="556" w:bottom="1440" w:left="664" w:header="720" w:footer="720" w:gutter="0"/>
          <w:cols w:space="720" w:equalWidth="0">
            <w:col w:w="10680" w:space="0"/>
          </w:cols>
        </w:sectPr>
      </w:pPr>
    </w:p>
    <w:p w14:paraId="03C13231"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1129"/>
        <w:gridCol w:w="2206"/>
        <w:gridCol w:w="2207"/>
      </w:tblGrid>
      <w:tr w:rsidR="006F735D" w:rsidRPr="00FB4B2D" w14:paraId="6843311E" w14:textId="77777777" w:rsidTr="00D858F0">
        <w:trPr>
          <w:trHeight w:hRule="exact" w:val="312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F2505"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64.</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BF287" w14:textId="77777777" w:rsidR="006F735D" w:rsidRPr="00FB4B2D" w:rsidRDefault="006F735D">
            <w:pPr>
              <w:autoSpaceDE w:val="0"/>
              <w:autoSpaceDN w:val="0"/>
              <w:spacing w:before="96" w:after="0" w:line="262" w:lineRule="auto"/>
              <w:ind w:left="72" w:right="720"/>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Воздействие человека на животных в природе: прямое и косвенное.</w:t>
            </w:r>
          </w:p>
          <w:p w14:paraId="70040A58" w14:textId="77777777" w:rsidR="00D858F0" w:rsidRPr="00FB4B2D" w:rsidRDefault="006F735D" w:rsidP="00D858F0">
            <w:pPr>
              <w:autoSpaceDE w:val="0"/>
              <w:autoSpaceDN w:val="0"/>
              <w:spacing w:before="70" w:after="0" w:line="288" w:lineRule="auto"/>
              <w:ind w:left="72" w:right="144"/>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Промысловые животные (рыболовство, охота). Ведение промысла животных на основе научного подхода. Загрязнение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окружающей среды. </w:t>
            </w:r>
          </w:p>
          <w:p w14:paraId="660DC1FC" w14:textId="77777777" w:rsidR="006F735D" w:rsidRPr="00FB4B2D" w:rsidRDefault="006F735D">
            <w:pPr>
              <w:autoSpaceDE w:val="0"/>
              <w:autoSpaceDN w:val="0"/>
              <w:spacing w:before="68" w:after="0" w:line="278" w:lineRule="auto"/>
              <w:ind w:left="72"/>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7CFAB"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694E8"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tcPr>
          <w:p w14:paraId="10CB748E"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bl>
    <w:p w14:paraId="74C03B50"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6D0B22EC" w14:textId="77777777" w:rsidTr="00D858F0">
        <w:trPr>
          <w:trHeight w:hRule="exact" w:val="308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07017" w14:textId="77777777" w:rsidR="006F735D" w:rsidRPr="00FB4B2D" w:rsidRDefault="00D858F0">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6F735D" w:rsidRPr="00FB4B2D">
              <w:rPr>
                <w:rFonts w:ascii="Times New Roman" w:eastAsia="Times New Roman" w:hAnsi="Times New Roman" w:cs="Times New Roman"/>
                <w:color w:val="000000"/>
                <w:w w:val="102"/>
                <w:sz w:val="28"/>
                <w:szCs w:val="28"/>
              </w:rPr>
              <w:t>65.</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8D7EE" w14:textId="77777777" w:rsidR="006F735D" w:rsidRPr="00D858F0" w:rsidRDefault="006F735D" w:rsidP="00D858F0">
            <w:pPr>
              <w:autoSpaceDE w:val="0"/>
              <w:autoSpaceDN w:val="0"/>
              <w:spacing w:before="70"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Одомашнивание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животных. Селекция, породы,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искусственный отбор, дикие предки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домашних животных. Значение домашних животных в жизни человека. Животные сельскохозяйственных угодий.</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09A6D"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1470D"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2C0F9670"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bl>
    <w:p w14:paraId="5F47A893"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616"/>
        <w:gridCol w:w="988"/>
        <w:gridCol w:w="2277"/>
        <w:gridCol w:w="2277"/>
      </w:tblGrid>
      <w:tr w:rsidR="006F735D" w:rsidRPr="00FB4B2D" w14:paraId="11AD0335" w14:textId="77777777" w:rsidTr="008C7A9D">
        <w:trPr>
          <w:trHeight w:hRule="exact" w:val="69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AFE85"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66.</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31C78" w14:textId="77777777" w:rsidR="006F735D" w:rsidRPr="00FB4B2D" w:rsidRDefault="006F735D">
            <w:pPr>
              <w:autoSpaceDE w:val="0"/>
              <w:autoSpaceDN w:val="0"/>
              <w:spacing w:before="70"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Методы борьбы с животными-вредителями.</w:t>
            </w:r>
            <w:r w:rsidR="009F1C0C">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Город как особая искусственная среда, созданная человеком. Синантропные виды животных.</w:t>
            </w:r>
          </w:p>
          <w:p w14:paraId="4D87ED80" w14:textId="77777777" w:rsidR="006F735D" w:rsidRPr="00FB4B2D" w:rsidRDefault="006F735D">
            <w:pPr>
              <w:autoSpaceDE w:val="0"/>
              <w:autoSpaceDN w:val="0"/>
              <w:spacing w:before="68"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Условия их обитания. Беспозвоночные и позвоночные животные города. Адаптация животных к новым условиям.</w:t>
            </w:r>
          </w:p>
          <w:p w14:paraId="72AF3365" w14:textId="77777777" w:rsidR="006F735D" w:rsidRPr="00FB4B2D" w:rsidRDefault="006F735D">
            <w:pPr>
              <w:autoSpaceDE w:val="0"/>
              <w:autoSpaceDN w:val="0"/>
              <w:spacing w:before="68"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Рекреационный пресс на животных диких видов в условиях города. Безнадзорные домашние животные. Питомники.</w:t>
            </w:r>
          </w:p>
          <w:p w14:paraId="4653991C" w14:textId="77777777" w:rsidR="006F735D" w:rsidRPr="00FB4B2D" w:rsidRDefault="006F735D">
            <w:pPr>
              <w:autoSpaceDE w:val="0"/>
              <w:autoSpaceDN w:val="0"/>
              <w:spacing w:before="68" w:after="0" w:line="278" w:lineRule="auto"/>
              <w:ind w:left="72"/>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Восстановление численности редких видов животных: особо охраняемые природные территории (ООПТ). </w:t>
            </w:r>
            <w:proofErr w:type="spellStart"/>
            <w:r w:rsidRPr="00FB4B2D">
              <w:rPr>
                <w:rFonts w:ascii="Times New Roman" w:eastAsia="Times New Roman" w:hAnsi="Times New Roman" w:cs="Times New Roman"/>
                <w:color w:val="000000"/>
                <w:w w:val="102"/>
                <w:sz w:val="28"/>
                <w:szCs w:val="28"/>
              </w:rPr>
              <w:t>Красная</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книга</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России</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Меры</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сохранения</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животного</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мира</w:t>
            </w:r>
            <w:proofErr w:type="spellEnd"/>
            <w:r w:rsidRPr="00FB4B2D">
              <w:rPr>
                <w:rFonts w:ascii="Times New Roman" w:eastAsia="Times New Roman" w:hAnsi="Times New Roman" w:cs="Times New Roman"/>
                <w:color w:val="000000"/>
                <w:w w:val="102"/>
                <w:sz w:val="28"/>
                <w:szCs w:val="28"/>
              </w:rPr>
              <w:t>.</w:t>
            </w:r>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5A4E9"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43B0A"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61C9B18B"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p>
        </w:tc>
      </w:tr>
      <w:tr w:rsidR="006F735D" w:rsidRPr="00FB4B2D" w14:paraId="091E43DE" w14:textId="77777777" w:rsidTr="00FC000F">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0B656" w14:textId="77777777" w:rsidR="006F735D" w:rsidRPr="00FB4B2D" w:rsidRDefault="006F735D">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67</w:t>
            </w:r>
            <w:r w:rsidR="008C7A9D">
              <w:rPr>
                <w:rFonts w:ascii="Times New Roman" w:eastAsia="Times New Roman" w:hAnsi="Times New Roman" w:cs="Times New Roman"/>
                <w:color w:val="000000"/>
                <w:w w:val="102"/>
                <w:sz w:val="28"/>
                <w:szCs w:val="28"/>
                <w:lang w:val="ru-RU"/>
              </w:rPr>
              <w:t>,68</w:t>
            </w:r>
            <w:r w:rsidRPr="00FB4B2D">
              <w:rPr>
                <w:rFonts w:ascii="Times New Roman" w:eastAsia="Times New Roman" w:hAnsi="Times New Roman" w:cs="Times New Roman"/>
                <w:color w:val="000000"/>
                <w:w w:val="102"/>
                <w:sz w:val="28"/>
                <w:szCs w:val="28"/>
              </w:rPr>
              <w:t>.</w:t>
            </w:r>
          </w:p>
        </w:tc>
        <w:tc>
          <w:tcPr>
            <w:tcW w:w="46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FCFEA" w14:textId="77777777" w:rsidR="006F735D" w:rsidRPr="00FB4B2D" w:rsidRDefault="006F735D">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102"/>
                <w:sz w:val="28"/>
                <w:szCs w:val="28"/>
              </w:rPr>
              <w:t>Резерв</w:t>
            </w:r>
            <w:proofErr w:type="spellEnd"/>
          </w:p>
        </w:tc>
        <w:tc>
          <w:tcPr>
            <w:tcW w:w="9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83992" w14:textId="77777777" w:rsidR="006F735D" w:rsidRPr="002F74B9" w:rsidRDefault="006F735D">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2</w:t>
            </w:r>
          </w:p>
        </w:tc>
        <w:tc>
          <w:tcPr>
            <w:tcW w:w="2277"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56FA8"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c>
          <w:tcPr>
            <w:tcW w:w="2277" w:type="dxa"/>
            <w:tcBorders>
              <w:top w:val="single" w:sz="4" w:space="0" w:color="000000"/>
              <w:left w:val="single" w:sz="4" w:space="0" w:color="000000"/>
              <w:bottom w:val="single" w:sz="4" w:space="0" w:color="000000"/>
              <w:right w:val="single" w:sz="4" w:space="0" w:color="000000"/>
            </w:tcBorders>
          </w:tcPr>
          <w:p w14:paraId="1F793CCD" w14:textId="77777777" w:rsidR="006F735D" w:rsidRPr="00FB4B2D" w:rsidRDefault="006F735D">
            <w:pPr>
              <w:autoSpaceDE w:val="0"/>
              <w:autoSpaceDN w:val="0"/>
              <w:spacing w:before="96" w:after="0" w:line="262" w:lineRule="auto"/>
              <w:ind w:left="70" w:right="720"/>
              <w:rPr>
                <w:rFonts w:ascii="Times New Roman" w:hAnsi="Times New Roman" w:cs="Times New Roman"/>
                <w:sz w:val="28"/>
                <w:szCs w:val="28"/>
              </w:rPr>
            </w:pPr>
          </w:p>
        </w:tc>
      </w:tr>
      <w:tr w:rsidR="002F74B9" w:rsidRPr="00FB4B2D" w14:paraId="2D28FB96" w14:textId="77777777" w:rsidTr="002F74B9">
        <w:trPr>
          <w:trHeight w:hRule="exact" w:val="812"/>
        </w:trPr>
        <w:tc>
          <w:tcPr>
            <w:tcW w:w="51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1E4262" w14:textId="77777777" w:rsidR="002F74B9" w:rsidRPr="00FB4B2D" w:rsidRDefault="002F74B9">
            <w:pPr>
              <w:autoSpaceDE w:val="0"/>
              <w:autoSpaceDN w:val="0"/>
              <w:spacing w:before="96" w:after="0" w:line="262" w:lineRule="auto"/>
              <w:ind w:left="70" w:right="129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ОБЩЕЕ КОЛИЧЕСТВО ЧАСОВ ПО ПРОГРАММЕ</w:t>
            </w:r>
          </w:p>
        </w:tc>
        <w:tc>
          <w:tcPr>
            <w:tcW w:w="554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8E5A648" w14:textId="77777777" w:rsidR="002F74B9" w:rsidRPr="002F74B9" w:rsidRDefault="002F74B9">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68</w:t>
            </w:r>
          </w:p>
        </w:tc>
      </w:tr>
    </w:tbl>
    <w:p w14:paraId="184884C2" w14:textId="77777777" w:rsidR="008C7A9D" w:rsidRDefault="008C7A9D">
      <w:pPr>
        <w:autoSpaceDE w:val="0"/>
        <w:autoSpaceDN w:val="0"/>
        <w:spacing w:before="212" w:after="138" w:line="230" w:lineRule="auto"/>
        <w:rPr>
          <w:rFonts w:ascii="Times New Roman" w:eastAsia="Times New Roman" w:hAnsi="Times New Roman" w:cs="Times New Roman"/>
          <w:b/>
          <w:color w:val="000000"/>
          <w:w w:val="102"/>
          <w:sz w:val="28"/>
          <w:szCs w:val="28"/>
          <w:lang w:val="ru-RU"/>
        </w:rPr>
      </w:pPr>
    </w:p>
    <w:p w14:paraId="3119C318" w14:textId="77777777" w:rsidR="008C7A9D" w:rsidRDefault="008C7A9D">
      <w:pPr>
        <w:autoSpaceDE w:val="0"/>
        <w:autoSpaceDN w:val="0"/>
        <w:spacing w:before="212" w:after="138" w:line="230" w:lineRule="auto"/>
        <w:rPr>
          <w:rFonts w:ascii="Times New Roman" w:eastAsia="Times New Roman" w:hAnsi="Times New Roman" w:cs="Times New Roman"/>
          <w:b/>
          <w:color w:val="000000"/>
          <w:w w:val="102"/>
          <w:sz w:val="28"/>
          <w:szCs w:val="28"/>
          <w:lang w:val="ru-RU"/>
        </w:rPr>
      </w:pPr>
    </w:p>
    <w:p w14:paraId="445E4789" w14:textId="77777777" w:rsidR="00884BBB" w:rsidRPr="00FB4B2D" w:rsidRDefault="00A456B9">
      <w:pPr>
        <w:autoSpaceDE w:val="0"/>
        <w:autoSpaceDN w:val="0"/>
        <w:spacing w:before="212" w:after="138" w:line="230" w:lineRule="auto"/>
        <w:rPr>
          <w:rFonts w:ascii="Times New Roman" w:hAnsi="Times New Roman" w:cs="Times New Roman"/>
          <w:sz w:val="28"/>
          <w:szCs w:val="28"/>
        </w:rPr>
      </w:pPr>
      <w:r w:rsidRPr="00FB4B2D">
        <w:rPr>
          <w:rFonts w:ascii="Times New Roman" w:eastAsia="Times New Roman" w:hAnsi="Times New Roman" w:cs="Times New Roman"/>
          <w:b/>
          <w:color w:val="000000"/>
          <w:w w:val="102"/>
          <w:sz w:val="28"/>
          <w:szCs w:val="28"/>
        </w:rPr>
        <w:t>9 КЛАСС</w:t>
      </w:r>
    </w:p>
    <w:tbl>
      <w:tblPr>
        <w:tblW w:w="0" w:type="auto"/>
        <w:tblInd w:w="108" w:type="dxa"/>
        <w:tblLayout w:type="fixed"/>
        <w:tblLook w:val="04A0" w:firstRow="1" w:lastRow="0" w:firstColumn="1" w:lastColumn="0" w:noHBand="0" w:noVBand="1"/>
      </w:tblPr>
      <w:tblGrid>
        <w:gridCol w:w="492"/>
        <w:gridCol w:w="4522"/>
        <w:gridCol w:w="2357"/>
        <w:gridCol w:w="1560"/>
        <w:gridCol w:w="1559"/>
      </w:tblGrid>
      <w:tr w:rsidR="006F735D" w:rsidRPr="00FB4B2D" w14:paraId="2B7FC372" w14:textId="77777777" w:rsidTr="00FC000F">
        <w:trPr>
          <w:trHeight w:hRule="exact" w:val="810"/>
        </w:trPr>
        <w:tc>
          <w:tcPr>
            <w:tcW w:w="492" w:type="dxa"/>
            <w:vMerge w:val="restart"/>
            <w:tcBorders>
              <w:top w:val="single" w:sz="4" w:space="0" w:color="000000"/>
              <w:left w:val="single" w:sz="4" w:space="0" w:color="000000"/>
              <w:bottom w:val="single" w:sz="4" w:space="0" w:color="000000"/>
              <w:right w:val="single" w:sz="4" w:space="0" w:color="000000"/>
            </w:tcBorders>
          </w:tcPr>
          <w:p w14:paraId="6FEB281C" w14:textId="77777777" w:rsidR="00FC000F" w:rsidRPr="00FC000F" w:rsidRDefault="00FC000F" w:rsidP="00FC000F">
            <w:pPr>
              <w:rPr>
                <w:rFonts w:ascii="Times New Roman" w:hAnsi="Times New Roman" w:cs="Times New Roman"/>
                <w:sz w:val="28"/>
                <w:szCs w:val="28"/>
                <w:lang w:val="ru-RU"/>
              </w:rPr>
            </w:pPr>
            <w:r>
              <w:rPr>
                <w:rFonts w:ascii="Times New Roman" w:hAnsi="Times New Roman" w:cs="Times New Roman"/>
                <w:sz w:val="28"/>
                <w:szCs w:val="28"/>
                <w:lang w:val="ru-RU"/>
              </w:rPr>
              <w:t>№</w:t>
            </w:r>
            <w:r w:rsidRPr="00FC000F">
              <w:rPr>
                <w:rFonts w:ascii="Times New Roman" w:hAnsi="Times New Roman" w:cs="Times New Roman"/>
                <w:sz w:val="20"/>
                <w:szCs w:val="20"/>
                <w:lang w:val="ru-RU"/>
              </w:rPr>
              <w:t>п/п</w:t>
            </w:r>
          </w:p>
        </w:tc>
        <w:tc>
          <w:tcPr>
            <w:tcW w:w="4522" w:type="dxa"/>
            <w:vMerge w:val="restart"/>
            <w:tcBorders>
              <w:top w:val="single" w:sz="4" w:space="0" w:color="000000"/>
              <w:left w:val="single" w:sz="4" w:space="0" w:color="000000"/>
              <w:bottom w:val="single" w:sz="4" w:space="0" w:color="000000"/>
              <w:right w:val="single" w:sz="4" w:space="0" w:color="000000"/>
            </w:tcBorders>
          </w:tcPr>
          <w:p w14:paraId="2B6EB61B" w14:textId="77777777" w:rsidR="006F735D" w:rsidRPr="00FC000F" w:rsidRDefault="00FC000F">
            <w:pPr>
              <w:rPr>
                <w:rFonts w:ascii="Times New Roman" w:hAnsi="Times New Roman" w:cs="Times New Roman"/>
                <w:sz w:val="28"/>
                <w:szCs w:val="28"/>
                <w:lang w:val="ru-RU"/>
              </w:rPr>
            </w:pPr>
            <w:r>
              <w:rPr>
                <w:rFonts w:ascii="Times New Roman" w:hAnsi="Times New Roman" w:cs="Times New Roman"/>
                <w:sz w:val="28"/>
                <w:szCs w:val="28"/>
                <w:lang w:val="ru-RU"/>
              </w:rPr>
              <w:t>Тема урока</w:t>
            </w:r>
          </w:p>
        </w:tc>
        <w:tc>
          <w:tcPr>
            <w:tcW w:w="2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CEE11" w14:textId="77777777" w:rsidR="006F735D" w:rsidRPr="00FC000F" w:rsidRDefault="00FC000F" w:rsidP="00FC000F">
            <w:pPr>
              <w:autoSpaceDE w:val="0"/>
              <w:autoSpaceDN w:val="0"/>
              <w:spacing w:before="96"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Кол-во часов</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5EE3A" w14:textId="77777777" w:rsidR="006F735D" w:rsidRPr="00FC000F" w:rsidRDefault="00FC000F" w:rsidP="00FC000F">
            <w:pPr>
              <w:autoSpaceDE w:val="0"/>
              <w:autoSpaceDN w:val="0"/>
              <w:spacing w:before="96"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Дата план</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0D7B2" w14:textId="77777777" w:rsidR="006F735D" w:rsidRPr="00FC000F" w:rsidRDefault="00FC000F" w:rsidP="00FC000F">
            <w:pPr>
              <w:autoSpaceDE w:val="0"/>
              <w:autoSpaceDN w:val="0"/>
              <w:spacing w:before="96" w:after="0" w:line="230" w:lineRule="auto"/>
              <w:ind w:left="72"/>
              <w:rPr>
                <w:rFonts w:ascii="Times New Roman" w:hAnsi="Times New Roman" w:cs="Times New Roman"/>
                <w:sz w:val="28"/>
                <w:szCs w:val="28"/>
                <w:lang w:val="ru-RU"/>
              </w:rPr>
            </w:pPr>
            <w:r>
              <w:rPr>
                <w:rFonts w:ascii="Times New Roman" w:hAnsi="Times New Roman" w:cs="Times New Roman"/>
                <w:sz w:val="28"/>
                <w:szCs w:val="28"/>
                <w:lang w:val="ru-RU"/>
              </w:rPr>
              <w:t>Дата факт</w:t>
            </w:r>
          </w:p>
        </w:tc>
      </w:tr>
      <w:tr w:rsidR="006F735D" w:rsidRPr="00FB4B2D" w14:paraId="40BF2A2B" w14:textId="77777777" w:rsidTr="00FC000F">
        <w:trPr>
          <w:trHeight w:hRule="exact" w:val="74"/>
        </w:trPr>
        <w:tc>
          <w:tcPr>
            <w:tcW w:w="492" w:type="dxa"/>
            <w:vMerge/>
            <w:tcBorders>
              <w:top w:val="single" w:sz="4" w:space="0" w:color="000000"/>
              <w:left w:val="single" w:sz="4" w:space="0" w:color="000000"/>
              <w:bottom w:val="single" w:sz="4" w:space="0" w:color="000000"/>
              <w:right w:val="single" w:sz="4" w:space="0" w:color="000000"/>
            </w:tcBorders>
          </w:tcPr>
          <w:p w14:paraId="5F79C8F3" w14:textId="77777777" w:rsidR="006F735D" w:rsidRPr="00FB4B2D" w:rsidRDefault="006F735D">
            <w:pPr>
              <w:rPr>
                <w:rFonts w:ascii="Times New Roman" w:hAnsi="Times New Roman" w:cs="Times New Roman"/>
                <w:sz w:val="28"/>
                <w:szCs w:val="28"/>
              </w:rPr>
            </w:pPr>
          </w:p>
        </w:tc>
        <w:tc>
          <w:tcPr>
            <w:tcW w:w="4522" w:type="dxa"/>
            <w:vMerge/>
            <w:tcBorders>
              <w:top w:val="single" w:sz="4" w:space="0" w:color="000000"/>
              <w:left w:val="single" w:sz="4" w:space="0" w:color="000000"/>
              <w:bottom w:val="single" w:sz="4" w:space="0" w:color="000000"/>
              <w:right w:val="single" w:sz="4" w:space="0" w:color="000000"/>
            </w:tcBorders>
          </w:tcPr>
          <w:p w14:paraId="5E1EF8A1" w14:textId="77777777" w:rsidR="006F735D" w:rsidRPr="00FB4B2D" w:rsidRDefault="006F735D">
            <w:pPr>
              <w:rPr>
                <w:rFonts w:ascii="Times New Roman" w:hAnsi="Times New Roman" w:cs="Times New Roman"/>
                <w:sz w:val="28"/>
                <w:szCs w:val="28"/>
              </w:rPr>
            </w:pPr>
          </w:p>
        </w:tc>
        <w:tc>
          <w:tcPr>
            <w:tcW w:w="5476" w:type="dxa"/>
            <w:gridSpan w:val="3"/>
            <w:tcBorders>
              <w:top w:val="single" w:sz="4" w:space="0" w:color="000000"/>
              <w:left w:val="single" w:sz="4" w:space="0" w:color="000000"/>
              <w:right w:val="single" w:sz="4" w:space="0" w:color="000000"/>
            </w:tcBorders>
            <w:tcMar>
              <w:left w:w="0" w:type="dxa"/>
              <w:right w:w="0" w:type="dxa"/>
            </w:tcMar>
          </w:tcPr>
          <w:p w14:paraId="653516F9" w14:textId="77777777" w:rsidR="006F735D" w:rsidRPr="00FB4B2D" w:rsidRDefault="006F735D" w:rsidP="00FC000F">
            <w:pPr>
              <w:autoSpaceDE w:val="0"/>
              <w:autoSpaceDN w:val="0"/>
              <w:spacing w:before="96" w:after="0" w:line="230" w:lineRule="auto"/>
              <w:ind w:left="72"/>
              <w:rPr>
                <w:rFonts w:ascii="Times New Roman" w:hAnsi="Times New Roman" w:cs="Times New Roman"/>
                <w:sz w:val="28"/>
                <w:szCs w:val="28"/>
              </w:rPr>
            </w:pPr>
          </w:p>
        </w:tc>
      </w:tr>
    </w:tbl>
    <w:p w14:paraId="00C19A0D"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38560554" w14:textId="77777777" w:rsidTr="008C7A9D">
        <w:trPr>
          <w:trHeight w:hRule="exact" w:val="895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FA3D1"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C3A29" w14:textId="77777777" w:rsidR="00FC000F" w:rsidRPr="00FB4B2D" w:rsidRDefault="00FC000F">
            <w:pPr>
              <w:autoSpaceDE w:val="0"/>
              <w:autoSpaceDN w:val="0"/>
              <w:spacing w:before="96"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Науки о человеке (анатомия, физиология, психология, антропология, гигиена,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санитария, экология человека). Методы изучения организма человека. Значение знаний о человеке для самопознания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сохранения здоровья. Особенности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человека как биосоциального </w:t>
            </w:r>
            <w:r w:rsidRPr="00FB4B2D">
              <w:rPr>
                <w:rFonts w:ascii="Times New Roman" w:hAnsi="Times New Roman" w:cs="Times New Roman"/>
                <w:sz w:val="28"/>
                <w:szCs w:val="28"/>
                <w:lang w:val="ru-RU"/>
              </w:rPr>
              <w:br/>
            </w:r>
            <w:proofErr w:type="spellStart"/>
            <w:r w:rsidRPr="00FB4B2D">
              <w:rPr>
                <w:rFonts w:ascii="Times New Roman" w:eastAsia="Times New Roman" w:hAnsi="Times New Roman" w:cs="Times New Roman"/>
                <w:color w:val="000000"/>
                <w:w w:val="102"/>
                <w:sz w:val="28"/>
                <w:szCs w:val="28"/>
                <w:lang w:val="ru-RU"/>
              </w:rPr>
              <w:t>существа.Место</w:t>
            </w:r>
            <w:proofErr w:type="spellEnd"/>
            <w:r w:rsidRPr="00FB4B2D">
              <w:rPr>
                <w:rFonts w:ascii="Times New Roman" w:eastAsia="Times New Roman" w:hAnsi="Times New Roman" w:cs="Times New Roman"/>
                <w:color w:val="000000"/>
                <w:w w:val="102"/>
                <w:sz w:val="28"/>
                <w:szCs w:val="28"/>
                <w:lang w:val="ru-RU"/>
              </w:rPr>
              <w:t xml:space="preserve"> человека в системе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органического мира. Человек как часть природы. Систематическое положение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современного человека. Сходство человека с млекопитающими. Отличие человека от приматов. Доказательства животного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происхождения человека. Человек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разумный. Антропогенез, его этапы.</w:t>
            </w:r>
          </w:p>
          <w:p w14:paraId="5ACFDC78" w14:textId="77777777" w:rsidR="00FC000F" w:rsidRPr="00FB4B2D" w:rsidRDefault="00FC000F">
            <w:pPr>
              <w:autoSpaceDE w:val="0"/>
              <w:autoSpaceDN w:val="0"/>
              <w:spacing w:before="70" w:after="0" w:line="262" w:lineRule="auto"/>
              <w:ind w:left="72" w:right="144"/>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lang w:val="ru-RU"/>
              </w:rPr>
              <w:t xml:space="preserve">Биологические и социальные факторы становления человека. </w:t>
            </w:r>
            <w:proofErr w:type="spellStart"/>
            <w:r w:rsidRPr="00FB4B2D">
              <w:rPr>
                <w:rFonts w:ascii="Times New Roman" w:eastAsia="Times New Roman" w:hAnsi="Times New Roman" w:cs="Times New Roman"/>
                <w:color w:val="000000"/>
                <w:w w:val="102"/>
                <w:sz w:val="28"/>
                <w:szCs w:val="28"/>
              </w:rPr>
              <w:t>Человеческие</w:t>
            </w:r>
            <w:proofErr w:type="spellEnd"/>
            <w:r w:rsidRPr="00FB4B2D">
              <w:rPr>
                <w:rFonts w:ascii="Times New Roman" w:eastAsia="Times New Roman" w:hAnsi="Times New Roman" w:cs="Times New Roman"/>
                <w:color w:val="000000"/>
                <w:w w:val="102"/>
                <w:sz w:val="28"/>
                <w:szCs w:val="28"/>
              </w:rPr>
              <w:t xml:space="preserve"> </w:t>
            </w:r>
            <w:proofErr w:type="spellStart"/>
            <w:r w:rsidRPr="00FB4B2D">
              <w:rPr>
                <w:rFonts w:ascii="Times New Roman" w:eastAsia="Times New Roman" w:hAnsi="Times New Roman" w:cs="Times New Roman"/>
                <w:color w:val="000000"/>
                <w:w w:val="102"/>
                <w:sz w:val="28"/>
                <w:szCs w:val="28"/>
              </w:rPr>
              <w:t>расы</w:t>
            </w:r>
            <w:proofErr w:type="spellEnd"/>
            <w:r w:rsidRPr="00FB4B2D">
              <w:rPr>
                <w:rFonts w:ascii="Times New Roman" w:eastAsia="Times New Roman" w:hAnsi="Times New Roman" w:cs="Times New Roman"/>
                <w:color w:val="000000"/>
                <w:w w:val="102"/>
                <w:sz w:val="28"/>
                <w:szCs w:val="28"/>
              </w:rPr>
              <w:t>.</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9D82C"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6F9C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959C8"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2BB4D055" w14:textId="77777777" w:rsidTr="008C7A9D">
        <w:trPr>
          <w:trHeight w:hRule="exact" w:val="496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73FC8"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6B473" w14:textId="77777777" w:rsidR="00FC000F" w:rsidRPr="00FB4B2D" w:rsidRDefault="00FC000F">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Строение и химический состав клетки.</w:t>
            </w:r>
          </w:p>
          <w:p w14:paraId="60755C9E" w14:textId="77777777" w:rsidR="00FC000F" w:rsidRPr="00FB4B2D" w:rsidRDefault="00FC000F">
            <w:pPr>
              <w:autoSpaceDE w:val="0"/>
              <w:autoSpaceDN w:val="0"/>
              <w:spacing w:before="68" w:after="0" w:line="27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Обмен веществ и превращение энергии в клетке. Многообразие клеток, их деление. Нуклеиновые кислоты. Гены. Хромосомы. Хромосомный набор. Митоз, мейоз.</w:t>
            </w:r>
          </w:p>
          <w:p w14:paraId="116F061F" w14:textId="77777777" w:rsidR="00FC000F" w:rsidRPr="00FB4B2D" w:rsidRDefault="00FC000F">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Соматические и половые клетки.</w:t>
            </w:r>
          </w:p>
          <w:p w14:paraId="6B4A9C3D" w14:textId="77777777" w:rsidR="008C7A9D" w:rsidRPr="00FB4B2D" w:rsidRDefault="00FC000F" w:rsidP="008C7A9D">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Стволовые клетки.</w:t>
            </w:r>
            <w:r w:rsidR="008C7A9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Лабораторн</w:t>
            </w:r>
            <w:r w:rsidR="008C7A9D">
              <w:rPr>
                <w:rFonts w:ascii="Times New Roman" w:eastAsia="Times New Roman" w:hAnsi="Times New Roman" w:cs="Times New Roman"/>
                <w:color w:val="000000"/>
                <w:w w:val="102"/>
                <w:sz w:val="28"/>
                <w:szCs w:val="28"/>
                <w:lang w:val="ru-RU"/>
              </w:rPr>
              <w:t xml:space="preserve">ая </w:t>
            </w:r>
            <w:r w:rsidRPr="00FB4B2D">
              <w:rPr>
                <w:rFonts w:ascii="Times New Roman" w:eastAsia="Times New Roman" w:hAnsi="Times New Roman" w:cs="Times New Roman"/>
                <w:color w:val="000000"/>
                <w:w w:val="102"/>
                <w:sz w:val="28"/>
                <w:szCs w:val="28"/>
                <w:lang w:val="ru-RU"/>
              </w:rPr>
              <w:t>работ</w:t>
            </w:r>
            <w:r w:rsidR="008C7A9D">
              <w:rPr>
                <w:rFonts w:ascii="Times New Roman" w:eastAsia="Times New Roman" w:hAnsi="Times New Roman" w:cs="Times New Roman"/>
                <w:color w:val="000000"/>
                <w:w w:val="102"/>
                <w:sz w:val="28"/>
                <w:szCs w:val="28"/>
                <w:lang w:val="ru-RU"/>
              </w:rPr>
              <w:t xml:space="preserve">а </w:t>
            </w:r>
            <w:r w:rsidRPr="00FB4B2D">
              <w:rPr>
                <w:rFonts w:ascii="Times New Roman" w:eastAsia="Times New Roman" w:hAnsi="Times New Roman" w:cs="Times New Roman"/>
                <w:color w:val="000000"/>
                <w:w w:val="102"/>
                <w:sz w:val="28"/>
                <w:szCs w:val="28"/>
                <w:lang w:val="ru-RU"/>
              </w:rPr>
              <w:t>1. Изучение клеток слизистой оболочки полости рта человека.</w:t>
            </w:r>
            <w:r w:rsidR="008C7A9D">
              <w:rPr>
                <w:rFonts w:ascii="Times New Roman" w:eastAsia="Times New Roman" w:hAnsi="Times New Roman" w:cs="Times New Roman"/>
                <w:color w:val="000000"/>
                <w:w w:val="102"/>
                <w:sz w:val="28"/>
                <w:szCs w:val="28"/>
                <w:lang w:val="ru-RU"/>
              </w:rPr>
              <w:t xml:space="preserve"> </w:t>
            </w:r>
          </w:p>
          <w:p w14:paraId="2858CD38" w14:textId="77777777" w:rsidR="00FC000F" w:rsidRPr="00FB4B2D" w:rsidRDefault="00FC000F">
            <w:pPr>
              <w:autoSpaceDE w:val="0"/>
              <w:autoSpaceDN w:val="0"/>
              <w:spacing w:before="68" w:after="0" w:line="262" w:lineRule="auto"/>
              <w:ind w:left="72" w:right="288"/>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596F6"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D4F5B"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A36CA"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52A9048D"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74D71D90" w14:textId="77777777" w:rsidTr="008C7A9D">
        <w:trPr>
          <w:trHeight w:hRule="exact" w:val="309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06D7D"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52D34" w14:textId="77777777" w:rsidR="008C7A9D" w:rsidRPr="00FB4B2D" w:rsidRDefault="00FC000F" w:rsidP="008C7A9D">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Типы тканей организма человека: эпителиальные, соединительные, мышечные, нервная. Свойства тканей, их функции. </w:t>
            </w:r>
            <w:r w:rsidR="008C7A9D" w:rsidRPr="00FB4B2D">
              <w:rPr>
                <w:rFonts w:ascii="Times New Roman" w:eastAsia="Times New Roman" w:hAnsi="Times New Roman" w:cs="Times New Roman"/>
                <w:color w:val="000000"/>
                <w:w w:val="102"/>
                <w:sz w:val="28"/>
                <w:szCs w:val="28"/>
                <w:lang w:val="ru-RU"/>
              </w:rPr>
              <w:t>Лабораторн</w:t>
            </w:r>
            <w:r w:rsidR="008C7A9D">
              <w:rPr>
                <w:rFonts w:ascii="Times New Roman" w:eastAsia="Times New Roman" w:hAnsi="Times New Roman" w:cs="Times New Roman"/>
                <w:color w:val="000000"/>
                <w:w w:val="102"/>
                <w:sz w:val="28"/>
                <w:szCs w:val="28"/>
                <w:lang w:val="ru-RU"/>
              </w:rPr>
              <w:t xml:space="preserve">ая </w:t>
            </w:r>
            <w:r w:rsidR="008C7A9D" w:rsidRPr="00FB4B2D">
              <w:rPr>
                <w:rFonts w:ascii="Times New Roman" w:eastAsia="Times New Roman" w:hAnsi="Times New Roman" w:cs="Times New Roman"/>
                <w:color w:val="000000"/>
                <w:w w:val="102"/>
                <w:sz w:val="28"/>
                <w:szCs w:val="28"/>
                <w:lang w:val="ru-RU"/>
              </w:rPr>
              <w:t>работ</w:t>
            </w:r>
            <w:r w:rsidR="008C7A9D">
              <w:rPr>
                <w:rFonts w:ascii="Times New Roman" w:eastAsia="Times New Roman" w:hAnsi="Times New Roman" w:cs="Times New Roman"/>
                <w:color w:val="000000"/>
                <w:w w:val="102"/>
                <w:sz w:val="28"/>
                <w:szCs w:val="28"/>
                <w:lang w:val="ru-RU"/>
              </w:rPr>
              <w:t xml:space="preserve">а </w:t>
            </w:r>
            <w:r w:rsidRPr="00FB4B2D">
              <w:rPr>
                <w:rFonts w:ascii="Times New Roman" w:eastAsia="Times New Roman" w:hAnsi="Times New Roman" w:cs="Times New Roman"/>
                <w:color w:val="000000"/>
                <w:w w:val="102"/>
                <w:sz w:val="28"/>
                <w:szCs w:val="28"/>
                <w:lang w:val="ru-RU"/>
              </w:rPr>
              <w:t>2.</w:t>
            </w:r>
            <w:r w:rsidR="008C7A9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Изучение микроскопического строения тканей (на готовых микропрепаратах).</w:t>
            </w:r>
          </w:p>
          <w:p w14:paraId="4373E0BC" w14:textId="77777777" w:rsidR="00FC000F" w:rsidRPr="00FB4B2D" w:rsidRDefault="00FC000F">
            <w:pPr>
              <w:autoSpaceDE w:val="0"/>
              <w:autoSpaceDN w:val="0"/>
              <w:spacing w:before="68" w:after="0" w:line="262" w:lineRule="auto"/>
              <w:ind w:left="72" w:right="288"/>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152A7"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CC003"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F09C9"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75521CDE" w14:textId="77777777" w:rsidTr="008C7A9D">
        <w:trPr>
          <w:trHeight w:hRule="exact" w:val="282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60A54"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743CF" w14:textId="77777777" w:rsidR="00FC000F" w:rsidRPr="00FB4B2D" w:rsidRDefault="00FC000F">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Органы и системы органов.</w:t>
            </w:r>
          </w:p>
          <w:p w14:paraId="05912974" w14:textId="77777777" w:rsidR="00FC000F" w:rsidRPr="00FB4B2D" w:rsidRDefault="00FC000F" w:rsidP="008C7A9D">
            <w:pPr>
              <w:autoSpaceDE w:val="0"/>
              <w:autoSpaceDN w:val="0"/>
              <w:spacing w:before="68" w:after="0" w:line="28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Организм как единое целое. Взаимосвязь органов и систем как основа гомеостаза.</w:t>
            </w:r>
            <w:r w:rsidR="008C7A9D">
              <w:rPr>
                <w:rFonts w:ascii="Times New Roman" w:eastAsia="Times New Roman" w:hAnsi="Times New Roman" w:cs="Times New Roman"/>
                <w:color w:val="000000"/>
                <w:w w:val="102"/>
                <w:sz w:val="28"/>
                <w:szCs w:val="28"/>
                <w:lang w:val="ru-RU"/>
              </w:rPr>
              <w:t xml:space="preserve"> </w:t>
            </w:r>
            <w:r w:rsidR="008C7A9D" w:rsidRPr="00FB4B2D">
              <w:rPr>
                <w:rFonts w:ascii="Times New Roman" w:eastAsia="Times New Roman" w:hAnsi="Times New Roman" w:cs="Times New Roman"/>
                <w:color w:val="000000"/>
                <w:w w:val="102"/>
                <w:sz w:val="28"/>
                <w:szCs w:val="28"/>
                <w:lang w:val="ru-RU"/>
              </w:rPr>
              <w:t>Лабораторн</w:t>
            </w:r>
            <w:r w:rsidR="008C7A9D">
              <w:rPr>
                <w:rFonts w:ascii="Times New Roman" w:eastAsia="Times New Roman" w:hAnsi="Times New Roman" w:cs="Times New Roman"/>
                <w:color w:val="000000"/>
                <w:w w:val="102"/>
                <w:sz w:val="28"/>
                <w:szCs w:val="28"/>
                <w:lang w:val="ru-RU"/>
              </w:rPr>
              <w:t xml:space="preserve">ая </w:t>
            </w:r>
            <w:r w:rsidR="008C7A9D" w:rsidRPr="00FB4B2D">
              <w:rPr>
                <w:rFonts w:ascii="Times New Roman" w:eastAsia="Times New Roman" w:hAnsi="Times New Roman" w:cs="Times New Roman"/>
                <w:color w:val="000000"/>
                <w:w w:val="102"/>
                <w:sz w:val="28"/>
                <w:szCs w:val="28"/>
                <w:lang w:val="ru-RU"/>
              </w:rPr>
              <w:t>работ</w:t>
            </w:r>
            <w:r w:rsidR="008C7A9D">
              <w:rPr>
                <w:rFonts w:ascii="Times New Roman" w:eastAsia="Times New Roman" w:hAnsi="Times New Roman" w:cs="Times New Roman"/>
                <w:color w:val="000000"/>
                <w:w w:val="102"/>
                <w:sz w:val="28"/>
                <w:szCs w:val="28"/>
                <w:lang w:val="ru-RU"/>
              </w:rPr>
              <w:t xml:space="preserve">а </w:t>
            </w:r>
            <w:r w:rsidRPr="00FB4B2D">
              <w:rPr>
                <w:rFonts w:ascii="Times New Roman" w:eastAsia="Times New Roman" w:hAnsi="Times New Roman" w:cs="Times New Roman"/>
                <w:color w:val="000000"/>
                <w:w w:val="102"/>
                <w:sz w:val="28"/>
                <w:szCs w:val="28"/>
                <w:lang w:val="ru-RU"/>
              </w:rPr>
              <w:t>3.</w:t>
            </w:r>
            <w:r w:rsidR="008C7A9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Распознавание органов и систем органов человека (по таблицам).</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0050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DDF19"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477BB"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p>
        </w:tc>
      </w:tr>
    </w:tbl>
    <w:p w14:paraId="6A2A6BFA" w14:textId="77777777" w:rsidR="008C7A9D" w:rsidRDefault="008C7A9D">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76FB4C89" w14:textId="77777777" w:rsidTr="00B538F4">
        <w:trPr>
          <w:trHeight w:hRule="exact" w:val="240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D556C"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2F6E2" w14:textId="77777777" w:rsidR="00FC000F" w:rsidRPr="00FB4B2D" w:rsidRDefault="00FC000F" w:rsidP="00B538F4">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Нервная система человека, её организация и значение.</w:t>
            </w:r>
            <w:r w:rsidR="008C7A9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Нейроны, нервы, нервные узлы.</w:t>
            </w:r>
            <w:r w:rsidR="00B538F4">
              <w:rPr>
                <w:rFonts w:ascii="Times New Roman" w:eastAsia="Times New Roman" w:hAnsi="Times New Roman" w:cs="Times New Roman"/>
                <w:color w:val="000000"/>
                <w:w w:val="102"/>
                <w:sz w:val="28"/>
                <w:szCs w:val="28"/>
                <w:lang w:val="ru-RU"/>
              </w:rPr>
              <w:t xml:space="preserve"> </w:t>
            </w:r>
            <w:r w:rsidR="00B538F4" w:rsidRPr="00FB4B2D">
              <w:rPr>
                <w:rFonts w:ascii="Times New Roman" w:eastAsia="Times New Roman" w:hAnsi="Times New Roman" w:cs="Times New Roman"/>
                <w:color w:val="000000"/>
                <w:w w:val="102"/>
                <w:sz w:val="28"/>
                <w:szCs w:val="28"/>
                <w:lang w:val="ru-RU"/>
              </w:rPr>
              <w:t>Соматическая нервная система.</w:t>
            </w:r>
            <w:r w:rsidR="00B538F4">
              <w:rPr>
                <w:rFonts w:ascii="Times New Roman" w:eastAsia="Times New Roman" w:hAnsi="Times New Roman" w:cs="Times New Roman"/>
                <w:color w:val="000000"/>
                <w:w w:val="102"/>
                <w:sz w:val="28"/>
                <w:szCs w:val="28"/>
                <w:lang w:val="ru-RU"/>
              </w:rPr>
              <w:t xml:space="preserve"> </w:t>
            </w:r>
            <w:r w:rsidR="00B538F4" w:rsidRPr="00FB4B2D">
              <w:rPr>
                <w:rFonts w:ascii="Times New Roman" w:eastAsia="Times New Roman" w:hAnsi="Times New Roman" w:cs="Times New Roman"/>
                <w:color w:val="000000"/>
                <w:w w:val="102"/>
                <w:sz w:val="28"/>
                <w:szCs w:val="28"/>
                <w:lang w:val="ru-RU"/>
              </w:rPr>
              <w:t>Вегетативная (автономная) нервная система. Нервная система как единое целое.</w:t>
            </w:r>
          </w:p>
          <w:p w14:paraId="5306369C" w14:textId="77777777" w:rsidR="00FC000F" w:rsidRPr="00FB4B2D" w:rsidRDefault="00FC000F">
            <w:pPr>
              <w:autoSpaceDE w:val="0"/>
              <w:autoSpaceDN w:val="0"/>
              <w:spacing w:before="68" w:after="0" w:line="262" w:lineRule="auto"/>
              <w:ind w:left="72" w:right="576"/>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9D7EA"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CEC4B"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1F39B"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21B40BB2"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436109B0" w14:textId="77777777" w:rsidTr="00B538F4">
        <w:trPr>
          <w:trHeight w:hRule="exact" w:val="156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1831C" w14:textId="77777777" w:rsidR="00FC000F" w:rsidRPr="00FB4B2D" w:rsidRDefault="00B538F4">
            <w:pPr>
              <w:autoSpaceDE w:val="0"/>
              <w:autoSpaceDN w:val="0"/>
              <w:spacing w:before="96" w:after="0" w:line="230" w:lineRule="auto"/>
              <w:ind w:left="70"/>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6.</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F7BAC" w14:textId="77777777" w:rsidR="00FC000F" w:rsidRPr="00FB4B2D" w:rsidRDefault="00FC000F">
            <w:pPr>
              <w:autoSpaceDE w:val="0"/>
              <w:autoSpaceDN w:val="0"/>
              <w:spacing w:before="70"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Рефлекс. Рефлекторная дуга. Рецепторы.</w:t>
            </w:r>
          </w:p>
          <w:p w14:paraId="4EB85FA8" w14:textId="77777777" w:rsidR="00B538F4" w:rsidRPr="00FB4B2D" w:rsidRDefault="00FC000F" w:rsidP="00B538F4">
            <w:pPr>
              <w:autoSpaceDE w:val="0"/>
              <w:autoSpaceDN w:val="0"/>
              <w:spacing w:before="68" w:after="0" w:line="286" w:lineRule="auto"/>
              <w:ind w:left="72"/>
              <w:rPr>
                <w:rFonts w:ascii="Times New Roman" w:eastAsia="Times New Roman" w:hAnsi="Times New Roman" w:cs="Times New Roman"/>
                <w:color w:val="000000"/>
                <w:w w:val="102"/>
                <w:sz w:val="28"/>
                <w:szCs w:val="28"/>
                <w:lang w:val="ru-RU"/>
              </w:rPr>
            </w:pPr>
            <w:proofErr w:type="spellStart"/>
            <w:r w:rsidRPr="00FB4B2D">
              <w:rPr>
                <w:rFonts w:ascii="Times New Roman" w:eastAsia="Times New Roman" w:hAnsi="Times New Roman" w:cs="Times New Roman"/>
                <w:color w:val="000000"/>
                <w:w w:val="102"/>
                <w:sz w:val="28"/>
                <w:szCs w:val="28"/>
                <w:lang w:val="ru-RU"/>
              </w:rPr>
              <w:t>Двухнейронные</w:t>
            </w:r>
            <w:proofErr w:type="spellEnd"/>
            <w:r w:rsidRPr="00FB4B2D">
              <w:rPr>
                <w:rFonts w:ascii="Times New Roman" w:eastAsia="Times New Roman" w:hAnsi="Times New Roman" w:cs="Times New Roman"/>
                <w:color w:val="000000"/>
                <w:w w:val="102"/>
                <w:sz w:val="28"/>
                <w:szCs w:val="28"/>
                <w:lang w:val="ru-RU"/>
              </w:rPr>
              <w:t xml:space="preserve"> и </w:t>
            </w:r>
            <w:proofErr w:type="spellStart"/>
            <w:r w:rsidRPr="00FB4B2D">
              <w:rPr>
                <w:rFonts w:ascii="Times New Roman" w:eastAsia="Times New Roman" w:hAnsi="Times New Roman" w:cs="Times New Roman"/>
                <w:color w:val="000000"/>
                <w:w w:val="102"/>
                <w:sz w:val="28"/>
                <w:szCs w:val="28"/>
                <w:lang w:val="ru-RU"/>
              </w:rPr>
              <w:t>трёхнейронные</w:t>
            </w:r>
            <w:proofErr w:type="spellEnd"/>
            <w:r w:rsidRPr="00FB4B2D">
              <w:rPr>
                <w:rFonts w:ascii="Times New Roman" w:eastAsia="Times New Roman" w:hAnsi="Times New Roman" w:cs="Times New Roman"/>
                <w:color w:val="000000"/>
                <w:w w:val="102"/>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рефлекторные дуги.</w:t>
            </w:r>
          </w:p>
          <w:p w14:paraId="123A98B6" w14:textId="77777777" w:rsidR="00FC000F" w:rsidRPr="00FB4B2D" w:rsidRDefault="00FC000F">
            <w:pPr>
              <w:autoSpaceDE w:val="0"/>
              <w:autoSpaceDN w:val="0"/>
              <w:spacing w:before="68" w:after="0" w:line="262" w:lineRule="auto"/>
              <w:ind w:left="72" w:right="576"/>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12813"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B5650"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B2D2E"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7CBD85D1"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61DC7B80" w14:textId="77777777" w:rsidTr="00B538F4">
        <w:trPr>
          <w:trHeight w:hRule="exact" w:val="114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39DD0"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9E3D8" w14:textId="77777777" w:rsidR="00B538F4" w:rsidRPr="00FB4B2D" w:rsidRDefault="00FC000F" w:rsidP="00B538F4">
            <w:pPr>
              <w:autoSpaceDE w:val="0"/>
              <w:autoSpaceDN w:val="0"/>
              <w:spacing w:before="68" w:after="0" w:line="286"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Спинной мозг, его строение и функции. Рефлексы спинного мозга. </w:t>
            </w:r>
          </w:p>
          <w:p w14:paraId="58F6A08C" w14:textId="77777777" w:rsidR="00FC000F" w:rsidRPr="00FB4B2D" w:rsidRDefault="00FC000F">
            <w:pPr>
              <w:autoSpaceDE w:val="0"/>
              <w:autoSpaceDN w:val="0"/>
              <w:spacing w:before="68" w:after="0" w:line="262" w:lineRule="auto"/>
              <w:ind w:left="72" w:right="576"/>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9F4DA"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30871"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7A832"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627AC8B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425B9B1B" w14:textId="77777777" w:rsidTr="00B538F4">
        <w:trPr>
          <w:trHeight w:hRule="exact" w:val="253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33847" w14:textId="77777777" w:rsidR="00FC000F" w:rsidRPr="00FB4B2D" w:rsidRDefault="00B538F4">
            <w:pPr>
              <w:autoSpaceDE w:val="0"/>
              <w:autoSpaceDN w:val="0"/>
              <w:spacing w:before="96" w:after="0" w:line="230" w:lineRule="auto"/>
              <w:ind w:left="70"/>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2B1D1" w14:textId="77777777" w:rsidR="00B538F4" w:rsidRPr="00FB4B2D" w:rsidRDefault="00FC000F" w:rsidP="00B538F4">
            <w:pPr>
              <w:autoSpaceDE w:val="0"/>
              <w:autoSpaceDN w:val="0"/>
              <w:spacing w:before="68" w:after="0" w:line="286"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Головной мозг, его строение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функции. Большие полушария. Рефлексы головного мозга. </w:t>
            </w:r>
          </w:p>
          <w:p w14:paraId="4FAC7757" w14:textId="77777777" w:rsidR="00B538F4" w:rsidRPr="00FB4B2D" w:rsidRDefault="00B538F4" w:rsidP="00B538F4">
            <w:pPr>
              <w:autoSpaceDE w:val="0"/>
              <w:autoSpaceDN w:val="0"/>
              <w:spacing w:before="68" w:after="0" w:line="286" w:lineRule="auto"/>
              <w:ind w:left="72" w:right="144"/>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П</w:t>
            </w:r>
            <w:r w:rsidR="00FC000F" w:rsidRPr="00FB4B2D">
              <w:rPr>
                <w:rFonts w:ascii="Times New Roman" w:eastAsia="Times New Roman" w:hAnsi="Times New Roman" w:cs="Times New Roman"/>
                <w:color w:val="000000"/>
                <w:w w:val="102"/>
                <w:sz w:val="28"/>
                <w:szCs w:val="28"/>
                <w:lang w:val="ru-RU"/>
              </w:rPr>
              <w:t>рактическ</w:t>
            </w:r>
            <w:r>
              <w:rPr>
                <w:rFonts w:ascii="Times New Roman" w:eastAsia="Times New Roman" w:hAnsi="Times New Roman" w:cs="Times New Roman"/>
                <w:color w:val="000000"/>
                <w:w w:val="102"/>
                <w:sz w:val="28"/>
                <w:szCs w:val="28"/>
                <w:lang w:val="ru-RU"/>
              </w:rPr>
              <w:t>ая</w:t>
            </w:r>
            <w:r w:rsidR="00FC000F" w:rsidRPr="00FB4B2D">
              <w:rPr>
                <w:rFonts w:ascii="Times New Roman" w:eastAsia="Times New Roman" w:hAnsi="Times New Roman" w:cs="Times New Roman"/>
                <w:color w:val="000000"/>
                <w:w w:val="102"/>
                <w:sz w:val="28"/>
                <w:szCs w:val="28"/>
                <w:lang w:val="ru-RU"/>
              </w:rPr>
              <w:t xml:space="preserve"> работ</w:t>
            </w:r>
            <w:r>
              <w:rPr>
                <w:rFonts w:ascii="Times New Roman" w:eastAsia="Times New Roman" w:hAnsi="Times New Roman" w:cs="Times New Roman"/>
                <w:color w:val="000000"/>
                <w:w w:val="102"/>
                <w:sz w:val="28"/>
                <w:szCs w:val="28"/>
                <w:lang w:val="ru-RU"/>
              </w:rPr>
              <w:t xml:space="preserve">а </w:t>
            </w:r>
            <w:r w:rsidR="00FC000F" w:rsidRPr="00FB4B2D">
              <w:rPr>
                <w:rFonts w:ascii="Times New Roman" w:eastAsia="Times New Roman" w:hAnsi="Times New Roman" w:cs="Times New Roman"/>
                <w:color w:val="000000"/>
                <w:w w:val="102"/>
                <w:sz w:val="28"/>
                <w:szCs w:val="28"/>
                <w:lang w:val="ru-RU"/>
              </w:rPr>
              <w:t xml:space="preserve">1. Изучение </w:t>
            </w:r>
            <w:r w:rsidR="00FC000F" w:rsidRPr="00FB4B2D">
              <w:rPr>
                <w:rFonts w:ascii="Times New Roman" w:hAnsi="Times New Roman" w:cs="Times New Roman"/>
                <w:sz w:val="28"/>
                <w:szCs w:val="28"/>
                <w:lang w:val="ru-RU"/>
              </w:rPr>
              <w:br/>
            </w:r>
            <w:r w:rsidR="00FC000F" w:rsidRPr="00FB4B2D">
              <w:rPr>
                <w:rFonts w:ascii="Times New Roman" w:eastAsia="Times New Roman" w:hAnsi="Times New Roman" w:cs="Times New Roman"/>
                <w:color w:val="000000"/>
                <w:w w:val="102"/>
                <w:sz w:val="28"/>
                <w:szCs w:val="28"/>
                <w:lang w:val="ru-RU"/>
              </w:rPr>
              <w:t>головного мозга человека (по муляжам).</w:t>
            </w:r>
          </w:p>
          <w:p w14:paraId="266B2B56" w14:textId="77777777" w:rsidR="00FC000F" w:rsidRPr="00FB4B2D" w:rsidRDefault="00FC000F">
            <w:pPr>
              <w:autoSpaceDE w:val="0"/>
              <w:autoSpaceDN w:val="0"/>
              <w:spacing w:before="68" w:after="0" w:line="262" w:lineRule="auto"/>
              <w:ind w:left="72" w:right="576"/>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A36D7"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6C394"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9C6C6"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4F5A3A57"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157F0955" w14:textId="77777777" w:rsidTr="00B538F4">
        <w:trPr>
          <w:trHeight w:hRule="exact" w:val="195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D0C26" w14:textId="77777777" w:rsidR="00FC000F" w:rsidRPr="00FB4B2D" w:rsidRDefault="00B538F4">
            <w:pPr>
              <w:autoSpaceDE w:val="0"/>
              <w:autoSpaceDN w:val="0"/>
              <w:spacing w:before="96" w:after="0" w:line="230" w:lineRule="auto"/>
              <w:ind w:left="70"/>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7E0E6" w14:textId="77777777" w:rsidR="00B538F4" w:rsidRPr="00FB4B2D" w:rsidRDefault="00FC000F" w:rsidP="00B538F4">
            <w:pPr>
              <w:autoSpaceDE w:val="0"/>
              <w:autoSpaceDN w:val="0"/>
              <w:spacing w:before="68" w:after="0" w:line="286" w:lineRule="auto"/>
              <w:ind w:left="7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Безусловные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(врождённые) и условные (приобретённые) рефлексы.</w:t>
            </w:r>
            <w:r w:rsidR="00B538F4">
              <w:rPr>
                <w:rFonts w:ascii="Times New Roman" w:eastAsia="Times New Roman" w:hAnsi="Times New Roman" w:cs="Times New Roman"/>
                <w:color w:val="000000"/>
                <w:w w:val="102"/>
                <w:sz w:val="28"/>
                <w:szCs w:val="28"/>
                <w:lang w:val="ru-RU"/>
              </w:rPr>
              <w:t xml:space="preserve"> </w:t>
            </w:r>
          </w:p>
          <w:p w14:paraId="038BC242" w14:textId="77777777" w:rsidR="00B538F4" w:rsidRPr="00FB4B2D" w:rsidRDefault="00FC000F" w:rsidP="00B538F4">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Нарушения в работе нервной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системы.</w:t>
            </w:r>
          </w:p>
          <w:p w14:paraId="23A80444" w14:textId="77777777" w:rsidR="00FC000F" w:rsidRPr="00FB4B2D" w:rsidRDefault="00FC000F">
            <w:pPr>
              <w:autoSpaceDE w:val="0"/>
              <w:autoSpaceDN w:val="0"/>
              <w:spacing w:before="68" w:after="0" w:line="262" w:lineRule="auto"/>
              <w:ind w:left="72" w:right="576"/>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87792"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01832"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D0F40"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4595B7C1"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64A4C068" w14:textId="77777777" w:rsidTr="00B538F4">
        <w:trPr>
          <w:trHeight w:hRule="exact" w:val="156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73198" w14:textId="77777777" w:rsidR="00FC000F" w:rsidRPr="00FB4B2D" w:rsidRDefault="00B538F4">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10.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65CD3" w14:textId="77777777" w:rsidR="00FC000F" w:rsidRPr="00FB4B2D" w:rsidRDefault="00FC000F">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Гуморальная регуляция функций. Эндокринная система. Железы внутренней секреции. Железы смешанной секреции.</w:t>
            </w:r>
          </w:p>
          <w:p w14:paraId="4F53E4DE" w14:textId="77777777" w:rsidR="00FC000F" w:rsidRPr="00FB4B2D" w:rsidRDefault="00FC000F">
            <w:pPr>
              <w:autoSpaceDE w:val="0"/>
              <w:autoSpaceDN w:val="0"/>
              <w:spacing w:before="68" w:after="0" w:line="262" w:lineRule="auto"/>
              <w:ind w:left="72" w:right="576"/>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FE6CC"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60B42"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AB313"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1F765430" w14:textId="77777777" w:rsidR="00B538F4" w:rsidRDefault="00B538F4">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56382A26" w14:textId="77777777" w:rsidTr="00B538F4">
        <w:trPr>
          <w:trHeight w:hRule="exact" w:val="121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87953" w14:textId="77777777" w:rsidR="00FC000F" w:rsidRPr="00FB4B2D" w:rsidRDefault="00B538F4">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11.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32E5C" w14:textId="77777777" w:rsidR="00FC000F" w:rsidRPr="00FB4B2D" w:rsidRDefault="00FC000F" w:rsidP="00B538F4">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Гормоны, их роль в регуляции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физиологических функций организма, роста и развития.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644A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4B494"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0598D"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43B5C8EC"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0847E3B5" w14:textId="77777777" w:rsidTr="00250AAE">
        <w:trPr>
          <w:trHeight w:hRule="exact" w:val="154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9ECC3" w14:textId="77777777" w:rsidR="00FC000F" w:rsidRPr="00FB4B2D" w:rsidRDefault="00B538F4">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12.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CC550" w14:textId="77777777" w:rsidR="00FC000F" w:rsidRPr="00FB4B2D" w:rsidRDefault="00B538F4" w:rsidP="00B538F4">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Нарушение в работе эндокринных желёз. </w:t>
            </w:r>
            <w:r>
              <w:rPr>
                <w:rFonts w:ascii="Times New Roman" w:eastAsia="Times New Roman" w:hAnsi="Times New Roman" w:cs="Times New Roman"/>
                <w:color w:val="000000"/>
                <w:w w:val="102"/>
                <w:sz w:val="28"/>
                <w:szCs w:val="28"/>
                <w:lang w:val="ru-RU"/>
              </w:rPr>
              <w:t>П</w:t>
            </w:r>
            <w:r w:rsidRPr="00FB4B2D">
              <w:rPr>
                <w:rFonts w:ascii="Times New Roman" w:eastAsia="Times New Roman" w:hAnsi="Times New Roman" w:cs="Times New Roman"/>
                <w:color w:val="000000"/>
                <w:w w:val="102"/>
                <w:sz w:val="28"/>
                <w:szCs w:val="28"/>
                <w:lang w:val="ru-RU"/>
              </w:rPr>
              <w:t>рактическ</w:t>
            </w:r>
            <w:r>
              <w:rPr>
                <w:rFonts w:ascii="Times New Roman" w:eastAsia="Times New Roman" w:hAnsi="Times New Roman" w:cs="Times New Roman"/>
                <w:color w:val="000000"/>
                <w:w w:val="102"/>
                <w:sz w:val="28"/>
                <w:szCs w:val="28"/>
                <w:lang w:val="ru-RU"/>
              </w:rPr>
              <w:t>ая</w:t>
            </w:r>
            <w:r w:rsidRPr="00FB4B2D">
              <w:rPr>
                <w:rFonts w:ascii="Times New Roman" w:eastAsia="Times New Roman" w:hAnsi="Times New Roman" w:cs="Times New Roman"/>
                <w:color w:val="000000"/>
                <w:w w:val="102"/>
                <w:sz w:val="28"/>
                <w:szCs w:val="28"/>
                <w:lang w:val="ru-RU"/>
              </w:rPr>
              <w:t xml:space="preserve"> работ</w:t>
            </w:r>
            <w:r>
              <w:rPr>
                <w:rFonts w:ascii="Times New Roman" w:eastAsia="Times New Roman" w:hAnsi="Times New Roman" w:cs="Times New Roman"/>
                <w:color w:val="000000"/>
                <w:w w:val="102"/>
                <w:sz w:val="28"/>
                <w:szCs w:val="28"/>
                <w:lang w:val="ru-RU"/>
              </w:rPr>
              <w:t xml:space="preserve">а </w:t>
            </w:r>
            <w:r w:rsidRPr="00FB4B2D">
              <w:rPr>
                <w:rFonts w:ascii="Times New Roman" w:eastAsia="Times New Roman" w:hAnsi="Times New Roman" w:cs="Times New Roman"/>
                <w:color w:val="000000"/>
                <w:w w:val="102"/>
                <w:sz w:val="28"/>
                <w:szCs w:val="28"/>
                <w:lang w:val="ru-RU"/>
              </w:rPr>
              <w:t>2.</w:t>
            </w:r>
            <w:r>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Изучение изменения размера зрачка в зависимости от освещённости.</w:t>
            </w:r>
            <w:r w:rsidRPr="00FB4B2D">
              <w:rPr>
                <w:rFonts w:ascii="Times New Roman" w:hAnsi="Times New Roman" w:cs="Times New Roman"/>
                <w:sz w:val="28"/>
                <w:szCs w:val="28"/>
                <w:lang w:val="ru-RU"/>
              </w:rPr>
              <w:t xml:space="preserve">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A6B0D"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99528"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C0BA7"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48F748A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0E5849DD" w14:textId="77777777" w:rsidTr="00B538F4">
        <w:trPr>
          <w:trHeight w:hRule="exact" w:val="128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B2DD2" w14:textId="77777777" w:rsidR="00FC000F" w:rsidRPr="00FB4B2D" w:rsidRDefault="00B538F4">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13.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9B47F" w14:textId="77777777" w:rsidR="00B538F4" w:rsidRPr="00FB4B2D" w:rsidRDefault="00FC000F" w:rsidP="00B538F4">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Особенности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рефлекторной и гуморальной регуляции функций организма.</w:t>
            </w:r>
          </w:p>
          <w:p w14:paraId="225E327F" w14:textId="77777777" w:rsidR="00FC000F" w:rsidRPr="00FB4B2D" w:rsidRDefault="00FC000F">
            <w:pPr>
              <w:autoSpaceDE w:val="0"/>
              <w:autoSpaceDN w:val="0"/>
              <w:spacing w:before="68" w:after="0" w:line="262" w:lineRule="auto"/>
              <w:ind w:left="72" w:right="576"/>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3FB1F"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5849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C74C4"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p>
        </w:tc>
      </w:tr>
    </w:tbl>
    <w:p w14:paraId="6C1661C6" w14:textId="77777777" w:rsidR="004B72E9" w:rsidRDefault="004B72E9">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250AAE" w14:paraId="09B870E6" w14:textId="77777777" w:rsidTr="00250AAE">
        <w:trPr>
          <w:trHeight w:hRule="exact" w:val="255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1D581"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870FC" w14:textId="77777777" w:rsidR="004B72E9" w:rsidRPr="00FB4B2D" w:rsidRDefault="00FC000F" w:rsidP="00250AAE">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Значение опорно-двигательного аппарата.</w:t>
            </w:r>
            <w:r w:rsidR="00250AAE">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Кости, их химический состав, строение. Типы костей. Рост костей в длину и толщину. Соединение костей.</w:t>
            </w:r>
            <w:r w:rsidR="004B72E9">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Лабораторн</w:t>
            </w:r>
            <w:r w:rsidR="004B72E9">
              <w:rPr>
                <w:rFonts w:ascii="Times New Roman" w:eastAsia="Times New Roman" w:hAnsi="Times New Roman" w:cs="Times New Roman"/>
                <w:color w:val="000000"/>
                <w:w w:val="102"/>
                <w:sz w:val="28"/>
                <w:szCs w:val="28"/>
                <w:lang w:val="ru-RU"/>
              </w:rPr>
              <w:t xml:space="preserve">ая </w:t>
            </w:r>
            <w:r w:rsidRPr="00FB4B2D">
              <w:rPr>
                <w:rFonts w:ascii="Times New Roman" w:eastAsia="Times New Roman" w:hAnsi="Times New Roman" w:cs="Times New Roman"/>
                <w:color w:val="000000"/>
                <w:w w:val="102"/>
                <w:sz w:val="28"/>
                <w:szCs w:val="28"/>
                <w:lang w:val="ru-RU"/>
              </w:rPr>
              <w:t>работ</w:t>
            </w:r>
            <w:r w:rsidR="004B72E9">
              <w:rPr>
                <w:rFonts w:ascii="Times New Roman" w:eastAsia="Times New Roman" w:hAnsi="Times New Roman" w:cs="Times New Roman"/>
                <w:color w:val="000000"/>
                <w:w w:val="102"/>
                <w:sz w:val="28"/>
                <w:szCs w:val="28"/>
                <w:lang w:val="ru-RU"/>
              </w:rPr>
              <w:t>а 4</w:t>
            </w:r>
            <w:r w:rsidRPr="00FB4B2D">
              <w:rPr>
                <w:rFonts w:ascii="Times New Roman" w:eastAsia="Times New Roman" w:hAnsi="Times New Roman" w:cs="Times New Roman"/>
                <w:color w:val="000000"/>
                <w:w w:val="102"/>
                <w:sz w:val="28"/>
                <w:szCs w:val="28"/>
                <w:lang w:val="ru-RU"/>
              </w:rPr>
              <w:t>. Исследование свойств кости.</w:t>
            </w:r>
            <w:r w:rsidR="004B72E9">
              <w:rPr>
                <w:rFonts w:ascii="Times New Roman" w:eastAsia="Times New Roman" w:hAnsi="Times New Roman" w:cs="Times New Roman"/>
                <w:color w:val="000000"/>
                <w:w w:val="102"/>
                <w:sz w:val="28"/>
                <w:szCs w:val="28"/>
                <w:lang w:val="ru-RU"/>
              </w:rPr>
              <w:t xml:space="preserve"> П</w:t>
            </w:r>
            <w:r w:rsidR="004B72E9" w:rsidRPr="00FB4B2D">
              <w:rPr>
                <w:rFonts w:ascii="Times New Roman" w:eastAsia="Times New Roman" w:hAnsi="Times New Roman" w:cs="Times New Roman"/>
                <w:color w:val="000000"/>
                <w:w w:val="102"/>
                <w:sz w:val="28"/>
                <w:szCs w:val="28"/>
                <w:lang w:val="ru-RU"/>
              </w:rPr>
              <w:t>рактическ</w:t>
            </w:r>
            <w:r w:rsidR="004B72E9">
              <w:rPr>
                <w:rFonts w:ascii="Times New Roman" w:eastAsia="Times New Roman" w:hAnsi="Times New Roman" w:cs="Times New Roman"/>
                <w:color w:val="000000"/>
                <w:w w:val="102"/>
                <w:sz w:val="28"/>
                <w:szCs w:val="28"/>
                <w:lang w:val="ru-RU"/>
              </w:rPr>
              <w:t>ая</w:t>
            </w:r>
            <w:r w:rsidR="004B72E9" w:rsidRPr="00FB4B2D">
              <w:rPr>
                <w:rFonts w:ascii="Times New Roman" w:eastAsia="Times New Roman" w:hAnsi="Times New Roman" w:cs="Times New Roman"/>
                <w:color w:val="000000"/>
                <w:w w:val="102"/>
                <w:sz w:val="28"/>
                <w:szCs w:val="28"/>
                <w:lang w:val="ru-RU"/>
              </w:rPr>
              <w:t xml:space="preserve"> работ</w:t>
            </w:r>
            <w:r w:rsidR="004B72E9">
              <w:rPr>
                <w:rFonts w:ascii="Times New Roman" w:eastAsia="Times New Roman" w:hAnsi="Times New Roman" w:cs="Times New Roman"/>
                <w:color w:val="000000"/>
                <w:w w:val="102"/>
                <w:sz w:val="28"/>
                <w:szCs w:val="28"/>
                <w:lang w:val="ru-RU"/>
              </w:rPr>
              <w:t>а 3</w:t>
            </w:r>
            <w:r w:rsidRPr="00FB4B2D">
              <w:rPr>
                <w:rFonts w:ascii="Times New Roman" w:eastAsia="Times New Roman" w:hAnsi="Times New Roman" w:cs="Times New Roman"/>
                <w:color w:val="000000"/>
                <w:w w:val="102"/>
                <w:sz w:val="28"/>
                <w:szCs w:val="28"/>
                <w:lang w:val="ru-RU"/>
              </w:rPr>
              <w:t>. Изучение строения костей (на муляжах).</w:t>
            </w:r>
          </w:p>
          <w:p w14:paraId="71F33315" w14:textId="77777777" w:rsidR="00FC000F" w:rsidRPr="00FB4B2D" w:rsidRDefault="00FC000F">
            <w:pPr>
              <w:autoSpaceDE w:val="0"/>
              <w:autoSpaceDN w:val="0"/>
              <w:spacing w:before="70" w:after="0" w:line="262" w:lineRule="auto"/>
              <w:ind w:right="1296"/>
              <w:jc w:val="center"/>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BAE0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0370E" w14:textId="77777777" w:rsidR="00FC000F" w:rsidRPr="00250AAE"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CFF3D" w14:textId="77777777" w:rsidR="00FC000F" w:rsidRPr="00250AAE" w:rsidRDefault="00FC000F">
            <w:pPr>
              <w:autoSpaceDE w:val="0"/>
              <w:autoSpaceDN w:val="0"/>
              <w:spacing w:before="96" w:after="0" w:line="262" w:lineRule="auto"/>
              <w:ind w:left="70" w:right="720"/>
              <w:rPr>
                <w:rFonts w:ascii="Times New Roman" w:hAnsi="Times New Roman" w:cs="Times New Roman"/>
                <w:sz w:val="28"/>
                <w:szCs w:val="28"/>
                <w:lang w:val="ru-RU"/>
              </w:rPr>
            </w:pPr>
          </w:p>
        </w:tc>
      </w:tr>
    </w:tbl>
    <w:p w14:paraId="03CFE1B4" w14:textId="77777777" w:rsidR="00884BBB" w:rsidRPr="00250AAE" w:rsidRDefault="00884BBB">
      <w:pPr>
        <w:autoSpaceDE w:val="0"/>
        <w:autoSpaceDN w:val="0"/>
        <w:spacing w:after="0" w:line="14"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4AA62876" w14:textId="77777777" w:rsidTr="00250AAE">
        <w:trPr>
          <w:trHeight w:hRule="exact" w:val="380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26811" w14:textId="77777777" w:rsidR="00FC000F" w:rsidRPr="00250AAE" w:rsidRDefault="00FC000F" w:rsidP="004B72E9">
            <w:pPr>
              <w:autoSpaceDE w:val="0"/>
              <w:autoSpaceDN w:val="0"/>
              <w:spacing w:before="96" w:after="0" w:line="230" w:lineRule="auto"/>
              <w:jc w:val="center"/>
              <w:rPr>
                <w:rFonts w:ascii="Times New Roman" w:hAnsi="Times New Roman" w:cs="Times New Roman"/>
                <w:sz w:val="28"/>
                <w:szCs w:val="28"/>
                <w:lang w:val="ru-RU"/>
              </w:rPr>
            </w:pPr>
            <w:r w:rsidRPr="00250AAE">
              <w:rPr>
                <w:rFonts w:ascii="Times New Roman" w:eastAsia="Times New Roman" w:hAnsi="Times New Roman" w:cs="Times New Roman"/>
                <w:color w:val="000000"/>
                <w:w w:val="102"/>
                <w:sz w:val="28"/>
                <w:szCs w:val="28"/>
                <w:lang w:val="ru-RU"/>
              </w:rPr>
              <w:lastRenderedPageBreak/>
              <w:t>15.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F3E6D" w14:textId="77777777" w:rsidR="004B72E9" w:rsidRPr="00FB4B2D" w:rsidRDefault="00FC000F" w:rsidP="004B72E9">
            <w:pPr>
              <w:autoSpaceDE w:val="0"/>
              <w:autoSpaceDN w:val="0"/>
              <w:spacing w:before="68" w:after="0"/>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Скелет человека, строение его отделов и функции. Скелет головы. Скелет туловища. Скелет конечностей и их поясов. Особенности скелета человека, связанные с прямохождением и трудовой деятельностью.</w:t>
            </w:r>
            <w:r w:rsidR="004B72E9">
              <w:rPr>
                <w:rFonts w:ascii="Times New Roman" w:eastAsia="Times New Roman" w:hAnsi="Times New Roman" w:cs="Times New Roman"/>
                <w:color w:val="000000"/>
                <w:w w:val="102"/>
                <w:sz w:val="28"/>
                <w:szCs w:val="28"/>
                <w:lang w:val="ru-RU"/>
              </w:rPr>
              <w:t xml:space="preserve"> П</w:t>
            </w:r>
            <w:r w:rsidR="004B72E9" w:rsidRPr="00FB4B2D">
              <w:rPr>
                <w:rFonts w:ascii="Times New Roman" w:eastAsia="Times New Roman" w:hAnsi="Times New Roman" w:cs="Times New Roman"/>
                <w:color w:val="000000"/>
                <w:w w:val="102"/>
                <w:sz w:val="28"/>
                <w:szCs w:val="28"/>
                <w:lang w:val="ru-RU"/>
              </w:rPr>
              <w:t>рактическ</w:t>
            </w:r>
            <w:r w:rsidR="004B72E9">
              <w:rPr>
                <w:rFonts w:ascii="Times New Roman" w:eastAsia="Times New Roman" w:hAnsi="Times New Roman" w:cs="Times New Roman"/>
                <w:color w:val="000000"/>
                <w:w w:val="102"/>
                <w:sz w:val="28"/>
                <w:szCs w:val="28"/>
                <w:lang w:val="ru-RU"/>
              </w:rPr>
              <w:t>ая</w:t>
            </w:r>
            <w:r w:rsidR="004B72E9" w:rsidRPr="00FB4B2D">
              <w:rPr>
                <w:rFonts w:ascii="Times New Roman" w:eastAsia="Times New Roman" w:hAnsi="Times New Roman" w:cs="Times New Roman"/>
                <w:color w:val="000000"/>
                <w:w w:val="102"/>
                <w:sz w:val="28"/>
                <w:szCs w:val="28"/>
                <w:lang w:val="ru-RU"/>
              </w:rPr>
              <w:t xml:space="preserve"> работ</w:t>
            </w:r>
            <w:r w:rsidR="004B72E9">
              <w:rPr>
                <w:rFonts w:ascii="Times New Roman" w:eastAsia="Times New Roman" w:hAnsi="Times New Roman" w:cs="Times New Roman"/>
                <w:color w:val="000000"/>
                <w:w w:val="102"/>
                <w:sz w:val="28"/>
                <w:szCs w:val="28"/>
                <w:lang w:val="ru-RU"/>
              </w:rPr>
              <w:t>а</w:t>
            </w:r>
            <w:r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4</w:t>
            </w:r>
            <w:r w:rsidRPr="00FB4B2D">
              <w:rPr>
                <w:rFonts w:ascii="Times New Roman" w:eastAsia="Times New Roman" w:hAnsi="Times New Roman" w:cs="Times New Roman"/>
                <w:color w:val="000000"/>
                <w:w w:val="102"/>
                <w:sz w:val="28"/>
                <w:szCs w:val="28"/>
                <w:lang w:val="ru-RU"/>
              </w:rPr>
              <w:t>. Изучение строения позвонков (на муляжах).</w:t>
            </w:r>
            <w:r w:rsidR="004B72E9">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5</w:t>
            </w:r>
            <w:r w:rsidRPr="00FB4B2D">
              <w:rPr>
                <w:rFonts w:ascii="Times New Roman" w:eastAsia="Times New Roman" w:hAnsi="Times New Roman" w:cs="Times New Roman"/>
                <w:color w:val="000000"/>
                <w:w w:val="102"/>
                <w:sz w:val="28"/>
                <w:szCs w:val="28"/>
                <w:lang w:val="ru-RU"/>
              </w:rPr>
              <w:t>. Определение гибкости позвоночника.</w:t>
            </w:r>
          </w:p>
          <w:p w14:paraId="597AA4CD" w14:textId="77777777" w:rsidR="00FC000F" w:rsidRPr="00FB4B2D" w:rsidRDefault="00FC000F">
            <w:pPr>
              <w:autoSpaceDE w:val="0"/>
              <w:autoSpaceDN w:val="0"/>
              <w:spacing w:before="70" w:after="0" w:line="262" w:lineRule="auto"/>
              <w:ind w:right="1296"/>
              <w:jc w:val="center"/>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13812" w14:textId="77777777" w:rsidR="00FC000F" w:rsidRDefault="004B72E9">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p w14:paraId="1CA0DE16"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4B9C6"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7BB38" w14:textId="77777777" w:rsidR="00FC000F" w:rsidRPr="00FC000F" w:rsidRDefault="00FC000F">
            <w:pPr>
              <w:autoSpaceDE w:val="0"/>
              <w:autoSpaceDN w:val="0"/>
              <w:spacing w:before="96" w:after="0" w:line="262" w:lineRule="auto"/>
              <w:ind w:left="70" w:right="720"/>
              <w:rPr>
                <w:rFonts w:ascii="Times New Roman" w:hAnsi="Times New Roman" w:cs="Times New Roman"/>
                <w:sz w:val="28"/>
                <w:szCs w:val="28"/>
                <w:lang w:val="ru-RU"/>
              </w:rPr>
            </w:pPr>
          </w:p>
        </w:tc>
      </w:tr>
    </w:tbl>
    <w:p w14:paraId="636B1DE4"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4B72E9" w:rsidRPr="00FB4B2D" w14:paraId="6C6DB39C" w14:textId="77777777" w:rsidTr="004B72E9">
        <w:trPr>
          <w:trHeight w:hRule="exact" w:val="412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6AAAB" w14:textId="77777777" w:rsidR="004B72E9" w:rsidRPr="00FB4B2D" w:rsidRDefault="004B72E9" w:rsidP="00254751">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color w:val="000000"/>
                <w:w w:val="102"/>
                <w:sz w:val="28"/>
                <w:szCs w:val="28"/>
                <w:lang w:val="ru-RU"/>
              </w:rPr>
              <w:t>16</w:t>
            </w:r>
            <w:r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E18BE" w14:textId="77777777" w:rsidR="004B72E9" w:rsidRPr="00FB4B2D" w:rsidRDefault="004B72E9" w:rsidP="00254751">
            <w:pPr>
              <w:autoSpaceDE w:val="0"/>
              <w:autoSpaceDN w:val="0"/>
              <w:spacing w:before="68" w:after="0"/>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Скелет человека, строение его отделов и функции. Скелет головы. Скелет туловища. Скелет конечностей и их поясов. Особенности скелета человека, связанные с прямохождением и трудовой деятельностью.</w:t>
            </w:r>
            <w:r>
              <w:rPr>
                <w:rFonts w:ascii="Times New Roman" w:eastAsia="Times New Roman" w:hAnsi="Times New Roman" w:cs="Times New Roman"/>
                <w:color w:val="000000"/>
                <w:w w:val="102"/>
                <w:sz w:val="28"/>
                <w:szCs w:val="28"/>
                <w:lang w:val="ru-RU"/>
              </w:rPr>
              <w:t xml:space="preserve"> П</w:t>
            </w:r>
            <w:r w:rsidRPr="00FB4B2D">
              <w:rPr>
                <w:rFonts w:ascii="Times New Roman" w:eastAsia="Times New Roman" w:hAnsi="Times New Roman" w:cs="Times New Roman"/>
                <w:color w:val="000000"/>
                <w:w w:val="102"/>
                <w:sz w:val="28"/>
                <w:szCs w:val="28"/>
                <w:lang w:val="ru-RU"/>
              </w:rPr>
              <w:t>рактическ</w:t>
            </w:r>
            <w:r>
              <w:rPr>
                <w:rFonts w:ascii="Times New Roman" w:eastAsia="Times New Roman" w:hAnsi="Times New Roman" w:cs="Times New Roman"/>
                <w:color w:val="000000"/>
                <w:w w:val="102"/>
                <w:sz w:val="28"/>
                <w:szCs w:val="28"/>
                <w:lang w:val="ru-RU"/>
              </w:rPr>
              <w:t>ая</w:t>
            </w:r>
            <w:r w:rsidRPr="00FB4B2D">
              <w:rPr>
                <w:rFonts w:ascii="Times New Roman" w:eastAsia="Times New Roman" w:hAnsi="Times New Roman" w:cs="Times New Roman"/>
                <w:color w:val="000000"/>
                <w:w w:val="102"/>
                <w:sz w:val="28"/>
                <w:szCs w:val="28"/>
                <w:lang w:val="ru-RU"/>
              </w:rPr>
              <w:t xml:space="preserve"> работ</w:t>
            </w:r>
            <w:r>
              <w:rPr>
                <w:rFonts w:ascii="Times New Roman" w:eastAsia="Times New Roman" w:hAnsi="Times New Roman" w:cs="Times New Roman"/>
                <w:color w:val="000000"/>
                <w:w w:val="102"/>
                <w:sz w:val="28"/>
                <w:szCs w:val="28"/>
                <w:lang w:val="ru-RU"/>
              </w:rPr>
              <w:t>а</w:t>
            </w:r>
            <w:r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6</w:t>
            </w:r>
            <w:r w:rsidRPr="00FB4B2D">
              <w:rPr>
                <w:rFonts w:ascii="Times New Roman" w:eastAsia="Times New Roman" w:hAnsi="Times New Roman" w:cs="Times New Roman"/>
                <w:color w:val="000000"/>
                <w:w w:val="102"/>
                <w:sz w:val="28"/>
                <w:szCs w:val="28"/>
                <w:lang w:val="ru-RU"/>
              </w:rPr>
              <w:t>. Изучение строения позвонков (на муляжах).</w:t>
            </w:r>
            <w:r>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П</w:t>
            </w:r>
            <w:r w:rsidR="00D84E83" w:rsidRPr="00FB4B2D">
              <w:rPr>
                <w:rFonts w:ascii="Times New Roman" w:eastAsia="Times New Roman" w:hAnsi="Times New Roman" w:cs="Times New Roman"/>
                <w:color w:val="000000"/>
                <w:w w:val="102"/>
                <w:sz w:val="28"/>
                <w:szCs w:val="28"/>
                <w:lang w:val="ru-RU"/>
              </w:rPr>
              <w:t>рактическ</w:t>
            </w:r>
            <w:r w:rsidR="00D84E83">
              <w:rPr>
                <w:rFonts w:ascii="Times New Roman" w:eastAsia="Times New Roman" w:hAnsi="Times New Roman" w:cs="Times New Roman"/>
                <w:color w:val="000000"/>
                <w:w w:val="102"/>
                <w:sz w:val="28"/>
                <w:szCs w:val="28"/>
                <w:lang w:val="ru-RU"/>
              </w:rPr>
              <w:t>ая</w:t>
            </w:r>
            <w:r w:rsidR="00D84E83" w:rsidRPr="00FB4B2D">
              <w:rPr>
                <w:rFonts w:ascii="Times New Roman" w:eastAsia="Times New Roman" w:hAnsi="Times New Roman" w:cs="Times New Roman"/>
                <w:color w:val="000000"/>
                <w:w w:val="102"/>
                <w:sz w:val="28"/>
                <w:szCs w:val="28"/>
                <w:lang w:val="ru-RU"/>
              </w:rPr>
              <w:t xml:space="preserve"> работ</w:t>
            </w:r>
            <w:r w:rsidR="00D84E83">
              <w:rPr>
                <w:rFonts w:ascii="Times New Roman" w:eastAsia="Times New Roman" w:hAnsi="Times New Roman" w:cs="Times New Roman"/>
                <w:color w:val="000000"/>
                <w:w w:val="102"/>
                <w:sz w:val="28"/>
                <w:szCs w:val="28"/>
                <w:lang w:val="ru-RU"/>
              </w:rPr>
              <w:t>а</w:t>
            </w:r>
            <w:r w:rsidR="00D84E83"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7</w:t>
            </w:r>
            <w:r w:rsidRPr="00FB4B2D">
              <w:rPr>
                <w:rFonts w:ascii="Times New Roman" w:eastAsia="Times New Roman" w:hAnsi="Times New Roman" w:cs="Times New Roman"/>
                <w:color w:val="000000"/>
                <w:w w:val="102"/>
                <w:sz w:val="28"/>
                <w:szCs w:val="28"/>
                <w:lang w:val="ru-RU"/>
              </w:rPr>
              <w:t>. Определение гибкости позвоночника.</w:t>
            </w:r>
          </w:p>
          <w:p w14:paraId="71F81AD2" w14:textId="77777777" w:rsidR="004B72E9" w:rsidRPr="00FB4B2D" w:rsidRDefault="004B72E9" w:rsidP="00254751">
            <w:pPr>
              <w:autoSpaceDE w:val="0"/>
              <w:autoSpaceDN w:val="0"/>
              <w:spacing w:before="70" w:after="0" w:line="262" w:lineRule="auto"/>
              <w:ind w:right="1296"/>
              <w:jc w:val="center"/>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9D669" w14:textId="77777777" w:rsidR="004B72E9" w:rsidRPr="004B72E9" w:rsidRDefault="004B72E9" w:rsidP="00254751">
            <w:pPr>
              <w:autoSpaceDE w:val="0"/>
              <w:autoSpaceDN w:val="0"/>
              <w:spacing w:before="96" w:after="0" w:line="230" w:lineRule="auto"/>
              <w:jc w:val="center"/>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3582F" w14:textId="77777777" w:rsidR="004B72E9" w:rsidRPr="00FB4B2D" w:rsidRDefault="004B72E9">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AB4F9" w14:textId="77777777" w:rsidR="004B72E9" w:rsidRPr="00FB4B2D" w:rsidRDefault="004B72E9">
            <w:pPr>
              <w:autoSpaceDE w:val="0"/>
              <w:autoSpaceDN w:val="0"/>
              <w:spacing w:before="96" w:after="0" w:line="262" w:lineRule="auto"/>
              <w:ind w:left="70" w:right="720"/>
              <w:rPr>
                <w:rFonts w:ascii="Times New Roman" w:hAnsi="Times New Roman" w:cs="Times New Roman"/>
                <w:sz w:val="28"/>
                <w:szCs w:val="28"/>
              </w:rPr>
            </w:pPr>
          </w:p>
        </w:tc>
      </w:tr>
    </w:tbl>
    <w:p w14:paraId="47904AE0"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0595601A"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sectPr>
      </w:pPr>
    </w:p>
    <w:p w14:paraId="4E946810"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15B65914" w14:textId="77777777" w:rsidTr="004B72E9">
        <w:trPr>
          <w:trHeight w:hRule="exact" w:val="582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90482"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17.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EA8C6" w14:textId="77777777" w:rsidR="00FC000F" w:rsidRPr="00FB4B2D" w:rsidRDefault="00FC000F">
            <w:pPr>
              <w:autoSpaceDE w:val="0"/>
              <w:autoSpaceDN w:val="0"/>
              <w:spacing w:before="70" w:after="0" w:line="28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Мышечная система.</w:t>
            </w:r>
          </w:p>
          <w:p w14:paraId="31FD7A97" w14:textId="77777777" w:rsidR="00FC000F" w:rsidRPr="00FB4B2D" w:rsidRDefault="00FC000F">
            <w:pPr>
              <w:autoSpaceDE w:val="0"/>
              <w:autoSpaceDN w:val="0"/>
              <w:spacing w:before="70"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Строение и функции скелетных мышц.</w:t>
            </w:r>
          </w:p>
          <w:p w14:paraId="6454B158" w14:textId="77777777" w:rsidR="00FC000F" w:rsidRPr="00FB4B2D" w:rsidRDefault="00FC000F">
            <w:pPr>
              <w:autoSpaceDE w:val="0"/>
              <w:autoSpaceDN w:val="0"/>
              <w:spacing w:before="68" w:after="0" w:line="271" w:lineRule="auto"/>
              <w:ind w:left="72" w:right="86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Работа мышц: статическая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динамическая; мышцы сгибатели и разгибатели. Утомление мышц.</w:t>
            </w:r>
          </w:p>
          <w:p w14:paraId="2024698B" w14:textId="77777777" w:rsidR="00FC000F" w:rsidRPr="00FB4B2D" w:rsidRDefault="00FC000F" w:rsidP="004B72E9">
            <w:pPr>
              <w:autoSpaceDE w:val="0"/>
              <w:autoSpaceDN w:val="0"/>
              <w:spacing w:before="68"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Гиподинамия. Роль двигательной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активности в сохранении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здоровья.</w:t>
            </w:r>
            <w:r w:rsidR="004B72E9">
              <w:rPr>
                <w:rFonts w:ascii="Times New Roman" w:eastAsia="Times New Roman" w:hAnsi="Times New Roman" w:cs="Times New Roman"/>
                <w:color w:val="000000"/>
                <w:w w:val="102"/>
                <w:sz w:val="28"/>
                <w:szCs w:val="28"/>
                <w:lang w:val="ru-RU"/>
              </w:rPr>
              <w:t xml:space="preserve"> П</w:t>
            </w:r>
            <w:r w:rsidR="004B72E9" w:rsidRPr="00FB4B2D">
              <w:rPr>
                <w:rFonts w:ascii="Times New Roman" w:eastAsia="Times New Roman" w:hAnsi="Times New Roman" w:cs="Times New Roman"/>
                <w:color w:val="000000"/>
                <w:w w:val="102"/>
                <w:sz w:val="28"/>
                <w:szCs w:val="28"/>
                <w:lang w:val="ru-RU"/>
              </w:rPr>
              <w:t>рактическ</w:t>
            </w:r>
            <w:r w:rsidR="004B72E9">
              <w:rPr>
                <w:rFonts w:ascii="Times New Roman" w:eastAsia="Times New Roman" w:hAnsi="Times New Roman" w:cs="Times New Roman"/>
                <w:color w:val="000000"/>
                <w:w w:val="102"/>
                <w:sz w:val="28"/>
                <w:szCs w:val="28"/>
                <w:lang w:val="ru-RU"/>
              </w:rPr>
              <w:t>ая</w:t>
            </w:r>
            <w:r w:rsidR="004B72E9" w:rsidRPr="00FB4B2D">
              <w:rPr>
                <w:rFonts w:ascii="Times New Roman" w:eastAsia="Times New Roman" w:hAnsi="Times New Roman" w:cs="Times New Roman"/>
                <w:color w:val="000000"/>
                <w:w w:val="102"/>
                <w:sz w:val="28"/>
                <w:szCs w:val="28"/>
                <w:lang w:val="ru-RU"/>
              </w:rPr>
              <w:t xml:space="preserve"> работ</w:t>
            </w:r>
            <w:r w:rsidR="004B72E9">
              <w:rPr>
                <w:rFonts w:ascii="Times New Roman" w:eastAsia="Times New Roman" w:hAnsi="Times New Roman" w:cs="Times New Roman"/>
                <w:color w:val="000000"/>
                <w:w w:val="102"/>
                <w:sz w:val="28"/>
                <w:szCs w:val="28"/>
                <w:lang w:val="ru-RU"/>
              </w:rPr>
              <w:t>а</w:t>
            </w:r>
            <w:r w:rsidR="004B72E9"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8</w:t>
            </w:r>
            <w:r w:rsidRPr="00FB4B2D">
              <w:rPr>
                <w:rFonts w:ascii="Times New Roman" w:eastAsia="Times New Roman" w:hAnsi="Times New Roman" w:cs="Times New Roman"/>
                <w:color w:val="000000"/>
                <w:w w:val="102"/>
                <w:sz w:val="28"/>
                <w:szCs w:val="28"/>
                <w:lang w:val="ru-RU"/>
              </w:rPr>
              <w:t>. Измерение массы и роста своего организма.</w:t>
            </w:r>
            <w:r w:rsidR="004B72E9">
              <w:rPr>
                <w:rFonts w:ascii="Times New Roman" w:eastAsia="Times New Roman" w:hAnsi="Times New Roman" w:cs="Times New Roman"/>
                <w:color w:val="000000"/>
                <w:w w:val="102"/>
                <w:sz w:val="28"/>
                <w:szCs w:val="28"/>
                <w:lang w:val="ru-RU"/>
              </w:rPr>
              <w:t xml:space="preserve"> П</w:t>
            </w:r>
            <w:r w:rsidR="004B72E9" w:rsidRPr="00FB4B2D">
              <w:rPr>
                <w:rFonts w:ascii="Times New Roman" w:eastAsia="Times New Roman" w:hAnsi="Times New Roman" w:cs="Times New Roman"/>
                <w:color w:val="000000"/>
                <w:w w:val="102"/>
                <w:sz w:val="28"/>
                <w:szCs w:val="28"/>
                <w:lang w:val="ru-RU"/>
              </w:rPr>
              <w:t>рактическ</w:t>
            </w:r>
            <w:r w:rsidR="004B72E9">
              <w:rPr>
                <w:rFonts w:ascii="Times New Roman" w:eastAsia="Times New Roman" w:hAnsi="Times New Roman" w:cs="Times New Roman"/>
                <w:color w:val="000000"/>
                <w:w w:val="102"/>
                <w:sz w:val="28"/>
                <w:szCs w:val="28"/>
                <w:lang w:val="ru-RU"/>
              </w:rPr>
              <w:t>ая</w:t>
            </w:r>
            <w:r w:rsidR="004B72E9" w:rsidRPr="00FB4B2D">
              <w:rPr>
                <w:rFonts w:ascii="Times New Roman" w:eastAsia="Times New Roman" w:hAnsi="Times New Roman" w:cs="Times New Roman"/>
                <w:color w:val="000000"/>
                <w:w w:val="102"/>
                <w:sz w:val="28"/>
                <w:szCs w:val="28"/>
                <w:lang w:val="ru-RU"/>
              </w:rPr>
              <w:t xml:space="preserve"> работ</w:t>
            </w:r>
            <w:r w:rsidR="004B72E9">
              <w:rPr>
                <w:rFonts w:ascii="Times New Roman" w:eastAsia="Times New Roman" w:hAnsi="Times New Roman" w:cs="Times New Roman"/>
                <w:color w:val="000000"/>
                <w:w w:val="102"/>
                <w:sz w:val="28"/>
                <w:szCs w:val="28"/>
                <w:lang w:val="ru-RU"/>
              </w:rPr>
              <w:t>а</w:t>
            </w:r>
            <w:r w:rsidR="004B72E9"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9</w:t>
            </w:r>
            <w:r w:rsidRPr="00FB4B2D">
              <w:rPr>
                <w:rFonts w:ascii="Times New Roman" w:eastAsia="Times New Roman" w:hAnsi="Times New Roman" w:cs="Times New Roman"/>
                <w:color w:val="000000"/>
                <w:w w:val="102"/>
                <w:sz w:val="28"/>
                <w:szCs w:val="28"/>
                <w:lang w:val="ru-RU"/>
              </w:rPr>
              <w:t>.</w:t>
            </w:r>
          </w:p>
          <w:p w14:paraId="2FF1B48A" w14:textId="77777777" w:rsidR="004B72E9" w:rsidRPr="00FB4B2D" w:rsidRDefault="00FC000F" w:rsidP="004B72E9">
            <w:pPr>
              <w:autoSpaceDE w:val="0"/>
              <w:autoSpaceDN w:val="0"/>
              <w:spacing w:before="68" w:after="0" w:line="271"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Изучение влияния статической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динамической нагрузки на утомление мышц.</w:t>
            </w:r>
          </w:p>
          <w:p w14:paraId="66A7F111" w14:textId="77777777" w:rsidR="00FC000F" w:rsidRPr="00FB4B2D" w:rsidRDefault="00FC000F">
            <w:pPr>
              <w:autoSpaceDE w:val="0"/>
              <w:autoSpaceDN w:val="0"/>
              <w:spacing w:before="70" w:after="0" w:line="262" w:lineRule="auto"/>
              <w:ind w:right="1296"/>
              <w:jc w:val="center"/>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7F855"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EC8F2"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FAD41"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0F840C2A"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418072EA" w14:textId="77777777" w:rsidTr="00250AAE">
        <w:trPr>
          <w:trHeight w:hRule="exact" w:val="536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36E10" w14:textId="77777777" w:rsidR="00FC000F" w:rsidRPr="00FB4B2D" w:rsidRDefault="00D84E83">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18.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24E9A" w14:textId="77777777" w:rsidR="00FC000F" w:rsidRPr="00FB4B2D" w:rsidRDefault="00FC000F" w:rsidP="00250AAE">
            <w:pPr>
              <w:autoSpaceDE w:val="0"/>
              <w:autoSpaceDN w:val="0"/>
              <w:spacing w:before="68"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Нарушения опорно-двигательной системы. Возрастные изменения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строении костей. Нарушение осанки.</w:t>
            </w:r>
            <w:r w:rsidR="00D84E83">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Предупреждение искривления позвоночника и развития плоскостопия.</w:t>
            </w:r>
            <w:r w:rsidR="00D84E83">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Профилактика травматизма. Первая помощь при травмах опорно-двигательного аппарата.</w:t>
            </w:r>
            <w:r w:rsidR="00D84E83"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П</w:t>
            </w:r>
            <w:r w:rsidR="00D84E83" w:rsidRPr="00FB4B2D">
              <w:rPr>
                <w:rFonts w:ascii="Times New Roman" w:eastAsia="Times New Roman" w:hAnsi="Times New Roman" w:cs="Times New Roman"/>
                <w:color w:val="000000"/>
                <w:w w:val="102"/>
                <w:sz w:val="28"/>
                <w:szCs w:val="28"/>
                <w:lang w:val="ru-RU"/>
              </w:rPr>
              <w:t>рактическ</w:t>
            </w:r>
            <w:r w:rsidR="00D84E83">
              <w:rPr>
                <w:rFonts w:ascii="Times New Roman" w:eastAsia="Times New Roman" w:hAnsi="Times New Roman" w:cs="Times New Roman"/>
                <w:color w:val="000000"/>
                <w:w w:val="102"/>
                <w:sz w:val="28"/>
                <w:szCs w:val="28"/>
                <w:lang w:val="ru-RU"/>
              </w:rPr>
              <w:t>ая</w:t>
            </w:r>
            <w:r w:rsidR="00D84E83" w:rsidRPr="00FB4B2D">
              <w:rPr>
                <w:rFonts w:ascii="Times New Roman" w:eastAsia="Times New Roman" w:hAnsi="Times New Roman" w:cs="Times New Roman"/>
                <w:color w:val="000000"/>
                <w:w w:val="102"/>
                <w:sz w:val="28"/>
                <w:szCs w:val="28"/>
                <w:lang w:val="ru-RU"/>
              </w:rPr>
              <w:t xml:space="preserve"> работ</w:t>
            </w:r>
            <w:r w:rsidR="00D84E83">
              <w:rPr>
                <w:rFonts w:ascii="Times New Roman" w:eastAsia="Times New Roman" w:hAnsi="Times New Roman" w:cs="Times New Roman"/>
                <w:color w:val="000000"/>
                <w:w w:val="102"/>
                <w:sz w:val="28"/>
                <w:szCs w:val="28"/>
                <w:lang w:val="ru-RU"/>
              </w:rPr>
              <w:t>а 10</w:t>
            </w:r>
            <w:r w:rsidRPr="00FB4B2D">
              <w:rPr>
                <w:rFonts w:ascii="Times New Roman" w:eastAsia="Times New Roman" w:hAnsi="Times New Roman" w:cs="Times New Roman"/>
                <w:color w:val="000000"/>
                <w:w w:val="102"/>
                <w:sz w:val="28"/>
                <w:szCs w:val="28"/>
                <w:lang w:val="ru-RU"/>
              </w:rPr>
              <w:t>. Выявление нарушения осанки.</w:t>
            </w:r>
            <w:r w:rsidR="00D84E83">
              <w:rPr>
                <w:rFonts w:ascii="Times New Roman" w:eastAsia="Times New Roman" w:hAnsi="Times New Roman" w:cs="Times New Roman"/>
                <w:color w:val="000000"/>
                <w:w w:val="102"/>
                <w:sz w:val="28"/>
                <w:szCs w:val="28"/>
                <w:lang w:val="ru-RU"/>
              </w:rPr>
              <w:t xml:space="preserve"> П</w:t>
            </w:r>
            <w:r w:rsidR="00D84E83" w:rsidRPr="00FB4B2D">
              <w:rPr>
                <w:rFonts w:ascii="Times New Roman" w:eastAsia="Times New Roman" w:hAnsi="Times New Roman" w:cs="Times New Roman"/>
                <w:color w:val="000000"/>
                <w:w w:val="102"/>
                <w:sz w:val="28"/>
                <w:szCs w:val="28"/>
                <w:lang w:val="ru-RU"/>
              </w:rPr>
              <w:t>рактическ</w:t>
            </w:r>
            <w:r w:rsidR="00D84E83">
              <w:rPr>
                <w:rFonts w:ascii="Times New Roman" w:eastAsia="Times New Roman" w:hAnsi="Times New Roman" w:cs="Times New Roman"/>
                <w:color w:val="000000"/>
                <w:w w:val="102"/>
                <w:sz w:val="28"/>
                <w:szCs w:val="28"/>
                <w:lang w:val="ru-RU"/>
              </w:rPr>
              <w:t>ая</w:t>
            </w:r>
            <w:r w:rsidR="00D84E83" w:rsidRPr="00FB4B2D">
              <w:rPr>
                <w:rFonts w:ascii="Times New Roman" w:eastAsia="Times New Roman" w:hAnsi="Times New Roman" w:cs="Times New Roman"/>
                <w:color w:val="000000"/>
                <w:w w:val="102"/>
                <w:sz w:val="28"/>
                <w:szCs w:val="28"/>
                <w:lang w:val="ru-RU"/>
              </w:rPr>
              <w:t xml:space="preserve"> работ</w:t>
            </w:r>
            <w:r w:rsidR="00D84E83">
              <w:rPr>
                <w:rFonts w:ascii="Times New Roman" w:eastAsia="Times New Roman" w:hAnsi="Times New Roman" w:cs="Times New Roman"/>
                <w:color w:val="000000"/>
                <w:w w:val="102"/>
                <w:sz w:val="28"/>
                <w:szCs w:val="28"/>
                <w:lang w:val="ru-RU"/>
              </w:rPr>
              <w:t>а</w:t>
            </w:r>
            <w:r w:rsidR="00D84E83"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11</w:t>
            </w:r>
            <w:r w:rsidRPr="00FB4B2D">
              <w:rPr>
                <w:rFonts w:ascii="Times New Roman" w:eastAsia="Times New Roman" w:hAnsi="Times New Roman" w:cs="Times New Roman"/>
                <w:color w:val="000000"/>
                <w:w w:val="102"/>
                <w:sz w:val="28"/>
                <w:szCs w:val="28"/>
                <w:lang w:val="ru-RU"/>
              </w:rPr>
              <w:t>.Определение признаков плоскостопия.</w:t>
            </w:r>
            <w:r w:rsidR="00D84E83">
              <w:rPr>
                <w:rFonts w:ascii="Times New Roman" w:eastAsia="Times New Roman" w:hAnsi="Times New Roman" w:cs="Times New Roman"/>
                <w:color w:val="000000"/>
                <w:w w:val="102"/>
                <w:sz w:val="28"/>
                <w:szCs w:val="28"/>
                <w:lang w:val="ru-RU"/>
              </w:rPr>
              <w:t xml:space="preserve"> П</w:t>
            </w:r>
            <w:r w:rsidR="00D84E83" w:rsidRPr="00FB4B2D">
              <w:rPr>
                <w:rFonts w:ascii="Times New Roman" w:eastAsia="Times New Roman" w:hAnsi="Times New Roman" w:cs="Times New Roman"/>
                <w:color w:val="000000"/>
                <w:w w:val="102"/>
                <w:sz w:val="28"/>
                <w:szCs w:val="28"/>
                <w:lang w:val="ru-RU"/>
              </w:rPr>
              <w:t>рактическ</w:t>
            </w:r>
            <w:r w:rsidR="00D84E83">
              <w:rPr>
                <w:rFonts w:ascii="Times New Roman" w:eastAsia="Times New Roman" w:hAnsi="Times New Roman" w:cs="Times New Roman"/>
                <w:color w:val="000000"/>
                <w:w w:val="102"/>
                <w:sz w:val="28"/>
                <w:szCs w:val="28"/>
                <w:lang w:val="ru-RU"/>
              </w:rPr>
              <w:t>ая</w:t>
            </w:r>
            <w:r w:rsidR="00D84E83" w:rsidRPr="00FB4B2D">
              <w:rPr>
                <w:rFonts w:ascii="Times New Roman" w:eastAsia="Times New Roman" w:hAnsi="Times New Roman" w:cs="Times New Roman"/>
                <w:color w:val="000000"/>
                <w:w w:val="102"/>
                <w:sz w:val="28"/>
                <w:szCs w:val="28"/>
                <w:lang w:val="ru-RU"/>
              </w:rPr>
              <w:t xml:space="preserve"> работ</w:t>
            </w:r>
            <w:r w:rsidR="00D84E83">
              <w:rPr>
                <w:rFonts w:ascii="Times New Roman" w:eastAsia="Times New Roman" w:hAnsi="Times New Roman" w:cs="Times New Roman"/>
                <w:color w:val="000000"/>
                <w:w w:val="102"/>
                <w:sz w:val="28"/>
                <w:szCs w:val="28"/>
                <w:lang w:val="ru-RU"/>
              </w:rPr>
              <w:t>а</w:t>
            </w:r>
            <w:r w:rsidR="00D84E83" w:rsidRPr="00FB4B2D">
              <w:rPr>
                <w:rFonts w:ascii="Times New Roman" w:eastAsia="Times New Roman" w:hAnsi="Times New Roman" w:cs="Times New Roman"/>
                <w:color w:val="000000"/>
                <w:w w:val="102"/>
                <w:sz w:val="28"/>
                <w:szCs w:val="28"/>
                <w:lang w:val="ru-RU"/>
              </w:rPr>
              <w:t xml:space="preserve"> </w:t>
            </w:r>
            <w:r w:rsidR="00D84E83">
              <w:rPr>
                <w:rFonts w:ascii="Times New Roman" w:eastAsia="Times New Roman" w:hAnsi="Times New Roman" w:cs="Times New Roman"/>
                <w:color w:val="000000"/>
                <w:w w:val="102"/>
                <w:sz w:val="28"/>
                <w:szCs w:val="28"/>
                <w:lang w:val="ru-RU"/>
              </w:rPr>
              <w:t>12</w:t>
            </w:r>
            <w:r w:rsidRPr="00FB4B2D">
              <w:rPr>
                <w:rFonts w:ascii="Times New Roman" w:eastAsia="Times New Roman" w:hAnsi="Times New Roman" w:cs="Times New Roman"/>
                <w:color w:val="000000"/>
                <w:w w:val="102"/>
                <w:sz w:val="28"/>
                <w:szCs w:val="28"/>
                <w:lang w:val="ru-RU"/>
              </w:rPr>
              <w:t>.</w:t>
            </w:r>
            <w:r w:rsidR="00D84E83">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Оказание первой помощи при повреждении скелета и мышц.</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E4E46"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DB597"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C1362"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p>
        </w:tc>
      </w:tr>
    </w:tbl>
    <w:p w14:paraId="77C54C74" w14:textId="77777777" w:rsidR="00250AAE" w:rsidRDefault="00250AAE">
      <w:pPr>
        <w:autoSpaceDE w:val="0"/>
        <w:autoSpaceDN w:val="0"/>
        <w:spacing w:after="0" w:line="14" w:lineRule="exact"/>
        <w:rPr>
          <w:rFonts w:ascii="Times New Roman" w:hAnsi="Times New Roman" w:cs="Times New Roman"/>
          <w:sz w:val="28"/>
          <w:szCs w:val="28"/>
        </w:rPr>
      </w:pPr>
    </w:p>
    <w:p w14:paraId="6712E8FC" w14:textId="77777777" w:rsidR="00D84E83" w:rsidRPr="00250AAE" w:rsidRDefault="00250AAE" w:rsidP="00250AAE">
      <w:pPr>
        <w:tabs>
          <w:tab w:val="left" w:pos="2326"/>
        </w:tabs>
        <w:rPr>
          <w:rFonts w:ascii="Times New Roman" w:hAnsi="Times New Roman" w:cs="Times New Roman"/>
          <w:sz w:val="28"/>
          <w:szCs w:val="28"/>
        </w:rPr>
      </w:pPr>
      <w:r>
        <w:rPr>
          <w:rFonts w:ascii="Times New Roman" w:hAnsi="Times New Roman" w:cs="Times New Roman"/>
          <w:sz w:val="28"/>
          <w:szCs w:val="28"/>
        </w:rPr>
        <w:tab/>
      </w: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73EC1E00" w14:textId="77777777" w:rsidTr="00250AAE">
        <w:trPr>
          <w:trHeight w:hRule="exact" w:val="397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10CA6"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19.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F14E0" w14:textId="77777777" w:rsidR="00FC000F" w:rsidRPr="00FB4B2D" w:rsidRDefault="00FC000F">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Внутренняя среда и её функции.</w:t>
            </w:r>
          </w:p>
          <w:p w14:paraId="23607D50" w14:textId="77777777" w:rsidR="00FC000F" w:rsidRPr="00FB4B2D" w:rsidRDefault="00FC000F" w:rsidP="00250AAE">
            <w:pPr>
              <w:autoSpaceDE w:val="0"/>
              <w:autoSpaceDN w:val="0"/>
              <w:spacing w:before="68" w:after="0" w:line="28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w:t>
            </w:r>
            <w:r w:rsidR="00250AAE">
              <w:rPr>
                <w:rFonts w:ascii="Times New Roman" w:eastAsia="Times New Roman" w:hAnsi="Times New Roman" w:cs="Times New Roman"/>
                <w:color w:val="000000"/>
                <w:w w:val="102"/>
                <w:sz w:val="28"/>
                <w:szCs w:val="28"/>
                <w:lang w:val="ru-RU"/>
              </w:rPr>
              <w:t>гомеостаз</w:t>
            </w:r>
            <w:r w:rsidRPr="00FB4B2D">
              <w:rPr>
                <w:rFonts w:ascii="Times New Roman" w:eastAsia="Times New Roman" w:hAnsi="Times New Roman" w:cs="Times New Roman"/>
                <w:color w:val="000000"/>
                <w:w w:val="102"/>
                <w:sz w:val="28"/>
                <w:szCs w:val="28"/>
                <w:lang w:val="ru-RU"/>
              </w:rPr>
              <w:t>).</w:t>
            </w:r>
            <w:r w:rsidR="00250AAE">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Лабораторн</w:t>
            </w:r>
            <w:r w:rsidR="00D84E83">
              <w:rPr>
                <w:rFonts w:ascii="Times New Roman" w:eastAsia="Times New Roman" w:hAnsi="Times New Roman" w:cs="Times New Roman"/>
                <w:color w:val="000000"/>
                <w:w w:val="102"/>
                <w:sz w:val="28"/>
                <w:szCs w:val="28"/>
                <w:lang w:val="ru-RU"/>
              </w:rPr>
              <w:t xml:space="preserve">ая </w:t>
            </w:r>
            <w:r w:rsidRPr="00FB4B2D">
              <w:rPr>
                <w:rFonts w:ascii="Times New Roman" w:eastAsia="Times New Roman" w:hAnsi="Times New Roman" w:cs="Times New Roman"/>
                <w:color w:val="000000"/>
                <w:w w:val="102"/>
                <w:sz w:val="28"/>
                <w:szCs w:val="28"/>
                <w:lang w:val="ru-RU"/>
              </w:rPr>
              <w:t>работ</w:t>
            </w:r>
            <w:r w:rsidR="00D84E83">
              <w:rPr>
                <w:rFonts w:ascii="Times New Roman" w:eastAsia="Times New Roman" w:hAnsi="Times New Roman" w:cs="Times New Roman"/>
                <w:color w:val="000000"/>
                <w:w w:val="102"/>
                <w:sz w:val="28"/>
                <w:szCs w:val="28"/>
                <w:lang w:val="ru-RU"/>
              </w:rPr>
              <w:t xml:space="preserve">а 5. </w:t>
            </w:r>
            <w:r w:rsidRPr="00FB4B2D">
              <w:rPr>
                <w:rFonts w:ascii="Times New Roman" w:eastAsia="Times New Roman" w:hAnsi="Times New Roman" w:cs="Times New Roman"/>
                <w:color w:val="000000"/>
                <w:w w:val="102"/>
                <w:sz w:val="28"/>
                <w:szCs w:val="28"/>
                <w:lang w:val="ru-RU"/>
              </w:rPr>
              <w:t xml:space="preserve">Изучение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микроскопического строения крови человека и лягушки (сравнение).</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438C9"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34A60"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934D1"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D84E83" w14:paraId="74484EEE" w14:textId="77777777" w:rsidTr="00D84E83">
        <w:trPr>
          <w:trHeight w:hRule="exact" w:val="114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7CB61"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218F0" w14:textId="77777777" w:rsidR="00D84E83" w:rsidRPr="00FB4B2D" w:rsidRDefault="00FC000F" w:rsidP="00D84E83">
            <w:pPr>
              <w:autoSpaceDE w:val="0"/>
              <w:autoSpaceDN w:val="0"/>
              <w:spacing w:before="68" w:after="0" w:line="262" w:lineRule="auto"/>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Свёртывание крови. Группы крови. Резус-фактор. Переливание крови.</w:t>
            </w:r>
            <w:r w:rsidR="00D84E83">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Донорство.</w:t>
            </w:r>
          </w:p>
          <w:p w14:paraId="15937AB8" w14:textId="77777777" w:rsidR="00FC000F" w:rsidRPr="00FB4B2D" w:rsidRDefault="00FC000F" w:rsidP="00D84E83">
            <w:pPr>
              <w:autoSpaceDE w:val="0"/>
              <w:autoSpaceDN w:val="0"/>
              <w:spacing w:before="68"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79BEA"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54D41" w14:textId="77777777" w:rsidR="00FC000F" w:rsidRPr="00D84E83"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18A02" w14:textId="77777777" w:rsidR="00FC000F" w:rsidRPr="00D84E83" w:rsidRDefault="00FC000F">
            <w:pPr>
              <w:autoSpaceDE w:val="0"/>
              <w:autoSpaceDN w:val="0"/>
              <w:spacing w:before="96" w:after="0" w:line="262" w:lineRule="auto"/>
              <w:ind w:left="70" w:right="720"/>
              <w:rPr>
                <w:rFonts w:ascii="Times New Roman" w:hAnsi="Times New Roman" w:cs="Times New Roman"/>
                <w:sz w:val="28"/>
                <w:szCs w:val="28"/>
                <w:lang w:val="ru-RU"/>
              </w:rPr>
            </w:pPr>
          </w:p>
        </w:tc>
      </w:tr>
    </w:tbl>
    <w:p w14:paraId="1509095C" w14:textId="77777777" w:rsidR="00884BBB" w:rsidRPr="00D84E83" w:rsidRDefault="00884BBB">
      <w:pPr>
        <w:autoSpaceDE w:val="0"/>
        <w:autoSpaceDN w:val="0"/>
        <w:spacing w:after="0" w:line="14"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6810CC95" w14:textId="77777777" w:rsidTr="00D84E83">
        <w:trPr>
          <w:trHeight w:hRule="exact" w:val="280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8BC81" w14:textId="77777777" w:rsidR="00FC000F" w:rsidRPr="00D84E83" w:rsidRDefault="00D84E83">
            <w:pPr>
              <w:autoSpaceDE w:val="0"/>
              <w:autoSpaceDN w:val="0"/>
              <w:spacing w:before="96" w:after="0" w:line="23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ab/>
            </w:r>
            <w:r w:rsidR="00FC000F" w:rsidRPr="00D84E83">
              <w:rPr>
                <w:rFonts w:ascii="Times New Roman" w:eastAsia="Times New Roman" w:hAnsi="Times New Roman" w:cs="Times New Roman"/>
                <w:color w:val="000000"/>
                <w:w w:val="102"/>
                <w:sz w:val="28"/>
                <w:szCs w:val="28"/>
                <w:lang w:val="ru-RU"/>
              </w:rPr>
              <w:t>21.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46F8A" w14:textId="77777777" w:rsidR="00FC000F" w:rsidRPr="00FB4B2D" w:rsidRDefault="00FC000F">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Иммунитет и его виды.</w:t>
            </w:r>
          </w:p>
          <w:p w14:paraId="38D7D055" w14:textId="77777777" w:rsidR="00FC000F" w:rsidRPr="00FB4B2D" w:rsidRDefault="00FC000F" w:rsidP="00D84E83">
            <w:pPr>
              <w:autoSpaceDE w:val="0"/>
              <w:autoSpaceDN w:val="0"/>
              <w:spacing w:before="68"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Факторы, влияющие на иммунитет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(приобретённые </w:t>
            </w:r>
            <w:proofErr w:type="spellStart"/>
            <w:r w:rsidRPr="00FB4B2D">
              <w:rPr>
                <w:rFonts w:ascii="Times New Roman" w:eastAsia="Times New Roman" w:hAnsi="Times New Roman" w:cs="Times New Roman"/>
                <w:color w:val="000000"/>
                <w:w w:val="102"/>
                <w:sz w:val="28"/>
                <w:szCs w:val="28"/>
                <w:lang w:val="ru-RU"/>
              </w:rPr>
              <w:t>ммунодефициты</w:t>
            </w:r>
            <w:proofErr w:type="spellEnd"/>
            <w:r w:rsidRPr="00FB4B2D">
              <w:rPr>
                <w:rFonts w:ascii="Times New Roman" w:eastAsia="Times New Roman" w:hAnsi="Times New Roman" w:cs="Times New Roman"/>
                <w:color w:val="000000"/>
                <w:w w:val="102"/>
                <w:sz w:val="28"/>
                <w:szCs w:val="28"/>
                <w:lang w:val="ru-RU"/>
              </w:rPr>
              <w:t xml:space="preserve">):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радиационное облучение, химическое отравление, голодание, воспаление, вирусные заболевания, ВИЧ-инфекция.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0267E"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192E7"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D8DAB"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56631718" w14:textId="77777777" w:rsidTr="00D84E83">
        <w:trPr>
          <w:trHeight w:hRule="exact" w:val="226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56CCF"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C24A2" w14:textId="77777777" w:rsidR="00FC000F" w:rsidRPr="00FB4B2D" w:rsidRDefault="00FC000F" w:rsidP="00D84E83">
            <w:pPr>
              <w:autoSpaceDE w:val="0"/>
              <w:autoSpaceDN w:val="0"/>
              <w:spacing w:before="68" w:after="0" w:line="288"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Вилочковая железа, лимфатические узлы. Вакцины и лечебные сыворотки. Значение работ Л. Пастера и </w:t>
            </w:r>
            <w:proofErr w:type="spellStart"/>
            <w:r w:rsidRPr="00FB4B2D">
              <w:rPr>
                <w:rFonts w:ascii="Times New Roman" w:eastAsia="Times New Roman" w:hAnsi="Times New Roman" w:cs="Times New Roman"/>
                <w:color w:val="000000"/>
                <w:w w:val="102"/>
                <w:sz w:val="28"/>
                <w:szCs w:val="28"/>
                <w:lang w:val="ru-RU"/>
              </w:rPr>
              <w:t>И</w:t>
            </w:r>
            <w:proofErr w:type="spellEnd"/>
            <w:r w:rsidRPr="00FB4B2D">
              <w:rPr>
                <w:rFonts w:ascii="Times New Roman" w:eastAsia="Times New Roman" w:hAnsi="Times New Roman" w:cs="Times New Roman"/>
                <w:color w:val="000000"/>
                <w:w w:val="102"/>
                <w:sz w:val="28"/>
                <w:szCs w:val="28"/>
                <w:lang w:val="ru-RU"/>
              </w:rPr>
              <w:t>. И. Мечникова по изучению иммунитета.</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60FC0"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71BBC"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FACC0"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p>
        </w:tc>
      </w:tr>
    </w:tbl>
    <w:p w14:paraId="3279C94A"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53C1401F" w14:textId="77777777" w:rsidTr="00D84E83">
        <w:trPr>
          <w:trHeight w:hRule="exact" w:val="156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BDFFF" w14:textId="77777777" w:rsidR="00FC000F" w:rsidRPr="00FB4B2D" w:rsidRDefault="00250AAE">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23.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CF161" w14:textId="77777777" w:rsidR="00FC000F" w:rsidRPr="00FB4B2D" w:rsidRDefault="00FC000F">
            <w:pPr>
              <w:autoSpaceDE w:val="0"/>
              <w:autoSpaceDN w:val="0"/>
              <w:spacing w:before="96" w:after="0" w:line="262"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Органы кровообращения. Строение и работа сердца. Автоматизм сердца.</w:t>
            </w:r>
          </w:p>
          <w:p w14:paraId="60051BD5" w14:textId="77777777" w:rsidR="00FC000F" w:rsidRPr="00FB4B2D" w:rsidRDefault="00FC000F">
            <w:pPr>
              <w:autoSpaceDE w:val="0"/>
              <w:autoSpaceDN w:val="0"/>
              <w:spacing w:before="70"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Сердечный цикл, его длительность.</w:t>
            </w:r>
          </w:p>
          <w:p w14:paraId="3F09B57D" w14:textId="77777777" w:rsidR="00FC000F" w:rsidRPr="002020C8" w:rsidRDefault="00FC000F">
            <w:pPr>
              <w:autoSpaceDE w:val="0"/>
              <w:autoSpaceDN w:val="0"/>
              <w:spacing w:before="68" w:after="0" w:line="286" w:lineRule="auto"/>
              <w:ind w:left="72"/>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4409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EEC4C"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BFACD"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402EE193" w14:textId="77777777" w:rsidTr="00D84E83">
        <w:trPr>
          <w:trHeight w:hRule="exact" w:val="340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5C133"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24.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1967F" w14:textId="77777777" w:rsidR="00FC000F" w:rsidRPr="00FB4B2D" w:rsidRDefault="00FC000F">
            <w:pPr>
              <w:autoSpaceDE w:val="0"/>
              <w:autoSpaceDN w:val="0"/>
              <w:spacing w:before="70"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Большой и малый круги кровообращения. Движение крови по сосудам. Пульс.</w:t>
            </w:r>
          </w:p>
          <w:p w14:paraId="44475F3A" w14:textId="77777777" w:rsidR="00FC000F" w:rsidRPr="002020C8" w:rsidRDefault="00D84E83" w:rsidP="00D84E83">
            <w:pPr>
              <w:autoSpaceDE w:val="0"/>
              <w:autoSpaceDN w:val="0"/>
              <w:spacing w:before="70" w:after="0" w:line="286" w:lineRule="auto"/>
              <w:ind w:left="72"/>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П</w:t>
            </w:r>
            <w:r w:rsidR="00FC000F" w:rsidRPr="00FB4B2D">
              <w:rPr>
                <w:rFonts w:ascii="Times New Roman" w:eastAsia="Times New Roman" w:hAnsi="Times New Roman" w:cs="Times New Roman"/>
                <w:color w:val="000000"/>
                <w:w w:val="102"/>
                <w:sz w:val="28"/>
                <w:szCs w:val="28"/>
                <w:lang w:val="ru-RU"/>
              </w:rPr>
              <w:t>рактические работы1</w:t>
            </w:r>
            <w:r>
              <w:rPr>
                <w:rFonts w:ascii="Times New Roman" w:eastAsia="Times New Roman" w:hAnsi="Times New Roman" w:cs="Times New Roman"/>
                <w:color w:val="000000"/>
                <w:w w:val="102"/>
                <w:sz w:val="28"/>
                <w:szCs w:val="28"/>
                <w:lang w:val="ru-RU"/>
              </w:rPr>
              <w:t>3</w:t>
            </w:r>
            <w:r w:rsidR="00FC000F" w:rsidRPr="00FB4B2D">
              <w:rPr>
                <w:rFonts w:ascii="Times New Roman" w:eastAsia="Times New Roman" w:hAnsi="Times New Roman" w:cs="Times New Roman"/>
                <w:color w:val="000000"/>
                <w:w w:val="102"/>
                <w:sz w:val="28"/>
                <w:szCs w:val="28"/>
                <w:lang w:val="ru-RU"/>
              </w:rPr>
              <w:t xml:space="preserve">. Измерение </w:t>
            </w:r>
            <w:r w:rsidR="00FC000F" w:rsidRPr="00FB4B2D">
              <w:rPr>
                <w:rFonts w:ascii="Times New Roman" w:hAnsi="Times New Roman" w:cs="Times New Roman"/>
                <w:sz w:val="28"/>
                <w:szCs w:val="28"/>
                <w:lang w:val="ru-RU"/>
              </w:rPr>
              <w:br/>
            </w:r>
            <w:r w:rsidR="00FC000F" w:rsidRPr="00FB4B2D">
              <w:rPr>
                <w:rFonts w:ascii="Times New Roman" w:eastAsia="Times New Roman" w:hAnsi="Times New Roman" w:cs="Times New Roman"/>
                <w:color w:val="000000"/>
                <w:w w:val="102"/>
                <w:sz w:val="28"/>
                <w:szCs w:val="28"/>
                <w:lang w:val="ru-RU"/>
              </w:rPr>
              <w:t>кровяного давления</w:t>
            </w:r>
            <w:r>
              <w:rPr>
                <w:rFonts w:ascii="Times New Roman" w:eastAsia="Times New Roman" w:hAnsi="Times New Roman" w:cs="Times New Roman"/>
                <w:color w:val="000000"/>
                <w:w w:val="102"/>
                <w:sz w:val="28"/>
                <w:szCs w:val="28"/>
                <w:lang w:val="ru-RU"/>
              </w:rPr>
              <w:t>, 14</w:t>
            </w:r>
            <w:r w:rsidR="00FC000F" w:rsidRPr="00FB4B2D">
              <w:rPr>
                <w:rFonts w:ascii="Times New Roman" w:eastAsia="Times New Roman" w:hAnsi="Times New Roman" w:cs="Times New Roman"/>
                <w:color w:val="000000"/>
                <w:w w:val="102"/>
                <w:sz w:val="28"/>
                <w:szCs w:val="28"/>
                <w:lang w:val="ru-RU"/>
              </w:rPr>
              <w:t>. Определение пульса и числа сердечных сокращений в покое и после дозированных физических нагрузок у человека.</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D0CCA"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05741"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04975"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61909699"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1B23A0DA" w14:textId="77777777" w:rsidTr="0048485A">
        <w:trPr>
          <w:trHeight w:hRule="exact" w:val="71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E4F64" w14:textId="77777777" w:rsidR="00FC000F" w:rsidRPr="00FB4B2D" w:rsidRDefault="0048485A" w:rsidP="0048485A">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ru-RU"/>
              </w:rPr>
              <w:t>2</w:t>
            </w:r>
            <w:r w:rsidR="00FC000F" w:rsidRPr="00FB4B2D">
              <w:rPr>
                <w:rFonts w:ascii="Times New Roman" w:eastAsia="Times New Roman" w:hAnsi="Times New Roman" w:cs="Times New Roman"/>
                <w:color w:val="000000"/>
                <w:w w:val="102"/>
                <w:sz w:val="28"/>
                <w:szCs w:val="28"/>
              </w:rPr>
              <w:t>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860B6" w14:textId="77777777" w:rsidR="00FC000F" w:rsidRPr="00FB4B2D" w:rsidRDefault="00FC000F">
            <w:pPr>
              <w:autoSpaceDE w:val="0"/>
              <w:autoSpaceDN w:val="0"/>
              <w:spacing w:before="70"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Лимфатическая система, </w:t>
            </w:r>
            <w:proofErr w:type="spellStart"/>
            <w:r w:rsidRPr="00FB4B2D">
              <w:rPr>
                <w:rFonts w:ascii="Times New Roman" w:eastAsia="Times New Roman" w:hAnsi="Times New Roman" w:cs="Times New Roman"/>
                <w:color w:val="000000"/>
                <w:w w:val="102"/>
                <w:sz w:val="28"/>
                <w:szCs w:val="28"/>
                <w:lang w:val="ru-RU"/>
              </w:rPr>
              <w:t>лимфоотток</w:t>
            </w:r>
            <w:proofErr w:type="spellEnd"/>
            <w:r w:rsidRPr="00FB4B2D">
              <w:rPr>
                <w:rFonts w:ascii="Times New Roman" w:eastAsia="Times New Roman" w:hAnsi="Times New Roman" w:cs="Times New Roman"/>
                <w:color w:val="000000"/>
                <w:w w:val="102"/>
                <w:sz w:val="28"/>
                <w:szCs w:val="28"/>
                <w:lang w:val="ru-RU"/>
              </w:rPr>
              <w:t>.</w:t>
            </w:r>
          </w:p>
          <w:p w14:paraId="3E52CE22" w14:textId="77777777" w:rsidR="00FC000F" w:rsidRPr="00FB4B2D" w:rsidRDefault="00FC000F">
            <w:pPr>
              <w:autoSpaceDE w:val="0"/>
              <w:autoSpaceDN w:val="0"/>
              <w:spacing w:before="68" w:after="0" w:line="286" w:lineRule="auto"/>
              <w:ind w:left="72"/>
              <w:rPr>
                <w:rFonts w:ascii="Times New Roman" w:hAnsi="Times New Roman" w:cs="Times New Roman"/>
                <w:sz w:val="28"/>
                <w:szCs w:val="28"/>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AB8AD"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B703B"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D67CA"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6917C95D" w14:textId="77777777" w:rsidTr="0048485A">
        <w:trPr>
          <w:trHeight w:hRule="exact" w:val="142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E9766"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26.</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2F37B" w14:textId="77777777" w:rsidR="00FC000F" w:rsidRPr="0048485A" w:rsidRDefault="00FC000F" w:rsidP="0048485A">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Регуляция деятельности сердца и сосудов.</w:t>
            </w:r>
            <w:r w:rsidR="0048485A">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Гигиена сердечно-сосудистой системы.</w:t>
            </w:r>
            <w:r w:rsidR="0048485A">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Профилактика сердечно-сосудистых заболеваний.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37DD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F77E0"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68CE3"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5094DA03"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62FB9D8D" w14:textId="77777777" w:rsidTr="0048485A">
        <w:trPr>
          <w:trHeight w:hRule="exact" w:val="156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C8E23" w14:textId="77777777" w:rsidR="00FC000F" w:rsidRPr="00FB4B2D" w:rsidRDefault="0048485A">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27.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5C7E1" w14:textId="77777777" w:rsidR="00FC000F" w:rsidRPr="0048485A" w:rsidRDefault="00FC000F" w:rsidP="0048485A">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Первая помощь при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кровотечениях.</w:t>
            </w:r>
            <w:r w:rsidR="0048485A">
              <w:rPr>
                <w:rFonts w:ascii="Times New Roman" w:eastAsia="Times New Roman" w:hAnsi="Times New Roman" w:cs="Times New Roman"/>
                <w:color w:val="000000"/>
                <w:w w:val="102"/>
                <w:sz w:val="28"/>
                <w:szCs w:val="28"/>
                <w:lang w:val="ru-RU"/>
              </w:rPr>
              <w:t xml:space="preserve"> П</w:t>
            </w:r>
            <w:r w:rsidRPr="00FB4B2D">
              <w:rPr>
                <w:rFonts w:ascii="Times New Roman" w:eastAsia="Times New Roman" w:hAnsi="Times New Roman" w:cs="Times New Roman"/>
                <w:color w:val="000000"/>
                <w:w w:val="102"/>
                <w:sz w:val="28"/>
                <w:szCs w:val="28"/>
                <w:lang w:val="ru-RU"/>
              </w:rPr>
              <w:t>рактическ</w:t>
            </w:r>
            <w:r w:rsidR="0048485A">
              <w:rPr>
                <w:rFonts w:ascii="Times New Roman" w:eastAsia="Times New Roman" w:hAnsi="Times New Roman" w:cs="Times New Roman"/>
                <w:color w:val="000000"/>
                <w:w w:val="102"/>
                <w:sz w:val="28"/>
                <w:szCs w:val="28"/>
                <w:lang w:val="ru-RU"/>
              </w:rPr>
              <w:t>ая</w:t>
            </w:r>
            <w:r w:rsidRPr="00FB4B2D">
              <w:rPr>
                <w:rFonts w:ascii="Times New Roman" w:eastAsia="Times New Roman" w:hAnsi="Times New Roman" w:cs="Times New Roman"/>
                <w:color w:val="000000"/>
                <w:w w:val="102"/>
                <w:sz w:val="28"/>
                <w:szCs w:val="28"/>
                <w:lang w:val="ru-RU"/>
              </w:rPr>
              <w:t xml:space="preserve"> работ</w:t>
            </w:r>
            <w:r w:rsidR="0048485A">
              <w:rPr>
                <w:rFonts w:ascii="Times New Roman" w:eastAsia="Times New Roman" w:hAnsi="Times New Roman" w:cs="Times New Roman"/>
                <w:color w:val="000000"/>
                <w:w w:val="102"/>
                <w:sz w:val="28"/>
                <w:szCs w:val="28"/>
                <w:lang w:val="ru-RU"/>
              </w:rPr>
              <w:t xml:space="preserve">а </w:t>
            </w:r>
            <w:r w:rsidRPr="00FB4B2D">
              <w:rPr>
                <w:rFonts w:ascii="Times New Roman" w:eastAsia="Times New Roman" w:hAnsi="Times New Roman" w:cs="Times New Roman"/>
                <w:color w:val="000000"/>
                <w:w w:val="102"/>
                <w:sz w:val="28"/>
                <w:szCs w:val="28"/>
                <w:lang w:val="ru-RU"/>
              </w:rPr>
              <w:t>1</w:t>
            </w:r>
            <w:r w:rsidR="0048485A">
              <w:rPr>
                <w:rFonts w:ascii="Times New Roman" w:eastAsia="Times New Roman" w:hAnsi="Times New Roman" w:cs="Times New Roman"/>
                <w:color w:val="000000"/>
                <w:w w:val="102"/>
                <w:sz w:val="28"/>
                <w:szCs w:val="28"/>
                <w:lang w:val="ru-RU"/>
              </w:rPr>
              <w:t>5</w:t>
            </w:r>
            <w:r w:rsidRPr="00FB4B2D">
              <w:rPr>
                <w:rFonts w:ascii="Times New Roman" w:eastAsia="Times New Roman" w:hAnsi="Times New Roman" w:cs="Times New Roman"/>
                <w:color w:val="000000"/>
                <w:w w:val="102"/>
                <w:sz w:val="28"/>
                <w:szCs w:val="28"/>
                <w:lang w:val="ru-RU"/>
              </w:rPr>
              <w:t xml:space="preserve">. </w:t>
            </w:r>
            <w:r w:rsidRPr="0048485A">
              <w:rPr>
                <w:rFonts w:ascii="Times New Roman" w:eastAsia="Times New Roman" w:hAnsi="Times New Roman" w:cs="Times New Roman"/>
                <w:color w:val="000000"/>
                <w:w w:val="102"/>
                <w:sz w:val="28"/>
                <w:szCs w:val="28"/>
                <w:lang w:val="ru-RU"/>
              </w:rPr>
              <w:t xml:space="preserve">Первая помощь при </w:t>
            </w:r>
            <w:r w:rsidRPr="0048485A">
              <w:rPr>
                <w:rFonts w:ascii="Times New Roman" w:hAnsi="Times New Roman" w:cs="Times New Roman"/>
                <w:sz w:val="28"/>
                <w:szCs w:val="28"/>
                <w:lang w:val="ru-RU"/>
              </w:rPr>
              <w:br/>
            </w:r>
            <w:r w:rsidRPr="0048485A">
              <w:rPr>
                <w:rFonts w:ascii="Times New Roman" w:eastAsia="Times New Roman" w:hAnsi="Times New Roman" w:cs="Times New Roman"/>
                <w:color w:val="000000"/>
                <w:w w:val="102"/>
                <w:sz w:val="28"/>
                <w:szCs w:val="28"/>
                <w:lang w:val="ru-RU"/>
              </w:rPr>
              <w:t>кровотечениях.</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1E39E"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61F48"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AE2CD"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p>
        </w:tc>
      </w:tr>
      <w:tr w:rsidR="00FC000F" w:rsidRPr="00FB4B2D" w14:paraId="57B1EE1E" w14:textId="77777777" w:rsidTr="0048485A">
        <w:trPr>
          <w:trHeight w:hRule="exact" w:val="156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80436"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28.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66B3A" w14:textId="77777777" w:rsidR="0048485A" w:rsidRPr="00FB4B2D" w:rsidRDefault="00FC000F" w:rsidP="0048485A">
            <w:pPr>
              <w:autoSpaceDE w:val="0"/>
              <w:autoSpaceDN w:val="0"/>
              <w:spacing w:before="96" w:after="0"/>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Дыхание и его значение. Органы дыхания. Лёгкие. Взаимосвязь строения и функций органов дыхания. </w:t>
            </w:r>
          </w:p>
          <w:p w14:paraId="1FEC6138" w14:textId="77777777" w:rsidR="00FC000F" w:rsidRPr="00FB4B2D" w:rsidRDefault="00FC000F">
            <w:pPr>
              <w:autoSpaceDE w:val="0"/>
              <w:autoSpaceDN w:val="0"/>
              <w:spacing w:before="68" w:after="0" w:line="262" w:lineRule="auto"/>
              <w:ind w:right="144"/>
              <w:jc w:val="center"/>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A7051"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3BE80"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FFDA1"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6008CC90"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48485A" w14:paraId="71BBB2EB" w14:textId="77777777" w:rsidTr="0048485A">
        <w:trPr>
          <w:trHeight w:hRule="exact" w:val="397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C9E15" w14:textId="77777777" w:rsidR="00FC000F" w:rsidRPr="00FB4B2D" w:rsidRDefault="0048485A">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29.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96971" w14:textId="77777777" w:rsidR="00FC000F" w:rsidRPr="00FB4B2D" w:rsidRDefault="00FC000F">
            <w:pPr>
              <w:autoSpaceDE w:val="0"/>
              <w:autoSpaceDN w:val="0"/>
              <w:spacing w:before="96"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Газообмен в лёгких и тканях. Жизненная ёмкость лёгких.</w:t>
            </w:r>
          </w:p>
          <w:p w14:paraId="79FED768" w14:textId="77777777" w:rsidR="00FC000F" w:rsidRPr="00FB4B2D" w:rsidRDefault="00FC000F" w:rsidP="0048485A">
            <w:pPr>
              <w:autoSpaceDE w:val="0"/>
              <w:autoSpaceDN w:val="0"/>
              <w:spacing w:before="68" w:after="0" w:line="286"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Механизмы дыхания. Дыхательные движения. Регуляция дыхания.</w:t>
            </w:r>
            <w:r w:rsidR="0048485A">
              <w:rPr>
                <w:rFonts w:ascii="Times New Roman" w:eastAsia="Times New Roman" w:hAnsi="Times New Roman" w:cs="Times New Roman"/>
                <w:color w:val="000000"/>
                <w:w w:val="102"/>
                <w:sz w:val="28"/>
                <w:szCs w:val="28"/>
                <w:lang w:val="ru-RU"/>
              </w:rPr>
              <w:t xml:space="preserve"> П</w:t>
            </w:r>
            <w:r w:rsidRPr="00FB4B2D">
              <w:rPr>
                <w:rFonts w:ascii="Times New Roman" w:eastAsia="Times New Roman" w:hAnsi="Times New Roman" w:cs="Times New Roman"/>
                <w:color w:val="000000"/>
                <w:w w:val="102"/>
                <w:sz w:val="28"/>
                <w:szCs w:val="28"/>
                <w:lang w:val="ru-RU"/>
              </w:rPr>
              <w:t>рактические работы</w:t>
            </w:r>
            <w:r w:rsidR="0048485A">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1</w:t>
            </w:r>
            <w:r w:rsidR="0048485A">
              <w:rPr>
                <w:rFonts w:ascii="Times New Roman" w:eastAsia="Times New Roman" w:hAnsi="Times New Roman" w:cs="Times New Roman"/>
                <w:color w:val="000000"/>
                <w:w w:val="102"/>
                <w:sz w:val="28"/>
                <w:szCs w:val="28"/>
                <w:lang w:val="ru-RU"/>
              </w:rPr>
              <w:t>6</w:t>
            </w:r>
            <w:r w:rsidRPr="00FB4B2D">
              <w:rPr>
                <w:rFonts w:ascii="Times New Roman" w:eastAsia="Times New Roman" w:hAnsi="Times New Roman" w:cs="Times New Roman"/>
                <w:color w:val="000000"/>
                <w:w w:val="102"/>
                <w:sz w:val="28"/>
                <w:szCs w:val="28"/>
                <w:lang w:val="ru-RU"/>
              </w:rPr>
              <w:t>. Измерение обхвата грудной клетки в состоянии вдоха и выдоха.</w:t>
            </w:r>
            <w:r w:rsidR="0048485A">
              <w:rPr>
                <w:rFonts w:ascii="Times New Roman" w:eastAsia="Times New Roman" w:hAnsi="Times New Roman" w:cs="Times New Roman"/>
                <w:color w:val="000000"/>
                <w:w w:val="102"/>
                <w:sz w:val="28"/>
                <w:szCs w:val="28"/>
                <w:lang w:val="ru-RU"/>
              </w:rPr>
              <w:t xml:space="preserve"> 17</w:t>
            </w:r>
            <w:r w:rsidRPr="00FB4B2D">
              <w:rPr>
                <w:rFonts w:ascii="Times New Roman" w:eastAsia="Times New Roman" w:hAnsi="Times New Roman" w:cs="Times New Roman"/>
                <w:color w:val="000000"/>
                <w:w w:val="102"/>
                <w:sz w:val="28"/>
                <w:szCs w:val="28"/>
                <w:lang w:val="ru-RU"/>
              </w:rPr>
              <w:t>.Определение частоты дыхания. Влияние различных факторов на частоту дыхания.</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ABC4C"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691D8" w14:textId="77777777" w:rsidR="00FC000F" w:rsidRPr="0048485A"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5C3F7" w14:textId="77777777" w:rsidR="00FC000F" w:rsidRPr="0048485A" w:rsidRDefault="00FC000F">
            <w:pPr>
              <w:autoSpaceDE w:val="0"/>
              <w:autoSpaceDN w:val="0"/>
              <w:spacing w:before="96" w:after="0" w:line="262" w:lineRule="auto"/>
              <w:ind w:left="70" w:right="720"/>
              <w:rPr>
                <w:rFonts w:ascii="Times New Roman" w:hAnsi="Times New Roman" w:cs="Times New Roman"/>
                <w:sz w:val="28"/>
                <w:szCs w:val="28"/>
                <w:lang w:val="ru-RU"/>
              </w:rPr>
            </w:pPr>
          </w:p>
        </w:tc>
      </w:tr>
      <w:tr w:rsidR="00FC000F" w:rsidRPr="00FB4B2D" w14:paraId="5DEFC71B" w14:textId="77777777" w:rsidTr="0048485A">
        <w:trPr>
          <w:trHeight w:hRule="exact" w:val="156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BD98E" w14:textId="77777777" w:rsidR="00FC000F" w:rsidRPr="0048485A" w:rsidRDefault="00FC000F">
            <w:pPr>
              <w:autoSpaceDE w:val="0"/>
              <w:autoSpaceDN w:val="0"/>
              <w:spacing w:before="96" w:after="0" w:line="230" w:lineRule="auto"/>
              <w:jc w:val="center"/>
              <w:rPr>
                <w:rFonts w:ascii="Times New Roman" w:hAnsi="Times New Roman" w:cs="Times New Roman"/>
                <w:sz w:val="28"/>
                <w:szCs w:val="28"/>
                <w:lang w:val="ru-RU"/>
              </w:rPr>
            </w:pPr>
            <w:r w:rsidRPr="0048485A">
              <w:rPr>
                <w:rFonts w:ascii="Times New Roman" w:eastAsia="Times New Roman" w:hAnsi="Times New Roman" w:cs="Times New Roman"/>
                <w:color w:val="000000"/>
                <w:w w:val="102"/>
                <w:sz w:val="28"/>
                <w:szCs w:val="28"/>
                <w:lang w:val="ru-RU"/>
              </w:rPr>
              <w:t>30.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603E9" w14:textId="77777777" w:rsidR="00FC000F" w:rsidRPr="00FB4B2D" w:rsidRDefault="00FC000F" w:rsidP="0048485A">
            <w:pPr>
              <w:autoSpaceDE w:val="0"/>
              <w:autoSpaceDN w:val="0"/>
              <w:spacing w:before="68" w:after="0" w:line="286"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Инфекционные болезни, передающиеся через воздух,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предупреждение воздушно-капельных инфекций.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0EDFE"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6F5C6"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F983B"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52B62F13"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1C9C35A5" w14:textId="77777777" w:rsidTr="0048485A">
        <w:trPr>
          <w:trHeight w:hRule="exact" w:val="156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8C4B2" w14:textId="77777777" w:rsidR="00FC000F" w:rsidRPr="00FB4B2D" w:rsidRDefault="0048485A">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sidR="00FC000F" w:rsidRPr="00FB4B2D">
              <w:rPr>
                <w:rFonts w:ascii="Times New Roman" w:eastAsia="Times New Roman" w:hAnsi="Times New Roman" w:cs="Times New Roman"/>
                <w:color w:val="000000"/>
                <w:w w:val="102"/>
                <w:sz w:val="28"/>
                <w:szCs w:val="28"/>
              </w:rPr>
              <w:t>31.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E9D81" w14:textId="77777777" w:rsidR="0048485A" w:rsidRPr="00FB4B2D" w:rsidRDefault="00FC000F" w:rsidP="0048485A">
            <w:pPr>
              <w:autoSpaceDE w:val="0"/>
              <w:autoSpaceDN w:val="0"/>
              <w:spacing w:before="68" w:after="0" w:line="286"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Вред табакокурения, употребления наркотических и психотропных веществ. Реанимация.</w:t>
            </w:r>
            <w:r w:rsidR="0048485A">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Охрана воздушной среды. </w:t>
            </w:r>
          </w:p>
          <w:p w14:paraId="654D4A95" w14:textId="77777777" w:rsidR="00FC000F" w:rsidRPr="00FB4B2D" w:rsidRDefault="00FC000F">
            <w:pPr>
              <w:autoSpaceDE w:val="0"/>
              <w:autoSpaceDN w:val="0"/>
              <w:spacing w:before="68" w:after="0" w:line="262" w:lineRule="auto"/>
              <w:ind w:right="144"/>
              <w:jc w:val="center"/>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32578"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169A7"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EE537"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027077BE" w14:textId="77777777" w:rsidTr="0048485A">
        <w:trPr>
          <w:trHeight w:hRule="exact" w:val="85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2AA13"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3580B" w14:textId="77777777" w:rsidR="0048485A" w:rsidRPr="00FB4B2D" w:rsidRDefault="00FC000F" w:rsidP="0048485A">
            <w:pPr>
              <w:autoSpaceDE w:val="0"/>
              <w:autoSpaceDN w:val="0"/>
              <w:spacing w:before="68" w:after="0" w:line="28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Оказание первой помощи при поражении органов дыхания.</w:t>
            </w:r>
          </w:p>
          <w:p w14:paraId="4D55803A" w14:textId="77777777" w:rsidR="00FC000F" w:rsidRPr="00FB4B2D" w:rsidRDefault="00FC000F">
            <w:pPr>
              <w:autoSpaceDE w:val="0"/>
              <w:autoSpaceDN w:val="0"/>
              <w:spacing w:before="70" w:after="0" w:line="262" w:lineRule="auto"/>
              <w:ind w:right="144"/>
              <w:jc w:val="center"/>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50FED"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0F5A6"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CD97D"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p>
        </w:tc>
      </w:tr>
    </w:tbl>
    <w:p w14:paraId="2FAE53A5"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62DDD073" w14:textId="77777777" w:rsidTr="0048485A">
        <w:trPr>
          <w:trHeight w:hRule="exact" w:val="122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BAD72" w14:textId="77777777" w:rsidR="00FC000F" w:rsidRPr="00FB4B2D" w:rsidRDefault="0048485A">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33.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9CA5B" w14:textId="77777777" w:rsidR="00FC000F" w:rsidRPr="00FB4B2D" w:rsidRDefault="00FC000F">
            <w:pPr>
              <w:autoSpaceDE w:val="0"/>
              <w:autoSpaceDN w:val="0"/>
              <w:spacing w:before="96" w:after="0" w:line="262" w:lineRule="auto"/>
              <w:ind w:right="864"/>
              <w:jc w:val="center"/>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Питательные вещества и пищевые продукты. Питание и его значение.</w:t>
            </w:r>
          </w:p>
          <w:p w14:paraId="6D64B3A9" w14:textId="77777777" w:rsidR="00FC000F" w:rsidRPr="00FB4B2D" w:rsidRDefault="00FC000F">
            <w:pPr>
              <w:autoSpaceDE w:val="0"/>
              <w:autoSpaceDN w:val="0"/>
              <w:spacing w:before="70" w:after="0" w:line="262" w:lineRule="auto"/>
              <w:ind w:left="72" w:right="288"/>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D59D9"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CB29F"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D60F7"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7292BB1E"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2C0CEEAC" w14:textId="77777777" w:rsidTr="00254751">
        <w:trPr>
          <w:trHeight w:hRule="exact" w:val="322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16AF5" w14:textId="77777777" w:rsidR="00FC000F" w:rsidRPr="00FB4B2D" w:rsidRDefault="0048485A">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34.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0F29F" w14:textId="77777777" w:rsidR="00FC000F" w:rsidRPr="00FB4B2D" w:rsidRDefault="00FC000F">
            <w:pPr>
              <w:autoSpaceDE w:val="0"/>
              <w:autoSpaceDN w:val="0"/>
              <w:spacing w:before="70" w:after="0"/>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Пищеварение. Органы пищеварения, их строение и функции. Ферменты, их роль в пищеварении. Пищеварение в ротовой полости. Зубы и уход за ними.</w:t>
            </w:r>
          </w:p>
          <w:p w14:paraId="4038B1C1" w14:textId="77777777" w:rsidR="00254751" w:rsidRPr="00FB4B2D" w:rsidRDefault="00FC000F" w:rsidP="00254751">
            <w:pPr>
              <w:autoSpaceDE w:val="0"/>
              <w:autoSpaceDN w:val="0"/>
              <w:spacing w:before="68" w:after="0" w:line="283"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Лабораторн</w:t>
            </w:r>
            <w:r w:rsidR="00254751">
              <w:rPr>
                <w:rFonts w:ascii="Times New Roman" w:eastAsia="Times New Roman" w:hAnsi="Times New Roman" w:cs="Times New Roman"/>
                <w:color w:val="000000"/>
                <w:w w:val="102"/>
                <w:sz w:val="28"/>
                <w:szCs w:val="28"/>
                <w:lang w:val="ru-RU"/>
              </w:rPr>
              <w:t xml:space="preserve">ая </w:t>
            </w:r>
            <w:r w:rsidRPr="00FB4B2D">
              <w:rPr>
                <w:rFonts w:ascii="Times New Roman" w:eastAsia="Times New Roman" w:hAnsi="Times New Roman" w:cs="Times New Roman"/>
                <w:color w:val="000000"/>
                <w:w w:val="102"/>
                <w:sz w:val="28"/>
                <w:szCs w:val="28"/>
                <w:lang w:val="ru-RU"/>
              </w:rPr>
              <w:t>работ</w:t>
            </w:r>
            <w:r w:rsidR="00254751">
              <w:rPr>
                <w:rFonts w:ascii="Times New Roman" w:eastAsia="Times New Roman" w:hAnsi="Times New Roman" w:cs="Times New Roman"/>
                <w:color w:val="000000"/>
                <w:w w:val="102"/>
                <w:sz w:val="28"/>
                <w:szCs w:val="28"/>
                <w:lang w:val="ru-RU"/>
              </w:rPr>
              <w:t>а 6</w:t>
            </w:r>
            <w:r w:rsidRPr="00FB4B2D">
              <w:rPr>
                <w:rFonts w:ascii="Times New Roman" w:eastAsia="Times New Roman" w:hAnsi="Times New Roman" w:cs="Times New Roman"/>
                <w:color w:val="000000"/>
                <w:w w:val="102"/>
                <w:sz w:val="28"/>
                <w:szCs w:val="28"/>
                <w:lang w:val="ru-RU"/>
              </w:rPr>
              <w:t>. Исследование действия ферментов слюны на крахмал.</w:t>
            </w:r>
          </w:p>
          <w:p w14:paraId="5A080A7C" w14:textId="77777777" w:rsidR="00FC000F" w:rsidRPr="00FB4B2D" w:rsidRDefault="00FC000F">
            <w:pPr>
              <w:autoSpaceDE w:val="0"/>
              <w:autoSpaceDN w:val="0"/>
              <w:spacing w:before="70" w:after="0" w:line="262" w:lineRule="auto"/>
              <w:ind w:left="72" w:right="288"/>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71AEE"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0D4CF"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0D375"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072CF4B0"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06C29731" w14:textId="77777777" w:rsidTr="00254751">
        <w:trPr>
          <w:trHeight w:hRule="exact" w:val="225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3A564" w14:textId="77777777" w:rsidR="00FC000F" w:rsidRPr="00FB4B2D" w:rsidRDefault="00254751">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35.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CDE49" w14:textId="77777777" w:rsidR="00FC000F" w:rsidRPr="00FB4B2D" w:rsidRDefault="00FC000F" w:rsidP="00254751">
            <w:pPr>
              <w:autoSpaceDE w:val="0"/>
              <w:autoSpaceDN w:val="0"/>
              <w:spacing w:before="68"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Пищеварение в желудке, в тонком и в толстом кишечнике. Всасывание питательных веществ. Всасывание воды.</w:t>
            </w:r>
            <w:r w:rsidR="00254751">
              <w:rPr>
                <w:rFonts w:ascii="Times New Roman" w:eastAsia="Times New Roman" w:hAnsi="Times New Roman" w:cs="Times New Roman"/>
                <w:color w:val="000000"/>
                <w:w w:val="102"/>
                <w:sz w:val="28"/>
                <w:szCs w:val="28"/>
                <w:lang w:val="ru-RU"/>
              </w:rPr>
              <w:t xml:space="preserve"> </w:t>
            </w:r>
            <w:r w:rsidR="00254751" w:rsidRPr="00FB4B2D">
              <w:rPr>
                <w:rFonts w:ascii="Times New Roman" w:eastAsia="Times New Roman" w:hAnsi="Times New Roman" w:cs="Times New Roman"/>
                <w:color w:val="000000"/>
                <w:w w:val="102"/>
                <w:sz w:val="28"/>
                <w:szCs w:val="28"/>
                <w:lang w:val="ru-RU"/>
              </w:rPr>
              <w:t>Лабораторн</w:t>
            </w:r>
            <w:r w:rsidR="00254751">
              <w:rPr>
                <w:rFonts w:ascii="Times New Roman" w:eastAsia="Times New Roman" w:hAnsi="Times New Roman" w:cs="Times New Roman"/>
                <w:color w:val="000000"/>
                <w:w w:val="102"/>
                <w:sz w:val="28"/>
                <w:szCs w:val="28"/>
                <w:lang w:val="ru-RU"/>
              </w:rPr>
              <w:t xml:space="preserve">ая </w:t>
            </w:r>
            <w:r w:rsidR="00254751" w:rsidRPr="00FB4B2D">
              <w:rPr>
                <w:rFonts w:ascii="Times New Roman" w:eastAsia="Times New Roman" w:hAnsi="Times New Roman" w:cs="Times New Roman"/>
                <w:color w:val="000000"/>
                <w:w w:val="102"/>
                <w:sz w:val="28"/>
                <w:szCs w:val="28"/>
                <w:lang w:val="ru-RU"/>
              </w:rPr>
              <w:t>работ</w:t>
            </w:r>
            <w:r w:rsidR="00254751">
              <w:rPr>
                <w:rFonts w:ascii="Times New Roman" w:eastAsia="Times New Roman" w:hAnsi="Times New Roman" w:cs="Times New Roman"/>
                <w:color w:val="000000"/>
                <w:w w:val="102"/>
                <w:sz w:val="28"/>
                <w:szCs w:val="28"/>
                <w:lang w:val="ru-RU"/>
              </w:rPr>
              <w:t xml:space="preserve">а 7.  </w:t>
            </w:r>
            <w:r w:rsidRPr="00FB4B2D">
              <w:rPr>
                <w:rFonts w:ascii="Times New Roman" w:eastAsia="Times New Roman" w:hAnsi="Times New Roman" w:cs="Times New Roman"/>
                <w:color w:val="000000"/>
                <w:w w:val="102"/>
                <w:sz w:val="28"/>
                <w:szCs w:val="28"/>
                <w:lang w:val="ru-RU"/>
              </w:rPr>
              <w:t>Наблюдение действия желудочного сока на белки.</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8565C"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D7F8"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B290D"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722EE081"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68083A0E" w14:textId="77777777" w:rsidTr="00254751">
        <w:trPr>
          <w:trHeight w:hRule="exact" w:val="185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7AD6D" w14:textId="77777777" w:rsidR="00FC000F" w:rsidRPr="00FB4B2D" w:rsidRDefault="00254751">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36.</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4EC1E" w14:textId="77777777" w:rsidR="00254751" w:rsidRPr="00FB4B2D" w:rsidRDefault="00FC000F" w:rsidP="00254751">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Пищеварительные железы: печень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поджелудочная железа, их роль 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пищеварении.</w:t>
            </w:r>
            <w:r w:rsidR="00254751">
              <w:rPr>
                <w:rFonts w:ascii="Times New Roman" w:eastAsia="Times New Roman" w:hAnsi="Times New Roman" w:cs="Times New Roman"/>
                <w:color w:val="000000"/>
                <w:w w:val="102"/>
                <w:sz w:val="28"/>
                <w:szCs w:val="28"/>
                <w:lang w:val="ru-RU"/>
              </w:rPr>
              <w:t xml:space="preserve"> </w:t>
            </w:r>
            <w:proofErr w:type="spellStart"/>
            <w:r w:rsidRPr="00FB4B2D">
              <w:rPr>
                <w:rFonts w:ascii="Times New Roman" w:eastAsia="Times New Roman" w:hAnsi="Times New Roman" w:cs="Times New Roman"/>
                <w:color w:val="000000"/>
                <w:w w:val="102"/>
                <w:sz w:val="28"/>
                <w:szCs w:val="28"/>
                <w:lang w:val="ru-RU"/>
              </w:rPr>
              <w:t>Микробиом</w:t>
            </w:r>
            <w:proofErr w:type="spellEnd"/>
            <w:r w:rsidRPr="00FB4B2D">
              <w:rPr>
                <w:rFonts w:ascii="Times New Roman" w:eastAsia="Times New Roman" w:hAnsi="Times New Roman" w:cs="Times New Roman"/>
                <w:color w:val="000000"/>
                <w:w w:val="102"/>
                <w:sz w:val="28"/>
                <w:szCs w:val="28"/>
                <w:lang w:val="ru-RU"/>
              </w:rPr>
              <w:t xml:space="preserve"> человека —совокупность микроорганизмов,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населяющих организм человека. </w:t>
            </w:r>
          </w:p>
          <w:p w14:paraId="5792F33E" w14:textId="77777777" w:rsidR="00FC000F" w:rsidRPr="00FB4B2D" w:rsidRDefault="00FC000F">
            <w:pPr>
              <w:autoSpaceDE w:val="0"/>
              <w:autoSpaceDN w:val="0"/>
              <w:spacing w:before="70" w:after="0" w:line="262" w:lineRule="auto"/>
              <w:ind w:left="72" w:right="288"/>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A8224"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F7924"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740A8"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1EA820CD"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3584FF3E" w14:textId="77777777" w:rsidTr="00254751">
        <w:trPr>
          <w:trHeight w:hRule="exact" w:val="128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F19A9" w14:textId="77777777" w:rsidR="00FC000F" w:rsidRPr="00FB4B2D" w:rsidRDefault="00254751">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37.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84347" w14:textId="77777777" w:rsidR="00254751" w:rsidRPr="00FB4B2D" w:rsidRDefault="00FC000F" w:rsidP="00254751">
            <w:pPr>
              <w:autoSpaceDE w:val="0"/>
              <w:autoSpaceDN w:val="0"/>
              <w:spacing w:before="68" w:after="0" w:line="283"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Регуляция пищеварения. Методы изучения органов пищеварения. Работы И. П. Павлова.</w:t>
            </w:r>
            <w:r w:rsidR="00254751">
              <w:rPr>
                <w:rFonts w:ascii="Times New Roman" w:eastAsia="Times New Roman" w:hAnsi="Times New Roman" w:cs="Times New Roman"/>
                <w:color w:val="000000"/>
                <w:w w:val="102"/>
                <w:sz w:val="28"/>
                <w:szCs w:val="28"/>
                <w:lang w:val="ru-RU"/>
              </w:rPr>
              <w:t xml:space="preserve"> </w:t>
            </w:r>
          </w:p>
          <w:p w14:paraId="298A07A9" w14:textId="77777777" w:rsidR="00FC000F" w:rsidRPr="00FB4B2D" w:rsidRDefault="00FC000F">
            <w:pPr>
              <w:autoSpaceDE w:val="0"/>
              <w:autoSpaceDN w:val="0"/>
              <w:spacing w:before="70" w:after="0" w:line="262" w:lineRule="auto"/>
              <w:ind w:left="72" w:right="288"/>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4A474"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5C99C"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44CD8"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4A40C244"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31699541"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sectPr>
      </w:pPr>
    </w:p>
    <w:p w14:paraId="3A8F9D54"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2B7B94C2" w14:textId="77777777" w:rsidTr="00254751">
        <w:trPr>
          <w:trHeight w:hRule="exact" w:val="171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37AA1"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44788" w14:textId="77777777" w:rsidR="00254751" w:rsidRPr="00FB4B2D" w:rsidRDefault="00FC000F" w:rsidP="00254751">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Гигиена питания.</w:t>
            </w:r>
            <w:r w:rsidR="00254751">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Предупреждение глистных и желудочно-кишечных заболеваний, пищевых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отравлений. Влияние курения и алкоголя на пищеварение.</w:t>
            </w:r>
          </w:p>
          <w:p w14:paraId="10C90C78" w14:textId="77777777" w:rsidR="00FC000F" w:rsidRPr="00FB4B2D" w:rsidRDefault="00FC000F">
            <w:pPr>
              <w:autoSpaceDE w:val="0"/>
              <w:autoSpaceDN w:val="0"/>
              <w:spacing w:before="70" w:after="0" w:line="262" w:lineRule="auto"/>
              <w:ind w:left="72" w:right="288"/>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005D4"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C4C44"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693A9"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p>
        </w:tc>
      </w:tr>
      <w:tr w:rsidR="00FC000F" w:rsidRPr="00FB4B2D" w14:paraId="7258ED13" w14:textId="77777777" w:rsidTr="00254751">
        <w:trPr>
          <w:trHeight w:hRule="exact" w:val="438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6B290"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39.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D2137" w14:textId="77777777" w:rsidR="00FC000F" w:rsidRPr="00FB4B2D" w:rsidRDefault="00FC000F" w:rsidP="00254751">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r w:rsidR="00254751">
              <w:rPr>
                <w:rFonts w:ascii="Times New Roman" w:eastAsia="Times New Roman" w:hAnsi="Times New Roman" w:cs="Times New Roman"/>
                <w:color w:val="000000"/>
                <w:w w:val="102"/>
                <w:sz w:val="28"/>
                <w:szCs w:val="28"/>
                <w:lang w:val="ru-RU"/>
              </w:rPr>
              <w:t xml:space="preserve"> П</w:t>
            </w:r>
            <w:r w:rsidRPr="00FB4B2D">
              <w:rPr>
                <w:rFonts w:ascii="Times New Roman" w:eastAsia="Times New Roman" w:hAnsi="Times New Roman" w:cs="Times New Roman"/>
                <w:color w:val="000000"/>
                <w:w w:val="102"/>
                <w:sz w:val="28"/>
                <w:szCs w:val="28"/>
                <w:lang w:val="ru-RU"/>
              </w:rPr>
              <w:t>рактические работы</w:t>
            </w:r>
            <w:r w:rsidR="00254751">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1</w:t>
            </w:r>
            <w:r w:rsidR="00254751">
              <w:rPr>
                <w:rFonts w:ascii="Times New Roman" w:eastAsia="Times New Roman" w:hAnsi="Times New Roman" w:cs="Times New Roman"/>
                <w:color w:val="000000"/>
                <w:w w:val="102"/>
                <w:sz w:val="28"/>
                <w:szCs w:val="28"/>
                <w:lang w:val="ru-RU"/>
              </w:rPr>
              <w:t>8</w:t>
            </w:r>
            <w:r w:rsidRPr="00FB4B2D">
              <w:rPr>
                <w:rFonts w:ascii="Times New Roman" w:eastAsia="Times New Roman" w:hAnsi="Times New Roman" w:cs="Times New Roman"/>
                <w:color w:val="000000"/>
                <w:w w:val="102"/>
                <w:sz w:val="28"/>
                <w:szCs w:val="28"/>
                <w:lang w:val="ru-RU"/>
              </w:rPr>
              <w:t>. Исследование состава продуктов питания.</w:t>
            </w:r>
            <w:r w:rsidR="00254751">
              <w:rPr>
                <w:rFonts w:ascii="Times New Roman" w:eastAsia="Times New Roman" w:hAnsi="Times New Roman" w:cs="Times New Roman"/>
                <w:color w:val="000000"/>
                <w:w w:val="102"/>
                <w:sz w:val="28"/>
                <w:szCs w:val="28"/>
                <w:lang w:val="ru-RU"/>
              </w:rPr>
              <w:t xml:space="preserve"> 19</w:t>
            </w:r>
            <w:r w:rsidRPr="00FB4B2D">
              <w:rPr>
                <w:rFonts w:ascii="Times New Roman" w:eastAsia="Times New Roman" w:hAnsi="Times New Roman" w:cs="Times New Roman"/>
                <w:color w:val="000000"/>
                <w:w w:val="102"/>
                <w:sz w:val="28"/>
                <w:szCs w:val="28"/>
                <w:lang w:val="ru-RU"/>
              </w:rPr>
              <w:t>. Составление меню в зависимости от калорийности пищи.</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03231"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25B57"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6F4C4"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588BE4FE"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1D548B9E" w14:textId="77777777" w:rsidTr="00254751">
        <w:trPr>
          <w:trHeight w:hRule="exact" w:val="466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CBE1E" w14:textId="77777777" w:rsidR="00FC000F" w:rsidRPr="00FB4B2D" w:rsidRDefault="00254751">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40.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63034" w14:textId="77777777" w:rsidR="00FC000F" w:rsidRPr="00FB4B2D" w:rsidRDefault="00254751">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r>
              <w:rPr>
                <w:rFonts w:ascii="Times New Roman" w:eastAsia="Times New Roman" w:hAnsi="Times New Roman" w:cs="Times New Roman"/>
                <w:color w:val="000000"/>
                <w:w w:val="102"/>
                <w:sz w:val="28"/>
                <w:szCs w:val="28"/>
                <w:lang w:val="ru-RU"/>
              </w:rPr>
              <w:t xml:space="preserve"> П</w:t>
            </w:r>
            <w:r w:rsidRPr="00FB4B2D">
              <w:rPr>
                <w:rFonts w:ascii="Times New Roman" w:eastAsia="Times New Roman" w:hAnsi="Times New Roman" w:cs="Times New Roman"/>
                <w:color w:val="000000"/>
                <w:w w:val="102"/>
                <w:sz w:val="28"/>
                <w:szCs w:val="28"/>
                <w:lang w:val="ru-RU"/>
              </w:rPr>
              <w:t>рактические работы</w:t>
            </w:r>
            <w:r>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1</w:t>
            </w:r>
            <w:r>
              <w:rPr>
                <w:rFonts w:ascii="Times New Roman" w:eastAsia="Times New Roman" w:hAnsi="Times New Roman" w:cs="Times New Roman"/>
                <w:color w:val="000000"/>
                <w:w w:val="102"/>
                <w:sz w:val="28"/>
                <w:szCs w:val="28"/>
                <w:lang w:val="ru-RU"/>
              </w:rPr>
              <w:t>8</w:t>
            </w:r>
            <w:r w:rsidRPr="00FB4B2D">
              <w:rPr>
                <w:rFonts w:ascii="Times New Roman" w:eastAsia="Times New Roman" w:hAnsi="Times New Roman" w:cs="Times New Roman"/>
                <w:color w:val="000000"/>
                <w:w w:val="102"/>
                <w:sz w:val="28"/>
                <w:szCs w:val="28"/>
                <w:lang w:val="ru-RU"/>
              </w:rPr>
              <w:t>. Исследование состава продуктов питания.</w:t>
            </w:r>
            <w:r>
              <w:rPr>
                <w:rFonts w:ascii="Times New Roman" w:eastAsia="Times New Roman" w:hAnsi="Times New Roman" w:cs="Times New Roman"/>
                <w:color w:val="000000"/>
                <w:w w:val="102"/>
                <w:sz w:val="28"/>
                <w:szCs w:val="28"/>
                <w:lang w:val="ru-RU"/>
              </w:rPr>
              <w:t xml:space="preserve"> 19</w:t>
            </w:r>
            <w:r w:rsidRPr="00FB4B2D">
              <w:rPr>
                <w:rFonts w:ascii="Times New Roman" w:eastAsia="Times New Roman" w:hAnsi="Times New Roman" w:cs="Times New Roman"/>
                <w:color w:val="000000"/>
                <w:w w:val="102"/>
                <w:sz w:val="28"/>
                <w:szCs w:val="28"/>
                <w:lang w:val="ru-RU"/>
              </w:rPr>
              <w:t>. Составление меню в зависимости от калорийности пищи.</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43AA4"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A9A3F"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C0F53"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24333744" w14:textId="77777777" w:rsidTr="00254751">
        <w:trPr>
          <w:trHeight w:hRule="exact" w:val="312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CE32C"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3E05C" w14:textId="77777777" w:rsidR="00FC000F" w:rsidRPr="00FB4B2D" w:rsidRDefault="00FC000F" w:rsidP="00254751">
            <w:pPr>
              <w:autoSpaceDE w:val="0"/>
              <w:autoSpaceDN w:val="0"/>
              <w:spacing w:before="96"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Витамины и их роль для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организма. Поступление витаминов с пищей. Синтез витаминов в организме. Авитаминозы и гиповитаминозы.</w:t>
            </w:r>
            <w:r w:rsidR="00254751">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Сохранение витаминов в пище.</w:t>
            </w:r>
            <w:r w:rsidR="00254751">
              <w:rPr>
                <w:rFonts w:ascii="Times New Roman" w:eastAsia="Times New Roman" w:hAnsi="Times New Roman" w:cs="Times New Roman"/>
                <w:color w:val="000000"/>
                <w:w w:val="102"/>
                <w:sz w:val="28"/>
                <w:szCs w:val="28"/>
                <w:lang w:val="ru-RU"/>
              </w:rPr>
              <w:t xml:space="preserve"> П</w:t>
            </w:r>
            <w:r w:rsidR="00254751" w:rsidRPr="00FB4B2D">
              <w:rPr>
                <w:rFonts w:ascii="Times New Roman" w:eastAsia="Times New Roman" w:hAnsi="Times New Roman" w:cs="Times New Roman"/>
                <w:color w:val="000000"/>
                <w:w w:val="102"/>
                <w:sz w:val="28"/>
                <w:szCs w:val="28"/>
                <w:lang w:val="ru-RU"/>
              </w:rPr>
              <w:t>рактическ</w:t>
            </w:r>
            <w:r w:rsidR="00254751">
              <w:rPr>
                <w:rFonts w:ascii="Times New Roman" w:eastAsia="Times New Roman" w:hAnsi="Times New Roman" w:cs="Times New Roman"/>
                <w:color w:val="000000"/>
                <w:w w:val="102"/>
                <w:sz w:val="28"/>
                <w:szCs w:val="28"/>
                <w:lang w:val="ru-RU"/>
              </w:rPr>
              <w:t>ая</w:t>
            </w:r>
            <w:r w:rsidR="00254751" w:rsidRPr="00FB4B2D">
              <w:rPr>
                <w:rFonts w:ascii="Times New Roman" w:eastAsia="Times New Roman" w:hAnsi="Times New Roman" w:cs="Times New Roman"/>
                <w:color w:val="000000"/>
                <w:w w:val="102"/>
                <w:sz w:val="28"/>
                <w:szCs w:val="28"/>
                <w:lang w:val="ru-RU"/>
              </w:rPr>
              <w:t xml:space="preserve"> работ</w:t>
            </w:r>
            <w:r w:rsidR="00254751">
              <w:rPr>
                <w:rFonts w:ascii="Times New Roman" w:eastAsia="Times New Roman" w:hAnsi="Times New Roman" w:cs="Times New Roman"/>
                <w:color w:val="000000"/>
                <w:w w:val="102"/>
                <w:sz w:val="28"/>
                <w:szCs w:val="28"/>
                <w:lang w:val="ru-RU"/>
              </w:rPr>
              <w:t>а 20</w:t>
            </w:r>
            <w:r w:rsidRPr="00FB4B2D">
              <w:rPr>
                <w:rFonts w:ascii="Times New Roman" w:eastAsia="Times New Roman" w:hAnsi="Times New Roman" w:cs="Times New Roman"/>
                <w:color w:val="000000"/>
                <w:w w:val="102"/>
                <w:sz w:val="28"/>
                <w:szCs w:val="28"/>
                <w:lang w:val="ru-RU"/>
              </w:rPr>
              <w:t>. Способы сохранения витаминов в пищевых продуктах.</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2E6F0"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263E7"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F38CF"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bl>
    <w:p w14:paraId="5BDBEBEA"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1EF66366" w14:textId="77777777" w:rsidR="00884BBB" w:rsidRPr="00FB4B2D" w:rsidRDefault="00254751" w:rsidP="00254751">
      <w:pPr>
        <w:tabs>
          <w:tab w:val="left" w:pos="1174"/>
        </w:tabs>
        <w:rPr>
          <w:rFonts w:ascii="Times New Roman" w:hAnsi="Times New Roman" w:cs="Times New Roman"/>
          <w:sz w:val="28"/>
          <w:szCs w:val="28"/>
        </w:rPr>
      </w:pPr>
      <w:r>
        <w:rPr>
          <w:rFonts w:ascii="Times New Roman" w:hAnsi="Times New Roman" w:cs="Times New Roman"/>
          <w:sz w:val="28"/>
          <w:szCs w:val="28"/>
        </w:rPr>
        <w:tab/>
      </w: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FB4B2D" w14:paraId="10DA2384" w14:textId="77777777" w:rsidTr="00254751">
        <w:trPr>
          <w:trHeight w:hRule="exact" w:val="43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00F67"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42.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BC9F8" w14:textId="77777777" w:rsidR="00FC000F" w:rsidRPr="00FB4B2D" w:rsidRDefault="00FC000F" w:rsidP="00254751">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Нормы и режим питания.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00A22"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1886D"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BA1C6" w14:textId="77777777" w:rsidR="00FC000F" w:rsidRPr="00FB4B2D" w:rsidRDefault="00FC000F">
            <w:pPr>
              <w:autoSpaceDE w:val="0"/>
              <w:autoSpaceDN w:val="0"/>
              <w:spacing w:before="96" w:after="0" w:line="262" w:lineRule="auto"/>
              <w:ind w:left="70" w:right="720"/>
              <w:rPr>
                <w:rFonts w:ascii="Times New Roman" w:hAnsi="Times New Roman" w:cs="Times New Roman"/>
                <w:sz w:val="28"/>
                <w:szCs w:val="28"/>
              </w:rPr>
            </w:pPr>
          </w:p>
        </w:tc>
      </w:tr>
      <w:tr w:rsidR="00FC000F" w:rsidRPr="00FB4B2D" w14:paraId="7A2260FA" w14:textId="77777777" w:rsidTr="009F47B3">
        <w:trPr>
          <w:trHeight w:hRule="exact" w:val="11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138BA" w14:textId="77777777" w:rsidR="00FC000F" w:rsidRPr="00FB4B2D" w:rsidRDefault="00FC000F">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9ECC5" w14:textId="77777777" w:rsidR="00FC000F" w:rsidRPr="00FB4B2D" w:rsidRDefault="00FC000F" w:rsidP="009F47B3">
            <w:pPr>
              <w:autoSpaceDE w:val="0"/>
              <w:autoSpaceDN w:val="0"/>
              <w:spacing w:before="70"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Рациональное питание —фактор укрепления здоровья. Нарушение обмена веществ.</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D1A0F"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D78C9" w14:textId="77777777" w:rsidR="00FC000F" w:rsidRPr="00FB4B2D" w:rsidRDefault="00FC000F">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F6780" w14:textId="77777777" w:rsidR="00FC000F" w:rsidRPr="00FB4B2D" w:rsidRDefault="00FC000F">
            <w:pPr>
              <w:autoSpaceDE w:val="0"/>
              <w:autoSpaceDN w:val="0"/>
              <w:spacing w:before="96" w:after="0" w:line="262" w:lineRule="auto"/>
              <w:ind w:left="70" w:right="144"/>
              <w:rPr>
                <w:rFonts w:ascii="Times New Roman" w:hAnsi="Times New Roman" w:cs="Times New Roman"/>
                <w:sz w:val="28"/>
                <w:szCs w:val="28"/>
              </w:rPr>
            </w:pPr>
          </w:p>
        </w:tc>
      </w:tr>
    </w:tbl>
    <w:p w14:paraId="13EF61F7"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FC000F" w:rsidRPr="009F47B3" w14:paraId="0264B480" w14:textId="77777777" w:rsidTr="009F47B3">
        <w:trPr>
          <w:trHeight w:hRule="exact" w:val="2703"/>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E000B" w14:textId="77777777" w:rsidR="00FC000F" w:rsidRPr="00FB4B2D" w:rsidRDefault="00250AAE">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FC000F" w:rsidRPr="00FB4B2D">
              <w:rPr>
                <w:rFonts w:ascii="Times New Roman" w:eastAsia="Times New Roman" w:hAnsi="Times New Roman" w:cs="Times New Roman"/>
                <w:color w:val="000000"/>
                <w:w w:val="102"/>
                <w:sz w:val="28"/>
                <w:szCs w:val="28"/>
              </w:rPr>
              <w:t>44.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4927F" w14:textId="77777777" w:rsidR="009F47B3" w:rsidRPr="00FB4B2D" w:rsidRDefault="00FC000F" w:rsidP="009F47B3">
            <w:pPr>
              <w:autoSpaceDE w:val="0"/>
              <w:autoSpaceDN w:val="0"/>
              <w:spacing w:before="96" w:after="0" w:line="262" w:lineRule="auto"/>
              <w:ind w:left="72" w:right="432"/>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 xml:space="preserve">Строение и функции кожи. Кожа и её производные. </w:t>
            </w:r>
          </w:p>
          <w:p w14:paraId="0794C637" w14:textId="77777777" w:rsidR="009F47B3" w:rsidRPr="00FB4B2D" w:rsidRDefault="009F47B3" w:rsidP="009F47B3">
            <w:pPr>
              <w:autoSpaceDE w:val="0"/>
              <w:autoSpaceDN w:val="0"/>
              <w:spacing w:before="70" w:after="0" w:line="288" w:lineRule="auto"/>
              <w:ind w:left="72"/>
              <w:rPr>
                <w:rFonts w:ascii="Times New Roman" w:hAnsi="Times New Roman" w:cs="Times New Roman"/>
                <w:sz w:val="28"/>
                <w:szCs w:val="28"/>
                <w:lang w:val="ru-RU"/>
              </w:rPr>
            </w:pPr>
            <w:r>
              <w:rPr>
                <w:rFonts w:ascii="Times New Roman" w:eastAsia="Times New Roman" w:hAnsi="Times New Roman" w:cs="Times New Roman"/>
                <w:color w:val="000000"/>
                <w:w w:val="102"/>
                <w:sz w:val="28"/>
                <w:szCs w:val="28"/>
                <w:lang w:val="ru-RU"/>
              </w:rPr>
              <w:t>П</w:t>
            </w:r>
            <w:r w:rsidR="00FC000F" w:rsidRPr="00FB4B2D">
              <w:rPr>
                <w:rFonts w:ascii="Times New Roman" w:eastAsia="Times New Roman" w:hAnsi="Times New Roman" w:cs="Times New Roman"/>
                <w:color w:val="000000"/>
                <w:w w:val="102"/>
                <w:sz w:val="28"/>
                <w:szCs w:val="28"/>
                <w:lang w:val="ru-RU"/>
              </w:rPr>
              <w:t>рактические работы</w:t>
            </w:r>
            <w:r>
              <w:rPr>
                <w:rFonts w:ascii="Times New Roman" w:eastAsia="Times New Roman" w:hAnsi="Times New Roman" w:cs="Times New Roman"/>
                <w:color w:val="000000"/>
                <w:w w:val="102"/>
                <w:sz w:val="28"/>
                <w:szCs w:val="28"/>
                <w:lang w:val="ru-RU"/>
              </w:rPr>
              <w:t xml:space="preserve"> 2</w:t>
            </w:r>
            <w:r w:rsidR="00FC000F" w:rsidRPr="00FB4B2D">
              <w:rPr>
                <w:rFonts w:ascii="Times New Roman" w:eastAsia="Times New Roman" w:hAnsi="Times New Roman" w:cs="Times New Roman"/>
                <w:color w:val="000000"/>
                <w:w w:val="102"/>
                <w:sz w:val="28"/>
                <w:szCs w:val="28"/>
                <w:lang w:val="ru-RU"/>
              </w:rPr>
              <w:t>1. Исследование с помощью лупы тыльной и ладонной стороны кисти.</w:t>
            </w:r>
            <w:r>
              <w:rPr>
                <w:rFonts w:ascii="Times New Roman" w:eastAsia="Times New Roman" w:hAnsi="Times New Roman" w:cs="Times New Roman"/>
                <w:color w:val="000000"/>
                <w:w w:val="102"/>
                <w:sz w:val="28"/>
                <w:szCs w:val="28"/>
                <w:lang w:val="ru-RU"/>
              </w:rPr>
              <w:t xml:space="preserve"> </w:t>
            </w:r>
            <w:r w:rsidR="00FC000F" w:rsidRPr="00FB4B2D">
              <w:rPr>
                <w:rFonts w:ascii="Times New Roman" w:eastAsia="Times New Roman" w:hAnsi="Times New Roman" w:cs="Times New Roman"/>
                <w:color w:val="000000"/>
                <w:w w:val="102"/>
                <w:sz w:val="28"/>
                <w:szCs w:val="28"/>
                <w:lang w:val="ru-RU"/>
              </w:rPr>
              <w:t>2</w:t>
            </w:r>
            <w:r>
              <w:rPr>
                <w:rFonts w:ascii="Times New Roman" w:eastAsia="Times New Roman" w:hAnsi="Times New Roman" w:cs="Times New Roman"/>
                <w:color w:val="000000"/>
                <w:w w:val="102"/>
                <w:sz w:val="28"/>
                <w:szCs w:val="28"/>
                <w:lang w:val="ru-RU"/>
              </w:rPr>
              <w:t>2</w:t>
            </w:r>
            <w:r w:rsidR="00FC000F" w:rsidRPr="00FB4B2D">
              <w:rPr>
                <w:rFonts w:ascii="Times New Roman" w:eastAsia="Times New Roman" w:hAnsi="Times New Roman" w:cs="Times New Roman"/>
                <w:color w:val="000000"/>
                <w:w w:val="102"/>
                <w:sz w:val="28"/>
                <w:szCs w:val="28"/>
                <w:lang w:val="ru-RU"/>
              </w:rPr>
              <w:t>. Определение жирност</w:t>
            </w:r>
            <w:r>
              <w:rPr>
                <w:rFonts w:ascii="Times New Roman" w:eastAsia="Times New Roman" w:hAnsi="Times New Roman" w:cs="Times New Roman"/>
                <w:color w:val="000000"/>
                <w:w w:val="102"/>
                <w:sz w:val="28"/>
                <w:szCs w:val="28"/>
                <w:lang w:val="ru-RU"/>
              </w:rPr>
              <w:t>и различных участков кожи лица.</w:t>
            </w:r>
          </w:p>
          <w:p w14:paraId="7184E8AB" w14:textId="77777777" w:rsidR="00FC000F" w:rsidRPr="00FB4B2D" w:rsidRDefault="00FC000F">
            <w:pPr>
              <w:autoSpaceDE w:val="0"/>
              <w:autoSpaceDN w:val="0"/>
              <w:spacing w:before="68" w:after="0" w:line="262" w:lineRule="auto"/>
              <w:ind w:left="72" w:right="864"/>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EED46"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1415E" w14:textId="77777777" w:rsidR="00FC000F" w:rsidRPr="009F47B3"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569B3" w14:textId="77777777" w:rsidR="00FC000F" w:rsidRPr="009F47B3" w:rsidRDefault="00FC000F">
            <w:pPr>
              <w:autoSpaceDE w:val="0"/>
              <w:autoSpaceDN w:val="0"/>
              <w:spacing w:before="96" w:after="0" w:line="262" w:lineRule="auto"/>
              <w:ind w:left="70" w:right="720"/>
              <w:rPr>
                <w:rFonts w:ascii="Times New Roman" w:hAnsi="Times New Roman" w:cs="Times New Roman"/>
                <w:sz w:val="28"/>
                <w:szCs w:val="28"/>
                <w:lang w:val="ru-RU"/>
              </w:rPr>
            </w:pPr>
          </w:p>
        </w:tc>
      </w:tr>
      <w:tr w:rsidR="00FC000F" w:rsidRPr="009F47B3" w14:paraId="51F576DE" w14:textId="77777777" w:rsidTr="009F47B3">
        <w:trPr>
          <w:trHeight w:hRule="exact" w:val="326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D3603" w14:textId="77777777" w:rsidR="00FC000F" w:rsidRPr="009F47B3" w:rsidRDefault="00FC000F">
            <w:pPr>
              <w:autoSpaceDE w:val="0"/>
              <w:autoSpaceDN w:val="0"/>
              <w:spacing w:before="96" w:after="0" w:line="230" w:lineRule="auto"/>
              <w:jc w:val="center"/>
              <w:rPr>
                <w:rFonts w:ascii="Times New Roman" w:hAnsi="Times New Roman" w:cs="Times New Roman"/>
                <w:sz w:val="28"/>
                <w:szCs w:val="28"/>
                <w:lang w:val="ru-RU"/>
              </w:rPr>
            </w:pPr>
            <w:r w:rsidRPr="009F47B3">
              <w:rPr>
                <w:rFonts w:ascii="Times New Roman" w:eastAsia="Times New Roman" w:hAnsi="Times New Roman" w:cs="Times New Roman"/>
                <w:color w:val="000000"/>
                <w:w w:val="102"/>
                <w:sz w:val="28"/>
                <w:szCs w:val="28"/>
                <w:lang w:val="ru-RU"/>
              </w:rPr>
              <w:t>45.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E150B" w14:textId="77777777" w:rsidR="00FC000F" w:rsidRPr="00FB4B2D" w:rsidRDefault="00FC000F">
            <w:pPr>
              <w:autoSpaceDE w:val="0"/>
              <w:autoSpaceDN w:val="0"/>
              <w:spacing w:before="96" w:after="0" w:line="262" w:lineRule="auto"/>
              <w:ind w:left="72" w:right="43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Кожа и терморегуляция.</w:t>
            </w:r>
          </w:p>
          <w:p w14:paraId="7B3A0C74" w14:textId="77777777" w:rsidR="00FC000F" w:rsidRPr="00FB4B2D" w:rsidRDefault="00FC000F">
            <w:pPr>
              <w:autoSpaceDE w:val="0"/>
              <w:autoSpaceDN w:val="0"/>
              <w:spacing w:before="68"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Влияние на кожу факторов окружающей среды.</w:t>
            </w:r>
            <w:r w:rsidR="009F47B3">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Закаливание и его роль. Способы закаливания организма. </w:t>
            </w:r>
            <w:r w:rsidR="009F47B3">
              <w:rPr>
                <w:rFonts w:ascii="Times New Roman" w:eastAsia="Times New Roman" w:hAnsi="Times New Roman" w:cs="Times New Roman"/>
                <w:color w:val="000000"/>
                <w:w w:val="102"/>
                <w:sz w:val="28"/>
                <w:szCs w:val="28"/>
                <w:lang w:val="ru-RU"/>
              </w:rPr>
              <w:t>П</w:t>
            </w:r>
            <w:r w:rsidR="009F47B3" w:rsidRPr="00FB4B2D">
              <w:rPr>
                <w:rFonts w:ascii="Times New Roman" w:eastAsia="Times New Roman" w:hAnsi="Times New Roman" w:cs="Times New Roman"/>
                <w:color w:val="000000"/>
                <w:w w:val="102"/>
                <w:sz w:val="28"/>
                <w:szCs w:val="28"/>
                <w:lang w:val="ru-RU"/>
              </w:rPr>
              <w:t>рактическ</w:t>
            </w:r>
            <w:r w:rsidR="009F47B3">
              <w:rPr>
                <w:rFonts w:ascii="Times New Roman" w:eastAsia="Times New Roman" w:hAnsi="Times New Roman" w:cs="Times New Roman"/>
                <w:color w:val="000000"/>
                <w:w w:val="102"/>
                <w:sz w:val="28"/>
                <w:szCs w:val="28"/>
                <w:lang w:val="ru-RU"/>
              </w:rPr>
              <w:t>ая</w:t>
            </w:r>
            <w:r w:rsidR="009F47B3" w:rsidRPr="00FB4B2D">
              <w:rPr>
                <w:rFonts w:ascii="Times New Roman" w:eastAsia="Times New Roman" w:hAnsi="Times New Roman" w:cs="Times New Roman"/>
                <w:color w:val="000000"/>
                <w:w w:val="102"/>
                <w:sz w:val="28"/>
                <w:szCs w:val="28"/>
                <w:lang w:val="ru-RU"/>
              </w:rPr>
              <w:t xml:space="preserve"> работ</w:t>
            </w:r>
            <w:r w:rsidR="009F47B3">
              <w:rPr>
                <w:rFonts w:ascii="Times New Roman" w:eastAsia="Times New Roman" w:hAnsi="Times New Roman" w:cs="Times New Roman"/>
                <w:color w:val="000000"/>
                <w:w w:val="102"/>
                <w:sz w:val="28"/>
                <w:szCs w:val="28"/>
                <w:lang w:val="ru-RU"/>
              </w:rPr>
              <w:t>а 2</w:t>
            </w:r>
            <w:r w:rsidRPr="00FB4B2D">
              <w:rPr>
                <w:rFonts w:ascii="Times New Roman" w:eastAsia="Times New Roman" w:hAnsi="Times New Roman" w:cs="Times New Roman"/>
                <w:color w:val="000000"/>
                <w:w w:val="102"/>
                <w:sz w:val="28"/>
                <w:szCs w:val="28"/>
                <w:lang w:val="ru-RU"/>
              </w:rPr>
              <w:t>3.</w:t>
            </w:r>
          </w:p>
          <w:p w14:paraId="7CFCA696" w14:textId="77777777" w:rsidR="00FC000F" w:rsidRPr="00FB4B2D" w:rsidRDefault="00FC000F" w:rsidP="009F47B3">
            <w:pPr>
              <w:autoSpaceDE w:val="0"/>
              <w:autoSpaceDN w:val="0"/>
              <w:spacing w:before="70" w:after="0" w:line="262" w:lineRule="auto"/>
              <w:ind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Описание мер по уходу за кожей лица и волосами в зависимости от типа кожи.</w:t>
            </w:r>
            <w:r w:rsidR="009F47B3">
              <w:rPr>
                <w:rFonts w:ascii="Times New Roman" w:eastAsia="Times New Roman" w:hAnsi="Times New Roman" w:cs="Times New Roman"/>
                <w:color w:val="000000"/>
                <w:w w:val="102"/>
                <w:sz w:val="28"/>
                <w:szCs w:val="28"/>
                <w:lang w:val="ru-RU"/>
              </w:rPr>
              <w:t xml:space="preserve">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FD0CA" w14:textId="77777777" w:rsidR="00FC000F" w:rsidRPr="00FC000F" w:rsidRDefault="00FC000F">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99872" w14:textId="77777777" w:rsidR="00FC000F" w:rsidRPr="009F47B3" w:rsidRDefault="00FC000F">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A16B3" w14:textId="77777777" w:rsidR="00FC000F" w:rsidRPr="009F47B3" w:rsidRDefault="00FC000F">
            <w:pPr>
              <w:autoSpaceDE w:val="0"/>
              <w:autoSpaceDN w:val="0"/>
              <w:spacing w:before="96" w:after="0" w:line="262" w:lineRule="auto"/>
              <w:ind w:left="70" w:right="720"/>
              <w:rPr>
                <w:rFonts w:ascii="Times New Roman" w:hAnsi="Times New Roman" w:cs="Times New Roman"/>
                <w:sz w:val="28"/>
                <w:szCs w:val="28"/>
                <w:lang w:val="ru-RU"/>
              </w:rPr>
            </w:pPr>
          </w:p>
        </w:tc>
      </w:tr>
    </w:tbl>
    <w:p w14:paraId="50DDF212" w14:textId="77777777" w:rsidR="00884BBB" w:rsidRPr="009F47B3" w:rsidRDefault="00884BBB">
      <w:pPr>
        <w:autoSpaceDE w:val="0"/>
        <w:autoSpaceDN w:val="0"/>
        <w:spacing w:after="0" w:line="14"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69EB8B63" w14:textId="77777777" w:rsidTr="009F47B3">
        <w:trPr>
          <w:trHeight w:hRule="exact" w:val="2987"/>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C8B0E" w14:textId="77777777" w:rsidR="005764FA" w:rsidRPr="009F47B3" w:rsidRDefault="009F47B3">
            <w:pPr>
              <w:autoSpaceDE w:val="0"/>
              <w:autoSpaceDN w:val="0"/>
              <w:spacing w:before="96" w:after="0" w:line="23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ab/>
            </w:r>
            <w:r w:rsidR="005764FA" w:rsidRPr="009F47B3">
              <w:rPr>
                <w:rFonts w:ascii="Times New Roman" w:eastAsia="Times New Roman" w:hAnsi="Times New Roman" w:cs="Times New Roman"/>
                <w:color w:val="000000"/>
                <w:w w:val="102"/>
                <w:sz w:val="28"/>
                <w:szCs w:val="28"/>
                <w:lang w:val="ru-RU"/>
              </w:rPr>
              <w:t>46.</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F9538" w14:textId="77777777" w:rsidR="005764FA" w:rsidRPr="00FB4B2D" w:rsidRDefault="005764FA" w:rsidP="009F47B3">
            <w:pPr>
              <w:autoSpaceDE w:val="0"/>
              <w:autoSpaceDN w:val="0"/>
              <w:spacing w:before="68" w:after="0" w:line="262" w:lineRule="auto"/>
              <w:ind w:left="72" w:right="86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Гигиена кожи, гигиенические требования к одежде и обуви. Заболевания кожи и их предупреждения. </w:t>
            </w:r>
            <w:r w:rsidR="009F47B3">
              <w:rPr>
                <w:rFonts w:ascii="Times New Roman" w:eastAsia="Times New Roman" w:hAnsi="Times New Roman" w:cs="Times New Roman"/>
                <w:color w:val="000000"/>
                <w:w w:val="102"/>
                <w:sz w:val="28"/>
                <w:szCs w:val="28"/>
                <w:lang w:val="ru-RU"/>
              </w:rPr>
              <w:t>П</w:t>
            </w:r>
            <w:r w:rsidR="009F47B3" w:rsidRPr="00FB4B2D">
              <w:rPr>
                <w:rFonts w:ascii="Times New Roman" w:eastAsia="Times New Roman" w:hAnsi="Times New Roman" w:cs="Times New Roman"/>
                <w:color w:val="000000"/>
                <w:w w:val="102"/>
                <w:sz w:val="28"/>
                <w:szCs w:val="28"/>
                <w:lang w:val="ru-RU"/>
              </w:rPr>
              <w:t>рактическ</w:t>
            </w:r>
            <w:r w:rsidR="009F47B3">
              <w:rPr>
                <w:rFonts w:ascii="Times New Roman" w:eastAsia="Times New Roman" w:hAnsi="Times New Roman" w:cs="Times New Roman"/>
                <w:color w:val="000000"/>
                <w:w w:val="102"/>
                <w:sz w:val="28"/>
                <w:szCs w:val="28"/>
                <w:lang w:val="ru-RU"/>
              </w:rPr>
              <w:t>ая</w:t>
            </w:r>
            <w:r w:rsidR="009F47B3" w:rsidRPr="00FB4B2D">
              <w:rPr>
                <w:rFonts w:ascii="Times New Roman" w:eastAsia="Times New Roman" w:hAnsi="Times New Roman" w:cs="Times New Roman"/>
                <w:color w:val="000000"/>
                <w:w w:val="102"/>
                <w:sz w:val="28"/>
                <w:szCs w:val="28"/>
                <w:lang w:val="ru-RU"/>
              </w:rPr>
              <w:t xml:space="preserve"> работ</w:t>
            </w:r>
            <w:r w:rsidR="009F47B3">
              <w:rPr>
                <w:rFonts w:ascii="Times New Roman" w:eastAsia="Times New Roman" w:hAnsi="Times New Roman" w:cs="Times New Roman"/>
                <w:color w:val="000000"/>
                <w:w w:val="102"/>
                <w:sz w:val="28"/>
                <w:szCs w:val="28"/>
                <w:lang w:val="ru-RU"/>
              </w:rPr>
              <w:t>а 2</w:t>
            </w:r>
            <w:r w:rsidR="009F47B3" w:rsidRPr="00FB4B2D">
              <w:rPr>
                <w:rFonts w:ascii="Times New Roman" w:eastAsia="Times New Roman" w:hAnsi="Times New Roman" w:cs="Times New Roman"/>
                <w:color w:val="000000"/>
                <w:w w:val="102"/>
                <w:sz w:val="28"/>
                <w:szCs w:val="28"/>
                <w:lang w:val="ru-RU"/>
              </w:rPr>
              <w:t>4.</w:t>
            </w:r>
            <w:r w:rsidR="009F47B3">
              <w:rPr>
                <w:rFonts w:ascii="Times New Roman" w:eastAsia="Times New Roman" w:hAnsi="Times New Roman" w:cs="Times New Roman"/>
                <w:color w:val="000000"/>
                <w:w w:val="102"/>
                <w:sz w:val="28"/>
                <w:szCs w:val="28"/>
                <w:lang w:val="ru-RU"/>
              </w:rPr>
              <w:t xml:space="preserve"> </w:t>
            </w:r>
            <w:r w:rsidR="009F47B3" w:rsidRPr="00FB4B2D">
              <w:rPr>
                <w:rFonts w:ascii="Times New Roman" w:eastAsia="Times New Roman" w:hAnsi="Times New Roman" w:cs="Times New Roman"/>
                <w:color w:val="000000"/>
                <w:w w:val="102"/>
                <w:sz w:val="28"/>
                <w:szCs w:val="28"/>
                <w:lang w:val="ru-RU"/>
              </w:rPr>
              <w:t>Описание основных гигиенических требований к одежде и обуви.</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C4603"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68B33"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70084"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FB4B2D" w14:paraId="01D5986D" w14:textId="77777777" w:rsidTr="009F47B3">
        <w:trPr>
          <w:trHeight w:hRule="exact" w:val="127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F4117"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47.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0C6F3" w14:textId="77777777" w:rsidR="009F47B3" w:rsidRPr="00FB4B2D" w:rsidRDefault="005764FA" w:rsidP="009F47B3">
            <w:pPr>
              <w:autoSpaceDE w:val="0"/>
              <w:autoSpaceDN w:val="0"/>
              <w:spacing w:before="68" w:after="0" w:line="288"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Профилактика и первая помощь при тепловом и солнечном ударах, ожогах и обморожениях.</w:t>
            </w:r>
          </w:p>
          <w:p w14:paraId="025D4FF1" w14:textId="77777777" w:rsidR="005764FA" w:rsidRPr="00FB4B2D" w:rsidRDefault="005764FA">
            <w:pPr>
              <w:autoSpaceDE w:val="0"/>
              <w:autoSpaceDN w:val="0"/>
              <w:spacing w:before="68" w:after="0" w:line="262" w:lineRule="auto"/>
              <w:ind w:left="72" w:right="864"/>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08719"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BACEA"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56DE5"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p>
        </w:tc>
      </w:tr>
    </w:tbl>
    <w:p w14:paraId="7A4543D8"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011F5B24" w14:textId="77777777" w:rsidTr="009F47B3">
        <w:trPr>
          <w:trHeight w:hRule="exact" w:val="242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8A2CA" w14:textId="77777777" w:rsidR="005764FA" w:rsidRPr="00FB4B2D" w:rsidRDefault="009F47B3">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764FA" w:rsidRPr="00FB4B2D">
              <w:rPr>
                <w:rFonts w:ascii="Times New Roman" w:eastAsia="Times New Roman" w:hAnsi="Times New Roman" w:cs="Times New Roman"/>
                <w:color w:val="000000"/>
                <w:w w:val="102"/>
                <w:sz w:val="28"/>
                <w:szCs w:val="28"/>
              </w:rPr>
              <w:t>48.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A10C0" w14:textId="77777777" w:rsidR="009F47B3" w:rsidRPr="00FB4B2D" w:rsidRDefault="005764FA" w:rsidP="009F47B3">
            <w:pPr>
              <w:autoSpaceDE w:val="0"/>
              <w:autoSpaceDN w:val="0"/>
              <w:spacing w:before="96" w:after="0" w:line="286"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Значение выделения. Органы выделения. Органы мочевыделительной системы, их строение и функции. Лабораторн</w:t>
            </w:r>
            <w:r w:rsidR="009F47B3">
              <w:rPr>
                <w:rFonts w:ascii="Times New Roman" w:eastAsia="Times New Roman" w:hAnsi="Times New Roman" w:cs="Times New Roman"/>
                <w:color w:val="000000"/>
                <w:w w:val="102"/>
                <w:sz w:val="28"/>
                <w:szCs w:val="28"/>
                <w:lang w:val="ru-RU"/>
              </w:rPr>
              <w:t>ая</w:t>
            </w:r>
            <w:r w:rsidRPr="00FB4B2D">
              <w:rPr>
                <w:rFonts w:ascii="Times New Roman" w:eastAsia="Times New Roman" w:hAnsi="Times New Roman" w:cs="Times New Roman"/>
                <w:color w:val="000000"/>
                <w:w w:val="102"/>
                <w:sz w:val="28"/>
                <w:szCs w:val="28"/>
                <w:lang w:val="ru-RU"/>
              </w:rPr>
              <w:t xml:space="preserve"> работ</w:t>
            </w:r>
            <w:r w:rsidR="009F47B3">
              <w:rPr>
                <w:rFonts w:ascii="Times New Roman" w:eastAsia="Times New Roman" w:hAnsi="Times New Roman" w:cs="Times New Roman"/>
                <w:color w:val="000000"/>
                <w:w w:val="102"/>
                <w:sz w:val="28"/>
                <w:szCs w:val="28"/>
                <w:lang w:val="ru-RU"/>
              </w:rPr>
              <w:t>а 8</w:t>
            </w:r>
            <w:r w:rsidRPr="00FB4B2D">
              <w:rPr>
                <w:rFonts w:ascii="Times New Roman" w:eastAsia="Times New Roman" w:hAnsi="Times New Roman" w:cs="Times New Roman"/>
                <w:color w:val="000000"/>
                <w:w w:val="102"/>
                <w:sz w:val="28"/>
                <w:szCs w:val="28"/>
                <w:lang w:val="ru-RU"/>
              </w:rPr>
              <w:t>. Определение местоположения почек (на муляже).</w:t>
            </w:r>
          </w:p>
          <w:p w14:paraId="588168C5" w14:textId="77777777" w:rsidR="005764FA" w:rsidRPr="00FB4B2D" w:rsidRDefault="005764FA">
            <w:pPr>
              <w:autoSpaceDE w:val="0"/>
              <w:autoSpaceDN w:val="0"/>
              <w:spacing w:before="70" w:after="0" w:line="262" w:lineRule="auto"/>
              <w:ind w:left="72" w:right="432"/>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D314B"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90161"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6DF40"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FB4B2D" w14:paraId="7FC1CB17" w14:textId="77777777" w:rsidTr="009F47B3">
        <w:trPr>
          <w:trHeight w:hRule="exact" w:val="127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83318"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lastRenderedPageBreak/>
              <w:t>49.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CF059" w14:textId="77777777" w:rsidR="009F47B3" w:rsidRPr="00FB4B2D" w:rsidRDefault="005764FA" w:rsidP="009F47B3">
            <w:pPr>
              <w:autoSpaceDE w:val="0"/>
              <w:autoSpaceDN w:val="0"/>
              <w:spacing w:before="96" w:after="0" w:line="286"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Микроскопическое строение почки. Нефрон. Образование мочи.</w:t>
            </w:r>
          </w:p>
          <w:p w14:paraId="672D3007" w14:textId="77777777" w:rsidR="005764FA" w:rsidRPr="00FB4B2D" w:rsidRDefault="005764FA">
            <w:pPr>
              <w:autoSpaceDE w:val="0"/>
              <w:autoSpaceDN w:val="0"/>
              <w:spacing w:before="70" w:after="0" w:line="262" w:lineRule="auto"/>
              <w:ind w:left="72" w:right="432"/>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86CBF"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0C8A2"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DC240"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FB4B2D" w14:paraId="66BD02E8" w14:textId="77777777" w:rsidTr="009F47B3">
        <w:trPr>
          <w:trHeight w:hRule="exact" w:val="84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93A40"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C7DB2" w14:textId="77777777" w:rsidR="005764FA" w:rsidRPr="00FB4B2D" w:rsidRDefault="005764FA" w:rsidP="009F47B3">
            <w:pPr>
              <w:autoSpaceDE w:val="0"/>
              <w:autoSpaceDN w:val="0"/>
              <w:spacing w:before="96" w:after="0" w:line="286"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Регуляция мочеобразования и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мочеиспускания.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EE457"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AACCD"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43473"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bl>
    <w:p w14:paraId="7C25641B"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19669ABA" w14:textId="77777777" w:rsidTr="004C70AD">
        <w:trPr>
          <w:trHeight w:hRule="exact" w:val="199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E5A3E"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8CEDF" w14:textId="77777777" w:rsidR="005764FA" w:rsidRPr="00FB4B2D" w:rsidRDefault="005764FA" w:rsidP="009F47B3">
            <w:pPr>
              <w:autoSpaceDE w:val="0"/>
              <w:autoSpaceDN w:val="0"/>
              <w:spacing w:before="96" w:after="0" w:line="286"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Заболевания органов мочевыделительной системы, их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предупреждение.</w:t>
            </w:r>
            <w:r w:rsidR="009F47B3" w:rsidRPr="00FB4B2D">
              <w:rPr>
                <w:rFonts w:ascii="Times New Roman" w:eastAsia="Times New Roman" w:hAnsi="Times New Roman" w:cs="Times New Roman"/>
                <w:color w:val="000000"/>
                <w:w w:val="102"/>
                <w:sz w:val="28"/>
                <w:szCs w:val="28"/>
                <w:lang w:val="ru-RU"/>
              </w:rPr>
              <w:t xml:space="preserve"> </w:t>
            </w:r>
            <w:r w:rsidR="009F47B3">
              <w:rPr>
                <w:rFonts w:ascii="Times New Roman" w:eastAsia="Times New Roman" w:hAnsi="Times New Roman" w:cs="Times New Roman"/>
                <w:color w:val="000000"/>
                <w:w w:val="102"/>
                <w:sz w:val="28"/>
                <w:szCs w:val="28"/>
                <w:lang w:val="ru-RU"/>
              </w:rPr>
              <w:t>П</w:t>
            </w:r>
            <w:r w:rsidR="009F47B3" w:rsidRPr="00FB4B2D">
              <w:rPr>
                <w:rFonts w:ascii="Times New Roman" w:eastAsia="Times New Roman" w:hAnsi="Times New Roman" w:cs="Times New Roman"/>
                <w:color w:val="000000"/>
                <w:w w:val="102"/>
                <w:sz w:val="28"/>
                <w:szCs w:val="28"/>
                <w:lang w:val="ru-RU"/>
              </w:rPr>
              <w:t>рактическ</w:t>
            </w:r>
            <w:r w:rsidR="009F47B3">
              <w:rPr>
                <w:rFonts w:ascii="Times New Roman" w:eastAsia="Times New Roman" w:hAnsi="Times New Roman" w:cs="Times New Roman"/>
                <w:color w:val="000000"/>
                <w:w w:val="102"/>
                <w:sz w:val="28"/>
                <w:szCs w:val="28"/>
                <w:lang w:val="ru-RU"/>
              </w:rPr>
              <w:t>ая</w:t>
            </w:r>
            <w:r w:rsidR="009F47B3" w:rsidRPr="00FB4B2D">
              <w:rPr>
                <w:rFonts w:ascii="Times New Roman" w:eastAsia="Times New Roman" w:hAnsi="Times New Roman" w:cs="Times New Roman"/>
                <w:color w:val="000000"/>
                <w:w w:val="102"/>
                <w:sz w:val="28"/>
                <w:szCs w:val="28"/>
                <w:lang w:val="ru-RU"/>
              </w:rPr>
              <w:t xml:space="preserve"> работ</w:t>
            </w:r>
            <w:r w:rsidR="009F47B3">
              <w:rPr>
                <w:rFonts w:ascii="Times New Roman" w:eastAsia="Times New Roman" w:hAnsi="Times New Roman" w:cs="Times New Roman"/>
                <w:color w:val="000000"/>
                <w:w w:val="102"/>
                <w:sz w:val="28"/>
                <w:szCs w:val="28"/>
                <w:lang w:val="ru-RU"/>
              </w:rPr>
              <w:t xml:space="preserve">а 25. </w:t>
            </w:r>
            <w:r w:rsidRPr="00FB4B2D">
              <w:rPr>
                <w:rFonts w:ascii="Times New Roman" w:eastAsia="Times New Roman" w:hAnsi="Times New Roman" w:cs="Times New Roman"/>
                <w:color w:val="000000"/>
                <w:w w:val="102"/>
                <w:sz w:val="28"/>
                <w:szCs w:val="28"/>
                <w:lang w:val="ru-RU"/>
              </w:rPr>
              <w:t>Описание мер профилактики болезней почек.</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50C64"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927D3"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9BF24"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p>
        </w:tc>
      </w:tr>
      <w:tr w:rsidR="005764FA" w:rsidRPr="00FB4B2D" w14:paraId="0DF22212" w14:textId="77777777" w:rsidTr="004C70AD">
        <w:trPr>
          <w:trHeight w:hRule="exact" w:val="11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A9276"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177E2" w14:textId="77777777" w:rsidR="005764FA" w:rsidRPr="00FB4B2D" w:rsidRDefault="005764FA">
            <w:pPr>
              <w:autoSpaceDE w:val="0"/>
              <w:autoSpaceDN w:val="0"/>
              <w:spacing w:before="96" w:after="0" w:line="262"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Органы репродукции, строение и функции. Половые железы. Половые клетки.</w:t>
            </w:r>
            <w:r w:rsidR="004C70AD">
              <w:rPr>
                <w:rFonts w:ascii="Times New Roman" w:eastAsia="Times New Roman" w:hAnsi="Times New Roman" w:cs="Times New Roman"/>
                <w:color w:val="000000"/>
                <w:w w:val="102"/>
                <w:sz w:val="28"/>
                <w:szCs w:val="28"/>
                <w:lang w:val="ru-RU"/>
              </w:rPr>
              <w:t xml:space="preserve"> </w:t>
            </w:r>
            <w:r w:rsidR="004C70AD" w:rsidRPr="00FB4B2D">
              <w:rPr>
                <w:rFonts w:ascii="Times New Roman" w:eastAsia="Times New Roman" w:hAnsi="Times New Roman" w:cs="Times New Roman"/>
                <w:color w:val="000000"/>
                <w:w w:val="102"/>
                <w:sz w:val="28"/>
                <w:szCs w:val="28"/>
                <w:lang w:val="ru-RU"/>
              </w:rPr>
              <w:t>Оплодотворение.</w:t>
            </w:r>
          </w:p>
          <w:p w14:paraId="3FC0E9BA" w14:textId="77777777" w:rsidR="005764FA" w:rsidRPr="00FB4B2D" w:rsidRDefault="005764FA">
            <w:pPr>
              <w:autoSpaceDE w:val="0"/>
              <w:autoSpaceDN w:val="0"/>
              <w:spacing w:before="68" w:after="0" w:line="286" w:lineRule="auto"/>
              <w:ind w:left="72" w:right="144"/>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34921"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9588B"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6B95E"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FB4B2D" w14:paraId="4C53F14F" w14:textId="77777777" w:rsidTr="004C70AD">
        <w:trPr>
          <w:trHeight w:hRule="exact" w:val="197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1B4A1" w14:textId="77777777" w:rsidR="005764FA" w:rsidRPr="00FB4B2D" w:rsidRDefault="005764FA">
            <w:pPr>
              <w:autoSpaceDE w:val="0"/>
              <w:autoSpaceDN w:val="0"/>
              <w:spacing w:before="96" w:after="0" w:line="233"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B3EC8" w14:textId="77777777" w:rsidR="004C70AD" w:rsidRPr="00FB4B2D" w:rsidRDefault="005764FA" w:rsidP="004C70AD">
            <w:pPr>
              <w:autoSpaceDE w:val="0"/>
              <w:autoSpaceDN w:val="0"/>
              <w:spacing w:before="68" w:after="0"/>
              <w:ind w:left="72" w:right="14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Внутриутробное развитие. Влияние на эмбриональное развитие факторов окружающей среды. Роды. Лактация. Рост и развитие ребёнка.</w:t>
            </w:r>
            <w:r w:rsidR="004C70A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Половое созревание. </w:t>
            </w:r>
          </w:p>
          <w:p w14:paraId="20B464A3" w14:textId="77777777" w:rsidR="005764FA" w:rsidRPr="00FB4B2D" w:rsidRDefault="005764FA">
            <w:pPr>
              <w:autoSpaceDE w:val="0"/>
              <w:autoSpaceDN w:val="0"/>
              <w:spacing w:before="68" w:after="0" w:line="286" w:lineRule="auto"/>
              <w:ind w:left="72" w:right="144"/>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57CDC" w14:textId="77777777" w:rsidR="005764FA" w:rsidRPr="005764FA" w:rsidRDefault="005764FA">
            <w:pPr>
              <w:autoSpaceDE w:val="0"/>
              <w:autoSpaceDN w:val="0"/>
              <w:spacing w:before="96" w:after="0" w:line="233"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3CDE0" w14:textId="77777777" w:rsidR="005764FA" w:rsidRPr="00FB4B2D" w:rsidRDefault="005764FA">
            <w:pPr>
              <w:autoSpaceDE w:val="0"/>
              <w:autoSpaceDN w:val="0"/>
              <w:spacing w:before="96" w:after="0" w:line="233"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DEEED"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bl>
    <w:p w14:paraId="4B5D3D2A"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4C70AD" w14:paraId="36484EFB" w14:textId="77777777" w:rsidTr="004C70AD">
        <w:trPr>
          <w:trHeight w:hRule="exact" w:val="5069"/>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04973" w14:textId="77777777" w:rsidR="005764FA" w:rsidRPr="00FB4B2D" w:rsidRDefault="004C70AD">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764FA" w:rsidRPr="00FB4B2D">
              <w:rPr>
                <w:rFonts w:ascii="Times New Roman" w:eastAsia="Times New Roman" w:hAnsi="Times New Roman" w:cs="Times New Roman"/>
                <w:color w:val="000000"/>
                <w:w w:val="102"/>
                <w:sz w:val="28"/>
                <w:szCs w:val="28"/>
              </w:rPr>
              <w:t>54.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EAEC6" w14:textId="77777777" w:rsidR="005764FA" w:rsidRPr="00FB4B2D" w:rsidRDefault="005764FA">
            <w:pPr>
              <w:autoSpaceDE w:val="0"/>
              <w:autoSpaceDN w:val="0"/>
              <w:spacing w:before="68"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Наследование признаков у человека. Наследственные болезни, их причины и предупреждение.</w:t>
            </w:r>
          </w:p>
          <w:p w14:paraId="4753AE48" w14:textId="77777777" w:rsidR="005764FA" w:rsidRPr="00FB4B2D" w:rsidRDefault="005764FA" w:rsidP="004C70AD">
            <w:pPr>
              <w:autoSpaceDE w:val="0"/>
              <w:autoSpaceDN w:val="0"/>
              <w:spacing w:before="68" w:after="0" w:line="286"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Набор хромосом, половые хромосомы, гены. Роль генетических знаний для планирования семьи. Инфекции, передающиеся половым путём, их профилактика.</w:t>
            </w:r>
            <w:r w:rsidR="004C70AD">
              <w:rPr>
                <w:rFonts w:ascii="Times New Roman" w:eastAsia="Times New Roman" w:hAnsi="Times New Roman" w:cs="Times New Roman"/>
                <w:color w:val="000000"/>
                <w:w w:val="102"/>
                <w:sz w:val="28"/>
                <w:szCs w:val="28"/>
                <w:lang w:val="ru-RU"/>
              </w:rPr>
              <w:t xml:space="preserve"> Практическая работа 26. </w:t>
            </w:r>
            <w:r w:rsidRPr="00FB4B2D">
              <w:rPr>
                <w:rFonts w:ascii="Times New Roman" w:eastAsia="Times New Roman" w:hAnsi="Times New Roman" w:cs="Times New Roman"/>
                <w:color w:val="000000"/>
                <w:w w:val="102"/>
                <w:sz w:val="28"/>
                <w:szCs w:val="28"/>
                <w:lang w:val="ru-RU"/>
              </w:rPr>
              <w:t xml:space="preserve">Описание основных мер по профилактике инфекционных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вирусных заболеваний: СПИД и гепатит.</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1DD84"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BF73C" w14:textId="77777777" w:rsidR="005764FA" w:rsidRPr="004C70AD" w:rsidRDefault="005764FA">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86A06" w14:textId="77777777" w:rsidR="005764FA" w:rsidRPr="004C70AD" w:rsidRDefault="005764FA">
            <w:pPr>
              <w:autoSpaceDE w:val="0"/>
              <w:autoSpaceDN w:val="0"/>
              <w:spacing w:before="96" w:after="0" w:line="230" w:lineRule="auto"/>
              <w:jc w:val="center"/>
              <w:rPr>
                <w:rFonts w:ascii="Times New Roman" w:hAnsi="Times New Roman" w:cs="Times New Roman"/>
                <w:sz w:val="28"/>
                <w:szCs w:val="28"/>
                <w:lang w:val="ru-RU"/>
              </w:rPr>
            </w:pPr>
          </w:p>
        </w:tc>
      </w:tr>
      <w:tr w:rsidR="005764FA" w:rsidRPr="00FB4B2D" w14:paraId="2354FE84" w14:textId="77777777" w:rsidTr="004C70AD">
        <w:trPr>
          <w:trHeight w:hRule="exact" w:val="98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AD51E" w14:textId="77777777" w:rsidR="005764FA" w:rsidRPr="004C70AD" w:rsidRDefault="005764FA">
            <w:pPr>
              <w:autoSpaceDE w:val="0"/>
              <w:autoSpaceDN w:val="0"/>
              <w:spacing w:before="96" w:after="0" w:line="230" w:lineRule="auto"/>
              <w:jc w:val="center"/>
              <w:rPr>
                <w:rFonts w:ascii="Times New Roman" w:hAnsi="Times New Roman" w:cs="Times New Roman"/>
                <w:sz w:val="28"/>
                <w:szCs w:val="28"/>
                <w:lang w:val="ru-RU"/>
              </w:rPr>
            </w:pPr>
            <w:r w:rsidRPr="004C70AD">
              <w:rPr>
                <w:rFonts w:ascii="Times New Roman" w:eastAsia="Times New Roman" w:hAnsi="Times New Roman" w:cs="Times New Roman"/>
                <w:color w:val="000000"/>
                <w:w w:val="102"/>
                <w:sz w:val="28"/>
                <w:szCs w:val="28"/>
                <w:lang w:val="ru-RU"/>
              </w:rPr>
              <w:t>55.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EA2E3" w14:textId="77777777" w:rsidR="005764FA" w:rsidRPr="00FB4B2D" w:rsidRDefault="005764FA">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Органы чувств и их значение.</w:t>
            </w:r>
          </w:p>
          <w:p w14:paraId="39DBA0C7" w14:textId="77777777" w:rsidR="005764FA" w:rsidRPr="00FB4B2D" w:rsidRDefault="005764FA" w:rsidP="004C70AD">
            <w:pPr>
              <w:autoSpaceDE w:val="0"/>
              <w:autoSpaceDN w:val="0"/>
              <w:spacing w:before="68"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Анализаторы. Сенсорные системы.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3C29E"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DF673"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46575"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bl>
    <w:p w14:paraId="0EB4CC99"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36C85D21" w14:textId="77777777" w:rsidTr="004C70AD">
        <w:trPr>
          <w:trHeight w:hRule="exact" w:val="383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9B75D" w14:textId="77777777" w:rsidR="005764FA" w:rsidRPr="00FB4B2D" w:rsidRDefault="004C70AD">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sidR="005764FA" w:rsidRPr="00FB4B2D">
              <w:rPr>
                <w:rFonts w:ascii="Times New Roman" w:eastAsia="Times New Roman" w:hAnsi="Times New Roman" w:cs="Times New Roman"/>
                <w:color w:val="000000"/>
                <w:w w:val="102"/>
                <w:sz w:val="28"/>
                <w:szCs w:val="28"/>
              </w:rPr>
              <w:t>56.</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C43F2" w14:textId="77777777" w:rsidR="004C70AD" w:rsidRPr="00FB4B2D" w:rsidRDefault="004C70AD" w:rsidP="004C70AD">
            <w:pPr>
              <w:autoSpaceDE w:val="0"/>
              <w:autoSpaceDN w:val="0"/>
              <w:spacing w:before="68" w:after="0" w:line="262" w:lineRule="auto"/>
              <w:ind w:left="72" w:right="14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Глаз и зрение. Оптическая система глаза.</w:t>
            </w:r>
          </w:p>
          <w:p w14:paraId="57E7A0F6" w14:textId="77777777" w:rsidR="004C70AD" w:rsidRPr="00FB4B2D" w:rsidRDefault="004C70AD" w:rsidP="004C70AD">
            <w:pPr>
              <w:autoSpaceDE w:val="0"/>
              <w:autoSpaceDN w:val="0"/>
              <w:spacing w:before="70"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Сетчатка. Зрительные рецепторы.</w:t>
            </w:r>
          </w:p>
          <w:p w14:paraId="6C16D58E" w14:textId="77777777" w:rsidR="004C70AD" w:rsidRPr="00FB4B2D" w:rsidRDefault="004C70AD" w:rsidP="004C70AD">
            <w:pPr>
              <w:autoSpaceDE w:val="0"/>
              <w:autoSpaceDN w:val="0"/>
              <w:spacing w:before="68" w:after="0" w:line="27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Зрительное восприятие. Нарушения зрения и их причины. Гигиена зрения. </w:t>
            </w:r>
            <w:r>
              <w:rPr>
                <w:rFonts w:ascii="Times New Roman" w:eastAsia="Times New Roman" w:hAnsi="Times New Roman" w:cs="Times New Roman"/>
                <w:color w:val="000000"/>
                <w:w w:val="102"/>
                <w:sz w:val="28"/>
                <w:szCs w:val="28"/>
                <w:lang w:val="ru-RU"/>
              </w:rPr>
              <w:t>П</w:t>
            </w:r>
            <w:r w:rsidRPr="00FB4B2D">
              <w:rPr>
                <w:rFonts w:ascii="Times New Roman" w:eastAsia="Times New Roman" w:hAnsi="Times New Roman" w:cs="Times New Roman"/>
                <w:color w:val="000000"/>
                <w:w w:val="102"/>
                <w:sz w:val="28"/>
                <w:szCs w:val="28"/>
                <w:lang w:val="ru-RU"/>
              </w:rPr>
              <w:t>рактическ</w:t>
            </w:r>
            <w:r>
              <w:rPr>
                <w:rFonts w:ascii="Times New Roman" w:eastAsia="Times New Roman" w:hAnsi="Times New Roman" w:cs="Times New Roman"/>
                <w:color w:val="000000"/>
                <w:w w:val="102"/>
                <w:sz w:val="28"/>
                <w:szCs w:val="28"/>
                <w:lang w:val="ru-RU"/>
              </w:rPr>
              <w:t>ая</w:t>
            </w:r>
            <w:r w:rsidRPr="00FB4B2D">
              <w:rPr>
                <w:rFonts w:ascii="Times New Roman" w:eastAsia="Times New Roman" w:hAnsi="Times New Roman" w:cs="Times New Roman"/>
                <w:color w:val="000000"/>
                <w:w w:val="102"/>
                <w:sz w:val="28"/>
                <w:szCs w:val="28"/>
                <w:lang w:val="ru-RU"/>
              </w:rPr>
              <w:t xml:space="preserve"> работ</w:t>
            </w:r>
            <w:r>
              <w:rPr>
                <w:rFonts w:ascii="Times New Roman" w:eastAsia="Times New Roman" w:hAnsi="Times New Roman" w:cs="Times New Roman"/>
                <w:color w:val="000000"/>
                <w:w w:val="102"/>
                <w:sz w:val="28"/>
                <w:szCs w:val="28"/>
                <w:lang w:val="ru-RU"/>
              </w:rPr>
              <w:t>а 27</w:t>
            </w:r>
            <w:r w:rsidRPr="00FB4B2D">
              <w:rPr>
                <w:rFonts w:ascii="Times New Roman" w:eastAsia="Times New Roman" w:hAnsi="Times New Roman" w:cs="Times New Roman"/>
                <w:color w:val="000000"/>
                <w:w w:val="102"/>
                <w:sz w:val="28"/>
                <w:szCs w:val="28"/>
                <w:lang w:val="ru-RU"/>
              </w:rPr>
              <w:t>. Определение остроты зрения у человека.</w:t>
            </w:r>
            <w:r>
              <w:rPr>
                <w:rFonts w:ascii="Times New Roman" w:eastAsia="Times New Roman" w:hAnsi="Times New Roman" w:cs="Times New Roman"/>
                <w:color w:val="000000"/>
                <w:w w:val="102"/>
                <w:sz w:val="28"/>
                <w:szCs w:val="28"/>
                <w:lang w:val="ru-RU"/>
              </w:rPr>
              <w:t xml:space="preserve"> П</w:t>
            </w:r>
            <w:r w:rsidRPr="00FB4B2D">
              <w:rPr>
                <w:rFonts w:ascii="Times New Roman" w:eastAsia="Times New Roman" w:hAnsi="Times New Roman" w:cs="Times New Roman"/>
                <w:color w:val="000000"/>
                <w:w w:val="102"/>
                <w:sz w:val="28"/>
                <w:szCs w:val="28"/>
                <w:lang w:val="ru-RU"/>
              </w:rPr>
              <w:t>рактическ</w:t>
            </w:r>
            <w:r>
              <w:rPr>
                <w:rFonts w:ascii="Times New Roman" w:eastAsia="Times New Roman" w:hAnsi="Times New Roman" w:cs="Times New Roman"/>
                <w:color w:val="000000"/>
                <w:w w:val="102"/>
                <w:sz w:val="28"/>
                <w:szCs w:val="28"/>
                <w:lang w:val="ru-RU"/>
              </w:rPr>
              <w:t>ая</w:t>
            </w:r>
            <w:r w:rsidRPr="00FB4B2D">
              <w:rPr>
                <w:rFonts w:ascii="Times New Roman" w:eastAsia="Times New Roman" w:hAnsi="Times New Roman" w:cs="Times New Roman"/>
                <w:color w:val="000000"/>
                <w:w w:val="102"/>
                <w:sz w:val="28"/>
                <w:szCs w:val="28"/>
                <w:lang w:val="ru-RU"/>
              </w:rPr>
              <w:t xml:space="preserve"> работ</w:t>
            </w:r>
            <w:r>
              <w:rPr>
                <w:rFonts w:ascii="Times New Roman" w:eastAsia="Times New Roman" w:hAnsi="Times New Roman" w:cs="Times New Roman"/>
                <w:color w:val="000000"/>
                <w:w w:val="102"/>
                <w:sz w:val="28"/>
                <w:szCs w:val="28"/>
                <w:lang w:val="ru-RU"/>
              </w:rPr>
              <w:t>а 28</w:t>
            </w:r>
            <w:r w:rsidRPr="00FB4B2D">
              <w:rPr>
                <w:rFonts w:ascii="Times New Roman" w:eastAsia="Times New Roman" w:hAnsi="Times New Roman" w:cs="Times New Roman"/>
                <w:color w:val="000000"/>
                <w:w w:val="102"/>
                <w:sz w:val="28"/>
                <w:szCs w:val="28"/>
                <w:lang w:val="ru-RU"/>
              </w:rPr>
              <w:t>. Изучение строения органа зрения (на муляже и влажном препарате).</w:t>
            </w:r>
          </w:p>
          <w:p w14:paraId="430BA0C5" w14:textId="77777777" w:rsidR="005764FA" w:rsidRPr="00FB4B2D" w:rsidRDefault="005764FA">
            <w:pPr>
              <w:autoSpaceDE w:val="0"/>
              <w:autoSpaceDN w:val="0"/>
              <w:spacing w:before="68" w:after="0" w:line="262" w:lineRule="auto"/>
              <w:ind w:left="72" w:right="720"/>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38CE5"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0F32C"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DD1D9"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4C70AD" w14:paraId="291D1008" w14:textId="77777777" w:rsidTr="004C70AD">
        <w:trPr>
          <w:trHeight w:hRule="exact" w:val="255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99906"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57.</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05371" w14:textId="77777777" w:rsidR="005764FA" w:rsidRPr="00FB4B2D" w:rsidRDefault="005764FA" w:rsidP="004C70AD">
            <w:pPr>
              <w:autoSpaceDE w:val="0"/>
              <w:autoSpaceDN w:val="0"/>
              <w:spacing w:before="70" w:after="0" w:line="271"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Ухо и слух. Строение и функции органа слуха.</w:t>
            </w:r>
            <w:r w:rsidR="004C70AD">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Механизм работы слухового анализатора. Слуховое восприятие. Нарушения слуха и их причины. Гигиена слуха.</w:t>
            </w:r>
            <w:r w:rsidR="004C70AD" w:rsidRPr="00FB4B2D">
              <w:rPr>
                <w:rFonts w:ascii="Times New Roman" w:eastAsia="Times New Roman" w:hAnsi="Times New Roman" w:cs="Times New Roman"/>
                <w:color w:val="000000"/>
                <w:w w:val="102"/>
                <w:sz w:val="28"/>
                <w:szCs w:val="28"/>
                <w:lang w:val="ru-RU"/>
              </w:rPr>
              <w:t xml:space="preserve"> </w:t>
            </w:r>
            <w:r w:rsidR="004C70AD">
              <w:rPr>
                <w:rFonts w:ascii="Times New Roman" w:eastAsia="Times New Roman" w:hAnsi="Times New Roman" w:cs="Times New Roman"/>
                <w:color w:val="000000"/>
                <w:w w:val="102"/>
                <w:sz w:val="28"/>
                <w:szCs w:val="28"/>
                <w:lang w:val="ru-RU"/>
              </w:rPr>
              <w:t>П</w:t>
            </w:r>
            <w:r w:rsidR="004C70AD" w:rsidRPr="00FB4B2D">
              <w:rPr>
                <w:rFonts w:ascii="Times New Roman" w:eastAsia="Times New Roman" w:hAnsi="Times New Roman" w:cs="Times New Roman"/>
                <w:color w:val="000000"/>
                <w:w w:val="102"/>
                <w:sz w:val="28"/>
                <w:szCs w:val="28"/>
                <w:lang w:val="ru-RU"/>
              </w:rPr>
              <w:t>рактическ</w:t>
            </w:r>
            <w:r w:rsidR="004C70AD">
              <w:rPr>
                <w:rFonts w:ascii="Times New Roman" w:eastAsia="Times New Roman" w:hAnsi="Times New Roman" w:cs="Times New Roman"/>
                <w:color w:val="000000"/>
                <w:w w:val="102"/>
                <w:sz w:val="28"/>
                <w:szCs w:val="28"/>
                <w:lang w:val="ru-RU"/>
              </w:rPr>
              <w:t>ая</w:t>
            </w:r>
            <w:r w:rsidR="004C70AD" w:rsidRPr="00FB4B2D">
              <w:rPr>
                <w:rFonts w:ascii="Times New Roman" w:eastAsia="Times New Roman" w:hAnsi="Times New Roman" w:cs="Times New Roman"/>
                <w:color w:val="000000"/>
                <w:w w:val="102"/>
                <w:sz w:val="28"/>
                <w:szCs w:val="28"/>
                <w:lang w:val="ru-RU"/>
              </w:rPr>
              <w:t xml:space="preserve"> работ</w:t>
            </w:r>
            <w:r w:rsidR="004C70AD">
              <w:rPr>
                <w:rFonts w:ascii="Times New Roman" w:eastAsia="Times New Roman" w:hAnsi="Times New Roman" w:cs="Times New Roman"/>
                <w:color w:val="000000"/>
                <w:w w:val="102"/>
                <w:sz w:val="28"/>
                <w:szCs w:val="28"/>
                <w:lang w:val="ru-RU"/>
              </w:rPr>
              <w:t xml:space="preserve">а 29. </w:t>
            </w:r>
            <w:r w:rsidRPr="00FB4B2D">
              <w:rPr>
                <w:rFonts w:ascii="Times New Roman" w:eastAsia="Times New Roman" w:hAnsi="Times New Roman" w:cs="Times New Roman"/>
                <w:color w:val="000000"/>
                <w:w w:val="102"/>
                <w:sz w:val="28"/>
                <w:szCs w:val="28"/>
                <w:lang w:val="ru-RU"/>
              </w:rPr>
              <w:t>Изучение строения органа слуха (на муляже).</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E1534"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04F18" w14:textId="77777777" w:rsidR="005764FA" w:rsidRPr="004C70AD" w:rsidRDefault="005764FA">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73871" w14:textId="77777777" w:rsidR="005764FA" w:rsidRPr="004C70AD" w:rsidRDefault="005764FA">
            <w:pPr>
              <w:autoSpaceDE w:val="0"/>
              <w:autoSpaceDN w:val="0"/>
              <w:spacing w:before="96" w:after="0" w:line="262" w:lineRule="auto"/>
              <w:ind w:left="70" w:right="720"/>
              <w:rPr>
                <w:rFonts w:ascii="Times New Roman" w:hAnsi="Times New Roman" w:cs="Times New Roman"/>
                <w:sz w:val="28"/>
                <w:szCs w:val="28"/>
                <w:lang w:val="ru-RU"/>
              </w:rPr>
            </w:pPr>
          </w:p>
        </w:tc>
      </w:tr>
    </w:tbl>
    <w:p w14:paraId="5AFCD999" w14:textId="77777777" w:rsidR="00884BBB" w:rsidRPr="004C70AD" w:rsidRDefault="00884BBB">
      <w:pPr>
        <w:autoSpaceDE w:val="0"/>
        <w:autoSpaceDN w:val="0"/>
        <w:spacing w:after="0" w:line="14"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7EBADB60" w14:textId="77777777" w:rsidTr="004C70AD">
        <w:trPr>
          <w:trHeight w:hRule="exact" w:val="1248"/>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4A27E" w14:textId="77777777" w:rsidR="005764FA" w:rsidRPr="004C70AD" w:rsidRDefault="005764FA">
            <w:pPr>
              <w:autoSpaceDE w:val="0"/>
              <w:autoSpaceDN w:val="0"/>
              <w:spacing w:before="96" w:after="0" w:line="230" w:lineRule="auto"/>
              <w:jc w:val="center"/>
              <w:rPr>
                <w:rFonts w:ascii="Times New Roman" w:hAnsi="Times New Roman" w:cs="Times New Roman"/>
                <w:sz w:val="28"/>
                <w:szCs w:val="28"/>
                <w:lang w:val="ru-RU"/>
              </w:rPr>
            </w:pPr>
            <w:r w:rsidRPr="004C70AD">
              <w:rPr>
                <w:rFonts w:ascii="Times New Roman" w:eastAsia="Times New Roman" w:hAnsi="Times New Roman" w:cs="Times New Roman"/>
                <w:color w:val="000000"/>
                <w:w w:val="102"/>
                <w:sz w:val="28"/>
                <w:szCs w:val="28"/>
                <w:lang w:val="ru-RU"/>
              </w:rPr>
              <w:t>58.</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A826E" w14:textId="77777777" w:rsidR="004C70AD" w:rsidRPr="00FB4B2D" w:rsidRDefault="005764FA" w:rsidP="004C70AD">
            <w:pPr>
              <w:autoSpaceDE w:val="0"/>
              <w:autoSpaceDN w:val="0"/>
              <w:spacing w:before="70"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Органы равновесия, мышечного чувства, осязания, обоняния и вкуса. </w:t>
            </w:r>
          </w:p>
          <w:p w14:paraId="047A9AD2" w14:textId="77777777" w:rsidR="005764FA" w:rsidRPr="00FB4B2D" w:rsidRDefault="005764FA">
            <w:pPr>
              <w:autoSpaceDE w:val="0"/>
              <w:autoSpaceDN w:val="0"/>
              <w:spacing w:before="68" w:after="0" w:line="262" w:lineRule="auto"/>
              <w:ind w:left="72" w:right="720"/>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20A22"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B9BC1"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34069"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FB4B2D" w14:paraId="6E81A75A" w14:textId="77777777" w:rsidTr="004C70AD">
        <w:trPr>
          <w:trHeight w:hRule="exact" w:val="85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EECE8"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59.</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36402" w14:textId="77777777" w:rsidR="004C70AD" w:rsidRPr="00FB4B2D" w:rsidRDefault="005764FA" w:rsidP="004C70AD">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Взаимодействие сенсорных систем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организма.</w:t>
            </w:r>
          </w:p>
          <w:p w14:paraId="633097DC" w14:textId="77777777" w:rsidR="005764FA" w:rsidRPr="00FB4B2D" w:rsidRDefault="005764FA">
            <w:pPr>
              <w:autoSpaceDE w:val="0"/>
              <w:autoSpaceDN w:val="0"/>
              <w:spacing w:before="70" w:after="0" w:line="262" w:lineRule="auto"/>
              <w:ind w:left="72" w:right="720"/>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ECBC8"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C90F9"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267B8"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p>
        </w:tc>
      </w:tr>
    </w:tbl>
    <w:p w14:paraId="7EFE19A9"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178814A1" w14:textId="77777777" w:rsidTr="00F265B6">
        <w:trPr>
          <w:trHeight w:hRule="exact" w:val="153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B5869" w14:textId="77777777" w:rsidR="005764FA" w:rsidRPr="00FB4B2D" w:rsidRDefault="004C70AD">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764FA" w:rsidRPr="00FB4B2D">
              <w:rPr>
                <w:rFonts w:ascii="Times New Roman" w:eastAsia="Times New Roman" w:hAnsi="Times New Roman" w:cs="Times New Roman"/>
                <w:color w:val="000000"/>
                <w:w w:val="102"/>
                <w:sz w:val="28"/>
                <w:szCs w:val="28"/>
              </w:rPr>
              <w:t>60.</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BA344" w14:textId="77777777" w:rsidR="005764FA" w:rsidRPr="00FB4B2D" w:rsidRDefault="005764FA">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Психика и поведение человека.</w:t>
            </w:r>
          </w:p>
          <w:p w14:paraId="5CE32990" w14:textId="77777777" w:rsidR="005764FA" w:rsidRPr="00FB4B2D" w:rsidRDefault="005764FA">
            <w:pPr>
              <w:autoSpaceDE w:val="0"/>
              <w:autoSpaceDN w:val="0"/>
              <w:spacing w:before="68"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Потребности и мотивы поведения.</w:t>
            </w:r>
          </w:p>
          <w:p w14:paraId="11BE6C8E" w14:textId="77777777" w:rsidR="005764FA" w:rsidRPr="00FB4B2D" w:rsidRDefault="005764FA" w:rsidP="00F265B6">
            <w:pPr>
              <w:autoSpaceDE w:val="0"/>
              <w:autoSpaceDN w:val="0"/>
              <w:spacing w:before="70" w:after="0" w:line="262"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Социальная обусловленность поведения человека.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744FF"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EDA6F"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E881A"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bl>
    <w:p w14:paraId="5A8C2D64"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152A541B" w14:textId="77777777" w:rsidTr="00F265B6">
        <w:trPr>
          <w:trHeight w:hRule="exact" w:val="267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64B6A" w14:textId="77777777" w:rsidR="005764FA" w:rsidRPr="00FB4B2D" w:rsidRDefault="00F265B6">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764FA" w:rsidRPr="00FB4B2D">
              <w:rPr>
                <w:rFonts w:ascii="Times New Roman" w:eastAsia="Times New Roman" w:hAnsi="Times New Roman" w:cs="Times New Roman"/>
                <w:color w:val="000000"/>
                <w:w w:val="102"/>
                <w:sz w:val="28"/>
                <w:szCs w:val="28"/>
              </w:rPr>
              <w:t>61.</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8058A" w14:textId="77777777" w:rsidR="00F265B6" w:rsidRPr="00FB4B2D" w:rsidRDefault="00F265B6" w:rsidP="00F265B6">
            <w:pPr>
              <w:autoSpaceDE w:val="0"/>
              <w:autoSpaceDN w:val="0"/>
              <w:spacing w:before="70" w:after="0" w:line="262"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Рефлекторная теория поведения.</w:t>
            </w:r>
          </w:p>
          <w:p w14:paraId="1179456B" w14:textId="77777777" w:rsidR="005764FA" w:rsidRPr="00FB4B2D" w:rsidRDefault="005764FA">
            <w:pPr>
              <w:autoSpaceDE w:val="0"/>
              <w:autoSpaceDN w:val="0"/>
              <w:spacing w:before="68" w:after="0" w:line="262"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Высшая нервная деятельность человека, работы И. М. Сеченова, И. П. Павлова.</w:t>
            </w:r>
          </w:p>
          <w:p w14:paraId="7468DBE1" w14:textId="77777777" w:rsidR="00F265B6" w:rsidRPr="00FB4B2D" w:rsidRDefault="005764FA" w:rsidP="00F265B6">
            <w:pPr>
              <w:autoSpaceDE w:val="0"/>
              <w:autoSpaceDN w:val="0"/>
              <w:spacing w:before="68"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Механизм образования условных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рефлексов. Торможение. Динамический стереотип. </w:t>
            </w:r>
          </w:p>
          <w:p w14:paraId="75C847E9" w14:textId="77777777" w:rsidR="00F265B6" w:rsidRPr="00FB4B2D" w:rsidRDefault="005764FA" w:rsidP="00F265B6">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hAnsi="Times New Roman" w:cs="Times New Roman"/>
                <w:sz w:val="28"/>
                <w:szCs w:val="28"/>
                <w:lang w:val="ru-RU"/>
              </w:rPr>
              <w:br/>
            </w:r>
          </w:p>
          <w:p w14:paraId="1F7BBB8B" w14:textId="77777777" w:rsidR="005764FA" w:rsidRPr="00FB4B2D" w:rsidRDefault="005764FA">
            <w:pPr>
              <w:autoSpaceDE w:val="0"/>
              <w:autoSpaceDN w:val="0"/>
              <w:spacing w:before="68" w:after="0" w:line="262" w:lineRule="auto"/>
              <w:ind w:left="72" w:right="720"/>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68DBF"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8D8D1"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28A24" w14:textId="77777777" w:rsidR="005764FA" w:rsidRPr="00FB4B2D" w:rsidRDefault="005764FA">
            <w:pPr>
              <w:autoSpaceDE w:val="0"/>
              <w:autoSpaceDN w:val="0"/>
              <w:spacing w:before="96" w:after="0" w:line="262" w:lineRule="auto"/>
              <w:ind w:left="70"/>
              <w:rPr>
                <w:rFonts w:ascii="Times New Roman" w:hAnsi="Times New Roman" w:cs="Times New Roman"/>
                <w:sz w:val="28"/>
                <w:szCs w:val="28"/>
              </w:rPr>
            </w:pPr>
          </w:p>
        </w:tc>
      </w:tr>
    </w:tbl>
    <w:p w14:paraId="13E95F29"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265B6" w14:paraId="22A6740A" w14:textId="77777777" w:rsidTr="00F265B6">
        <w:trPr>
          <w:trHeight w:hRule="exact" w:val="553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46914" w14:textId="77777777" w:rsidR="005764FA" w:rsidRPr="00FB4B2D" w:rsidRDefault="00F265B6">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sidR="005764FA" w:rsidRPr="00FB4B2D">
              <w:rPr>
                <w:rFonts w:ascii="Times New Roman" w:eastAsia="Times New Roman" w:hAnsi="Times New Roman" w:cs="Times New Roman"/>
                <w:color w:val="000000"/>
                <w:w w:val="102"/>
                <w:sz w:val="28"/>
                <w:szCs w:val="28"/>
              </w:rPr>
              <w:t>62.</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02585" w14:textId="77777777" w:rsidR="005764FA" w:rsidRPr="00FB4B2D" w:rsidRDefault="005764FA" w:rsidP="00F265B6">
            <w:pPr>
              <w:autoSpaceDE w:val="0"/>
              <w:autoSpaceDN w:val="0"/>
              <w:spacing w:before="68"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Роль гормонов в поведении.</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Наследственные и ненаследственные программы поведения у человека.</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Приспособительный характер поведения.</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Первая и вторая сигнальные системы. Познавательная деятельность мозга. Речь и мышление. Память и внимание. Эмоции. </w:t>
            </w:r>
            <w:r w:rsidR="00F265B6">
              <w:rPr>
                <w:rFonts w:ascii="Times New Roman" w:eastAsia="Times New Roman" w:hAnsi="Times New Roman" w:cs="Times New Roman"/>
                <w:color w:val="000000"/>
                <w:w w:val="102"/>
                <w:sz w:val="28"/>
                <w:szCs w:val="28"/>
                <w:lang w:val="ru-RU"/>
              </w:rPr>
              <w:t>П</w:t>
            </w:r>
            <w:r w:rsidRPr="00FB4B2D">
              <w:rPr>
                <w:rFonts w:ascii="Times New Roman" w:eastAsia="Times New Roman" w:hAnsi="Times New Roman" w:cs="Times New Roman"/>
                <w:color w:val="000000"/>
                <w:w w:val="102"/>
                <w:sz w:val="28"/>
                <w:szCs w:val="28"/>
                <w:lang w:val="ru-RU"/>
              </w:rPr>
              <w:t>рактические работы</w:t>
            </w:r>
            <w:r w:rsidR="00F265B6">
              <w:rPr>
                <w:rFonts w:ascii="Times New Roman" w:eastAsia="Times New Roman" w:hAnsi="Times New Roman" w:cs="Times New Roman"/>
                <w:color w:val="000000"/>
                <w:w w:val="102"/>
                <w:sz w:val="28"/>
                <w:szCs w:val="28"/>
                <w:lang w:val="ru-RU"/>
              </w:rPr>
              <w:t>: 30</w:t>
            </w:r>
            <w:r w:rsidRPr="00FB4B2D">
              <w:rPr>
                <w:rFonts w:ascii="Times New Roman" w:eastAsia="Times New Roman" w:hAnsi="Times New Roman" w:cs="Times New Roman"/>
                <w:color w:val="000000"/>
                <w:w w:val="102"/>
                <w:sz w:val="28"/>
                <w:szCs w:val="28"/>
                <w:lang w:val="ru-RU"/>
              </w:rPr>
              <w:t>. Изучение кратковременной памяти.</w:t>
            </w:r>
            <w:r w:rsidR="00F265B6">
              <w:rPr>
                <w:rFonts w:ascii="Times New Roman" w:eastAsia="Times New Roman" w:hAnsi="Times New Roman" w:cs="Times New Roman"/>
                <w:color w:val="000000"/>
                <w:w w:val="102"/>
                <w:sz w:val="28"/>
                <w:szCs w:val="28"/>
                <w:lang w:val="ru-RU"/>
              </w:rPr>
              <w:t xml:space="preserve"> 31</w:t>
            </w:r>
            <w:r w:rsidRPr="00FB4B2D">
              <w:rPr>
                <w:rFonts w:ascii="Times New Roman" w:eastAsia="Times New Roman" w:hAnsi="Times New Roman" w:cs="Times New Roman"/>
                <w:color w:val="000000"/>
                <w:w w:val="102"/>
                <w:sz w:val="28"/>
                <w:szCs w:val="28"/>
                <w:lang w:val="ru-RU"/>
              </w:rPr>
              <w:t>. Определение объёма механической и логической памяти.</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3</w:t>
            </w:r>
            <w:r w:rsidR="00F265B6">
              <w:rPr>
                <w:rFonts w:ascii="Times New Roman" w:eastAsia="Times New Roman" w:hAnsi="Times New Roman" w:cs="Times New Roman"/>
                <w:color w:val="000000"/>
                <w:w w:val="102"/>
                <w:sz w:val="28"/>
                <w:szCs w:val="28"/>
                <w:lang w:val="ru-RU"/>
              </w:rPr>
              <w:t>2</w:t>
            </w:r>
            <w:r w:rsidRPr="00FB4B2D">
              <w:rPr>
                <w:rFonts w:ascii="Times New Roman" w:eastAsia="Times New Roman" w:hAnsi="Times New Roman" w:cs="Times New Roman"/>
                <w:color w:val="000000"/>
                <w:w w:val="102"/>
                <w:sz w:val="28"/>
                <w:szCs w:val="28"/>
                <w:lang w:val="ru-RU"/>
              </w:rPr>
              <w:t>.Оценка сформированности навыков логического мышления.</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C1F88"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2716F" w14:textId="77777777" w:rsidR="005764FA" w:rsidRPr="00F265B6" w:rsidRDefault="005764FA">
            <w:pPr>
              <w:autoSpaceDE w:val="0"/>
              <w:autoSpaceDN w:val="0"/>
              <w:spacing w:before="96" w:after="0" w:line="230" w:lineRule="auto"/>
              <w:ind w:left="70"/>
              <w:rPr>
                <w:rFonts w:ascii="Times New Roman" w:hAnsi="Times New Roman" w:cs="Times New Roman"/>
                <w:sz w:val="28"/>
                <w:szCs w:val="28"/>
                <w:lang w:val="ru-RU"/>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7EAD" w14:textId="77777777" w:rsidR="005764FA" w:rsidRPr="00F265B6" w:rsidRDefault="005764FA">
            <w:pPr>
              <w:autoSpaceDE w:val="0"/>
              <w:autoSpaceDN w:val="0"/>
              <w:spacing w:before="96" w:after="0" w:line="262" w:lineRule="auto"/>
              <w:ind w:left="70"/>
              <w:rPr>
                <w:rFonts w:ascii="Times New Roman" w:hAnsi="Times New Roman" w:cs="Times New Roman"/>
                <w:sz w:val="28"/>
                <w:szCs w:val="28"/>
                <w:lang w:val="ru-RU"/>
              </w:rPr>
            </w:pPr>
          </w:p>
        </w:tc>
      </w:tr>
    </w:tbl>
    <w:p w14:paraId="66BE5828" w14:textId="77777777" w:rsidR="00884BBB" w:rsidRPr="00F265B6" w:rsidRDefault="00884BBB">
      <w:pPr>
        <w:autoSpaceDE w:val="0"/>
        <w:autoSpaceDN w:val="0"/>
        <w:spacing w:after="0" w:line="14" w:lineRule="exact"/>
        <w:rPr>
          <w:rFonts w:ascii="Times New Roman" w:hAnsi="Times New Roman" w:cs="Times New Roman"/>
          <w:sz w:val="28"/>
          <w:szCs w:val="28"/>
          <w:lang w:val="ru-RU"/>
        </w:rPr>
      </w:pPr>
    </w:p>
    <w:p w14:paraId="2F48E889" w14:textId="77777777" w:rsidR="00884BBB" w:rsidRPr="00F265B6" w:rsidRDefault="00884BBB">
      <w:pPr>
        <w:rPr>
          <w:rFonts w:ascii="Times New Roman" w:hAnsi="Times New Roman" w:cs="Times New Roman"/>
          <w:sz w:val="28"/>
          <w:szCs w:val="28"/>
          <w:lang w:val="ru-RU"/>
        </w:rPr>
        <w:sectPr w:rsidR="00884BBB" w:rsidRPr="00F265B6">
          <w:pgSz w:w="11900" w:h="16840"/>
          <w:pgMar w:top="284" w:right="650" w:bottom="1440" w:left="664" w:header="720" w:footer="720" w:gutter="0"/>
          <w:cols w:space="720" w:equalWidth="0">
            <w:col w:w="10586" w:space="0"/>
          </w:cols>
        </w:sectPr>
      </w:pPr>
    </w:p>
    <w:p w14:paraId="1B0DA471" w14:textId="77777777" w:rsidR="00884BBB" w:rsidRPr="00F265B6" w:rsidRDefault="00884BBB">
      <w:pPr>
        <w:autoSpaceDE w:val="0"/>
        <w:autoSpaceDN w:val="0"/>
        <w:spacing w:after="66" w:line="220" w:lineRule="exact"/>
        <w:rPr>
          <w:rFonts w:ascii="Times New Roman" w:hAnsi="Times New Roman" w:cs="Times New Roman"/>
          <w:sz w:val="28"/>
          <w:szCs w:val="28"/>
          <w:lang w:val="ru-RU"/>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2B6B8DD3" w14:textId="77777777" w:rsidTr="00F265B6">
        <w:trPr>
          <w:trHeight w:hRule="exact" w:val="242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A4044" w14:textId="77777777" w:rsidR="005764FA" w:rsidRPr="00F265B6" w:rsidRDefault="005764FA">
            <w:pPr>
              <w:autoSpaceDE w:val="0"/>
              <w:autoSpaceDN w:val="0"/>
              <w:spacing w:before="96" w:after="0" w:line="230" w:lineRule="auto"/>
              <w:jc w:val="center"/>
              <w:rPr>
                <w:rFonts w:ascii="Times New Roman" w:hAnsi="Times New Roman" w:cs="Times New Roman"/>
                <w:sz w:val="28"/>
                <w:szCs w:val="28"/>
                <w:lang w:val="ru-RU"/>
              </w:rPr>
            </w:pPr>
            <w:r w:rsidRPr="00F265B6">
              <w:rPr>
                <w:rFonts w:ascii="Times New Roman" w:eastAsia="Times New Roman" w:hAnsi="Times New Roman" w:cs="Times New Roman"/>
                <w:color w:val="000000"/>
                <w:w w:val="102"/>
                <w:sz w:val="28"/>
                <w:szCs w:val="28"/>
                <w:lang w:val="ru-RU"/>
              </w:rPr>
              <w:t>63.</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059E8" w14:textId="77777777" w:rsidR="005764FA" w:rsidRPr="00FB4B2D" w:rsidRDefault="005764FA" w:rsidP="00F265B6">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Эмоции. Индивидуальные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 xml:space="preserve">особенности личности: способности, темперамент, характер, одарённость. Типы высшей нервной деятельности и темперамента. Особенности психики человека. </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5CDA8"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F7E9A"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881E2" w14:textId="77777777" w:rsidR="005764FA" w:rsidRPr="00FB4B2D" w:rsidRDefault="005764FA">
            <w:pPr>
              <w:autoSpaceDE w:val="0"/>
              <w:autoSpaceDN w:val="0"/>
              <w:spacing w:before="96" w:after="0" w:line="262" w:lineRule="auto"/>
              <w:ind w:left="70"/>
              <w:rPr>
                <w:rFonts w:ascii="Times New Roman" w:hAnsi="Times New Roman" w:cs="Times New Roman"/>
                <w:sz w:val="28"/>
                <w:szCs w:val="28"/>
              </w:rPr>
            </w:pPr>
          </w:p>
        </w:tc>
      </w:tr>
    </w:tbl>
    <w:p w14:paraId="582C9F82"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379F4530" w14:textId="77777777" w:rsidTr="00F265B6">
        <w:trPr>
          <w:trHeight w:hRule="exact" w:val="1675"/>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01F7C"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64.</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4A90C" w14:textId="77777777" w:rsidR="005764FA" w:rsidRPr="00FB4B2D" w:rsidRDefault="005764FA">
            <w:pPr>
              <w:autoSpaceDE w:val="0"/>
              <w:autoSpaceDN w:val="0"/>
              <w:spacing w:before="68" w:after="0" w:line="286"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Гигиена физического и умственного труда. Режим труда и отдыха.</w:t>
            </w:r>
          </w:p>
          <w:p w14:paraId="1505F266" w14:textId="77777777" w:rsidR="00F265B6" w:rsidRPr="00FB4B2D" w:rsidRDefault="005764FA" w:rsidP="00F265B6">
            <w:pPr>
              <w:autoSpaceDE w:val="0"/>
              <w:autoSpaceDN w:val="0"/>
              <w:spacing w:before="68" w:after="0" w:line="281" w:lineRule="auto"/>
              <w:ind w:left="72" w:right="576"/>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 xml:space="preserve">Сон и его значение. Гигиена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сна.</w:t>
            </w:r>
          </w:p>
          <w:p w14:paraId="20310002" w14:textId="77777777" w:rsidR="005764FA" w:rsidRPr="00FB4B2D" w:rsidRDefault="005764FA">
            <w:pPr>
              <w:autoSpaceDE w:val="0"/>
              <w:autoSpaceDN w:val="0"/>
              <w:spacing w:before="68" w:after="0" w:line="262" w:lineRule="auto"/>
              <w:ind w:left="72" w:right="720"/>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A151C"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8987B"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E8132"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p>
        </w:tc>
      </w:tr>
    </w:tbl>
    <w:p w14:paraId="742E1D2C" w14:textId="77777777" w:rsidR="00884BBB" w:rsidRPr="00FB4B2D" w:rsidRDefault="00884BBB">
      <w:pPr>
        <w:autoSpaceDE w:val="0"/>
        <w:autoSpaceDN w:val="0"/>
        <w:spacing w:after="0" w:line="14"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4FC71243" w14:textId="77777777" w:rsidTr="00F265B6">
        <w:trPr>
          <w:trHeight w:hRule="exact" w:val="3811"/>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21FEA" w14:textId="77777777" w:rsidR="005764FA" w:rsidRPr="00FB4B2D" w:rsidRDefault="00F265B6">
            <w:pPr>
              <w:autoSpaceDE w:val="0"/>
              <w:autoSpaceDN w:val="0"/>
              <w:spacing w:before="96" w:after="0" w:line="230" w:lineRule="auto"/>
              <w:jc w:val="center"/>
              <w:rPr>
                <w:rFonts w:ascii="Times New Roman" w:hAnsi="Times New Roman" w:cs="Times New Roman"/>
                <w:sz w:val="28"/>
                <w:szCs w:val="28"/>
              </w:rPr>
            </w:pPr>
            <w:r>
              <w:rPr>
                <w:rFonts w:ascii="Times New Roman" w:hAnsi="Times New Roman" w:cs="Times New Roman"/>
                <w:sz w:val="28"/>
                <w:szCs w:val="28"/>
              </w:rPr>
              <w:tab/>
            </w:r>
            <w:r w:rsidR="005764FA" w:rsidRPr="00FB4B2D">
              <w:rPr>
                <w:rFonts w:ascii="Times New Roman" w:eastAsia="Times New Roman" w:hAnsi="Times New Roman" w:cs="Times New Roman"/>
                <w:color w:val="000000"/>
                <w:w w:val="102"/>
                <w:sz w:val="28"/>
                <w:szCs w:val="28"/>
              </w:rPr>
              <w:t>65.</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F2275" w14:textId="77777777" w:rsidR="005764FA" w:rsidRPr="00FB4B2D" w:rsidRDefault="005764FA">
            <w:pPr>
              <w:autoSpaceDE w:val="0"/>
              <w:autoSpaceDN w:val="0"/>
              <w:spacing w:before="96" w:after="0" w:line="230" w:lineRule="auto"/>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Человек и окружающая среда.</w:t>
            </w:r>
          </w:p>
          <w:p w14:paraId="6B49C329" w14:textId="77777777" w:rsidR="005764FA" w:rsidRPr="00FB4B2D" w:rsidRDefault="005764FA">
            <w:pPr>
              <w:autoSpaceDE w:val="0"/>
              <w:autoSpaceDN w:val="0"/>
              <w:spacing w:before="68" w:after="0"/>
              <w:ind w:left="7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Экологические факторы и их действие на организм человека. Зависимость здоровья человека от состояния окружающей среды. Микроклимат жилых помещений.</w:t>
            </w:r>
          </w:p>
          <w:p w14:paraId="07D0E1E0" w14:textId="77777777" w:rsidR="00F265B6" w:rsidRPr="00FB4B2D" w:rsidRDefault="005764FA" w:rsidP="00F265B6">
            <w:pPr>
              <w:autoSpaceDE w:val="0"/>
              <w:autoSpaceDN w:val="0"/>
              <w:spacing w:before="70" w:after="0"/>
              <w:ind w:left="72" w:right="864"/>
              <w:rPr>
                <w:rFonts w:ascii="Times New Roman" w:eastAsia="Times New Roman" w:hAnsi="Times New Roman" w:cs="Times New Roman"/>
                <w:color w:val="000000"/>
                <w:w w:val="102"/>
                <w:sz w:val="28"/>
                <w:szCs w:val="28"/>
                <w:lang w:val="ru-RU"/>
              </w:rPr>
            </w:pPr>
            <w:r w:rsidRPr="00FB4B2D">
              <w:rPr>
                <w:rFonts w:ascii="Times New Roman" w:eastAsia="Times New Roman" w:hAnsi="Times New Roman" w:cs="Times New Roman"/>
                <w:color w:val="000000"/>
                <w:w w:val="102"/>
                <w:sz w:val="28"/>
                <w:szCs w:val="28"/>
                <w:lang w:val="ru-RU"/>
              </w:rPr>
              <w:t>Соблюдение правил поведения в окружающей среде, в опасных и чрезвычайных ситуациях.</w:t>
            </w:r>
            <w:r w:rsidR="00F265B6" w:rsidRPr="00FB4B2D">
              <w:rPr>
                <w:rFonts w:ascii="Times New Roman" w:eastAsia="Times New Roman" w:hAnsi="Times New Roman" w:cs="Times New Roman"/>
                <w:color w:val="000000"/>
                <w:w w:val="102"/>
                <w:sz w:val="28"/>
                <w:szCs w:val="28"/>
                <w:lang w:val="ru-RU"/>
              </w:rPr>
              <w:t xml:space="preserve"> </w:t>
            </w:r>
          </w:p>
          <w:p w14:paraId="73760A17" w14:textId="77777777" w:rsidR="005764FA" w:rsidRPr="00FB4B2D" w:rsidRDefault="005764FA">
            <w:pPr>
              <w:autoSpaceDE w:val="0"/>
              <w:autoSpaceDN w:val="0"/>
              <w:spacing w:before="68" w:after="0" w:line="262" w:lineRule="auto"/>
              <w:ind w:left="72" w:right="144"/>
              <w:rPr>
                <w:rFonts w:ascii="Times New Roman" w:hAnsi="Times New Roman" w:cs="Times New Roman"/>
                <w:sz w:val="28"/>
                <w:szCs w:val="28"/>
                <w:lang w:val="ru-RU"/>
              </w:rPr>
            </w:pP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E0BA5"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17303"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60B29"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bl>
    <w:p w14:paraId="2314839C"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6509C765"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sectPr>
      </w:pPr>
    </w:p>
    <w:p w14:paraId="433351B9" w14:textId="77777777" w:rsidR="00884BBB" w:rsidRPr="00FB4B2D" w:rsidRDefault="00884BBB">
      <w:pPr>
        <w:autoSpaceDE w:val="0"/>
        <w:autoSpaceDN w:val="0"/>
        <w:spacing w:after="66" w:line="220" w:lineRule="exact"/>
        <w:rPr>
          <w:rFonts w:ascii="Times New Roman" w:hAnsi="Times New Roman" w:cs="Times New Roman"/>
          <w:sz w:val="28"/>
          <w:szCs w:val="28"/>
        </w:rPr>
      </w:pPr>
    </w:p>
    <w:tbl>
      <w:tblPr>
        <w:tblW w:w="0" w:type="auto"/>
        <w:tblInd w:w="5" w:type="dxa"/>
        <w:tblLayout w:type="fixed"/>
        <w:tblLook w:val="04A0" w:firstRow="1" w:lastRow="0" w:firstColumn="1" w:lastColumn="0" w:noHBand="0" w:noVBand="1"/>
      </w:tblPr>
      <w:tblGrid>
        <w:gridCol w:w="492"/>
        <w:gridCol w:w="4522"/>
        <w:gridCol w:w="2300"/>
        <w:gridCol w:w="1632"/>
        <w:gridCol w:w="1608"/>
      </w:tblGrid>
      <w:tr w:rsidR="005764FA" w:rsidRPr="00FB4B2D" w14:paraId="1C8BE11B" w14:textId="77777777" w:rsidTr="00F265B6">
        <w:trPr>
          <w:trHeight w:hRule="exact" w:val="9082"/>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2EC7E"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66.</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75FCA" w14:textId="77777777" w:rsidR="005764FA" w:rsidRPr="00FB4B2D" w:rsidRDefault="005764FA" w:rsidP="00F265B6">
            <w:pPr>
              <w:autoSpaceDE w:val="0"/>
              <w:autoSpaceDN w:val="0"/>
              <w:spacing w:before="70" w:after="0"/>
              <w:ind w:left="72" w:right="864"/>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Здоровье человека как социальная ценность.</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Факторы, нарушающие здоровье: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Культура отношения к собственному здоровью и здоровью окружающих.</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 xml:space="preserve">Всемирная организация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w w:val="102"/>
                <w:sz w:val="28"/>
                <w:szCs w:val="28"/>
                <w:lang w:val="ru-RU"/>
              </w:rPr>
              <w:t>здравоохранения.</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Человек как часть биосферы Земли. Антропогенные воздействия на природу. Урбанизация.</w:t>
            </w:r>
          </w:p>
          <w:p w14:paraId="4BB27CD5" w14:textId="77777777" w:rsidR="005764FA" w:rsidRPr="00FB4B2D" w:rsidRDefault="005764FA" w:rsidP="00F265B6">
            <w:pPr>
              <w:autoSpaceDE w:val="0"/>
              <w:autoSpaceDN w:val="0"/>
              <w:spacing w:before="70" w:after="0" w:line="271" w:lineRule="auto"/>
              <w:ind w:left="72" w:right="288"/>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Цивилизация. Техногенные изменения в окружающей среде. Современные глобальные экологические проблемы.</w:t>
            </w:r>
            <w:r w:rsidR="00F265B6">
              <w:rPr>
                <w:rFonts w:ascii="Times New Roman" w:eastAsia="Times New Roman" w:hAnsi="Times New Roman" w:cs="Times New Roman"/>
                <w:color w:val="000000"/>
                <w:w w:val="102"/>
                <w:sz w:val="28"/>
                <w:szCs w:val="28"/>
                <w:lang w:val="ru-RU"/>
              </w:rPr>
              <w:t xml:space="preserve"> </w:t>
            </w:r>
            <w:r w:rsidRPr="00FB4B2D">
              <w:rPr>
                <w:rFonts w:ascii="Times New Roman" w:eastAsia="Times New Roman" w:hAnsi="Times New Roman" w:cs="Times New Roman"/>
                <w:color w:val="000000"/>
                <w:w w:val="102"/>
                <w:sz w:val="28"/>
                <w:szCs w:val="28"/>
                <w:lang w:val="ru-RU"/>
              </w:rPr>
              <w:t>Значение охраны окружающей среды для сохранения человечества.</w:t>
            </w:r>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BD6EA"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09930"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19988"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FB4B2D" w14:paraId="0EEBDB0B" w14:textId="77777777" w:rsidTr="00254751">
        <w:trPr>
          <w:trHeight w:hRule="exact" w:val="81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79576" w14:textId="77777777" w:rsidR="005764FA" w:rsidRPr="00FB4B2D" w:rsidRDefault="005764FA">
            <w:pPr>
              <w:autoSpaceDE w:val="0"/>
              <w:autoSpaceDN w:val="0"/>
              <w:spacing w:before="96" w:after="0" w:line="230" w:lineRule="auto"/>
              <w:jc w:val="center"/>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67</w:t>
            </w:r>
            <w:r>
              <w:rPr>
                <w:rFonts w:ascii="Times New Roman" w:eastAsia="Times New Roman" w:hAnsi="Times New Roman" w:cs="Times New Roman"/>
                <w:color w:val="000000"/>
                <w:w w:val="102"/>
                <w:sz w:val="28"/>
                <w:szCs w:val="28"/>
                <w:lang w:val="ru-RU"/>
              </w:rPr>
              <w:t>,68</w:t>
            </w:r>
            <w:r w:rsidRPr="00FB4B2D">
              <w:rPr>
                <w:rFonts w:ascii="Times New Roman" w:eastAsia="Times New Roman" w:hAnsi="Times New Roman" w:cs="Times New Roman"/>
                <w:color w:val="000000"/>
                <w:w w:val="102"/>
                <w:sz w:val="28"/>
                <w:szCs w:val="28"/>
              </w:rPr>
              <w:t>.</w:t>
            </w:r>
          </w:p>
        </w:tc>
        <w:tc>
          <w:tcPr>
            <w:tcW w:w="45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DA2BC" w14:textId="77777777" w:rsidR="005764FA" w:rsidRPr="00FB4B2D" w:rsidRDefault="005764FA">
            <w:pPr>
              <w:autoSpaceDE w:val="0"/>
              <w:autoSpaceDN w:val="0"/>
              <w:spacing w:before="96" w:after="0" w:line="230" w:lineRule="auto"/>
              <w:ind w:left="72"/>
              <w:rPr>
                <w:rFonts w:ascii="Times New Roman" w:hAnsi="Times New Roman" w:cs="Times New Roman"/>
                <w:sz w:val="28"/>
                <w:szCs w:val="28"/>
              </w:rPr>
            </w:pPr>
            <w:proofErr w:type="spellStart"/>
            <w:r w:rsidRPr="00FB4B2D">
              <w:rPr>
                <w:rFonts w:ascii="Times New Roman" w:eastAsia="Times New Roman" w:hAnsi="Times New Roman" w:cs="Times New Roman"/>
                <w:color w:val="000000"/>
                <w:w w:val="102"/>
                <w:sz w:val="28"/>
                <w:szCs w:val="28"/>
              </w:rPr>
              <w:t>Резерв</w:t>
            </w:r>
            <w:proofErr w:type="spellEnd"/>
          </w:p>
        </w:tc>
        <w:tc>
          <w:tcPr>
            <w:tcW w:w="23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90275" w14:textId="77777777" w:rsidR="005764FA" w:rsidRPr="005764FA" w:rsidRDefault="005764FA">
            <w:pPr>
              <w:autoSpaceDE w:val="0"/>
              <w:autoSpaceDN w:val="0"/>
              <w:spacing w:before="96" w:after="0" w:line="230" w:lineRule="auto"/>
              <w:ind w:left="7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6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FF53C"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c>
          <w:tcPr>
            <w:tcW w:w="16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FB127" w14:textId="77777777" w:rsidR="005764FA" w:rsidRPr="00FB4B2D" w:rsidRDefault="005764FA">
            <w:pPr>
              <w:autoSpaceDE w:val="0"/>
              <w:autoSpaceDN w:val="0"/>
              <w:spacing w:before="96" w:after="0" w:line="262" w:lineRule="auto"/>
              <w:ind w:left="70" w:right="720"/>
              <w:rPr>
                <w:rFonts w:ascii="Times New Roman" w:hAnsi="Times New Roman" w:cs="Times New Roman"/>
                <w:sz w:val="28"/>
                <w:szCs w:val="28"/>
              </w:rPr>
            </w:pPr>
          </w:p>
        </w:tc>
      </w:tr>
      <w:tr w:rsidR="005764FA" w:rsidRPr="00FB4B2D" w14:paraId="66457C36" w14:textId="77777777" w:rsidTr="00254751">
        <w:trPr>
          <w:trHeight w:hRule="exact" w:val="790"/>
        </w:trPr>
        <w:tc>
          <w:tcPr>
            <w:tcW w:w="50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3EFF7A" w14:textId="77777777" w:rsidR="005764FA" w:rsidRPr="00FB4B2D" w:rsidRDefault="005764FA">
            <w:pPr>
              <w:autoSpaceDE w:val="0"/>
              <w:autoSpaceDN w:val="0"/>
              <w:spacing w:before="96" w:after="0" w:line="262" w:lineRule="auto"/>
              <w:ind w:left="70" w:right="1152"/>
              <w:rPr>
                <w:rFonts w:ascii="Times New Roman" w:hAnsi="Times New Roman" w:cs="Times New Roman"/>
                <w:sz w:val="28"/>
                <w:szCs w:val="28"/>
                <w:lang w:val="ru-RU"/>
              </w:rPr>
            </w:pPr>
            <w:r w:rsidRPr="00FB4B2D">
              <w:rPr>
                <w:rFonts w:ascii="Times New Roman" w:eastAsia="Times New Roman" w:hAnsi="Times New Roman" w:cs="Times New Roman"/>
                <w:color w:val="000000"/>
                <w:w w:val="102"/>
                <w:sz w:val="28"/>
                <w:szCs w:val="28"/>
                <w:lang w:val="ru-RU"/>
              </w:rPr>
              <w:t>ОБЩЕЕ КОЛИЧЕСТВО ЧАСОВ ПО ПРОГРАММЕ</w:t>
            </w:r>
          </w:p>
        </w:tc>
        <w:tc>
          <w:tcPr>
            <w:tcW w:w="55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0DBB3ED"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r w:rsidRPr="00FB4B2D">
              <w:rPr>
                <w:rFonts w:ascii="Times New Roman" w:eastAsia="Times New Roman" w:hAnsi="Times New Roman" w:cs="Times New Roman"/>
                <w:color w:val="000000"/>
                <w:w w:val="102"/>
                <w:sz w:val="28"/>
                <w:szCs w:val="28"/>
              </w:rPr>
              <w:t>68</w:t>
            </w:r>
          </w:p>
          <w:p w14:paraId="17926550" w14:textId="77777777" w:rsidR="005764FA" w:rsidRPr="00FB4B2D" w:rsidRDefault="005764FA">
            <w:pPr>
              <w:autoSpaceDE w:val="0"/>
              <w:autoSpaceDN w:val="0"/>
              <w:spacing w:before="96" w:after="0" w:line="230" w:lineRule="auto"/>
              <w:ind w:left="70"/>
              <w:rPr>
                <w:rFonts w:ascii="Times New Roman" w:hAnsi="Times New Roman" w:cs="Times New Roman"/>
                <w:sz w:val="28"/>
                <w:szCs w:val="28"/>
              </w:rPr>
            </w:pPr>
          </w:p>
        </w:tc>
      </w:tr>
    </w:tbl>
    <w:p w14:paraId="12BB0EC5" w14:textId="77777777" w:rsidR="00884BBB" w:rsidRPr="00FB4B2D" w:rsidRDefault="00884BBB">
      <w:pPr>
        <w:autoSpaceDE w:val="0"/>
        <w:autoSpaceDN w:val="0"/>
        <w:spacing w:after="0" w:line="14" w:lineRule="exact"/>
        <w:rPr>
          <w:rFonts w:ascii="Times New Roman" w:hAnsi="Times New Roman" w:cs="Times New Roman"/>
          <w:sz w:val="28"/>
          <w:szCs w:val="28"/>
        </w:rPr>
      </w:pPr>
    </w:p>
    <w:p w14:paraId="2D32454E" w14:textId="77777777" w:rsidR="00884BBB" w:rsidRPr="00FB4B2D" w:rsidRDefault="00884BBB">
      <w:pPr>
        <w:rPr>
          <w:rFonts w:ascii="Times New Roman" w:hAnsi="Times New Roman" w:cs="Times New Roman"/>
          <w:sz w:val="28"/>
          <w:szCs w:val="28"/>
        </w:rPr>
        <w:sectPr w:rsidR="00884BBB" w:rsidRPr="00FB4B2D">
          <w:pgSz w:w="11900" w:h="16840"/>
          <w:pgMar w:top="284" w:right="650" w:bottom="1440" w:left="664" w:header="720" w:footer="720" w:gutter="0"/>
          <w:cols w:space="720" w:equalWidth="0">
            <w:col w:w="10586" w:space="0"/>
          </w:cols>
        </w:sectPr>
      </w:pPr>
    </w:p>
    <w:p w14:paraId="7C997B7A" w14:textId="77777777" w:rsidR="00884BBB" w:rsidRPr="00FB4B2D" w:rsidRDefault="00884BBB">
      <w:pPr>
        <w:autoSpaceDE w:val="0"/>
        <w:autoSpaceDN w:val="0"/>
        <w:spacing w:after="78" w:line="220" w:lineRule="exact"/>
        <w:rPr>
          <w:rFonts w:ascii="Times New Roman" w:hAnsi="Times New Roman" w:cs="Times New Roman"/>
          <w:sz w:val="28"/>
          <w:szCs w:val="28"/>
        </w:rPr>
      </w:pPr>
    </w:p>
    <w:p w14:paraId="2722F5BA" w14:textId="77777777" w:rsidR="00884BBB" w:rsidRPr="00FB4B2D" w:rsidRDefault="00A456B9">
      <w:pPr>
        <w:autoSpaceDE w:val="0"/>
        <w:autoSpaceDN w:val="0"/>
        <w:spacing w:after="0" w:line="230" w:lineRule="auto"/>
        <w:rPr>
          <w:rFonts w:ascii="Times New Roman" w:hAnsi="Times New Roman" w:cs="Times New Roman"/>
          <w:sz w:val="28"/>
          <w:szCs w:val="28"/>
        </w:rPr>
      </w:pPr>
      <w:r w:rsidRPr="00FB4B2D">
        <w:rPr>
          <w:rFonts w:ascii="Times New Roman" w:eastAsia="Times New Roman" w:hAnsi="Times New Roman" w:cs="Times New Roman"/>
          <w:b/>
          <w:color w:val="000000"/>
          <w:sz w:val="28"/>
          <w:szCs w:val="28"/>
        </w:rPr>
        <w:t xml:space="preserve">УЧЕБНО-МЕТОДИЧЕСКОЕ ОБЕСПЕЧЕНИЕ ОБРАЗОВАТЕЛЬНОГО ПРОЦЕССА </w:t>
      </w:r>
    </w:p>
    <w:p w14:paraId="0339A489" w14:textId="77777777" w:rsidR="00884BBB" w:rsidRPr="00FB4B2D" w:rsidRDefault="00A456B9">
      <w:pPr>
        <w:autoSpaceDE w:val="0"/>
        <w:autoSpaceDN w:val="0"/>
        <w:spacing w:before="346" w:after="0" w:line="230" w:lineRule="auto"/>
        <w:rPr>
          <w:rFonts w:ascii="Times New Roman" w:hAnsi="Times New Roman" w:cs="Times New Roman"/>
          <w:sz w:val="28"/>
          <w:szCs w:val="28"/>
        </w:rPr>
      </w:pPr>
      <w:r w:rsidRPr="00FB4B2D">
        <w:rPr>
          <w:rFonts w:ascii="Times New Roman" w:eastAsia="Times New Roman" w:hAnsi="Times New Roman" w:cs="Times New Roman"/>
          <w:b/>
          <w:color w:val="000000"/>
          <w:sz w:val="28"/>
          <w:szCs w:val="28"/>
        </w:rPr>
        <w:t>ОБЯЗАТЕЛЬНЫЕ УЧЕБНЫЕ МАТЕРИАЛЫ ДЛЯ УЧЕНИКА</w:t>
      </w:r>
    </w:p>
    <w:p w14:paraId="5569C594" w14:textId="77777777" w:rsidR="00884BBB" w:rsidRPr="00FB4B2D" w:rsidRDefault="00A456B9">
      <w:pPr>
        <w:autoSpaceDE w:val="0"/>
        <w:autoSpaceDN w:val="0"/>
        <w:spacing w:before="262" w:after="0" w:line="230" w:lineRule="auto"/>
        <w:rPr>
          <w:rFonts w:ascii="Times New Roman" w:hAnsi="Times New Roman" w:cs="Times New Roman"/>
          <w:sz w:val="28"/>
          <w:szCs w:val="28"/>
        </w:rPr>
      </w:pPr>
      <w:r w:rsidRPr="00FB4B2D">
        <w:rPr>
          <w:rFonts w:ascii="Times New Roman" w:eastAsia="Times New Roman" w:hAnsi="Times New Roman" w:cs="Times New Roman"/>
          <w:b/>
          <w:color w:val="000000"/>
          <w:sz w:val="28"/>
          <w:szCs w:val="28"/>
        </w:rPr>
        <w:t>5 КЛАСС</w:t>
      </w:r>
    </w:p>
    <w:p w14:paraId="55CDA63E" w14:textId="77777777" w:rsidR="00884BBB" w:rsidRPr="00FB4B2D" w:rsidRDefault="00A456B9">
      <w:pPr>
        <w:autoSpaceDE w:val="0"/>
        <w:autoSpaceDN w:val="0"/>
        <w:spacing w:before="166" w:after="0" w:line="271" w:lineRule="auto"/>
        <w:ind w:right="576"/>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Сухова Т.С., Строганов В.И. Биология, 5 класс/ Общество с ограниченной </w:t>
      </w:r>
      <w:proofErr w:type="spellStart"/>
      <w:r w:rsidRPr="00FB4B2D">
        <w:rPr>
          <w:rFonts w:ascii="Times New Roman" w:eastAsia="Times New Roman" w:hAnsi="Times New Roman" w:cs="Times New Roman"/>
          <w:color w:val="000000"/>
          <w:sz w:val="28"/>
          <w:szCs w:val="28"/>
          <w:lang w:val="ru-RU"/>
        </w:rPr>
        <w:t>ответственностью«Издательский</w:t>
      </w:r>
      <w:proofErr w:type="spellEnd"/>
      <w:r w:rsidRPr="00FB4B2D">
        <w:rPr>
          <w:rFonts w:ascii="Times New Roman" w:eastAsia="Times New Roman" w:hAnsi="Times New Roman" w:cs="Times New Roman"/>
          <w:color w:val="000000"/>
          <w:sz w:val="28"/>
          <w:szCs w:val="28"/>
          <w:lang w:val="ru-RU"/>
        </w:rPr>
        <w:t xml:space="preserve"> центр ВЕНТАНА-ГРАФ»; Акционерное общество «Издательство Просвещение»; Введите свой вариант:</w:t>
      </w:r>
    </w:p>
    <w:p w14:paraId="4D6F8372"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6 КЛАСС</w:t>
      </w:r>
    </w:p>
    <w:p w14:paraId="4A128DF8" w14:textId="77777777" w:rsidR="00884BBB" w:rsidRPr="00FB4B2D" w:rsidRDefault="00A456B9" w:rsidP="00C325D4">
      <w:pPr>
        <w:autoSpaceDE w:val="0"/>
        <w:autoSpaceDN w:val="0"/>
        <w:spacing w:before="168" w:after="0" w:line="271" w:lineRule="auto"/>
        <w:ind w:right="13"/>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Теремов А.В., Славина Н.В. Биология, 6 класс/ Акционерное общество «</w:t>
      </w:r>
      <w:proofErr w:type="spellStart"/>
      <w:r w:rsidRPr="00FB4B2D">
        <w:rPr>
          <w:rFonts w:ascii="Times New Roman" w:eastAsia="Times New Roman" w:hAnsi="Times New Roman" w:cs="Times New Roman"/>
          <w:color w:val="000000"/>
          <w:sz w:val="28"/>
          <w:szCs w:val="28"/>
          <w:lang w:val="ru-RU"/>
        </w:rPr>
        <w:t>Издательство«Просвещение</w:t>
      </w:r>
      <w:proofErr w:type="spellEnd"/>
      <w:r w:rsidRPr="00FB4B2D">
        <w:rPr>
          <w:rFonts w:ascii="Times New Roman" w:eastAsia="Times New Roman" w:hAnsi="Times New Roman" w:cs="Times New Roman"/>
          <w:color w:val="000000"/>
          <w:sz w:val="28"/>
          <w:szCs w:val="28"/>
          <w:lang w:val="ru-RU"/>
        </w:rPr>
        <w:t xml:space="preserve">» ;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Введите свой вариант:</w:t>
      </w:r>
    </w:p>
    <w:p w14:paraId="44DD4FF7"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7 КЛАСС</w:t>
      </w:r>
    </w:p>
    <w:p w14:paraId="79518DA5" w14:textId="77777777" w:rsidR="00884BBB" w:rsidRPr="00FB4B2D" w:rsidRDefault="00A456B9" w:rsidP="00C325D4">
      <w:pPr>
        <w:autoSpaceDE w:val="0"/>
        <w:autoSpaceDN w:val="0"/>
        <w:spacing w:before="166" w:after="0" w:line="271" w:lineRule="auto"/>
        <w:ind w:right="13"/>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Теремов А.В., </w:t>
      </w:r>
      <w:proofErr w:type="spellStart"/>
      <w:r w:rsidRPr="00FB4B2D">
        <w:rPr>
          <w:rFonts w:ascii="Times New Roman" w:eastAsia="Times New Roman" w:hAnsi="Times New Roman" w:cs="Times New Roman"/>
          <w:color w:val="000000"/>
          <w:sz w:val="28"/>
          <w:szCs w:val="28"/>
          <w:lang w:val="ru-RU"/>
        </w:rPr>
        <w:t>Перелович</w:t>
      </w:r>
      <w:proofErr w:type="spellEnd"/>
      <w:r w:rsidRPr="00FB4B2D">
        <w:rPr>
          <w:rFonts w:ascii="Times New Roman" w:eastAsia="Times New Roman" w:hAnsi="Times New Roman" w:cs="Times New Roman"/>
          <w:color w:val="000000"/>
          <w:sz w:val="28"/>
          <w:szCs w:val="28"/>
          <w:lang w:val="ru-RU"/>
        </w:rPr>
        <w:t xml:space="preserve"> Н.В. Биология, 7 класс/ Акционерное общество «</w:t>
      </w:r>
      <w:proofErr w:type="spellStart"/>
      <w:r w:rsidRPr="00FB4B2D">
        <w:rPr>
          <w:rFonts w:ascii="Times New Roman" w:eastAsia="Times New Roman" w:hAnsi="Times New Roman" w:cs="Times New Roman"/>
          <w:color w:val="000000"/>
          <w:sz w:val="28"/>
          <w:szCs w:val="28"/>
          <w:lang w:val="ru-RU"/>
        </w:rPr>
        <w:t>Издательство«Просвещение</w:t>
      </w:r>
      <w:proofErr w:type="spellEnd"/>
      <w:r w:rsidRPr="00FB4B2D">
        <w:rPr>
          <w:rFonts w:ascii="Times New Roman" w:eastAsia="Times New Roman" w:hAnsi="Times New Roman" w:cs="Times New Roman"/>
          <w:color w:val="000000"/>
          <w:sz w:val="28"/>
          <w:szCs w:val="28"/>
          <w:lang w:val="ru-RU"/>
        </w:rPr>
        <w:t xml:space="preserve">» ;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Введите свой вариант:</w:t>
      </w:r>
    </w:p>
    <w:p w14:paraId="48B3E7C1" w14:textId="77777777" w:rsidR="00884BBB" w:rsidRPr="00FB4B2D" w:rsidRDefault="00A456B9">
      <w:pPr>
        <w:autoSpaceDE w:val="0"/>
        <w:autoSpaceDN w:val="0"/>
        <w:spacing w:before="38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8 КЛАСС</w:t>
      </w:r>
    </w:p>
    <w:p w14:paraId="38CEB7D9" w14:textId="77777777" w:rsidR="00884BBB" w:rsidRPr="00FB4B2D" w:rsidRDefault="00A456B9" w:rsidP="00C325D4">
      <w:pPr>
        <w:autoSpaceDE w:val="0"/>
        <w:autoSpaceDN w:val="0"/>
        <w:spacing w:before="166" w:after="0" w:line="271" w:lineRule="auto"/>
        <w:ind w:right="13"/>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Теремов А.В., Жигарев И.А. Биология, 8 класс/ Акционерное общество «</w:t>
      </w:r>
      <w:proofErr w:type="spellStart"/>
      <w:r w:rsidRPr="00FB4B2D">
        <w:rPr>
          <w:rFonts w:ascii="Times New Roman" w:eastAsia="Times New Roman" w:hAnsi="Times New Roman" w:cs="Times New Roman"/>
          <w:color w:val="000000"/>
          <w:sz w:val="28"/>
          <w:szCs w:val="28"/>
          <w:lang w:val="ru-RU"/>
        </w:rPr>
        <w:t>Издательство«Просвещение</w:t>
      </w:r>
      <w:proofErr w:type="spellEnd"/>
      <w:r w:rsidRPr="00FB4B2D">
        <w:rPr>
          <w:rFonts w:ascii="Times New Roman" w:eastAsia="Times New Roman" w:hAnsi="Times New Roman" w:cs="Times New Roman"/>
          <w:color w:val="000000"/>
          <w:sz w:val="28"/>
          <w:szCs w:val="28"/>
          <w:lang w:val="ru-RU"/>
        </w:rPr>
        <w:t xml:space="preserve">» ;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Введите свой вариант:</w:t>
      </w:r>
    </w:p>
    <w:p w14:paraId="6D6FC669" w14:textId="77777777" w:rsidR="00884BBB" w:rsidRPr="00FB4B2D" w:rsidRDefault="00A456B9">
      <w:pPr>
        <w:autoSpaceDE w:val="0"/>
        <w:autoSpaceDN w:val="0"/>
        <w:spacing w:before="38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9 КЛАСС</w:t>
      </w:r>
    </w:p>
    <w:p w14:paraId="741BAE64" w14:textId="77777777" w:rsidR="00884BBB" w:rsidRPr="00FB4B2D" w:rsidRDefault="00A456B9">
      <w:pPr>
        <w:autoSpaceDE w:val="0"/>
        <w:autoSpaceDN w:val="0"/>
        <w:spacing w:before="166" w:after="0" w:line="271" w:lineRule="auto"/>
        <w:ind w:right="144"/>
        <w:rPr>
          <w:rFonts w:ascii="Times New Roman" w:hAnsi="Times New Roman" w:cs="Times New Roman"/>
          <w:sz w:val="28"/>
          <w:szCs w:val="28"/>
          <w:lang w:val="ru-RU"/>
        </w:rPr>
      </w:pPr>
      <w:proofErr w:type="spellStart"/>
      <w:r w:rsidRPr="00FB4B2D">
        <w:rPr>
          <w:rFonts w:ascii="Times New Roman" w:eastAsia="Times New Roman" w:hAnsi="Times New Roman" w:cs="Times New Roman"/>
          <w:color w:val="000000"/>
          <w:sz w:val="28"/>
          <w:szCs w:val="28"/>
          <w:lang w:val="ru-RU"/>
        </w:rPr>
        <w:t>Рохлов</w:t>
      </w:r>
      <w:proofErr w:type="spellEnd"/>
      <w:r w:rsidRPr="00FB4B2D">
        <w:rPr>
          <w:rFonts w:ascii="Times New Roman" w:eastAsia="Times New Roman" w:hAnsi="Times New Roman" w:cs="Times New Roman"/>
          <w:color w:val="000000"/>
          <w:sz w:val="28"/>
          <w:szCs w:val="28"/>
          <w:lang w:val="ru-RU"/>
        </w:rPr>
        <w:t xml:space="preserve"> В.С., Трофимов С.Б., Теремов А.В. Биология, 9 класс/ Акционерное общество «</w:t>
      </w:r>
      <w:proofErr w:type="spellStart"/>
      <w:r w:rsidRPr="00FB4B2D">
        <w:rPr>
          <w:rFonts w:ascii="Times New Roman" w:eastAsia="Times New Roman" w:hAnsi="Times New Roman" w:cs="Times New Roman"/>
          <w:color w:val="000000"/>
          <w:sz w:val="28"/>
          <w:szCs w:val="28"/>
          <w:lang w:val="ru-RU"/>
        </w:rPr>
        <w:t>Издательство«Просвещение</w:t>
      </w:r>
      <w:proofErr w:type="spellEnd"/>
      <w:r w:rsidRPr="00FB4B2D">
        <w:rPr>
          <w:rFonts w:ascii="Times New Roman" w:eastAsia="Times New Roman" w:hAnsi="Times New Roman" w:cs="Times New Roman"/>
          <w:color w:val="000000"/>
          <w:sz w:val="28"/>
          <w:szCs w:val="28"/>
          <w:lang w:val="ru-RU"/>
        </w:rPr>
        <w:t xml:space="preserve">» ; </w:t>
      </w:r>
      <w:r w:rsidRPr="00FB4B2D">
        <w:rPr>
          <w:rFonts w:ascii="Times New Roman" w:hAnsi="Times New Roman" w:cs="Times New Roman"/>
          <w:sz w:val="28"/>
          <w:szCs w:val="28"/>
          <w:lang w:val="ru-RU"/>
        </w:rPr>
        <w:br/>
      </w:r>
      <w:r w:rsidRPr="00FB4B2D">
        <w:rPr>
          <w:rFonts w:ascii="Times New Roman" w:eastAsia="Times New Roman" w:hAnsi="Times New Roman" w:cs="Times New Roman"/>
          <w:color w:val="000000"/>
          <w:sz w:val="28"/>
          <w:szCs w:val="28"/>
          <w:lang w:val="ru-RU"/>
        </w:rPr>
        <w:t>Введите свой вариант:</w:t>
      </w:r>
    </w:p>
    <w:p w14:paraId="64FE2318"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МЕТОДИЧЕСКИЕ МАТЕРИАЛЫ ДЛЯ УЧИТЕЛЯ</w:t>
      </w:r>
    </w:p>
    <w:p w14:paraId="049537CC" w14:textId="77777777" w:rsidR="00884BBB" w:rsidRPr="00FB4B2D" w:rsidRDefault="00A456B9">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5 КЛАСС</w:t>
      </w:r>
    </w:p>
    <w:p w14:paraId="6B8A4C0C" w14:textId="77777777" w:rsidR="00884BBB" w:rsidRPr="00FB4B2D" w:rsidRDefault="00A456B9" w:rsidP="00C325D4">
      <w:pPr>
        <w:autoSpaceDE w:val="0"/>
        <w:autoSpaceDN w:val="0"/>
        <w:spacing w:before="168"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Сухова Т.С.</w:t>
      </w:r>
    </w:p>
    <w:p w14:paraId="33945861" w14:textId="77777777" w:rsidR="00884BBB" w:rsidRPr="00FB4B2D" w:rsidRDefault="00A456B9" w:rsidP="00C325D4">
      <w:pPr>
        <w:autoSpaceDE w:val="0"/>
        <w:autoSpaceDN w:val="0"/>
        <w:spacing w:before="72" w:after="0" w:line="262" w:lineRule="auto"/>
        <w:ind w:right="13"/>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Биология : 5 класс : методическое пособие / Т.С. Сухова, В.И. Строганов. — М. : </w:t>
      </w:r>
      <w:proofErr w:type="spellStart"/>
      <w:r w:rsidRPr="00FB4B2D">
        <w:rPr>
          <w:rFonts w:ascii="Times New Roman" w:eastAsia="Times New Roman" w:hAnsi="Times New Roman" w:cs="Times New Roman"/>
          <w:color w:val="000000"/>
          <w:sz w:val="28"/>
          <w:szCs w:val="28"/>
          <w:lang w:val="ru-RU"/>
        </w:rPr>
        <w:t>Вентана</w:t>
      </w:r>
      <w:proofErr w:type="spellEnd"/>
      <w:r w:rsidRPr="00FB4B2D">
        <w:rPr>
          <w:rFonts w:ascii="Times New Roman" w:eastAsia="Times New Roman" w:hAnsi="Times New Roman" w:cs="Times New Roman"/>
          <w:color w:val="000000"/>
          <w:sz w:val="28"/>
          <w:szCs w:val="28"/>
          <w:lang w:val="ru-RU"/>
        </w:rPr>
        <w:t>-Граф, 2013. — 96 с.</w:t>
      </w:r>
    </w:p>
    <w:p w14:paraId="5D0F49FE" w14:textId="77777777" w:rsidR="00884BBB" w:rsidRPr="00FB4B2D" w:rsidRDefault="00A456B9" w:rsidP="00C325D4">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6 КЛАСС</w:t>
      </w:r>
    </w:p>
    <w:p w14:paraId="2E967D6D" w14:textId="77777777" w:rsidR="00884BBB" w:rsidRPr="00FB4B2D" w:rsidRDefault="00A456B9" w:rsidP="00C325D4">
      <w:pPr>
        <w:autoSpaceDE w:val="0"/>
        <w:autoSpaceDN w:val="0"/>
        <w:spacing w:before="166" w:after="0" w:line="271" w:lineRule="auto"/>
        <w:ind w:right="13"/>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lastRenderedPageBreak/>
        <w:t xml:space="preserve">Теремов, А. В. Биология. 5–9 классы : методическое </w:t>
      </w:r>
      <w:proofErr w:type="spellStart"/>
      <w:r w:rsidRPr="00FB4B2D">
        <w:rPr>
          <w:rFonts w:ascii="Times New Roman" w:eastAsia="Times New Roman" w:hAnsi="Times New Roman" w:cs="Times New Roman"/>
          <w:color w:val="000000"/>
          <w:sz w:val="28"/>
          <w:szCs w:val="28"/>
          <w:lang w:val="ru-RU"/>
        </w:rPr>
        <w:t>посо</w:t>
      </w:r>
      <w:proofErr w:type="spellEnd"/>
      <w:r w:rsidRPr="00FB4B2D">
        <w:rPr>
          <w:rFonts w:ascii="Times New Roman" w:eastAsia="Times New Roman" w:hAnsi="Times New Roman" w:cs="Times New Roman"/>
          <w:color w:val="000000"/>
          <w:sz w:val="28"/>
          <w:szCs w:val="28"/>
          <w:lang w:val="ru-RU"/>
        </w:rPr>
        <w:t xml:space="preserve"> </w:t>
      </w:r>
      <w:proofErr w:type="spellStart"/>
      <w:r w:rsidRPr="00FB4B2D">
        <w:rPr>
          <w:rFonts w:ascii="Times New Roman" w:eastAsia="Times New Roman" w:hAnsi="Times New Roman" w:cs="Times New Roman"/>
          <w:color w:val="000000"/>
          <w:sz w:val="28"/>
          <w:szCs w:val="28"/>
          <w:lang w:val="ru-RU"/>
        </w:rPr>
        <w:t>бие</w:t>
      </w:r>
      <w:proofErr w:type="spellEnd"/>
      <w:r w:rsidRPr="00FB4B2D">
        <w:rPr>
          <w:rFonts w:ascii="Times New Roman" w:eastAsia="Times New Roman" w:hAnsi="Times New Roman" w:cs="Times New Roman"/>
          <w:color w:val="000000"/>
          <w:sz w:val="28"/>
          <w:szCs w:val="28"/>
          <w:lang w:val="ru-RU"/>
        </w:rPr>
        <w:t xml:space="preserve"> : [издание в </w:t>
      </w:r>
      <w:r w:rsidRPr="00FB4B2D">
        <w:rPr>
          <w:rFonts w:ascii="Times New Roman" w:eastAsia="Times New Roman" w:hAnsi="Times New Roman" w:cs="Times New Roman"/>
          <w:color w:val="000000"/>
          <w:sz w:val="28"/>
          <w:szCs w:val="28"/>
        </w:rPr>
        <w:t>pdf</w:t>
      </w:r>
      <w:r w:rsidRPr="00FB4B2D">
        <w:rPr>
          <w:rFonts w:ascii="Times New Roman" w:eastAsia="Times New Roman" w:hAnsi="Times New Roman" w:cs="Times New Roman"/>
          <w:color w:val="000000"/>
          <w:sz w:val="28"/>
          <w:szCs w:val="28"/>
          <w:lang w:val="ru-RU"/>
        </w:rPr>
        <w:t xml:space="preserve"> формате] / А. В. Теремов, В. С. </w:t>
      </w:r>
      <w:proofErr w:type="spellStart"/>
      <w:r w:rsidRPr="00FB4B2D">
        <w:rPr>
          <w:rFonts w:ascii="Times New Roman" w:eastAsia="Times New Roman" w:hAnsi="Times New Roman" w:cs="Times New Roman"/>
          <w:color w:val="000000"/>
          <w:sz w:val="28"/>
          <w:szCs w:val="28"/>
          <w:lang w:val="ru-RU"/>
        </w:rPr>
        <w:t>Рохлов</w:t>
      </w:r>
      <w:proofErr w:type="spellEnd"/>
      <w:r w:rsidRPr="00FB4B2D">
        <w:rPr>
          <w:rFonts w:ascii="Times New Roman" w:eastAsia="Times New Roman" w:hAnsi="Times New Roman" w:cs="Times New Roman"/>
          <w:color w:val="000000"/>
          <w:sz w:val="28"/>
          <w:szCs w:val="28"/>
          <w:lang w:val="ru-RU"/>
        </w:rPr>
        <w:t>, С. Е. Мансурова. —М. : Просвещение, 2021. — 192 с.</w:t>
      </w:r>
    </w:p>
    <w:p w14:paraId="5E568481" w14:textId="77777777" w:rsidR="00884BBB" w:rsidRPr="00FB4B2D" w:rsidRDefault="00A456B9" w:rsidP="00C325D4">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7 КЛАСС</w:t>
      </w:r>
    </w:p>
    <w:p w14:paraId="382634C3" w14:textId="77777777" w:rsidR="00884BBB" w:rsidRPr="00FB4B2D" w:rsidRDefault="00A456B9" w:rsidP="00C325D4">
      <w:pPr>
        <w:autoSpaceDE w:val="0"/>
        <w:autoSpaceDN w:val="0"/>
        <w:spacing w:before="166" w:after="0" w:line="271" w:lineRule="auto"/>
        <w:ind w:right="13"/>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Теремов, А. В. Биология. 5–9 классы : методическое </w:t>
      </w:r>
      <w:proofErr w:type="spellStart"/>
      <w:r w:rsidRPr="00FB4B2D">
        <w:rPr>
          <w:rFonts w:ascii="Times New Roman" w:eastAsia="Times New Roman" w:hAnsi="Times New Roman" w:cs="Times New Roman"/>
          <w:color w:val="000000"/>
          <w:sz w:val="28"/>
          <w:szCs w:val="28"/>
          <w:lang w:val="ru-RU"/>
        </w:rPr>
        <w:t>посо</w:t>
      </w:r>
      <w:proofErr w:type="spellEnd"/>
      <w:r w:rsidRPr="00FB4B2D">
        <w:rPr>
          <w:rFonts w:ascii="Times New Roman" w:eastAsia="Times New Roman" w:hAnsi="Times New Roman" w:cs="Times New Roman"/>
          <w:color w:val="000000"/>
          <w:sz w:val="28"/>
          <w:szCs w:val="28"/>
          <w:lang w:val="ru-RU"/>
        </w:rPr>
        <w:t xml:space="preserve"> </w:t>
      </w:r>
      <w:proofErr w:type="spellStart"/>
      <w:r w:rsidRPr="00FB4B2D">
        <w:rPr>
          <w:rFonts w:ascii="Times New Roman" w:eastAsia="Times New Roman" w:hAnsi="Times New Roman" w:cs="Times New Roman"/>
          <w:color w:val="000000"/>
          <w:sz w:val="28"/>
          <w:szCs w:val="28"/>
          <w:lang w:val="ru-RU"/>
        </w:rPr>
        <w:t>бие</w:t>
      </w:r>
      <w:proofErr w:type="spellEnd"/>
      <w:r w:rsidRPr="00FB4B2D">
        <w:rPr>
          <w:rFonts w:ascii="Times New Roman" w:eastAsia="Times New Roman" w:hAnsi="Times New Roman" w:cs="Times New Roman"/>
          <w:color w:val="000000"/>
          <w:sz w:val="28"/>
          <w:szCs w:val="28"/>
          <w:lang w:val="ru-RU"/>
        </w:rPr>
        <w:t xml:space="preserve"> : [издание в </w:t>
      </w:r>
      <w:r w:rsidRPr="00FB4B2D">
        <w:rPr>
          <w:rFonts w:ascii="Times New Roman" w:eastAsia="Times New Roman" w:hAnsi="Times New Roman" w:cs="Times New Roman"/>
          <w:color w:val="000000"/>
          <w:sz w:val="28"/>
          <w:szCs w:val="28"/>
        </w:rPr>
        <w:t>pdf</w:t>
      </w:r>
      <w:r w:rsidRPr="00FB4B2D">
        <w:rPr>
          <w:rFonts w:ascii="Times New Roman" w:eastAsia="Times New Roman" w:hAnsi="Times New Roman" w:cs="Times New Roman"/>
          <w:color w:val="000000"/>
          <w:sz w:val="28"/>
          <w:szCs w:val="28"/>
          <w:lang w:val="ru-RU"/>
        </w:rPr>
        <w:t xml:space="preserve"> формате] / А. В. Теремов, В. С. </w:t>
      </w:r>
      <w:proofErr w:type="spellStart"/>
      <w:r w:rsidRPr="00FB4B2D">
        <w:rPr>
          <w:rFonts w:ascii="Times New Roman" w:eastAsia="Times New Roman" w:hAnsi="Times New Roman" w:cs="Times New Roman"/>
          <w:color w:val="000000"/>
          <w:sz w:val="28"/>
          <w:szCs w:val="28"/>
          <w:lang w:val="ru-RU"/>
        </w:rPr>
        <w:t>Рохлов</w:t>
      </w:r>
      <w:proofErr w:type="spellEnd"/>
      <w:r w:rsidRPr="00FB4B2D">
        <w:rPr>
          <w:rFonts w:ascii="Times New Roman" w:eastAsia="Times New Roman" w:hAnsi="Times New Roman" w:cs="Times New Roman"/>
          <w:color w:val="000000"/>
          <w:sz w:val="28"/>
          <w:szCs w:val="28"/>
          <w:lang w:val="ru-RU"/>
        </w:rPr>
        <w:t>, С. Е. Мансурова. —М. : Просвещение, 2021. — 192 с.</w:t>
      </w:r>
    </w:p>
    <w:p w14:paraId="2CC2E5E5" w14:textId="77777777" w:rsidR="00884BBB" w:rsidRPr="00FB4B2D" w:rsidRDefault="00A456B9" w:rsidP="00C325D4">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8 КЛАСС</w:t>
      </w:r>
    </w:p>
    <w:p w14:paraId="4CC34219" w14:textId="6492CCBA" w:rsidR="00884BBB" w:rsidRPr="00FB4B2D" w:rsidRDefault="00A456B9" w:rsidP="00C325D4">
      <w:pPr>
        <w:autoSpaceDE w:val="0"/>
        <w:autoSpaceDN w:val="0"/>
        <w:spacing w:before="166" w:after="0" w:line="230" w:lineRule="auto"/>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Теремов, А. В. Биология. 5–9 классы : методическое пособие : [издание в </w:t>
      </w:r>
      <w:r w:rsidRPr="00FB4B2D">
        <w:rPr>
          <w:rFonts w:ascii="Times New Roman" w:eastAsia="Times New Roman" w:hAnsi="Times New Roman" w:cs="Times New Roman"/>
          <w:color w:val="000000"/>
          <w:sz w:val="28"/>
          <w:szCs w:val="28"/>
        </w:rPr>
        <w:t>pdf</w:t>
      </w:r>
      <w:r w:rsidRPr="00FB4B2D">
        <w:rPr>
          <w:rFonts w:ascii="Times New Roman" w:eastAsia="Times New Roman" w:hAnsi="Times New Roman" w:cs="Times New Roman"/>
          <w:color w:val="000000"/>
          <w:sz w:val="28"/>
          <w:szCs w:val="28"/>
          <w:lang w:val="ru-RU"/>
        </w:rPr>
        <w:t xml:space="preserve"> формате] / А. В. Теремов, В. С. </w:t>
      </w:r>
      <w:proofErr w:type="spellStart"/>
      <w:r w:rsidRPr="00FB4B2D">
        <w:rPr>
          <w:rFonts w:ascii="Times New Roman" w:eastAsia="Times New Roman" w:hAnsi="Times New Roman" w:cs="Times New Roman"/>
          <w:color w:val="000000"/>
          <w:sz w:val="28"/>
          <w:szCs w:val="28"/>
          <w:lang w:val="ru-RU"/>
        </w:rPr>
        <w:t>Рохлов</w:t>
      </w:r>
      <w:proofErr w:type="spellEnd"/>
      <w:r w:rsidRPr="00FB4B2D">
        <w:rPr>
          <w:rFonts w:ascii="Times New Roman" w:eastAsia="Times New Roman" w:hAnsi="Times New Roman" w:cs="Times New Roman"/>
          <w:color w:val="000000"/>
          <w:sz w:val="28"/>
          <w:szCs w:val="28"/>
          <w:lang w:val="ru-RU"/>
        </w:rPr>
        <w:t>, С. Е. Мансурова. —М. : Просвещение, 2021. — 192 с.</w:t>
      </w:r>
    </w:p>
    <w:p w14:paraId="79CB910B" w14:textId="77777777" w:rsidR="00884BBB" w:rsidRPr="00FB4B2D" w:rsidRDefault="00A456B9" w:rsidP="00C325D4">
      <w:pPr>
        <w:autoSpaceDE w:val="0"/>
        <w:autoSpaceDN w:val="0"/>
        <w:spacing w:before="262" w:after="0" w:line="230" w:lineRule="auto"/>
        <w:rPr>
          <w:rFonts w:ascii="Times New Roman" w:hAnsi="Times New Roman" w:cs="Times New Roman"/>
          <w:sz w:val="28"/>
          <w:szCs w:val="28"/>
          <w:lang w:val="ru-RU"/>
        </w:rPr>
      </w:pPr>
      <w:r w:rsidRPr="00FB4B2D">
        <w:rPr>
          <w:rFonts w:ascii="Times New Roman" w:eastAsia="Times New Roman" w:hAnsi="Times New Roman" w:cs="Times New Roman"/>
          <w:b/>
          <w:color w:val="000000"/>
          <w:sz w:val="28"/>
          <w:szCs w:val="28"/>
          <w:lang w:val="ru-RU"/>
        </w:rPr>
        <w:t>9 КЛАСС</w:t>
      </w:r>
    </w:p>
    <w:p w14:paraId="11885CA4" w14:textId="77777777" w:rsidR="00884BBB" w:rsidRPr="00FB4B2D" w:rsidRDefault="00A456B9" w:rsidP="00C325D4">
      <w:pPr>
        <w:autoSpaceDE w:val="0"/>
        <w:autoSpaceDN w:val="0"/>
        <w:spacing w:before="166" w:after="0" w:line="271" w:lineRule="auto"/>
        <w:ind w:right="13"/>
        <w:rPr>
          <w:rFonts w:ascii="Times New Roman" w:hAnsi="Times New Roman" w:cs="Times New Roman"/>
          <w:sz w:val="28"/>
          <w:szCs w:val="28"/>
          <w:lang w:val="ru-RU"/>
        </w:rPr>
      </w:pPr>
      <w:r w:rsidRPr="00FB4B2D">
        <w:rPr>
          <w:rFonts w:ascii="Times New Roman" w:eastAsia="Times New Roman" w:hAnsi="Times New Roman" w:cs="Times New Roman"/>
          <w:color w:val="000000"/>
          <w:sz w:val="28"/>
          <w:szCs w:val="28"/>
          <w:lang w:val="ru-RU"/>
        </w:rPr>
        <w:t xml:space="preserve">Теремов, А. В. Биология. 5–9 классы : методическое </w:t>
      </w:r>
      <w:proofErr w:type="spellStart"/>
      <w:r w:rsidRPr="00FB4B2D">
        <w:rPr>
          <w:rFonts w:ascii="Times New Roman" w:eastAsia="Times New Roman" w:hAnsi="Times New Roman" w:cs="Times New Roman"/>
          <w:color w:val="000000"/>
          <w:sz w:val="28"/>
          <w:szCs w:val="28"/>
          <w:lang w:val="ru-RU"/>
        </w:rPr>
        <w:t>посо</w:t>
      </w:r>
      <w:proofErr w:type="spellEnd"/>
      <w:r w:rsidRPr="00FB4B2D">
        <w:rPr>
          <w:rFonts w:ascii="Times New Roman" w:eastAsia="Times New Roman" w:hAnsi="Times New Roman" w:cs="Times New Roman"/>
          <w:color w:val="000000"/>
          <w:sz w:val="28"/>
          <w:szCs w:val="28"/>
          <w:lang w:val="ru-RU"/>
        </w:rPr>
        <w:t xml:space="preserve"> </w:t>
      </w:r>
      <w:proofErr w:type="spellStart"/>
      <w:r w:rsidRPr="00FB4B2D">
        <w:rPr>
          <w:rFonts w:ascii="Times New Roman" w:eastAsia="Times New Roman" w:hAnsi="Times New Roman" w:cs="Times New Roman"/>
          <w:color w:val="000000"/>
          <w:sz w:val="28"/>
          <w:szCs w:val="28"/>
          <w:lang w:val="ru-RU"/>
        </w:rPr>
        <w:t>бие</w:t>
      </w:r>
      <w:proofErr w:type="spellEnd"/>
      <w:r w:rsidRPr="00FB4B2D">
        <w:rPr>
          <w:rFonts w:ascii="Times New Roman" w:eastAsia="Times New Roman" w:hAnsi="Times New Roman" w:cs="Times New Roman"/>
          <w:color w:val="000000"/>
          <w:sz w:val="28"/>
          <w:szCs w:val="28"/>
          <w:lang w:val="ru-RU"/>
        </w:rPr>
        <w:t xml:space="preserve"> : [издание в </w:t>
      </w:r>
      <w:r w:rsidRPr="00FB4B2D">
        <w:rPr>
          <w:rFonts w:ascii="Times New Roman" w:eastAsia="Times New Roman" w:hAnsi="Times New Roman" w:cs="Times New Roman"/>
          <w:color w:val="000000"/>
          <w:sz w:val="28"/>
          <w:szCs w:val="28"/>
        </w:rPr>
        <w:t>pdf</w:t>
      </w:r>
      <w:r w:rsidRPr="00FB4B2D">
        <w:rPr>
          <w:rFonts w:ascii="Times New Roman" w:eastAsia="Times New Roman" w:hAnsi="Times New Roman" w:cs="Times New Roman"/>
          <w:color w:val="000000"/>
          <w:sz w:val="28"/>
          <w:szCs w:val="28"/>
          <w:lang w:val="ru-RU"/>
        </w:rPr>
        <w:t xml:space="preserve"> формате] / А. В. Теремов, В. С. </w:t>
      </w:r>
      <w:proofErr w:type="spellStart"/>
      <w:r w:rsidRPr="00FB4B2D">
        <w:rPr>
          <w:rFonts w:ascii="Times New Roman" w:eastAsia="Times New Roman" w:hAnsi="Times New Roman" w:cs="Times New Roman"/>
          <w:color w:val="000000"/>
          <w:sz w:val="28"/>
          <w:szCs w:val="28"/>
          <w:lang w:val="ru-RU"/>
        </w:rPr>
        <w:t>Рохлов</w:t>
      </w:r>
      <w:proofErr w:type="spellEnd"/>
      <w:r w:rsidRPr="00FB4B2D">
        <w:rPr>
          <w:rFonts w:ascii="Times New Roman" w:eastAsia="Times New Roman" w:hAnsi="Times New Roman" w:cs="Times New Roman"/>
          <w:color w:val="000000"/>
          <w:sz w:val="28"/>
          <w:szCs w:val="28"/>
          <w:lang w:val="ru-RU"/>
        </w:rPr>
        <w:t>, С. Е. Мансурова. —М. : Просвещение, 2021. — 192 с.</w:t>
      </w:r>
    </w:p>
    <w:p w14:paraId="0AF384D1" w14:textId="77777777" w:rsidR="00A806AF" w:rsidRPr="00FB4B2D" w:rsidRDefault="00A806AF">
      <w:pPr>
        <w:rPr>
          <w:rFonts w:ascii="Times New Roman" w:hAnsi="Times New Roman" w:cs="Times New Roman"/>
          <w:sz w:val="28"/>
          <w:szCs w:val="28"/>
          <w:lang w:val="ru-RU"/>
        </w:rPr>
      </w:pPr>
    </w:p>
    <w:p w14:paraId="3B3AFD4C" w14:textId="77777777" w:rsidR="00A806AF" w:rsidRPr="00FB4B2D" w:rsidRDefault="00A806AF" w:rsidP="00A806AF">
      <w:pPr>
        <w:jc w:val="center"/>
        <w:rPr>
          <w:rFonts w:ascii="Times New Roman" w:hAnsi="Times New Roman" w:cs="Times New Roman"/>
          <w:b/>
          <w:bCs/>
          <w:sz w:val="28"/>
          <w:szCs w:val="28"/>
          <w:lang w:val="ru-RU"/>
        </w:rPr>
      </w:pPr>
      <w:r w:rsidRPr="00FB4B2D">
        <w:rPr>
          <w:rFonts w:ascii="Times New Roman" w:hAnsi="Times New Roman" w:cs="Times New Roman"/>
          <w:b/>
          <w:bCs/>
          <w:sz w:val="28"/>
          <w:szCs w:val="28"/>
          <w:lang w:val="ru-RU"/>
        </w:rPr>
        <w:t>Целевые ориентиры результатов воспитания на уровне основного общего образования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209"/>
        <w:gridCol w:w="7953"/>
      </w:tblGrid>
      <w:tr w:rsidR="00A806AF" w:rsidRPr="00FB4B2D" w14:paraId="16DE1BFA" w14:textId="77777777" w:rsidTr="00A806AF">
        <w:tc>
          <w:tcPr>
            <w:tcW w:w="846" w:type="dxa"/>
          </w:tcPr>
          <w:p w14:paraId="61142F5D" w14:textId="77777777" w:rsidR="00A806AF" w:rsidRPr="00FB4B2D" w:rsidRDefault="00A806AF" w:rsidP="003B40B3">
            <w:pPr>
              <w:jc w:val="center"/>
              <w:rPr>
                <w:rFonts w:ascii="Times New Roman" w:hAnsi="Times New Roman" w:cs="Times New Roman"/>
                <w:sz w:val="28"/>
                <w:szCs w:val="28"/>
              </w:rPr>
            </w:pPr>
            <w:r w:rsidRPr="00FB4B2D">
              <w:rPr>
                <w:rFonts w:ascii="Times New Roman" w:hAnsi="Times New Roman" w:cs="Times New Roman"/>
                <w:sz w:val="28"/>
                <w:szCs w:val="28"/>
              </w:rPr>
              <w:t>№п/п</w:t>
            </w:r>
          </w:p>
        </w:tc>
        <w:tc>
          <w:tcPr>
            <w:tcW w:w="2209" w:type="dxa"/>
          </w:tcPr>
          <w:p w14:paraId="5E69EC0F" w14:textId="77777777" w:rsidR="00A806AF" w:rsidRPr="00FB4B2D" w:rsidRDefault="00A806AF" w:rsidP="003B40B3">
            <w:pPr>
              <w:jc w:val="center"/>
              <w:rPr>
                <w:rFonts w:ascii="Times New Roman" w:hAnsi="Times New Roman" w:cs="Times New Roman"/>
                <w:sz w:val="28"/>
                <w:szCs w:val="28"/>
              </w:rPr>
            </w:pPr>
            <w:proofErr w:type="spellStart"/>
            <w:r w:rsidRPr="00FB4B2D">
              <w:rPr>
                <w:rFonts w:ascii="Times New Roman" w:hAnsi="Times New Roman" w:cs="Times New Roman"/>
                <w:sz w:val="28"/>
                <w:szCs w:val="28"/>
              </w:rPr>
              <w:t>Направления</w:t>
            </w:r>
            <w:proofErr w:type="spellEnd"/>
            <w:r w:rsidRPr="00FB4B2D">
              <w:rPr>
                <w:rFonts w:ascii="Times New Roman" w:hAnsi="Times New Roman" w:cs="Times New Roman"/>
                <w:sz w:val="28"/>
                <w:szCs w:val="28"/>
              </w:rPr>
              <w:t xml:space="preserve"> </w:t>
            </w:r>
          </w:p>
        </w:tc>
        <w:tc>
          <w:tcPr>
            <w:tcW w:w="7968" w:type="dxa"/>
          </w:tcPr>
          <w:p w14:paraId="2091DD28" w14:textId="77777777" w:rsidR="00A806AF" w:rsidRPr="00FB4B2D" w:rsidRDefault="00A806AF" w:rsidP="003B40B3">
            <w:pPr>
              <w:jc w:val="center"/>
              <w:rPr>
                <w:rFonts w:ascii="Times New Roman" w:hAnsi="Times New Roman" w:cs="Times New Roman"/>
                <w:sz w:val="28"/>
                <w:szCs w:val="28"/>
              </w:rPr>
            </w:pPr>
            <w:proofErr w:type="spellStart"/>
            <w:r w:rsidRPr="00FB4B2D">
              <w:rPr>
                <w:rFonts w:ascii="Times New Roman" w:hAnsi="Times New Roman" w:cs="Times New Roman"/>
                <w:sz w:val="28"/>
                <w:szCs w:val="28"/>
              </w:rPr>
              <w:t>Характеристики</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показатели</w:t>
            </w:r>
            <w:proofErr w:type="spellEnd"/>
            <w:r w:rsidRPr="00FB4B2D">
              <w:rPr>
                <w:rFonts w:ascii="Times New Roman" w:hAnsi="Times New Roman" w:cs="Times New Roman"/>
                <w:sz w:val="28"/>
                <w:szCs w:val="28"/>
              </w:rPr>
              <w:t>)</w:t>
            </w:r>
          </w:p>
        </w:tc>
      </w:tr>
      <w:tr w:rsidR="00A806AF" w:rsidRPr="002020C8" w14:paraId="113E33B1" w14:textId="77777777" w:rsidTr="00A806AF">
        <w:tc>
          <w:tcPr>
            <w:tcW w:w="846" w:type="dxa"/>
          </w:tcPr>
          <w:p w14:paraId="61E4147E"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t>1</w:t>
            </w:r>
          </w:p>
        </w:tc>
        <w:tc>
          <w:tcPr>
            <w:tcW w:w="2209" w:type="dxa"/>
          </w:tcPr>
          <w:p w14:paraId="05F31B57"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Гражданское</w:t>
            </w:r>
            <w:proofErr w:type="spellEnd"/>
          </w:p>
        </w:tc>
        <w:tc>
          <w:tcPr>
            <w:tcW w:w="7968" w:type="dxa"/>
          </w:tcPr>
          <w:p w14:paraId="5A6C8BDB" w14:textId="77777777" w:rsidR="00A806AF" w:rsidRPr="00FB4B2D" w:rsidRDefault="00A806AF" w:rsidP="003B40B3">
            <w:pPr>
              <w:jc w:val="both"/>
              <w:rPr>
                <w:rFonts w:ascii="Times New Roman" w:hAnsi="Times New Roman" w:cs="Times New Roman"/>
                <w:sz w:val="28"/>
                <w:szCs w:val="28"/>
                <w:lang w:val="ru-RU"/>
              </w:rPr>
            </w:pPr>
            <w:r w:rsidRPr="00FB4B2D">
              <w:rPr>
                <w:rFonts w:ascii="Times New Roman" w:hAnsi="Times New Roman" w:cs="Times New Roman"/>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Проявляющий уважение, ценностное отношение к государственным символам России, праздникам, традициям народа России. Понимающий и принимающий свою сопричастность прошлому, настоящему и будущему народам России, тысячелетней истории российской государственности. Проявляющий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 Принимающий участие в жизни школы (в том числе самоуправление), местного сообщества, родного края. Выражающий неприятие любой дискриминации граждан, проявлений экстремизма, терроризма, коррупции в обществе.</w:t>
            </w:r>
          </w:p>
        </w:tc>
      </w:tr>
      <w:tr w:rsidR="00A806AF" w:rsidRPr="002020C8" w14:paraId="7CCC47B9" w14:textId="77777777" w:rsidTr="00A806AF">
        <w:tc>
          <w:tcPr>
            <w:tcW w:w="846" w:type="dxa"/>
          </w:tcPr>
          <w:p w14:paraId="1A51CCB1"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lastRenderedPageBreak/>
              <w:t>2</w:t>
            </w:r>
          </w:p>
        </w:tc>
        <w:tc>
          <w:tcPr>
            <w:tcW w:w="2209" w:type="dxa"/>
          </w:tcPr>
          <w:p w14:paraId="4F266F67"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Патриотическое</w:t>
            </w:r>
            <w:proofErr w:type="spellEnd"/>
          </w:p>
        </w:tc>
        <w:tc>
          <w:tcPr>
            <w:tcW w:w="7968" w:type="dxa"/>
          </w:tcPr>
          <w:p w14:paraId="108C98BD" w14:textId="77777777" w:rsidR="00A806AF" w:rsidRPr="00FB4B2D" w:rsidRDefault="00A806AF" w:rsidP="003B40B3">
            <w:pPr>
              <w:jc w:val="both"/>
              <w:rPr>
                <w:rFonts w:ascii="Times New Roman" w:hAnsi="Times New Roman" w:cs="Times New Roman"/>
                <w:sz w:val="28"/>
                <w:szCs w:val="28"/>
                <w:lang w:val="ru-RU"/>
              </w:rPr>
            </w:pPr>
            <w:r w:rsidRPr="00FB4B2D">
              <w:rPr>
                <w:rFonts w:ascii="Times New Roman" w:hAnsi="Times New Roman" w:cs="Times New Roman"/>
                <w:sz w:val="28"/>
                <w:szCs w:val="28"/>
                <w:lang w:val="ru-RU"/>
              </w:rPr>
              <w:t>Сознающий свою этнокультурную идентичность, любящий свой народ, его традиции, культуру. 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Сознающий себя патриотом своего народа и народа России в целом, свою общероссийскую культурную идентичность. Проявляющий интерес к познанию родного языка, истории, культуры своего народа, своего края, других народов России, Российской Федерации. 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 Знающий и уважающий достижения нашей общей Родины – России в науке, искусстве, спорте, технологиях.</w:t>
            </w:r>
          </w:p>
        </w:tc>
      </w:tr>
      <w:tr w:rsidR="00A806AF" w:rsidRPr="002020C8" w14:paraId="7AEBA148" w14:textId="77777777" w:rsidTr="00A806AF">
        <w:tc>
          <w:tcPr>
            <w:tcW w:w="846" w:type="dxa"/>
          </w:tcPr>
          <w:p w14:paraId="43E885D5"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t>3</w:t>
            </w:r>
          </w:p>
        </w:tc>
        <w:tc>
          <w:tcPr>
            <w:tcW w:w="2209" w:type="dxa"/>
          </w:tcPr>
          <w:p w14:paraId="4A631F82"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Духовно-нравственное</w:t>
            </w:r>
            <w:proofErr w:type="spellEnd"/>
          </w:p>
        </w:tc>
        <w:tc>
          <w:tcPr>
            <w:tcW w:w="7968" w:type="dxa"/>
          </w:tcPr>
          <w:p w14:paraId="57BCA3FA" w14:textId="77777777" w:rsidR="00A806AF" w:rsidRPr="00FB4B2D" w:rsidRDefault="00A806AF" w:rsidP="003B40B3">
            <w:pPr>
              <w:jc w:val="both"/>
              <w:rPr>
                <w:rFonts w:ascii="Times New Roman" w:hAnsi="Times New Roman" w:cs="Times New Roman"/>
                <w:sz w:val="28"/>
                <w:szCs w:val="28"/>
                <w:lang w:val="ru-RU"/>
              </w:rPr>
            </w:pPr>
            <w:r w:rsidRPr="00FB4B2D">
              <w:rPr>
                <w:rFonts w:ascii="Times New Roman" w:hAnsi="Times New Roman" w:cs="Times New Roman"/>
                <w:sz w:val="28"/>
                <w:szCs w:val="28"/>
                <w:lang w:val="ru-RU"/>
              </w:rPr>
              <w:t>Знающий и уважающий основы духовно-нравственной культуры своего народа, других народов России. 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Ориентированный на традиционные духовные ценности и моральные нормы народов России, российского общества в ситуациях нравственного выбора. Выражающий активное неприятие аморальных, асоциальных поступков, поведения, противоречащих традиционным в России ценностям и нормам. Сознающий свою свободу и ответственность личности в условиях индивидуального и общественного пространства. 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 Выражающий уважительное отношение к религиозным традициям и ценностям народов России, религиозным чувствам сограждан.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w:t>
            </w:r>
            <w:r w:rsidRPr="00FB4B2D">
              <w:rPr>
                <w:rFonts w:ascii="Times New Roman" w:hAnsi="Times New Roman" w:cs="Times New Roman"/>
                <w:sz w:val="28"/>
                <w:szCs w:val="28"/>
                <w:lang w:val="ru-RU"/>
              </w:rPr>
              <w:lastRenderedPageBreak/>
              <w:t>нального народа России</w:t>
            </w:r>
          </w:p>
        </w:tc>
      </w:tr>
      <w:tr w:rsidR="00A806AF" w:rsidRPr="00FB4B2D" w14:paraId="3AB2C6DE" w14:textId="77777777" w:rsidTr="00A806AF">
        <w:tc>
          <w:tcPr>
            <w:tcW w:w="846" w:type="dxa"/>
          </w:tcPr>
          <w:p w14:paraId="3C9743D6"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lastRenderedPageBreak/>
              <w:t>4</w:t>
            </w:r>
          </w:p>
        </w:tc>
        <w:tc>
          <w:tcPr>
            <w:tcW w:w="2209" w:type="dxa"/>
          </w:tcPr>
          <w:p w14:paraId="12124C2D"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Эстетическое</w:t>
            </w:r>
            <w:proofErr w:type="spellEnd"/>
          </w:p>
        </w:tc>
        <w:tc>
          <w:tcPr>
            <w:tcW w:w="7968" w:type="dxa"/>
          </w:tcPr>
          <w:p w14:paraId="63010F3F"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lang w:val="ru-RU"/>
              </w:rP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Знающий и уважающий художественное творчество своего и других народов, понимающий его значение в культуре. 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Выражающий понимание ценности отечественного и мирового художественного наследия, роли народных традиций и народного творчества в искусстве. </w:t>
            </w:r>
            <w:proofErr w:type="spellStart"/>
            <w:r w:rsidRPr="00FB4B2D">
              <w:rPr>
                <w:rFonts w:ascii="Times New Roman" w:hAnsi="Times New Roman" w:cs="Times New Roman"/>
                <w:sz w:val="28"/>
                <w:szCs w:val="28"/>
              </w:rPr>
              <w:t>Ориентированный</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на</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самовыражение</w:t>
            </w:r>
            <w:proofErr w:type="spellEnd"/>
            <w:r w:rsidRPr="00FB4B2D">
              <w:rPr>
                <w:rFonts w:ascii="Times New Roman" w:hAnsi="Times New Roman" w:cs="Times New Roman"/>
                <w:sz w:val="28"/>
                <w:szCs w:val="28"/>
              </w:rPr>
              <w:t xml:space="preserve"> в </w:t>
            </w:r>
            <w:proofErr w:type="spellStart"/>
            <w:r w:rsidRPr="00FB4B2D">
              <w:rPr>
                <w:rFonts w:ascii="Times New Roman" w:hAnsi="Times New Roman" w:cs="Times New Roman"/>
                <w:sz w:val="28"/>
                <w:szCs w:val="28"/>
              </w:rPr>
              <w:t>разных</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видах</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искусства</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художественном</w:t>
            </w:r>
            <w:proofErr w:type="spellEnd"/>
            <w:r w:rsidRPr="00FB4B2D">
              <w:rPr>
                <w:rFonts w:ascii="Times New Roman" w:hAnsi="Times New Roman" w:cs="Times New Roman"/>
                <w:sz w:val="28"/>
                <w:szCs w:val="28"/>
              </w:rPr>
              <w:t xml:space="preserve"> </w:t>
            </w:r>
            <w:proofErr w:type="spellStart"/>
            <w:r w:rsidRPr="00FB4B2D">
              <w:rPr>
                <w:rFonts w:ascii="Times New Roman" w:hAnsi="Times New Roman" w:cs="Times New Roman"/>
                <w:sz w:val="28"/>
                <w:szCs w:val="28"/>
              </w:rPr>
              <w:t>творчестве</w:t>
            </w:r>
            <w:proofErr w:type="spellEnd"/>
            <w:r w:rsidRPr="00FB4B2D">
              <w:rPr>
                <w:rFonts w:ascii="Times New Roman" w:hAnsi="Times New Roman" w:cs="Times New Roman"/>
                <w:sz w:val="28"/>
                <w:szCs w:val="28"/>
              </w:rPr>
              <w:t>.</w:t>
            </w:r>
          </w:p>
        </w:tc>
      </w:tr>
      <w:tr w:rsidR="00A806AF" w:rsidRPr="002020C8" w14:paraId="23808C71" w14:textId="77777777" w:rsidTr="00A806AF">
        <w:tc>
          <w:tcPr>
            <w:tcW w:w="846" w:type="dxa"/>
          </w:tcPr>
          <w:p w14:paraId="77840A76"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t>5</w:t>
            </w:r>
          </w:p>
        </w:tc>
        <w:tc>
          <w:tcPr>
            <w:tcW w:w="2209" w:type="dxa"/>
          </w:tcPr>
          <w:p w14:paraId="1F924C93"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Физическое</w:t>
            </w:r>
            <w:proofErr w:type="spellEnd"/>
            <w:r w:rsidRPr="00FB4B2D">
              <w:rPr>
                <w:rFonts w:ascii="Times New Roman" w:hAnsi="Times New Roman" w:cs="Times New Roman"/>
                <w:sz w:val="28"/>
                <w:szCs w:val="28"/>
              </w:rPr>
              <w:t xml:space="preserve"> </w:t>
            </w:r>
          </w:p>
        </w:tc>
        <w:tc>
          <w:tcPr>
            <w:tcW w:w="7968" w:type="dxa"/>
          </w:tcPr>
          <w:p w14:paraId="4A90790C" w14:textId="77777777" w:rsidR="00A806AF" w:rsidRPr="00FB4B2D" w:rsidRDefault="00A806AF" w:rsidP="003B40B3">
            <w:pPr>
              <w:jc w:val="both"/>
              <w:rPr>
                <w:rFonts w:ascii="Times New Roman" w:hAnsi="Times New Roman" w:cs="Times New Roman"/>
                <w:sz w:val="28"/>
                <w:szCs w:val="28"/>
                <w:lang w:val="ru-RU"/>
              </w:rPr>
            </w:pPr>
            <w:r w:rsidRPr="00FB4B2D">
              <w:rPr>
                <w:rFonts w:ascii="Times New Roman" w:hAnsi="Times New Roman" w:cs="Times New Roman"/>
                <w:sz w:val="28"/>
                <w:szCs w:val="28"/>
                <w:lang w:val="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 Знающий и соблюдающий правила безопасности, в том числе безопасного поведения в информационной, интернет-среде. 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 Умеющий осознавать эмоциональное состояние свое и других, стремящийся управлять собственным эмоциональным состоянием. 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A806AF" w:rsidRPr="002020C8" w14:paraId="08DECCA5" w14:textId="77777777" w:rsidTr="00A806AF">
        <w:tc>
          <w:tcPr>
            <w:tcW w:w="846" w:type="dxa"/>
          </w:tcPr>
          <w:p w14:paraId="15987EAE"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t>6</w:t>
            </w:r>
          </w:p>
        </w:tc>
        <w:tc>
          <w:tcPr>
            <w:tcW w:w="2209" w:type="dxa"/>
          </w:tcPr>
          <w:p w14:paraId="16409276"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Трудовое</w:t>
            </w:r>
            <w:proofErr w:type="spellEnd"/>
          </w:p>
        </w:tc>
        <w:tc>
          <w:tcPr>
            <w:tcW w:w="7968" w:type="dxa"/>
          </w:tcPr>
          <w:p w14:paraId="463F63A7" w14:textId="77777777" w:rsidR="00A806AF" w:rsidRPr="00FB4B2D" w:rsidRDefault="00A806AF" w:rsidP="003B40B3">
            <w:pPr>
              <w:jc w:val="both"/>
              <w:rPr>
                <w:rFonts w:ascii="Times New Roman" w:hAnsi="Times New Roman" w:cs="Times New Roman"/>
                <w:sz w:val="28"/>
                <w:szCs w:val="28"/>
                <w:lang w:val="ru-RU"/>
              </w:rPr>
            </w:pPr>
            <w:r w:rsidRPr="00FB4B2D">
              <w:rPr>
                <w:rFonts w:ascii="Times New Roman" w:hAnsi="Times New Roman" w:cs="Times New Roman"/>
                <w:sz w:val="28"/>
                <w:szCs w:val="28"/>
                <w:lang w:val="ru-RU"/>
              </w:rPr>
              <w:t xml:space="preserve">Уважающий труд, результаты трудовой деятельности своей и других людей. 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 Проявляющий интерес к практическому изучению </w:t>
            </w:r>
            <w:r w:rsidRPr="00FB4B2D">
              <w:rPr>
                <w:rFonts w:ascii="Times New Roman" w:hAnsi="Times New Roman" w:cs="Times New Roman"/>
                <w:sz w:val="28"/>
                <w:szCs w:val="28"/>
                <w:lang w:val="ru-RU"/>
              </w:rPr>
              <w:lastRenderedPageBreak/>
              <w:t>профессий и труда различного рода на основе изучаемых предметных знаний. 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 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 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A806AF" w:rsidRPr="002020C8" w14:paraId="271D9154" w14:textId="77777777" w:rsidTr="00A806AF">
        <w:tc>
          <w:tcPr>
            <w:tcW w:w="846" w:type="dxa"/>
          </w:tcPr>
          <w:p w14:paraId="665D9AA6"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t>7</w:t>
            </w:r>
          </w:p>
        </w:tc>
        <w:tc>
          <w:tcPr>
            <w:tcW w:w="2209" w:type="dxa"/>
          </w:tcPr>
          <w:p w14:paraId="3002C1CD"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Экологическое</w:t>
            </w:r>
            <w:proofErr w:type="spellEnd"/>
          </w:p>
        </w:tc>
        <w:tc>
          <w:tcPr>
            <w:tcW w:w="7968" w:type="dxa"/>
          </w:tcPr>
          <w:p w14:paraId="74D193BC" w14:textId="77777777" w:rsidR="00A806AF" w:rsidRPr="00FB4B2D" w:rsidRDefault="00A806AF" w:rsidP="003B40B3">
            <w:pPr>
              <w:jc w:val="both"/>
              <w:rPr>
                <w:rFonts w:ascii="Times New Roman" w:hAnsi="Times New Roman" w:cs="Times New Roman"/>
                <w:sz w:val="28"/>
                <w:szCs w:val="28"/>
                <w:lang w:val="ru-RU"/>
              </w:rPr>
            </w:pPr>
            <w:r w:rsidRPr="00FB4B2D">
              <w:rPr>
                <w:rFonts w:ascii="Times New Roman" w:hAnsi="Times New Roman" w:cs="Times New Roman"/>
                <w:sz w:val="28"/>
                <w:szCs w:val="28"/>
                <w:lang w:val="ru-RU"/>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 Понимающий глобальный характер экологических проблем, путей их решения, значение экологической культуры в современном мире. Выражающий неприятие действий, приносящих вред природе, окружающей среде. Сознающий свою роль и ответственность как гражданина и потребителя в условиях взаимосвязи природной, технологической и социальной сред. Выражающий готовность к участию в практической деятельности экологической, природоохранной направленностей.</w:t>
            </w:r>
          </w:p>
        </w:tc>
      </w:tr>
      <w:tr w:rsidR="00A806AF" w:rsidRPr="002020C8" w14:paraId="6C3274FA" w14:textId="77777777" w:rsidTr="00A806AF">
        <w:tc>
          <w:tcPr>
            <w:tcW w:w="846" w:type="dxa"/>
          </w:tcPr>
          <w:p w14:paraId="345D0B13" w14:textId="77777777" w:rsidR="00A806AF" w:rsidRPr="00FB4B2D" w:rsidRDefault="00A806AF" w:rsidP="003B40B3">
            <w:pPr>
              <w:jc w:val="both"/>
              <w:rPr>
                <w:rFonts w:ascii="Times New Roman" w:hAnsi="Times New Roman" w:cs="Times New Roman"/>
                <w:sz w:val="28"/>
                <w:szCs w:val="28"/>
              </w:rPr>
            </w:pPr>
            <w:r w:rsidRPr="00FB4B2D">
              <w:rPr>
                <w:rFonts w:ascii="Times New Roman" w:hAnsi="Times New Roman" w:cs="Times New Roman"/>
                <w:sz w:val="28"/>
                <w:szCs w:val="28"/>
              </w:rPr>
              <w:t>8</w:t>
            </w:r>
          </w:p>
        </w:tc>
        <w:tc>
          <w:tcPr>
            <w:tcW w:w="2209" w:type="dxa"/>
          </w:tcPr>
          <w:p w14:paraId="707E9D49" w14:textId="77777777" w:rsidR="00A806AF" w:rsidRPr="00FB4B2D" w:rsidRDefault="00A806AF" w:rsidP="003B40B3">
            <w:pPr>
              <w:jc w:val="both"/>
              <w:rPr>
                <w:rFonts w:ascii="Times New Roman" w:hAnsi="Times New Roman" w:cs="Times New Roman"/>
                <w:sz w:val="28"/>
                <w:szCs w:val="28"/>
              </w:rPr>
            </w:pPr>
            <w:proofErr w:type="spellStart"/>
            <w:r w:rsidRPr="00FB4B2D">
              <w:rPr>
                <w:rFonts w:ascii="Times New Roman" w:hAnsi="Times New Roman" w:cs="Times New Roman"/>
                <w:sz w:val="28"/>
                <w:szCs w:val="28"/>
              </w:rPr>
              <w:t>Познавательное</w:t>
            </w:r>
            <w:proofErr w:type="spellEnd"/>
          </w:p>
        </w:tc>
        <w:tc>
          <w:tcPr>
            <w:tcW w:w="7968" w:type="dxa"/>
          </w:tcPr>
          <w:p w14:paraId="4464DB00" w14:textId="77777777" w:rsidR="00A806AF" w:rsidRPr="00FB4B2D" w:rsidRDefault="00A806AF" w:rsidP="003B40B3">
            <w:pPr>
              <w:jc w:val="both"/>
              <w:rPr>
                <w:rFonts w:ascii="Times New Roman" w:hAnsi="Times New Roman" w:cs="Times New Roman"/>
                <w:sz w:val="28"/>
                <w:szCs w:val="28"/>
                <w:lang w:val="ru-RU"/>
              </w:rPr>
            </w:pPr>
            <w:r w:rsidRPr="00FB4B2D">
              <w:rPr>
                <w:rFonts w:ascii="Times New Roman" w:hAnsi="Times New Roman" w:cs="Times New Roman"/>
                <w:sz w:val="28"/>
                <w:szCs w:val="28"/>
                <w:lang w:val="ru-RU"/>
              </w:rPr>
              <w:t>Выражающий познавательные интересы в разных предметных областях с учетом индивидуальных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66BE7CD3" w14:textId="77777777" w:rsidR="00A806AF" w:rsidRPr="00FB4B2D" w:rsidRDefault="00A806AF">
      <w:pPr>
        <w:rPr>
          <w:rFonts w:ascii="Times New Roman" w:hAnsi="Times New Roman" w:cs="Times New Roman"/>
          <w:sz w:val="28"/>
          <w:szCs w:val="28"/>
          <w:lang w:val="ru-RU"/>
        </w:rPr>
        <w:sectPr w:rsidR="00A806AF" w:rsidRPr="00FB4B2D">
          <w:pgSz w:w="11900" w:h="16840"/>
          <w:pgMar w:top="316" w:right="1440" w:bottom="1440" w:left="666" w:header="720" w:footer="720" w:gutter="0"/>
          <w:cols w:space="720" w:equalWidth="0">
            <w:col w:w="9794" w:space="0"/>
          </w:cols>
        </w:sectPr>
      </w:pPr>
    </w:p>
    <w:p w14:paraId="34C79AF9" w14:textId="77777777" w:rsidR="00884BBB" w:rsidRPr="00FB4B2D" w:rsidRDefault="00884BBB">
      <w:pPr>
        <w:autoSpaceDE w:val="0"/>
        <w:autoSpaceDN w:val="0"/>
        <w:spacing w:after="78" w:line="220" w:lineRule="exact"/>
        <w:rPr>
          <w:rFonts w:ascii="Times New Roman" w:hAnsi="Times New Roman" w:cs="Times New Roman"/>
          <w:sz w:val="28"/>
          <w:szCs w:val="28"/>
          <w:lang w:val="ru-RU"/>
        </w:rPr>
      </w:pPr>
    </w:p>
    <w:p w14:paraId="689100A5" w14:textId="77777777" w:rsidR="00884BBB" w:rsidRPr="00FB4B2D" w:rsidRDefault="00884BBB">
      <w:pPr>
        <w:rPr>
          <w:rFonts w:ascii="Times New Roman" w:hAnsi="Times New Roman" w:cs="Times New Roman"/>
          <w:sz w:val="28"/>
          <w:szCs w:val="28"/>
          <w:lang w:val="ru-RU"/>
        </w:rPr>
        <w:sectPr w:rsidR="00884BBB" w:rsidRPr="00FB4B2D">
          <w:pgSz w:w="11900" w:h="16840"/>
          <w:pgMar w:top="298" w:right="650" w:bottom="1440" w:left="666" w:header="720" w:footer="720" w:gutter="0"/>
          <w:cols w:space="720" w:equalWidth="0">
            <w:col w:w="10584" w:space="0"/>
          </w:cols>
        </w:sectPr>
      </w:pPr>
    </w:p>
    <w:p w14:paraId="1DD2B101" w14:textId="77777777" w:rsidR="00A456B9" w:rsidRPr="00FB4B2D" w:rsidRDefault="00A456B9">
      <w:pPr>
        <w:rPr>
          <w:rFonts w:ascii="Times New Roman" w:hAnsi="Times New Roman" w:cs="Times New Roman"/>
          <w:sz w:val="28"/>
          <w:szCs w:val="28"/>
          <w:lang w:val="ru-RU"/>
        </w:rPr>
      </w:pPr>
    </w:p>
    <w:sectPr w:rsidR="00A456B9" w:rsidRPr="00FB4B2D" w:rsidSect="00034616">
      <w:pgSz w:w="11900" w:h="16840"/>
      <w:pgMar w:top="1440" w:right="1440" w:bottom="1440" w:left="1440" w:header="720" w:footer="720" w:gutter="0"/>
      <w:cols w:space="720" w:equalWidth="0">
        <w:col w:w="105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837650765">
    <w:abstractNumId w:val="8"/>
  </w:num>
  <w:num w:numId="2" w16cid:durableId="4795533">
    <w:abstractNumId w:val="6"/>
  </w:num>
  <w:num w:numId="3" w16cid:durableId="846670392">
    <w:abstractNumId w:val="5"/>
  </w:num>
  <w:num w:numId="4" w16cid:durableId="1195389172">
    <w:abstractNumId w:val="4"/>
  </w:num>
  <w:num w:numId="5" w16cid:durableId="1604066210">
    <w:abstractNumId w:val="7"/>
  </w:num>
  <w:num w:numId="6" w16cid:durableId="1237933497">
    <w:abstractNumId w:val="3"/>
  </w:num>
  <w:num w:numId="7" w16cid:durableId="1387490643">
    <w:abstractNumId w:val="2"/>
  </w:num>
  <w:num w:numId="8" w16cid:durableId="1667316635">
    <w:abstractNumId w:val="1"/>
  </w:num>
  <w:num w:numId="9" w16cid:durableId="202116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004"/>
    <w:rsid w:val="00034616"/>
    <w:rsid w:val="0006063C"/>
    <w:rsid w:val="000662B1"/>
    <w:rsid w:val="000E5380"/>
    <w:rsid w:val="001233E6"/>
    <w:rsid w:val="0015074B"/>
    <w:rsid w:val="001913D9"/>
    <w:rsid w:val="001F75C5"/>
    <w:rsid w:val="002020C8"/>
    <w:rsid w:val="00250AAE"/>
    <w:rsid w:val="00254751"/>
    <w:rsid w:val="0029639D"/>
    <w:rsid w:val="002A7B02"/>
    <w:rsid w:val="002E0881"/>
    <w:rsid w:val="002F74B9"/>
    <w:rsid w:val="002F781A"/>
    <w:rsid w:val="003039D2"/>
    <w:rsid w:val="003168EC"/>
    <w:rsid w:val="00322308"/>
    <w:rsid w:val="00326F90"/>
    <w:rsid w:val="003304BB"/>
    <w:rsid w:val="0037135C"/>
    <w:rsid w:val="0039187D"/>
    <w:rsid w:val="003A2060"/>
    <w:rsid w:val="003B40B3"/>
    <w:rsid w:val="003F0944"/>
    <w:rsid w:val="00401A11"/>
    <w:rsid w:val="00410302"/>
    <w:rsid w:val="00456446"/>
    <w:rsid w:val="00462803"/>
    <w:rsid w:val="00472180"/>
    <w:rsid w:val="0048485A"/>
    <w:rsid w:val="00484E36"/>
    <w:rsid w:val="004B72E9"/>
    <w:rsid w:val="004C70AD"/>
    <w:rsid w:val="00532635"/>
    <w:rsid w:val="005764FA"/>
    <w:rsid w:val="005C032A"/>
    <w:rsid w:val="005D5757"/>
    <w:rsid w:val="006026E2"/>
    <w:rsid w:val="00641F1B"/>
    <w:rsid w:val="00683388"/>
    <w:rsid w:val="006F735D"/>
    <w:rsid w:val="007138CD"/>
    <w:rsid w:val="007E31D3"/>
    <w:rsid w:val="007F5916"/>
    <w:rsid w:val="00825643"/>
    <w:rsid w:val="008779F6"/>
    <w:rsid w:val="00884BBB"/>
    <w:rsid w:val="008C7A9D"/>
    <w:rsid w:val="00931215"/>
    <w:rsid w:val="00957382"/>
    <w:rsid w:val="009576CC"/>
    <w:rsid w:val="00992ACC"/>
    <w:rsid w:val="009F1C0C"/>
    <w:rsid w:val="009F47B3"/>
    <w:rsid w:val="00A42D6A"/>
    <w:rsid w:val="00A456B9"/>
    <w:rsid w:val="00A806AF"/>
    <w:rsid w:val="00AA1D8D"/>
    <w:rsid w:val="00B47730"/>
    <w:rsid w:val="00B538F4"/>
    <w:rsid w:val="00B970F5"/>
    <w:rsid w:val="00BC04E7"/>
    <w:rsid w:val="00C032D6"/>
    <w:rsid w:val="00C325D4"/>
    <w:rsid w:val="00CB0664"/>
    <w:rsid w:val="00CD0325"/>
    <w:rsid w:val="00CE1CA8"/>
    <w:rsid w:val="00D30A1E"/>
    <w:rsid w:val="00D6414E"/>
    <w:rsid w:val="00D84E83"/>
    <w:rsid w:val="00D858F0"/>
    <w:rsid w:val="00DE47A7"/>
    <w:rsid w:val="00DE4ED9"/>
    <w:rsid w:val="00E4184C"/>
    <w:rsid w:val="00E813E7"/>
    <w:rsid w:val="00EA59AB"/>
    <w:rsid w:val="00EA77E1"/>
    <w:rsid w:val="00F265B6"/>
    <w:rsid w:val="00F40819"/>
    <w:rsid w:val="00FB4B2D"/>
    <w:rsid w:val="00FC000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28E43"/>
  <w14:defaultImageDpi w14:val="300"/>
  <w15:docId w15:val="{CF1BE626-E2FF-4397-82D8-A191718D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3B40B3"/>
    <w:rPr>
      <w:color w:val="0000FF" w:themeColor="hyperlink"/>
      <w:u w:val="single"/>
    </w:rPr>
  </w:style>
  <w:style w:type="character" w:styleId="aff9">
    <w:name w:val="FollowedHyperlink"/>
    <w:basedOn w:val="a2"/>
    <w:uiPriority w:val="99"/>
    <w:semiHidden/>
    <w:unhideWhenUsed/>
    <w:rsid w:val="00B97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sportal.ru/shkola/biologiya/library/2020/05/12/vliyanie-cheloveka-na-zhivotnyh" TargetMode="External"/><Relationship Id="rId21" Type="http://schemas.openxmlformats.org/officeDocument/2006/relationships/hyperlink" Target="https://edsoo.ru/Metodicheskie" TargetMode="External"/><Relationship Id="rId42" Type="http://schemas.openxmlformats.org/officeDocument/2006/relationships/hyperlink" Target="https://resh.edu.ru/subject/lesson/6764/start/268997/" TargetMode="External"/><Relationship Id="rId63" Type="http://schemas.openxmlformats.org/officeDocument/2006/relationships/hyperlink" Target="http://www.myshared.ru/slide/447230/" TargetMode="External"/><Relationship Id="rId84" Type="http://schemas.openxmlformats.org/officeDocument/2006/relationships/hyperlink" Target="https://nsportal.ru/shkola/biologiya/library/2022/08/22/vydelenie-u-zhivotnyh" TargetMode="External"/><Relationship Id="rId138" Type="http://schemas.openxmlformats.org/officeDocument/2006/relationships/hyperlink" Target="https://www.yaklass.ru/testwork/SelectExercisesAndTests/16681347" TargetMode="External"/><Relationship Id="rId159" Type="http://schemas.openxmlformats.org/officeDocument/2006/relationships/hyperlink" Target="https://resh.edu.ru/subject/lesson/2215/start/" TargetMode="External"/><Relationship Id="rId107" Type="http://schemas.openxmlformats.org/officeDocument/2006/relationships/hyperlink" Target="https://resh.edu.ru/subject/lesson/1579/start/" TargetMode="External"/><Relationship Id="rId11" Type="http://schemas.openxmlformats.org/officeDocument/2006/relationships/hyperlink" Target="https://nsportal.ru/download/?n=1" TargetMode="External"/><Relationship Id="rId32" Type="http://schemas.openxmlformats.org/officeDocument/2006/relationships/hyperlink" Target="https://infourok.ru/01-botanika-nauka-o-rasteniyah-razdely-botaniki-svyaz-botaniki-s-drugimi-naukami-i-tehnikoj-6186319.html" TargetMode="External"/><Relationship Id="rId53" Type="http://schemas.openxmlformats.org/officeDocument/2006/relationships/hyperlink" Target="https://www.yaklass.ru/p/biologia/5-klass/izuchaem-tcarstvo-rasteniia-15609/nizshie-rasteniia-vodorosli-vysshie-sporovye-rasteniia-13989/re-817c2fb4-63f8-4c0b-9ce7-fe5f8082e941" TargetMode="External"/><Relationship Id="rId74" Type="http://schemas.openxmlformats.org/officeDocument/2006/relationships/hyperlink" Target="https://resh.edu.ru/subject/lesson/1010/" TargetMode="External"/><Relationship Id="rId128" Type="http://schemas.openxmlformats.org/officeDocument/2006/relationships/hyperlink" Target="https://resh.edu.ru/subject/lesson/2474/start/" TargetMode="External"/><Relationship Id="rId149" Type="http://schemas.openxmlformats.org/officeDocument/2006/relationships/hyperlink" Target="https://www.yaklass.ru/testwork/SelectExercisesAndTests/16681347" TargetMode="External"/><Relationship Id="rId5" Type="http://schemas.openxmlformats.org/officeDocument/2006/relationships/webSettings" Target="webSettings.xml"/><Relationship Id="rId95" Type="http://schemas.openxmlformats.org/officeDocument/2006/relationships/hyperlink" Target="https://nsportal.ru/shkola/biologiya/library/2015/11/10/prezentatsiya-po-biologii-sistematika-zhivotnyh" TargetMode="External"/><Relationship Id="rId160" Type="http://schemas.openxmlformats.org/officeDocument/2006/relationships/hyperlink" Target="https://resh.edu.ru/subject/lesson/2657/start/" TargetMode="External"/><Relationship Id="rId22" Type="http://schemas.openxmlformats.org/officeDocument/2006/relationships/hyperlink" Target="https://nsportal.ru/shkola/prirodovedenie/library/2012/02/01/sredy-obitaniya-organizmov" TargetMode="External"/><Relationship Id="rId43" Type="http://schemas.openxmlformats.org/officeDocument/2006/relationships/hyperlink" Target="https://infourok.ru/prezentaciya-po-biologii-klass-na-temu-rost-i-razvitie-rasteniy-760825.html" TargetMode="External"/><Relationship Id="rId64" Type="http://schemas.openxmlformats.org/officeDocument/2006/relationships/hyperlink" Target="https://interneturok.ru/lesson/biology/6-klass/evolyutsiya-rasteniy/vliyanie-cheloveka-na-rastitelnyy-mir-ohrana-rasteniy" TargetMode="External"/><Relationship Id="rId118" Type="http://schemas.openxmlformats.org/officeDocument/2006/relationships/hyperlink" Target="https://nsportal.ru/shkola/biologiya/library/2015/11/08/prezentatsiya-k-uroku-sredy-zhizni-i-mesta-obitaniya-zhivotnyh" TargetMode="External"/><Relationship Id="rId139" Type="http://schemas.openxmlformats.org/officeDocument/2006/relationships/hyperlink" Target="https://resh.edu.ru/subject/lesson/2218/start/" TargetMode="External"/><Relationship Id="rId85" Type="http://schemas.openxmlformats.org/officeDocument/2006/relationships/hyperlink" Target="https://resh.edu.ru/subject/lesson/1007/" TargetMode="External"/><Relationship Id="rId150" Type="http://schemas.openxmlformats.org/officeDocument/2006/relationships/hyperlink" Target="https://resh.edu.ru/subject/lesson/2491/start/" TargetMode="External"/><Relationship Id="rId12" Type="http://schemas.openxmlformats.org/officeDocument/2006/relationships/hyperlink" Target="https://resh.edu.ru/subject/lesson/7844/main/311206/" TargetMode="External"/><Relationship Id="rId17" Type="http://schemas.openxmlformats.org/officeDocument/2006/relationships/hyperlink" Target="https://resh.edu.ru/subject/lesson/7849/main/311339/" TargetMode="External"/><Relationship Id="rId33" Type="http://schemas.openxmlformats.org/officeDocument/2006/relationships/hyperlink" Target="https://nsportal.ru/shkola/biologiya/library/2015/07/13/kletochnoe-stroenie-rasteniy" TargetMode="External"/><Relationship Id="rId38" Type="http://schemas.openxmlformats.org/officeDocument/2006/relationships/hyperlink" Target="https://resh.edu.ru/subject/lesson/6756/main/274166/" TargetMode="External"/><Relationship Id="rId59" Type="http://schemas.openxmlformats.org/officeDocument/2006/relationships/hyperlink" Target="https://nsportal.ru/shkola/biologiya/library/2012/12/18/proiskhozhdenie-rasteniy-osnovnye-etapy-razvitiya-rastitelnogo" TargetMode="External"/><Relationship Id="rId103" Type="http://schemas.openxmlformats.org/officeDocument/2006/relationships/hyperlink" Target="https://nsportal.ru/shkola/biologiya/library/2013/03/15/obshchaya-kharakteristika-zhivotnykh-tipa-chlenistonogie" TargetMode="External"/><Relationship Id="rId108" Type="http://schemas.openxmlformats.org/officeDocument/2006/relationships/hyperlink" Target="https://resh.edu.ru/subject/lesson/2110/start/" TargetMode="External"/><Relationship Id="rId124" Type="http://schemas.openxmlformats.org/officeDocument/2006/relationships/hyperlink" Target="https://resh.edu.ru/subject/lesson/2458/start/" TargetMode="External"/><Relationship Id="rId129" Type="http://schemas.openxmlformats.org/officeDocument/2006/relationships/hyperlink" Target="https://www.yaklass.ru/testwork/SelectExercisesAndTests/16681347" TargetMode="External"/><Relationship Id="rId54" Type="http://schemas.openxmlformats.org/officeDocument/2006/relationships/hyperlink" Target="https://www.yaklass.ru/p/biologia/5-klass/izuchaem-tcarstvo-rasteniia-15609/nizshie-rasteniia-vodorosli-vysshie-sporovye-rasteniia-13989/re-f0b7895f-2dc4-4ac5-b776-e35ef36940e8" TargetMode="External"/><Relationship Id="rId70" Type="http://schemas.openxmlformats.org/officeDocument/2006/relationships/hyperlink" Target="https://nsportal.ru/shkola/biologiya/library/2019/08/14/prezentatsiya-po-zoologii-sposoby-peredvizheniya-zhivotnyh" TargetMode="External"/><Relationship Id="rId75" Type="http://schemas.openxmlformats.org/officeDocument/2006/relationships/hyperlink" Target="https://www.yaklass.ru/testwork/SelectExercisesAndTests/16681347" TargetMode="External"/><Relationship Id="rId91" Type="http://schemas.openxmlformats.org/officeDocument/2006/relationships/hyperlink" Target="https://www.yaklass.ru/testwork/SelectExercisesAndTests/16681347" TargetMode="External"/><Relationship Id="rId96" Type="http://schemas.openxmlformats.org/officeDocument/2006/relationships/hyperlink" Target="https://nsportal.ru/shkola/biologiya/library/2012/10/25/samostoyatelnaya-rabota-dlya-7-klassa-po-teme-klassifikatsiya" TargetMode="External"/><Relationship Id="rId140" Type="http://schemas.openxmlformats.org/officeDocument/2006/relationships/hyperlink" Target="https://www.yaklass.ru/testwork/SelectExercisesAndTests/16681347" TargetMode="External"/><Relationship Id="rId145" Type="http://schemas.openxmlformats.org/officeDocument/2006/relationships/hyperlink" Target="https://www.yaklass.ru/testwork/SelectExercisesAndTests/16681347" TargetMode="External"/><Relationship Id="rId161" Type="http://schemas.openxmlformats.org/officeDocument/2006/relationships/hyperlink" Target="https://resh.edu.ru/subject/lesson/2658/start/" TargetMode="External"/><Relationship Id="rId1" Type="http://schemas.openxmlformats.org/officeDocument/2006/relationships/customXml" Target="../customXml/item1.xml"/><Relationship Id="rId6" Type="http://schemas.openxmlformats.org/officeDocument/2006/relationships/hyperlink" Target="https://resh.edu.r" TargetMode="External"/><Relationship Id="rId23" Type="http://schemas.openxmlformats.org/officeDocument/2006/relationships/hyperlink" Target="https://infourok.ru/prezentaciya-po-biologii-na-temu-sredi-obitaniya-zhivih-organizmov-klass-1614755.html" TargetMode="External"/><Relationship Id="rId28" Type="http://schemas.openxmlformats.org/officeDocument/2006/relationships/hyperlink" Target="https://yandex.ru/video/preview/11229188299438257645" TargetMode="External"/><Relationship Id="rId49" Type="http://schemas.openxmlformats.org/officeDocument/2006/relationships/hyperlink" Target="https://resh.edu.ru/subject/lesson/2656/main/" TargetMode="External"/><Relationship Id="rId114" Type="http://schemas.openxmlformats.org/officeDocument/2006/relationships/hyperlink" Target="https://nsportal.ru/shkola/biologiya/library/2016/10/09/konspekt-uroka-raznoobrazie-mlekopitayushchih-zhivotnyh-obshchie" TargetMode="External"/><Relationship Id="rId119" Type="http://schemas.openxmlformats.org/officeDocument/2006/relationships/hyperlink" Target="https://resh.edu.ru/subject/lesson/2463/start/" TargetMode="External"/><Relationship Id="rId44" Type="http://schemas.openxmlformats.org/officeDocument/2006/relationships/hyperlink" Target="https://resh.edu.ru/subject/lesson/2471/main/" TargetMode="External"/><Relationship Id="rId60" Type="http://schemas.openxmlformats.org/officeDocument/2006/relationships/hyperlink" Target="https://infourok.ru/prezentaciya-po-biologii-rastitelnye-soobshestva-i-vzaimosvyazi-v-nih-6-klass-4291187.html" TargetMode="External"/><Relationship Id="rId65" Type="http://schemas.openxmlformats.org/officeDocument/2006/relationships/hyperlink" Target="https://www.yaklass.ru/p/biologia/5-klass/izuchaem-tcarstvo-bakterii-14964/otlichitelnye-priznaki-i-znachenie-bakterii-14735" TargetMode="External"/><Relationship Id="rId81" Type="http://schemas.openxmlformats.org/officeDocument/2006/relationships/hyperlink" Target="https://nsportal.ru/shkola/biologiya/library/2012/07/04/prezentatsiyaevolyutsiya-krovenosnoy-sistemy-zhivotnykh" TargetMode="External"/><Relationship Id="rId86" Type="http://schemas.openxmlformats.org/officeDocument/2006/relationships/hyperlink" Target="https://www.yaklass.ru/testwork/SelectExercisesAndTests/16681347" TargetMode="External"/><Relationship Id="rId130" Type="http://schemas.openxmlformats.org/officeDocument/2006/relationships/hyperlink" Target="https://resh.edu.ru/subject/lesson/2487/start/" TargetMode="External"/><Relationship Id="rId135" Type="http://schemas.openxmlformats.org/officeDocument/2006/relationships/hyperlink" Target="https://www.yaklass.ru/testwork/SelectExercisesAndTests/16681347" TargetMode="External"/><Relationship Id="rId151" Type="http://schemas.openxmlformats.org/officeDocument/2006/relationships/hyperlink" Target="https://www.yaklass.ru/testwork/SelectExercisesAndTests/16681347" TargetMode="External"/><Relationship Id="rId156" Type="http://schemas.openxmlformats.org/officeDocument/2006/relationships/hyperlink" Target="https://resh.edu.ru/subject/lesson/2490/start/" TargetMode="External"/><Relationship Id="rId13" Type="http://schemas.openxmlformats.org/officeDocument/2006/relationships/hyperlink" Target="https://resh.edu.ru/subject/lesson/7847/main/311240/" TargetMode="External"/><Relationship Id="rId18" Type="http://schemas.openxmlformats.org/officeDocument/2006/relationships/hyperlink" Target="https://resh.edu.ru/subject/lesson/7854/main/289545/" TargetMode="External"/><Relationship Id="rId39" Type="http://schemas.openxmlformats.org/officeDocument/2006/relationships/hyperlink" Target="https://resh.edu.ru/subject/lesson/6760/main/272105/" TargetMode="External"/><Relationship Id="rId109" Type="http://schemas.openxmlformats.org/officeDocument/2006/relationships/hyperlink" Target="https://nsportal.ru/shkola/biologiya/library/2011/12/27/razdel-zhivotnyeklass-zemnovodnye" TargetMode="External"/><Relationship Id="rId34" Type="http://schemas.openxmlformats.org/officeDocument/2006/relationships/hyperlink" Target="https://resh.edu.ru/subject/lesson/6757/main/268782/" TargetMode="External"/><Relationship Id="rId50" Type="http://schemas.openxmlformats.org/officeDocument/2006/relationships/hyperlink" Target="https://www.yaklass.ru/p/biologia/5-klass/izuchaem-tcarstvo-rasteniia-15609/nizshie-rasteniia-vodorosli-vysshie-sporovye-rasteniia-13989/re-5f139ae4-b229-47c0-aee1-51241e1f5fb1" TargetMode="External"/><Relationship Id="rId55" Type="http://schemas.openxmlformats.org/officeDocument/2006/relationships/hyperlink" Target="https://resh.edu.ru/subject/lesson/2469/main/" TargetMode="External"/><Relationship Id="rId76" Type="http://schemas.openxmlformats.org/officeDocument/2006/relationships/hyperlink" Target="https://nsportal.ru/shkola/biologiya/library/2012/08/21/evolyutsiya-pishchevaritelnoy-sistemy-zhivotnykh" TargetMode="External"/><Relationship Id="rId97" Type="http://schemas.openxmlformats.org/officeDocument/2006/relationships/hyperlink" Target="https://resh.edu.ru/subject/lesson/1017/" TargetMode="External"/><Relationship Id="rId104" Type="http://schemas.openxmlformats.org/officeDocument/2006/relationships/hyperlink" Target="https://resh.edu.ru/subject/lesson/2500/start/" TargetMode="External"/><Relationship Id="rId120" Type="http://schemas.openxmlformats.org/officeDocument/2006/relationships/hyperlink" Target="https://resh.edu.ru/subject/lesson/2462/start/" TargetMode="External"/><Relationship Id="rId125" Type="http://schemas.openxmlformats.org/officeDocument/2006/relationships/hyperlink" Target="https://resh.edu.ru/subject/lesson/2457/start/" TargetMode="External"/><Relationship Id="rId141" Type="http://schemas.openxmlformats.org/officeDocument/2006/relationships/hyperlink" Target="https://resh.edu.ru/subject/lesson/2496/start/" TargetMode="External"/><Relationship Id="rId146" Type="http://schemas.openxmlformats.org/officeDocument/2006/relationships/hyperlink" Target="https://resh.edu.ru/subject/lesson/1582/start/" TargetMode="External"/><Relationship Id="rId7" Type="http://schemas.openxmlformats.org/officeDocument/2006/relationships/hyperlink" Target="https://resh.edu.ru/subject/lesson/7842/main/311138/" TargetMode="External"/><Relationship Id="rId71" Type="http://schemas.openxmlformats.org/officeDocument/2006/relationships/hyperlink" Target="https://videouroki.net/razrabotki/orghany-dvizhieniia-biespozvonochnykh-i-pozvonochnykh-zhivotnykh.html" TargetMode="External"/><Relationship Id="rId92" Type="http://schemas.openxmlformats.org/officeDocument/2006/relationships/hyperlink" Target="https://nsportal.ru/shkola/biologiya/library/2017/12/03/prezentatsiya-uroka-po-biologii-sposoby-razmnozheniya-zhivotnyh" TargetMode="External"/><Relationship Id="rId162" Type="http://schemas.openxmlformats.org/officeDocument/2006/relationships/hyperlink" Target="https://resh.edu.ru/subject/lesson/2473/start/" TargetMode="External"/><Relationship Id="rId2" Type="http://schemas.openxmlformats.org/officeDocument/2006/relationships/numbering" Target="numbering.xml"/><Relationship Id="rId29" Type="http://schemas.openxmlformats.org/officeDocument/2006/relationships/hyperlink" Target="https://yandex.ru/video/preview/12304683329402505145" TargetMode="External"/><Relationship Id="rId24" Type="http://schemas.openxmlformats.org/officeDocument/2006/relationships/hyperlink" Target="https://videouroki.net/razrabotki/priezientatsiia-dlia-5-klassa-po-biologhii-na-tiemu-prirodnyie-soobshchiestva.html" TargetMode="External"/><Relationship Id="rId40" Type="http://schemas.openxmlformats.org/officeDocument/2006/relationships/hyperlink" Target="https://resh.edu.ru/subject/lesson/6765/start/313934/" TargetMode="External"/><Relationship Id="rId45" Type="http://schemas.openxmlformats.org/officeDocument/2006/relationships/hyperlink" Target="https://www.yaklass.ru/p/biologia/6-klass/klassifikatciia-rastenii-14962/osnovnye-printcipy-sistematiki-rastenii-14920" TargetMode="External"/><Relationship Id="rId66" Type="http://schemas.openxmlformats.org/officeDocument/2006/relationships/hyperlink" Target="https://www.yaklass.ru/p/biologia/5-klass/izuchaem-tcarstvo-griby-14965/otlichitelnye-priznaki-i-znachenie-gribov-14746" TargetMode="External"/><Relationship Id="rId87" Type="http://schemas.openxmlformats.org/officeDocument/2006/relationships/hyperlink" Target="https://www.yaklass.ru/testwork/SelectExercisesAndTests/16681347" TargetMode="External"/><Relationship Id="rId110" Type="http://schemas.openxmlformats.org/officeDocument/2006/relationships/hyperlink" Target="https://resh.edu.ru/subject/lesson/2112/start/" TargetMode="External"/><Relationship Id="rId115" Type="http://schemas.openxmlformats.org/officeDocument/2006/relationships/hyperlink" Target="https://nsportal.ru/shkola/biologiya/library/2012/12/18/dokazatelstva-evolyutsii-zhivotnykh-7-klass" TargetMode="External"/><Relationship Id="rId131" Type="http://schemas.openxmlformats.org/officeDocument/2006/relationships/hyperlink" Target="https://resh.edu.ru/subject/lesson/2494/start/" TargetMode="External"/><Relationship Id="rId136" Type="http://schemas.openxmlformats.org/officeDocument/2006/relationships/hyperlink" Target="https://resh.edu.ru/subject/lesson/1581/start/" TargetMode="External"/><Relationship Id="rId157" Type="http://schemas.openxmlformats.org/officeDocument/2006/relationships/hyperlink" Target="https://resh.edu.ru/subject/lesson/2485/start/" TargetMode="External"/><Relationship Id="rId61" Type="http://schemas.openxmlformats.org/officeDocument/2006/relationships/hyperlink" Target="http://www.myshared.ru/slide/985875/" TargetMode="External"/><Relationship Id="rId82" Type="http://schemas.openxmlformats.org/officeDocument/2006/relationships/hyperlink" Target="https://resh.edu.ru/subject/lesson/829/" TargetMode="External"/><Relationship Id="rId152" Type="http://schemas.openxmlformats.org/officeDocument/2006/relationships/hyperlink" Target="https://resh.edu.ru/subject/lesson/2499/start/" TargetMode="External"/><Relationship Id="rId19" Type="http://schemas.openxmlformats.org/officeDocument/2006/relationships/hyperlink" Target="https://resh.edu.ru/subject/lesson/7857/main/289578/" TargetMode="External"/><Relationship Id="rId14" Type="http://schemas.openxmlformats.org/officeDocument/2006/relationships/hyperlink" Target="https://resh.edu.ru/subject/lesson/7848/main/311273/" TargetMode="External"/><Relationship Id="rId30" Type="http://schemas.openxmlformats.org/officeDocument/2006/relationships/hyperlink" Target="https://resh.edu.ru/subject/lesson/6754/main/268720/" TargetMode="External"/><Relationship Id="rId35" Type="http://schemas.openxmlformats.org/officeDocument/2006/relationships/hyperlink" Target="https://resh.edu.ru/subject/lesson/6758/main/268813/" TargetMode="External"/><Relationship Id="rId56" Type="http://schemas.openxmlformats.org/officeDocument/2006/relationships/hyperlink" Target="https://resh.edu.ru/subject/lesson/2469/main/" TargetMode="External"/><Relationship Id="rId77" Type="http://schemas.openxmlformats.org/officeDocument/2006/relationships/hyperlink" Target="https://resh.edu.ru/subject/lesson/825/" TargetMode="External"/><Relationship Id="rId100" Type="http://schemas.openxmlformats.org/officeDocument/2006/relationships/hyperlink" Target="https://resh.edu.ru/subject/lesson/2464/start/" TargetMode="External"/><Relationship Id="rId105" Type="http://schemas.openxmlformats.org/officeDocument/2006/relationships/hyperlink" Target="https://nsportal.ru/shkola/biologiya/library/2014/11/26/prezentatsiya-k-uroku-udivitelnyy-mir-bespozvonochnykh" TargetMode="External"/><Relationship Id="rId126" Type="http://schemas.openxmlformats.org/officeDocument/2006/relationships/hyperlink" Target="https://resh.edu.ru/subject/lesson/2729/start/" TargetMode="External"/><Relationship Id="rId147" Type="http://schemas.openxmlformats.org/officeDocument/2006/relationships/hyperlink" Target="https://www.yaklass.ru/testwork/SelectExercisesAndTests/16681347" TargetMode="External"/><Relationship Id="rId8" Type="http://schemas.openxmlformats.org/officeDocument/2006/relationships/hyperlink" Target="https://www.yaklass.ru/p/biologia/5-klass/chto-izuchaet-biologiia-13701/napravleniia-biologicheskoi-nauki-13452" TargetMode="External"/><Relationship Id="rId51" Type="http://schemas.openxmlformats.org/officeDocument/2006/relationships/hyperlink" Target="https://www.yaklass.ru/p/biologia/5-klass/izuchaem-tcarstvo-rasteniia-15609/nizshie-rasteniia-vodorosli-vysshie-sporovye-rasteniia-13989/re-e761c4df-fac9-4d1a-984c-7f6a16a687f6" TargetMode="External"/><Relationship Id="rId72" Type="http://schemas.openxmlformats.org/officeDocument/2006/relationships/hyperlink" Target="https://nsportal.ru/shkola/biologiya/library/2019/08/14/prezentatsiya-po-zoologii-sposoby-peredvizheniya-zhivotnyh" TargetMode="External"/><Relationship Id="rId93" Type="http://schemas.openxmlformats.org/officeDocument/2006/relationships/hyperlink" Target="https://resh.edu.ru/subject/lesson/1013/" TargetMode="External"/><Relationship Id="rId98" Type="http://schemas.openxmlformats.org/officeDocument/2006/relationships/hyperlink" Target="https://resh.edu.ru/subject/lesson/2465/start/" TargetMode="External"/><Relationship Id="rId121" Type="http://schemas.openxmlformats.org/officeDocument/2006/relationships/hyperlink" Target="https://resh.edu.ru/subject/lesson/2460/start/" TargetMode="External"/><Relationship Id="rId142" Type="http://schemas.openxmlformats.org/officeDocument/2006/relationships/hyperlink" Target="https://resh.edu.ru/subject/lesson/2493/start/"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yandex.ru/video/preview/2562988827145536944" TargetMode="External"/><Relationship Id="rId46" Type="http://schemas.openxmlformats.org/officeDocument/2006/relationships/hyperlink" Target="https://www.yaklass.ru/p/biologia/5-klass/izuchaem-tcarstvo-rasteniia-15609/nizshie-rasteniia-vodorosli-vysshie-sporovye-rasteniia-13989" TargetMode="External"/><Relationship Id="rId67" Type="http://schemas.openxmlformats.org/officeDocument/2006/relationships/hyperlink" Target="https://nsportal.ru/shkola/biologiya/library/2015/02/22/prezentatsiya-7-klass-lishayniki" TargetMode="External"/><Relationship Id="rId116" Type="http://schemas.openxmlformats.org/officeDocument/2006/relationships/hyperlink" Target="https://nsportal.ru/shkola/biologiya/library/2012/10/25/vzaimosvyazi-zhivotnykh-v-prirode-biologicheskie-soobshchestva" TargetMode="External"/><Relationship Id="rId137" Type="http://schemas.openxmlformats.org/officeDocument/2006/relationships/hyperlink" Target="https://resh.edu.ru/subject/lesson/2489/start/" TargetMode="External"/><Relationship Id="rId158" Type="http://schemas.openxmlformats.org/officeDocument/2006/relationships/hyperlink" Target="https://resh.edu.ru/subject/lesson/2216/start/" TargetMode="External"/><Relationship Id="rId20" Type="http://schemas.openxmlformats.org/officeDocument/2006/relationships/hyperlink" Target="https://www.yaklass.ru/p/biologia/5-klass/izuchaem-tcarstvo-bakterii-14964/otlichitelnye-priznaki-i-znachenie-bakterii-14735" TargetMode="External"/><Relationship Id="rId41" Type="http://schemas.openxmlformats.org/officeDocument/2006/relationships/hyperlink" Target="https://resh.edu.ru/subject/lesson/6763/main/268969/" TargetMode="External"/><Relationship Id="rId62" Type="http://schemas.openxmlformats.org/officeDocument/2006/relationships/hyperlink" Target="https://infourok.ru/prezentaciya-znachenie-rastenij-v-zhizni-cheloveka-4338536.html" TargetMode="External"/><Relationship Id="rId83" Type="http://schemas.openxmlformats.org/officeDocument/2006/relationships/hyperlink" Target="https://resh.edu.ru/subject/lesson/823/" TargetMode="External"/><Relationship Id="rId88" Type="http://schemas.openxmlformats.org/officeDocument/2006/relationships/hyperlink" Target="https://resh.edu.ru/subject/lesson/823/" TargetMode="External"/><Relationship Id="rId111" Type="http://schemas.openxmlformats.org/officeDocument/2006/relationships/hyperlink" Target="https://nsportal.ru/shkola/biologiya/library/2015/03/10/presmykayushchiesya-nazemnye-pozvonochnye-zhivotnye" TargetMode="External"/><Relationship Id="rId132" Type="http://schemas.openxmlformats.org/officeDocument/2006/relationships/hyperlink" Target="https://www.yaklass.ru/testwork/SelectExercisesAndTests/16681347" TargetMode="External"/><Relationship Id="rId153" Type="http://schemas.openxmlformats.org/officeDocument/2006/relationships/hyperlink" Target="https://resh.edu.ru/subject/lesson/2498/start/" TargetMode="External"/><Relationship Id="rId15" Type="http://schemas.openxmlformats.org/officeDocument/2006/relationships/hyperlink" Target="https://resh.edu.ru/subject/lesson/7850/main/311372/" TargetMode="External"/><Relationship Id="rId36" Type="http://schemas.openxmlformats.org/officeDocument/2006/relationships/hyperlink" Target="https://nsportal.ru/shkola/biologiya/library/2014/05/26/prezentatsiya-6-klass-stroenie-kornya-tipy-kornevykh-sistem" TargetMode="External"/><Relationship Id="rId57" Type="http://schemas.openxmlformats.org/officeDocument/2006/relationships/hyperlink" Target="https://resh.edu.ru/subject/lesson/2468/main/" TargetMode="External"/><Relationship Id="rId106" Type="http://schemas.openxmlformats.org/officeDocument/2006/relationships/hyperlink" Target="https://nsportal.ru/shkola/biologiya/library/2017/02/13/urok-tip-hordovye-zhivotnye-stroenie-lantsetnika" TargetMode="External"/><Relationship Id="rId127" Type="http://schemas.openxmlformats.org/officeDocument/2006/relationships/hyperlink" Target="https://resh.edu.ru/subject/lesson/2456/start/" TargetMode="External"/><Relationship Id="rId10" Type="http://schemas.openxmlformats.org/officeDocument/2006/relationships/hyperlink" Target="https://infourok.ru/" TargetMode="External"/><Relationship Id="rId31" Type="http://schemas.openxmlformats.org/officeDocument/2006/relationships/hyperlink" Target="https://resh.edu.ru/subject/lesson/6755/main/268751/" TargetMode="External"/><Relationship Id="rId52" Type="http://schemas.openxmlformats.org/officeDocument/2006/relationships/hyperlink" Target="https://www.yaklass.ru/p/biologia/5-klass/izuchaem-tcarstvo-rasteniia-15609/nizshie-rasteniia-vodorosli-vysshie-sporovye-rasteniia-13989/re-b891b83e-462e-4550-91a9-c34857281aca" TargetMode="External"/><Relationship Id="rId73" Type="http://schemas.openxmlformats.org/officeDocument/2006/relationships/hyperlink" Target="https://resh.edu.ru/subject/lesson/1009/" TargetMode="External"/><Relationship Id="rId78" Type="http://schemas.openxmlformats.org/officeDocument/2006/relationships/hyperlink" Target="https://resh.edu.ru/subject/lesson/823/" TargetMode="External"/><Relationship Id="rId94" Type="http://schemas.openxmlformats.org/officeDocument/2006/relationships/hyperlink" Target="https://www.yaklass.ru/testwork/SelectExercisesAndTests/16681347" TargetMode="External"/><Relationship Id="rId99" Type="http://schemas.openxmlformats.org/officeDocument/2006/relationships/hyperlink" Target="https://www.yaklass.ru/testwork/SelectExercisesAndTests/16681347" TargetMode="External"/><Relationship Id="rId101" Type="http://schemas.openxmlformats.org/officeDocument/2006/relationships/hyperlink" Target="https://resh.edu.ru/subject/lesson/1577/start/" TargetMode="External"/><Relationship Id="rId122" Type="http://schemas.openxmlformats.org/officeDocument/2006/relationships/hyperlink" Target="https://resh.edu.ru/subject/lesson/2459/start/" TargetMode="External"/><Relationship Id="rId143" Type="http://schemas.openxmlformats.org/officeDocument/2006/relationships/hyperlink" Target="https://resh.edu.ru/subject/lesson/2492/start/" TargetMode="External"/><Relationship Id="rId148" Type="http://schemas.openxmlformats.org/officeDocument/2006/relationships/hyperlink" Target="https://resh.edu.ru/subject/lesson/2217/start/"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lesson/7843/main/311172/" TargetMode="External"/><Relationship Id="rId26" Type="http://schemas.openxmlformats.org/officeDocument/2006/relationships/hyperlink" Target="https://yandex.ru/video/preview/7312926481785882827" TargetMode="External"/><Relationship Id="rId47" Type="http://schemas.openxmlformats.org/officeDocument/2006/relationships/hyperlink" Target="https://www.yaklass.ru/p/biologia/5-klass/izuchaem-tcarstvo-rasteniia-15609/nizshie-rasteniia-vodorosli-vysshie-sporovye-rasteniia-13989/re-a785af6e-d296-47a9-8702-31c544fce347" TargetMode="External"/><Relationship Id="rId68" Type="http://schemas.openxmlformats.org/officeDocument/2006/relationships/hyperlink" Target="https://www.yaklass.ru/testwork/SelectExercisesAndTests/16681347" TargetMode="External"/><Relationship Id="rId89" Type="http://schemas.openxmlformats.org/officeDocument/2006/relationships/hyperlink" Target="https://nsportal.ru/shkola/biologiya/library/2012/07/05/evolyutsiya-nervnoy-sistemy-zhivotnykh" TargetMode="External"/><Relationship Id="rId112" Type="http://schemas.openxmlformats.org/officeDocument/2006/relationships/hyperlink" Target="https://resh.edu.ru/subject/lesson/2113/start/" TargetMode="External"/><Relationship Id="rId133" Type="http://schemas.openxmlformats.org/officeDocument/2006/relationships/hyperlink" Target="https://resh.edu.ru/subject/lesson/2495/start/" TargetMode="External"/><Relationship Id="rId154" Type="http://schemas.openxmlformats.org/officeDocument/2006/relationships/hyperlink" Target="https://resh.edu.ru/subject/lesson/2497/start/" TargetMode="External"/><Relationship Id="rId16" Type="http://schemas.openxmlformats.org/officeDocument/2006/relationships/hyperlink" Target="https://resh.edu.ru/subject/lesson/7845/main/311306/" TargetMode="External"/><Relationship Id="rId37" Type="http://schemas.openxmlformats.org/officeDocument/2006/relationships/hyperlink" Target="https://resh.edu.ru/subject/lesson/6759/main/268844/" TargetMode="External"/><Relationship Id="rId58" Type="http://schemas.openxmlformats.org/officeDocument/2006/relationships/hyperlink" Target="https://resh.edu.ru/subject/lesson/2467/main/" TargetMode="External"/><Relationship Id="rId79" Type="http://schemas.openxmlformats.org/officeDocument/2006/relationships/hyperlink" Target="https://nsportal.ru/shkola/biologiya/library/2016/01/22/prezentatsiya-k-uroku-biologii-dyhanie-zhivotnyh" TargetMode="External"/><Relationship Id="rId102" Type="http://schemas.openxmlformats.org/officeDocument/2006/relationships/hyperlink" Target="https://resh.edu.ru/subject/lesson/1578/start/" TargetMode="External"/><Relationship Id="rId123" Type="http://schemas.openxmlformats.org/officeDocument/2006/relationships/hyperlink" Target="https://www.yaklass.ru/testwork/SelectExercisesAndTests/16681347" TargetMode="External"/><Relationship Id="rId144" Type="http://schemas.openxmlformats.org/officeDocument/2006/relationships/hyperlink" Target="https://resh.edu.ru/subject/lesson/2488/start/" TargetMode="External"/><Relationship Id="rId90" Type="http://schemas.openxmlformats.org/officeDocument/2006/relationships/hyperlink" Target="https://videouroki.net/tests/poviedieniie-zhivotnykh-instinkty-i-rieflieksy.html" TargetMode="External"/><Relationship Id="rId27" Type="http://schemas.openxmlformats.org/officeDocument/2006/relationships/hyperlink" Target="https://yandex.ru/video/preview/11115815786476181568" TargetMode="External"/><Relationship Id="rId48" Type="http://schemas.openxmlformats.org/officeDocument/2006/relationships/hyperlink" Target="https://www.yaklass.ru/p/biologia/5-klass/izuchaem-tcarstvo-rasteniia-15609/nizshie-rasteniia-vodorosli-vysshie-sporovye-rasteniia-13989/re-bc670e7f-06de-4cff-bf52-7682a4b339b2" TargetMode="External"/><Relationship Id="rId69" Type="http://schemas.openxmlformats.org/officeDocument/2006/relationships/hyperlink" Target="https://resh.edu.ru/subject/lesson/2466/start/" TargetMode="External"/><Relationship Id="rId113" Type="http://schemas.openxmlformats.org/officeDocument/2006/relationships/hyperlink" Target="https://resh.edu.ru/subject/lesson/2111/start/" TargetMode="External"/><Relationship Id="rId134" Type="http://schemas.openxmlformats.org/officeDocument/2006/relationships/hyperlink" Target="https://resh.edu.ru/subject/lesson/1580/start/" TargetMode="External"/><Relationship Id="rId80" Type="http://schemas.openxmlformats.org/officeDocument/2006/relationships/hyperlink" Target="https://nsportal.ru/shkola/biologiya/library/2012/08/29/evolyutsiya-organov-dykhaniya-razlichnykh-grupp-zhivotnykh" TargetMode="External"/><Relationship Id="rId155" Type="http://schemas.openxmlformats.org/officeDocument/2006/relationships/hyperlink" Target="https://www.yaklass.ru/testwork/SelectExercisesAndTests/16681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00B3-06E4-45EB-A08E-551FBE9A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24819</Words>
  <Characters>141473</Characters>
  <Application>Microsoft Office Word</Application>
  <DocSecurity>0</DocSecurity>
  <Lines>1178</Lines>
  <Paragraphs>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165961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Александр Сибиряков</cp:lastModifiedBy>
  <cp:revision>19</cp:revision>
  <dcterms:created xsi:type="dcterms:W3CDTF">2013-12-23T23:15:00Z</dcterms:created>
  <dcterms:modified xsi:type="dcterms:W3CDTF">2022-10-07T17:11:00Z</dcterms:modified>
  <cp:category/>
</cp:coreProperties>
</file>