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62E24" w14:textId="77777777" w:rsidR="00E05EC4" w:rsidRDefault="00E05EC4">
      <w:pPr>
        <w:autoSpaceDE w:val="0"/>
        <w:autoSpaceDN w:val="0"/>
        <w:spacing w:after="78" w:line="220" w:lineRule="exact"/>
      </w:pPr>
    </w:p>
    <w:p w14:paraId="7CCE68CF" w14:textId="77777777" w:rsidR="004D3C37" w:rsidRPr="004C4848" w:rsidRDefault="004D3C37" w:rsidP="004D3C37">
      <w:pPr>
        <w:autoSpaceDE w:val="0"/>
        <w:autoSpaceDN w:val="0"/>
        <w:spacing w:after="0" w:line="230" w:lineRule="auto"/>
        <w:ind w:left="792"/>
        <w:rPr>
          <w:lang w:val="ru-RU"/>
        </w:rPr>
      </w:pPr>
      <w:r w:rsidRPr="004C4848">
        <w:rPr>
          <w:rFonts w:ascii="Times New Roman" w:eastAsia="Times New Roman" w:hAnsi="Times New Roman"/>
          <w:b/>
          <w:color w:val="000000"/>
          <w:sz w:val="24"/>
          <w:lang w:val="ru-RU"/>
        </w:rPr>
        <w:t>МИНИСТЕРСТВО ПРОСВЕЩЕНИЯ РОССИЙСКОЙ ФЕДЕРАЦИИ</w:t>
      </w:r>
    </w:p>
    <w:p w14:paraId="1597C756" w14:textId="77777777" w:rsidR="004D3C37" w:rsidRDefault="004D3C37" w:rsidP="004D3C37">
      <w:pPr>
        <w:autoSpaceDE w:val="0"/>
        <w:autoSpaceDN w:val="0"/>
        <w:spacing w:before="670" w:after="0" w:line="230" w:lineRule="auto"/>
        <w:ind w:left="1920"/>
        <w:rPr>
          <w:rFonts w:ascii="Times New Roman" w:eastAsia="Times New Roman" w:hAnsi="Times New Roman"/>
          <w:color w:val="000000"/>
          <w:sz w:val="24"/>
          <w:lang w:val="ru-RU"/>
        </w:rPr>
      </w:pPr>
      <w:r w:rsidRPr="004C4848">
        <w:rPr>
          <w:rFonts w:ascii="Times New Roman" w:eastAsia="Times New Roman" w:hAnsi="Times New Roman"/>
          <w:color w:val="000000"/>
          <w:sz w:val="24"/>
          <w:lang w:val="ru-RU"/>
        </w:rPr>
        <w:t>Управление образования и науки Липецкой области</w:t>
      </w:r>
    </w:p>
    <w:p w14:paraId="7AC6E4B6" w14:textId="77777777" w:rsidR="004D3C37" w:rsidRPr="004D3C37" w:rsidRDefault="004D3C37" w:rsidP="004D3C37">
      <w:pPr>
        <w:autoSpaceDE w:val="0"/>
        <w:autoSpaceDN w:val="0"/>
        <w:spacing w:before="670" w:after="0" w:line="230" w:lineRule="auto"/>
        <w:jc w:val="center"/>
        <w:rPr>
          <w:lang w:val="ru-RU"/>
        </w:rPr>
      </w:pPr>
      <w:r w:rsidRPr="004D3C37">
        <w:rPr>
          <w:rFonts w:ascii="Times New Roman" w:eastAsia="Times New Roman" w:hAnsi="Times New Roman"/>
          <w:color w:val="000000"/>
          <w:sz w:val="24"/>
          <w:lang w:val="ru-RU"/>
        </w:rPr>
        <w:t>Департамент образования администрации города Липецка</w:t>
      </w:r>
    </w:p>
    <w:p w14:paraId="3B411C58" w14:textId="77777777" w:rsidR="004D3C37" w:rsidRPr="004C4848" w:rsidRDefault="004D3C37" w:rsidP="004D3C37">
      <w:pPr>
        <w:autoSpaceDE w:val="0"/>
        <w:autoSpaceDN w:val="0"/>
        <w:spacing w:before="1390" w:after="0" w:line="230" w:lineRule="auto"/>
        <w:ind w:right="2708"/>
        <w:jc w:val="right"/>
        <w:rPr>
          <w:lang w:val="ru-RU"/>
        </w:rPr>
      </w:pPr>
      <w:r w:rsidRPr="004C4848">
        <w:rPr>
          <w:rFonts w:ascii="Times New Roman" w:eastAsia="Times New Roman" w:hAnsi="Times New Roman"/>
          <w:color w:val="000000"/>
          <w:sz w:val="24"/>
          <w:lang w:val="ru-RU"/>
        </w:rPr>
        <w:t>МБОУ СШ № 68 города Липецка</w:t>
      </w:r>
    </w:p>
    <w:p w14:paraId="336A1734" w14:textId="77777777" w:rsidR="00B51770" w:rsidRPr="00257BD4" w:rsidRDefault="00B51770">
      <w:pPr>
        <w:autoSpaceDE w:val="0"/>
        <w:autoSpaceDN w:val="0"/>
        <w:spacing w:before="978" w:after="0" w:line="230" w:lineRule="auto"/>
        <w:ind w:right="3080"/>
        <w:jc w:val="right"/>
        <w:rPr>
          <w:rFonts w:ascii="Times New Roman" w:eastAsia="Times New Roman" w:hAnsi="Times New Roman"/>
          <w:b/>
          <w:color w:val="000000"/>
          <w:sz w:val="24"/>
          <w:lang w:val="ru-RU"/>
        </w:rPr>
      </w:pPr>
    </w:p>
    <w:p w14:paraId="0808ED4D" w14:textId="77777777" w:rsidR="00E05EC4" w:rsidRPr="00B51770" w:rsidRDefault="00956916">
      <w:pPr>
        <w:autoSpaceDE w:val="0"/>
        <w:autoSpaceDN w:val="0"/>
        <w:spacing w:before="978" w:after="0" w:line="230" w:lineRule="auto"/>
        <w:ind w:right="3080"/>
        <w:jc w:val="right"/>
        <w:rPr>
          <w:lang w:val="ru-RU"/>
        </w:rPr>
      </w:pPr>
      <w:r w:rsidRPr="00B51770">
        <w:rPr>
          <w:rFonts w:ascii="Times New Roman" w:eastAsia="Times New Roman" w:hAnsi="Times New Roman"/>
          <w:b/>
          <w:color w:val="000000"/>
          <w:sz w:val="24"/>
          <w:lang w:val="ru-RU"/>
        </w:rPr>
        <w:t>РАБОЧАЯ ПРОГРАММА</w:t>
      </w:r>
    </w:p>
    <w:p w14:paraId="59845A6B" w14:textId="77777777" w:rsidR="00E05EC4" w:rsidRPr="00B51770" w:rsidRDefault="00956916">
      <w:pPr>
        <w:autoSpaceDE w:val="0"/>
        <w:autoSpaceDN w:val="0"/>
        <w:spacing w:before="310" w:after="0" w:line="230" w:lineRule="auto"/>
        <w:ind w:right="2078"/>
        <w:jc w:val="right"/>
        <w:rPr>
          <w:lang w:val="ru-RU"/>
        </w:rPr>
      </w:pPr>
      <w:r w:rsidRPr="00B51770">
        <w:rPr>
          <w:rFonts w:ascii="Times New Roman" w:eastAsia="Times New Roman" w:hAnsi="Times New Roman"/>
          <w:b/>
          <w:color w:val="000000"/>
          <w:sz w:val="24"/>
          <w:lang w:val="ru-RU"/>
        </w:rPr>
        <w:t>ОСНОВНОГО ОБЩЕГО ОБРАЗОВАНИЯ</w:t>
      </w:r>
    </w:p>
    <w:p w14:paraId="458DA498" w14:textId="77777777" w:rsidR="00E05EC4" w:rsidRPr="00B51770" w:rsidRDefault="00956916">
      <w:pPr>
        <w:autoSpaceDE w:val="0"/>
        <w:autoSpaceDN w:val="0"/>
        <w:spacing w:before="310" w:after="0" w:line="230" w:lineRule="auto"/>
        <w:ind w:right="3852"/>
        <w:jc w:val="right"/>
        <w:rPr>
          <w:lang w:val="ru-RU"/>
        </w:rPr>
      </w:pPr>
      <w:r w:rsidRPr="00B51770">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B51770">
        <w:rPr>
          <w:rFonts w:ascii="Times New Roman" w:eastAsia="Times New Roman" w:hAnsi="Times New Roman"/>
          <w:b/>
          <w:color w:val="000000"/>
          <w:sz w:val="24"/>
          <w:lang w:val="ru-RU"/>
        </w:rPr>
        <w:t xml:space="preserve"> 2477412)</w:t>
      </w:r>
    </w:p>
    <w:p w14:paraId="65F0405F" w14:textId="77777777" w:rsidR="00E05EC4" w:rsidRPr="00B51770" w:rsidRDefault="00956916">
      <w:pPr>
        <w:autoSpaceDE w:val="0"/>
        <w:autoSpaceDN w:val="0"/>
        <w:spacing w:before="670" w:after="0" w:line="230" w:lineRule="auto"/>
        <w:ind w:right="3374"/>
        <w:jc w:val="right"/>
        <w:rPr>
          <w:lang w:val="ru-RU"/>
        </w:rPr>
      </w:pPr>
      <w:r w:rsidRPr="00B51770">
        <w:rPr>
          <w:rFonts w:ascii="Times New Roman" w:eastAsia="Times New Roman" w:hAnsi="Times New Roman"/>
          <w:b/>
          <w:color w:val="000000"/>
          <w:sz w:val="24"/>
          <w:lang w:val="ru-RU"/>
        </w:rPr>
        <w:t>Учебного предмета</w:t>
      </w:r>
    </w:p>
    <w:p w14:paraId="4CE25E98" w14:textId="77777777" w:rsidR="00E05EC4" w:rsidRPr="00B51770" w:rsidRDefault="00956916">
      <w:pPr>
        <w:autoSpaceDE w:val="0"/>
        <w:autoSpaceDN w:val="0"/>
        <w:spacing w:before="70" w:after="0" w:line="230" w:lineRule="auto"/>
        <w:ind w:right="2736"/>
        <w:jc w:val="right"/>
        <w:rPr>
          <w:lang w:val="ru-RU"/>
        </w:rPr>
      </w:pPr>
      <w:r w:rsidRPr="00B51770">
        <w:rPr>
          <w:rFonts w:ascii="Times New Roman" w:eastAsia="Times New Roman" w:hAnsi="Times New Roman"/>
          <w:b/>
          <w:color w:val="000000"/>
          <w:sz w:val="24"/>
          <w:lang w:val="ru-RU"/>
        </w:rPr>
        <w:t>«ФИЗИЧЕСКАЯ КУЛЬТУРА»</w:t>
      </w:r>
    </w:p>
    <w:p w14:paraId="2353BE25" w14:textId="77777777" w:rsidR="00E05EC4" w:rsidRDefault="00956916">
      <w:pPr>
        <w:autoSpaceDE w:val="0"/>
        <w:autoSpaceDN w:val="0"/>
        <w:spacing w:before="672" w:after="0" w:line="230" w:lineRule="auto"/>
        <w:ind w:right="1974"/>
        <w:jc w:val="right"/>
        <w:rPr>
          <w:rFonts w:ascii="Times New Roman" w:eastAsia="Times New Roman" w:hAnsi="Times New Roman"/>
          <w:color w:val="000000"/>
          <w:sz w:val="24"/>
          <w:lang w:val="ru-RU"/>
        </w:rPr>
      </w:pPr>
      <w:r w:rsidRPr="00B51770">
        <w:rPr>
          <w:rFonts w:ascii="Times New Roman" w:eastAsia="Times New Roman" w:hAnsi="Times New Roman"/>
          <w:color w:val="000000"/>
          <w:sz w:val="24"/>
          <w:lang w:val="ru-RU"/>
        </w:rPr>
        <w:t>(для 5-9 классов образовательных организаций)</w:t>
      </w:r>
    </w:p>
    <w:p w14:paraId="5EB24B82" w14:textId="77777777" w:rsidR="00B51770" w:rsidRDefault="00B51770">
      <w:pPr>
        <w:autoSpaceDE w:val="0"/>
        <w:autoSpaceDN w:val="0"/>
        <w:spacing w:before="672" w:after="0" w:line="230" w:lineRule="auto"/>
        <w:ind w:right="1974"/>
        <w:jc w:val="right"/>
        <w:rPr>
          <w:rFonts w:ascii="Times New Roman" w:eastAsia="Times New Roman" w:hAnsi="Times New Roman"/>
          <w:color w:val="000000"/>
          <w:sz w:val="24"/>
          <w:lang w:val="ru-RU"/>
        </w:rPr>
      </w:pPr>
    </w:p>
    <w:p w14:paraId="7907B1A9" w14:textId="77777777" w:rsidR="00B51770" w:rsidRDefault="00B51770">
      <w:pPr>
        <w:autoSpaceDE w:val="0"/>
        <w:autoSpaceDN w:val="0"/>
        <w:spacing w:before="672" w:after="0" w:line="230" w:lineRule="auto"/>
        <w:ind w:right="1974"/>
        <w:jc w:val="right"/>
        <w:rPr>
          <w:rFonts w:ascii="Times New Roman" w:eastAsia="Times New Roman" w:hAnsi="Times New Roman"/>
          <w:color w:val="000000"/>
          <w:sz w:val="24"/>
          <w:lang w:val="ru-RU"/>
        </w:rPr>
      </w:pPr>
    </w:p>
    <w:p w14:paraId="37378EC4" w14:textId="77777777" w:rsidR="00B51770" w:rsidRDefault="00B51770">
      <w:pPr>
        <w:autoSpaceDE w:val="0"/>
        <w:autoSpaceDN w:val="0"/>
        <w:spacing w:before="672" w:after="0" w:line="230" w:lineRule="auto"/>
        <w:ind w:right="1974"/>
        <w:jc w:val="right"/>
        <w:rPr>
          <w:lang w:val="ru-RU"/>
        </w:rPr>
      </w:pPr>
    </w:p>
    <w:p w14:paraId="696CBE1B" w14:textId="77777777" w:rsidR="00B51770" w:rsidRDefault="00B51770">
      <w:pPr>
        <w:autoSpaceDE w:val="0"/>
        <w:autoSpaceDN w:val="0"/>
        <w:spacing w:before="672" w:after="0" w:line="230" w:lineRule="auto"/>
        <w:ind w:right="1974"/>
        <w:jc w:val="right"/>
        <w:rPr>
          <w:lang w:val="ru-RU"/>
        </w:rPr>
      </w:pPr>
    </w:p>
    <w:p w14:paraId="27C010FE" w14:textId="77777777" w:rsidR="00E05EC4" w:rsidRPr="00B51770" w:rsidRDefault="00B51770">
      <w:pPr>
        <w:autoSpaceDE w:val="0"/>
        <w:autoSpaceDN w:val="0"/>
        <w:spacing w:after="0" w:line="230" w:lineRule="auto"/>
        <w:ind w:right="3798"/>
        <w:jc w:val="right"/>
        <w:rPr>
          <w:lang w:val="ru-RU"/>
        </w:rPr>
      </w:pPr>
      <w:r>
        <w:rPr>
          <w:rFonts w:ascii="Times New Roman" w:eastAsia="Times New Roman" w:hAnsi="Times New Roman"/>
          <w:color w:val="000000"/>
          <w:sz w:val="24"/>
          <w:lang w:val="ru-RU"/>
        </w:rPr>
        <w:t>Л</w:t>
      </w:r>
      <w:r w:rsidR="00956916" w:rsidRPr="00B51770">
        <w:rPr>
          <w:rFonts w:ascii="Times New Roman" w:eastAsia="Times New Roman" w:hAnsi="Times New Roman"/>
          <w:color w:val="000000"/>
          <w:sz w:val="24"/>
          <w:lang w:val="ru-RU"/>
        </w:rPr>
        <w:t>ипецк 2022</w:t>
      </w:r>
    </w:p>
    <w:p w14:paraId="0E58A24A" w14:textId="77777777" w:rsidR="00E05EC4" w:rsidRPr="00B51770" w:rsidRDefault="00E05EC4">
      <w:pPr>
        <w:rPr>
          <w:lang w:val="ru-RU"/>
        </w:rPr>
        <w:sectPr w:rsidR="00E05EC4" w:rsidRPr="00B51770">
          <w:pgSz w:w="11900" w:h="16840"/>
          <w:pgMar w:top="658" w:right="1440" w:bottom="1440" w:left="1440" w:header="720" w:footer="720" w:gutter="0"/>
          <w:cols w:space="720" w:equalWidth="0">
            <w:col w:w="9020" w:space="0"/>
          </w:cols>
          <w:docGrid w:linePitch="360"/>
        </w:sectPr>
      </w:pPr>
    </w:p>
    <w:p w14:paraId="7956A554" w14:textId="77777777" w:rsidR="00E05EC4" w:rsidRPr="00B51770" w:rsidRDefault="00E05EC4">
      <w:pPr>
        <w:autoSpaceDE w:val="0"/>
        <w:autoSpaceDN w:val="0"/>
        <w:spacing w:after="78" w:line="220" w:lineRule="exact"/>
        <w:rPr>
          <w:lang w:val="ru-RU"/>
        </w:rPr>
      </w:pPr>
    </w:p>
    <w:p w14:paraId="0C118D6A" w14:textId="77777777" w:rsidR="00E05EC4" w:rsidRPr="00B51770" w:rsidRDefault="00956916" w:rsidP="00B51770">
      <w:pPr>
        <w:autoSpaceDE w:val="0"/>
        <w:autoSpaceDN w:val="0"/>
        <w:spacing w:after="0" w:line="230" w:lineRule="auto"/>
        <w:jc w:val="both"/>
        <w:rPr>
          <w:lang w:val="ru-RU"/>
        </w:rPr>
      </w:pPr>
      <w:r w:rsidRPr="00B51770">
        <w:rPr>
          <w:rFonts w:ascii="Times New Roman" w:eastAsia="Times New Roman" w:hAnsi="Times New Roman"/>
          <w:b/>
          <w:color w:val="000000"/>
          <w:sz w:val="24"/>
          <w:lang w:val="ru-RU"/>
        </w:rPr>
        <w:t>ПОЯСНИТЕЛЬНАЯ ЗАПИСКА</w:t>
      </w:r>
    </w:p>
    <w:p w14:paraId="186AE5C4" w14:textId="77777777" w:rsidR="00E05EC4" w:rsidRPr="00B51770" w:rsidRDefault="00956916" w:rsidP="00B51770">
      <w:pPr>
        <w:autoSpaceDE w:val="0"/>
        <w:autoSpaceDN w:val="0"/>
        <w:spacing w:before="346" w:after="0" w:line="230" w:lineRule="auto"/>
        <w:ind w:left="180"/>
        <w:jc w:val="both"/>
        <w:rPr>
          <w:lang w:val="ru-RU"/>
        </w:rPr>
      </w:pPr>
      <w:r w:rsidRPr="00B51770">
        <w:rPr>
          <w:rFonts w:ascii="Times New Roman" w:eastAsia="Times New Roman" w:hAnsi="Times New Roman"/>
          <w:b/>
          <w:color w:val="000000"/>
          <w:sz w:val="24"/>
          <w:lang w:val="ru-RU"/>
        </w:rPr>
        <w:t>ОБЩАЯ ХАРАКТЕРИСТИКА УЧЕБНОГО ПРЕДМЕТА «ФИЗИЧЕСКАЯ КУЛЬТУРА»</w:t>
      </w:r>
    </w:p>
    <w:p w14:paraId="57FD43E7" w14:textId="77777777" w:rsidR="00E05EC4" w:rsidRPr="00B51770" w:rsidRDefault="00956916" w:rsidP="00B51770">
      <w:pPr>
        <w:autoSpaceDE w:val="0"/>
        <w:autoSpaceDN w:val="0"/>
        <w:spacing w:before="190" w:after="0" w:line="286" w:lineRule="auto"/>
        <w:ind w:firstLine="180"/>
        <w:jc w:val="both"/>
        <w:rPr>
          <w:lang w:val="ru-RU"/>
        </w:rPr>
      </w:pPr>
      <w:r w:rsidRPr="00B51770">
        <w:rPr>
          <w:rFonts w:ascii="Times New Roman" w:eastAsia="Times New Roman" w:hAnsi="Times New Roman"/>
          <w:color w:val="000000"/>
          <w:sz w:val="24"/>
          <w:lang w:val="ru-RU"/>
        </w:rP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14:paraId="2A22DB7F" w14:textId="77777777" w:rsidR="00E05EC4" w:rsidRPr="00B51770" w:rsidRDefault="00956916" w:rsidP="00B51770">
      <w:pPr>
        <w:autoSpaceDE w:val="0"/>
        <w:autoSpaceDN w:val="0"/>
        <w:spacing w:before="72" w:after="0"/>
        <w:ind w:firstLine="180"/>
        <w:jc w:val="both"/>
        <w:rPr>
          <w:lang w:val="ru-RU"/>
        </w:rPr>
      </w:pPr>
      <w:r w:rsidRPr="00B51770">
        <w:rPr>
          <w:rFonts w:ascii="Times New Roman" w:eastAsia="Times New Roman" w:hAnsi="Times New Roman"/>
          <w:color w:val="000000"/>
          <w:sz w:val="24"/>
          <w:lang w:val="ru-RU"/>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w:t>
      </w:r>
      <w:r w:rsidRPr="00B51770">
        <w:rPr>
          <w:lang w:val="ru-RU"/>
        </w:rPr>
        <w:br/>
      </w:r>
      <w:r w:rsidRPr="00B51770">
        <w:rPr>
          <w:rFonts w:ascii="Times New Roman" w:eastAsia="Times New Roman" w:hAnsi="Times New Roman"/>
          <w:color w:val="000000"/>
          <w:sz w:val="24"/>
          <w:lang w:val="ru-RU"/>
        </w:rPr>
        <w:t>адаптивных возможностей систем организма, развития жизненно важных физических качеств.</w:t>
      </w:r>
    </w:p>
    <w:p w14:paraId="164B642A" w14:textId="77777777" w:rsidR="00E05EC4" w:rsidRPr="00B51770" w:rsidRDefault="00956916" w:rsidP="00B51770">
      <w:pPr>
        <w:autoSpaceDE w:val="0"/>
        <w:autoSpaceDN w:val="0"/>
        <w:spacing w:before="70" w:after="0"/>
        <w:ind w:right="288"/>
        <w:jc w:val="both"/>
        <w:rPr>
          <w:lang w:val="ru-RU"/>
        </w:rPr>
      </w:pPr>
      <w:r w:rsidRPr="00B51770">
        <w:rPr>
          <w:rFonts w:ascii="Times New Roman" w:eastAsia="Times New Roman" w:hAnsi="Times New Roman"/>
          <w:color w:val="000000"/>
          <w:sz w:val="24"/>
          <w:lang w:val="ru-RU"/>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14:paraId="654E6E9B" w14:textId="77777777" w:rsidR="00E05EC4" w:rsidRPr="00B51770" w:rsidRDefault="00956916" w:rsidP="00B51770">
      <w:pPr>
        <w:autoSpaceDE w:val="0"/>
        <w:autoSpaceDN w:val="0"/>
        <w:spacing w:before="190" w:after="0" w:line="230" w:lineRule="auto"/>
        <w:ind w:left="180"/>
        <w:jc w:val="both"/>
        <w:rPr>
          <w:lang w:val="ru-RU"/>
        </w:rPr>
      </w:pPr>
      <w:r w:rsidRPr="00B51770">
        <w:rPr>
          <w:rFonts w:ascii="Times New Roman" w:eastAsia="Times New Roman" w:hAnsi="Times New Roman"/>
          <w:b/>
          <w:color w:val="000000"/>
          <w:sz w:val="24"/>
          <w:lang w:val="ru-RU"/>
        </w:rPr>
        <w:t>ЦЕЛИ ИЗУЧЕНИЯ УЧЕБНОГО ПРЕДМЕТА «ФИЗИЧЕСКАЯ КУЛЬТУРА»</w:t>
      </w:r>
    </w:p>
    <w:p w14:paraId="0CF617DD" w14:textId="77777777" w:rsidR="00E05EC4" w:rsidRPr="00B51770" w:rsidRDefault="00956916" w:rsidP="00B51770">
      <w:pPr>
        <w:autoSpaceDE w:val="0"/>
        <w:autoSpaceDN w:val="0"/>
        <w:spacing w:before="190" w:after="0" w:line="286" w:lineRule="auto"/>
        <w:ind w:firstLine="180"/>
        <w:jc w:val="both"/>
        <w:rPr>
          <w:lang w:val="ru-RU"/>
        </w:rPr>
      </w:pPr>
      <w:r w:rsidRPr="00B51770">
        <w:rPr>
          <w:rFonts w:ascii="Times New Roman" w:eastAsia="Times New Roman" w:hAnsi="Times New Roman"/>
          <w:color w:val="000000"/>
          <w:sz w:val="24"/>
          <w:lang w:val="ru-RU"/>
        </w:rPr>
        <w:t xml:space="preserve">Общей целью школьного образования по физической культуре является формирование </w:t>
      </w:r>
      <w:r w:rsidRPr="00B51770">
        <w:rPr>
          <w:lang w:val="ru-RU"/>
        </w:rPr>
        <w:br/>
      </w:r>
      <w:r w:rsidRPr="00B51770">
        <w:rPr>
          <w:rFonts w:ascii="Times New Roman" w:eastAsia="Times New Roman" w:hAnsi="Times New Roman"/>
          <w:color w:val="000000"/>
          <w:sz w:val="24"/>
          <w:lang w:val="ru-RU"/>
        </w:rPr>
        <w:t xml:space="preserve">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w:t>
      </w:r>
      <w:r w:rsidRPr="00B51770">
        <w:rPr>
          <w:lang w:val="ru-RU"/>
        </w:rPr>
        <w:br/>
      </w:r>
      <w:r w:rsidRPr="00B51770">
        <w:rPr>
          <w:rFonts w:ascii="Times New Roman" w:eastAsia="Times New Roman" w:hAnsi="Times New Roman"/>
          <w:color w:val="000000"/>
          <w:sz w:val="24"/>
          <w:lang w:val="ru-RU"/>
        </w:rPr>
        <w:t>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14:paraId="57FE2DCF" w14:textId="77777777" w:rsidR="00E05EC4" w:rsidRPr="00B51770" w:rsidRDefault="00956916" w:rsidP="00B51770">
      <w:pPr>
        <w:autoSpaceDE w:val="0"/>
        <w:autoSpaceDN w:val="0"/>
        <w:spacing w:before="70" w:after="0" w:line="283" w:lineRule="auto"/>
        <w:ind w:firstLine="180"/>
        <w:jc w:val="both"/>
        <w:rPr>
          <w:lang w:val="ru-RU"/>
        </w:rPr>
      </w:pPr>
      <w:r w:rsidRPr="00B51770">
        <w:rPr>
          <w:rFonts w:ascii="Times New Roman" w:eastAsia="Times New Roman" w:hAnsi="Times New Roman"/>
          <w:color w:val="000000"/>
          <w:sz w:val="24"/>
          <w:lang w:val="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w:t>
      </w:r>
      <w:r w:rsidRPr="00B51770">
        <w:rPr>
          <w:lang w:val="ru-RU"/>
        </w:rPr>
        <w:br/>
      </w:r>
      <w:r w:rsidRPr="00B51770">
        <w:rPr>
          <w:rFonts w:ascii="Times New Roman" w:eastAsia="Times New Roman" w:hAnsi="Times New Roman"/>
          <w:color w:val="000000"/>
          <w:sz w:val="24"/>
          <w:lang w:val="ru-RU"/>
        </w:rPr>
        <w:t xml:space="preserve">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w:t>
      </w:r>
      <w:r w:rsidRPr="00B51770">
        <w:rPr>
          <w:lang w:val="ru-RU"/>
        </w:rPr>
        <w:br/>
      </w:r>
      <w:r w:rsidRPr="00B51770">
        <w:rPr>
          <w:rFonts w:ascii="Times New Roman" w:eastAsia="Times New Roman" w:hAnsi="Times New Roman"/>
          <w:color w:val="000000"/>
          <w:sz w:val="24"/>
          <w:lang w:val="ru-RU"/>
        </w:rPr>
        <w:t>организации самостоятельных форм занятий оздоровительной, спортивной и прикладно-</w:t>
      </w:r>
      <w:r w:rsidRPr="00B51770">
        <w:rPr>
          <w:lang w:val="ru-RU"/>
        </w:rPr>
        <w:br/>
      </w:r>
      <w:r w:rsidRPr="00B51770">
        <w:rPr>
          <w:rFonts w:ascii="Times New Roman" w:eastAsia="Times New Roman" w:hAnsi="Times New Roman"/>
          <w:color w:val="000000"/>
          <w:sz w:val="24"/>
          <w:lang w:val="ru-RU"/>
        </w:rPr>
        <w:t>ориентированной физической культурой, возможностью познания своих физических спосбностей и их целенаправленного развития.</w:t>
      </w:r>
    </w:p>
    <w:p w14:paraId="4D3044B3" w14:textId="77777777" w:rsidR="00E05EC4" w:rsidRPr="00B51770" w:rsidRDefault="00956916" w:rsidP="00B51770">
      <w:pPr>
        <w:autoSpaceDE w:val="0"/>
        <w:autoSpaceDN w:val="0"/>
        <w:spacing w:before="70" w:after="0" w:line="281" w:lineRule="auto"/>
        <w:ind w:right="288" w:firstLine="180"/>
        <w:jc w:val="both"/>
        <w:rPr>
          <w:lang w:val="ru-RU"/>
        </w:rPr>
      </w:pPr>
      <w:r w:rsidRPr="00B51770">
        <w:rPr>
          <w:rFonts w:ascii="Times New Roman" w:eastAsia="Times New Roman" w:hAnsi="Times New Roman"/>
          <w:color w:val="000000"/>
          <w:sz w:val="24"/>
          <w:lang w:val="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14:paraId="4FC87373" w14:textId="77777777" w:rsidR="00E05EC4" w:rsidRPr="00B51770" w:rsidRDefault="00956916" w:rsidP="00B51770">
      <w:pPr>
        <w:autoSpaceDE w:val="0"/>
        <w:autoSpaceDN w:val="0"/>
        <w:spacing w:before="70" w:after="0"/>
        <w:ind w:firstLine="180"/>
        <w:jc w:val="both"/>
        <w:rPr>
          <w:lang w:val="ru-RU"/>
        </w:rPr>
      </w:pPr>
      <w:r w:rsidRPr="00B51770">
        <w:rPr>
          <w:rFonts w:ascii="Times New Roman" w:eastAsia="Times New Roman" w:hAnsi="Times New Roman"/>
          <w:color w:val="000000"/>
          <w:sz w:val="24"/>
          <w:lang w:val="ru-RU"/>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w:t>
      </w:r>
    </w:p>
    <w:p w14:paraId="5801D63F" w14:textId="77777777" w:rsidR="00E05EC4" w:rsidRPr="00B51770" w:rsidRDefault="00E05EC4" w:rsidP="00B51770">
      <w:pPr>
        <w:jc w:val="both"/>
        <w:rPr>
          <w:lang w:val="ru-RU"/>
        </w:rPr>
        <w:sectPr w:rsidR="00E05EC4" w:rsidRPr="00B51770">
          <w:pgSz w:w="11900" w:h="16840"/>
          <w:pgMar w:top="298" w:right="650" w:bottom="444" w:left="666" w:header="720" w:footer="720" w:gutter="0"/>
          <w:cols w:space="720" w:equalWidth="0">
            <w:col w:w="10584" w:space="0"/>
          </w:cols>
          <w:docGrid w:linePitch="360"/>
        </w:sectPr>
      </w:pPr>
    </w:p>
    <w:p w14:paraId="59851610" w14:textId="77777777" w:rsidR="00E05EC4" w:rsidRPr="00B51770" w:rsidRDefault="00E05EC4" w:rsidP="00B51770">
      <w:pPr>
        <w:autoSpaceDE w:val="0"/>
        <w:autoSpaceDN w:val="0"/>
        <w:spacing w:after="66" w:line="220" w:lineRule="exact"/>
        <w:jc w:val="both"/>
        <w:rPr>
          <w:lang w:val="ru-RU"/>
        </w:rPr>
      </w:pPr>
    </w:p>
    <w:p w14:paraId="61AC4238" w14:textId="77777777" w:rsidR="00E05EC4" w:rsidRPr="00B51770" w:rsidRDefault="00956916" w:rsidP="00B51770">
      <w:pPr>
        <w:autoSpaceDE w:val="0"/>
        <w:autoSpaceDN w:val="0"/>
        <w:spacing w:after="0" w:line="271" w:lineRule="auto"/>
        <w:jc w:val="both"/>
        <w:rPr>
          <w:lang w:val="ru-RU"/>
        </w:rPr>
      </w:pPr>
      <w:r w:rsidRPr="00B51770">
        <w:rPr>
          <w:rFonts w:ascii="Times New Roman" w:eastAsia="Times New Roman" w:hAnsi="Times New Roman"/>
          <w:color w:val="000000"/>
          <w:sz w:val="24"/>
          <w:lang w:val="ru-RU"/>
        </w:rPr>
        <w:t>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14:paraId="28755974" w14:textId="77777777" w:rsidR="00E05EC4" w:rsidRPr="00B51770" w:rsidRDefault="00956916" w:rsidP="00B51770">
      <w:pPr>
        <w:autoSpaceDE w:val="0"/>
        <w:autoSpaceDN w:val="0"/>
        <w:spacing w:before="70" w:after="0" w:line="271" w:lineRule="auto"/>
        <w:ind w:right="576" w:firstLine="180"/>
        <w:jc w:val="both"/>
        <w:rPr>
          <w:lang w:val="ru-RU"/>
        </w:rPr>
      </w:pPr>
      <w:r w:rsidRPr="00B51770">
        <w:rPr>
          <w:rFonts w:ascii="Times New Roman" w:eastAsia="Times New Roman" w:hAnsi="Times New Roman"/>
          <w:color w:val="000000"/>
          <w:sz w:val="24"/>
          <w:lang w:val="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14:paraId="38F57B53" w14:textId="77777777" w:rsidR="00E05EC4" w:rsidRPr="00B51770" w:rsidRDefault="00956916" w:rsidP="00B51770">
      <w:pPr>
        <w:autoSpaceDE w:val="0"/>
        <w:autoSpaceDN w:val="0"/>
        <w:spacing w:before="70" w:after="0" w:line="281" w:lineRule="auto"/>
        <w:ind w:firstLine="180"/>
        <w:jc w:val="both"/>
        <w:rPr>
          <w:lang w:val="ru-RU"/>
        </w:rPr>
      </w:pPr>
      <w:r w:rsidRPr="00B51770">
        <w:rPr>
          <w:rFonts w:ascii="Times New Roman" w:eastAsia="Times New Roman" w:hAnsi="Times New Roman"/>
          <w:i/>
          <w:color w:val="000000"/>
          <w:sz w:val="24"/>
          <w:lang w:val="ru-RU"/>
        </w:rPr>
        <w:t>Инвариантные модули</w:t>
      </w:r>
      <w:r w:rsidRPr="00B51770">
        <w:rPr>
          <w:rFonts w:ascii="Times New Roman" w:eastAsia="Times New Roman" w:hAnsi="Times New Roman"/>
          <w:color w:val="000000"/>
          <w:sz w:val="24"/>
          <w:lang w:val="ru-RU"/>
        </w:rPr>
        <w:t xml:space="preserve">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w:t>
      </w:r>
      <w:r w:rsidRPr="00B51770">
        <w:rPr>
          <w:lang w:val="ru-RU"/>
        </w:rPr>
        <w:br/>
      </w:r>
      <w:r w:rsidRPr="00B51770">
        <w:rPr>
          <w:rFonts w:ascii="Times New Roman" w:eastAsia="Times New Roman" w:hAnsi="Times New Roman"/>
          <w:color w:val="000000"/>
          <w:sz w:val="24"/>
          <w:lang w:val="ru-RU"/>
        </w:rPr>
        <w:t>подготовленность учащихся, освоение ими технических действий и физических упражнений, содействующих обогащению двигательного опыта.</w:t>
      </w:r>
    </w:p>
    <w:p w14:paraId="3C89043B" w14:textId="77777777" w:rsidR="00E05EC4" w:rsidRPr="00B51770" w:rsidRDefault="00956916" w:rsidP="00B51770">
      <w:pPr>
        <w:autoSpaceDE w:val="0"/>
        <w:autoSpaceDN w:val="0"/>
        <w:spacing w:before="72" w:after="0" w:line="283" w:lineRule="auto"/>
        <w:ind w:right="432" w:firstLine="180"/>
        <w:jc w:val="both"/>
        <w:rPr>
          <w:lang w:val="ru-RU"/>
        </w:rPr>
      </w:pPr>
      <w:r w:rsidRPr="00B51770">
        <w:rPr>
          <w:rFonts w:ascii="Times New Roman" w:eastAsia="Times New Roman" w:hAnsi="Times New Roman"/>
          <w:i/>
          <w:color w:val="000000"/>
          <w:sz w:val="24"/>
          <w:lang w:val="ru-RU"/>
        </w:rPr>
        <w:t>Вариативные модули</w:t>
      </w:r>
      <w:r w:rsidRPr="00B51770">
        <w:rPr>
          <w:rFonts w:ascii="Times New Roman" w:eastAsia="Times New Roman" w:hAnsi="Times New Roman"/>
          <w:color w:val="000000"/>
          <w:sz w:val="24"/>
          <w:lang w:val="ru-RU"/>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14:paraId="6F74268B" w14:textId="77777777" w:rsidR="00E05EC4" w:rsidRPr="00B51770" w:rsidRDefault="00956916" w:rsidP="00B51770">
      <w:pPr>
        <w:autoSpaceDE w:val="0"/>
        <w:autoSpaceDN w:val="0"/>
        <w:spacing w:before="70" w:after="0" w:line="281" w:lineRule="auto"/>
        <w:ind w:firstLine="180"/>
        <w:jc w:val="both"/>
        <w:rPr>
          <w:lang w:val="ru-RU"/>
        </w:rPr>
      </w:pPr>
      <w:r w:rsidRPr="00B51770">
        <w:rPr>
          <w:rFonts w:ascii="Times New Roman" w:eastAsia="Times New Roman" w:hAnsi="Times New Roman"/>
          <w:color w:val="000000"/>
          <w:sz w:val="24"/>
          <w:lang w:val="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14:paraId="55F79DE7" w14:textId="77777777" w:rsidR="00E05EC4" w:rsidRPr="00B51770" w:rsidRDefault="00956916" w:rsidP="00B51770">
      <w:pPr>
        <w:autoSpaceDE w:val="0"/>
        <w:autoSpaceDN w:val="0"/>
        <w:spacing w:before="70" w:after="0" w:line="281" w:lineRule="auto"/>
        <w:ind w:firstLine="180"/>
        <w:jc w:val="both"/>
        <w:rPr>
          <w:lang w:val="ru-RU"/>
        </w:rPr>
      </w:pPr>
      <w:r w:rsidRPr="00B51770">
        <w:rPr>
          <w:rFonts w:ascii="Times New Roman" w:eastAsia="Times New Roman" w:hAnsi="Times New Roman"/>
          <w:color w:val="000000"/>
          <w:sz w:val="24"/>
          <w:lang w:val="ru-RU"/>
        </w:rP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14:paraId="1771870E" w14:textId="77777777" w:rsidR="00E05EC4" w:rsidRPr="00B51770" w:rsidRDefault="00956916" w:rsidP="00B51770">
      <w:pPr>
        <w:autoSpaceDE w:val="0"/>
        <w:autoSpaceDN w:val="0"/>
        <w:spacing w:before="70" w:after="0" w:line="281" w:lineRule="auto"/>
        <w:ind w:right="288" w:firstLine="180"/>
        <w:jc w:val="both"/>
        <w:rPr>
          <w:lang w:val="ru-RU"/>
        </w:rPr>
      </w:pPr>
      <w:r w:rsidRPr="00B51770">
        <w:rPr>
          <w:rFonts w:ascii="Times New Roman" w:eastAsia="Times New Roman" w:hAnsi="Times New Roman"/>
          <w:color w:val="000000"/>
          <w:sz w:val="24"/>
          <w:lang w:val="ru-RU"/>
        </w:rPr>
        <w:t>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14:paraId="7956D948" w14:textId="77777777" w:rsidR="00E05EC4" w:rsidRPr="00B51770" w:rsidRDefault="00956916" w:rsidP="00B51770">
      <w:pPr>
        <w:autoSpaceDE w:val="0"/>
        <w:autoSpaceDN w:val="0"/>
        <w:spacing w:before="192" w:after="0" w:line="230" w:lineRule="auto"/>
        <w:ind w:left="180"/>
        <w:jc w:val="both"/>
        <w:rPr>
          <w:lang w:val="ru-RU"/>
        </w:rPr>
      </w:pPr>
      <w:r w:rsidRPr="00B51770">
        <w:rPr>
          <w:rFonts w:ascii="Times New Roman" w:eastAsia="Times New Roman" w:hAnsi="Times New Roman"/>
          <w:b/>
          <w:color w:val="000000"/>
          <w:sz w:val="24"/>
          <w:lang w:val="ru-RU"/>
        </w:rPr>
        <w:t>МЕСТО УЧЕБНОГО ПРЕДМЕТА «ФИЗИЧЕСКАЯ КУЛЬТУРА» В УЧЕБНОМ ПЛАНЕ</w:t>
      </w:r>
    </w:p>
    <w:p w14:paraId="13DA9E03" w14:textId="77777777" w:rsidR="00E05EC4" w:rsidRPr="00B51770" w:rsidRDefault="00956916" w:rsidP="00B51770">
      <w:pPr>
        <w:autoSpaceDE w:val="0"/>
        <w:autoSpaceDN w:val="0"/>
        <w:spacing w:before="190" w:after="0"/>
        <w:jc w:val="both"/>
        <w:rPr>
          <w:lang w:val="ru-RU"/>
        </w:rPr>
      </w:pPr>
      <w:r w:rsidRPr="00B51770">
        <w:rPr>
          <w:rFonts w:ascii="Times New Roman" w:eastAsia="Times New Roman" w:hAnsi="Times New Roman"/>
          <w:color w:val="000000"/>
          <w:sz w:val="24"/>
          <w:lang w:val="ru-RU"/>
        </w:rPr>
        <w:t xml:space="preserve">Общий объём часов, отведённых на изучение учебной дисциплины «Физическая культура» в основной школе составляет 510 часов (три часа в неделю в каждом классе). На модульный блок«Базовая физическая подготовка» отводится 150 часов из общего объёма (один час в неделю в каждом классе). </w:t>
      </w:r>
    </w:p>
    <w:p w14:paraId="44ECA07F" w14:textId="77777777" w:rsidR="00E05EC4" w:rsidRPr="00B51770" w:rsidRDefault="00956916" w:rsidP="00B51770">
      <w:pPr>
        <w:autoSpaceDE w:val="0"/>
        <w:autoSpaceDN w:val="0"/>
        <w:spacing w:before="70" w:after="0" w:line="271" w:lineRule="auto"/>
        <w:ind w:right="288"/>
        <w:jc w:val="both"/>
        <w:rPr>
          <w:lang w:val="ru-RU"/>
        </w:rPr>
      </w:pPr>
      <w:r w:rsidRPr="00B51770">
        <w:rPr>
          <w:rFonts w:ascii="Times New Roman" w:eastAsia="Times New Roman" w:hAnsi="Times New Roman"/>
          <w:color w:val="000000"/>
          <w:sz w:val="24"/>
          <w:lang w:val="ru-RU"/>
        </w:rPr>
        <w:t>Вариативные модули (не менее 1 часа в неделю с 5 по 9 класс)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14:paraId="44D605F2" w14:textId="77777777" w:rsidR="00E05EC4" w:rsidRPr="00B51770" w:rsidRDefault="00956916" w:rsidP="00B51770">
      <w:pPr>
        <w:autoSpaceDE w:val="0"/>
        <w:autoSpaceDN w:val="0"/>
        <w:spacing w:before="70" w:after="0"/>
        <w:ind w:right="288"/>
        <w:jc w:val="both"/>
        <w:rPr>
          <w:lang w:val="ru-RU"/>
        </w:rPr>
      </w:pPr>
      <w:r w:rsidRPr="00B51770">
        <w:rPr>
          <w:rFonts w:ascii="Times New Roman" w:eastAsia="Times New Roman" w:hAnsi="Times New Roman"/>
          <w:color w:val="000000"/>
          <w:sz w:val="24"/>
          <w:lang w:val="ru-RU"/>
        </w:rPr>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14:paraId="61AEFEA3" w14:textId="77777777" w:rsidR="00E05EC4" w:rsidRPr="00B51770" w:rsidRDefault="00E05EC4" w:rsidP="00B51770">
      <w:pPr>
        <w:jc w:val="both"/>
        <w:rPr>
          <w:lang w:val="ru-RU"/>
        </w:rPr>
        <w:sectPr w:rsidR="00E05EC4" w:rsidRPr="00B51770">
          <w:pgSz w:w="11900" w:h="16840"/>
          <w:pgMar w:top="286" w:right="662" w:bottom="488" w:left="666" w:header="720" w:footer="720" w:gutter="0"/>
          <w:cols w:space="720" w:equalWidth="0">
            <w:col w:w="10572" w:space="0"/>
          </w:cols>
          <w:docGrid w:linePitch="360"/>
        </w:sectPr>
      </w:pPr>
    </w:p>
    <w:p w14:paraId="116B985F" w14:textId="77777777" w:rsidR="00E05EC4" w:rsidRPr="00B51770" w:rsidRDefault="00E05EC4" w:rsidP="00B51770">
      <w:pPr>
        <w:autoSpaceDE w:val="0"/>
        <w:autoSpaceDN w:val="0"/>
        <w:spacing w:after="78" w:line="220" w:lineRule="exact"/>
        <w:jc w:val="both"/>
        <w:rPr>
          <w:lang w:val="ru-RU"/>
        </w:rPr>
      </w:pPr>
    </w:p>
    <w:p w14:paraId="67C1303A" w14:textId="77777777" w:rsidR="00E05EC4" w:rsidRPr="00B51770" w:rsidRDefault="00956916" w:rsidP="00B51770">
      <w:pPr>
        <w:autoSpaceDE w:val="0"/>
        <w:autoSpaceDN w:val="0"/>
        <w:spacing w:after="0" w:line="230" w:lineRule="auto"/>
        <w:jc w:val="both"/>
        <w:rPr>
          <w:lang w:val="ru-RU"/>
        </w:rPr>
      </w:pPr>
      <w:r w:rsidRPr="00B51770">
        <w:rPr>
          <w:rFonts w:ascii="Times New Roman" w:eastAsia="Times New Roman" w:hAnsi="Times New Roman"/>
          <w:b/>
          <w:color w:val="000000"/>
          <w:sz w:val="24"/>
          <w:lang w:val="ru-RU"/>
        </w:rPr>
        <w:t xml:space="preserve">СОДЕРЖАНИЕ УЧЕБНОГО ПРЕДМЕТА </w:t>
      </w:r>
    </w:p>
    <w:p w14:paraId="7964185A" w14:textId="77777777" w:rsidR="00E05EC4" w:rsidRPr="00B51770" w:rsidRDefault="00956916" w:rsidP="00B51770">
      <w:pPr>
        <w:autoSpaceDE w:val="0"/>
        <w:autoSpaceDN w:val="0"/>
        <w:spacing w:before="346" w:after="0" w:line="230" w:lineRule="auto"/>
        <w:jc w:val="both"/>
        <w:rPr>
          <w:lang w:val="ru-RU"/>
        </w:rPr>
      </w:pPr>
      <w:r w:rsidRPr="00B51770">
        <w:rPr>
          <w:rFonts w:ascii="Times New Roman" w:eastAsia="Times New Roman" w:hAnsi="Times New Roman"/>
          <w:b/>
          <w:color w:val="000000"/>
          <w:sz w:val="24"/>
          <w:lang w:val="ru-RU"/>
        </w:rPr>
        <w:t>5 КЛАСС</w:t>
      </w:r>
    </w:p>
    <w:p w14:paraId="10073B7F" w14:textId="77777777" w:rsidR="00E05EC4" w:rsidRPr="00B51770" w:rsidRDefault="00956916" w:rsidP="00B51770">
      <w:pPr>
        <w:autoSpaceDE w:val="0"/>
        <w:autoSpaceDN w:val="0"/>
        <w:spacing w:before="166" w:after="0" w:line="271" w:lineRule="auto"/>
        <w:ind w:right="144" w:firstLine="180"/>
        <w:jc w:val="both"/>
        <w:rPr>
          <w:lang w:val="ru-RU"/>
        </w:rPr>
      </w:pPr>
      <w:r w:rsidRPr="00B51770">
        <w:rPr>
          <w:rFonts w:ascii="Times New Roman" w:eastAsia="Times New Roman" w:hAnsi="Times New Roman"/>
          <w:b/>
          <w:color w:val="000000"/>
          <w:sz w:val="24"/>
          <w:lang w:val="ru-RU"/>
        </w:rPr>
        <w:t>Знания о физической культуре</w:t>
      </w:r>
      <w:r w:rsidRPr="00B51770">
        <w:rPr>
          <w:rFonts w:ascii="Times New Roman" w:eastAsia="Times New Roman" w:hAnsi="Times New Roman"/>
          <w:color w:val="000000"/>
          <w:sz w:val="24"/>
          <w:lang w:val="ru-RU"/>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14:paraId="008221ED" w14:textId="77777777" w:rsidR="00E05EC4" w:rsidRPr="00B51770" w:rsidRDefault="00956916" w:rsidP="00B51770">
      <w:pPr>
        <w:tabs>
          <w:tab w:val="left" w:pos="180"/>
        </w:tabs>
        <w:autoSpaceDE w:val="0"/>
        <w:autoSpaceDN w:val="0"/>
        <w:spacing w:before="70" w:after="0" w:line="262" w:lineRule="auto"/>
        <w:ind w:right="144"/>
        <w:jc w:val="both"/>
        <w:rPr>
          <w:lang w:val="ru-RU"/>
        </w:rPr>
      </w:pPr>
      <w:r w:rsidRPr="00B51770">
        <w:rPr>
          <w:lang w:val="ru-RU"/>
        </w:rPr>
        <w:tab/>
      </w:r>
      <w:r w:rsidRPr="00B51770">
        <w:rPr>
          <w:rFonts w:ascii="Times New Roman" w:eastAsia="Times New Roman" w:hAnsi="Times New Roman"/>
          <w:color w:val="000000"/>
          <w:sz w:val="24"/>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1B5C29B6" w14:textId="77777777" w:rsidR="00E05EC4" w:rsidRPr="00B51770" w:rsidRDefault="00956916" w:rsidP="00B51770">
      <w:pPr>
        <w:tabs>
          <w:tab w:val="left" w:pos="180"/>
        </w:tabs>
        <w:autoSpaceDE w:val="0"/>
        <w:autoSpaceDN w:val="0"/>
        <w:spacing w:before="70" w:after="0" w:line="262" w:lineRule="auto"/>
        <w:ind w:right="288"/>
        <w:jc w:val="both"/>
        <w:rPr>
          <w:lang w:val="ru-RU"/>
        </w:rPr>
      </w:pPr>
      <w:r w:rsidRPr="00B51770">
        <w:rPr>
          <w:lang w:val="ru-RU"/>
        </w:rPr>
        <w:tab/>
      </w:r>
      <w:r w:rsidRPr="00B51770">
        <w:rPr>
          <w:rFonts w:ascii="Times New Roman" w:eastAsia="Times New Roman" w:hAnsi="Times New Roman"/>
          <w:color w:val="000000"/>
          <w:sz w:val="24"/>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14:paraId="39B8EFD4" w14:textId="77777777" w:rsidR="00E05EC4" w:rsidRPr="00B51770" w:rsidRDefault="00956916" w:rsidP="00B51770">
      <w:pPr>
        <w:tabs>
          <w:tab w:val="left" w:pos="180"/>
        </w:tabs>
        <w:autoSpaceDE w:val="0"/>
        <w:autoSpaceDN w:val="0"/>
        <w:spacing w:before="72" w:after="0" w:line="283" w:lineRule="auto"/>
        <w:ind w:right="144"/>
        <w:jc w:val="both"/>
        <w:rPr>
          <w:lang w:val="ru-RU"/>
        </w:rPr>
      </w:pPr>
      <w:r w:rsidRPr="00B51770">
        <w:rPr>
          <w:lang w:val="ru-RU"/>
        </w:rPr>
        <w:tab/>
      </w:r>
      <w:r w:rsidRPr="00B51770">
        <w:rPr>
          <w:rFonts w:ascii="Times New Roman" w:eastAsia="Times New Roman" w:hAnsi="Times New Roman"/>
          <w:i/>
          <w:color w:val="000000"/>
          <w:sz w:val="24"/>
          <w:lang w:val="ru-RU"/>
        </w:rPr>
        <w:t>Способы самостоятельной деятельности</w:t>
      </w:r>
      <w:r w:rsidRPr="00B51770">
        <w:rPr>
          <w:rFonts w:ascii="Times New Roman" w:eastAsia="Times New Roman" w:hAnsi="Times New Roman"/>
          <w:color w:val="000000"/>
          <w:sz w:val="24"/>
          <w:lang w:val="ru-RU"/>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w:t>
      </w:r>
      <w:r w:rsidRPr="00B51770">
        <w:rPr>
          <w:lang w:val="ru-RU"/>
        </w:rPr>
        <w:tab/>
      </w:r>
      <w:r w:rsidRPr="00B51770">
        <w:rPr>
          <w:rFonts w:ascii="Times New Roman" w:eastAsia="Times New Roman" w:hAnsi="Times New Roman"/>
          <w:color w:val="000000"/>
          <w:sz w:val="24"/>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14:paraId="06D56CA7" w14:textId="77777777" w:rsidR="00E05EC4" w:rsidRPr="00B51770" w:rsidRDefault="00956916" w:rsidP="00B51770">
      <w:pPr>
        <w:tabs>
          <w:tab w:val="left" w:pos="180"/>
        </w:tabs>
        <w:autoSpaceDE w:val="0"/>
        <w:autoSpaceDN w:val="0"/>
        <w:spacing w:before="70" w:after="0"/>
        <w:jc w:val="both"/>
        <w:rPr>
          <w:lang w:val="ru-RU"/>
        </w:rPr>
      </w:pPr>
      <w:r w:rsidRPr="00B51770">
        <w:rPr>
          <w:lang w:val="ru-RU"/>
        </w:rPr>
        <w:tab/>
      </w:r>
      <w:r w:rsidRPr="00B51770">
        <w:rPr>
          <w:rFonts w:ascii="Times New Roman" w:eastAsia="Times New Roman" w:hAnsi="Times New Roman"/>
          <w:color w:val="000000"/>
          <w:sz w:val="24"/>
          <w:lang w:val="ru-RU"/>
        </w:rP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r w:rsidRPr="00B51770">
        <w:rPr>
          <w:lang w:val="ru-RU"/>
        </w:rPr>
        <w:tab/>
      </w:r>
      <w:r w:rsidRPr="00B51770">
        <w:rPr>
          <w:rFonts w:ascii="Times New Roman" w:eastAsia="Times New Roman" w:hAnsi="Times New Roman"/>
          <w:color w:val="000000"/>
          <w:sz w:val="24"/>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14:paraId="44B5E92E" w14:textId="77777777" w:rsidR="00E05EC4" w:rsidRPr="00B51770" w:rsidRDefault="00956916" w:rsidP="00B51770">
      <w:pPr>
        <w:autoSpaceDE w:val="0"/>
        <w:autoSpaceDN w:val="0"/>
        <w:spacing w:before="70" w:after="0" w:line="230" w:lineRule="auto"/>
        <w:ind w:left="180"/>
        <w:jc w:val="both"/>
        <w:rPr>
          <w:lang w:val="ru-RU"/>
        </w:rPr>
      </w:pPr>
      <w:r w:rsidRPr="00B51770">
        <w:rPr>
          <w:rFonts w:ascii="Times New Roman" w:eastAsia="Times New Roman" w:hAnsi="Times New Roman"/>
          <w:color w:val="000000"/>
          <w:sz w:val="24"/>
          <w:lang w:val="ru-RU"/>
        </w:rPr>
        <w:t>Составление дневника физической культуры.</w:t>
      </w:r>
    </w:p>
    <w:p w14:paraId="11BF717D" w14:textId="77777777" w:rsidR="00E05EC4" w:rsidRPr="00B51770" w:rsidRDefault="00956916" w:rsidP="00B51770">
      <w:pPr>
        <w:autoSpaceDE w:val="0"/>
        <w:autoSpaceDN w:val="0"/>
        <w:spacing w:before="70" w:after="0"/>
        <w:ind w:right="144" w:firstLine="180"/>
        <w:jc w:val="both"/>
        <w:rPr>
          <w:lang w:val="ru-RU"/>
        </w:rPr>
      </w:pPr>
      <w:r w:rsidRPr="00B51770">
        <w:rPr>
          <w:rFonts w:ascii="Times New Roman" w:eastAsia="Times New Roman" w:hAnsi="Times New Roman"/>
          <w:b/>
          <w:color w:val="000000"/>
          <w:sz w:val="24"/>
          <w:lang w:val="ru-RU"/>
        </w:rPr>
        <w:t>Физическое совершенствование</w:t>
      </w:r>
      <w:r w:rsidRPr="00B51770">
        <w:rPr>
          <w:rFonts w:ascii="Times New Roman" w:eastAsia="Times New Roman" w:hAnsi="Times New Roman"/>
          <w:color w:val="000000"/>
          <w:sz w:val="24"/>
          <w:lang w:val="ru-RU"/>
        </w:rPr>
        <w:t xml:space="preserve">. </w:t>
      </w:r>
      <w:r w:rsidRPr="00B51770">
        <w:rPr>
          <w:rFonts w:ascii="Times New Roman" w:eastAsia="Times New Roman" w:hAnsi="Times New Roman"/>
          <w:b/>
          <w:i/>
          <w:color w:val="000000"/>
          <w:sz w:val="24"/>
          <w:lang w:val="ru-RU"/>
        </w:rPr>
        <w:t>Физкультурно-оздоровительная деятельность</w:t>
      </w:r>
      <w:r w:rsidRPr="00B51770">
        <w:rPr>
          <w:rFonts w:ascii="Times New Roman" w:eastAsia="Times New Roman" w:hAnsi="Times New Roman"/>
          <w:color w:val="000000"/>
          <w:sz w:val="24"/>
          <w:lang w:val="ru-RU"/>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p w14:paraId="787191D6" w14:textId="77777777" w:rsidR="00E05EC4" w:rsidRPr="00B51770" w:rsidRDefault="00956916" w:rsidP="00B51770">
      <w:pPr>
        <w:autoSpaceDE w:val="0"/>
        <w:autoSpaceDN w:val="0"/>
        <w:spacing w:before="70" w:after="0" w:line="262" w:lineRule="auto"/>
        <w:ind w:right="288"/>
        <w:jc w:val="both"/>
        <w:rPr>
          <w:lang w:val="ru-RU"/>
        </w:rPr>
      </w:pPr>
      <w:r w:rsidRPr="00B51770">
        <w:rPr>
          <w:rFonts w:ascii="Times New Roman" w:eastAsia="Times New Roman" w:hAnsi="Times New Roman"/>
          <w:color w:val="000000"/>
          <w:sz w:val="24"/>
          <w:lang w:val="ru-RU"/>
        </w:rPr>
        <w:t>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37F4BF3F" w14:textId="77777777" w:rsidR="00E05EC4" w:rsidRPr="00B51770" w:rsidRDefault="00956916" w:rsidP="00B51770">
      <w:pPr>
        <w:tabs>
          <w:tab w:val="left" w:pos="180"/>
        </w:tabs>
        <w:autoSpaceDE w:val="0"/>
        <w:autoSpaceDN w:val="0"/>
        <w:spacing w:before="70" w:after="0" w:line="262" w:lineRule="auto"/>
        <w:ind w:right="1296"/>
        <w:jc w:val="both"/>
        <w:rPr>
          <w:lang w:val="ru-RU"/>
        </w:rPr>
      </w:pPr>
      <w:r w:rsidRPr="00B51770">
        <w:rPr>
          <w:lang w:val="ru-RU"/>
        </w:rPr>
        <w:tab/>
      </w:r>
      <w:r w:rsidRPr="00B51770">
        <w:rPr>
          <w:rFonts w:ascii="Times New Roman" w:eastAsia="Times New Roman" w:hAnsi="Times New Roman"/>
          <w:color w:val="000000"/>
          <w:sz w:val="24"/>
          <w:lang w:val="ru-RU"/>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14:paraId="43599B25" w14:textId="77777777" w:rsidR="00E05EC4" w:rsidRPr="00B51770" w:rsidRDefault="00956916" w:rsidP="00B51770">
      <w:pPr>
        <w:autoSpaceDE w:val="0"/>
        <w:autoSpaceDN w:val="0"/>
        <w:spacing w:before="70" w:after="0" w:line="278" w:lineRule="auto"/>
        <w:ind w:firstLine="180"/>
        <w:jc w:val="both"/>
        <w:rPr>
          <w:lang w:val="ru-RU"/>
        </w:rPr>
      </w:pPr>
      <w:r w:rsidRPr="00B51770">
        <w:rPr>
          <w:rFonts w:ascii="Times New Roman" w:eastAsia="Times New Roman" w:hAnsi="Times New Roman"/>
          <w:i/>
          <w:color w:val="000000"/>
          <w:sz w:val="24"/>
          <w:lang w:val="ru-RU"/>
        </w:rPr>
        <w:t>Модуль «Гимнастика»</w:t>
      </w:r>
      <w:r w:rsidRPr="00B51770">
        <w:rPr>
          <w:rFonts w:ascii="Times New Roman" w:eastAsia="Times New Roman" w:hAnsi="Times New Roman"/>
          <w:color w:val="000000"/>
          <w:sz w:val="24"/>
          <w:lang w:val="ru-RU"/>
        </w:rPr>
        <w:t>. 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14:paraId="5FA1AA50" w14:textId="77777777" w:rsidR="00E05EC4" w:rsidRPr="00B51770" w:rsidRDefault="00956916" w:rsidP="00B51770">
      <w:pPr>
        <w:autoSpaceDE w:val="0"/>
        <w:autoSpaceDN w:val="0"/>
        <w:spacing w:before="70" w:after="0" w:line="281" w:lineRule="auto"/>
        <w:ind w:firstLine="180"/>
        <w:jc w:val="both"/>
        <w:rPr>
          <w:lang w:val="ru-RU"/>
        </w:rPr>
      </w:pPr>
      <w:r w:rsidRPr="00B51770">
        <w:rPr>
          <w:rFonts w:ascii="Times New Roman" w:eastAsia="Times New Roman" w:hAnsi="Times New Roman"/>
          <w:color w:val="000000"/>
          <w:sz w:val="24"/>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14:paraId="580FB107" w14:textId="77777777" w:rsidR="00E05EC4" w:rsidRPr="00B51770" w:rsidRDefault="00956916" w:rsidP="00B51770">
      <w:pPr>
        <w:autoSpaceDE w:val="0"/>
        <w:autoSpaceDN w:val="0"/>
        <w:spacing w:before="70" w:after="0" w:line="271" w:lineRule="auto"/>
        <w:ind w:right="144" w:firstLine="180"/>
        <w:jc w:val="both"/>
        <w:rPr>
          <w:lang w:val="ru-RU"/>
        </w:rPr>
      </w:pPr>
      <w:r w:rsidRPr="00B51770">
        <w:rPr>
          <w:rFonts w:ascii="Times New Roman" w:eastAsia="Times New Roman" w:hAnsi="Times New Roman"/>
          <w:i/>
          <w:color w:val="000000"/>
          <w:sz w:val="24"/>
          <w:lang w:val="ru-RU"/>
        </w:rPr>
        <w:t>Модуль «Лёгкая атлетика»</w:t>
      </w:r>
      <w:r w:rsidRPr="00B51770">
        <w:rPr>
          <w:rFonts w:ascii="Times New Roman" w:eastAsia="Times New Roman" w:hAnsi="Times New Roman"/>
          <w:color w:val="000000"/>
          <w:sz w:val="24"/>
          <w:lang w:val="ru-RU"/>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14:paraId="6D073DF2" w14:textId="77777777" w:rsidR="00E05EC4" w:rsidRPr="00B51770" w:rsidRDefault="00956916" w:rsidP="00B51770">
      <w:pPr>
        <w:tabs>
          <w:tab w:val="left" w:pos="180"/>
        </w:tabs>
        <w:autoSpaceDE w:val="0"/>
        <w:autoSpaceDN w:val="0"/>
        <w:spacing w:before="70" w:after="0" w:line="262" w:lineRule="auto"/>
        <w:ind w:right="720"/>
        <w:jc w:val="both"/>
        <w:rPr>
          <w:lang w:val="ru-RU"/>
        </w:rPr>
      </w:pPr>
      <w:r w:rsidRPr="00B51770">
        <w:rPr>
          <w:lang w:val="ru-RU"/>
        </w:rPr>
        <w:tab/>
      </w:r>
      <w:r w:rsidRPr="00B51770">
        <w:rPr>
          <w:rFonts w:ascii="Times New Roman" w:eastAsia="Times New Roman" w:hAnsi="Times New Roman"/>
          <w:color w:val="000000"/>
          <w:sz w:val="24"/>
          <w:lang w:val="ru-RU"/>
        </w:rPr>
        <w:t>Метание малого мяча с места в вертикальную неподвижную мишень; метание малого мяча на дальность с трёх шагов разбега.</w:t>
      </w:r>
    </w:p>
    <w:p w14:paraId="49E0560A" w14:textId="77777777" w:rsidR="00E05EC4" w:rsidRPr="00B51770" w:rsidRDefault="00956916" w:rsidP="00B51770">
      <w:pPr>
        <w:tabs>
          <w:tab w:val="left" w:pos="180"/>
        </w:tabs>
        <w:autoSpaceDE w:val="0"/>
        <w:autoSpaceDN w:val="0"/>
        <w:spacing w:before="70" w:after="0" w:line="262" w:lineRule="auto"/>
        <w:ind w:right="720"/>
        <w:jc w:val="both"/>
        <w:rPr>
          <w:lang w:val="ru-RU"/>
        </w:rPr>
      </w:pPr>
      <w:r w:rsidRPr="00B51770">
        <w:rPr>
          <w:lang w:val="ru-RU"/>
        </w:rPr>
        <w:tab/>
      </w:r>
      <w:r w:rsidRPr="00B51770">
        <w:rPr>
          <w:rFonts w:ascii="Times New Roman" w:eastAsia="Times New Roman" w:hAnsi="Times New Roman"/>
          <w:i/>
          <w:color w:val="000000"/>
          <w:sz w:val="24"/>
          <w:lang w:val="ru-RU"/>
        </w:rPr>
        <w:t>Модуль «Зимние виды спорта»</w:t>
      </w:r>
      <w:r w:rsidRPr="00B51770">
        <w:rPr>
          <w:rFonts w:ascii="Times New Roman" w:eastAsia="Times New Roman" w:hAnsi="Times New Roman"/>
          <w:color w:val="000000"/>
          <w:sz w:val="24"/>
          <w:lang w:val="ru-RU"/>
        </w:rPr>
        <w:t>. Передвижение на лыжах попеременным двухшажным ходом; повороты на лыжах переступанием на месте и в движении по учебной дистанции; подъём по</w:t>
      </w:r>
    </w:p>
    <w:p w14:paraId="3E51917A" w14:textId="77777777" w:rsidR="00E05EC4" w:rsidRPr="00B51770" w:rsidRDefault="00E05EC4" w:rsidP="00B51770">
      <w:pPr>
        <w:jc w:val="both"/>
        <w:rPr>
          <w:lang w:val="ru-RU"/>
        </w:rPr>
        <w:sectPr w:rsidR="00E05EC4" w:rsidRPr="00B51770">
          <w:pgSz w:w="11900" w:h="16840"/>
          <w:pgMar w:top="298" w:right="650" w:bottom="410" w:left="666" w:header="720" w:footer="720" w:gutter="0"/>
          <w:cols w:space="720" w:equalWidth="0">
            <w:col w:w="10584" w:space="0"/>
          </w:cols>
          <w:docGrid w:linePitch="360"/>
        </w:sectPr>
      </w:pPr>
    </w:p>
    <w:p w14:paraId="5A46D8F9" w14:textId="77777777" w:rsidR="00E05EC4" w:rsidRPr="00B51770" w:rsidRDefault="00E05EC4" w:rsidP="00B51770">
      <w:pPr>
        <w:autoSpaceDE w:val="0"/>
        <w:autoSpaceDN w:val="0"/>
        <w:spacing w:after="66" w:line="220" w:lineRule="exact"/>
        <w:jc w:val="both"/>
        <w:rPr>
          <w:lang w:val="ru-RU"/>
        </w:rPr>
      </w:pPr>
    </w:p>
    <w:p w14:paraId="6AFEB89F" w14:textId="77777777" w:rsidR="00E05EC4" w:rsidRPr="00B51770" w:rsidRDefault="00956916" w:rsidP="00B51770">
      <w:pPr>
        <w:autoSpaceDE w:val="0"/>
        <w:autoSpaceDN w:val="0"/>
        <w:spacing w:after="0" w:line="262" w:lineRule="auto"/>
        <w:ind w:right="144"/>
        <w:jc w:val="both"/>
        <w:rPr>
          <w:lang w:val="ru-RU"/>
        </w:rPr>
      </w:pPr>
      <w:r w:rsidRPr="00B51770">
        <w:rPr>
          <w:rFonts w:ascii="Times New Roman" w:eastAsia="Times New Roman" w:hAnsi="Times New Roman"/>
          <w:color w:val="000000"/>
          <w:sz w:val="24"/>
          <w:lang w:val="ru-RU"/>
        </w:rPr>
        <w:t>пологому склону способом «лесенка» и спуск в основной стойке; преодоление небольших бугров и впадин при спуске с пологого склона.</w:t>
      </w:r>
    </w:p>
    <w:p w14:paraId="48FDA8BE" w14:textId="77777777" w:rsidR="00E05EC4" w:rsidRPr="00B51770" w:rsidRDefault="00956916" w:rsidP="00B51770">
      <w:pPr>
        <w:autoSpaceDE w:val="0"/>
        <w:autoSpaceDN w:val="0"/>
        <w:spacing w:before="70" w:after="0" w:line="230" w:lineRule="auto"/>
        <w:ind w:left="180"/>
        <w:jc w:val="both"/>
        <w:rPr>
          <w:lang w:val="ru-RU"/>
        </w:rPr>
      </w:pPr>
      <w:r w:rsidRPr="00B51770">
        <w:rPr>
          <w:rFonts w:ascii="Times New Roman" w:eastAsia="Times New Roman" w:hAnsi="Times New Roman"/>
          <w:i/>
          <w:color w:val="000000"/>
          <w:sz w:val="24"/>
          <w:lang w:val="ru-RU"/>
        </w:rPr>
        <w:t>Модуль «Спортивные игры»</w:t>
      </w:r>
      <w:r w:rsidRPr="00B51770">
        <w:rPr>
          <w:rFonts w:ascii="Times New Roman" w:eastAsia="Times New Roman" w:hAnsi="Times New Roman"/>
          <w:color w:val="000000"/>
          <w:sz w:val="24"/>
          <w:lang w:val="ru-RU"/>
        </w:rPr>
        <w:t>.</w:t>
      </w:r>
    </w:p>
    <w:p w14:paraId="463F59F7" w14:textId="77777777" w:rsidR="00E05EC4" w:rsidRPr="00B51770" w:rsidRDefault="00956916" w:rsidP="00B51770">
      <w:pPr>
        <w:autoSpaceDE w:val="0"/>
        <w:autoSpaceDN w:val="0"/>
        <w:spacing w:before="70" w:after="0" w:line="271" w:lineRule="auto"/>
        <w:ind w:firstLine="180"/>
        <w:jc w:val="both"/>
        <w:rPr>
          <w:lang w:val="ru-RU"/>
        </w:rPr>
      </w:pPr>
      <w:r w:rsidRPr="00B51770">
        <w:rPr>
          <w:rFonts w:ascii="Times New Roman" w:eastAsia="Times New Roman" w:hAnsi="Times New Roman"/>
          <w:color w:val="000000"/>
          <w:sz w:val="24"/>
          <w:u w:val="single"/>
          <w:lang w:val="ru-RU"/>
        </w:rPr>
        <w:t>Баскетбол</w:t>
      </w:r>
      <w:r w:rsidRPr="00B51770">
        <w:rPr>
          <w:rFonts w:ascii="Times New Roman" w:eastAsia="Times New Roman" w:hAnsi="Times New Roman"/>
          <w:color w:val="000000"/>
          <w:sz w:val="24"/>
          <w:lang w:val="ru-RU"/>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14:paraId="076B2383" w14:textId="77777777" w:rsidR="00E05EC4" w:rsidRPr="00B51770" w:rsidRDefault="00956916" w:rsidP="00B51770">
      <w:pPr>
        <w:tabs>
          <w:tab w:val="left" w:pos="180"/>
        </w:tabs>
        <w:autoSpaceDE w:val="0"/>
        <w:autoSpaceDN w:val="0"/>
        <w:spacing w:before="70" w:after="0" w:line="262" w:lineRule="auto"/>
        <w:ind w:right="432"/>
        <w:jc w:val="both"/>
        <w:rPr>
          <w:lang w:val="ru-RU"/>
        </w:rPr>
      </w:pPr>
      <w:r w:rsidRPr="00B51770">
        <w:rPr>
          <w:lang w:val="ru-RU"/>
        </w:rPr>
        <w:tab/>
      </w:r>
      <w:r w:rsidRPr="00B51770">
        <w:rPr>
          <w:rFonts w:ascii="Times New Roman" w:eastAsia="Times New Roman" w:hAnsi="Times New Roman"/>
          <w:color w:val="000000"/>
          <w:sz w:val="24"/>
          <w:u w:val="single"/>
          <w:lang w:val="ru-RU"/>
        </w:rPr>
        <w:t>Волейбол.</w:t>
      </w:r>
      <w:r w:rsidRPr="00B51770">
        <w:rPr>
          <w:rFonts w:ascii="Times New Roman" w:eastAsia="Times New Roman" w:hAnsi="Times New Roman"/>
          <w:color w:val="000000"/>
          <w:sz w:val="24"/>
          <w:lang w:val="ru-RU"/>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14:paraId="343E16B5" w14:textId="77777777" w:rsidR="00E05EC4" w:rsidRPr="00B51770" w:rsidRDefault="00956916" w:rsidP="00B51770">
      <w:pPr>
        <w:autoSpaceDE w:val="0"/>
        <w:autoSpaceDN w:val="0"/>
        <w:spacing w:before="70" w:after="0" w:line="271" w:lineRule="auto"/>
        <w:ind w:firstLine="180"/>
        <w:jc w:val="both"/>
        <w:rPr>
          <w:lang w:val="ru-RU"/>
        </w:rPr>
      </w:pPr>
      <w:r w:rsidRPr="00B51770">
        <w:rPr>
          <w:rFonts w:ascii="Times New Roman" w:eastAsia="Times New Roman" w:hAnsi="Times New Roman"/>
          <w:color w:val="000000"/>
          <w:sz w:val="24"/>
          <w:u w:val="single"/>
          <w:lang w:val="ru-RU"/>
        </w:rPr>
        <w:t>Футбол.</w:t>
      </w:r>
      <w:r w:rsidRPr="00B51770">
        <w:rPr>
          <w:rFonts w:ascii="Times New Roman" w:eastAsia="Times New Roman" w:hAnsi="Times New Roman"/>
          <w:color w:val="000000"/>
          <w:sz w:val="24"/>
          <w:lang w:val="ru-RU"/>
        </w:rPr>
        <w:t xml:space="preserve">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
    <w:p w14:paraId="4CF9E77C" w14:textId="77777777" w:rsidR="00E05EC4" w:rsidRPr="00B51770" w:rsidRDefault="00956916" w:rsidP="00B51770">
      <w:pPr>
        <w:tabs>
          <w:tab w:val="left" w:pos="180"/>
        </w:tabs>
        <w:autoSpaceDE w:val="0"/>
        <w:autoSpaceDN w:val="0"/>
        <w:spacing w:before="72" w:after="0" w:line="262" w:lineRule="auto"/>
        <w:ind w:right="432"/>
        <w:jc w:val="both"/>
        <w:rPr>
          <w:lang w:val="ru-RU"/>
        </w:rPr>
      </w:pPr>
      <w:r w:rsidRPr="00B51770">
        <w:rPr>
          <w:lang w:val="ru-RU"/>
        </w:rPr>
        <w:tab/>
      </w:r>
      <w:r w:rsidRPr="00B51770">
        <w:rPr>
          <w:rFonts w:ascii="Times New Roman" w:eastAsia="Times New Roman" w:hAnsi="Times New Roman"/>
          <w:color w:val="000000"/>
          <w:sz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2A324FB3" w14:textId="77777777" w:rsidR="00E05EC4" w:rsidRPr="00B51770" w:rsidRDefault="00956916" w:rsidP="00B51770">
      <w:pPr>
        <w:autoSpaceDE w:val="0"/>
        <w:autoSpaceDN w:val="0"/>
        <w:spacing w:before="70" w:after="0" w:line="271" w:lineRule="auto"/>
        <w:ind w:right="288" w:firstLine="180"/>
        <w:jc w:val="both"/>
        <w:rPr>
          <w:lang w:val="ru-RU"/>
        </w:rPr>
      </w:pPr>
      <w:r w:rsidRPr="00B51770">
        <w:rPr>
          <w:rFonts w:ascii="Times New Roman" w:eastAsia="Times New Roman" w:hAnsi="Times New Roman"/>
          <w:i/>
          <w:color w:val="000000"/>
          <w:sz w:val="24"/>
          <w:lang w:val="ru-RU"/>
        </w:rPr>
        <w:t>Модуль «Спорт»</w:t>
      </w:r>
      <w:r w:rsidRPr="00B51770">
        <w:rPr>
          <w:rFonts w:ascii="Times New Roman" w:eastAsia="Times New Roman" w:hAnsi="Times New Roman"/>
          <w:color w:val="000000"/>
          <w:sz w:val="24"/>
          <w:lang w:val="ru-RU"/>
        </w:rPr>
        <w:t xml:space="preserve">. Физическая подготовка к выполнению нормативов комплекса ГТО с </w:t>
      </w:r>
      <w:r w:rsidRPr="00B51770">
        <w:rPr>
          <w:lang w:val="ru-RU"/>
        </w:rPr>
        <w:br/>
      </w:r>
      <w:r w:rsidRPr="00B51770">
        <w:rPr>
          <w:rFonts w:ascii="Times New Roman" w:eastAsia="Times New Roman" w:hAnsi="Times New Roman"/>
          <w:color w:val="000000"/>
          <w:sz w:val="24"/>
          <w:lang w:val="ru-RU"/>
        </w:rPr>
        <w:t>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67283CB9" w14:textId="77777777" w:rsidR="00E05EC4" w:rsidRPr="00B51770" w:rsidRDefault="00956916" w:rsidP="00B51770">
      <w:pPr>
        <w:autoSpaceDE w:val="0"/>
        <w:autoSpaceDN w:val="0"/>
        <w:spacing w:before="262" w:after="0" w:line="230" w:lineRule="auto"/>
        <w:jc w:val="both"/>
        <w:rPr>
          <w:lang w:val="ru-RU"/>
        </w:rPr>
      </w:pPr>
      <w:r w:rsidRPr="00B51770">
        <w:rPr>
          <w:rFonts w:ascii="Times New Roman" w:eastAsia="Times New Roman" w:hAnsi="Times New Roman"/>
          <w:b/>
          <w:color w:val="000000"/>
          <w:sz w:val="24"/>
          <w:lang w:val="ru-RU"/>
        </w:rPr>
        <w:t>6 КЛАСС</w:t>
      </w:r>
    </w:p>
    <w:p w14:paraId="0DAE75FA" w14:textId="77777777" w:rsidR="00E05EC4" w:rsidRPr="00B51770" w:rsidRDefault="00956916" w:rsidP="00B51770">
      <w:pPr>
        <w:autoSpaceDE w:val="0"/>
        <w:autoSpaceDN w:val="0"/>
        <w:spacing w:before="166" w:after="0"/>
        <w:ind w:right="144" w:firstLine="180"/>
        <w:jc w:val="both"/>
        <w:rPr>
          <w:lang w:val="ru-RU"/>
        </w:rPr>
      </w:pPr>
      <w:r w:rsidRPr="00B51770">
        <w:rPr>
          <w:rFonts w:ascii="Times New Roman" w:eastAsia="Times New Roman" w:hAnsi="Times New Roman"/>
          <w:b/>
          <w:color w:val="000000"/>
          <w:sz w:val="24"/>
          <w:lang w:val="ru-RU"/>
        </w:rPr>
        <w:t>Знания о физической культуре</w:t>
      </w:r>
      <w:r w:rsidRPr="00B51770">
        <w:rPr>
          <w:rFonts w:ascii="Times New Roman" w:eastAsia="Times New Roman" w:hAnsi="Times New Roman"/>
          <w:color w:val="000000"/>
          <w:sz w:val="24"/>
          <w:lang w:val="ru-RU"/>
        </w:rPr>
        <w:t>. 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14:paraId="78F0B974" w14:textId="77777777" w:rsidR="00E05EC4" w:rsidRPr="00B51770" w:rsidRDefault="00956916" w:rsidP="00B51770">
      <w:pPr>
        <w:autoSpaceDE w:val="0"/>
        <w:autoSpaceDN w:val="0"/>
        <w:spacing w:before="70" w:after="0" w:line="271" w:lineRule="auto"/>
        <w:ind w:right="288" w:firstLine="180"/>
        <w:jc w:val="both"/>
        <w:rPr>
          <w:lang w:val="ru-RU"/>
        </w:rPr>
      </w:pPr>
      <w:r w:rsidRPr="00B51770">
        <w:rPr>
          <w:rFonts w:ascii="Times New Roman" w:eastAsia="Times New Roman" w:hAnsi="Times New Roman"/>
          <w:b/>
          <w:color w:val="000000"/>
          <w:sz w:val="24"/>
          <w:lang w:val="ru-RU"/>
        </w:rPr>
        <w:t>Способы самостоятельной деятельности</w:t>
      </w:r>
      <w:r w:rsidRPr="00B51770">
        <w:rPr>
          <w:rFonts w:ascii="Times New Roman" w:eastAsia="Times New Roman" w:hAnsi="Times New Roman"/>
          <w:color w:val="000000"/>
          <w:sz w:val="24"/>
          <w:lang w:val="ru-RU"/>
        </w:rPr>
        <w:t>. 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14:paraId="46079BD7" w14:textId="77777777" w:rsidR="00E05EC4" w:rsidRPr="00B51770" w:rsidRDefault="00956916" w:rsidP="00B51770">
      <w:pPr>
        <w:autoSpaceDE w:val="0"/>
        <w:autoSpaceDN w:val="0"/>
        <w:spacing w:before="70" w:after="0"/>
        <w:ind w:right="576" w:firstLine="180"/>
        <w:jc w:val="both"/>
        <w:rPr>
          <w:lang w:val="ru-RU"/>
        </w:rPr>
      </w:pPr>
      <w:r w:rsidRPr="00B51770">
        <w:rPr>
          <w:rFonts w:ascii="Times New Roman" w:eastAsia="Times New Roman" w:hAnsi="Times New Roman"/>
          <w:color w:val="000000"/>
          <w:sz w:val="24"/>
          <w:lang w:val="ru-RU"/>
        </w:rP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p>
    <w:p w14:paraId="2CF254F5" w14:textId="77777777" w:rsidR="00E05EC4" w:rsidRPr="00B51770" w:rsidRDefault="00956916" w:rsidP="00B51770">
      <w:pPr>
        <w:autoSpaceDE w:val="0"/>
        <w:autoSpaceDN w:val="0"/>
        <w:spacing w:before="70" w:after="0" w:line="230" w:lineRule="auto"/>
        <w:ind w:left="180"/>
        <w:jc w:val="both"/>
        <w:rPr>
          <w:lang w:val="ru-RU"/>
        </w:rPr>
      </w:pPr>
      <w:r w:rsidRPr="00B51770">
        <w:rPr>
          <w:rFonts w:ascii="Times New Roman" w:eastAsia="Times New Roman" w:hAnsi="Times New Roman"/>
          <w:color w:val="000000"/>
          <w:sz w:val="24"/>
          <w:lang w:val="ru-RU"/>
        </w:rPr>
        <w:t>Правила и способы составления плана самостоятельных занятий физической подготовкой.</w:t>
      </w:r>
    </w:p>
    <w:p w14:paraId="67B20A47" w14:textId="77777777" w:rsidR="00E05EC4" w:rsidRPr="00B51770" w:rsidRDefault="00956916" w:rsidP="00B51770">
      <w:pPr>
        <w:autoSpaceDE w:val="0"/>
        <w:autoSpaceDN w:val="0"/>
        <w:spacing w:before="70" w:after="0" w:line="278" w:lineRule="auto"/>
        <w:ind w:right="576" w:firstLine="180"/>
        <w:jc w:val="both"/>
        <w:rPr>
          <w:lang w:val="ru-RU"/>
        </w:rPr>
      </w:pPr>
      <w:r w:rsidRPr="00B51770">
        <w:rPr>
          <w:rFonts w:ascii="Times New Roman" w:eastAsia="Times New Roman" w:hAnsi="Times New Roman"/>
          <w:b/>
          <w:color w:val="000000"/>
          <w:sz w:val="24"/>
          <w:lang w:val="ru-RU"/>
        </w:rPr>
        <w:t>Физическое совершенствование</w:t>
      </w:r>
      <w:r w:rsidRPr="00B51770">
        <w:rPr>
          <w:rFonts w:ascii="Times New Roman" w:eastAsia="Times New Roman" w:hAnsi="Times New Roman"/>
          <w:color w:val="000000"/>
          <w:sz w:val="24"/>
          <w:lang w:val="ru-RU"/>
        </w:rPr>
        <w:t xml:space="preserve">. </w:t>
      </w:r>
      <w:r w:rsidRPr="00B51770">
        <w:rPr>
          <w:rFonts w:ascii="Times New Roman" w:eastAsia="Times New Roman" w:hAnsi="Times New Roman"/>
          <w:b/>
          <w:i/>
          <w:color w:val="000000"/>
          <w:sz w:val="24"/>
          <w:lang w:val="ru-RU"/>
        </w:rPr>
        <w:t>Физкультурно-оздоровительная деятельность</w:t>
      </w:r>
      <w:r w:rsidRPr="00B51770">
        <w:rPr>
          <w:rFonts w:ascii="Times New Roman" w:eastAsia="Times New Roman" w:hAnsi="Times New Roman"/>
          <w:color w:val="000000"/>
          <w:sz w:val="24"/>
          <w:lang w:val="ru-RU"/>
        </w:rPr>
        <w:t>. 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14:paraId="34412660" w14:textId="77777777" w:rsidR="00E05EC4" w:rsidRPr="00B51770" w:rsidRDefault="00956916" w:rsidP="00B51770">
      <w:pPr>
        <w:autoSpaceDE w:val="0"/>
        <w:autoSpaceDN w:val="0"/>
        <w:spacing w:before="70" w:after="0" w:line="281" w:lineRule="auto"/>
        <w:ind w:right="288" w:firstLine="180"/>
        <w:jc w:val="both"/>
        <w:rPr>
          <w:lang w:val="ru-RU"/>
        </w:rPr>
      </w:pPr>
      <w:r w:rsidRPr="00B51770">
        <w:rPr>
          <w:rFonts w:ascii="Times New Roman" w:eastAsia="Times New Roman" w:hAnsi="Times New Roman"/>
          <w:color w:val="000000"/>
          <w:sz w:val="24"/>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14:paraId="426A0FE2" w14:textId="77777777" w:rsidR="00E05EC4" w:rsidRPr="00B51770" w:rsidRDefault="00956916" w:rsidP="00B51770">
      <w:pPr>
        <w:autoSpaceDE w:val="0"/>
        <w:autoSpaceDN w:val="0"/>
        <w:spacing w:before="70" w:after="0" w:line="271" w:lineRule="auto"/>
        <w:ind w:right="56" w:firstLine="180"/>
        <w:jc w:val="both"/>
        <w:rPr>
          <w:lang w:val="ru-RU"/>
        </w:rPr>
      </w:pPr>
      <w:r w:rsidRPr="00B51770">
        <w:rPr>
          <w:rFonts w:ascii="Times New Roman" w:eastAsia="Times New Roman" w:hAnsi="Times New Roman"/>
          <w:b/>
          <w:i/>
          <w:color w:val="000000"/>
          <w:sz w:val="24"/>
          <w:lang w:val="ru-RU"/>
        </w:rPr>
        <w:t>Спортивно-оздоровительная деятельность</w:t>
      </w:r>
      <w:r w:rsidRPr="00B51770">
        <w:rPr>
          <w:rFonts w:ascii="Times New Roman" w:eastAsia="Times New Roman" w:hAnsi="Times New Roman"/>
          <w:color w:val="000000"/>
          <w:sz w:val="24"/>
          <w:lang w:val="ru-RU"/>
        </w:rPr>
        <w:t xml:space="preserve">. </w:t>
      </w:r>
      <w:r w:rsidRPr="00B51770">
        <w:rPr>
          <w:rFonts w:ascii="Times New Roman" w:eastAsia="Times New Roman" w:hAnsi="Times New Roman"/>
          <w:i/>
          <w:color w:val="000000"/>
          <w:sz w:val="24"/>
          <w:lang w:val="ru-RU"/>
        </w:rPr>
        <w:t>Модуль «Гимнастика»</w:t>
      </w:r>
      <w:r w:rsidRPr="00B51770">
        <w:rPr>
          <w:rFonts w:ascii="Times New Roman" w:eastAsia="Times New Roman" w:hAnsi="Times New Roman"/>
          <w:color w:val="000000"/>
          <w:sz w:val="24"/>
          <w:lang w:val="ru-RU"/>
        </w:rPr>
        <w:t>. Акробатическая комбинация из общеразвивающих и сложно координированных упражнений, стоек и кувырков, ранее разученных акробатических упражнений.</w:t>
      </w:r>
    </w:p>
    <w:p w14:paraId="79F0373A" w14:textId="77777777" w:rsidR="00E05EC4" w:rsidRPr="00B51770" w:rsidRDefault="00956916" w:rsidP="00B51770">
      <w:pPr>
        <w:autoSpaceDE w:val="0"/>
        <w:autoSpaceDN w:val="0"/>
        <w:spacing w:before="70" w:after="0" w:line="271" w:lineRule="auto"/>
        <w:ind w:right="576" w:firstLine="180"/>
        <w:jc w:val="both"/>
        <w:rPr>
          <w:lang w:val="ru-RU"/>
        </w:rPr>
      </w:pPr>
      <w:r w:rsidRPr="00B51770">
        <w:rPr>
          <w:rFonts w:ascii="Times New Roman" w:eastAsia="Times New Roman" w:hAnsi="Times New Roman"/>
          <w:color w:val="000000"/>
          <w:sz w:val="24"/>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14:paraId="0F839C04" w14:textId="77777777" w:rsidR="00E05EC4" w:rsidRPr="00B51770" w:rsidRDefault="00956916" w:rsidP="00B51770">
      <w:pPr>
        <w:tabs>
          <w:tab w:val="left" w:pos="180"/>
        </w:tabs>
        <w:autoSpaceDE w:val="0"/>
        <w:autoSpaceDN w:val="0"/>
        <w:spacing w:before="70" w:after="0" w:line="262" w:lineRule="auto"/>
        <w:ind w:right="432"/>
        <w:jc w:val="both"/>
        <w:rPr>
          <w:lang w:val="ru-RU"/>
        </w:rPr>
      </w:pPr>
      <w:r w:rsidRPr="00B51770">
        <w:rPr>
          <w:lang w:val="ru-RU"/>
        </w:rPr>
        <w:tab/>
      </w:r>
      <w:r w:rsidRPr="00B51770">
        <w:rPr>
          <w:rFonts w:ascii="Times New Roman" w:eastAsia="Times New Roman" w:hAnsi="Times New Roman"/>
          <w:color w:val="000000"/>
          <w:sz w:val="24"/>
          <w:lang w:val="ru-RU"/>
        </w:rPr>
        <w:t>Опорные прыжки через гимнастического козла с разбега способом «согнув ноги» (мальчики) и способом «ноги врозь» (девочки).</w:t>
      </w:r>
    </w:p>
    <w:p w14:paraId="47050751" w14:textId="77777777" w:rsidR="00E05EC4" w:rsidRPr="00B51770" w:rsidRDefault="00E05EC4" w:rsidP="00B51770">
      <w:pPr>
        <w:jc w:val="both"/>
        <w:rPr>
          <w:lang w:val="ru-RU"/>
        </w:rPr>
        <w:sectPr w:rsidR="00E05EC4" w:rsidRPr="00B51770">
          <w:pgSz w:w="11900" w:h="16840"/>
          <w:pgMar w:top="286" w:right="728" w:bottom="296" w:left="666" w:header="720" w:footer="720" w:gutter="0"/>
          <w:cols w:space="720" w:equalWidth="0">
            <w:col w:w="10506" w:space="0"/>
          </w:cols>
          <w:docGrid w:linePitch="360"/>
        </w:sectPr>
      </w:pPr>
    </w:p>
    <w:p w14:paraId="26F67B4E" w14:textId="77777777" w:rsidR="00E05EC4" w:rsidRPr="00B51770" w:rsidRDefault="00E05EC4" w:rsidP="00B51770">
      <w:pPr>
        <w:autoSpaceDE w:val="0"/>
        <w:autoSpaceDN w:val="0"/>
        <w:spacing w:after="90" w:line="220" w:lineRule="exact"/>
        <w:jc w:val="both"/>
        <w:rPr>
          <w:lang w:val="ru-RU"/>
        </w:rPr>
      </w:pPr>
    </w:p>
    <w:p w14:paraId="58E520BF" w14:textId="77777777" w:rsidR="00E05EC4" w:rsidRPr="00B51770" w:rsidRDefault="00956916" w:rsidP="00B51770">
      <w:pPr>
        <w:autoSpaceDE w:val="0"/>
        <w:autoSpaceDN w:val="0"/>
        <w:spacing w:after="0" w:line="271" w:lineRule="auto"/>
        <w:ind w:right="144" w:firstLine="180"/>
        <w:jc w:val="both"/>
        <w:rPr>
          <w:lang w:val="ru-RU"/>
        </w:rPr>
      </w:pPr>
      <w:r w:rsidRPr="00B51770">
        <w:rPr>
          <w:rFonts w:ascii="Times New Roman" w:eastAsia="Times New Roman" w:hAnsi="Times New Roman"/>
          <w:color w:val="000000"/>
          <w:sz w:val="24"/>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14:paraId="69262F2D" w14:textId="77777777" w:rsidR="00E05EC4" w:rsidRPr="00B51770" w:rsidRDefault="00956916" w:rsidP="00B51770">
      <w:pPr>
        <w:tabs>
          <w:tab w:val="left" w:pos="180"/>
        </w:tabs>
        <w:autoSpaceDE w:val="0"/>
        <w:autoSpaceDN w:val="0"/>
        <w:spacing w:before="70" w:after="0" w:line="262" w:lineRule="auto"/>
        <w:ind w:right="144"/>
        <w:jc w:val="both"/>
        <w:rPr>
          <w:lang w:val="ru-RU"/>
        </w:rPr>
      </w:pPr>
      <w:r w:rsidRPr="00B51770">
        <w:rPr>
          <w:lang w:val="ru-RU"/>
        </w:rPr>
        <w:tab/>
      </w:r>
      <w:r w:rsidRPr="00B51770">
        <w:rPr>
          <w:rFonts w:ascii="Times New Roman" w:eastAsia="Times New Roman" w:hAnsi="Times New Roman"/>
          <w:color w:val="000000"/>
          <w:sz w:val="24"/>
          <w:lang w:val="ru-RU"/>
        </w:rPr>
        <w:t>Упражнения на невысокой гимнастической перекладине: висы; упор ноги врозь; перемах вперёд и обратно (мальчики).</w:t>
      </w:r>
    </w:p>
    <w:p w14:paraId="78ECD1D9" w14:textId="77777777" w:rsidR="00E05EC4" w:rsidRPr="00B51770" w:rsidRDefault="00956916" w:rsidP="00B51770">
      <w:pPr>
        <w:autoSpaceDE w:val="0"/>
        <w:autoSpaceDN w:val="0"/>
        <w:spacing w:before="70" w:after="0" w:line="230" w:lineRule="auto"/>
        <w:ind w:left="180"/>
        <w:jc w:val="both"/>
        <w:rPr>
          <w:lang w:val="ru-RU"/>
        </w:rPr>
      </w:pPr>
      <w:r w:rsidRPr="00B51770">
        <w:rPr>
          <w:rFonts w:ascii="Times New Roman" w:eastAsia="Times New Roman" w:hAnsi="Times New Roman"/>
          <w:color w:val="000000"/>
          <w:sz w:val="24"/>
          <w:lang w:val="ru-RU"/>
        </w:rPr>
        <w:t>Лазанье по канату в три приёма (мальчики).</w:t>
      </w:r>
    </w:p>
    <w:p w14:paraId="303B5F61" w14:textId="77777777" w:rsidR="00E05EC4" w:rsidRPr="00B51770" w:rsidRDefault="00956916" w:rsidP="00B51770">
      <w:pPr>
        <w:autoSpaceDE w:val="0"/>
        <w:autoSpaceDN w:val="0"/>
        <w:spacing w:before="70" w:after="0" w:line="271" w:lineRule="auto"/>
        <w:ind w:right="1008" w:firstLine="180"/>
        <w:jc w:val="both"/>
        <w:rPr>
          <w:lang w:val="ru-RU"/>
        </w:rPr>
      </w:pPr>
      <w:r w:rsidRPr="00B51770">
        <w:rPr>
          <w:rFonts w:ascii="Times New Roman" w:eastAsia="Times New Roman" w:hAnsi="Times New Roman"/>
          <w:i/>
          <w:color w:val="000000"/>
          <w:sz w:val="24"/>
          <w:lang w:val="ru-RU"/>
        </w:rPr>
        <w:t>Модуль «Лёгкая атлетика».</w:t>
      </w:r>
      <w:r w:rsidRPr="00B51770">
        <w:rPr>
          <w:rFonts w:ascii="Times New Roman" w:eastAsia="Times New Roman" w:hAnsi="Times New Roman"/>
          <w:color w:val="000000"/>
          <w:sz w:val="24"/>
          <w:lang w:val="ru-RU"/>
        </w:rPr>
        <w:t xml:space="preserve"> 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14:paraId="70C6D54A" w14:textId="77777777" w:rsidR="00E05EC4" w:rsidRPr="00B51770" w:rsidRDefault="00956916" w:rsidP="00B51770">
      <w:pPr>
        <w:tabs>
          <w:tab w:val="left" w:pos="180"/>
        </w:tabs>
        <w:autoSpaceDE w:val="0"/>
        <w:autoSpaceDN w:val="0"/>
        <w:spacing w:before="70" w:after="0" w:line="262" w:lineRule="auto"/>
        <w:jc w:val="both"/>
        <w:rPr>
          <w:lang w:val="ru-RU"/>
        </w:rPr>
      </w:pPr>
      <w:r w:rsidRPr="00B51770">
        <w:rPr>
          <w:lang w:val="ru-RU"/>
        </w:rPr>
        <w:tab/>
      </w:r>
      <w:r w:rsidRPr="00B51770">
        <w:rPr>
          <w:rFonts w:ascii="Times New Roman" w:eastAsia="Times New Roman" w:hAnsi="Times New Roman"/>
          <w:color w:val="000000"/>
          <w:sz w:val="24"/>
          <w:lang w:val="ru-RU"/>
        </w:rPr>
        <w:t>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w:t>
      </w:r>
    </w:p>
    <w:p w14:paraId="16F17BE9" w14:textId="77777777" w:rsidR="00E05EC4" w:rsidRPr="00B51770" w:rsidRDefault="00956916" w:rsidP="00B51770">
      <w:pPr>
        <w:autoSpaceDE w:val="0"/>
        <w:autoSpaceDN w:val="0"/>
        <w:spacing w:before="72" w:after="0" w:line="230" w:lineRule="auto"/>
        <w:ind w:left="180"/>
        <w:jc w:val="both"/>
        <w:rPr>
          <w:lang w:val="ru-RU"/>
        </w:rPr>
      </w:pPr>
      <w:r w:rsidRPr="00B51770">
        <w:rPr>
          <w:rFonts w:ascii="Times New Roman" w:eastAsia="Times New Roman" w:hAnsi="Times New Roman"/>
          <w:color w:val="000000"/>
          <w:sz w:val="24"/>
          <w:lang w:val="ru-RU"/>
        </w:rPr>
        <w:t>Метание малого (теннисного) мяча в подвижную (раскачивающуюся) мишень.</w:t>
      </w:r>
    </w:p>
    <w:p w14:paraId="492B4F38" w14:textId="77777777" w:rsidR="00E05EC4" w:rsidRPr="00B51770" w:rsidRDefault="00956916" w:rsidP="00B51770">
      <w:pPr>
        <w:autoSpaceDE w:val="0"/>
        <w:autoSpaceDN w:val="0"/>
        <w:spacing w:before="70" w:after="0"/>
        <w:ind w:firstLine="180"/>
        <w:jc w:val="both"/>
        <w:rPr>
          <w:lang w:val="ru-RU"/>
        </w:rPr>
      </w:pPr>
      <w:r w:rsidRPr="00B51770">
        <w:rPr>
          <w:rFonts w:ascii="Times New Roman" w:eastAsia="Times New Roman" w:hAnsi="Times New Roman"/>
          <w:i/>
          <w:color w:val="000000"/>
          <w:sz w:val="24"/>
          <w:lang w:val="ru-RU"/>
        </w:rPr>
        <w:t>Модуль «Зимние виды спорта»</w:t>
      </w:r>
      <w:r w:rsidRPr="00B51770">
        <w:rPr>
          <w:rFonts w:ascii="Times New Roman" w:eastAsia="Times New Roman" w:hAnsi="Times New Roman"/>
          <w:color w:val="000000"/>
          <w:sz w:val="24"/>
          <w:lang w:val="ru-RU"/>
        </w:rPr>
        <w:t xml:space="preserve">. 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w:t>
      </w:r>
      <w:r w:rsidRPr="00B51770">
        <w:rPr>
          <w:lang w:val="ru-RU"/>
        </w:rPr>
        <w:br/>
      </w:r>
      <w:r w:rsidRPr="00B51770">
        <w:rPr>
          <w:rFonts w:ascii="Times New Roman" w:eastAsia="Times New Roman" w:hAnsi="Times New Roman"/>
          <w:color w:val="000000"/>
          <w:sz w:val="24"/>
          <w:lang w:val="ru-RU"/>
        </w:rPr>
        <w:t xml:space="preserve">торможение. </w:t>
      </w:r>
    </w:p>
    <w:p w14:paraId="1D8AEC51" w14:textId="77777777" w:rsidR="00E05EC4" w:rsidRPr="00B51770" w:rsidRDefault="00956916" w:rsidP="00B51770">
      <w:pPr>
        <w:autoSpaceDE w:val="0"/>
        <w:autoSpaceDN w:val="0"/>
        <w:spacing w:before="70" w:after="0" w:line="230" w:lineRule="auto"/>
        <w:ind w:left="180"/>
        <w:jc w:val="both"/>
        <w:rPr>
          <w:lang w:val="ru-RU"/>
        </w:rPr>
      </w:pPr>
      <w:r w:rsidRPr="00B51770">
        <w:rPr>
          <w:rFonts w:ascii="Times New Roman" w:eastAsia="Times New Roman" w:hAnsi="Times New Roman"/>
          <w:i/>
          <w:color w:val="000000"/>
          <w:sz w:val="24"/>
          <w:lang w:val="ru-RU"/>
        </w:rPr>
        <w:t>Модуль «Спортивные игры»</w:t>
      </w:r>
      <w:r w:rsidRPr="00B51770">
        <w:rPr>
          <w:rFonts w:ascii="Times New Roman" w:eastAsia="Times New Roman" w:hAnsi="Times New Roman"/>
          <w:color w:val="000000"/>
          <w:sz w:val="24"/>
          <w:lang w:val="ru-RU"/>
        </w:rPr>
        <w:t>.</w:t>
      </w:r>
    </w:p>
    <w:p w14:paraId="75989226" w14:textId="77777777" w:rsidR="00E05EC4" w:rsidRPr="00B51770" w:rsidRDefault="00956916" w:rsidP="00B51770">
      <w:pPr>
        <w:tabs>
          <w:tab w:val="left" w:pos="180"/>
        </w:tabs>
        <w:autoSpaceDE w:val="0"/>
        <w:autoSpaceDN w:val="0"/>
        <w:spacing w:before="70" w:after="0" w:line="262" w:lineRule="auto"/>
        <w:ind w:right="144"/>
        <w:jc w:val="both"/>
        <w:rPr>
          <w:lang w:val="ru-RU"/>
        </w:rPr>
      </w:pPr>
      <w:r w:rsidRPr="00B51770">
        <w:rPr>
          <w:lang w:val="ru-RU"/>
        </w:rPr>
        <w:tab/>
      </w:r>
      <w:r w:rsidRPr="00B51770">
        <w:rPr>
          <w:rFonts w:ascii="Times New Roman" w:eastAsia="Times New Roman" w:hAnsi="Times New Roman"/>
          <w:color w:val="000000"/>
          <w:sz w:val="24"/>
          <w:u w:val="single"/>
          <w:lang w:val="ru-RU"/>
        </w:rPr>
        <w:t>Баскетбол</w:t>
      </w:r>
      <w:r w:rsidRPr="00B51770">
        <w:rPr>
          <w:rFonts w:ascii="Times New Roman" w:eastAsia="Times New Roman" w:hAnsi="Times New Roman"/>
          <w:color w:val="000000"/>
          <w:sz w:val="24"/>
          <w:lang w:val="ru-RU"/>
        </w:rPr>
        <w:t>.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14:paraId="792BBAE1" w14:textId="77777777" w:rsidR="00E05EC4" w:rsidRPr="00B51770" w:rsidRDefault="00956916" w:rsidP="00B51770">
      <w:pPr>
        <w:tabs>
          <w:tab w:val="left" w:pos="180"/>
        </w:tabs>
        <w:autoSpaceDE w:val="0"/>
        <w:autoSpaceDN w:val="0"/>
        <w:spacing w:before="70" w:after="0" w:line="262" w:lineRule="auto"/>
        <w:ind w:right="288"/>
        <w:jc w:val="both"/>
        <w:rPr>
          <w:lang w:val="ru-RU"/>
        </w:rPr>
      </w:pPr>
      <w:r w:rsidRPr="00B51770">
        <w:rPr>
          <w:lang w:val="ru-RU"/>
        </w:rPr>
        <w:tab/>
      </w:r>
      <w:r w:rsidRPr="00B51770">
        <w:rPr>
          <w:rFonts w:ascii="Times New Roman" w:eastAsia="Times New Roman" w:hAnsi="Times New Roman"/>
          <w:color w:val="000000"/>
          <w:sz w:val="24"/>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14:paraId="1DAD4C57" w14:textId="77777777" w:rsidR="00E05EC4" w:rsidRPr="00B51770" w:rsidRDefault="00956916" w:rsidP="00B51770">
      <w:pPr>
        <w:tabs>
          <w:tab w:val="left" w:pos="180"/>
        </w:tabs>
        <w:autoSpaceDE w:val="0"/>
        <w:autoSpaceDN w:val="0"/>
        <w:spacing w:before="70" w:after="0" w:line="262" w:lineRule="auto"/>
        <w:ind w:right="576"/>
        <w:jc w:val="both"/>
        <w:rPr>
          <w:lang w:val="ru-RU"/>
        </w:rPr>
      </w:pPr>
      <w:r w:rsidRPr="00B51770">
        <w:rPr>
          <w:lang w:val="ru-RU"/>
        </w:rPr>
        <w:tab/>
      </w:r>
      <w:r w:rsidRPr="00B51770">
        <w:rPr>
          <w:rFonts w:ascii="Times New Roman" w:eastAsia="Times New Roman" w:hAnsi="Times New Roman"/>
          <w:color w:val="000000"/>
          <w:sz w:val="24"/>
          <w:lang w:val="ru-RU"/>
        </w:rPr>
        <w:t>Правила игры и игровая деятельность по правилам с использованием разученных технических приёмов.</w:t>
      </w:r>
    </w:p>
    <w:p w14:paraId="1C567029" w14:textId="77777777" w:rsidR="00E05EC4" w:rsidRPr="00B51770" w:rsidRDefault="00956916" w:rsidP="00B51770">
      <w:pPr>
        <w:autoSpaceDE w:val="0"/>
        <w:autoSpaceDN w:val="0"/>
        <w:spacing w:before="70" w:after="0" w:line="230" w:lineRule="auto"/>
        <w:ind w:left="180"/>
        <w:jc w:val="both"/>
        <w:rPr>
          <w:lang w:val="ru-RU"/>
        </w:rPr>
      </w:pPr>
      <w:r w:rsidRPr="00B51770">
        <w:rPr>
          <w:rFonts w:ascii="Times New Roman" w:eastAsia="Times New Roman" w:hAnsi="Times New Roman"/>
          <w:color w:val="000000"/>
          <w:sz w:val="24"/>
          <w:u w:val="single"/>
          <w:lang w:val="ru-RU"/>
        </w:rPr>
        <w:t>Волейбол</w:t>
      </w:r>
      <w:r w:rsidRPr="00B51770">
        <w:rPr>
          <w:rFonts w:ascii="Times New Roman" w:eastAsia="Times New Roman" w:hAnsi="Times New Roman"/>
          <w:color w:val="000000"/>
          <w:sz w:val="24"/>
          <w:lang w:val="ru-RU"/>
        </w:rPr>
        <w:t>. Приём и передача мяча двумя руками снизу в разные зоны площадки команды соперника.</w:t>
      </w:r>
    </w:p>
    <w:p w14:paraId="3B19A478" w14:textId="77777777" w:rsidR="00E05EC4" w:rsidRPr="00B51770" w:rsidRDefault="00956916" w:rsidP="00B51770">
      <w:pPr>
        <w:autoSpaceDE w:val="0"/>
        <w:autoSpaceDN w:val="0"/>
        <w:spacing w:before="70" w:after="0" w:line="262" w:lineRule="auto"/>
        <w:ind w:right="720"/>
        <w:jc w:val="both"/>
        <w:rPr>
          <w:lang w:val="ru-RU"/>
        </w:rPr>
      </w:pPr>
      <w:r w:rsidRPr="00B51770">
        <w:rPr>
          <w:rFonts w:ascii="Times New Roman" w:eastAsia="Times New Roman" w:hAnsi="Times New Roman"/>
          <w:color w:val="000000"/>
          <w:sz w:val="24"/>
          <w:lang w:val="ru-RU"/>
        </w:rPr>
        <w:t>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14:paraId="61C765AF" w14:textId="77777777" w:rsidR="00E05EC4" w:rsidRPr="00B51770" w:rsidRDefault="00956916" w:rsidP="00B51770">
      <w:pPr>
        <w:autoSpaceDE w:val="0"/>
        <w:autoSpaceDN w:val="0"/>
        <w:spacing w:before="70" w:after="0" w:line="271" w:lineRule="auto"/>
        <w:ind w:right="144" w:firstLine="180"/>
        <w:jc w:val="both"/>
        <w:rPr>
          <w:lang w:val="ru-RU"/>
        </w:rPr>
      </w:pPr>
      <w:r w:rsidRPr="00B51770">
        <w:rPr>
          <w:rFonts w:ascii="Times New Roman" w:eastAsia="Times New Roman" w:hAnsi="Times New Roman"/>
          <w:color w:val="000000"/>
          <w:sz w:val="24"/>
          <w:u w:val="single"/>
          <w:lang w:val="ru-RU"/>
        </w:rPr>
        <w:t>Футбол</w:t>
      </w:r>
      <w:r w:rsidRPr="00B51770">
        <w:rPr>
          <w:rFonts w:ascii="Times New Roman" w:eastAsia="Times New Roman" w:hAnsi="Times New Roman"/>
          <w:color w:val="000000"/>
          <w:sz w:val="24"/>
          <w:lang w:val="ru-RU"/>
        </w:rPr>
        <w:t>.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14:paraId="3994DF77" w14:textId="77777777" w:rsidR="00E05EC4" w:rsidRPr="00B51770" w:rsidRDefault="00956916" w:rsidP="00B51770">
      <w:pPr>
        <w:tabs>
          <w:tab w:val="left" w:pos="180"/>
        </w:tabs>
        <w:autoSpaceDE w:val="0"/>
        <w:autoSpaceDN w:val="0"/>
        <w:spacing w:before="70" w:after="0" w:line="262" w:lineRule="auto"/>
        <w:ind w:right="576"/>
        <w:jc w:val="both"/>
        <w:rPr>
          <w:lang w:val="ru-RU"/>
        </w:rPr>
      </w:pPr>
      <w:r w:rsidRPr="00B51770">
        <w:rPr>
          <w:lang w:val="ru-RU"/>
        </w:rPr>
        <w:tab/>
      </w:r>
      <w:r w:rsidRPr="00B51770">
        <w:rPr>
          <w:rFonts w:ascii="Times New Roman" w:eastAsia="Times New Roman" w:hAnsi="Times New Roman"/>
          <w:color w:val="000000"/>
          <w:sz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1F4D997F" w14:textId="77777777" w:rsidR="00E05EC4" w:rsidRPr="00B51770" w:rsidRDefault="00956916" w:rsidP="00B51770">
      <w:pPr>
        <w:autoSpaceDE w:val="0"/>
        <w:autoSpaceDN w:val="0"/>
        <w:spacing w:before="72" w:after="0" w:line="271" w:lineRule="auto"/>
        <w:ind w:right="432" w:firstLine="180"/>
        <w:jc w:val="both"/>
        <w:rPr>
          <w:lang w:val="ru-RU"/>
        </w:rPr>
      </w:pPr>
      <w:r w:rsidRPr="00B51770">
        <w:rPr>
          <w:rFonts w:ascii="Times New Roman" w:eastAsia="Times New Roman" w:hAnsi="Times New Roman"/>
          <w:i/>
          <w:color w:val="000000"/>
          <w:sz w:val="24"/>
          <w:lang w:val="ru-RU"/>
        </w:rPr>
        <w:t>Модуль «Спорт»</w:t>
      </w:r>
      <w:r w:rsidRPr="00B51770">
        <w:rPr>
          <w:rFonts w:ascii="Times New Roman" w:eastAsia="Times New Roman" w:hAnsi="Times New Roman"/>
          <w:color w:val="000000"/>
          <w:sz w:val="24"/>
          <w:lang w:val="ru-RU"/>
        </w:rPr>
        <w:t xml:space="preserve">. Физическая подготовка к выполнению нормативов комплекса ГТО с </w:t>
      </w:r>
      <w:r w:rsidRPr="00B51770">
        <w:rPr>
          <w:lang w:val="ru-RU"/>
        </w:rPr>
        <w:br/>
      </w:r>
      <w:r w:rsidRPr="00B51770">
        <w:rPr>
          <w:rFonts w:ascii="Times New Roman" w:eastAsia="Times New Roman" w:hAnsi="Times New Roman"/>
          <w:color w:val="000000"/>
          <w:sz w:val="24"/>
          <w:lang w:val="ru-RU"/>
        </w:rPr>
        <w:t>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7F0658A0" w14:textId="77777777" w:rsidR="00E05EC4" w:rsidRPr="00B51770" w:rsidRDefault="00956916" w:rsidP="00B51770">
      <w:pPr>
        <w:autoSpaceDE w:val="0"/>
        <w:autoSpaceDN w:val="0"/>
        <w:spacing w:before="262" w:after="0" w:line="230" w:lineRule="auto"/>
        <w:jc w:val="both"/>
        <w:rPr>
          <w:lang w:val="ru-RU"/>
        </w:rPr>
      </w:pPr>
      <w:r w:rsidRPr="00B51770">
        <w:rPr>
          <w:rFonts w:ascii="Times New Roman" w:eastAsia="Times New Roman" w:hAnsi="Times New Roman"/>
          <w:b/>
          <w:color w:val="000000"/>
          <w:sz w:val="24"/>
          <w:lang w:val="ru-RU"/>
        </w:rPr>
        <w:t>7 КЛАСС</w:t>
      </w:r>
    </w:p>
    <w:p w14:paraId="3182FADF" w14:textId="77777777" w:rsidR="00E05EC4" w:rsidRPr="00B51770" w:rsidRDefault="00956916" w:rsidP="00B51770">
      <w:pPr>
        <w:autoSpaceDE w:val="0"/>
        <w:autoSpaceDN w:val="0"/>
        <w:spacing w:before="166" w:after="0"/>
        <w:ind w:firstLine="180"/>
        <w:jc w:val="both"/>
        <w:rPr>
          <w:lang w:val="ru-RU"/>
        </w:rPr>
      </w:pPr>
      <w:r w:rsidRPr="00B51770">
        <w:rPr>
          <w:rFonts w:ascii="Times New Roman" w:eastAsia="Times New Roman" w:hAnsi="Times New Roman"/>
          <w:b/>
          <w:color w:val="000000"/>
          <w:sz w:val="24"/>
          <w:lang w:val="ru-RU"/>
        </w:rPr>
        <w:t>Знания о физической культуре</w:t>
      </w:r>
      <w:r w:rsidRPr="00B51770">
        <w:rPr>
          <w:rFonts w:ascii="Times New Roman" w:eastAsia="Times New Roman" w:hAnsi="Times New Roman"/>
          <w:color w:val="000000"/>
          <w:sz w:val="24"/>
          <w:lang w:val="ru-RU"/>
        </w:rPr>
        <w:t>. 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14:paraId="08DF0386" w14:textId="77777777" w:rsidR="00E05EC4" w:rsidRPr="00B51770" w:rsidRDefault="00956916" w:rsidP="00B51770">
      <w:pPr>
        <w:tabs>
          <w:tab w:val="left" w:pos="180"/>
        </w:tabs>
        <w:autoSpaceDE w:val="0"/>
        <w:autoSpaceDN w:val="0"/>
        <w:spacing w:before="70" w:after="0" w:line="262" w:lineRule="auto"/>
        <w:jc w:val="both"/>
        <w:rPr>
          <w:lang w:val="ru-RU"/>
        </w:rPr>
      </w:pPr>
      <w:r w:rsidRPr="00B51770">
        <w:rPr>
          <w:lang w:val="ru-RU"/>
        </w:rPr>
        <w:tab/>
      </w:r>
      <w:r w:rsidRPr="00B51770">
        <w:rPr>
          <w:rFonts w:ascii="Times New Roman" w:eastAsia="Times New Roman" w:hAnsi="Times New Roman"/>
          <w:color w:val="000000"/>
          <w:sz w:val="24"/>
          <w:lang w:val="ru-RU"/>
        </w:rPr>
        <w:t>Влияние занятий физической культурой и спортом на воспитание положительных качеств личности современного человека.</w:t>
      </w:r>
    </w:p>
    <w:p w14:paraId="6E96DC3B" w14:textId="77777777" w:rsidR="00E05EC4" w:rsidRPr="00B51770" w:rsidRDefault="00956916" w:rsidP="00B51770">
      <w:pPr>
        <w:autoSpaceDE w:val="0"/>
        <w:autoSpaceDN w:val="0"/>
        <w:spacing w:before="70" w:after="0" w:line="271" w:lineRule="auto"/>
        <w:ind w:firstLine="180"/>
        <w:jc w:val="both"/>
        <w:rPr>
          <w:lang w:val="ru-RU"/>
        </w:rPr>
      </w:pPr>
      <w:r w:rsidRPr="00B51770">
        <w:rPr>
          <w:rFonts w:ascii="Times New Roman" w:eastAsia="Times New Roman" w:hAnsi="Times New Roman"/>
          <w:b/>
          <w:color w:val="000000"/>
          <w:sz w:val="24"/>
          <w:lang w:val="ru-RU"/>
        </w:rPr>
        <w:t>Способы самостоятельной деятельности</w:t>
      </w:r>
      <w:r w:rsidRPr="00B51770">
        <w:rPr>
          <w:rFonts w:ascii="Times New Roman" w:eastAsia="Times New Roman" w:hAnsi="Times New Roman"/>
          <w:color w:val="000000"/>
          <w:sz w:val="24"/>
          <w:lang w:val="ru-RU"/>
        </w:rPr>
        <w:t>. 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14:paraId="2C8BB840" w14:textId="77777777" w:rsidR="00E05EC4" w:rsidRPr="00B51770" w:rsidRDefault="00956916" w:rsidP="00B51770">
      <w:pPr>
        <w:autoSpaceDE w:val="0"/>
        <w:autoSpaceDN w:val="0"/>
        <w:spacing w:before="70" w:after="0" w:line="230" w:lineRule="auto"/>
        <w:ind w:left="180"/>
        <w:jc w:val="both"/>
        <w:rPr>
          <w:lang w:val="ru-RU"/>
        </w:rPr>
      </w:pPr>
      <w:r w:rsidRPr="00B51770">
        <w:rPr>
          <w:rFonts w:ascii="Times New Roman" w:eastAsia="Times New Roman" w:hAnsi="Times New Roman"/>
          <w:color w:val="000000"/>
          <w:sz w:val="24"/>
          <w:lang w:val="ru-RU"/>
        </w:rPr>
        <w:t>Техническая подготовка и её значение для человека; основные правила технической подготовки.</w:t>
      </w:r>
    </w:p>
    <w:p w14:paraId="0728299F" w14:textId="77777777" w:rsidR="00E05EC4" w:rsidRPr="00B51770" w:rsidRDefault="00E05EC4" w:rsidP="00B51770">
      <w:pPr>
        <w:jc w:val="both"/>
        <w:rPr>
          <w:lang w:val="ru-RU"/>
        </w:rPr>
        <w:sectPr w:rsidR="00E05EC4" w:rsidRPr="00B51770">
          <w:pgSz w:w="11900" w:h="16840"/>
          <w:pgMar w:top="310" w:right="650" w:bottom="440" w:left="666" w:header="720" w:footer="720" w:gutter="0"/>
          <w:cols w:space="720" w:equalWidth="0">
            <w:col w:w="10584" w:space="0"/>
          </w:cols>
          <w:docGrid w:linePitch="360"/>
        </w:sectPr>
      </w:pPr>
    </w:p>
    <w:p w14:paraId="2AD17F59" w14:textId="77777777" w:rsidR="00E05EC4" w:rsidRPr="00B51770" w:rsidRDefault="00E05EC4" w:rsidP="00B51770">
      <w:pPr>
        <w:autoSpaceDE w:val="0"/>
        <w:autoSpaceDN w:val="0"/>
        <w:spacing w:after="66" w:line="220" w:lineRule="exact"/>
        <w:jc w:val="both"/>
        <w:rPr>
          <w:lang w:val="ru-RU"/>
        </w:rPr>
      </w:pPr>
    </w:p>
    <w:p w14:paraId="420F30DB" w14:textId="77777777" w:rsidR="00E05EC4" w:rsidRPr="00B51770" w:rsidRDefault="00956916" w:rsidP="00B51770">
      <w:pPr>
        <w:autoSpaceDE w:val="0"/>
        <w:autoSpaceDN w:val="0"/>
        <w:spacing w:after="0"/>
        <w:ind w:right="288"/>
        <w:jc w:val="both"/>
        <w:rPr>
          <w:lang w:val="ru-RU"/>
        </w:rPr>
      </w:pPr>
      <w:r w:rsidRPr="00B51770">
        <w:rPr>
          <w:rFonts w:ascii="Times New Roman" w:eastAsia="Times New Roman" w:hAnsi="Times New Roman"/>
          <w:color w:val="000000"/>
          <w:sz w:val="24"/>
          <w:lang w:val="ru-RU"/>
        </w:rPr>
        <w:t>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14:paraId="5BD20BE3" w14:textId="77777777" w:rsidR="00E05EC4" w:rsidRPr="00B51770" w:rsidRDefault="00956916" w:rsidP="00B51770">
      <w:pPr>
        <w:autoSpaceDE w:val="0"/>
        <w:autoSpaceDN w:val="0"/>
        <w:spacing w:before="70" w:after="0"/>
        <w:ind w:firstLine="180"/>
        <w:jc w:val="both"/>
        <w:rPr>
          <w:lang w:val="ru-RU"/>
        </w:rPr>
      </w:pPr>
      <w:r w:rsidRPr="00B51770">
        <w:rPr>
          <w:rFonts w:ascii="Times New Roman" w:eastAsia="Times New Roman" w:hAnsi="Times New Roman"/>
          <w:color w:val="000000"/>
          <w:sz w:val="24"/>
          <w:lang w:val="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Кетле»,«ортостатической пробы», «функциональной пробы со стандартной нагрузкой».</w:t>
      </w:r>
    </w:p>
    <w:p w14:paraId="241EE480" w14:textId="77777777" w:rsidR="00E05EC4" w:rsidRPr="00B51770" w:rsidRDefault="00956916" w:rsidP="00B51770">
      <w:pPr>
        <w:autoSpaceDE w:val="0"/>
        <w:autoSpaceDN w:val="0"/>
        <w:spacing w:before="70" w:after="0" w:line="230" w:lineRule="auto"/>
        <w:ind w:left="180"/>
        <w:jc w:val="both"/>
        <w:rPr>
          <w:lang w:val="ru-RU"/>
        </w:rPr>
      </w:pPr>
      <w:r w:rsidRPr="00B51770">
        <w:rPr>
          <w:rFonts w:ascii="Times New Roman" w:eastAsia="Times New Roman" w:hAnsi="Times New Roman"/>
          <w:b/>
          <w:color w:val="000000"/>
          <w:sz w:val="24"/>
          <w:lang w:val="ru-RU"/>
        </w:rPr>
        <w:t>Физическое совершенствование.</w:t>
      </w:r>
      <w:r w:rsidRPr="00B51770">
        <w:rPr>
          <w:rFonts w:ascii="Times New Roman" w:eastAsia="Times New Roman" w:hAnsi="Times New Roman"/>
          <w:b/>
          <w:i/>
          <w:color w:val="000000"/>
          <w:sz w:val="24"/>
          <w:lang w:val="ru-RU"/>
        </w:rPr>
        <w:t>Физкультурно-оздоровительная деятельность.</w:t>
      </w:r>
    </w:p>
    <w:p w14:paraId="5030BE98" w14:textId="77777777" w:rsidR="00E05EC4" w:rsidRPr="00B51770" w:rsidRDefault="00956916" w:rsidP="00B51770">
      <w:pPr>
        <w:autoSpaceDE w:val="0"/>
        <w:autoSpaceDN w:val="0"/>
        <w:spacing w:before="70" w:after="0" w:line="274" w:lineRule="auto"/>
        <w:ind w:right="720"/>
        <w:jc w:val="both"/>
        <w:rPr>
          <w:lang w:val="ru-RU"/>
        </w:rPr>
      </w:pPr>
      <w:r w:rsidRPr="00B51770">
        <w:rPr>
          <w:rFonts w:ascii="Times New Roman" w:eastAsia="Times New Roman" w:hAnsi="Times New Roman"/>
          <w:color w:val="000000"/>
          <w:sz w:val="24"/>
          <w:lang w:val="ru-RU"/>
        </w:rPr>
        <w:t>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14:paraId="790C9A9E" w14:textId="77777777" w:rsidR="00E05EC4" w:rsidRPr="00B51770" w:rsidRDefault="00956916" w:rsidP="00B51770">
      <w:pPr>
        <w:tabs>
          <w:tab w:val="left" w:pos="180"/>
        </w:tabs>
        <w:autoSpaceDE w:val="0"/>
        <w:autoSpaceDN w:val="0"/>
        <w:spacing w:before="70" w:after="0" w:line="262" w:lineRule="auto"/>
        <w:jc w:val="both"/>
        <w:rPr>
          <w:lang w:val="ru-RU"/>
        </w:rPr>
      </w:pPr>
      <w:r w:rsidRPr="00B51770">
        <w:rPr>
          <w:lang w:val="ru-RU"/>
        </w:rPr>
        <w:tab/>
      </w:r>
      <w:r w:rsidRPr="00B51770">
        <w:rPr>
          <w:rFonts w:ascii="Times New Roman" w:eastAsia="Times New Roman" w:hAnsi="Times New Roman"/>
          <w:b/>
          <w:i/>
          <w:color w:val="000000"/>
          <w:sz w:val="24"/>
          <w:lang w:val="ru-RU"/>
        </w:rPr>
        <w:t>Спортивно-оздоровительная деятельность</w:t>
      </w:r>
      <w:r w:rsidRPr="00B51770">
        <w:rPr>
          <w:rFonts w:ascii="Times New Roman" w:eastAsia="Times New Roman" w:hAnsi="Times New Roman"/>
          <w:color w:val="000000"/>
          <w:sz w:val="24"/>
          <w:lang w:val="ru-RU"/>
        </w:rPr>
        <w:t xml:space="preserve">. </w:t>
      </w:r>
      <w:r w:rsidRPr="00B51770">
        <w:rPr>
          <w:rFonts w:ascii="Times New Roman" w:eastAsia="Times New Roman" w:hAnsi="Times New Roman"/>
          <w:i/>
          <w:color w:val="000000"/>
          <w:sz w:val="24"/>
          <w:lang w:val="ru-RU"/>
        </w:rPr>
        <w:t>Модуль «Гимнастика»</w:t>
      </w:r>
      <w:r w:rsidRPr="00B51770">
        <w:rPr>
          <w:rFonts w:ascii="Times New Roman" w:eastAsia="Times New Roman" w:hAnsi="Times New Roman"/>
          <w:color w:val="000000"/>
          <w:sz w:val="24"/>
          <w:lang w:val="ru-RU"/>
        </w:rPr>
        <w:t>. Акробатические комбинации из ранее разучен​ных упражнений с добавлением упражнений ритмической гимнастики (девочки).</w:t>
      </w:r>
    </w:p>
    <w:p w14:paraId="73949196" w14:textId="77777777" w:rsidR="00E05EC4" w:rsidRPr="00B51770" w:rsidRDefault="00956916" w:rsidP="00B51770">
      <w:pPr>
        <w:autoSpaceDE w:val="0"/>
        <w:autoSpaceDN w:val="0"/>
        <w:spacing w:before="70" w:after="0" w:line="271" w:lineRule="auto"/>
        <w:ind w:right="288"/>
        <w:jc w:val="both"/>
        <w:rPr>
          <w:lang w:val="ru-RU"/>
        </w:rPr>
      </w:pPr>
      <w:r w:rsidRPr="00B51770">
        <w:rPr>
          <w:rFonts w:ascii="Times New Roman" w:eastAsia="Times New Roman" w:hAnsi="Times New Roman"/>
          <w:color w:val="000000"/>
          <w:sz w:val="24"/>
          <w:lang w:val="ru-RU"/>
        </w:rPr>
        <w:t>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14:paraId="25A220CE" w14:textId="77777777" w:rsidR="00E05EC4" w:rsidRPr="00B51770" w:rsidRDefault="00956916" w:rsidP="00B51770">
      <w:pPr>
        <w:autoSpaceDE w:val="0"/>
        <w:autoSpaceDN w:val="0"/>
        <w:spacing w:before="70" w:after="0" w:line="271" w:lineRule="auto"/>
        <w:ind w:firstLine="180"/>
        <w:jc w:val="both"/>
        <w:rPr>
          <w:lang w:val="ru-RU"/>
        </w:rPr>
      </w:pPr>
      <w:r w:rsidRPr="00B51770">
        <w:rPr>
          <w:rFonts w:ascii="Times New Roman" w:eastAsia="Times New Roman" w:hAnsi="Times New Roman"/>
          <w:color w:val="000000"/>
          <w:sz w:val="24"/>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14:paraId="57D1354F" w14:textId="77777777" w:rsidR="00E05EC4" w:rsidRPr="00B51770" w:rsidRDefault="00956916" w:rsidP="00B51770">
      <w:pPr>
        <w:autoSpaceDE w:val="0"/>
        <w:autoSpaceDN w:val="0"/>
        <w:spacing w:before="70" w:after="0"/>
        <w:ind w:right="864" w:firstLine="180"/>
        <w:jc w:val="both"/>
        <w:rPr>
          <w:lang w:val="ru-RU"/>
        </w:rPr>
      </w:pPr>
      <w:r w:rsidRPr="00B51770">
        <w:rPr>
          <w:rFonts w:ascii="Times New Roman" w:eastAsia="Times New Roman" w:hAnsi="Times New Roman"/>
          <w:color w:val="000000"/>
          <w:sz w:val="24"/>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14:paraId="0FF6F391" w14:textId="77777777" w:rsidR="00E05EC4" w:rsidRPr="00B51770" w:rsidRDefault="00956916" w:rsidP="00B51770">
      <w:pPr>
        <w:autoSpaceDE w:val="0"/>
        <w:autoSpaceDN w:val="0"/>
        <w:spacing w:before="70" w:after="0"/>
        <w:ind w:firstLine="180"/>
        <w:jc w:val="both"/>
        <w:rPr>
          <w:lang w:val="ru-RU"/>
        </w:rPr>
      </w:pPr>
      <w:r w:rsidRPr="00B51770">
        <w:rPr>
          <w:rFonts w:ascii="Times New Roman" w:eastAsia="Times New Roman" w:hAnsi="Times New Roman"/>
          <w:i/>
          <w:color w:val="000000"/>
          <w:sz w:val="24"/>
          <w:lang w:val="ru-RU"/>
        </w:rPr>
        <w:t xml:space="preserve">Модуль «Лёгкая атлетика». </w:t>
      </w:r>
      <w:r w:rsidRPr="00B51770">
        <w:rPr>
          <w:rFonts w:ascii="Times New Roman" w:eastAsia="Times New Roman" w:hAnsi="Times New Roman"/>
          <w:color w:val="000000"/>
          <w:sz w:val="24"/>
          <w:lang w:val="ru-RU"/>
        </w:rPr>
        <w:t>Бег с преодолением препятствий способами «наступание» и</w:t>
      </w:r>
      <w:r w:rsidRPr="00B51770">
        <w:rPr>
          <w:lang w:val="ru-RU"/>
        </w:rPr>
        <w:br/>
      </w:r>
      <w:r w:rsidRPr="00B51770">
        <w:rPr>
          <w:rFonts w:ascii="Times New Roman" w:eastAsia="Times New Roman" w:hAnsi="Times New Roman"/>
          <w:color w:val="000000"/>
          <w:sz w:val="24"/>
          <w:lang w:val="ru-RU"/>
        </w:rPr>
        <w:t>«прыжковый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ноги»и в высоту способом «перешагивание».</w:t>
      </w:r>
    </w:p>
    <w:p w14:paraId="0FEAA951" w14:textId="77777777" w:rsidR="00E05EC4" w:rsidRPr="00B51770" w:rsidRDefault="00956916" w:rsidP="00B51770">
      <w:pPr>
        <w:autoSpaceDE w:val="0"/>
        <w:autoSpaceDN w:val="0"/>
        <w:spacing w:before="70" w:after="0" w:line="230" w:lineRule="auto"/>
        <w:ind w:left="180"/>
        <w:jc w:val="both"/>
        <w:rPr>
          <w:lang w:val="ru-RU"/>
        </w:rPr>
      </w:pPr>
      <w:r w:rsidRPr="00B51770">
        <w:rPr>
          <w:rFonts w:ascii="Times New Roman" w:eastAsia="Times New Roman" w:hAnsi="Times New Roman"/>
          <w:color w:val="000000"/>
          <w:sz w:val="24"/>
          <w:lang w:val="ru-RU"/>
        </w:rPr>
        <w:t>Метание малого (теннисного) мяча по движущейся (катящейся) с разной скоростью мишени.</w:t>
      </w:r>
    </w:p>
    <w:p w14:paraId="386E3F46" w14:textId="77777777" w:rsidR="00E05EC4" w:rsidRPr="00B51770" w:rsidRDefault="00956916" w:rsidP="00B51770">
      <w:pPr>
        <w:autoSpaceDE w:val="0"/>
        <w:autoSpaceDN w:val="0"/>
        <w:spacing w:before="70" w:after="0"/>
        <w:ind w:right="144" w:firstLine="180"/>
        <w:jc w:val="both"/>
        <w:rPr>
          <w:lang w:val="ru-RU"/>
        </w:rPr>
      </w:pPr>
      <w:r w:rsidRPr="00B51770">
        <w:rPr>
          <w:rFonts w:ascii="Times New Roman" w:eastAsia="Times New Roman" w:hAnsi="Times New Roman"/>
          <w:i/>
          <w:color w:val="000000"/>
          <w:sz w:val="24"/>
          <w:lang w:val="ru-RU"/>
        </w:rPr>
        <w:t>Модуль «Зимние виды спорта».</w:t>
      </w:r>
      <w:r w:rsidRPr="00B51770">
        <w:rPr>
          <w:rFonts w:ascii="Times New Roman" w:eastAsia="Times New Roman" w:hAnsi="Times New Roman"/>
          <w:color w:val="000000"/>
          <w:sz w:val="24"/>
          <w:lang w:val="ru-RU"/>
        </w:rPr>
        <w:t xml:space="preserve"> Торможение и поворот на лыжах упором при спуске с пологого склона; переход с передвижения попеременным двухшажным ходом на передвижение </w:t>
      </w:r>
      <w:r w:rsidRPr="00B51770">
        <w:rPr>
          <w:lang w:val="ru-RU"/>
        </w:rPr>
        <w:br/>
      </w:r>
      <w:r w:rsidRPr="00B51770">
        <w:rPr>
          <w:rFonts w:ascii="Times New Roman" w:eastAsia="Times New Roman" w:hAnsi="Times New Roman"/>
          <w:color w:val="000000"/>
          <w:sz w:val="24"/>
          <w:lang w:val="ru-RU"/>
        </w:rPr>
        <w:t>одновременным одношажным ходом и обратно во время прохождения учебной дистанции; спуски и подъёмы ранее освоенными способами.</w:t>
      </w:r>
    </w:p>
    <w:p w14:paraId="787E38C4" w14:textId="77777777" w:rsidR="00E05EC4" w:rsidRPr="00B51770" w:rsidRDefault="00956916" w:rsidP="00B51770">
      <w:pPr>
        <w:autoSpaceDE w:val="0"/>
        <w:autoSpaceDN w:val="0"/>
        <w:spacing w:before="72" w:after="0" w:line="230" w:lineRule="auto"/>
        <w:ind w:left="180"/>
        <w:jc w:val="both"/>
        <w:rPr>
          <w:lang w:val="ru-RU"/>
        </w:rPr>
      </w:pPr>
      <w:r w:rsidRPr="00B51770">
        <w:rPr>
          <w:rFonts w:ascii="Times New Roman" w:eastAsia="Times New Roman" w:hAnsi="Times New Roman"/>
          <w:i/>
          <w:color w:val="000000"/>
          <w:sz w:val="24"/>
          <w:lang w:val="ru-RU"/>
        </w:rPr>
        <w:t>Модуль «Спортивные игры»</w:t>
      </w:r>
      <w:r w:rsidRPr="00B51770">
        <w:rPr>
          <w:rFonts w:ascii="Times New Roman" w:eastAsia="Times New Roman" w:hAnsi="Times New Roman"/>
          <w:color w:val="000000"/>
          <w:sz w:val="24"/>
          <w:lang w:val="ru-RU"/>
        </w:rPr>
        <w:t>.</w:t>
      </w:r>
    </w:p>
    <w:p w14:paraId="1D54BD54" w14:textId="77777777" w:rsidR="00E05EC4" w:rsidRPr="00B51770" w:rsidRDefault="00956916" w:rsidP="00B51770">
      <w:pPr>
        <w:autoSpaceDE w:val="0"/>
        <w:autoSpaceDN w:val="0"/>
        <w:spacing w:before="70" w:after="0" w:line="271" w:lineRule="auto"/>
        <w:ind w:firstLine="180"/>
        <w:jc w:val="both"/>
        <w:rPr>
          <w:lang w:val="ru-RU"/>
        </w:rPr>
      </w:pPr>
      <w:r w:rsidRPr="00B51770">
        <w:rPr>
          <w:rFonts w:ascii="Times New Roman" w:eastAsia="Times New Roman" w:hAnsi="Times New Roman"/>
          <w:color w:val="000000"/>
          <w:sz w:val="24"/>
          <w:u w:val="single"/>
          <w:lang w:val="ru-RU"/>
        </w:rPr>
        <w:t>Баскетбол.</w:t>
      </w:r>
      <w:r w:rsidRPr="00B51770">
        <w:rPr>
          <w:rFonts w:ascii="Times New Roman" w:eastAsia="Times New Roman" w:hAnsi="Times New Roman"/>
          <w:color w:val="000000"/>
          <w:sz w:val="24"/>
          <w:lang w:val="ru-RU"/>
        </w:rPr>
        <w:t xml:space="preserve">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14:paraId="56EFF863" w14:textId="77777777" w:rsidR="00E05EC4" w:rsidRPr="00B51770" w:rsidRDefault="00956916" w:rsidP="00B51770">
      <w:pPr>
        <w:autoSpaceDE w:val="0"/>
        <w:autoSpaceDN w:val="0"/>
        <w:spacing w:before="70" w:after="0" w:line="271" w:lineRule="auto"/>
        <w:ind w:right="288" w:firstLine="180"/>
        <w:jc w:val="both"/>
        <w:rPr>
          <w:lang w:val="ru-RU"/>
        </w:rPr>
      </w:pPr>
      <w:r w:rsidRPr="00B51770">
        <w:rPr>
          <w:rFonts w:ascii="Times New Roman" w:eastAsia="Times New Roman" w:hAnsi="Times New Roman"/>
          <w:color w:val="000000"/>
          <w:sz w:val="24"/>
          <w:u w:val="single"/>
          <w:lang w:val="ru-RU"/>
        </w:rPr>
        <w:t>Волейбол</w:t>
      </w:r>
      <w:r w:rsidRPr="00B51770">
        <w:rPr>
          <w:rFonts w:ascii="Times New Roman" w:eastAsia="Times New Roman" w:hAnsi="Times New Roman"/>
          <w:color w:val="000000"/>
          <w:sz w:val="24"/>
          <w:lang w:val="ru-RU"/>
        </w:rPr>
        <w:t>.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14:paraId="4F18C2A2" w14:textId="77777777" w:rsidR="00E05EC4" w:rsidRPr="00B51770" w:rsidRDefault="00956916" w:rsidP="00B51770">
      <w:pPr>
        <w:autoSpaceDE w:val="0"/>
        <w:autoSpaceDN w:val="0"/>
        <w:spacing w:before="70" w:after="0" w:line="271" w:lineRule="auto"/>
        <w:ind w:right="576" w:firstLine="180"/>
        <w:jc w:val="both"/>
        <w:rPr>
          <w:lang w:val="ru-RU"/>
        </w:rPr>
      </w:pPr>
      <w:r w:rsidRPr="00B51770">
        <w:rPr>
          <w:rFonts w:ascii="Times New Roman" w:eastAsia="Times New Roman" w:hAnsi="Times New Roman"/>
          <w:color w:val="000000"/>
          <w:sz w:val="24"/>
          <w:u w:val="single"/>
          <w:lang w:val="ru-RU"/>
        </w:rPr>
        <w:t>Футбол</w:t>
      </w:r>
      <w:r w:rsidRPr="00B51770">
        <w:rPr>
          <w:rFonts w:ascii="Times New Roman" w:eastAsia="Times New Roman" w:hAnsi="Times New Roman"/>
          <w:color w:val="000000"/>
          <w:sz w:val="24"/>
          <w:lang w:val="ru-RU"/>
        </w:rPr>
        <w:t>.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14:paraId="03EFA46F" w14:textId="77777777" w:rsidR="00E05EC4" w:rsidRPr="00B51770" w:rsidRDefault="00956916" w:rsidP="00B51770">
      <w:pPr>
        <w:tabs>
          <w:tab w:val="left" w:pos="180"/>
        </w:tabs>
        <w:autoSpaceDE w:val="0"/>
        <w:autoSpaceDN w:val="0"/>
        <w:spacing w:before="70" w:after="0" w:line="262" w:lineRule="auto"/>
        <w:ind w:right="432"/>
        <w:jc w:val="both"/>
        <w:rPr>
          <w:lang w:val="ru-RU"/>
        </w:rPr>
      </w:pPr>
      <w:r w:rsidRPr="00B51770">
        <w:rPr>
          <w:lang w:val="ru-RU"/>
        </w:rPr>
        <w:tab/>
      </w:r>
      <w:r w:rsidRPr="00B51770">
        <w:rPr>
          <w:rFonts w:ascii="Times New Roman" w:eastAsia="Times New Roman" w:hAnsi="Times New Roman"/>
          <w:color w:val="000000"/>
          <w:sz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1B83F92A" w14:textId="77777777" w:rsidR="00E05EC4" w:rsidRPr="00B51770" w:rsidRDefault="00956916" w:rsidP="00B51770">
      <w:pPr>
        <w:autoSpaceDE w:val="0"/>
        <w:autoSpaceDN w:val="0"/>
        <w:spacing w:before="70" w:after="0" w:line="230" w:lineRule="auto"/>
        <w:ind w:left="180"/>
        <w:jc w:val="both"/>
        <w:rPr>
          <w:lang w:val="ru-RU"/>
        </w:rPr>
      </w:pPr>
      <w:r w:rsidRPr="00B51770">
        <w:rPr>
          <w:rFonts w:ascii="Times New Roman" w:eastAsia="Times New Roman" w:hAnsi="Times New Roman"/>
          <w:i/>
          <w:color w:val="000000"/>
          <w:sz w:val="24"/>
          <w:lang w:val="ru-RU"/>
        </w:rPr>
        <w:t>Модуль «Спорт»</w:t>
      </w:r>
      <w:r w:rsidRPr="00B51770">
        <w:rPr>
          <w:rFonts w:ascii="Times New Roman" w:eastAsia="Times New Roman" w:hAnsi="Times New Roman"/>
          <w:color w:val="000000"/>
          <w:sz w:val="24"/>
          <w:lang w:val="ru-RU"/>
        </w:rPr>
        <w:t>. Физическая подготовка к выполнению нормативов комплекса ГТО с</w:t>
      </w:r>
    </w:p>
    <w:p w14:paraId="30FA74A2" w14:textId="77777777" w:rsidR="00E05EC4" w:rsidRPr="00B51770" w:rsidRDefault="00E05EC4" w:rsidP="00B51770">
      <w:pPr>
        <w:jc w:val="both"/>
        <w:rPr>
          <w:lang w:val="ru-RU"/>
        </w:rPr>
        <w:sectPr w:rsidR="00E05EC4" w:rsidRPr="00B51770">
          <w:pgSz w:w="11900" w:h="16840"/>
          <w:pgMar w:top="286" w:right="710" w:bottom="440" w:left="666" w:header="720" w:footer="720" w:gutter="0"/>
          <w:cols w:space="720" w:equalWidth="0">
            <w:col w:w="10524" w:space="0"/>
          </w:cols>
          <w:docGrid w:linePitch="360"/>
        </w:sectPr>
      </w:pPr>
    </w:p>
    <w:p w14:paraId="1359436B" w14:textId="77777777" w:rsidR="00E05EC4" w:rsidRPr="00B51770" w:rsidRDefault="00E05EC4" w:rsidP="00B51770">
      <w:pPr>
        <w:autoSpaceDE w:val="0"/>
        <w:autoSpaceDN w:val="0"/>
        <w:spacing w:after="66" w:line="220" w:lineRule="exact"/>
        <w:jc w:val="both"/>
        <w:rPr>
          <w:lang w:val="ru-RU"/>
        </w:rPr>
      </w:pPr>
    </w:p>
    <w:p w14:paraId="627C2E2B" w14:textId="77777777" w:rsidR="00E05EC4" w:rsidRPr="00B51770" w:rsidRDefault="00956916" w:rsidP="00B51770">
      <w:pPr>
        <w:autoSpaceDE w:val="0"/>
        <w:autoSpaceDN w:val="0"/>
        <w:spacing w:after="0" w:line="262" w:lineRule="auto"/>
        <w:ind w:right="288"/>
        <w:jc w:val="both"/>
        <w:rPr>
          <w:lang w:val="ru-RU"/>
        </w:rPr>
      </w:pPr>
      <w:r w:rsidRPr="00B51770">
        <w:rPr>
          <w:rFonts w:ascii="Times New Roman" w:eastAsia="Times New Roman" w:hAnsi="Times New Roman"/>
          <w:color w:val="000000"/>
          <w:sz w:val="24"/>
          <w:lang w:val="ru-RU"/>
        </w:rPr>
        <w:t>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510420B4" w14:textId="77777777" w:rsidR="00E05EC4" w:rsidRPr="00B51770" w:rsidRDefault="00956916" w:rsidP="00B51770">
      <w:pPr>
        <w:autoSpaceDE w:val="0"/>
        <w:autoSpaceDN w:val="0"/>
        <w:spacing w:before="262" w:after="0" w:line="230" w:lineRule="auto"/>
        <w:jc w:val="both"/>
        <w:rPr>
          <w:lang w:val="ru-RU"/>
        </w:rPr>
      </w:pPr>
      <w:r w:rsidRPr="00B51770">
        <w:rPr>
          <w:rFonts w:ascii="Times New Roman" w:eastAsia="Times New Roman" w:hAnsi="Times New Roman"/>
          <w:b/>
          <w:color w:val="000000"/>
          <w:sz w:val="24"/>
          <w:lang w:val="ru-RU"/>
        </w:rPr>
        <w:t>8 КЛАСС</w:t>
      </w:r>
    </w:p>
    <w:p w14:paraId="2667879D" w14:textId="77777777" w:rsidR="00E05EC4" w:rsidRPr="00B51770" w:rsidRDefault="00956916" w:rsidP="00B51770">
      <w:pPr>
        <w:autoSpaceDE w:val="0"/>
        <w:autoSpaceDN w:val="0"/>
        <w:spacing w:before="166" w:after="0" w:line="271" w:lineRule="auto"/>
        <w:ind w:right="288" w:firstLine="180"/>
        <w:jc w:val="both"/>
        <w:rPr>
          <w:lang w:val="ru-RU"/>
        </w:rPr>
      </w:pPr>
      <w:r w:rsidRPr="00B51770">
        <w:rPr>
          <w:rFonts w:ascii="Times New Roman" w:eastAsia="Times New Roman" w:hAnsi="Times New Roman"/>
          <w:b/>
          <w:color w:val="000000"/>
          <w:sz w:val="24"/>
          <w:lang w:val="ru-RU"/>
        </w:rPr>
        <w:t>Знания о физической культуре</w:t>
      </w:r>
      <w:r w:rsidRPr="00B51770">
        <w:rPr>
          <w:rFonts w:ascii="Times New Roman" w:eastAsia="Times New Roman" w:hAnsi="Times New Roman"/>
          <w:color w:val="000000"/>
          <w:sz w:val="24"/>
          <w:lang w:val="ru-RU"/>
        </w:rPr>
        <w:t>. 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14:paraId="6CCA4CED" w14:textId="77777777" w:rsidR="00E05EC4" w:rsidRPr="00B51770" w:rsidRDefault="00956916" w:rsidP="00B51770">
      <w:pPr>
        <w:autoSpaceDE w:val="0"/>
        <w:autoSpaceDN w:val="0"/>
        <w:spacing w:before="70" w:after="0" w:line="271" w:lineRule="auto"/>
        <w:ind w:firstLine="180"/>
        <w:jc w:val="both"/>
        <w:rPr>
          <w:lang w:val="ru-RU"/>
        </w:rPr>
      </w:pPr>
      <w:r w:rsidRPr="00B51770">
        <w:rPr>
          <w:rFonts w:ascii="Times New Roman" w:eastAsia="Times New Roman" w:hAnsi="Times New Roman"/>
          <w:b/>
          <w:color w:val="000000"/>
          <w:sz w:val="24"/>
          <w:lang w:val="ru-RU"/>
        </w:rPr>
        <w:t>Способы самостоятельной деятельности.</w:t>
      </w:r>
      <w:r w:rsidRPr="00B51770">
        <w:rPr>
          <w:rFonts w:ascii="Times New Roman" w:eastAsia="Times New Roman" w:hAnsi="Times New Roman"/>
          <w:color w:val="000000"/>
          <w:sz w:val="24"/>
          <w:lang w:val="ru-RU"/>
        </w:rPr>
        <w:t xml:space="preserve"> Коррекция осанки и разработка индивидуальных планов занятий корригирующей гимнастикой. Коррекция избыточной массы тела и разработка </w:t>
      </w:r>
      <w:r w:rsidRPr="00B51770">
        <w:rPr>
          <w:lang w:val="ru-RU"/>
        </w:rPr>
        <w:br/>
      </w:r>
      <w:r w:rsidRPr="00B51770">
        <w:rPr>
          <w:rFonts w:ascii="Times New Roman" w:eastAsia="Times New Roman" w:hAnsi="Times New Roman"/>
          <w:color w:val="000000"/>
          <w:sz w:val="24"/>
          <w:lang w:val="ru-RU"/>
        </w:rPr>
        <w:t>индивидуальных планов занятий корригирующей гимнастикой.</w:t>
      </w:r>
    </w:p>
    <w:p w14:paraId="27F61776" w14:textId="77777777" w:rsidR="00E05EC4" w:rsidRPr="00B51770" w:rsidRDefault="00956916" w:rsidP="00B51770">
      <w:pPr>
        <w:autoSpaceDE w:val="0"/>
        <w:autoSpaceDN w:val="0"/>
        <w:spacing w:before="72" w:after="0" w:line="271" w:lineRule="auto"/>
        <w:ind w:right="144" w:firstLine="180"/>
        <w:jc w:val="both"/>
        <w:rPr>
          <w:lang w:val="ru-RU"/>
        </w:rPr>
      </w:pPr>
      <w:r w:rsidRPr="00B51770">
        <w:rPr>
          <w:rFonts w:ascii="Times New Roman" w:eastAsia="Times New Roman" w:hAnsi="Times New Roman"/>
          <w:color w:val="000000"/>
          <w:sz w:val="24"/>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14:paraId="26EECAFB" w14:textId="77777777" w:rsidR="00E05EC4" w:rsidRPr="00B51770" w:rsidRDefault="00956916" w:rsidP="00B51770">
      <w:pPr>
        <w:autoSpaceDE w:val="0"/>
        <w:autoSpaceDN w:val="0"/>
        <w:spacing w:before="70" w:after="0"/>
        <w:ind w:firstLine="180"/>
        <w:jc w:val="both"/>
        <w:rPr>
          <w:lang w:val="ru-RU"/>
        </w:rPr>
      </w:pPr>
      <w:r w:rsidRPr="00B51770">
        <w:rPr>
          <w:rFonts w:ascii="Times New Roman" w:eastAsia="Times New Roman" w:hAnsi="Times New Roman"/>
          <w:b/>
          <w:color w:val="000000"/>
          <w:sz w:val="24"/>
          <w:lang w:val="ru-RU"/>
        </w:rPr>
        <w:t>Физическое совершенствование.</w:t>
      </w:r>
      <w:r w:rsidRPr="00B51770">
        <w:rPr>
          <w:rFonts w:ascii="Times New Roman" w:eastAsia="Times New Roman" w:hAnsi="Times New Roman"/>
          <w:b/>
          <w:i/>
          <w:color w:val="000000"/>
          <w:sz w:val="24"/>
          <w:lang w:val="ru-RU"/>
        </w:rPr>
        <w:t>Физкультурно-оздоровительная деятельность.</w:t>
      </w:r>
      <w:r w:rsidRPr="00B51770">
        <w:rPr>
          <w:rFonts w:ascii="Times New Roman" w:eastAsia="Times New Roman" w:hAnsi="Times New Roman"/>
          <w:color w:val="000000"/>
          <w:sz w:val="24"/>
          <w:lang w:val="ru-RU"/>
        </w:rPr>
        <w:t xml:space="preserve">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14:paraId="31EDD31B" w14:textId="77777777" w:rsidR="00E05EC4" w:rsidRPr="00B51770" w:rsidRDefault="00956916" w:rsidP="00B51770">
      <w:pPr>
        <w:autoSpaceDE w:val="0"/>
        <w:autoSpaceDN w:val="0"/>
        <w:spacing w:before="70" w:after="0" w:line="271" w:lineRule="auto"/>
        <w:ind w:firstLine="180"/>
        <w:jc w:val="both"/>
        <w:rPr>
          <w:lang w:val="ru-RU"/>
        </w:rPr>
      </w:pPr>
      <w:r w:rsidRPr="00B51770">
        <w:rPr>
          <w:rFonts w:ascii="Times New Roman" w:eastAsia="Times New Roman" w:hAnsi="Times New Roman"/>
          <w:b/>
          <w:i/>
          <w:color w:val="000000"/>
          <w:sz w:val="24"/>
          <w:lang w:val="ru-RU"/>
        </w:rPr>
        <w:t>Спортивно-оздоровительная деятельность.</w:t>
      </w:r>
      <w:r w:rsidRPr="00B51770">
        <w:rPr>
          <w:rFonts w:ascii="Times New Roman" w:eastAsia="Times New Roman" w:hAnsi="Times New Roman"/>
          <w:color w:val="000000"/>
          <w:sz w:val="24"/>
          <w:lang w:val="ru-RU"/>
        </w:rPr>
        <w:t xml:space="preserve"> Модуль «Гимнастика».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p w14:paraId="0BC87712" w14:textId="77777777" w:rsidR="00E05EC4" w:rsidRPr="00B51770" w:rsidRDefault="00956916" w:rsidP="00B51770">
      <w:pPr>
        <w:autoSpaceDE w:val="0"/>
        <w:autoSpaceDN w:val="0"/>
        <w:spacing w:before="70" w:after="0" w:line="281" w:lineRule="auto"/>
        <w:ind w:firstLine="180"/>
        <w:jc w:val="both"/>
        <w:rPr>
          <w:lang w:val="ru-RU"/>
        </w:rPr>
      </w:pPr>
      <w:r w:rsidRPr="00B51770">
        <w:rPr>
          <w:rFonts w:ascii="Times New Roman" w:eastAsia="Times New Roman" w:hAnsi="Times New Roman"/>
          <w:color w:val="000000"/>
          <w:sz w:val="24"/>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14:paraId="248CB339" w14:textId="77777777" w:rsidR="00E05EC4" w:rsidRPr="00B51770" w:rsidRDefault="00956916" w:rsidP="00B51770">
      <w:pPr>
        <w:autoSpaceDE w:val="0"/>
        <w:autoSpaceDN w:val="0"/>
        <w:spacing w:before="70" w:after="0" w:line="230" w:lineRule="auto"/>
        <w:ind w:left="180"/>
        <w:jc w:val="both"/>
        <w:rPr>
          <w:lang w:val="ru-RU"/>
        </w:rPr>
      </w:pPr>
      <w:r w:rsidRPr="00B51770">
        <w:rPr>
          <w:rFonts w:ascii="Times New Roman" w:eastAsia="Times New Roman" w:hAnsi="Times New Roman"/>
          <w:i/>
          <w:color w:val="000000"/>
          <w:sz w:val="24"/>
          <w:lang w:val="ru-RU"/>
        </w:rPr>
        <w:t>Модуль «Лёгкая атлетика»</w:t>
      </w:r>
      <w:r w:rsidRPr="00B51770">
        <w:rPr>
          <w:rFonts w:ascii="Times New Roman" w:eastAsia="Times New Roman" w:hAnsi="Times New Roman"/>
          <w:color w:val="000000"/>
          <w:sz w:val="24"/>
          <w:lang w:val="ru-RU"/>
        </w:rPr>
        <w:t>. Кроссовый бег; прыжок в длину с разбега способом «прогнувшись».</w:t>
      </w:r>
    </w:p>
    <w:p w14:paraId="44C468B3" w14:textId="77777777" w:rsidR="00E05EC4" w:rsidRPr="00B51770" w:rsidRDefault="00956916" w:rsidP="00B51770">
      <w:pPr>
        <w:autoSpaceDE w:val="0"/>
        <w:autoSpaceDN w:val="0"/>
        <w:spacing w:before="70" w:after="0" w:line="271" w:lineRule="auto"/>
        <w:ind w:right="288" w:firstLine="180"/>
        <w:jc w:val="both"/>
        <w:rPr>
          <w:lang w:val="ru-RU"/>
        </w:rPr>
      </w:pPr>
      <w:r w:rsidRPr="00B51770">
        <w:rPr>
          <w:rFonts w:ascii="Times New Roman" w:eastAsia="Times New Roman" w:hAnsi="Times New Roman"/>
          <w:color w:val="000000"/>
          <w:sz w:val="24"/>
          <w:lang w:val="ru-RU"/>
        </w:rP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14:paraId="3DF17072" w14:textId="77777777" w:rsidR="00E05EC4" w:rsidRPr="00B51770" w:rsidRDefault="00956916" w:rsidP="00B51770">
      <w:pPr>
        <w:autoSpaceDE w:val="0"/>
        <w:autoSpaceDN w:val="0"/>
        <w:spacing w:before="70" w:after="0" w:line="281" w:lineRule="auto"/>
        <w:ind w:firstLine="180"/>
        <w:jc w:val="both"/>
        <w:rPr>
          <w:lang w:val="ru-RU"/>
        </w:rPr>
      </w:pPr>
      <w:r w:rsidRPr="00B51770">
        <w:rPr>
          <w:rFonts w:ascii="Times New Roman" w:eastAsia="Times New Roman" w:hAnsi="Times New Roman"/>
          <w:i/>
          <w:color w:val="000000"/>
          <w:sz w:val="24"/>
          <w:lang w:val="ru-RU"/>
        </w:rPr>
        <w:t>Модуль «Зимние виды спорта»</w:t>
      </w:r>
      <w:r w:rsidRPr="00B51770">
        <w:rPr>
          <w:rFonts w:ascii="Times New Roman" w:eastAsia="Times New Roman" w:hAnsi="Times New Roman"/>
          <w:color w:val="000000"/>
          <w:sz w:val="24"/>
          <w:lang w:val="ru-RU"/>
        </w:rPr>
        <w:t>. 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w:t>
      </w:r>
    </w:p>
    <w:p w14:paraId="7273A1F3" w14:textId="77777777" w:rsidR="00E05EC4" w:rsidRPr="00B51770" w:rsidRDefault="00956916" w:rsidP="00B51770">
      <w:pPr>
        <w:autoSpaceDE w:val="0"/>
        <w:autoSpaceDN w:val="0"/>
        <w:spacing w:before="70" w:after="0" w:line="271" w:lineRule="auto"/>
        <w:ind w:firstLine="180"/>
        <w:jc w:val="both"/>
        <w:rPr>
          <w:lang w:val="ru-RU"/>
        </w:rPr>
      </w:pPr>
      <w:r w:rsidRPr="00B51770">
        <w:rPr>
          <w:rFonts w:ascii="Times New Roman" w:eastAsia="Times New Roman" w:hAnsi="Times New Roman"/>
          <w:i/>
          <w:color w:val="000000"/>
          <w:sz w:val="24"/>
          <w:lang w:val="ru-RU"/>
        </w:rPr>
        <w:t>Модуль «Плавание».</w:t>
      </w:r>
      <w:r w:rsidRPr="00B51770">
        <w:rPr>
          <w:rFonts w:ascii="Times New Roman" w:eastAsia="Times New Roman" w:hAnsi="Times New Roman"/>
          <w:color w:val="000000"/>
          <w:sz w:val="24"/>
          <w:lang w:val="ru-RU"/>
        </w:rPr>
        <w:t xml:space="preserve"> 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14:paraId="5918CDA1" w14:textId="77777777" w:rsidR="00E05EC4" w:rsidRPr="00B51770" w:rsidRDefault="00956916" w:rsidP="00B51770">
      <w:pPr>
        <w:autoSpaceDE w:val="0"/>
        <w:autoSpaceDN w:val="0"/>
        <w:spacing w:before="70" w:after="0" w:line="230" w:lineRule="auto"/>
        <w:ind w:left="180"/>
        <w:jc w:val="both"/>
        <w:rPr>
          <w:lang w:val="ru-RU"/>
        </w:rPr>
      </w:pPr>
      <w:r w:rsidRPr="00B51770">
        <w:rPr>
          <w:rFonts w:ascii="Times New Roman" w:eastAsia="Times New Roman" w:hAnsi="Times New Roman"/>
          <w:i/>
          <w:color w:val="000000"/>
          <w:sz w:val="24"/>
          <w:lang w:val="ru-RU"/>
        </w:rPr>
        <w:t>Модуль «Спортивные игры»</w:t>
      </w:r>
      <w:r w:rsidRPr="00B51770">
        <w:rPr>
          <w:rFonts w:ascii="Times New Roman" w:eastAsia="Times New Roman" w:hAnsi="Times New Roman"/>
          <w:color w:val="000000"/>
          <w:sz w:val="24"/>
          <w:lang w:val="ru-RU"/>
        </w:rPr>
        <w:t>.</w:t>
      </w:r>
    </w:p>
    <w:p w14:paraId="27957820" w14:textId="77777777" w:rsidR="00E05EC4" w:rsidRPr="00B51770" w:rsidRDefault="00956916" w:rsidP="00B51770">
      <w:pPr>
        <w:autoSpaceDE w:val="0"/>
        <w:autoSpaceDN w:val="0"/>
        <w:spacing w:before="70" w:after="0" w:line="271" w:lineRule="auto"/>
        <w:ind w:right="288" w:firstLine="180"/>
        <w:jc w:val="both"/>
        <w:rPr>
          <w:lang w:val="ru-RU"/>
        </w:rPr>
      </w:pPr>
      <w:r w:rsidRPr="00B51770">
        <w:rPr>
          <w:rFonts w:ascii="Times New Roman" w:eastAsia="Times New Roman" w:hAnsi="Times New Roman"/>
          <w:color w:val="000000"/>
          <w:sz w:val="24"/>
          <w:u w:val="single"/>
          <w:lang w:val="ru-RU"/>
        </w:rPr>
        <w:t>Баскетбол</w:t>
      </w:r>
      <w:r w:rsidRPr="00B51770">
        <w:rPr>
          <w:rFonts w:ascii="Times New Roman" w:eastAsia="Times New Roman" w:hAnsi="Times New Roman"/>
          <w:color w:val="000000"/>
          <w:sz w:val="24"/>
          <w:lang w:val="ru-RU"/>
        </w:rPr>
        <w:t>.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14:paraId="2C2E26EA" w14:textId="77777777" w:rsidR="00E05EC4" w:rsidRPr="00B51770" w:rsidRDefault="00956916" w:rsidP="00B51770">
      <w:pPr>
        <w:autoSpaceDE w:val="0"/>
        <w:autoSpaceDN w:val="0"/>
        <w:spacing w:before="70" w:after="0" w:line="271" w:lineRule="auto"/>
        <w:ind w:right="288" w:firstLine="180"/>
        <w:jc w:val="both"/>
        <w:rPr>
          <w:lang w:val="ru-RU"/>
        </w:rPr>
      </w:pPr>
      <w:r w:rsidRPr="00B51770">
        <w:rPr>
          <w:rFonts w:ascii="Times New Roman" w:eastAsia="Times New Roman" w:hAnsi="Times New Roman"/>
          <w:color w:val="000000"/>
          <w:sz w:val="24"/>
          <w:u w:val="single"/>
          <w:lang w:val="ru-RU"/>
        </w:rPr>
        <w:t>Волейбол</w:t>
      </w:r>
      <w:r w:rsidRPr="00B51770">
        <w:rPr>
          <w:rFonts w:ascii="Times New Roman" w:eastAsia="Times New Roman" w:hAnsi="Times New Roman"/>
          <w:color w:val="000000"/>
          <w:sz w:val="24"/>
          <w:lang w:val="ru-RU"/>
        </w:rPr>
        <w:t>.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14:paraId="019796D5" w14:textId="77777777" w:rsidR="00E05EC4" w:rsidRPr="00B51770" w:rsidRDefault="00956916" w:rsidP="00B51770">
      <w:pPr>
        <w:tabs>
          <w:tab w:val="left" w:pos="180"/>
        </w:tabs>
        <w:autoSpaceDE w:val="0"/>
        <w:autoSpaceDN w:val="0"/>
        <w:spacing w:before="70" w:after="0" w:line="262" w:lineRule="auto"/>
        <w:ind w:right="432"/>
        <w:jc w:val="both"/>
        <w:rPr>
          <w:lang w:val="ru-RU"/>
        </w:rPr>
      </w:pPr>
      <w:r w:rsidRPr="00B51770">
        <w:rPr>
          <w:lang w:val="ru-RU"/>
        </w:rPr>
        <w:tab/>
      </w:r>
      <w:r w:rsidRPr="00B51770">
        <w:rPr>
          <w:rFonts w:ascii="Times New Roman" w:eastAsia="Times New Roman" w:hAnsi="Times New Roman"/>
          <w:color w:val="000000"/>
          <w:sz w:val="24"/>
          <w:u w:val="single"/>
          <w:lang w:val="ru-RU"/>
        </w:rPr>
        <w:t>Футбол</w:t>
      </w:r>
      <w:r w:rsidRPr="00B51770">
        <w:rPr>
          <w:rFonts w:ascii="Times New Roman" w:eastAsia="Times New Roman" w:hAnsi="Times New Roman"/>
          <w:color w:val="000000"/>
          <w:sz w:val="24"/>
          <w:lang w:val="ru-RU"/>
        </w:rPr>
        <w:t>.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w:t>
      </w:r>
    </w:p>
    <w:p w14:paraId="2F822938" w14:textId="77777777" w:rsidR="00E05EC4" w:rsidRPr="00B51770" w:rsidRDefault="00E05EC4" w:rsidP="00B51770">
      <w:pPr>
        <w:jc w:val="both"/>
        <w:rPr>
          <w:lang w:val="ru-RU"/>
        </w:rPr>
        <w:sectPr w:rsidR="00E05EC4" w:rsidRPr="00B51770">
          <w:pgSz w:w="11900" w:h="16840"/>
          <w:pgMar w:top="286" w:right="692" w:bottom="296" w:left="666" w:header="720" w:footer="720" w:gutter="0"/>
          <w:cols w:space="720" w:equalWidth="0">
            <w:col w:w="10542" w:space="0"/>
          </w:cols>
          <w:docGrid w:linePitch="360"/>
        </w:sectPr>
      </w:pPr>
    </w:p>
    <w:p w14:paraId="2F7419E5" w14:textId="77777777" w:rsidR="00E05EC4" w:rsidRPr="00B51770" w:rsidRDefault="00E05EC4" w:rsidP="00B51770">
      <w:pPr>
        <w:autoSpaceDE w:val="0"/>
        <w:autoSpaceDN w:val="0"/>
        <w:spacing w:after="90" w:line="220" w:lineRule="exact"/>
        <w:jc w:val="both"/>
        <w:rPr>
          <w:lang w:val="ru-RU"/>
        </w:rPr>
      </w:pPr>
    </w:p>
    <w:p w14:paraId="14122F49" w14:textId="77777777" w:rsidR="00E05EC4" w:rsidRPr="00B51770" w:rsidRDefault="00956916" w:rsidP="00B51770">
      <w:pPr>
        <w:autoSpaceDE w:val="0"/>
        <w:autoSpaceDN w:val="0"/>
        <w:spacing w:after="0" w:line="271" w:lineRule="auto"/>
        <w:ind w:right="288"/>
        <w:jc w:val="both"/>
        <w:rPr>
          <w:lang w:val="ru-RU"/>
        </w:rPr>
      </w:pPr>
      <w:r w:rsidRPr="00B51770">
        <w:rPr>
          <w:rFonts w:ascii="Times New Roman" w:eastAsia="Times New Roman" w:hAnsi="Times New Roman"/>
          <w:color w:val="000000"/>
          <w:sz w:val="24"/>
          <w:lang w:val="ru-RU"/>
        </w:rPr>
        <w:t>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w:t>
      </w:r>
    </w:p>
    <w:p w14:paraId="18ACD17C" w14:textId="77777777" w:rsidR="00E05EC4" w:rsidRPr="00B51770" w:rsidRDefault="00956916" w:rsidP="00B51770">
      <w:pPr>
        <w:tabs>
          <w:tab w:val="left" w:pos="180"/>
        </w:tabs>
        <w:autoSpaceDE w:val="0"/>
        <w:autoSpaceDN w:val="0"/>
        <w:spacing w:before="70" w:after="0" w:line="262" w:lineRule="auto"/>
        <w:ind w:right="432"/>
        <w:jc w:val="both"/>
        <w:rPr>
          <w:lang w:val="ru-RU"/>
        </w:rPr>
      </w:pPr>
      <w:r w:rsidRPr="00B51770">
        <w:rPr>
          <w:lang w:val="ru-RU"/>
        </w:rPr>
        <w:tab/>
      </w:r>
      <w:r w:rsidRPr="00B51770">
        <w:rPr>
          <w:rFonts w:ascii="Times New Roman" w:eastAsia="Times New Roman" w:hAnsi="Times New Roman"/>
          <w:color w:val="000000"/>
          <w:sz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38ED4898" w14:textId="77777777" w:rsidR="00E05EC4" w:rsidRPr="00B51770" w:rsidRDefault="00956916" w:rsidP="00B51770">
      <w:pPr>
        <w:autoSpaceDE w:val="0"/>
        <w:autoSpaceDN w:val="0"/>
        <w:spacing w:before="70" w:after="0" w:line="271" w:lineRule="auto"/>
        <w:ind w:right="432" w:firstLine="180"/>
        <w:jc w:val="both"/>
        <w:rPr>
          <w:lang w:val="ru-RU"/>
        </w:rPr>
      </w:pPr>
      <w:r w:rsidRPr="00B51770">
        <w:rPr>
          <w:rFonts w:ascii="Times New Roman" w:eastAsia="Times New Roman" w:hAnsi="Times New Roman"/>
          <w:i/>
          <w:color w:val="000000"/>
          <w:sz w:val="24"/>
          <w:lang w:val="ru-RU"/>
        </w:rPr>
        <w:t>Модуль «Спорт».</w:t>
      </w:r>
      <w:r w:rsidRPr="00B51770">
        <w:rPr>
          <w:rFonts w:ascii="Times New Roman" w:eastAsia="Times New Roman" w:hAnsi="Times New Roman"/>
          <w:color w:val="000000"/>
          <w:sz w:val="24"/>
          <w:lang w:val="ru-RU"/>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0206B671" w14:textId="77777777" w:rsidR="00E05EC4" w:rsidRPr="00B51770" w:rsidRDefault="00956916" w:rsidP="00B51770">
      <w:pPr>
        <w:autoSpaceDE w:val="0"/>
        <w:autoSpaceDN w:val="0"/>
        <w:spacing w:before="262" w:after="0" w:line="230" w:lineRule="auto"/>
        <w:jc w:val="both"/>
        <w:rPr>
          <w:lang w:val="ru-RU"/>
        </w:rPr>
      </w:pPr>
      <w:r w:rsidRPr="00B51770">
        <w:rPr>
          <w:rFonts w:ascii="Times New Roman" w:eastAsia="Times New Roman" w:hAnsi="Times New Roman"/>
          <w:b/>
          <w:color w:val="000000"/>
          <w:sz w:val="24"/>
          <w:lang w:val="ru-RU"/>
        </w:rPr>
        <w:t>9 КЛАСС</w:t>
      </w:r>
    </w:p>
    <w:p w14:paraId="5691C64C" w14:textId="77777777" w:rsidR="00E05EC4" w:rsidRPr="00B51770" w:rsidRDefault="00956916" w:rsidP="00B51770">
      <w:pPr>
        <w:autoSpaceDE w:val="0"/>
        <w:autoSpaceDN w:val="0"/>
        <w:spacing w:before="168" w:after="0" w:line="271" w:lineRule="auto"/>
        <w:ind w:firstLine="180"/>
        <w:jc w:val="both"/>
        <w:rPr>
          <w:lang w:val="ru-RU"/>
        </w:rPr>
      </w:pPr>
      <w:r w:rsidRPr="00B51770">
        <w:rPr>
          <w:rFonts w:ascii="Times New Roman" w:eastAsia="Times New Roman" w:hAnsi="Times New Roman"/>
          <w:b/>
          <w:color w:val="000000"/>
          <w:sz w:val="24"/>
          <w:lang w:val="ru-RU"/>
        </w:rPr>
        <w:t>Знания о физической культуре</w:t>
      </w:r>
      <w:r w:rsidRPr="00B51770">
        <w:rPr>
          <w:rFonts w:ascii="Times New Roman" w:eastAsia="Times New Roman" w:hAnsi="Times New Roman"/>
          <w:color w:val="000000"/>
          <w:sz w:val="24"/>
          <w:lang w:val="ru-RU"/>
        </w:rPr>
        <w:t>. 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14:paraId="317122C3" w14:textId="77777777" w:rsidR="00E05EC4" w:rsidRPr="00B51770" w:rsidRDefault="00956916" w:rsidP="00B51770">
      <w:pPr>
        <w:autoSpaceDE w:val="0"/>
        <w:autoSpaceDN w:val="0"/>
        <w:spacing w:before="70" w:after="0" w:line="281" w:lineRule="auto"/>
        <w:ind w:right="144" w:firstLine="180"/>
        <w:jc w:val="both"/>
        <w:rPr>
          <w:lang w:val="ru-RU"/>
        </w:rPr>
      </w:pPr>
      <w:r w:rsidRPr="00B51770">
        <w:rPr>
          <w:rFonts w:ascii="Times New Roman" w:eastAsia="Times New Roman" w:hAnsi="Times New Roman"/>
          <w:b/>
          <w:color w:val="000000"/>
          <w:sz w:val="24"/>
          <w:lang w:val="ru-RU"/>
        </w:rPr>
        <w:t>Способы самостоятельной деятельности</w:t>
      </w:r>
      <w:r w:rsidRPr="00B51770">
        <w:rPr>
          <w:rFonts w:ascii="Times New Roman" w:eastAsia="Times New Roman" w:hAnsi="Times New Roman"/>
          <w:color w:val="000000"/>
          <w:sz w:val="24"/>
          <w:lang w:val="ru-RU"/>
        </w:rPr>
        <w:t xml:space="preserve">. Восстановительный массаж как средство оптимизации работоспособности, его правила и приёмы во время самостоятельных занятий физической </w:t>
      </w:r>
      <w:r w:rsidRPr="00B51770">
        <w:rPr>
          <w:lang w:val="ru-RU"/>
        </w:rPr>
        <w:br/>
      </w:r>
      <w:r w:rsidRPr="00B51770">
        <w:rPr>
          <w:rFonts w:ascii="Times New Roman" w:eastAsia="Times New Roman" w:hAnsi="Times New Roman"/>
          <w:color w:val="000000"/>
          <w:sz w:val="24"/>
          <w:lang w:val="ru-RU"/>
        </w:rPr>
        <w:t xml:space="preserve">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w:t>
      </w:r>
      <w:r w:rsidRPr="00B51770">
        <w:rPr>
          <w:lang w:val="ru-RU"/>
        </w:rPr>
        <w:br/>
      </w:r>
      <w:r w:rsidRPr="00B51770">
        <w:rPr>
          <w:rFonts w:ascii="Times New Roman" w:eastAsia="Times New Roman" w:hAnsi="Times New Roman"/>
          <w:color w:val="000000"/>
          <w:sz w:val="24"/>
          <w:lang w:val="ru-RU"/>
        </w:rPr>
        <w:t>упражнениями и во время активного отдыха.</w:t>
      </w:r>
    </w:p>
    <w:p w14:paraId="5C4F5274" w14:textId="77777777" w:rsidR="00E05EC4" w:rsidRPr="00B51770" w:rsidRDefault="00956916" w:rsidP="00B51770">
      <w:pPr>
        <w:tabs>
          <w:tab w:val="left" w:pos="180"/>
        </w:tabs>
        <w:autoSpaceDE w:val="0"/>
        <w:autoSpaceDN w:val="0"/>
        <w:spacing w:before="70" w:after="0" w:line="262" w:lineRule="auto"/>
        <w:ind w:right="720"/>
        <w:jc w:val="both"/>
        <w:rPr>
          <w:lang w:val="ru-RU"/>
        </w:rPr>
      </w:pPr>
      <w:r w:rsidRPr="00B51770">
        <w:rPr>
          <w:lang w:val="ru-RU"/>
        </w:rPr>
        <w:tab/>
      </w:r>
      <w:r w:rsidRPr="00B51770">
        <w:rPr>
          <w:rFonts w:ascii="Times New Roman" w:eastAsia="Times New Roman" w:hAnsi="Times New Roman"/>
          <w:b/>
          <w:color w:val="000000"/>
          <w:sz w:val="24"/>
          <w:lang w:val="ru-RU"/>
        </w:rPr>
        <w:t>Физическое совершенствование.</w:t>
      </w:r>
      <w:r w:rsidRPr="00B51770">
        <w:rPr>
          <w:rFonts w:ascii="Times New Roman" w:eastAsia="Times New Roman" w:hAnsi="Times New Roman"/>
          <w:b/>
          <w:i/>
          <w:color w:val="000000"/>
          <w:sz w:val="24"/>
          <w:lang w:val="ru-RU"/>
        </w:rPr>
        <w:t xml:space="preserve">Физкультурно-оздоровительная деятельность. </w:t>
      </w:r>
      <w:r w:rsidRPr="00B51770">
        <w:rPr>
          <w:rFonts w:ascii="Times New Roman" w:eastAsia="Times New Roman" w:hAnsi="Times New Roman"/>
          <w:color w:val="000000"/>
          <w:sz w:val="24"/>
          <w:lang w:val="ru-RU"/>
        </w:rPr>
        <w:t>Занятия физической культурой и режим питания. Упражнения для снижения избыточной массы тела.</w:t>
      </w:r>
    </w:p>
    <w:p w14:paraId="6A1B0E25" w14:textId="77777777" w:rsidR="00E05EC4" w:rsidRPr="00B51770" w:rsidRDefault="00956916" w:rsidP="00B51770">
      <w:pPr>
        <w:tabs>
          <w:tab w:val="left" w:pos="180"/>
        </w:tabs>
        <w:autoSpaceDE w:val="0"/>
        <w:autoSpaceDN w:val="0"/>
        <w:spacing w:before="70" w:after="0"/>
        <w:jc w:val="both"/>
        <w:rPr>
          <w:lang w:val="ru-RU"/>
        </w:rPr>
      </w:pPr>
      <w:r w:rsidRPr="00B51770">
        <w:rPr>
          <w:rFonts w:ascii="Times New Roman" w:eastAsia="Times New Roman" w:hAnsi="Times New Roman"/>
          <w:color w:val="000000"/>
          <w:sz w:val="24"/>
          <w:lang w:val="ru-RU"/>
        </w:rPr>
        <w:t xml:space="preserve">Оздоровительные, коррекционные и профилактические мероприятия в режиме двигательной активности старшеклассников </w:t>
      </w:r>
      <w:r w:rsidRPr="00B51770">
        <w:rPr>
          <w:lang w:val="ru-RU"/>
        </w:rPr>
        <w:br/>
      </w:r>
      <w:r w:rsidRPr="00B51770">
        <w:rPr>
          <w:lang w:val="ru-RU"/>
        </w:rPr>
        <w:tab/>
      </w:r>
      <w:r w:rsidRPr="00B51770">
        <w:rPr>
          <w:rFonts w:ascii="Times New Roman" w:eastAsia="Times New Roman" w:hAnsi="Times New Roman"/>
          <w:b/>
          <w:i/>
          <w:color w:val="000000"/>
          <w:sz w:val="24"/>
          <w:lang w:val="ru-RU"/>
        </w:rPr>
        <w:t>Спортивно-оздоровительная деятельность.</w:t>
      </w:r>
      <w:r w:rsidRPr="00B51770">
        <w:rPr>
          <w:rFonts w:ascii="Times New Roman" w:eastAsia="Times New Roman" w:hAnsi="Times New Roman"/>
          <w:i/>
          <w:color w:val="000000"/>
          <w:sz w:val="24"/>
          <w:lang w:val="ru-RU"/>
        </w:rPr>
        <w:t>Модуль «Гимнастика».</w:t>
      </w:r>
      <w:r w:rsidRPr="00B51770">
        <w:rPr>
          <w:rFonts w:ascii="Times New Roman" w:eastAsia="Times New Roman" w:hAnsi="Times New Roman"/>
          <w:color w:val="000000"/>
          <w:sz w:val="24"/>
          <w:lang w:val="ru-RU"/>
        </w:rPr>
        <w:t xml:space="preserve"> Акробатическая комбинация с включением длинного кувырка с разбега и кувырка назад в упор, стоя ноги врозь (юноши).</w:t>
      </w:r>
    </w:p>
    <w:p w14:paraId="2AFA91C3" w14:textId="77777777" w:rsidR="00E05EC4" w:rsidRPr="00B51770" w:rsidRDefault="00956916" w:rsidP="00B51770">
      <w:pPr>
        <w:autoSpaceDE w:val="0"/>
        <w:autoSpaceDN w:val="0"/>
        <w:spacing w:before="70" w:after="0" w:line="281" w:lineRule="auto"/>
        <w:jc w:val="both"/>
        <w:rPr>
          <w:lang w:val="ru-RU"/>
        </w:rPr>
      </w:pPr>
      <w:r w:rsidRPr="00B51770">
        <w:rPr>
          <w:rFonts w:ascii="Times New Roman" w:eastAsia="Times New Roman" w:hAnsi="Times New Roman"/>
          <w:color w:val="000000"/>
          <w:sz w:val="24"/>
          <w:lang w:val="ru-RU"/>
        </w:rPr>
        <w:t>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w:t>
      </w:r>
    </w:p>
    <w:p w14:paraId="69B6A407" w14:textId="77777777" w:rsidR="00E05EC4" w:rsidRPr="00B51770" w:rsidRDefault="00956916" w:rsidP="00B51770">
      <w:pPr>
        <w:autoSpaceDE w:val="0"/>
        <w:autoSpaceDN w:val="0"/>
        <w:spacing w:before="70" w:after="0" w:line="278" w:lineRule="auto"/>
        <w:ind w:firstLine="180"/>
        <w:jc w:val="both"/>
        <w:rPr>
          <w:lang w:val="ru-RU"/>
        </w:rPr>
      </w:pPr>
      <w:r w:rsidRPr="00B51770">
        <w:rPr>
          <w:rFonts w:ascii="Times New Roman" w:eastAsia="Times New Roman" w:hAnsi="Times New Roman"/>
          <w:i/>
          <w:color w:val="000000"/>
          <w:sz w:val="24"/>
          <w:lang w:val="ru-RU"/>
        </w:rPr>
        <w:t>Модуль «Лёгкая атлетика»</w:t>
      </w:r>
      <w:r w:rsidRPr="00B51770">
        <w:rPr>
          <w:rFonts w:ascii="Times New Roman" w:eastAsia="Times New Roman" w:hAnsi="Times New Roman"/>
          <w:color w:val="000000"/>
          <w:sz w:val="24"/>
          <w:lang w:val="ru-RU"/>
        </w:rPr>
        <w:t>. 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14:paraId="1EBF979B" w14:textId="77777777" w:rsidR="00E05EC4" w:rsidRPr="00B51770" w:rsidRDefault="00956916" w:rsidP="00B51770">
      <w:pPr>
        <w:autoSpaceDE w:val="0"/>
        <w:autoSpaceDN w:val="0"/>
        <w:spacing w:before="70" w:after="0" w:line="271" w:lineRule="auto"/>
        <w:ind w:right="432" w:firstLine="180"/>
        <w:jc w:val="both"/>
        <w:rPr>
          <w:lang w:val="ru-RU"/>
        </w:rPr>
      </w:pPr>
      <w:r w:rsidRPr="00B51770">
        <w:rPr>
          <w:rFonts w:ascii="Times New Roman" w:eastAsia="Times New Roman" w:hAnsi="Times New Roman"/>
          <w:i/>
          <w:color w:val="000000"/>
          <w:sz w:val="24"/>
          <w:lang w:val="ru-RU"/>
        </w:rPr>
        <w:t>Модуль «Зимние виды спорта»</w:t>
      </w:r>
      <w:r w:rsidRPr="00B51770">
        <w:rPr>
          <w:rFonts w:ascii="Times New Roman" w:eastAsia="Times New Roman" w:hAnsi="Times New Roman"/>
          <w:color w:val="000000"/>
          <w:sz w:val="24"/>
          <w:lang w:val="ru-RU"/>
        </w:rPr>
        <w:t>. 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w:t>
      </w:r>
    </w:p>
    <w:p w14:paraId="3727E0D6" w14:textId="77777777" w:rsidR="00E05EC4" w:rsidRPr="00B51770" w:rsidRDefault="00956916" w:rsidP="00B51770">
      <w:pPr>
        <w:tabs>
          <w:tab w:val="left" w:pos="180"/>
        </w:tabs>
        <w:autoSpaceDE w:val="0"/>
        <w:autoSpaceDN w:val="0"/>
        <w:spacing w:before="70" w:after="0" w:line="262" w:lineRule="auto"/>
        <w:ind w:right="144"/>
        <w:jc w:val="both"/>
        <w:rPr>
          <w:lang w:val="ru-RU"/>
        </w:rPr>
      </w:pPr>
      <w:r w:rsidRPr="00B51770">
        <w:rPr>
          <w:lang w:val="ru-RU"/>
        </w:rPr>
        <w:tab/>
      </w:r>
      <w:r w:rsidRPr="00B51770">
        <w:rPr>
          <w:rFonts w:ascii="Times New Roman" w:eastAsia="Times New Roman" w:hAnsi="Times New Roman"/>
          <w:i/>
          <w:color w:val="000000"/>
          <w:sz w:val="24"/>
          <w:lang w:val="ru-RU"/>
        </w:rPr>
        <w:t>Модуль «Плавание»</w:t>
      </w:r>
      <w:r w:rsidRPr="00B51770">
        <w:rPr>
          <w:rFonts w:ascii="Times New Roman" w:eastAsia="Times New Roman" w:hAnsi="Times New Roman"/>
          <w:color w:val="000000"/>
          <w:sz w:val="24"/>
          <w:lang w:val="ru-RU"/>
        </w:rPr>
        <w:t>. Брасс: подводящие упражнения и плавание в полной координации. Повороты при плавании брассом.</w:t>
      </w:r>
    </w:p>
    <w:p w14:paraId="0FE94F2E" w14:textId="77777777" w:rsidR="00E05EC4" w:rsidRPr="00B51770" w:rsidRDefault="00956916" w:rsidP="00B51770">
      <w:pPr>
        <w:autoSpaceDE w:val="0"/>
        <w:autoSpaceDN w:val="0"/>
        <w:spacing w:before="70" w:after="0" w:line="230" w:lineRule="auto"/>
        <w:ind w:left="180"/>
        <w:jc w:val="both"/>
        <w:rPr>
          <w:lang w:val="ru-RU"/>
        </w:rPr>
      </w:pPr>
      <w:r w:rsidRPr="00B51770">
        <w:rPr>
          <w:rFonts w:ascii="Times New Roman" w:eastAsia="Times New Roman" w:hAnsi="Times New Roman"/>
          <w:i/>
          <w:color w:val="000000"/>
          <w:sz w:val="24"/>
          <w:lang w:val="ru-RU"/>
        </w:rPr>
        <w:t>Модуль «Спортивные игры»</w:t>
      </w:r>
      <w:r w:rsidRPr="00B51770">
        <w:rPr>
          <w:rFonts w:ascii="Times New Roman" w:eastAsia="Times New Roman" w:hAnsi="Times New Roman"/>
          <w:color w:val="000000"/>
          <w:sz w:val="24"/>
          <w:lang w:val="ru-RU"/>
        </w:rPr>
        <w:t>.</w:t>
      </w:r>
    </w:p>
    <w:p w14:paraId="048F5E99" w14:textId="77777777" w:rsidR="00E05EC4" w:rsidRPr="00B51770" w:rsidRDefault="00956916" w:rsidP="00B51770">
      <w:pPr>
        <w:tabs>
          <w:tab w:val="left" w:pos="180"/>
        </w:tabs>
        <w:autoSpaceDE w:val="0"/>
        <w:autoSpaceDN w:val="0"/>
        <w:spacing w:before="70" w:after="0" w:line="262" w:lineRule="auto"/>
        <w:jc w:val="both"/>
        <w:rPr>
          <w:lang w:val="ru-RU"/>
        </w:rPr>
      </w:pPr>
      <w:r w:rsidRPr="00B51770">
        <w:rPr>
          <w:lang w:val="ru-RU"/>
        </w:rPr>
        <w:tab/>
      </w:r>
      <w:r w:rsidRPr="00B51770">
        <w:rPr>
          <w:rFonts w:ascii="Times New Roman" w:eastAsia="Times New Roman" w:hAnsi="Times New Roman"/>
          <w:color w:val="000000"/>
          <w:sz w:val="24"/>
          <w:u w:val="single"/>
          <w:lang w:val="ru-RU"/>
        </w:rPr>
        <w:t>Баскетбол</w:t>
      </w:r>
      <w:r w:rsidRPr="00B51770">
        <w:rPr>
          <w:rFonts w:ascii="Times New Roman" w:eastAsia="Times New Roman" w:hAnsi="Times New Roman"/>
          <w:color w:val="000000"/>
          <w:sz w:val="24"/>
          <w:lang w:val="ru-RU"/>
        </w:rPr>
        <w:t>. Техническая подготовка в игровых действиях: ведение, передачи, приёмы и броски мяча на месте, в прыжке, после ведения.</w:t>
      </w:r>
    </w:p>
    <w:p w14:paraId="0B2CC09E" w14:textId="77777777" w:rsidR="00E05EC4" w:rsidRPr="00B51770" w:rsidRDefault="00956916" w:rsidP="00B51770">
      <w:pPr>
        <w:tabs>
          <w:tab w:val="left" w:pos="180"/>
        </w:tabs>
        <w:autoSpaceDE w:val="0"/>
        <w:autoSpaceDN w:val="0"/>
        <w:spacing w:before="70" w:after="0" w:line="262" w:lineRule="auto"/>
        <w:ind w:right="432"/>
        <w:jc w:val="both"/>
        <w:rPr>
          <w:lang w:val="ru-RU"/>
        </w:rPr>
      </w:pPr>
      <w:r w:rsidRPr="00B51770">
        <w:rPr>
          <w:lang w:val="ru-RU"/>
        </w:rPr>
        <w:tab/>
      </w:r>
      <w:r w:rsidRPr="00B51770">
        <w:rPr>
          <w:rFonts w:ascii="Times New Roman" w:eastAsia="Times New Roman" w:hAnsi="Times New Roman"/>
          <w:color w:val="000000"/>
          <w:sz w:val="24"/>
          <w:u w:val="single"/>
          <w:lang w:val="ru-RU"/>
        </w:rPr>
        <w:t>Волейбол</w:t>
      </w:r>
      <w:r w:rsidRPr="00B51770">
        <w:rPr>
          <w:rFonts w:ascii="Times New Roman" w:eastAsia="Times New Roman" w:hAnsi="Times New Roman"/>
          <w:color w:val="000000"/>
          <w:sz w:val="24"/>
          <w:lang w:val="ru-RU"/>
        </w:rPr>
        <w:t>.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14:paraId="4EE6273E" w14:textId="77777777" w:rsidR="00E05EC4" w:rsidRPr="00B51770" w:rsidRDefault="00956916" w:rsidP="00B51770">
      <w:pPr>
        <w:tabs>
          <w:tab w:val="left" w:pos="180"/>
        </w:tabs>
        <w:autoSpaceDE w:val="0"/>
        <w:autoSpaceDN w:val="0"/>
        <w:spacing w:before="70" w:after="0" w:line="262" w:lineRule="auto"/>
        <w:ind w:right="288"/>
        <w:jc w:val="both"/>
        <w:rPr>
          <w:lang w:val="ru-RU"/>
        </w:rPr>
      </w:pPr>
      <w:r w:rsidRPr="00B51770">
        <w:rPr>
          <w:lang w:val="ru-RU"/>
        </w:rPr>
        <w:tab/>
      </w:r>
      <w:r w:rsidRPr="00B51770">
        <w:rPr>
          <w:rFonts w:ascii="Times New Roman" w:eastAsia="Times New Roman" w:hAnsi="Times New Roman"/>
          <w:color w:val="000000"/>
          <w:sz w:val="24"/>
          <w:u w:val="single"/>
          <w:lang w:val="ru-RU"/>
        </w:rPr>
        <w:t>Футбол</w:t>
      </w:r>
      <w:r w:rsidRPr="00B51770">
        <w:rPr>
          <w:rFonts w:ascii="Times New Roman" w:eastAsia="Times New Roman" w:hAnsi="Times New Roman"/>
          <w:color w:val="000000"/>
          <w:sz w:val="24"/>
          <w:lang w:val="ru-RU"/>
        </w:rPr>
        <w:t>. Техническая подготовка в игровых действиях: ведение, приёмы и передачи, остановки и удары по мячу с места и в движении.</w:t>
      </w:r>
    </w:p>
    <w:p w14:paraId="6E7C580D" w14:textId="77777777" w:rsidR="00E05EC4" w:rsidRPr="00B51770" w:rsidRDefault="00E05EC4" w:rsidP="00B51770">
      <w:pPr>
        <w:jc w:val="both"/>
        <w:rPr>
          <w:lang w:val="ru-RU"/>
        </w:rPr>
        <w:sectPr w:rsidR="00E05EC4" w:rsidRPr="00B51770">
          <w:pgSz w:w="11900" w:h="16840"/>
          <w:pgMar w:top="310" w:right="658" w:bottom="440" w:left="666" w:header="720" w:footer="720" w:gutter="0"/>
          <w:cols w:space="720" w:equalWidth="0">
            <w:col w:w="10576" w:space="0"/>
          </w:cols>
          <w:docGrid w:linePitch="360"/>
        </w:sectPr>
      </w:pPr>
    </w:p>
    <w:p w14:paraId="334AE575" w14:textId="77777777" w:rsidR="00E05EC4" w:rsidRPr="00B51770" w:rsidRDefault="00E05EC4" w:rsidP="00B51770">
      <w:pPr>
        <w:autoSpaceDE w:val="0"/>
        <w:autoSpaceDN w:val="0"/>
        <w:spacing w:after="78" w:line="220" w:lineRule="exact"/>
        <w:jc w:val="both"/>
        <w:rPr>
          <w:lang w:val="ru-RU"/>
        </w:rPr>
      </w:pPr>
    </w:p>
    <w:p w14:paraId="5B51815C" w14:textId="77777777" w:rsidR="00E05EC4" w:rsidRPr="00B51770" w:rsidRDefault="00956916" w:rsidP="00B51770">
      <w:pPr>
        <w:tabs>
          <w:tab w:val="left" w:pos="180"/>
        </w:tabs>
        <w:autoSpaceDE w:val="0"/>
        <w:autoSpaceDN w:val="0"/>
        <w:spacing w:after="0" w:line="262" w:lineRule="auto"/>
        <w:ind w:right="144"/>
        <w:jc w:val="both"/>
        <w:rPr>
          <w:lang w:val="ru-RU"/>
        </w:rPr>
      </w:pPr>
      <w:r w:rsidRPr="00B51770">
        <w:rPr>
          <w:lang w:val="ru-RU"/>
        </w:rPr>
        <w:tab/>
      </w:r>
      <w:r w:rsidRPr="00B51770">
        <w:rPr>
          <w:rFonts w:ascii="Times New Roman" w:eastAsia="Times New Roman" w:hAnsi="Times New Roman"/>
          <w:color w:val="000000"/>
          <w:sz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60DC87AD" w14:textId="77777777" w:rsidR="00E05EC4" w:rsidRPr="00B51770" w:rsidRDefault="00956916" w:rsidP="00B51770">
      <w:pPr>
        <w:autoSpaceDE w:val="0"/>
        <w:autoSpaceDN w:val="0"/>
        <w:spacing w:before="70" w:after="0" w:line="271" w:lineRule="auto"/>
        <w:ind w:firstLine="180"/>
        <w:jc w:val="both"/>
        <w:rPr>
          <w:lang w:val="ru-RU"/>
        </w:rPr>
      </w:pPr>
      <w:r w:rsidRPr="00B51770">
        <w:rPr>
          <w:rFonts w:ascii="Times New Roman" w:eastAsia="Times New Roman" w:hAnsi="Times New Roman"/>
          <w:b/>
          <w:i/>
          <w:color w:val="000000"/>
          <w:sz w:val="24"/>
          <w:lang w:val="ru-RU"/>
        </w:rPr>
        <w:t>Модуль «Спорт»</w:t>
      </w:r>
      <w:r w:rsidRPr="00B51770">
        <w:rPr>
          <w:rFonts w:ascii="Times New Roman" w:eastAsia="Times New Roman" w:hAnsi="Times New Roman"/>
          <w:color w:val="000000"/>
          <w:sz w:val="24"/>
          <w:lang w:val="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074DEF36" w14:textId="77777777" w:rsidR="00E05EC4" w:rsidRPr="00B51770" w:rsidRDefault="00E05EC4" w:rsidP="00B51770">
      <w:pPr>
        <w:jc w:val="both"/>
        <w:rPr>
          <w:lang w:val="ru-RU"/>
        </w:rPr>
        <w:sectPr w:rsidR="00E05EC4" w:rsidRPr="00B51770">
          <w:pgSz w:w="11900" w:h="16840"/>
          <w:pgMar w:top="298" w:right="1082" w:bottom="1440" w:left="666" w:header="720" w:footer="720" w:gutter="0"/>
          <w:cols w:space="720" w:equalWidth="0">
            <w:col w:w="10152" w:space="0"/>
          </w:cols>
          <w:docGrid w:linePitch="360"/>
        </w:sectPr>
      </w:pPr>
    </w:p>
    <w:p w14:paraId="53DEABA7" w14:textId="77777777" w:rsidR="00E05EC4" w:rsidRPr="00B51770" w:rsidRDefault="00E05EC4" w:rsidP="00B51770">
      <w:pPr>
        <w:autoSpaceDE w:val="0"/>
        <w:autoSpaceDN w:val="0"/>
        <w:spacing w:after="78" w:line="220" w:lineRule="exact"/>
        <w:jc w:val="both"/>
        <w:rPr>
          <w:lang w:val="ru-RU"/>
        </w:rPr>
      </w:pPr>
    </w:p>
    <w:p w14:paraId="206C18FC" w14:textId="77777777" w:rsidR="00E05EC4" w:rsidRPr="00B51770" w:rsidRDefault="00956916" w:rsidP="00B51770">
      <w:pPr>
        <w:autoSpaceDE w:val="0"/>
        <w:autoSpaceDN w:val="0"/>
        <w:spacing w:after="0" w:line="230" w:lineRule="auto"/>
        <w:jc w:val="both"/>
        <w:rPr>
          <w:lang w:val="ru-RU"/>
        </w:rPr>
      </w:pPr>
      <w:r w:rsidRPr="00B51770">
        <w:rPr>
          <w:rFonts w:ascii="Times New Roman" w:eastAsia="Times New Roman" w:hAnsi="Times New Roman"/>
          <w:b/>
          <w:color w:val="000000"/>
          <w:sz w:val="24"/>
          <w:lang w:val="ru-RU"/>
        </w:rPr>
        <w:t>ПЛАНИРУЕМЫЕ ОБРАЗОВАТЕЛЬНЫЕ РЕЗУЛЬТАТЫ</w:t>
      </w:r>
    </w:p>
    <w:p w14:paraId="6E0743ED" w14:textId="77777777" w:rsidR="00E05EC4" w:rsidRPr="00B51770" w:rsidRDefault="00956916" w:rsidP="00B51770">
      <w:pPr>
        <w:autoSpaceDE w:val="0"/>
        <w:autoSpaceDN w:val="0"/>
        <w:spacing w:before="346" w:after="0" w:line="230" w:lineRule="auto"/>
        <w:ind w:left="180"/>
        <w:jc w:val="both"/>
        <w:rPr>
          <w:lang w:val="ru-RU"/>
        </w:rPr>
      </w:pPr>
      <w:r w:rsidRPr="00B51770">
        <w:rPr>
          <w:rFonts w:ascii="Times New Roman" w:eastAsia="Times New Roman" w:hAnsi="Times New Roman"/>
          <w:b/>
          <w:color w:val="000000"/>
          <w:sz w:val="24"/>
          <w:lang w:val="ru-RU"/>
        </w:rPr>
        <w:t>ЛИЧНОСТНЫЕ РЕЗУЛЬТАТЫ</w:t>
      </w:r>
    </w:p>
    <w:p w14:paraId="27C5C6C5" w14:textId="77777777" w:rsidR="00E05EC4" w:rsidRPr="00B51770" w:rsidRDefault="00956916" w:rsidP="00B51770">
      <w:pPr>
        <w:tabs>
          <w:tab w:val="left" w:pos="180"/>
        </w:tabs>
        <w:autoSpaceDE w:val="0"/>
        <w:autoSpaceDN w:val="0"/>
        <w:spacing w:before="190" w:after="0" w:line="290" w:lineRule="auto"/>
        <w:jc w:val="both"/>
        <w:rPr>
          <w:lang w:val="ru-RU"/>
        </w:rPr>
      </w:pPr>
      <w:r w:rsidRPr="00B51770">
        <w:rPr>
          <w:lang w:val="ru-RU"/>
        </w:rPr>
        <w:tab/>
      </w:r>
      <w:r w:rsidRPr="00B51770">
        <w:rPr>
          <w:rFonts w:ascii="Times New Roman" w:eastAsia="Times New Roman" w:hAnsi="Times New Roman"/>
          <w:color w:val="000000"/>
          <w:sz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стремление к физическому совершенствованию, формированию культуры движения и </w:t>
      </w:r>
      <w:r w:rsidRPr="00B51770">
        <w:rPr>
          <w:lang w:val="ru-RU"/>
        </w:rPr>
        <w:br/>
      </w:r>
      <w:r w:rsidRPr="00B51770">
        <w:rPr>
          <w:rFonts w:ascii="Times New Roman" w:eastAsia="Times New Roman" w:hAnsi="Times New Roman"/>
          <w:color w:val="000000"/>
          <w:sz w:val="24"/>
          <w:lang w:val="ru-RU"/>
        </w:rPr>
        <w:t xml:space="preserve">телосложения, самовыражению в избранном виде спорта;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r w:rsidRPr="00B51770">
        <w:rPr>
          <w:lang w:val="ru-RU"/>
        </w:rPr>
        <w:tab/>
      </w:r>
      <w:r w:rsidRPr="00B51770">
        <w:rPr>
          <w:rFonts w:ascii="Times New Roman" w:eastAsia="Times New Roman" w:hAnsi="Times New Roman"/>
          <w:color w:val="000000"/>
          <w:sz w:val="24"/>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rsidRPr="00B51770">
        <w:rPr>
          <w:lang w:val="ru-RU"/>
        </w:rPr>
        <w:tab/>
      </w:r>
      <w:r w:rsidRPr="00B51770">
        <w:rPr>
          <w:rFonts w:ascii="Times New Roman" w:eastAsia="Times New Roman" w:hAnsi="Times New Roman"/>
          <w:color w:val="000000"/>
          <w:sz w:val="24"/>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sidRPr="00B51770">
        <w:rPr>
          <w:lang w:val="ru-RU"/>
        </w:rPr>
        <w:br/>
      </w:r>
      <w:r w:rsidRPr="00B51770">
        <w:rPr>
          <w:rFonts w:ascii="Times New Roman" w:eastAsia="Times New Roman" w:hAnsi="Times New Roman"/>
          <w:color w:val="000000"/>
          <w:sz w:val="24"/>
          <w:lang w:val="ru-RU"/>
        </w:rPr>
        <w:t>деятельности, общении со сверстниками, публичных выступлениях и дискуссиях.</w:t>
      </w:r>
    </w:p>
    <w:p w14:paraId="69674E27" w14:textId="77777777" w:rsidR="00E05EC4" w:rsidRPr="00B51770" w:rsidRDefault="00956916" w:rsidP="00B51770">
      <w:pPr>
        <w:autoSpaceDE w:val="0"/>
        <w:autoSpaceDN w:val="0"/>
        <w:spacing w:before="190" w:after="0" w:line="230" w:lineRule="auto"/>
        <w:ind w:left="180"/>
        <w:jc w:val="both"/>
        <w:rPr>
          <w:lang w:val="ru-RU"/>
        </w:rPr>
      </w:pPr>
      <w:r w:rsidRPr="00B51770">
        <w:rPr>
          <w:rFonts w:ascii="Times New Roman" w:eastAsia="Times New Roman" w:hAnsi="Times New Roman"/>
          <w:b/>
          <w:color w:val="000000"/>
          <w:sz w:val="24"/>
          <w:lang w:val="ru-RU"/>
        </w:rPr>
        <w:t>МЕТАПРЕДМЕТНЫЕ РЕЗУЛЬТАТЫ</w:t>
      </w:r>
    </w:p>
    <w:p w14:paraId="3B2E1F29" w14:textId="77777777" w:rsidR="00E05EC4" w:rsidRPr="00B51770" w:rsidRDefault="00956916" w:rsidP="00B51770">
      <w:pPr>
        <w:tabs>
          <w:tab w:val="left" w:pos="180"/>
        </w:tabs>
        <w:autoSpaceDE w:val="0"/>
        <w:autoSpaceDN w:val="0"/>
        <w:spacing w:before="190" w:after="0" w:line="281" w:lineRule="auto"/>
        <w:ind w:right="144"/>
        <w:jc w:val="both"/>
        <w:rPr>
          <w:lang w:val="ru-RU"/>
        </w:rPr>
      </w:pPr>
      <w:r w:rsidRPr="00B51770">
        <w:rPr>
          <w:lang w:val="ru-RU"/>
        </w:rPr>
        <w:tab/>
      </w:r>
      <w:r w:rsidRPr="00B51770">
        <w:rPr>
          <w:rFonts w:ascii="Times New Roman" w:eastAsia="Times New Roman" w:hAnsi="Times New Roman"/>
          <w:b/>
          <w:i/>
          <w:color w:val="000000"/>
          <w:sz w:val="24"/>
          <w:lang w:val="ru-RU"/>
        </w:rPr>
        <w:t xml:space="preserve">Универсальные познавательные действия: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r w:rsidRPr="00B51770">
        <w:rPr>
          <w:lang w:val="ru-RU"/>
        </w:rPr>
        <w:br/>
      </w:r>
      <w:r w:rsidRPr="00B51770">
        <w:rPr>
          <w:lang w:val="ru-RU"/>
        </w:rPr>
        <w:tab/>
      </w:r>
      <w:r w:rsidRPr="00B51770">
        <w:rPr>
          <w:rFonts w:ascii="Times New Roman" w:eastAsia="Times New Roman" w:hAnsi="Times New Roman"/>
          <w:color w:val="000000"/>
          <w:sz w:val="24"/>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736E3E6F" w14:textId="77777777" w:rsidR="00E05EC4" w:rsidRPr="00B51770" w:rsidRDefault="00E05EC4" w:rsidP="00B51770">
      <w:pPr>
        <w:jc w:val="both"/>
        <w:rPr>
          <w:lang w:val="ru-RU"/>
        </w:rPr>
        <w:sectPr w:rsidR="00E05EC4" w:rsidRPr="00B51770">
          <w:pgSz w:w="11900" w:h="16840"/>
          <w:pgMar w:top="298" w:right="644" w:bottom="444" w:left="666" w:header="720" w:footer="720" w:gutter="0"/>
          <w:cols w:space="720" w:equalWidth="0">
            <w:col w:w="10590" w:space="0"/>
          </w:cols>
          <w:docGrid w:linePitch="360"/>
        </w:sectPr>
      </w:pPr>
    </w:p>
    <w:p w14:paraId="675E20A8" w14:textId="77777777" w:rsidR="00E05EC4" w:rsidRPr="00B51770" w:rsidRDefault="00E05EC4" w:rsidP="00B51770">
      <w:pPr>
        <w:autoSpaceDE w:val="0"/>
        <w:autoSpaceDN w:val="0"/>
        <w:spacing w:after="78" w:line="220" w:lineRule="exact"/>
        <w:jc w:val="both"/>
        <w:rPr>
          <w:lang w:val="ru-RU"/>
        </w:rPr>
      </w:pPr>
    </w:p>
    <w:p w14:paraId="2117C272" w14:textId="77777777" w:rsidR="00E05EC4" w:rsidRPr="00B51770" w:rsidRDefault="00956916" w:rsidP="00B51770">
      <w:pPr>
        <w:tabs>
          <w:tab w:val="left" w:pos="180"/>
        </w:tabs>
        <w:autoSpaceDE w:val="0"/>
        <w:autoSpaceDN w:val="0"/>
        <w:spacing w:after="0" w:line="288" w:lineRule="auto"/>
        <w:ind w:right="288"/>
        <w:jc w:val="both"/>
        <w:rPr>
          <w:lang w:val="ru-RU"/>
        </w:rPr>
      </w:pPr>
      <w:r w:rsidRPr="00B51770">
        <w:rPr>
          <w:lang w:val="ru-RU"/>
        </w:rPr>
        <w:tab/>
      </w:r>
      <w:r w:rsidRPr="00B51770">
        <w:rPr>
          <w:rFonts w:ascii="Times New Roman" w:eastAsia="Times New Roman" w:hAnsi="Times New Roman"/>
          <w:color w:val="000000"/>
          <w:sz w:val="24"/>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устанавливать причинно-следственную связь между планированием режима дня и изменениями показателей работоспособности;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r w:rsidRPr="00B51770">
        <w:rPr>
          <w:lang w:val="ru-RU"/>
        </w:rPr>
        <w:br/>
      </w:r>
      <w:r w:rsidRPr="00B51770">
        <w:rPr>
          <w:lang w:val="ru-RU"/>
        </w:rPr>
        <w:tab/>
      </w:r>
      <w:r w:rsidRPr="00B51770">
        <w:rPr>
          <w:rFonts w:ascii="Times New Roman" w:eastAsia="Times New Roman" w:hAnsi="Times New Roman"/>
          <w:color w:val="000000"/>
          <w:sz w:val="24"/>
          <w:lang w:val="ru-RU"/>
        </w:rPr>
        <w:t>устанавливать причинно-следственную связь между подготовкой мест занятий на открытых площадках и правилами предупреждения травматизма.</w:t>
      </w:r>
    </w:p>
    <w:p w14:paraId="278B5B18" w14:textId="77777777" w:rsidR="00E05EC4" w:rsidRPr="00B51770" w:rsidRDefault="00956916" w:rsidP="00B51770">
      <w:pPr>
        <w:tabs>
          <w:tab w:val="left" w:pos="180"/>
        </w:tabs>
        <w:autoSpaceDE w:val="0"/>
        <w:autoSpaceDN w:val="0"/>
        <w:spacing w:before="70" w:after="0" w:line="288" w:lineRule="auto"/>
        <w:jc w:val="both"/>
        <w:rPr>
          <w:lang w:val="ru-RU"/>
        </w:rPr>
      </w:pPr>
      <w:r w:rsidRPr="00B51770">
        <w:rPr>
          <w:lang w:val="ru-RU"/>
        </w:rPr>
        <w:tab/>
      </w:r>
      <w:r w:rsidRPr="00B51770">
        <w:rPr>
          <w:rFonts w:ascii="Times New Roman" w:eastAsia="Times New Roman" w:hAnsi="Times New Roman"/>
          <w:b/>
          <w:i/>
          <w:color w:val="000000"/>
          <w:sz w:val="24"/>
          <w:lang w:val="ru-RU"/>
        </w:rPr>
        <w:t xml:space="preserve">Универсальные коммуникативные действия: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r w:rsidRPr="00B51770">
        <w:rPr>
          <w:lang w:val="ru-RU"/>
        </w:rPr>
        <w:tab/>
      </w:r>
      <w:r w:rsidRPr="00B51770">
        <w:rPr>
          <w:rFonts w:ascii="Times New Roman" w:eastAsia="Times New Roman" w:hAnsi="Times New Roman"/>
          <w:color w:val="000000"/>
          <w:sz w:val="24"/>
          <w:lang w:val="ru-RU"/>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r w:rsidRPr="00B51770">
        <w:rPr>
          <w:lang w:val="ru-RU"/>
        </w:rPr>
        <w:br/>
      </w:r>
      <w:r w:rsidRPr="00B51770">
        <w:rPr>
          <w:lang w:val="ru-RU"/>
        </w:rPr>
        <w:tab/>
      </w:r>
      <w:r w:rsidRPr="00B51770">
        <w:rPr>
          <w:rFonts w:ascii="Times New Roman" w:eastAsia="Times New Roman" w:hAnsi="Times New Roman"/>
          <w:color w:val="000000"/>
          <w:sz w:val="24"/>
          <w:lang w:val="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14:paraId="28326CBB" w14:textId="77777777" w:rsidR="00E05EC4" w:rsidRPr="00B51770" w:rsidRDefault="00956916" w:rsidP="00B51770">
      <w:pPr>
        <w:tabs>
          <w:tab w:val="left" w:pos="180"/>
        </w:tabs>
        <w:autoSpaceDE w:val="0"/>
        <w:autoSpaceDN w:val="0"/>
        <w:spacing w:before="72" w:after="0" w:line="288" w:lineRule="auto"/>
        <w:jc w:val="both"/>
        <w:rPr>
          <w:lang w:val="ru-RU"/>
        </w:rPr>
      </w:pPr>
      <w:r w:rsidRPr="00B51770">
        <w:rPr>
          <w:lang w:val="ru-RU"/>
        </w:rPr>
        <w:tab/>
      </w:r>
      <w:r w:rsidRPr="00B51770">
        <w:rPr>
          <w:rFonts w:ascii="Times New Roman" w:eastAsia="Times New Roman" w:hAnsi="Times New Roman"/>
          <w:b/>
          <w:i/>
          <w:color w:val="000000"/>
          <w:sz w:val="24"/>
          <w:lang w:val="ru-RU"/>
        </w:rPr>
        <w:t xml:space="preserve">Универсальные учебные регулятивные действия: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составлять и выполнять индивидуальные комплексы физических упражнений с разной </w:t>
      </w:r>
      <w:r w:rsidRPr="00B51770">
        <w:rPr>
          <w:lang w:val="ru-RU"/>
        </w:rPr>
        <w:br/>
      </w:r>
      <w:r w:rsidRPr="00B51770">
        <w:rPr>
          <w:rFonts w:ascii="Times New Roman" w:eastAsia="Times New Roman" w:hAnsi="Times New Roman"/>
          <w:color w:val="000000"/>
          <w:sz w:val="24"/>
          <w:lang w:val="ru-RU"/>
        </w:rPr>
        <w:t xml:space="preserve">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r w:rsidRPr="00B51770">
        <w:rPr>
          <w:lang w:val="ru-RU"/>
        </w:rPr>
        <w:tab/>
      </w:r>
      <w:r w:rsidRPr="00B51770">
        <w:rPr>
          <w:rFonts w:ascii="Times New Roman" w:eastAsia="Times New Roman" w:hAnsi="Times New Roman"/>
          <w:color w:val="000000"/>
          <w:sz w:val="24"/>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r w:rsidRPr="00B51770">
        <w:rPr>
          <w:lang w:val="ru-RU"/>
        </w:rPr>
        <w:br/>
      </w:r>
      <w:r w:rsidRPr="00B51770">
        <w:rPr>
          <w:lang w:val="ru-RU"/>
        </w:rPr>
        <w:tab/>
      </w:r>
      <w:r w:rsidRPr="00B51770">
        <w:rPr>
          <w:rFonts w:ascii="Times New Roman" w:eastAsia="Times New Roman" w:hAnsi="Times New Roman"/>
          <w:color w:val="000000"/>
          <w:sz w:val="24"/>
          <w:lang w:val="ru-RU"/>
        </w:rPr>
        <w:t>организовывать оказание первой помощи при травмах и ушибах во время самостоятельных занятий</w:t>
      </w:r>
    </w:p>
    <w:p w14:paraId="31820093" w14:textId="77777777" w:rsidR="00E05EC4" w:rsidRPr="00B51770" w:rsidRDefault="00E05EC4" w:rsidP="00B51770">
      <w:pPr>
        <w:jc w:val="both"/>
        <w:rPr>
          <w:lang w:val="ru-RU"/>
        </w:rPr>
        <w:sectPr w:rsidR="00E05EC4" w:rsidRPr="00B51770">
          <w:pgSz w:w="11900" w:h="16840"/>
          <w:pgMar w:top="298" w:right="732" w:bottom="428" w:left="666" w:header="720" w:footer="720" w:gutter="0"/>
          <w:cols w:space="720" w:equalWidth="0">
            <w:col w:w="10502" w:space="0"/>
          </w:cols>
          <w:docGrid w:linePitch="360"/>
        </w:sectPr>
      </w:pPr>
    </w:p>
    <w:p w14:paraId="635CDB8C" w14:textId="77777777" w:rsidR="00E05EC4" w:rsidRPr="00B51770" w:rsidRDefault="00E05EC4" w:rsidP="00B51770">
      <w:pPr>
        <w:autoSpaceDE w:val="0"/>
        <w:autoSpaceDN w:val="0"/>
        <w:spacing w:after="66" w:line="220" w:lineRule="exact"/>
        <w:jc w:val="both"/>
        <w:rPr>
          <w:lang w:val="ru-RU"/>
        </w:rPr>
      </w:pPr>
    </w:p>
    <w:p w14:paraId="7C5F6305" w14:textId="77777777" w:rsidR="00E05EC4" w:rsidRPr="00B51770" w:rsidRDefault="00956916" w:rsidP="00B51770">
      <w:pPr>
        <w:autoSpaceDE w:val="0"/>
        <w:autoSpaceDN w:val="0"/>
        <w:spacing w:after="0" w:line="262" w:lineRule="auto"/>
        <w:jc w:val="both"/>
        <w:rPr>
          <w:lang w:val="ru-RU"/>
        </w:rPr>
      </w:pPr>
      <w:r w:rsidRPr="00B51770">
        <w:rPr>
          <w:rFonts w:ascii="Times New Roman" w:eastAsia="Times New Roman" w:hAnsi="Times New Roman"/>
          <w:color w:val="000000"/>
          <w:sz w:val="24"/>
          <w:lang w:val="ru-RU"/>
        </w:rPr>
        <w:t>физической культурой и спортом, применять способы и приёмы помощи в зависимости от характера и признаков полученной травмы.</w:t>
      </w:r>
    </w:p>
    <w:p w14:paraId="7266BCDC" w14:textId="77777777" w:rsidR="00E05EC4" w:rsidRPr="00B51770" w:rsidRDefault="00956916" w:rsidP="00B51770">
      <w:pPr>
        <w:autoSpaceDE w:val="0"/>
        <w:autoSpaceDN w:val="0"/>
        <w:spacing w:before="190" w:after="0" w:line="230" w:lineRule="auto"/>
        <w:ind w:left="180"/>
        <w:jc w:val="both"/>
        <w:rPr>
          <w:lang w:val="ru-RU"/>
        </w:rPr>
      </w:pPr>
      <w:r w:rsidRPr="00B51770">
        <w:rPr>
          <w:rFonts w:ascii="Times New Roman" w:eastAsia="Times New Roman" w:hAnsi="Times New Roman"/>
          <w:b/>
          <w:color w:val="000000"/>
          <w:sz w:val="24"/>
          <w:lang w:val="ru-RU"/>
        </w:rPr>
        <w:t>ПРЕДМЕТНЫЕ РЕЗУЛЬТАТЫ</w:t>
      </w:r>
    </w:p>
    <w:p w14:paraId="6A684279" w14:textId="77777777" w:rsidR="00E05EC4" w:rsidRPr="00B51770" w:rsidRDefault="00956916" w:rsidP="00B51770">
      <w:pPr>
        <w:autoSpaceDE w:val="0"/>
        <w:autoSpaceDN w:val="0"/>
        <w:spacing w:before="262" w:after="0" w:line="230" w:lineRule="auto"/>
        <w:jc w:val="both"/>
        <w:rPr>
          <w:lang w:val="ru-RU"/>
        </w:rPr>
      </w:pPr>
      <w:r w:rsidRPr="00B51770">
        <w:rPr>
          <w:rFonts w:ascii="Times New Roman" w:eastAsia="Times New Roman" w:hAnsi="Times New Roman"/>
          <w:b/>
          <w:color w:val="000000"/>
          <w:sz w:val="24"/>
          <w:lang w:val="ru-RU"/>
        </w:rPr>
        <w:t>5 КЛАСС</w:t>
      </w:r>
    </w:p>
    <w:p w14:paraId="3CCB1438" w14:textId="77777777" w:rsidR="00E05EC4" w:rsidRPr="00B51770" w:rsidRDefault="00956916" w:rsidP="00B51770">
      <w:pPr>
        <w:tabs>
          <w:tab w:val="left" w:pos="180"/>
        </w:tabs>
        <w:autoSpaceDE w:val="0"/>
        <w:autoSpaceDN w:val="0"/>
        <w:spacing w:before="166" w:after="0" w:line="290" w:lineRule="auto"/>
        <w:jc w:val="both"/>
        <w:rPr>
          <w:lang w:val="ru-RU"/>
        </w:rPr>
      </w:pPr>
      <w:r w:rsidRPr="00B51770">
        <w:rPr>
          <w:lang w:val="ru-RU"/>
        </w:rPr>
        <w:tab/>
      </w:r>
      <w:r w:rsidRPr="00B51770">
        <w:rPr>
          <w:rFonts w:ascii="Times New Roman" w:eastAsia="Times New Roman" w:hAnsi="Times New Roman"/>
          <w:color w:val="000000"/>
          <w:sz w:val="24"/>
          <w:lang w:val="ru-RU"/>
        </w:rPr>
        <w:t>К концу обучения</w:t>
      </w:r>
      <w:r w:rsidRPr="00B51770">
        <w:rPr>
          <w:rFonts w:ascii="Times New Roman" w:eastAsia="Times New Roman" w:hAnsi="Times New Roman"/>
          <w:b/>
          <w:color w:val="000000"/>
          <w:sz w:val="24"/>
          <w:lang w:val="ru-RU"/>
        </w:rPr>
        <w:t xml:space="preserve"> в 5 классе </w:t>
      </w:r>
      <w:r w:rsidRPr="00B51770">
        <w:rPr>
          <w:rFonts w:ascii="Times New Roman" w:eastAsia="Times New Roman" w:hAnsi="Times New Roman"/>
          <w:color w:val="000000"/>
          <w:sz w:val="24"/>
          <w:lang w:val="ru-RU"/>
        </w:rPr>
        <w:t xml:space="preserve">обучающийся научится: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выполнять комплексы упражнений оздоровительной физической культуры на развитие гибкости, координации и формирование телосложения; </w:t>
      </w:r>
      <w:r w:rsidRPr="00B51770">
        <w:rPr>
          <w:lang w:val="ru-RU"/>
        </w:rPr>
        <w:br/>
      </w:r>
      <w:r w:rsidRPr="00B51770">
        <w:rPr>
          <w:lang w:val="ru-RU"/>
        </w:rPr>
        <w:tab/>
      </w:r>
      <w:r w:rsidRPr="00B51770">
        <w:rPr>
          <w:rFonts w:ascii="Times New Roman" w:eastAsia="Times New Roman" w:hAnsi="Times New Roman"/>
          <w:color w:val="000000"/>
          <w:sz w:val="24"/>
          <w:lang w:val="ru-RU"/>
        </w:rPr>
        <w:t>выполнять опорный прыжок с разбега способом «ноги врозь» (мальчики) и способом</w:t>
      </w:r>
      <w:r w:rsidRPr="00B51770">
        <w:rPr>
          <w:lang w:val="ru-RU"/>
        </w:rPr>
        <w:br/>
      </w:r>
      <w:r w:rsidRPr="00B51770">
        <w:rPr>
          <w:rFonts w:ascii="Times New Roman" w:eastAsia="Times New Roman" w:hAnsi="Times New Roman"/>
          <w:color w:val="000000"/>
          <w:sz w:val="24"/>
          <w:lang w:val="ru-RU"/>
        </w:rPr>
        <w:t xml:space="preserve">«напрыгивания с последующим спрыгиванием» (девочки);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w:t>
      </w:r>
      <w:r w:rsidRPr="00B51770">
        <w:rPr>
          <w:lang w:val="ru-RU"/>
        </w:rPr>
        <w:br/>
      </w:r>
      <w:r w:rsidRPr="00B51770">
        <w:rPr>
          <w:rFonts w:ascii="Times New Roman" w:eastAsia="Times New Roman" w:hAnsi="Times New Roman"/>
          <w:color w:val="000000"/>
          <w:sz w:val="24"/>
          <w:lang w:val="ru-RU"/>
        </w:rPr>
        <w:t xml:space="preserve">подпрыгиванием на двух ногах на месте и с продвижением (девочки);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передвигаться по гимнастической стенке приставным шагом, лазать разноимённым способом вверх и по диагонали;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выполнять бег с равномерной скоростью с высокого старта по учебной дистанции;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демонстрировать технику прыжка в длину с разбега способом «согнув ноги»;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передвигаться на лыжах попеременным двухшажным ходом (для бесснежных районов — имитация передвижения);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демонстрировать технические действия в спортивных играх: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волейбол (приём и передача мяча двумя руками снизу и сверху с места и в движении, прямая нижняя подача);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r w:rsidRPr="00B51770">
        <w:rPr>
          <w:lang w:val="ru-RU"/>
        </w:rPr>
        <w:br/>
      </w:r>
      <w:r w:rsidRPr="00B51770">
        <w:rPr>
          <w:lang w:val="ru-RU"/>
        </w:rPr>
        <w:tab/>
      </w:r>
      <w:r w:rsidRPr="00B51770">
        <w:rPr>
          <w:rFonts w:ascii="Times New Roman" w:eastAsia="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55D37046" w14:textId="77777777" w:rsidR="00E05EC4" w:rsidRPr="00B51770" w:rsidRDefault="00956916" w:rsidP="00B51770">
      <w:pPr>
        <w:autoSpaceDE w:val="0"/>
        <w:autoSpaceDN w:val="0"/>
        <w:spacing w:before="262" w:after="0" w:line="230" w:lineRule="auto"/>
        <w:jc w:val="both"/>
        <w:rPr>
          <w:lang w:val="ru-RU"/>
        </w:rPr>
      </w:pPr>
      <w:r w:rsidRPr="00B51770">
        <w:rPr>
          <w:rFonts w:ascii="Times New Roman" w:eastAsia="Times New Roman" w:hAnsi="Times New Roman"/>
          <w:b/>
          <w:color w:val="000000"/>
          <w:sz w:val="24"/>
          <w:lang w:val="ru-RU"/>
        </w:rPr>
        <w:t>6 КЛАСС</w:t>
      </w:r>
    </w:p>
    <w:p w14:paraId="2B8715A8" w14:textId="77777777" w:rsidR="00E05EC4" w:rsidRPr="00B51770" w:rsidRDefault="00956916" w:rsidP="00B51770">
      <w:pPr>
        <w:tabs>
          <w:tab w:val="left" w:pos="180"/>
        </w:tabs>
        <w:autoSpaceDE w:val="0"/>
        <w:autoSpaceDN w:val="0"/>
        <w:spacing w:before="166" w:after="0" w:line="281" w:lineRule="auto"/>
        <w:ind w:right="144"/>
        <w:jc w:val="both"/>
        <w:rPr>
          <w:lang w:val="ru-RU"/>
        </w:rPr>
      </w:pPr>
      <w:r w:rsidRPr="00B51770">
        <w:rPr>
          <w:lang w:val="ru-RU"/>
        </w:rPr>
        <w:tab/>
      </w:r>
      <w:r w:rsidRPr="00B51770">
        <w:rPr>
          <w:rFonts w:ascii="Times New Roman" w:eastAsia="Times New Roman" w:hAnsi="Times New Roman"/>
          <w:color w:val="000000"/>
          <w:sz w:val="24"/>
          <w:lang w:val="ru-RU"/>
        </w:rPr>
        <w:t xml:space="preserve">К концу обучения </w:t>
      </w:r>
      <w:r w:rsidRPr="00B51770">
        <w:rPr>
          <w:rFonts w:ascii="Times New Roman" w:eastAsia="Times New Roman" w:hAnsi="Times New Roman"/>
          <w:b/>
          <w:color w:val="000000"/>
          <w:sz w:val="24"/>
          <w:lang w:val="ru-RU"/>
        </w:rPr>
        <w:t>в 6 классе</w:t>
      </w:r>
      <w:r w:rsidRPr="00B51770">
        <w:rPr>
          <w:rFonts w:ascii="Times New Roman" w:eastAsia="Times New Roman" w:hAnsi="Times New Roman"/>
          <w:color w:val="000000"/>
          <w:sz w:val="24"/>
          <w:lang w:val="ru-RU"/>
        </w:rPr>
        <w:t xml:space="preserve"> обучающийся научится: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 </w:t>
      </w:r>
      <w:r w:rsidRPr="00B51770">
        <w:rPr>
          <w:lang w:val="ru-RU"/>
        </w:rPr>
        <w:br/>
      </w:r>
      <w:r w:rsidRPr="00B51770">
        <w:rPr>
          <w:lang w:val="ru-RU"/>
        </w:rPr>
        <w:tab/>
      </w:r>
      <w:r w:rsidRPr="00B51770">
        <w:rPr>
          <w:rFonts w:ascii="Times New Roman" w:eastAsia="Times New Roman" w:hAnsi="Times New Roman"/>
          <w:color w:val="000000"/>
          <w:sz w:val="24"/>
          <w:lang w:val="ru-RU"/>
        </w:rPr>
        <w:t>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14:paraId="78569AE8" w14:textId="77777777" w:rsidR="00E05EC4" w:rsidRPr="00B51770" w:rsidRDefault="00E05EC4" w:rsidP="00B51770">
      <w:pPr>
        <w:jc w:val="both"/>
        <w:rPr>
          <w:lang w:val="ru-RU"/>
        </w:rPr>
        <w:sectPr w:rsidR="00E05EC4" w:rsidRPr="00B51770">
          <w:pgSz w:w="11900" w:h="16840"/>
          <w:pgMar w:top="286" w:right="652" w:bottom="428" w:left="666" w:header="720" w:footer="720" w:gutter="0"/>
          <w:cols w:space="720" w:equalWidth="0">
            <w:col w:w="10582" w:space="0"/>
          </w:cols>
          <w:docGrid w:linePitch="360"/>
        </w:sectPr>
      </w:pPr>
    </w:p>
    <w:p w14:paraId="2D819E0F" w14:textId="77777777" w:rsidR="00E05EC4" w:rsidRPr="00B51770" w:rsidRDefault="00E05EC4" w:rsidP="00B51770">
      <w:pPr>
        <w:autoSpaceDE w:val="0"/>
        <w:autoSpaceDN w:val="0"/>
        <w:spacing w:after="78" w:line="220" w:lineRule="exact"/>
        <w:jc w:val="both"/>
        <w:rPr>
          <w:lang w:val="ru-RU"/>
        </w:rPr>
      </w:pPr>
    </w:p>
    <w:p w14:paraId="60996EF4" w14:textId="77777777" w:rsidR="00E05EC4" w:rsidRPr="00B51770" w:rsidRDefault="00956916" w:rsidP="00B51770">
      <w:pPr>
        <w:tabs>
          <w:tab w:val="left" w:pos="180"/>
        </w:tabs>
        <w:autoSpaceDE w:val="0"/>
        <w:autoSpaceDN w:val="0"/>
        <w:spacing w:after="0" w:line="290" w:lineRule="auto"/>
        <w:jc w:val="both"/>
        <w:rPr>
          <w:lang w:val="ru-RU"/>
        </w:rPr>
      </w:pPr>
      <w:r w:rsidRPr="00B51770">
        <w:rPr>
          <w:lang w:val="ru-RU"/>
        </w:rPr>
        <w:tab/>
      </w:r>
      <w:r w:rsidRPr="00B51770">
        <w:rPr>
          <w:rFonts w:ascii="Times New Roman" w:eastAsia="Times New Roman" w:hAnsi="Times New Roman"/>
          <w:color w:val="000000"/>
          <w:sz w:val="24"/>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 </w:t>
      </w:r>
      <w:r w:rsidRPr="00B51770">
        <w:rPr>
          <w:lang w:val="ru-RU"/>
        </w:rPr>
        <w:tab/>
      </w:r>
      <w:r w:rsidRPr="00B51770">
        <w:rPr>
          <w:rFonts w:ascii="Times New Roman" w:eastAsia="Times New Roman" w:hAnsi="Times New Roman"/>
          <w:color w:val="000000"/>
          <w:sz w:val="24"/>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выполнять передвижение на лыжах одновременным одношажным ходом, наблюдать и </w:t>
      </w:r>
      <w:r w:rsidRPr="00B51770">
        <w:rPr>
          <w:lang w:val="ru-RU"/>
        </w:rPr>
        <w:br/>
      </w:r>
      <w:r w:rsidRPr="00B51770">
        <w:rPr>
          <w:rFonts w:ascii="Times New Roman" w:eastAsia="Times New Roman" w:hAnsi="Times New Roman"/>
          <w:color w:val="000000"/>
          <w:sz w:val="24"/>
          <w:lang w:val="ru-RU"/>
        </w:rPr>
        <w:t xml:space="preserve">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передвижения); </w:t>
      </w:r>
      <w:r w:rsidRPr="00B51770">
        <w:rPr>
          <w:lang w:val="ru-RU"/>
        </w:rPr>
        <w:tab/>
      </w:r>
      <w:r w:rsidRPr="00B51770">
        <w:rPr>
          <w:rFonts w:ascii="Times New Roman" w:eastAsia="Times New Roman" w:hAnsi="Times New Roman"/>
          <w:color w:val="000000"/>
          <w:sz w:val="24"/>
          <w:lang w:val="ru-RU"/>
        </w:rPr>
        <w:t xml:space="preserve">выполнять правила и демонстрировать технические действия в спортивных играх: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 </w:t>
      </w:r>
      <w:r w:rsidRPr="00B51770">
        <w:rPr>
          <w:lang w:val="ru-RU"/>
        </w:rPr>
        <w:br/>
      </w:r>
      <w:r w:rsidRPr="00B51770">
        <w:rPr>
          <w:lang w:val="ru-RU"/>
        </w:rPr>
        <w:tab/>
      </w:r>
      <w:r w:rsidRPr="00B51770">
        <w:rPr>
          <w:rFonts w:ascii="Times New Roman" w:eastAsia="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794267BF" w14:textId="77777777" w:rsidR="00E05EC4" w:rsidRPr="00B51770" w:rsidRDefault="00956916" w:rsidP="00B51770">
      <w:pPr>
        <w:autoSpaceDE w:val="0"/>
        <w:autoSpaceDN w:val="0"/>
        <w:spacing w:before="264" w:after="0" w:line="230" w:lineRule="auto"/>
        <w:jc w:val="both"/>
        <w:rPr>
          <w:lang w:val="ru-RU"/>
        </w:rPr>
      </w:pPr>
      <w:r w:rsidRPr="00B51770">
        <w:rPr>
          <w:rFonts w:ascii="Times New Roman" w:eastAsia="Times New Roman" w:hAnsi="Times New Roman"/>
          <w:b/>
          <w:color w:val="000000"/>
          <w:sz w:val="24"/>
          <w:lang w:val="ru-RU"/>
        </w:rPr>
        <w:t>7 КЛАСС</w:t>
      </w:r>
    </w:p>
    <w:p w14:paraId="0392F3D1" w14:textId="77777777" w:rsidR="00E05EC4" w:rsidRPr="00B51770" w:rsidRDefault="00956916" w:rsidP="00B51770">
      <w:pPr>
        <w:tabs>
          <w:tab w:val="left" w:pos="180"/>
        </w:tabs>
        <w:autoSpaceDE w:val="0"/>
        <w:autoSpaceDN w:val="0"/>
        <w:spacing w:before="168" w:after="0" w:line="288" w:lineRule="auto"/>
        <w:jc w:val="both"/>
        <w:rPr>
          <w:lang w:val="ru-RU"/>
        </w:rPr>
      </w:pPr>
      <w:r w:rsidRPr="00B51770">
        <w:rPr>
          <w:lang w:val="ru-RU"/>
        </w:rPr>
        <w:tab/>
      </w:r>
      <w:r w:rsidRPr="00B51770">
        <w:rPr>
          <w:rFonts w:ascii="Times New Roman" w:eastAsia="Times New Roman" w:hAnsi="Times New Roman"/>
          <w:color w:val="000000"/>
          <w:sz w:val="24"/>
          <w:lang w:val="ru-RU"/>
        </w:rPr>
        <w:t xml:space="preserve">К концу обучения </w:t>
      </w:r>
      <w:r w:rsidRPr="00B51770">
        <w:rPr>
          <w:rFonts w:ascii="Times New Roman" w:eastAsia="Times New Roman" w:hAnsi="Times New Roman"/>
          <w:b/>
          <w:color w:val="000000"/>
          <w:sz w:val="24"/>
          <w:lang w:val="ru-RU"/>
        </w:rPr>
        <w:t>в 7 классе</w:t>
      </w:r>
      <w:r w:rsidRPr="00B51770">
        <w:rPr>
          <w:rFonts w:ascii="Times New Roman" w:eastAsia="Times New Roman" w:hAnsi="Times New Roman"/>
          <w:color w:val="000000"/>
          <w:sz w:val="24"/>
          <w:lang w:val="ru-RU"/>
        </w:rPr>
        <w:t xml:space="preserve"> обучающийся научится: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проводить анализ причин зарождения современного олимпийского движения, давать </w:t>
      </w:r>
      <w:r w:rsidRPr="00B51770">
        <w:rPr>
          <w:lang w:val="ru-RU"/>
        </w:rPr>
        <w:br/>
      </w:r>
      <w:r w:rsidRPr="00B51770">
        <w:rPr>
          <w:rFonts w:ascii="Times New Roman" w:eastAsia="Times New Roman" w:hAnsi="Times New Roman"/>
          <w:color w:val="000000"/>
          <w:sz w:val="24"/>
          <w:lang w:val="ru-RU"/>
        </w:rPr>
        <w:t xml:space="preserve">характеристику основным этапам его развития в СССР и современной России;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помощью«индекса Кетле» и «ортостатической пробы» (по образцу);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выполнять лазанье по канату в два приёма (юноши) и простейшие акробатические пирамиды в парах и тройках (девушки); </w:t>
      </w:r>
      <w:r w:rsidRPr="00B51770">
        <w:rPr>
          <w:lang w:val="ru-RU"/>
        </w:rPr>
        <w:br/>
      </w:r>
      <w:r w:rsidRPr="00B51770">
        <w:rPr>
          <w:lang w:val="ru-RU"/>
        </w:rPr>
        <w:tab/>
      </w:r>
      <w:r w:rsidRPr="00B51770">
        <w:rPr>
          <w:rFonts w:ascii="Times New Roman" w:eastAsia="Times New Roman" w:hAnsi="Times New Roman"/>
          <w:color w:val="000000"/>
          <w:sz w:val="24"/>
          <w:lang w:val="ru-RU"/>
        </w:rPr>
        <w:t>составлять и самостоятельно разучивать комплекс степ-аэробики, включающий упражнения в</w:t>
      </w:r>
    </w:p>
    <w:p w14:paraId="37A03BEB" w14:textId="77777777" w:rsidR="00E05EC4" w:rsidRPr="00B51770" w:rsidRDefault="00E05EC4" w:rsidP="00B51770">
      <w:pPr>
        <w:jc w:val="both"/>
        <w:rPr>
          <w:lang w:val="ru-RU"/>
        </w:rPr>
        <w:sectPr w:rsidR="00E05EC4" w:rsidRPr="00B51770">
          <w:pgSz w:w="11900" w:h="16840"/>
          <w:pgMar w:top="298" w:right="642" w:bottom="452" w:left="666" w:header="720" w:footer="720" w:gutter="0"/>
          <w:cols w:space="720" w:equalWidth="0">
            <w:col w:w="10592" w:space="0"/>
          </w:cols>
          <w:docGrid w:linePitch="360"/>
        </w:sectPr>
      </w:pPr>
    </w:p>
    <w:p w14:paraId="1927798B" w14:textId="77777777" w:rsidR="00E05EC4" w:rsidRPr="00B51770" w:rsidRDefault="00E05EC4" w:rsidP="00B51770">
      <w:pPr>
        <w:autoSpaceDE w:val="0"/>
        <w:autoSpaceDN w:val="0"/>
        <w:spacing w:after="66" w:line="220" w:lineRule="exact"/>
        <w:jc w:val="both"/>
        <w:rPr>
          <w:lang w:val="ru-RU"/>
        </w:rPr>
      </w:pPr>
    </w:p>
    <w:p w14:paraId="1A6E94CD" w14:textId="77777777" w:rsidR="00E05EC4" w:rsidRPr="00B51770" w:rsidRDefault="00956916" w:rsidP="00B51770">
      <w:pPr>
        <w:tabs>
          <w:tab w:val="left" w:pos="180"/>
        </w:tabs>
        <w:autoSpaceDE w:val="0"/>
        <w:autoSpaceDN w:val="0"/>
        <w:spacing w:after="0" w:line="290" w:lineRule="auto"/>
        <w:jc w:val="both"/>
        <w:rPr>
          <w:lang w:val="ru-RU"/>
        </w:rPr>
      </w:pPr>
      <w:r w:rsidRPr="00B51770">
        <w:rPr>
          <w:rFonts w:ascii="Times New Roman" w:eastAsia="Times New Roman" w:hAnsi="Times New Roman"/>
          <w:color w:val="000000"/>
          <w:sz w:val="24"/>
          <w:lang w:val="ru-RU"/>
        </w:rPr>
        <w:t xml:space="preserve">ходьбе, прыжках, спрыгивании и запрыгивании с поворотами, разведением рук и ног (девушки); </w:t>
      </w:r>
      <w:r w:rsidRPr="00B51770">
        <w:rPr>
          <w:lang w:val="ru-RU"/>
        </w:rPr>
        <w:tab/>
      </w:r>
      <w:r w:rsidRPr="00B51770">
        <w:rPr>
          <w:rFonts w:ascii="Times New Roman" w:eastAsia="Times New Roman" w:hAnsi="Times New Roman"/>
          <w:color w:val="000000"/>
          <w:sz w:val="24"/>
          <w:lang w:val="ru-RU"/>
        </w:rPr>
        <w:t xml:space="preserve">выполнять стойку на голове с опорой на руки и включать её в акробатическую комбинацию из ранее освоенных упражнений (юноши); </w:t>
      </w:r>
      <w:r w:rsidRPr="00B51770">
        <w:rPr>
          <w:lang w:val="ru-RU"/>
        </w:rPr>
        <w:br/>
      </w:r>
      <w:r w:rsidRPr="00B51770">
        <w:rPr>
          <w:lang w:val="ru-RU"/>
        </w:rPr>
        <w:tab/>
      </w:r>
      <w:r w:rsidRPr="00B51770">
        <w:rPr>
          <w:rFonts w:ascii="Times New Roman" w:eastAsia="Times New Roman" w:hAnsi="Times New Roman"/>
          <w:color w:val="000000"/>
          <w:sz w:val="24"/>
          <w:lang w:val="ru-RU"/>
        </w:rPr>
        <w:t>выполнять беговые упражнения с преодолением препятствий способами «наступание» и</w:t>
      </w:r>
      <w:r w:rsidRPr="00B51770">
        <w:rPr>
          <w:lang w:val="ru-RU"/>
        </w:rPr>
        <w:br/>
      </w:r>
      <w:r w:rsidRPr="00B51770">
        <w:rPr>
          <w:rFonts w:ascii="Times New Roman" w:eastAsia="Times New Roman" w:hAnsi="Times New Roman"/>
          <w:color w:val="000000"/>
          <w:sz w:val="24"/>
          <w:lang w:val="ru-RU"/>
        </w:rPr>
        <w:t xml:space="preserve">«прыжковый бег», применять их в беге по пересечённой местности;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выполнять метание малого мяча на точность в неподвижную, качающуюся и катящуюся с разной скоростью мишень;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выполнять переход с передвижения попеременным двухшажным ходом на передвижение </w:t>
      </w:r>
      <w:r w:rsidRPr="00B51770">
        <w:rPr>
          <w:lang w:val="ru-RU"/>
        </w:rPr>
        <w:br/>
      </w:r>
      <w:r w:rsidRPr="00B51770">
        <w:rPr>
          <w:rFonts w:ascii="Times New Roman" w:eastAsia="Times New Roman" w:hAnsi="Times New Roman"/>
          <w:color w:val="000000"/>
          <w:sz w:val="24"/>
          <w:lang w:val="ru-RU"/>
        </w:rPr>
        <w:t xml:space="preserve">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перехода); </w:t>
      </w:r>
      <w:r w:rsidRPr="00B51770">
        <w:rPr>
          <w:lang w:val="ru-RU"/>
        </w:rPr>
        <w:tab/>
      </w:r>
      <w:r w:rsidRPr="00B51770">
        <w:rPr>
          <w:rFonts w:ascii="Times New Roman" w:eastAsia="Times New Roman" w:hAnsi="Times New Roman"/>
          <w:color w:val="000000"/>
          <w:sz w:val="24"/>
          <w:lang w:val="ru-RU"/>
        </w:rPr>
        <w:t xml:space="preserve">демонстрировать и использовать технические действия спортивных игр: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w:t>
      </w:r>
      <w:r w:rsidRPr="00B51770">
        <w:rPr>
          <w:lang w:val="ru-RU"/>
        </w:rPr>
        <w:br/>
      </w:r>
      <w:r w:rsidRPr="00B51770">
        <w:rPr>
          <w:rFonts w:ascii="Times New Roman" w:eastAsia="Times New Roman" w:hAnsi="Times New Roman"/>
          <w:color w:val="000000"/>
          <w:sz w:val="24"/>
          <w:lang w:val="ru-RU"/>
        </w:rPr>
        <w:t xml:space="preserve">деятельности);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 </w:t>
      </w:r>
      <w:r w:rsidRPr="00B51770">
        <w:rPr>
          <w:lang w:val="ru-RU"/>
        </w:rPr>
        <w:br/>
      </w:r>
      <w:r w:rsidRPr="00B51770">
        <w:rPr>
          <w:lang w:val="ru-RU"/>
        </w:rPr>
        <w:tab/>
      </w:r>
      <w:r w:rsidRPr="00B51770">
        <w:rPr>
          <w:rFonts w:ascii="Times New Roman" w:eastAsia="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1F4F4501" w14:textId="77777777" w:rsidR="00E05EC4" w:rsidRPr="00B51770" w:rsidRDefault="00956916" w:rsidP="00B51770">
      <w:pPr>
        <w:autoSpaceDE w:val="0"/>
        <w:autoSpaceDN w:val="0"/>
        <w:spacing w:before="262" w:after="0" w:line="230" w:lineRule="auto"/>
        <w:jc w:val="both"/>
        <w:rPr>
          <w:lang w:val="ru-RU"/>
        </w:rPr>
      </w:pPr>
      <w:r w:rsidRPr="00B51770">
        <w:rPr>
          <w:rFonts w:ascii="Times New Roman" w:eastAsia="Times New Roman" w:hAnsi="Times New Roman"/>
          <w:b/>
          <w:color w:val="000000"/>
          <w:sz w:val="24"/>
          <w:lang w:val="ru-RU"/>
        </w:rPr>
        <w:t>8 КЛАСС</w:t>
      </w:r>
    </w:p>
    <w:p w14:paraId="3F170A9C" w14:textId="77777777" w:rsidR="00E05EC4" w:rsidRPr="00B51770" w:rsidRDefault="00956916" w:rsidP="00B51770">
      <w:pPr>
        <w:tabs>
          <w:tab w:val="left" w:pos="180"/>
        </w:tabs>
        <w:autoSpaceDE w:val="0"/>
        <w:autoSpaceDN w:val="0"/>
        <w:spacing w:before="166" w:after="0" w:line="290" w:lineRule="auto"/>
        <w:jc w:val="both"/>
        <w:rPr>
          <w:lang w:val="ru-RU"/>
        </w:rPr>
      </w:pPr>
      <w:r w:rsidRPr="00B51770">
        <w:rPr>
          <w:lang w:val="ru-RU"/>
        </w:rPr>
        <w:tab/>
      </w:r>
      <w:r w:rsidRPr="00B51770">
        <w:rPr>
          <w:rFonts w:ascii="Times New Roman" w:eastAsia="Times New Roman" w:hAnsi="Times New Roman"/>
          <w:color w:val="000000"/>
          <w:sz w:val="24"/>
          <w:lang w:val="ru-RU"/>
        </w:rPr>
        <w:t xml:space="preserve">К концу обучения </w:t>
      </w:r>
      <w:r w:rsidRPr="00B51770">
        <w:rPr>
          <w:rFonts w:ascii="Times New Roman" w:eastAsia="Times New Roman" w:hAnsi="Times New Roman"/>
          <w:b/>
          <w:color w:val="000000"/>
          <w:sz w:val="24"/>
          <w:lang w:val="ru-RU"/>
        </w:rPr>
        <w:t>в 8 классе</w:t>
      </w:r>
      <w:r w:rsidRPr="00B51770">
        <w:rPr>
          <w:rFonts w:ascii="Times New Roman" w:eastAsia="Times New Roman" w:hAnsi="Times New Roman"/>
          <w:color w:val="000000"/>
          <w:sz w:val="24"/>
          <w:lang w:val="ru-RU"/>
        </w:rPr>
        <w:t xml:space="preserve"> обучающийся научится: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проводить занятия оздоровительной гимнастикой по коррекции индивидуальной формы осанки и избыточной массы тела;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составлять планы занятия спортивной тренировкой, определять их целевое содержание в </w:t>
      </w:r>
      <w:r w:rsidRPr="00B51770">
        <w:rPr>
          <w:lang w:val="ru-RU"/>
        </w:rPr>
        <w:br/>
      </w:r>
      <w:r w:rsidRPr="00B51770">
        <w:rPr>
          <w:rFonts w:ascii="Times New Roman" w:eastAsia="Times New Roman" w:hAnsi="Times New Roman"/>
          <w:color w:val="000000"/>
          <w:sz w:val="24"/>
          <w:lang w:val="ru-RU"/>
        </w:rPr>
        <w:t xml:space="preserve">соответствии с индивидуальными показателями развития основных физических качеств;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выполнять гимнастическую комбинацию на гимнастическом бревне из ранее освоенных </w:t>
      </w:r>
      <w:r w:rsidRPr="00B51770">
        <w:rPr>
          <w:lang w:val="ru-RU"/>
        </w:rPr>
        <w:br/>
      </w:r>
      <w:r w:rsidRPr="00B51770">
        <w:rPr>
          <w:rFonts w:ascii="Times New Roman" w:eastAsia="Times New Roman" w:hAnsi="Times New Roman"/>
          <w:color w:val="000000"/>
          <w:sz w:val="24"/>
          <w:lang w:val="ru-RU"/>
        </w:rPr>
        <w:t xml:space="preserve">упражнений с добавлением элементов акробатики и ритмической гимнастики (девушки);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учащимися и сравнивать с заданным образцом, анализировать ошибки и причины их появления, находить способы устранения (юноши); </w:t>
      </w:r>
      <w:r w:rsidRPr="00B51770">
        <w:rPr>
          <w:lang w:val="ru-RU"/>
        </w:rPr>
        <w:tab/>
      </w:r>
      <w:r w:rsidRPr="00B51770">
        <w:rPr>
          <w:rFonts w:ascii="Times New Roman" w:eastAsia="Times New Roman" w:hAnsi="Times New Roman"/>
          <w:color w:val="000000"/>
          <w:sz w:val="24"/>
          <w:lang w:val="ru-RU"/>
        </w:rPr>
        <w:t xml:space="preserve">выполнять прыжок в длину с разбега способом «прогнувшись», наблюдать и анализировать технические особенности в выполнении другими учащимися, выявлять ошибки и предлагать способы устранения;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выполнять тестовые задания комплекса ГТО в беговых и технических легкоатлетических </w:t>
      </w:r>
      <w:r w:rsidRPr="00B51770">
        <w:rPr>
          <w:lang w:val="ru-RU"/>
        </w:rPr>
        <w:br/>
      </w:r>
      <w:r w:rsidRPr="00B51770">
        <w:rPr>
          <w:rFonts w:ascii="Times New Roman" w:eastAsia="Times New Roman" w:hAnsi="Times New Roman"/>
          <w:color w:val="000000"/>
          <w:sz w:val="24"/>
          <w:lang w:val="ru-RU"/>
        </w:rPr>
        <w:t xml:space="preserve">дисциплинах в соответствии с установленными требованиями к их технике; </w:t>
      </w:r>
      <w:r w:rsidRPr="00B51770">
        <w:rPr>
          <w:lang w:val="ru-RU"/>
        </w:rPr>
        <w:br/>
      </w:r>
      <w:r w:rsidRPr="00B51770">
        <w:rPr>
          <w:lang w:val="ru-RU"/>
        </w:rPr>
        <w:tab/>
      </w:r>
      <w:r w:rsidRPr="00B51770">
        <w:rPr>
          <w:rFonts w:ascii="Times New Roman" w:eastAsia="Times New Roman" w:hAnsi="Times New Roman"/>
          <w:color w:val="000000"/>
          <w:sz w:val="24"/>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w:t>
      </w:r>
    </w:p>
    <w:p w14:paraId="71FED4F1" w14:textId="77777777" w:rsidR="00E05EC4" w:rsidRPr="00B51770" w:rsidRDefault="00E05EC4" w:rsidP="00B51770">
      <w:pPr>
        <w:jc w:val="both"/>
        <w:rPr>
          <w:lang w:val="ru-RU"/>
        </w:rPr>
        <w:sectPr w:rsidR="00E05EC4" w:rsidRPr="00B51770">
          <w:pgSz w:w="11900" w:h="16840"/>
          <w:pgMar w:top="286" w:right="664" w:bottom="296" w:left="666" w:header="720" w:footer="720" w:gutter="0"/>
          <w:cols w:space="720" w:equalWidth="0">
            <w:col w:w="10570" w:space="0"/>
          </w:cols>
          <w:docGrid w:linePitch="360"/>
        </w:sectPr>
      </w:pPr>
    </w:p>
    <w:p w14:paraId="583C0C53" w14:textId="77777777" w:rsidR="00E05EC4" w:rsidRPr="00B51770" w:rsidRDefault="00E05EC4" w:rsidP="00B51770">
      <w:pPr>
        <w:autoSpaceDE w:val="0"/>
        <w:autoSpaceDN w:val="0"/>
        <w:spacing w:after="90" w:line="220" w:lineRule="exact"/>
        <w:jc w:val="both"/>
        <w:rPr>
          <w:lang w:val="ru-RU"/>
        </w:rPr>
      </w:pPr>
    </w:p>
    <w:p w14:paraId="12B19FDA" w14:textId="77777777" w:rsidR="00E05EC4" w:rsidRPr="00B51770" w:rsidRDefault="00956916" w:rsidP="00B51770">
      <w:pPr>
        <w:tabs>
          <w:tab w:val="left" w:pos="180"/>
        </w:tabs>
        <w:autoSpaceDE w:val="0"/>
        <w:autoSpaceDN w:val="0"/>
        <w:spacing w:after="0" w:line="288" w:lineRule="auto"/>
        <w:ind w:right="144"/>
        <w:jc w:val="both"/>
        <w:rPr>
          <w:lang w:val="ru-RU"/>
        </w:rPr>
      </w:pPr>
      <w:r w:rsidRPr="00B51770">
        <w:rPr>
          <w:rFonts w:ascii="Times New Roman" w:eastAsia="Times New Roman" w:hAnsi="Times New Roman"/>
          <w:color w:val="000000"/>
          <w:sz w:val="24"/>
          <w:lang w:val="ru-RU"/>
        </w:rPr>
        <w:t xml:space="preserve">передвижения);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соблюдать правила безопасности в бассейне при выполнении плавательных упражнений; </w:t>
      </w:r>
      <w:r w:rsidRPr="00B51770">
        <w:rPr>
          <w:lang w:val="ru-RU"/>
        </w:rPr>
        <w:tab/>
      </w:r>
      <w:r w:rsidRPr="00B51770">
        <w:rPr>
          <w:rFonts w:ascii="Times New Roman" w:eastAsia="Times New Roman" w:hAnsi="Times New Roman"/>
          <w:color w:val="000000"/>
          <w:sz w:val="24"/>
          <w:lang w:val="ru-RU"/>
        </w:rPr>
        <w:t xml:space="preserve">выполнять прыжки в воду со стартовой тумбы;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выполнять технические элементы плавания кролем на груди в согласовании с дыханием; </w:t>
      </w:r>
      <w:r w:rsidRPr="00B51770">
        <w:rPr>
          <w:lang w:val="ru-RU"/>
        </w:rPr>
        <w:tab/>
      </w:r>
      <w:r w:rsidRPr="00B51770">
        <w:rPr>
          <w:rFonts w:ascii="Times New Roman" w:eastAsia="Times New Roman" w:hAnsi="Times New Roman"/>
          <w:color w:val="000000"/>
          <w:sz w:val="24"/>
          <w:lang w:val="ru-RU"/>
        </w:rPr>
        <w:t xml:space="preserve">демонстрировать и использовать технические действия спортивных игр: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 </w:t>
      </w:r>
      <w:r w:rsidRPr="00B51770">
        <w:rPr>
          <w:lang w:val="ru-RU"/>
        </w:rPr>
        <w:br/>
      </w:r>
      <w:r w:rsidRPr="00B51770">
        <w:rPr>
          <w:lang w:val="ru-RU"/>
        </w:rPr>
        <w:tab/>
      </w:r>
      <w:r w:rsidRPr="00B51770">
        <w:rPr>
          <w:rFonts w:ascii="Times New Roman" w:eastAsia="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434E1D8D" w14:textId="77777777" w:rsidR="00E05EC4" w:rsidRPr="00B51770" w:rsidRDefault="00956916" w:rsidP="00B51770">
      <w:pPr>
        <w:autoSpaceDE w:val="0"/>
        <w:autoSpaceDN w:val="0"/>
        <w:spacing w:before="262" w:after="0" w:line="230" w:lineRule="auto"/>
        <w:jc w:val="both"/>
        <w:rPr>
          <w:lang w:val="ru-RU"/>
        </w:rPr>
      </w:pPr>
      <w:r w:rsidRPr="00B51770">
        <w:rPr>
          <w:rFonts w:ascii="Times New Roman" w:eastAsia="Times New Roman" w:hAnsi="Times New Roman"/>
          <w:b/>
          <w:color w:val="000000"/>
          <w:sz w:val="24"/>
          <w:lang w:val="ru-RU"/>
        </w:rPr>
        <w:t>9 КЛАСС</w:t>
      </w:r>
    </w:p>
    <w:p w14:paraId="26D07C45" w14:textId="77777777" w:rsidR="00E05EC4" w:rsidRPr="00B51770" w:rsidRDefault="00956916" w:rsidP="00B51770">
      <w:pPr>
        <w:tabs>
          <w:tab w:val="left" w:pos="180"/>
        </w:tabs>
        <w:autoSpaceDE w:val="0"/>
        <w:autoSpaceDN w:val="0"/>
        <w:spacing w:before="166" w:after="0" w:line="290" w:lineRule="auto"/>
        <w:jc w:val="both"/>
        <w:rPr>
          <w:lang w:val="ru-RU"/>
        </w:rPr>
      </w:pPr>
      <w:r w:rsidRPr="00B51770">
        <w:rPr>
          <w:lang w:val="ru-RU"/>
        </w:rPr>
        <w:tab/>
      </w:r>
      <w:r w:rsidRPr="00B51770">
        <w:rPr>
          <w:rFonts w:ascii="Times New Roman" w:eastAsia="Times New Roman" w:hAnsi="Times New Roman"/>
          <w:color w:val="000000"/>
          <w:sz w:val="24"/>
          <w:lang w:val="ru-RU"/>
        </w:rPr>
        <w:t xml:space="preserve">К концу обучения </w:t>
      </w:r>
      <w:r w:rsidRPr="00B51770">
        <w:rPr>
          <w:rFonts w:ascii="Times New Roman" w:eastAsia="Times New Roman" w:hAnsi="Times New Roman"/>
          <w:b/>
          <w:color w:val="000000"/>
          <w:sz w:val="24"/>
          <w:lang w:val="ru-RU"/>
        </w:rPr>
        <w:t>в 9 классе</w:t>
      </w:r>
      <w:r w:rsidRPr="00B51770">
        <w:rPr>
          <w:rFonts w:ascii="Times New Roman" w:eastAsia="Times New Roman" w:hAnsi="Times New Roman"/>
          <w:color w:val="000000"/>
          <w:sz w:val="24"/>
          <w:lang w:val="ru-RU"/>
        </w:rPr>
        <w:t xml:space="preserve"> обучающийся научится: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объяснять понятие «профессионально-прикладная физическая культура», её целевое </w:t>
      </w:r>
      <w:r w:rsidRPr="00B51770">
        <w:rPr>
          <w:lang w:val="ru-RU"/>
        </w:rPr>
        <w:br/>
      </w:r>
      <w:r w:rsidRPr="00B51770">
        <w:rPr>
          <w:rFonts w:ascii="Times New Roman" w:eastAsia="Times New Roman" w:hAnsi="Times New Roman"/>
          <w:color w:val="000000"/>
          <w:sz w:val="24"/>
          <w:lang w:val="ru-RU"/>
        </w:rPr>
        <w:t xml:space="preserve">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w:t>
      </w:r>
      <w:r w:rsidRPr="00B51770">
        <w:rPr>
          <w:lang w:val="ru-RU"/>
        </w:rPr>
        <w:br/>
      </w:r>
      <w:r w:rsidRPr="00B51770">
        <w:rPr>
          <w:rFonts w:ascii="Times New Roman" w:eastAsia="Times New Roman" w:hAnsi="Times New Roman"/>
          <w:color w:val="000000"/>
          <w:sz w:val="24"/>
          <w:lang w:val="ru-RU"/>
        </w:rPr>
        <w:t xml:space="preserve">общеобразовательной школы;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измерять индивидуальные функциональные резервы организма с помощью проб Штанге, Генча,«задержки дыхания»; использовать их для планирования индивидуальных занятий спортивной и профессионально-прикладной физической подготовкой;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r w:rsidRPr="00B51770">
        <w:rPr>
          <w:lang w:val="ru-RU"/>
        </w:rPr>
        <w:tab/>
      </w:r>
      <w:r w:rsidRPr="00B51770">
        <w:rPr>
          <w:rFonts w:ascii="Times New Roman" w:eastAsia="Times New Roman" w:hAnsi="Times New Roman"/>
          <w:color w:val="000000"/>
          <w:sz w:val="24"/>
          <w:lang w:val="ru-RU"/>
        </w:rPr>
        <w:t xml:space="preserve">составлять и выполнять комплексы упражнений из разученных акробатических упражнений с повышенными требованиями к технике их выполнения (юноши);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«прогнувшись»(юноши);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составлять и выполнять композицию упражнений черлидинга с построением пирамид, элементами степ-аэробики и акробатики (девушки);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составлять и выполнять комплекс ритмической гимнастики с включением элементов </w:t>
      </w:r>
      <w:r w:rsidRPr="00B51770">
        <w:rPr>
          <w:lang w:val="ru-RU"/>
        </w:rPr>
        <w:br/>
      </w:r>
      <w:r w:rsidRPr="00B51770">
        <w:rPr>
          <w:rFonts w:ascii="Times New Roman" w:eastAsia="Times New Roman" w:hAnsi="Times New Roman"/>
          <w:color w:val="000000"/>
          <w:sz w:val="24"/>
          <w:lang w:val="ru-RU"/>
        </w:rPr>
        <w:t xml:space="preserve">художественной гимнастики, упражнений на гибкость и равновесие (девушки); </w:t>
      </w:r>
      <w:r w:rsidRPr="00B51770">
        <w:rPr>
          <w:lang w:val="ru-RU"/>
        </w:rPr>
        <w:br/>
      </w:r>
      <w:r w:rsidRPr="00B51770">
        <w:rPr>
          <w:lang w:val="ru-RU"/>
        </w:rPr>
        <w:tab/>
      </w:r>
      <w:r w:rsidRPr="00B51770">
        <w:rPr>
          <w:rFonts w:ascii="Times New Roman" w:eastAsia="Times New Roman" w:hAnsi="Times New Roman"/>
          <w:color w:val="000000"/>
          <w:sz w:val="24"/>
          <w:lang w:val="ru-RU"/>
        </w:rPr>
        <w:t>совершенствовать технику беговых и прыжковых упражнений в процессе самостоятельных занятий</w:t>
      </w:r>
    </w:p>
    <w:p w14:paraId="273C38F0" w14:textId="77777777" w:rsidR="00E05EC4" w:rsidRPr="00B51770" w:rsidRDefault="00E05EC4" w:rsidP="00B51770">
      <w:pPr>
        <w:jc w:val="both"/>
        <w:rPr>
          <w:lang w:val="ru-RU"/>
        </w:rPr>
        <w:sectPr w:rsidR="00E05EC4" w:rsidRPr="00B51770">
          <w:pgSz w:w="11900" w:h="16840"/>
          <w:pgMar w:top="310" w:right="716" w:bottom="438" w:left="666" w:header="720" w:footer="720" w:gutter="0"/>
          <w:cols w:space="720" w:equalWidth="0">
            <w:col w:w="10518" w:space="0"/>
          </w:cols>
          <w:docGrid w:linePitch="360"/>
        </w:sectPr>
      </w:pPr>
    </w:p>
    <w:p w14:paraId="4C6108CF" w14:textId="77777777" w:rsidR="00E05EC4" w:rsidRPr="00B51770" w:rsidRDefault="00E05EC4" w:rsidP="00B51770">
      <w:pPr>
        <w:autoSpaceDE w:val="0"/>
        <w:autoSpaceDN w:val="0"/>
        <w:spacing w:after="66" w:line="220" w:lineRule="exact"/>
        <w:jc w:val="both"/>
        <w:rPr>
          <w:lang w:val="ru-RU"/>
        </w:rPr>
      </w:pPr>
    </w:p>
    <w:p w14:paraId="419BBAD3" w14:textId="77777777" w:rsidR="00E05EC4" w:rsidRPr="00B51770" w:rsidRDefault="00956916" w:rsidP="00B51770">
      <w:pPr>
        <w:tabs>
          <w:tab w:val="left" w:pos="180"/>
        </w:tabs>
        <w:autoSpaceDE w:val="0"/>
        <w:autoSpaceDN w:val="0"/>
        <w:spacing w:after="0" w:line="286" w:lineRule="auto"/>
        <w:jc w:val="both"/>
        <w:rPr>
          <w:lang w:val="ru-RU"/>
        </w:rPr>
      </w:pPr>
      <w:r w:rsidRPr="00B51770">
        <w:rPr>
          <w:rFonts w:ascii="Times New Roman" w:eastAsia="Times New Roman" w:hAnsi="Times New Roman"/>
          <w:color w:val="000000"/>
          <w:sz w:val="24"/>
          <w:lang w:val="ru-RU"/>
        </w:rPr>
        <w:t xml:space="preserve">технической подготовкой к выполнению нормативных требований комплекса ГТО;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соблюдать правила безопасности в бассейне при выполнении плавательных упражнений; </w:t>
      </w:r>
      <w:r w:rsidRPr="00B51770">
        <w:rPr>
          <w:lang w:val="ru-RU"/>
        </w:rPr>
        <w:tab/>
      </w:r>
      <w:r w:rsidRPr="00B51770">
        <w:rPr>
          <w:rFonts w:ascii="Times New Roman" w:eastAsia="Times New Roman" w:hAnsi="Times New Roman"/>
          <w:color w:val="000000"/>
          <w:sz w:val="24"/>
          <w:lang w:val="ru-RU"/>
        </w:rPr>
        <w:t xml:space="preserve">выполнять повороты кувырком, маятником;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выполнять технические элементы брассом в согласовании с дыханием; </w:t>
      </w:r>
      <w:r w:rsidRPr="00B51770">
        <w:rPr>
          <w:lang w:val="ru-RU"/>
        </w:rPr>
        <w:br/>
      </w:r>
      <w:r w:rsidRPr="00B51770">
        <w:rPr>
          <w:lang w:val="ru-RU"/>
        </w:rPr>
        <w:tab/>
      </w:r>
      <w:r w:rsidRPr="00B51770">
        <w:rPr>
          <w:rFonts w:ascii="Times New Roman" w:eastAsia="Times New Roman" w:hAnsi="Times New Roman"/>
          <w:color w:val="000000"/>
          <w:sz w:val="24"/>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r w:rsidRPr="00B51770">
        <w:rPr>
          <w:lang w:val="ru-RU"/>
        </w:rPr>
        <w:br/>
      </w:r>
      <w:r w:rsidRPr="00B51770">
        <w:rPr>
          <w:lang w:val="ru-RU"/>
        </w:rPr>
        <w:tab/>
      </w:r>
      <w:r w:rsidRPr="00B51770">
        <w:rPr>
          <w:rFonts w:ascii="Times New Roman" w:eastAsia="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0E5B1163" w14:textId="77777777" w:rsidR="00E05EC4" w:rsidRPr="00B51770" w:rsidRDefault="00E05EC4">
      <w:pPr>
        <w:rPr>
          <w:lang w:val="ru-RU"/>
        </w:rPr>
        <w:sectPr w:rsidR="00E05EC4" w:rsidRPr="00B51770">
          <w:pgSz w:w="11900" w:h="16840"/>
          <w:pgMar w:top="286" w:right="1018" w:bottom="1440" w:left="666" w:header="720" w:footer="720" w:gutter="0"/>
          <w:cols w:space="720" w:equalWidth="0">
            <w:col w:w="10216" w:space="0"/>
          </w:cols>
          <w:docGrid w:linePitch="360"/>
        </w:sectPr>
      </w:pPr>
    </w:p>
    <w:p w14:paraId="56B6C98C" w14:textId="77777777" w:rsidR="00E05EC4" w:rsidRPr="00B51770" w:rsidRDefault="00E05EC4">
      <w:pPr>
        <w:autoSpaceDE w:val="0"/>
        <w:autoSpaceDN w:val="0"/>
        <w:spacing w:after="64" w:line="220" w:lineRule="exact"/>
        <w:rPr>
          <w:lang w:val="ru-RU"/>
        </w:rPr>
      </w:pPr>
    </w:p>
    <w:p w14:paraId="3D5EDDBF" w14:textId="77777777" w:rsidR="00E05EC4" w:rsidRDefault="00956916">
      <w:pPr>
        <w:autoSpaceDE w:val="0"/>
        <w:autoSpaceDN w:val="0"/>
        <w:spacing w:after="92" w:line="374" w:lineRule="auto"/>
        <w:ind w:right="11952"/>
        <w:rPr>
          <w:rFonts w:ascii="Times New Roman" w:eastAsia="Times New Roman" w:hAnsi="Times New Roman"/>
          <w:b/>
          <w:color w:val="000000"/>
          <w:sz w:val="18"/>
        </w:rPr>
      </w:pPr>
      <w:r>
        <w:rPr>
          <w:rFonts w:ascii="Times New Roman" w:eastAsia="Times New Roman" w:hAnsi="Times New Roman"/>
          <w:b/>
          <w:color w:val="000000"/>
          <w:w w:val="101"/>
          <w:sz w:val="19"/>
        </w:rPr>
        <w:t xml:space="preserve">ТЕМАТИЧЕСКОЕ ПЛАНИРОВАНИЕ </w:t>
      </w:r>
      <w:r>
        <w:br/>
      </w:r>
      <w:r>
        <w:rPr>
          <w:rFonts w:ascii="Times New Roman" w:eastAsia="Times New Roman" w:hAnsi="Times New Roman"/>
          <w:b/>
          <w:color w:val="000000"/>
          <w:sz w:val="18"/>
        </w:rPr>
        <w:t xml:space="preserve"> 5 КЛАСС</w:t>
      </w:r>
    </w:p>
    <w:p w14:paraId="7B6DB2B6" w14:textId="77777777" w:rsidR="00E13E73" w:rsidRDefault="00E13E73" w:rsidP="00E13E73">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15734" w:type="dxa"/>
        <w:tblInd w:w="6" w:type="dxa"/>
        <w:tblLayout w:type="fixed"/>
        <w:tblLook w:val="04A0" w:firstRow="1" w:lastRow="0" w:firstColumn="1" w:lastColumn="0" w:noHBand="0" w:noVBand="1"/>
      </w:tblPr>
      <w:tblGrid>
        <w:gridCol w:w="468"/>
        <w:gridCol w:w="8142"/>
        <w:gridCol w:w="528"/>
        <w:gridCol w:w="1104"/>
        <w:gridCol w:w="1146"/>
        <w:gridCol w:w="4346"/>
      </w:tblGrid>
      <w:tr w:rsidR="00E13E73" w:rsidRPr="00AF458F" w14:paraId="72A39344" w14:textId="77777777" w:rsidTr="006D4D07">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A6DF783" w14:textId="77777777" w:rsidR="00E13E73" w:rsidRPr="00AF458F" w:rsidRDefault="00E13E73" w:rsidP="006D4D07">
            <w:pPr>
              <w:autoSpaceDE w:val="0"/>
              <w:autoSpaceDN w:val="0"/>
              <w:spacing w:before="78" w:after="0" w:line="245" w:lineRule="auto"/>
              <w:ind w:right="144"/>
              <w:jc w:val="center"/>
            </w:pPr>
            <w:r w:rsidRPr="00AF458F">
              <w:rPr>
                <w:rFonts w:ascii="Times New Roman" w:eastAsia="Times New Roman" w:hAnsi="Times New Roman"/>
                <w:b/>
                <w:color w:val="000000"/>
                <w:w w:val="97"/>
              </w:rPr>
              <w:t>№</w:t>
            </w:r>
            <w:r w:rsidRPr="00AF458F">
              <w:br/>
            </w:r>
            <w:r w:rsidRPr="00AF458F">
              <w:rPr>
                <w:rFonts w:ascii="Times New Roman" w:eastAsia="Times New Roman" w:hAnsi="Times New Roman"/>
                <w:b/>
                <w:color w:val="000000"/>
                <w:w w:val="97"/>
              </w:rPr>
              <w:t>п/п</w:t>
            </w:r>
          </w:p>
        </w:tc>
        <w:tc>
          <w:tcPr>
            <w:tcW w:w="814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7BD3F1F" w14:textId="77777777" w:rsidR="00E13E73" w:rsidRPr="00AF458F" w:rsidRDefault="00E13E73" w:rsidP="006D4D07">
            <w:pPr>
              <w:autoSpaceDE w:val="0"/>
              <w:autoSpaceDN w:val="0"/>
              <w:spacing w:before="78" w:after="0" w:line="230" w:lineRule="auto"/>
              <w:ind w:left="72"/>
              <w:rPr>
                <w:lang w:val="ru-RU"/>
              </w:rPr>
            </w:pPr>
            <w:r w:rsidRPr="00AF458F">
              <w:rPr>
                <w:rFonts w:ascii="Times New Roman" w:eastAsia="Times New Roman" w:hAnsi="Times New Roman"/>
                <w:b/>
                <w:color w:val="000000"/>
                <w:w w:val="97"/>
                <w:lang w:val="ru-RU"/>
              </w:rPr>
              <w:t>Наименование разделов и тем программы</w:t>
            </w:r>
          </w:p>
        </w:tc>
        <w:tc>
          <w:tcPr>
            <w:tcW w:w="277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22B5CA2" w14:textId="77777777" w:rsidR="00E13E73" w:rsidRPr="00AF458F" w:rsidRDefault="00E13E73" w:rsidP="006D4D07">
            <w:pPr>
              <w:autoSpaceDE w:val="0"/>
              <w:autoSpaceDN w:val="0"/>
              <w:spacing w:before="78" w:after="0" w:line="230" w:lineRule="auto"/>
              <w:ind w:left="72"/>
            </w:pPr>
            <w:r w:rsidRPr="00AF458F">
              <w:rPr>
                <w:rFonts w:ascii="Times New Roman" w:eastAsia="Times New Roman" w:hAnsi="Times New Roman"/>
                <w:b/>
                <w:color w:val="000000"/>
                <w:w w:val="97"/>
              </w:rPr>
              <w:t>Количество часов</w:t>
            </w:r>
          </w:p>
        </w:tc>
        <w:tc>
          <w:tcPr>
            <w:tcW w:w="43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48D7A8E" w14:textId="77777777" w:rsidR="00E13E73" w:rsidRPr="00AF458F" w:rsidRDefault="00E13E73" w:rsidP="006D4D07">
            <w:pPr>
              <w:autoSpaceDE w:val="0"/>
              <w:autoSpaceDN w:val="0"/>
              <w:spacing w:before="78" w:after="0" w:line="250" w:lineRule="auto"/>
              <w:ind w:left="72"/>
            </w:pPr>
            <w:r w:rsidRPr="00AF458F">
              <w:rPr>
                <w:rFonts w:ascii="Times New Roman" w:eastAsia="Times New Roman" w:hAnsi="Times New Roman"/>
                <w:b/>
                <w:color w:val="000000"/>
                <w:w w:val="97"/>
              </w:rPr>
              <w:t xml:space="preserve">Электронные </w:t>
            </w:r>
            <w:r w:rsidRPr="00AF458F">
              <w:br/>
            </w:r>
            <w:r w:rsidRPr="00AF458F">
              <w:rPr>
                <w:rFonts w:ascii="Times New Roman" w:eastAsia="Times New Roman" w:hAnsi="Times New Roman"/>
                <w:b/>
                <w:color w:val="000000"/>
                <w:w w:val="97"/>
              </w:rPr>
              <w:t xml:space="preserve">(цифровые) </w:t>
            </w:r>
            <w:r w:rsidRPr="00AF458F">
              <w:br/>
            </w:r>
            <w:r w:rsidRPr="00AF458F">
              <w:rPr>
                <w:rFonts w:ascii="Times New Roman" w:eastAsia="Times New Roman" w:hAnsi="Times New Roman"/>
                <w:b/>
                <w:color w:val="000000"/>
                <w:w w:val="97"/>
              </w:rPr>
              <w:t>образовательные ресурсы</w:t>
            </w:r>
          </w:p>
        </w:tc>
      </w:tr>
      <w:tr w:rsidR="00E13E73" w:rsidRPr="00AF458F" w14:paraId="312A0977" w14:textId="77777777" w:rsidTr="006D4D07">
        <w:trPr>
          <w:trHeight w:hRule="exact" w:val="576"/>
        </w:trPr>
        <w:tc>
          <w:tcPr>
            <w:tcW w:w="468" w:type="dxa"/>
            <w:vMerge/>
            <w:tcBorders>
              <w:top w:val="single" w:sz="4" w:space="0" w:color="000000"/>
              <w:left w:val="single" w:sz="4" w:space="0" w:color="000000"/>
              <w:bottom w:val="single" w:sz="4" w:space="0" w:color="000000"/>
              <w:right w:val="single" w:sz="4" w:space="0" w:color="000000"/>
            </w:tcBorders>
          </w:tcPr>
          <w:p w14:paraId="0855974F" w14:textId="77777777" w:rsidR="00E13E73" w:rsidRPr="00AF458F" w:rsidRDefault="00E13E73" w:rsidP="006D4D07"/>
        </w:tc>
        <w:tc>
          <w:tcPr>
            <w:tcW w:w="8142" w:type="dxa"/>
            <w:vMerge/>
            <w:tcBorders>
              <w:top w:val="single" w:sz="4" w:space="0" w:color="000000"/>
              <w:left w:val="single" w:sz="4" w:space="0" w:color="000000"/>
              <w:bottom w:val="single" w:sz="4" w:space="0" w:color="000000"/>
              <w:right w:val="single" w:sz="4" w:space="0" w:color="000000"/>
            </w:tcBorders>
          </w:tcPr>
          <w:p w14:paraId="569A7210" w14:textId="77777777" w:rsidR="00E13E73" w:rsidRPr="00AF458F" w:rsidRDefault="00E13E73" w:rsidP="006D4D07"/>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16AAC6" w14:textId="77777777" w:rsidR="00E13E73" w:rsidRPr="00AF458F" w:rsidRDefault="00E13E73" w:rsidP="006D4D07">
            <w:pPr>
              <w:autoSpaceDE w:val="0"/>
              <w:autoSpaceDN w:val="0"/>
              <w:spacing w:before="78" w:after="0" w:line="230" w:lineRule="auto"/>
              <w:jc w:val="center"/>
            </w:pPr>
            <w:r w:rsidRPr="00AF458F">
              <w:rPr>
                <w:rFonts w:ascii="Times New Roman" w:eastAsia="Times New Roman" w:hAnsi="Times New Roman"/>
                <w:b/>
                <w:color w:val="000000"/>
                <w:w w:val="97"/>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A25B66" w14:textId="77777777" w:rsidR="00E13E73" w:rsidRPr="00AF458F" w:rsidRDefault="00E13E73" w:rsidP="006D4D07">
            <w:pPr>
              <w:autoSpaceDE w:val="0"/>
              <w:autoSpaceDN w:val="0"/>
              <w:spacing w:before="78" w:after="0" w:line="245" w:lineRule="auto"/>
              <w:ind w:left="72"/>
            </w:pPr>
            <w:r w:rsidRPr="00AF458F">
              <w:rPr>
                <w:rFonts w:ascii="Times New Roman" w:eastAsia="Times New Roman" w:hAnsi="Times New Roman"/>
                <w:b/>
                <w:color w:val="000000"/>
                <w:w w:val="97"/>
              </w:rPr>
              <w:t>контрольные работы</w:t>
            </w:r>
          </w:p>
        </w:tc>
        <w:tc>
          <w:tcPr>
            <w:tcW w:w="1146" w:type="dxa"/>
            <w:tcBorders>
              <w:top w:val="single" w:sz="4" w:space="0" w:color="000000"/>
              <w:left w:val="single" w:sz="4" w:space="0" w:color="000000"/>
              <w:bottom w:val="single" w:sz="4" w:space="0" w:color="000000"/>
              <w:right w:val="single" w:sz="4" w:space="0" w:color="auto"/>
            </w:tcBorders>
            <w:tcMar>
              <w:left w:w="0" w:type="dxa"/>
              <w:right w:w="0" w:type="dxa"/>
            </w:tcMar>
          </w:tcPr>
          <w:p w14:paraId="5D99406E" w14:textId="77777777" w:rsidR="00E13E73" w:rsidRPr="00AF458F" w:rsidRDefault="00E13E73" w:rsidP="006D4D07">
            <w:pPr>
              <w:autoSpaceDE w:val="0"/>
              <w:autoSpaceDN w:val="0"/>
              <w:spacing w:before="78" w:after="0" w:line="245" w:lineRule="auto"/>
              <w:ind w:left="72"/>
            </w:pPr>
            <w:r w:rsidRPr="00AF458F">
              <w:rPr>
                <w:rFonts w:ascii="Times New Roman" w:eastAsia="Times New Roman" w:hAnsi="Times New Roman"/>
                <w:b/>
                <w:color w:val="000000"/>
                <w:w w:val="97"/>
              </w:rPr>
              <w:t>практические работы</w:t>
            </w:r>
          </w:p>
        </w:tc>
        <w:tc>
          <w:tcPr>
            <w:tcW w:w="4346" w:type="dxa"/>
            <w:vMerge/>
            <w:tcBorders>
              <w:top w:val="single" w:sz="4" w:space="0" w:color="000000"/>
              <w:left w:val="single" w:sz="4" w:space="0" w:color="000000"/>
              <w:bottom w:val="single" w:sz="4" w:space="0" w:color="000000"/>
              <w:right w:val="single" w:sz="4" w:space="0" w:color="000000"/>
            </w:tcBorders>
          </w:tcPr>
          <w:p w14:paraId="5B4996C6" w14:textId="77777777" w:rsidR="00E13E73" w:rsidRPr="00AF458F" w:rsidRDefault="00E13E73" w:rsidP="006D4D07"/>
        </w:tc>
      </w:tr>
      <w:tr w:rsidR="00E13E73" w:rsidRPr="004D3C37" w14:paraId="5A7C633D" w14:textId="77777777" w:rsidTr="006D4D07">
        <w:trPr>
          <w:gridAfter w:val="1"/>
          <w:wAfter w:w="4346" w:type="dxa"/>
          <w:trHeight w:hRule="exact" w:val="348"/>
        </w:trPr>
        <w:tc>
          <w:tcPr>
            <w:tcW w:w="11388" w:type="dxa"/>
            <w:gridSpan w:val="5"/>
            <w:tcBorders>
              <w:top w:val="single" w:sz="4" w:space="0" w:color="000000"/>
              <w:left w:val="single" w:sz="4" w:space="0" w:color="000000"/>
              <w:bottom w:val="single" w:sz="5" w:space="0" w:color="000000"/>
              <w:right w:val="single" w:sz="4" w:space="0" w:color="auto"/>
            </w:tcBorders>
            <w:tcMar>
              <w:left w:w="0" w:type="dxa"/>
              <w:right w:w="0" w:type="dxa"/>
            </w:tcMar>
          </w:tcPr>
          <w:p w14:paraId="34B9E469" w14:textId="77777777" w:rsidR="00E13E73" w:rsidRPr="00AF458F" w:rsidRDefault="00E13E73" w:rsidP="006D4D07">
            <w:pPr>
              <w:autoSpaceDE w:val="0"/>
              <w:autoSpaceDN w:val="0"/>
              <w:spacing w:before="78" w:after="0" w:line="230" w:lineRule="auto"/>
              <w:ind w:left="72"/>
              <w:rPr>
                <w:lang w:val="ru-RU"/>
              </w:rPr>
            </w:pPr>
            <w:r w:rsidRPr="00AF458F">
              <w:rPr>
                <w:rFonts w:ascii="Times New Roman" w:eastAsia="Times New Roman" w:hAnsi="Times New Roman"/>
                <w:b/>
                <w:color w:val="000000"/>
                <w:w w:val="97"/>
                <w:lang w:val="ru-RU"/>
              </w:rPr>
              <w:t>Раздел 1. ЗНАНИЯ О ФИЗИЧЕСКОЙ КУЛЬТУРЕ</w:t>
            </w:r>
          </w:p>
        </w:tc>
      </w:tr>
      <w:tr w:rsidR="00E13E73" w:rsidRPr="00AF458F" w14:paraId="2B43FFA6" w14:textId="77777777" w:rsidTr="006D4D07">
        <w:trPr>
          <w:trHeight w:hRule="exact" w:val="350"/>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14:paraId="70F805DB" w14:textId="77777777" w:rsidR="00E13E73" w:rsidRPr="00AF458F" w:rsidRDefault="00E13E73" w:rsidP="006D4D07">
            <w:pPr>
              <w:autoSpaceDE w:val="0"/>
              <w:autoSpaceDN w:val="0"/>
              <w:spacing w:before="76" w:after="0" w:line="230" w:lineRule="auto"/>
              <w:jc w:val="center"/>
            </w:pPr>
            <w:r w:rsidRPr="00AF458F">
              <w:rPr>
                <w:rFonts w:ascii="Times New Roman" w:eastAsia="Times New Roman" w:hAnsi="Times New Roman"/>
                <w:color w:val="000000"/>
                <w:w w:val="97"/>
              </w:rPr>
              <w:t>1.1.</w:t>
            </w:r>
          </w:p>
        </w:tc>
        <w:tc>
          <w:tcPr>
            <w:tcW w:w="8142" w:type="dxa"/>
            <w:tcBorders>
              <w:top w:val="single" w:sz="5" w:space="0" w:color="000000"/>
              <w:left w:val="single" w:sz="4" w:space="0" w:color="000000"/>
              <w:bottom w:val="single" w:sz="4" w:space="0" w:color="000000"/>
              <w:right w:val="single" w:sz="4" w:space="0" w:color="000000"/>
            </w:tcBorders>
            <w:tcMar>
              <w:left w:w="0" w:type="dxa"/>
              <w:right w:w="0" w:type="dxa"/>
            </w:tcMar>
          </w:tcPr>
          <w:p w14:paraId="76059592" w14:textId="77777777" w:rsidR="00E13E73" w:rsidRPr="00AF458F" w:rsidRDefault="00E13E73" w:rsidP="006D4D07">
            <w:pPr>
              <w:autoSpaceDE w:val="0"/>
              <w:autoSpaceDN w:val="0"/>
              <w:spacing w:before="76" w:after="0" w:line="230" w:lineRule="auto"/>
              <w:ind w:left="72"/>
              <w:rPr>
                <w:lang w:val="ru-RU"/>
              </w:rPr>
            </w:pPr>
            <w:r w:rsidRPr="00AF458F">
              <w:rPr>
                <w:rFonts w:ascii="Times New Roman" w:eastAsia="Times New Roman" w:hAnsi="Times New Roman"/>
                <w:b/>
                <w:color w:val="000000"/>
                <w:w w:val="97"/>
                <w:lang w:val="ru-RU"/>
              </w:rPr>
              <w:t>Знакомство с программным материалом и требованиями к его освоению</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4F47FB59" w14:textId="77777777" w:rsidR="00E13E73" w:rsidRPr="00AF458F" w:rsidRDefault="00E13E73" w:rsidP="006D4D07">
            <w:pPr>
              <w:autoSpaceDE w:val="0"/>
              <w:autoSpaceDN w:val="0"/>
              <w:spacing w:before="76" w:after="0" w:line="230" w:lineRule="auto"/>
              <w:ind w:left="72"/>
            </w:pPr>
            <w:r w:rsidRPr="00AF458F">
              <w:rPr>
                <w:rFonts w:ascii="Times New Roman" w:eastAsia="Times New Roman" w:hAnsi="Times New Roman"/>
                <w:color w:val="000000"/>
                <w:w w:val="97"/>
              </w:rPr>
              <w:t>0.5</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14:paraId="1782622C" w14:textId="77777777" w:rsidR="00E13E73" w:rsidRPr="00AF458F" w:rsidRDefault="00E13E73" w:rsidP="006D4D07"/>
        </w:tc>
        <w:tc>
          <w:tcPr>
            <w:tcW w:w="1146" w:type="dxa"/>
            <w:tcBorders>
              <w:top w:val="single" w:sz="5" w:space="0" w:color="000000"/>
              <w:left w:val="single" w:sz="4" w:space="0" w:color="000000"/>
              <w:bottom w:val="single" w:sz="4" w:space="0" w:color="000000"/>
              <w:right w:val="single" w:sz="4" w:space="0" w:color="auto"/>
            </w:tcBorders>
            <w:tcMar>
              <w:left w:w="0" w:type="dxa"/>
              <w:right w:w="0" w:type="dxa"/>
            </w:tcMar>
          </w:tcPr>
          <w:p w14:paraId="7FFCE77B" w14:textId="77777777" w:rsidR="00E13E73" w:rsidRPr="00AF458F" w:rsidRDefault="00E13E73" w:rsidP="006D4D07">
            <w:pPr>
              <w:autoSpaceDE w:val="0"/>
              <w:autoSpaceDN w:val="0"/>
              <w:spacing w:before="76" w:after="0" w:line="230" w:lineRule="auto"/>
              <w:ind w:left="72"/>
            </w:pPr>
            <w:r w:rsidRPr="00AF458F">
              <w:rPr>
                <w:rFonts w:ascii="Times New Roman" w:eastAsia="Times New Roman" w:hAnsi="Times New Roman"/>
                <w:color w:val="000000"/>
                <w:w w:val="97"/>
              </w:rPr>
              <w:t>0.5</w:t>
            </w:r>
          </w:p>
        </w:tc>
        <w:tc>
          <w:tcPr>
            <w:tcW w:w="4346" w:type="dxa"/>
            <w:tcBorders>
              <w:top w:val="single" w:sz="5" w:space="0" w:color="000000"/>
              <w:left w:val="single" w:sz="4" w:space="0" w:color="000000"/>
              <w:bottom w:val="single" w:sz="4" w:space="0" w:color="000000"/>
              <w:right w:val="single" w:sz="4" w:space="0" w:color="000000"/>
            </w:tcBorders>
            <w:tcMar>
              <w:left w:w="0" w:type="dxa"/>
              <w:right w:w="0" w:type="dxa"/>
            </w:tcMar>
          </w:tcPr>
          <w:p w14:paraId="24494E0D" w14:textId="77777777" w:rsidR="00E13E73" w:rsidRPr="00AF458F" w:rsidRDefault="00E13E73" w:rsidP="006D4D07">
            <w:pPr>
              <w:autoSpaceDE w:val="0"/>
              <w:autoSpaceDN w:val="0"/>
              <w:spacing w:before="80" w:after="0" w:line="245" w:lineRule="auto"/>
              <w:ind w:left="72"/>
              <w:rPr>
                <w:rFonts w:ascii="Cambria" w:eastAsia="MS Mincho" w:hAnsi="Cambria" w:cs="Times New Roman"/>
              </w:rPr>
            </w:pPr>
            <w:r w:rsidRPr="00AF458F">
              <w:rPr>
                <w:rFonts w:ascii="Times New Roman" w:eastAsia="Times New Roman" w:hAnsi="Times New Roman" w:cs="Times New Roman"/>
                <w:color w:val="000000"/>
                <w:w w:val="97"/>
              </w:rPr>
              <w:t>http://www.fizkulturavshkole.ru/ http://fizkultura-na5.ru/</w:t>
            </w:r>
          </w:p>
        </w:tc>
      </w:tr>
      <w:tr w:rsidR="00E13E73" w:rsidRPr="00AF458F" w14:paraId="29414D76" w14:textId="77777777" w:rsidTr="006D4D07">
        <w:trPr>
          <w:trHeight w:hRule="exact" w:val="8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B33C3F" w14:textId="77777777" w:rsidR="00E13E73" w:rsidRPr="00AF458F" w:rsidRDefault="00E13E73" w:rsidP="006D4D07">
            <w:pPr>
              <w:autoSpaceDE w:val="0"/>
              <w:autoSpaceDN w:val="0"/>
              <w:spacing w:before="76" w:after="0" w:line="233" w:lineRule="auto"/>
              <w:jc w:val="center"/>
            </w:pPr>
            <w:r w:rsidRPr="00AF458F">
              <w:rPr>
                <w:rFonts w:ascii="Times New Roman" w:eastAsia="Times New Roman" w:hAnsi="Times New Roman"/>
                <w:color w:val="000000"/>
                <w:w w:val="97"/>
              </w:rPr>
              <w:t>1.2.</w:t>
            </w:r>
          </w:p>
        </w:tc>
        <w:tc>
          <w:tcPr>
            <w:tcW w:w="8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1B3EE2" w14:textId="77777777" w:rsidR="00E13E73" w:rsidRPr="00AF458F" w:rsidRDefault="00E13E73" w:rsidP="006D4D07">
            <w:pPr>
              <w:autoSpaceDE w:val="0"/>
              <w:autoSpaceDN w:val="0"/>
              <w:spacing w:before="76" w:after="0" w:line="245" w:lineRule="auto"/>
              <w:ind w:left="72" w:right="144"/>
              <w:rPr>
                <w:lang w:val="ru-RU"/>
              </w:rPr>
            </w:pPr>
            <w:r w:rsidRPr="00AF458F">
              <w:rPr>
                <w:rFonts w:ascii="Times New Roman" w:eastAsia="Times New Roman" w:hAnsi="Times New Roman"/>
                <w:b/>
                <w:color w:val="000000"/>
                <w:w w:val="97"/>
                <w:lang w:val="ru-RU"/>
              </w:rPr>
              <w:t>Знакомство с системой дополнительного обучения физической культуре и организацией спортивной работы в школе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4869ED" w14:textId="77777777" w:rsidR="00E13E73" w:rsidRPr="00AF458F" w:rsidRDefault="00E13E73" w:rsidP="006D4D07">
            <w:pPr>
              <w:autoSpaceDE w:val="0"/>
              <w:autoSpaceDN w:val="0"/>
              <w:spacing w:before="76" w:after="0" w:line="233" w:lineRule="auto"/>
              <w:ind w:left="72"/>
            </w:pPr>
            <w:r w:rsidRPr="00AF458F">
              <w:rPr>
                <w:rFonts w:ascii="Times New Roman" w:eastAsia="Times New Roman" w:hAnsi="Times New Roman"/>
                <w:color w:val="000000"/>
                <w:w w:val="97"/>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146C75" w14:textId="77777777" w:rsidR="00E13E73" w:rsidRPr="00AF458F" w:rsidRDefault="00E13E73" w:rsidP="006D4D07"/>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91A9A8" w14:textId="77777777" w:rsidR="00E13E73" w:rsidRPr="00AF458F" w:rsidRDefault="00E13E73" w:rsidP="006D4D07">
            <w:pPr>
              <w:autoSpaceDE w:val="0"/>
              <w:autoSpaceDN w:val="0"/>
              <w:spacing w:before="76" w:after="0" w:line="233" w:lineRule="auto"/>
              <w:ind w:left="72"/>
            </w:pPr>
            <w:r w:rsidRPr="00AF458F">
              <w:rPr>
                <w:rFonts w:ascii="Times New Roman" w:eastAsia="Times New Roman" w:hAnsi="Times New Roman"/>
                <w:color w:val="000000"/>
                <w:w w:val="97"/>
              </w:rPr>
              <w:t>0.5</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26741D" w14:textId="77777777" w:rsidR="00E13E73" w:rsidRPr="00AF458F" w:rsidRDefault="00E13E73" w:rsidP="006D4D07">
            <w:pPr>
              <w:autoSpaceDE w:val="0"/>
              <w:autoSpaceDN w:val="0"/>
              <w:spacing w:before="76" w:after="0" w:line="245" w:lineRule="auto"/>
              <w:ind w:left="72"/>
              <w:rPr>
                <w:rFonts w:ascii="Cambria" w:eastAsia="MS Mincho" w:hAnsi="Cambria" w:cs="Times New Roman"/>
              </w:rPr>
            </w:pPr>
            <w:r w:rsidRPr="00AF458F">
              <w:rPr>
                <w:rFonts w:ascii="Times New Roman" w:eastAsia="Times New Roman" w:hAnsi="Times New Roman" w:cs="Times New Roman"/>
                <w:color w:val="000000"/>
                <w:w w:val="97"/>
              </w:rPr>
              <w:t>http://www.fizkulturavshkole.ru/ http://fizkultura-na5.ru/</w:t>
            </w:r>
          </w:p>
        </w:tc>
      </w:tr>
      <w:tr w:rsidR="00E13E73" w:rsidRPr="00AF458F" w14:paraId="11AD6161" w14:textId="77777777" w:rsidTr="006D4D07">
        <w:trPr>
          <w:trHeight w:hRule="exact" w:val="8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94561F0" w14:textId="77777777" w:rsidR="00E13E73" w:rsidRPr="00AF458F" w:rsidRDefault="00E13E73" w:rsidP="006D4D07">
            <w:pPr>
              <w:autoSpaceDE w:val="0"/>
              <w:autoSpaceDN w:val="0"/>
              <w:spacing w:before="76" w:after="0" w:line="233" w:lineRule="auto"/>
              <w:jc w:val="center"/>
            </w:pPr>
            <w:r w:rsidRPr="00AF458F">
              <w:rPr>
                <w:rFonts w:ascii="Times New Roman" w:eastAsia="Times New Roman" w:hAnsi="Times New Roman"/>
                <w:color w:val="000000"/>
                <w:w w:val="97"/>
              </w:rPr>
              <w:t>1.3.</w:t>
            </w:r>
          </w:p>
        </w:tc>
        <w:tc>
          <w:tcPr>
            <w:tcW w:w="8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CB0544" w14:textId="77777777" w:rsidR="00E13E73" w:rsidRPr="00AF458F" w:rsidRDefault="00E13E73" w:rsidP="006D4D07">
            <w:pPr>
              <w:autoSpaceDE w:val="0"/>
              <w:autoSpaceDN w:val="0"/>
              <w:spacing w:before="76" w:after="0" w:line="245" w:lineRule="auto"/>
              <w:ind w:left="72" w:right="432"/>
              <w:rPr>
                <w:lang w:val="ru-RU"/>
              </w:rPr>
            </w:pPr>
            <w:r w:rsidRPr="00AF458F">
              <w:rPr>
                <w:rFonts w:ascii="Times New Roman" w:eastAsia="Times New Roman" w:hAnsi="Times New Roman"/>
                <w:b/>
                <w:color w:val="000000"/>
                <w:w w:val="97"/>
                <w:lang w:val="ru-RU"/>
              </w:rPr>
              <w:t>Знакомство с понятием «здоровый образ жизни» и значением здорового образа жизни в жизнедеятельности современного человека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95A358" w14:textId="77777777" w:rsidR="00E13E73" w:rsidRPr="00AF458F" w:rsidRDefault="00E13E73" w:rsidP="006D4D07">
            <w:pPr>
              <w:autoSpaceDE w:val="0"/>
              <w:autoSpaceDN w:val="0"/>
              <w:spacing w:before="76" w:after="0" w:line="233" w:lineRule="auto"/>
              <w:ind w:left="72"/>
            </w:pPr>
            <w:r w:rsidRPr="00AF458F">
              <w:rPr>
                <w:rFonts w:ascii="Times New Roman" w:eastAsia="Times New Roman" w:hAnsi="Times New Roman"/>
                <w:color w:val="000000"/>
                <w:w w:val="97"/>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A85629" w14:textId="77777777" w:rsidR="00E13E73" w:rsidRPr="00AF458F" w:rsidRDefault="00E13E73" w:rsidP="006D4D07"/>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FE5203" w14:textId="77777777" w:rsidR="00E13E73" w:rsidRPr="00AF458F" w:rsidRDefault="00E13E73" w:rsidP="006D4D07">
            <w:pPr>
              <w:autoSpaceDE w:val="0"/>
              <w:autoSpaceDN w:val="0"/>
              <w:spacing w:before="76" w:after="0" w:line="233" w:lineRule="auto"/>
              <w:ind w:left="72"/>
            </w:pPr>
            <w:r w:rsidRPr="00AF458F">
              <w:rPr>
                <w:rFonts w:ascii="Times New Roman" w:eastAsia="Times New Roman" w:hAnsi="Times New Roman"/>
                <w:color w:val="000000"/>
                <w:w w:val="97"/>
              </w:rPr>
              <w:t>0.5</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9D2550" w14:textId="77777777" w:rsidR="00E13E73" w:rsidRPr="00AF458F" w:rsidRDefault="00E13E73" w:rsidP="006D4D07">
            <w:pPr>
              <w:autoSpaceDE w:val="0"/>
              <w:autoSpaceDN w:val="0"/>
              <w:spacing w:before="76" w:after="0" w:line="245" w:lineRule="auto"/>
              <w:ind w:left="72"/>
              <w:rPr>
                <w:rFonts w:ascii="Cambria" w:eastAsia="MS Mincho" w:hAnsi="Cambria" w:cs="Times New Roman"/>
              </w:rPr>
            </w:pPr>
            <w:r w:rsidRPr="00AF458F">
              <w:rPr>
                <w:rFonts w:ascii="Times New Roman" w:eastAsia="Times New Roman" w:hAnsi="Times New Roman" w:cs="Times New Roman"/>
                <w:color w:val="000000"/>
                <w:w w:val="97"/>
              </w:rPr>
              <w:t>http://www.fizkulturavshkole.ru/ http://fizkultura-na5.ru/</w:t>
            </w:r>
          </w:p>
        </w:tc>
      </w:tr>
      <w:tr w:rsidR="00E13E73" w:rsidRPr="00AF458F" w14:paraId="64BDC65D" w14:textId="77777777" w:rsidTr="006D4D07">
        <w:trPr>
          <w:trHeight w:hRule="exact" w:val="7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7D8EB2" w14:textId="77777777" w:rsidR="00E13E73" w:rsidRPr="00AF458F" w:rsidRDefault="00E13E73" w:rsidP="006D4D07">
            <w:pPr>
              <w:autoSpaceDE w:val="0"/>
              <w:autoSpaceDN w:val="0"/>
              <w:spacing w:before="76" w:after="0" w:line="233" w:lineRule="auto"/>
              <w:jc w:val="center"/>
            </w:pPr>
            <w:r w:rsidRPr="00AF458F">
              <w:rPr>
                <w:rFonts w:ascii="Times New Roman" w:eastAsia="Times New Roman" w:hAnsi="Times New Roman"/>
                <w:color w:val="000000"/>
                <w:w w:val="97"/>
              </w:rPr>
              <w:t>1.4.</w:t>
            </w:r>
          </w:p>
        </w:tc>
        <w:tc>
          <w:tcPr>
            <w:tcW w:w="8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2D80EF1" w14:textId="77777777" w:rsidR="00E13E73" w:rsidRPr="00AF458F" w:rsidRDefault="00E13E73" w:rsidP="006D4D07">
            <w:pPr>
              <w:autoSpaceDE w:val="0"/>
              <w:autoSpaceDN w:val="0"/>
              <w:spacing w:before="76" w:after="0" w:line="233" w:lineRule="auto"/>
              <w:ind w:left="72"/>
              <w:rPr>
                <w:lang w:val="ru-RU"/>
              </w:rPr>
            </w:pPr>
            <w:r w:rsidRPr="00AF458F">
              <w:rPr>
                <w:rFonts w:ascii="Times New Roman" w:eastAsia="Times New Roman" w:hAnsi="Times New Roman"/>
                <w:b/>
                <w:color w:val="000000"/>
                <w:w w:val="97"/>
                <w:lang w:val="ru-RU"/>
              </w:rPr>
              <w:t>Знакомство с историей древних Олимпийских игр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C209F1" w14:textId="77777777" w:rsidR="00E13E73" w:rsidRPr="00AF458F" w:rsidRDefault="00E13E73" w:rsidP="006D4D07">
            <w:pPr>
              <w:autoSpaceDE w:val="0"/>
              <w:autoSpaceDN w:val="0"/>
              <w:spacing w:before="76" w:after="0" w:line="233" w:lineRule="auto"/>
              <w:ind w:left="72"/>
            </w:pPr>
            <w:r w:rsidRPr="00AF458F">
              <w:rPr>
                <w:rFonts w:ascii="Times New Roman" w:eastAsia="Times New Roman" w:hAnsi="Times New Roman"/>
                <w:color w:val="000000"/>
                <w:w w:val="97"/>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044CF3" w14:textId="77777777" w:rsidR="00E13E73" w:rsidRPr="00AF458F" w:rsidRDefault="00E13E73" w:rsidP="006D4D07"/>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08DD6C" w14:textId="77777777" w:rsidR="00E13E73" w:rsidRPr="00AF458F" w:rsidRDefault="00E13E73" w:rsidP="006D4D07">
            <w:pPr>
              <w:autoSpaceDE w:val="0"/>
              <w:autoSpaceDN w:val="0"/>
              <w:spacing w:before="76" w:after="0" w:line="233" w:lineRule="auto"/>
              <w:ind w:left="72"/>
            </w:pPr>
            <w:r w:rsidRPr="00AF458F">
              <w:rPr>
                <w:rFonts w:ascii="Times New Roman" w:eastAsia="Times New Roman" w:hAnsi="Times New Roman"/>
                <w:color w:val="000000"/>
                <w:w w:val="97"/>
              </w:rPr>
              <w:t>0.5</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233539" w14:textId="77777777" w:rsidR="00E13E73" w:rsidRPr="00AF458F" w:rsidRDefault="00E13E73" w:rsidP="006D4D07">
            <w:pPr>
              <w:autoSpaceDE w:val="0"/>
              <w:autoSpaceDN w:val="0"/>
              <w:spacing w:before="78" w:after="0" w:line="245" w:lineRule="auto"/>
              <w:ind w:left="72"/>
              <w:rPr>
                <w:rFonts w:ascii="Cambria" w:eastAsia="MS Mincho" w:hAnsi="Cambria" w:cs="Times New Roman"/>
              </w:rPr>
            </w:pPr>
            <w:r w:rsidRPr="00AF458F">
              <w:rPr>
                <w:rFonts w:ascii="Times New Roman" w:eastAsia="Times New Roman" w:hAnsi="Times New Roman" w:cs="Times New Roman"/>
                <w:color w:val="000000"/>
                <w:w w:val="97"/>
              </w:rPr>
              <w:t>http://www.fizkulturavshkole.ru/ http://fizkultura-na5.ru/</w:t>
            </w:r>
          </w:p>
        </w:tc>
      </w:tr>
      <w:tr w:rsidR="00E13E73" w:rsidRPr="00AF458F" w14:paraId="569F80A2" w14:textId="77777777" w:rsidTr="006D4D07">
        <w:trPr>
          <w:trHeight w:hRule="exact" w:val="348"/>
        </w:trPr>
        <w:tc>
          <w:tcPr>
            <w:tcW w:w="86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F6FC4E3" w14:textId="77777777" w:rsidR="00E13E73" w:rsidRPr="00AF458F" w:rsidRDefault="00E13E73" w:rsidP="006D4D07">
            <w:pPr>
              <w:autoSpaceDE w:val="0"/>
              <w:autoSpaceDN w:val="0"/>
              <w:spacing w:before="78" w:after="0" w:line="230" w:lineRule="auto"/>
              <w:ind w:left="72"/>
            </w:pPr>
            <w:r w:rsidRPr="00AF458F">
              <w:rPr>
                <w:rFonts w:ascii="Times New Roman" w:eastAsia="Times New Roman" w:hAnsi="Times New Roman"/>
                <w:color w:val="000000"/>
                <w:w w:val="97"/>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E10FE8" w14:textId="77777777" w:rsidR="00E13E73" w:rsidRPr="00AF458F" w:rsidRDefault="00E13E73" w:rsidP="006D4D07">
            <w:pPr>
              <w:autoSpaceDE w:val="0"/>
              <w:autoSpaceDN w:val="0"/>
              <w:spacing w:before="78" w:after="0" w:line="230" w:lineRule="auto"/>
              <w:ind w:left="72"/>
            </w:pPr>
            <w:r w:rsidRPr="00AF458F">
              <w:rPr>
                <w:rFonts w:ascii="Times New Roman" w:eastAsia="Times New Roman" w:hAnsi="Times New Roman"/>
                <w:color w:val="000000"/>
                <w:w w:val="97"/>
              </w:rPr>
              <w:t>2</w:t>
            </w:r>
          </w:p>
        </w:tc>
        <w:tc>
          <w:tcPr>
            <w:tcW w:w="2250"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14:paraId="1E2C1026" w14:textId="77777777" w:rsidR="00E13E73" w:rsidRPr="00AF458F" w:rsidRDefault="00E13E73" w:rsidP="006D4D07"/>
        </w:tc>
        <w:tc>
          <w:tcPr>
            <w:tcW w:w="4346" w:type="dxa"/>
            <w:tcBorders>
              <w:top w:val="single" w:sz="4" w:space="0" w:color="000000"/>
              <w:left w:val="single" w:sz="4" w:space="0" w:color="auto"/>
              <w:bottom w:val="single" w:sz="4" w:space="0" w:color="000000"/>
              <w:right w:val="single" w:sz="4" w:space="0" w:color="000000"/>
            </w:tcBorders>
          </w:tcPr>
          <w:p w14:paraId="1B74459E" w14:textId="77777777" w:rsidR="00E13E73" w:rsidRPr="00AF458F" w:rsidRDefault="00E13E73" w:rsidP="006D4D07"/>
        </w:tc>
      </w:tr>
      <w:tr w:rsidR="00E13E73" w:rsidRPr="00AF458F" w14:paraId="7D9B2CEB" w14:textId="77777777" w:rsidTr="006D4D07">
        <w:trPr>
          <w:trHeight w:hRule="exact" w:val="348"/>
        </w:trPr>
        <w:tc>
          <w:tcPr>
            <w:tcW w:w="11388" w:type="dxa"/>
            <w:gridSpan w:val="5"/>
            <w:tcBorders>
              <w:top w:val="single" w:sz="4" w:space="0" w:color="000000"/>
              <w:left w:val="single" w:sz="4" w:space="0" w:color="000000"/>
              <w:bottom w:val="single" w:sz="4" w:space="0" w:color="000000"/>
              <w:right w:val="single" w:sz="4" w:space="0" w:color="auto"/>
            </w:tcBorders>
            <w:tcMar>
              <w:left w:w="0" w:type="dxa"/>
              <w:right w:w="0" w:type="dxa"/>
            </w:tcMar>
          </w:tcPr>
          <w:p w14:paraId="4016B692" w14:textId="77777777" w:rsidR="00E13E73" w:rsidRPr="00AF458F" w:rsidRDefault="00E13E73" w:rsidP="006D4D07">
            <w:pPr>
              <w:autoSpaceDE w:val="0"/>
              <w:autoSpaceDN w:val="0"/>
              <w:spacing w:before="78" w:after="0" w:line="230" w:lineRule="auto"/>
              <w:ind w:left="72"/>
            </w:pPr>
            <w:r w:rsidRPr="00AF458F">
              <w:rPr>
                <w:rFonts w:ascii="Times New Roman" w:eastAsia="Times New Roman" w:hAnsi="Times New Roman"/>
                <w:b/>
                <w:color w:val="000000"/>
                <w:w w:val="97"/>
              </w:rPr>
              <w:t>Раздел 2. СПОСОБЫ САМОСТОЯТЕЛЬНОЙ ДЕЯТЕЛЬНОСТИ</w:t>
            </w:r>
          </w:p>
        </w:tc>
        <w:tc>
          <w:tcPr>
            <w:tcW w:w="4346" w:type="dxa"/>
            <w:tcBorders>
              <w:top w:val="single" w:sz="4" w:space="0" w:color="000000"/>
              <w:left w:val="single" w:sz="4" w:space="0" w:color="auto"/>
              <w:bottom w:val="single" w:sz="4" w:space="0" w:color="000000"/>
              <w:right w:val="single" w:sz="4" w:space="0" w:color="000000"/>
            </w:tcBorders>
          </w:tcPr>
          <w:p w14:paraId="4266D236" w14:textId="77777777" w:rsidR="00E13E73" w:rsidRPr="00AF458F" w:rsidRDefault="00E13E73" w:rsidP="006D4D07">
            <w:pPr>
              <w:autoSpaceDE w:val="0"/>
              <w:autoSpaceDN w:val="0"/>
              <w:spacing w:before="78" w:after="0" w:line="230" w:lineRule="auto"/>
            </w:pPr>
          </w:p>
        </w:tc>
      </w:tr>
      <w:tr w:rsidR="00E13E73" w:rsidRPr="00AF458F" w14:paraId="24A41DEC" w14:textId="77777777" w:rsidTr="006D4D07">
        <w:trPr>
          <w:trHeight w:hRule="exact" w:val="72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172244" w14:textId="77777777" w:rsidR="00E13E73" w:rsidRPr="00AF458F" w:rsidRDefault="00E13E73" w:rsidP="006D4D07">
            <w:pPr>
              <w:autoSpaceDE w:val="0"/>
              <w:autoSpaceDN w:val="0"/>
              <w:spacing w:before="78" w:after="0" w:line="230" w:lineRule="auto"/>
              <w:jc w:val="center"/>
            </w:pPr>
            <w:r w:rsidRPr="00AF458F">
              <w:rPr>
                <w:rFonts w:ascii="Times New Roman" w:eastAsia="Times New Roman" w:hAnsi="Times New Roman"/>
                <w:color w:val="000000"/>
                <w:w w:val="97"/>
              </w:rPr>
              <w:t>2.1.</w:t>
            </w:r>
          </w:p>
        </w:tc>
        <w:tc>
          <w:tcPr>
            <w:tcW w:w="8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38A5DF3" w14:textId="77777777" w:rsidR="00E13E73" w:rsidRPr="00AF458F" w:rsidRDefault="00E13E73" w:rsidP="006D4D07">
            <w:pPr>
              <w:autoSpaceDE w:val="0"/>
              <w:autoSpaceDN w:val="0"/>
              <w:spacing w:before="78" w:after="0" w:line="230" w:lineRule="auto"/>
              <w:ind w:left="72"/>
              <w:rPr>
                <w:lang w:val="ru-RU"/>
              </w:rPr>
            </w:pPr>
            <w:r w:rsidRPr="00AF458F">
              <w:rPr>
                <w:rFonts w:ascii="Times New Roman" w:eastAsia="Times New Roman" w:hAnsi="Times New Roman"/>
                <w:b/>
                <w:color w:val="000000"/>
                <w:w w:val="97"/>
                <w:lang w:val="ru-RU"/>
              </w:rPr>
              <w:t>Режим дня и его значение для современного школьника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43058D" w14:textId="77777777" w:rsidR="00E13E73" w:rsidRPr="00AF458F" w:rsidRDefault="00E13E73" w:rsidP="006D4D07">
            <w:pPr>
              <w:autoSpaceDE w:val="0"/>
              <w:autoSpaceDN w:val="0"/>
              <w:spacing w:before="78" w:after="0" w:line="230" w:lineRule="auto"/>
              <w:ind w:left="72"/>
            </w:pPr>
            <w:r w:rsidRPr="00AF458F">
              <w:rPr>
                <w:rFonts w:ascii="Times New Roman" w:eastAsia="Times New Roman" w:hAnsi="Times New Roman"/>
                <w:color w:val="000000"/>
                <w:w w:val="97"/>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38B6A2" w14:textId="77777777" w:rsidR="00E13E73" w:rsidRPr="00AF458F" w:rsidRDefault="00E13E73" w:rsidP="006D4D07"/>
        </w:tc>
        <w:tc>
          <w:tcPr>
            <w:tcW w:w="1146" w:type="dxa"/>
            <w:tcBorders>
              <w:top w:val="single" w:sz="4" w:space="0" w:color="000000"/>
              <w:left w:val="single" w:sz="4" w:space="0" w:color="000000"/>
              <w:bottom w:val="single" w:sz="4" w:space="0" w:color="000000"/>
              <w:right w:val="single" w:sz="4" w:space="0" w:color="auto"/>
            </w:tcBorders>
            <w:tcMar>
              <w:left w:w="0" w:type="dxa"/>
              <w:right w:w="0" w:type="dxa"/>
            </w:tcMar>
          </w:tcPr>
          <w:p w14:paraId="66C33878" w14:textId="77777777" w:rsidR="00E13E73" w:rsidRPr="00AF458F" w:rsidRDefault="00E13E73" w:rsidP="006D4D07">
            <w:pPr>
              <w:autoSpaceDE w:val="0"/>
              <w:autoSpaceDN w:val="0"/>
              <w:spacing w:before="78" w:after="0" w:line="230" w:lineRule="auto"/>
              <w:ind w:left="72"/>
            </w:pPr>
            <w:r w:rsidRPr="00AF458F">
              <w:rPr>
                <w:rFonts w:ascii="Times New Roman" w:eastAsia="Times New Roman" w:hAnsi="Times New Roman"/>
                <w:color w:val="000000"/>
                <w:w w:val="97"/>
              </w:rPr>
              <w:t>0.5</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5A48B4" w14:textId="77777777" w:rsidR="00E13E73" w:rsidRPr="00AF458F" w:rsidRDefault="00E13E73" w:rsidP="006D4D07">
            <w:pPr>
              <w:autoSpaceDE w:val="0"/>
              <w:autoSpaceDN w:val="0"/>
              <w:spacing w:before="76" w:after="0" w:line="245" w:lineRule="auto"/>
              <w:ind w:left="72"/>
              <w:rPr>
                <w:rFonts w:ascii="Cambria" w:eastAsia="MS Mincho" w:hAnsi="Cambria" w:cs="Times New Roman"/>
              </w:rPr>
            </w:pPr>
            <w:r w:rsidRPr="00AF458F">
              <w:rPr>
                <w:rFonts w:ascii="Times New Roman" w:eastAsia="Times New Roman" w:hAnsi="Times New Roman" w:cs="Times New Roman"/>
                <w:color w:val="000000"/>
                <w:w w:val="97"/>
              </w:rPr>
              <w:t>http://www.fizkulturavshkole.ru/ http://fizkultura-na5.ru/</w:t>
            </w:r>
          </w:p>
        </w:tc>
      </w:tr>
      <w:tr w:rsidR="00E13E73" w:rsidRPr="00AF458F" w14:paraId="2451916D" w14:textId="77777777" w:rsidTr="006D4D07">
        <w:trPr>
          <w:trHeight w:hRule="exact" w:val="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1CBC3A" w14:textId="77777777" w:rsidR="00E13E73" w:rsidRPr="00AF458F" w:rsidRDefault="00E13E73" w:rsidP="006D4D07">
            <w:pPr>
              <w:autoSpaceDE w:val="0"/>
              <w:autoSpaceDN w:val="0"/>
              <w:spacing w:before="78" w:after="0" w:line="230" w:lineRule="auto"/>
              <w:jc w:val="center"/>
            </w:pPr>
            <w:r w:rsidRPr="00AF458F">
              <w:rPr>
                <w:rFonts w:ascii="Times New Roman" w:eastAsia="Times New Roman" w:hAnsi="Times New Roman"/>
                <w:color w:val="000000"/>
                <w:w w:val="97"/>
              </w:rPr>
              <w:t>2.2.</w:t>
            </w:r>
          </w:p>
        </w:tc>
        <w:tc>
          <w:tcPr>
            <w:tcW w:w="8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6DE093" w14:textId="77777777" w:rsidR="00E13E73" w:rsidRPr="00AF458F" w:rsidRDefault="00E13E73" w:rsidP="006D4D07">
            <w:pPr>
              <w:autoSpaceDE w:val="0"/>
              <w:autoSpaceDN w:val="0"/>
              <w:spacing w:before="78" w:after="0" w:line="230" w:lineRule="auto"/>
              <w:ind w:left="72"/>
              <w:rPr>
                <w:lang w:val="ru-RU"/>
              </w:rPr>
            </w:pPr>
            <w:r w:rsidRPr="00AF458F">
              <w:rPr>
                <w:rFonts w:ascii="Times New Roman" w:eastAsia="Times New Roman" w:hAnsi="Times New Roman"/>
                <w:b/>
                <w:color w:val="000000"/>
                <w:w w:val="97"/>
                <w:lang w:val="ru-RU"/>
              </w:rPr>
              <w:t>Самостоятельное составление индивидуального режима дня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4D49A1" w14:textId="77777777" w:rsidR="00E13E73" w:rsidRPr="00AF458F" w:rsidRDefault="00E13E73" w:rsidP="006D4D07">
            <w:pPr>
              <w:autoSpaceDE w:val="0"/>
              <w:autoSpaceDN w:val="0"/>
              <w:spacing w:before="78" w:after="0" w:line="230" w:lineRule="auto"/>
              <w:ind w:left="72"/>
            </w:pPr>
            <w:r w:rsidRPr="00AF458F">
              <w:rPr>
                <w:rFonts w:ascii="Times New Roman" w:eastAsia="Times New Roman" w:hAnsi="Times New Roman"/>
                <w:color w:val="000000"/>
                <w:w w:val="97"/>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0EAAB7" w14:textId="77777777" w:rsidR="00E13E73" w:rsidRPr="00AF458F" w:rsidRDefault="00E13E73" w:rsidP="006D4D07"/>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B7E075" w14:textId="77777777" w:rsidR="00E13E73" w:rsidRPr="00AF458F" w:rsidRDefault="00E13E73" w:rsidP="006D4D07">
            <w:pPr>
              <w:autoSpaceDE w:val="0"/>
              <w:autoSpaceDN w:val="0"/>
              <w:spacing w:before="78" w:after="0" w:line="230" w:lineRule="auto"/>
              <w:ind w:left="72"/>
            </w:pPr>
            <w:r w:rsidRPr="00AF458F">
              <w:rPr>
                <w:rFonts w:ascii="Times New Roman" w:eastAsia="Times New Roman" w:hAnsi="Times New Roman"/>
                <w:color w:val="000000"/>
                <w:w w:val="97"/>
              </w:rPr>
              <w:t>0.25</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2AC844" w14:textId="77777777" w:rsidR="00E13E73" w:rsidRPr="00AF458F" w:rsidRDefault="00E13E73" w:rsidP="006D4D07">
            <w:pPr>
              <w:autoSpaceDE w:val="0"/>
              <w:autoSpaceDN w:val="0"/>
              <w:spacing w:before="76" w:after="0" w:line="245" w:lineRule="auto"/>
              <w:ind w:left="72"/>
              <w:rPr>
                <w:rFonts w:ascii="Cambria" w:eastAsia="MS Mincho" w:hAnsi="Cambria" w:cs="Times New Roman"/>
              </w:rPr>
            </w:pPr>
            <w:r w:rsidRPr="00AF458F">
              <w:rPr>
                <w:rFonts w:ascii="Times New Roman" w:eastAsia="Times New Roman" w:hAnsi="Times New Roman" w:cs="Times New Roman"/>
                <w:color w:val="000000"/>
                <w:w w:val="97"/>
              </w:rPr>
              <w:t>http://www.fizkulturavshkole.ru/ http://fizkultura-na5.ru/</w:t>
            </w:r>
          </w:p>
        </w:tc>
      </w:tr>
      <w:tr w:rsidR="00E13E73" w:rsidRPr="00AF458F" w14:paraId="7A2C27CB" w14:textId="77777777" w:rsidTr="006D4D07">
        <w:trPr>
          <w:trHeight w:hRule="exact" w:val="716"/>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14:paraId="6844C954" w14:textId="77777777" w:rsidR="00E13E73" w:rsidRPr="00AF458F" w:rsidRDefault="00E13E73" w:rsidP="006D4D07">
            <w:pPr>
              <w:autoSpaceDE w:val="0"/>
              <w:autoSpaceDN w:val="0"/>
              <w:spacing w:before="78" w:after="0" w:line="230" w:lineRule="auto"/>
              <w:jc w:val="center"/>
            </w:pPr>
            <w:r w:rsidRPr="00AF458F">
              <w:rPr>
                <w:rFonts w:ascii="Times New Roman" w:eastAsia="Times New Roman" w:hAnsi="Times New Roman"/>
                <w:color w:val="000000"/>
                <w:w w:val="97"/>
              </w:rPr>
              <w:t>2.3.</w:t>
            </w:r>
          </w:p>
        </w:tc>
        <w:tc>
          <w:tcPr>
            <w:tcW w:w="8142" w:type="dxa"/>
            <w:tcBorders>
              <w:top w:val="single" w:sz="4" w:space="0" w:color="000000"/>
              <w:left w:val="single" w:sz="4" w:space="0" w:color="000000"/>
              <w:bottom w:val="single" w:sz="5" w:space="0" w:color="000000"/>
              <w:right w:val="single" w:sz="4" w:space="0" w:color="000000"/>
            </w:tcBorders>
            <w:tcMar>
              <w:left w:w="0" w:type="dxa"/>
              <w:right w:w="0" w:type="dxa"/>
            </w:tcMar>
          </w:tcPr>
          <w:p w14:paraId="31EC8757" w14:textId="77777777" w:rsidR="00E13E73" w:rsidRPr="00AF458F" w:rsidRDefault="00E13E73" w:rsidP="006D4D07">
            <w:pPr>
              <w:autoSpaceDE w:val="0"/>
              <w:autoSpaceDN w:val="0"/>
              <w:spacing w:before="78" w:after="0" w:line="230" w:lineRule="auto"/>
              <w:ind w:left="72"/>
              <w:rPr>
                <w:lang w:val="ru-RU"/>
              </w:rPr>
            </w:pPr>
            <w:r w:rsidRPr="00AF458F">
              <w:rPr>
                <w:rFonts w:ascii="Times New Roman" w:eastAsia="Times New Roman" w:hAnsi="Times New Roman"/>
                <w:b/>
                <w:color w:val="000000"/>
                <w:w w:val="97"/>
                <w:lang w:val="ru-RU"/>
              </w:rPr>
              <w:t>Физическое развитие человека и факторы, влияющие на его показатели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5A10D6B1" w14:textId="77777777" w:rsidR="00E13E73" w:rsidRPr="00AF458F" w:rsidRDefault="00E13E73" w:rsidP="006D4D07">
            <w:pPr>
              <w:autoSpaceDE w:val="0"/>
              <w:autoSpaceDN w:val="0"/>
              <w:spacing w:before="78" w:after="0" w:line="230" w:lineRule="auto"/>
              <w:ind w:left="72"/>
            </w:pPr>
            <w:r w:rsidRPr="00AF458F">
              <w:rPr>
                <w:rFonts w:ascii="Times New Roman" w:eastAsia="Times New Roman" w:hAnsi="Times New Roman"/>
                <w:color w:val="000000"/>
                <w:w w:val="97"/>
              </w:rPr>
              <w:t>0.5</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14:paraId="53092615" w14:textId="77777777" w:rsidR="00E13E73" w:rsidRPr="00AF458F" w:rsidRDefault="00E13E73" w:rsidP="006D4D07"/>
        </w:tc>
        <w:tc>
          <w:tcPr>
            <w:tcW w:w="1146" w:type="dxa"/>
            <w:tcBorders>
              <w:top w:val="single" w:sz="4" w:space="0" w:color="000000"/>
              <w:left w:val="single" w:sz="4" w:space="0" w:color="000000"/>
              <w:bottom w:val="single" w:sz="5" w:space="0" w:color="000000"/>
              <w:right w:val="single" w:sz="4" w:space="0" w:color="000000"/>
            </w:tcBorders>
            <w:tcMar>
              <w:left w:w="0" w:type="dxa"/>
              <w:right w:w="0" w:type="dxa"/>
            </w:tcMar>
          </w:tcPr>
          <w:p w14:paraId="2106CF0B" w14:textId="77777777" w:rsidR="00E13E73" w:rsidRPr="00AF458F" w:rsidRDefault="00E13E73" w:rsidP="006D4D07">
            <w:pPr>
              <w:autoSpaceDE w:val="0"/>
              <w:autoSpaceDN w:val="0"/>
              <w:spacing w:before="78" w:after="0" w:line="230" w:lineRule="auto"/>
              <w:ind w:left="72"/>
            </w:pPr>
            <w:r w:rsidRPr="00AF458F">
              <w:rPr>
                <w:rFonts w:ascii="Times New Roman" w:eastAsia="Times New Roman" w:hAnsi="Times New Roman"/>
                <w:color w:val="000000"/>
                <w:w w:val="97"/>
              </w:rPr>
              <w:t>0.5</w:t>
            </w:r>
          </w:p>
        </w:tc>
        <w:tc>
          <w:tcPr>
            <w:tcW w:w="4346" w:type="dxa"/>
            <w:tcBorders>
              <w:top w:val="single" w:sz="4" w:space="0" w:color="000000"/>
              <w:left w:val="single" w:sz="4" w:space="0" w:color="000000"/>
              <w:bottom w:val="single" w:sz="5" w:space="0" w:color="000000"/>
              <w:right w:val="single" w:sz="4" w:space="0" w:color="000000"/>
            </w:tcBorders>
            <w:tcMar>
              <w:left w:w="0" w:type="dxa"/>
              <w:right w:w="0" w:type="dxa"/>
            </w:tcMar>
          </w:tcPr>
          <w:p w14:paraId="1D41A38D" w14:textId="77777777" w:rsidR="00E13E73" w:rsidRPr="00AF458F" w:rsidRDefault="00E13E73" w:rsidP="006D4D07">
            <w:pPr>
              <w:autoSpaceDE w:val="0"/>
              <w:autoSpaceDN w:val="0"/>
              <w:spacing w:before="78" w:after="0" w:line="245" w:lineRule="auto"/>
              <w:ind w:left="72"/>
              <w:rPr>
                <w:rFonts w:ascii="Cambria" w:eastAsia="MS Mincho" w:hAnsi="Cambria" w:cs="Times New Roman"/>
              </w:rPr>
            </w:pPr>
            <w:r w:rsidRPr="00AF458F">
              <w:rPr>
                <w:rFonts w:ascii="Times New Roman" w:eastAsia="Times New Roman" w:hAnsi="Times New Roman" w:cs="Times New Roman"/>
                <w:color w:val="000000"/>
                <w:w w:val="97"/>
              </w:rPr>
              <w:t>http://www.fizkulturavshkole.ru/ http://fizkultura-na5.ru/</w:t>
            </w:r>
          </w:p>
        </w:tc>
      </w:tr>
      <w:tr w:rsidR="00E13E73" w:rsidRPr="00AF458F" w14:paraId="264C5B0D" w14:textId="77777777" w:rsidTr="006D4D07">
        <w:trPr>
          <w:trHeight w:hRule="exact" w:val="701"/>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14:paraId="0AFF9335" w14:textId="77777777" w:rsidR="00E13E73" w:rsidRPr="00AF458F" w:rsidRDefault="00E13E73" w:rsidP="006D4D07">
            <w:pPr>
              <w:autoSpaceDE w:val="0"/>
              <w:autoSpaceDN w:val="0"/>
              <w:spacing w:before="74" w:after="0" w:line="230" w:lineRule="auto"/>
              <w:jc w:val="center"/>
            </w:pPr>
            <w:r w:rsidRPr="00AF458F">
              <w:rPr>
                <w:rFonts w:ascii="Times New Roman" w:eastAsia="Times New Roman" w:hAnsi="Times New Roman"/>
                <w:color w:val="000000"/>
                <w:w w:val="97"/>
              </w:rPr>
              <w:t>2.4.</w:t>
            </w:r>
          </w:p>
        </w:tc>
        <w:tc>
          <w:tcPr>
            <w:tcW w:w="8142" w:type="dxa"/>
            <w:tcBorders>
              <w:top w:val="single" w:sz="5" w:space="0" w:color="000000"/>
              <w:left w:val="single" w:sz="4" w:space="0" w:color="000000"/>
              <w:bottom w:val="single" w:sz="4" w:space="0" w:color="000000"/>
              <w:right w:val="single" w:sz="4" w:space="0" w:color="000000"/>
            </w:tcBorders>
            <w:tcMar>
              <w:left w:w="0" w:type="dxa"/>
              <w:right w:w="0" w:type="dxa"/>
            </w:tcMar>
          </w:tcPr>
          <w:p w14:paraId="09BF007E" w14:textId="77777777" w:rsidR="00E13E73" w:rsidRPr="00AF458F" w:rsidRDefault="00E13E73" w:rsidP="006D4D07">
            <w:pPr>
              <w:autoSpaceDE w:val="0"/>
              <w:autoSpaceDN w:val="0"/>
              <w:spacing w:before="74" w:after="0" w:line="230" w:lineRule="auto"/>
              <w:ind w:left="72"/>
              <w:rPr>
                <w:lang w:val="ru-RU"/>
              </w:rPr>
            </w:pPr>
            <w:r w:rsidRPr="00AF458F">
              <w:rPr>
                <w:rFonts w:ascii="Times New Roman" w:eastAsia="Times New Roman" w:hAnsi="Times New Roman"/>
                <w:b/>
                <w:color w:val="000000"/>
                <w:w w:val="97"/>
                <w:lang w:val="ru-RU"/>
              </w:rPr>
              <w:t>Осанка как показатель физического развития и здоровья школьника</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7F82AA00" w14:textId="77777777" w:rsidR="00E13E73" w:rsidRPr="00AF458F" w:rsidRDefault="00E13E73" w:rsidP="006D4D07">
            <w:pPr>
              <w:autoSpaceDE w:val="0"/>
              <w:autoSpaceDN w:val="0"/>
              <w:spacing w:before="74" w:after="0" w:line="230" w:lineRule="auto"/>
              <w:ind w:left="72"/>
            </w:pPr>
            <w:r w:rsidRPr="00AF458F">
              <w:rPr>
                <w:rFonts w:ascii="Times New Roman" w:eastAsia="Times New Roman" w:hAnsi="Times New Roman"/>
                <w:color w:val="000000"/>
                <w:w w:val="97"/>
              </w:rPr>
              <w:t>0.5</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14:paraId="52C0C619" w14:textId="77777777" w:rsidR="00E13E73" w:rsidRPr="00AF458F" w:rsidRDefault="00E13E73" w:rsidP="006D4D07"/>
        </w:tc>
        <w:tc>
          <w:tcPr>
            <w:tcW w:w="1146" w:type="dxa"/>
            <w:tcBorders>
              <w:top w:val="single" w:sz="5" w:space="0" w:color="000000"/>
              <w:left w:val="single" w:sz="4" w:space="0" w:color="000000"/>
              <w:bottom w:val="single" w:sz="4" w:space="0" w:color="000000"/>
              <w:right w:val="single" w:sz="4" w:space="0" w:color="000000"/>
            </w:tcBorders>
            <w:tcMar>
              <w:left w:w="0" w:type="dxa"/>
              <w:right w:w="0" w:type="dxa"/>
            </w:tcMar>
          </w:tcPr>
          <w:p w14:paraId="487C8FEA" w14:textId="77777777" w:rsidR="00E13E73" w:rsidRPr="00AF458F" w:rsidRDefault="00E13E73" w:rsidP="006D4D07">
            <w:pPr>
              <w:autoSpaceDE w:val="0"/>
              <w:autoSpaceDN w:val="0"/>
              <w:spacing w:before="74" w:after="0" w:line="230" w:lineRule="auto"/>
              <w:ind w:left="72"/>
            </w:pPr>
            <w:r w:rsidRPr="00AF458F">
              <w:rPr>
                <w:rFonts w:ascii="Times New Roman" w:eastAsia="Times New Roman" w:hAnsi="Times New Roman"/>
                <w:color w:val="000000"/>
                <w:w w:val="97"/>
              </w:rPr>
              <w:t>0.5</w:t>
            </w:r>
          </w:p>
        </w:tc>
        <w:tc>
          <w:tcPr>
            <w:tcW w:w="4346" w:type="dxa"/>
            <w:tcBorders>
              <w:top w:val="single" w:sz="5" w:space="0" w:color="000000"/>
              <w:left w:val="single" w:sz="4" w:space="0" w:color="000000"/>
              <w:bottom w:val="single" w:sz="4" w:space="0" w:color="000000"/>
              <w:right w:val="single" w:sz="4" w:space="0" w:color="000000"/>
            </w:tcBorders>
            <w:tcMar>
              <w:left w:w="0" w:type="dxa"/>
              <w:right w:w="0" w:type="dxa"/>
            </w:tcMar>
          </w:tcPr>
          <w:p w14:paraId="6DA9CDE2" w14:textId="77777777" w:rsidR="00E13E73" w:rsidRPr="00AF458F" w:rsidRDefault="00E13E73" w:rsidP="006D4D07">
            <w:pPr>
              <w:autoSpaceDE w:val="0"/>
              <w:autoSpaceDN w:val="0"/>
              <w:spacing w:before="78" w:after="0" w:line="245" w:lineRule="auto"/>
              <w:ind w:left="72"/>
              <w:rPr>
                <w:rFonts w:ascii="Cambria" w:eastAsia="MS Mincho" w:hAnsi="Cambria" w:cs="Times New Roman"/>
              </w:rPr>
            </w:pPr>
            <w:r w:rsidRPr="00AF458F">
              <w:rPr>
                <w:rFonts w:ascii="Times New Roman" w:eastAsia="Times New Roman" w:hAnsi="Times New Roman" w:cs="Times New Roman"/>
                <w:color w:val="000000"/>
                <w:w w:val="97"/>
              </w:rPr>
              <w:t>http://www.fizkulturavshkole.ru/ http://fizkultura-na5.ru/</w:t>
            </w:r>
          </w:p>
        </w:tc>
      </w:tr>
      <w:tr w:rsidR="00E13E73" w:rsidRPr="00AF458F" w14:paraId="59953F51" w14:textId="77777777" w:rsidTr="006D4D07">
        <w:trPr>
          <w:trHeight w:hRule="exact" w:val="72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4DD69D" w14:textId="77777777" w:rsidR="00E13E73" w:rsidRPr="00AF458F" w:rsidRDefault="00E13E73" w:rsidP="006D4D07">
            <w:pPr>
              <w:autoSpaceDE w:val="0"/>
              <w:autoSpaceDN w:val="0"/>
              <w:spacing w:before="76" w:after="0" w:line="233" w:lineRule="auto"/>
              <w:jc w:val="center"/>
            </w:pPr>
            <w:r w:rsidRPr="00AF458F">
              <w:rPr>
                <w:rFonts w:ascii="Times New Roman" w:eastAsia="Times New Roman" w:hAnsi="Times New Roman"/>
                <w:color w:val="000000"/>
                <w:w w:val="97"/>
              </w:rPr>
              <w:t>2.5.</w:t>
            </w:r>
          </w:p>
        </w:tc>
        <w:tc>
          <w:tcPr>
            <w:tcW w:w="8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72F3D84" w14:textId="77777777" w:rsidR="00E13E73" w:rsidRPr="00AF458F" w:rsidRDefault="00E13E73" w:rsidP="006D4D07">
            <w:pPr>
              <w:autoSpaceDE w:val="0"/>
              <w:autoSpaceDN w:val="0"/>
              <w:spacing w:before="76" w:after="0" w:line="233" w:lineRule="auto"/>
              <w:ind w:left="72"/>
              <w:rPr>
                <w:lang w:val="ru-RU"/>
              </w:rPr>
            </w:pPr>
            <w:r w:rsidRPr="00AF458F">
              <w:rPr>
                <w:rFonts w:ascii="Times New Roman" w:eastAsia="Times New Roman" w:hAnsi="Times New Roman"/>
                <w:b/>
                <w:color w:val="000000"/>
                <w:w w:val="97"/>
                <w:lang w:val="ru-RU"/>
              </w:rPr>
              <w:t>Измерение индивидуальных показателей физического развития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57F426" w14:textId="77777777" w:rsidR="00E13E73" w:rsidRPr="00AF458F" w:rsidRDefault="00E13E73" w:rsidP="006D4D07">
            <w:pPr>
              <w:autoSpaceDE w:val="0"/>
              <w:autoSpaceDN w:val="0"/>
              <w:spacing w:before="76" w:after="0" w:line="233" w:lineRule="auto"/>
              <w:ind w:left="72"/>
            </w:pPr>
            <w:r w:rsidRPr="00AF458F">
              <w:rPr>
                <w:rFonts w:ascii="Times New Roman" w:eastAsia="Times New Roman" w:hAnsi="Times New Roman"/>
                <w:color w:val="000000"/>
                <w:w w:val="97"/>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3E581B" w14:textId="77777777" w:rsidR="00E13E73" w:rsidRPr="00AF458F" w:rsidRDefault="00E13E73" w:rsidP="006D4D07"/>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C6D8C7" w14:textId="77777777" w:rsidR="00E13E73" w:rsidRPr="00AF458F" w:rsidRDefault="00E13E73" w:rsidP="006D4D07">
            <w:pPr>
              <w:autoSpaceDE w:val="0"/>
              <w:autoSpaceDN w:val="0"/>
              <w:spacing w:before="76" w:after="0" w:line="233" w:lineRule="auto"/>
              <w:ind w:left="72"/>
            </w:pPr>
            <w:r w:rsidRPr="00AF458F">
              <w:rPr>
                <w:rFonts w:ascii="Times New Roman" w:eastAsia="Times New Roman" w:hAnsi="Times New Roman"/>
                <w:color w:val="000000"/>
                <w:w w:val="97"/>
              </w:rPr>
              <w:t>0.25</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772362" w14:textId="77777777" w:rsidR="00E13E73" w:rsidRPr="00AF458F" w:rsidRDefault="00E13E73" w:rsidP="006D4D07">
            <w:pPr>
              <w:autoSpaceDE w:val="0"/>
              <w:autoSpaceDN w:val="0"/>
              <w:spacing w:before="76" w:after="0" w:line="245" w:lineRule="auto"/>
              <w:ind w:left="72"/>
              <w:rPr>
                <w:rFonts w:ascii="Cambria" w:eastAsia="MS Mincho" w:hAnsi="Cambria" w:cs="Times New Roman"/>
              </w:rPr>
            </w:pPr>
            <w:r w:rsidRPr="00AF458F">
              <w:rPr>
                <w:rFonts w:ascii="Times New Roman" w:eastAsia="Times New Roman" w:hAnsi="Times New Roman" w:cs="Times New Roman"/>
                <w:color w:val="000000"/>
                <w:w w:val="97"/>
              </w:rPr>
              <w:t>http://www.fizkulturavshkole.ru/ http://fizkultura-na5.ru/</w:t>
            </w:r>
          </w:p>
        </w:tc>
      </w:tr>
      <w:tr w:rsidR="00E13E73" w:rsidRPr="00AF458F" w14:paraId="2DA633D5" w14:textId="77777777" w:rsidTr="006D4D07">
        <w:trPr>
          <w:trHeight w:hRule="exact" w:val="7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AAE2A9" w14:textId="77777777" w:rsidR="00E13E73" w:rsidRPr="00AF458F" w:rsidRDefault="00E13E73" w:rsidP="006D4D07">
            <w:pPr>
              <w:autoSpaceDE w:val="0"/>
              <w:autoSpaceDN w:val="0"/>
              <w:spacing w:before="76" w:after="0" w:line="233" w:lineRule="auto"/>
              <w:jc w:val="center"/>
            </w:pPr>
            <w:r w:rsidRPr="00AF458F">
              <w:rPr>
                <w:rFonts w:ascii="Times New Roman" w:eastAsia="Times New Roman" w:hAnsi="Times New Roman"/>
                <w:color w:val="000000"/>
                <w:w w:val="97"/>
              </w:rPr>
              <w:t>2.6.</w:t>
            </w:r>
          </w:p>
        </w:tc>
        <w:tc>
          <w:tcPr>
            <w:tcW w:w="8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C65E3D" w14:textId="77777777" w:rsidR="00E13E73" w:rsidRPr="00AF458F" w:rsidRDefault="00E13E73" w:rsidP="006D4D07">
            <w:pPr>
              <w:autoSpaceDE w:val="0"/>
              <w:autoSpaceDN w:val="0"/>
              <w:spacing w:before="76" w:after="0" w:line="233" w:lineRule="auto"/>
              <w:ind w:left="72"/>
              <w:rPr>
                <w:lang w:val="ru-RU"/>
              </w:rPr>
            </w:pPr>
            <w:r w:rsidRPr="00AF458F">
              <w:rPr>
                <w:rFonts w:ascii="Times New Roman" w:eastAsia="Times New Roman" w:hAnsi="Times New Roman"/>
                <w:b/>
                <w:color w:val="000000"/>
                <w:w w:val="97"/>
                <w:lang w:val="ru-RU"/>
              </w:rPr>
              <w:t>Упражнения для профилактики нарушения осанки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1A12C3" w14:textId="77777777" w:rsidR="00E13E73" w:rsidRPr="00AF458F" w:rsidRDefault="00E13E73" w:rsidP="006D4D07">
            <w:pPr>
              <w:autoSpaceDE w:val="0"/>
              <w:autoSpaceDN w:val="0"/>
              <w:spacing w:before="76" w:after="0" w:line="233" w:lineRule="auto"/>
              <w:ind w:left="72"/>
            </w:pPr>
            <w:r w:rsidRPr="00AF458F">
              <w:rPr>
                <w:rFonts w:ascii="Times New Roman" w:eastAsia="Times New Roman" w:hAnsi="Times New Roman"/>
                <w:color w:val="000000"/>
                <w:w w:val="97"/>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4EC36B" w14:textId="77777777" w:rsidR="00E13E73" w:rsidRPr="00AF458F" w:rsidRDefault="00E13E73" w:rsidP="006D4D07"/>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ABAE06" w14:textId="77777777" w:rsidR="00E13E73" w:rsidRPr="00AF458F" w:rsidRDefault="00E13E73" w:rsidP="006D4D07">
            <w:pPr>
              <w:autoSpaceDE w:val="0"/>
              <w:autoSpaceDN w:val="0"/>
              <w:spacing w:before="76" w:after="0" w:line="233" w:lineRule="auto"/>
              <w:ind w:left="72"/>
            </w:pPr>
            <w:r w:rsidRPr="00AF458F">
              <w:rPr>
                <w:rFonts w:ascii="Times New Roman" w:eastAsia="Times New Roman" w:hAnsi="Times New Roman"/>
                <w:color w:val="000000"/>
                <w:w w:val="97"/>
              </w:rPr>
              <w:t>0.5</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3FE0F8" w14:textId="77777777" w:rsidR="00E13E73" w:rsidRPr="00AF458F" w:rsidRDefault="00E13E73" w:rsidP="006D4D07">
            <w:pPr>
              <w:autoSpaceDE w:val="0"/>
              <w:autoSpaceDN w:val="0"/>
              <w:spacing w:before="76" w:after="0" w:line="245" w:lineRule="auto"/>
              <w:ind w:left="72"/>
              <w:rPr>
                <w:rFonts w:ascii="Cambria" w:eastAsia="MS Mincho" w:hAnsi="Cambria" w:cs="Times New Roman"/>
              </w:rPr>
            </w:pPr>
            <w:r w:rsidRPr="00AF458F">
              <w:rPr>
                <w:rFonts w:ascii="Times New Roman" w:eastAsia="Times New Roman" w:hAnsi="Times New Roman" w:cs="Times New Roman"/>
                <w:color w:val="000000"/>
                <w:w w:val="97"/>
              </w:rPr>
              <w:t>http://www.fizkulturavshkole.ru/ http://fizkultura-na5.ru/</w:t>
            </w:r>
          </w:p>
        </w:tc>
      </w:tr>
      <w:tr w:rsidR="00E13E73" w:rsidRPr="00AF458F" w14:paraId="3F4FA66A" w14:textId="77777777" w:rsidTr="006D4D07">
        <w:trPr>
          <w:trHeight w:hRule="exact" w:val="7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1F2C86" w14:textId="77777777" w:rsidR="00E13E73" w:rsidRPr="00AF458F" w:rsidRDefault="00E13E73" w:rsidP="006D4D07">
            <w:pPr>
              <w:autoSpaceDE w:val="0"/>
              <w:autoSpaceDN w:val="0"/>
              <w:spacing w:before="76" w:after="0" w:line="233" w:lineRule="auto"/>
              <w:jc w:val="center"/>
            </w:pPr>
            <w:r w:rsidRPr="00AF458F">
              <w:rPr>
                <w:rFonts w:ascii="Times New Roman" w:eastAsia="Times New Roman" w:hAnsi="Times New Roman"/>
                <w:color w:val="000000"/>
                <w:w w:val="97"/>
              </w:rPr>
              <w:lastRenderedPageBreak/>
              <w:t>2.7.</w:t>
            </w:r>
          </w:p>
        </w:tc>
        <w:tc>
          <w:tcPr>
            <w:tcW w:w="8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FBF71C" w14:textId="77777777" w:rsidR="00E13E73" w:rsidRPr="00AF458F" w:rsidRDefault="00E13E73" w:rsidP="006D4D07">
            <w:pPr>
              <w:autoSpaceDE w:val="0"/>
              <w:autoSpaceDN w:val="0"/>
              <w:spacing w:before="76" w:after="0" w:line="233" w:lineRule="auto"/>
              <w:ind w:left="72"/>
              <w:rPr>
                <w:lang w:val="ru-RU"/>
              </w:rPr>
            </w:pPr>
            <w:r w:rsidRPr="00AF458F">
              <w:rPr>
                <w:rFonts w:ascii="Times New Roman" w:eastAsia="Times New Roman" w:hAnsi="Times New Roman"/>
                <w:b/>
                <w:color w:val="000000"/>
                <w:w w:val="97"/>
                <w:lang w:val="ru-RU"/>
              </w:rPr>
              <w:t>Организация и проведение самостоятельных занятий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43AC44" w14:textId="77777777" w:rsidR="00E13E73" w:rsidRPr="00AF458F" w:rsidRDefault="00E13E73" w:rsidP="006D4D07">
            <w:pPr>
              <w:autoSpaceDE w:val="0"/>
              <w:autoSpaceDN w:val="0"/>
              <w:spacing w:before="76" w:after="0" w:line="233" w:lineRule="auto"/>
              <w:ind w:left="72"/>
            </w:pPr>
            <w:r w:rsidRPr="00AF458F">
              <w:rPr>
                <w:rFonts w:ascii="Times New Roman" w:eastAsia="Times New Roman" w:hAnsi="Times New Roman"/>
                <w:color w:val="000000"/>
                <w:w w:val="97"/>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345DEE" w14:textId="77777777" w:rsidR="00E13E73" w:rsidRPr="00AF458F" w:rsidRDefault="00E13E73" w:rsidP="006D4D07"/>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045A43" w14:textId="77777777" w:rsidR="00E13E73" w:rsidRPr="00AF458F" w:rsidRDefault="00E13E73" w:rsidP="006D4D07">
            <w:pPr>
              <w:autoSpaceDE w:val="0"/>
              <w:autoSpaceDN w:val="0"/>
              <w:spacing w:before="76" w:after="0" w:line="233" w:lineRule="auto"/>
              <w:ind w:left="72"/>
            </w:pPr>
            <w:r w:rsidRPr="00AF458F">
              <w:rPr>
                <w:rFonts w:ascii="Times New Roman" w:eastAsia="Times New Roman" w:hAnsi="Times New Roman"/>
                <w:color w:val="000000"/>
                <w:w w:val="97"/>
              </w:rPr>
              <w:t>0.5</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079E46" w14:textId="77777777" w:rsidR="00E13E73" w:rsidRPr="00AF458F" w:rsidRDefault="00E13E73" w:rsidP="006D4D07">
            <w:pPr>
              <w:autoSpaceDE w:val="0"/>
              <w:autoSpaceDN w:val="0"/>
              <w:spacing w:before="76" w:after="0" w:line="245" w:lineRule="auto"/>
              <w:ind w:left="72"/>
              <w:rPr>
                <w:rFonts w:ascii="Cambria" w:eastAsia="MS Mincho" w:hAnsi="Cambria" w:cs="Times New Roman"/>
              </w:rPr>
            </w:pPr>
            <w:r w:rsidRPr="00AF458F">
              <w:rPr>
                <w:rFonts w:ascii="Times New Roman" w:eastAsia="Times New Roman" w:hAnsi="Times New Roman" w:cs="Times New Roman"/>
                <w:color w:val="000000"/>
                <w:w w:val="97"/>
              </w:rPr>
              <w:t>http://www.fizkulturavshkole.ru/ http://fizkultura-na5.ru/</w:t>
            </w:r>
          </w:p>
        </w:tc>
      </w:tr>
      <w:tr w:rsidR="00E13E73" w:rsidRPr="00AF458F" w14:paraId="6EAB393A" w14:textId="77777777" w:rsidTr="006D4D0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B0192E" w14:textId="77777777" w:rsidR="00E13E73" w:rsidRPr="00AF458F" w:rsidRDefault="00E13E73" w:rsidP="006D4D07">
            <w:pPr>
              <w:autoSpaceDE w:val="0"/>
              <w:autoSpaceDN w:val="0"/>
              <w:spacing w:before="76" w:after="0" w:line="233" w:lineRule="auto"/>
              <w:jc w:val="center"/>
            </w:pPr>
            <w:r w:rsidRPr="00AF458F">
              <w:rPr>
                <w:rFonts w:ascii="Times New Roman" w:eastAsia="Times New Roman" w:hAnsi="Times New Roman"/>
                <w:color w:val="000000"/>
                <w:w w:val="97"/>
              </w:rPr>
              <w:t>2.8.</w:t>
            </w:r>
          </w:p>
        </w:tc>
        <w:tc>
          <w:tcPr>
            <w:tcW w:w="8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C2FE09" w14:textId="77777777" w:rsidR="00E13E73" w:rsidRPr="00AF458F" w:rsidRDefault="00E13E73" w:rsidP="006D4D07">
            <w:pPr>
              <w:autoSpaceDE w:val="0"/>
              <w:autoSpaceDN w:val="0"/>
              <w:spacing w:before="76" w:after="0" w:line="233" w:lineRule="auto"/>
              <w:ind w:left="72"/>
              <w:rPr>
                <w:lang w:val="ru-RU"/>
              </w:rPr>
            </w:pPr>
            <w:r w:rsidRPr="00AF458F">
              <w:rPr>
                <w:rFonts w:ascii="Times New Roman" w:eastAsia="Times New Roman" w:hAnsi="Times New Roman"/>
                <w:b/>
                <w:color w:val="000000"/>
                <w:w w:val="97"/>
                <w:lang w:val="ru-RU"/>
              </w:rPr>
              <w:t>Процедура определения состояния организма с помощью одномоментной функциональной пробы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9870B8" w14:textId="77777777" w:rsidR="00E13E73" w:rsidRPr="00AF458F" w:rsidRDefault="00E13E73" w:rsidP="006D4D07">
            <w:pPr>
              <w:autoSpaceDE w:val="0"/>
              <w:autoSpaceDN w:val="0"/>
              <w:spacing w:before="76" w:after="0" w:line="233" w:lineRule="auto"/>
              <w:ind w:left="72"/>
            </w:pPr>
            <w:r w:rsidRPr="00AF458F">
              <w:rPr>
                <w:rFonts w:ascii="Times New Roman" w:eastAsia="Times New Roman" w:hAnsi="Times New Roman"/>
                <w:color w:val="000000"/>
                <w:w w:val="97"/>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290754" w14:textId="77777777" w:rsidR="00E13E73" w:rsidRPr="00AF458F" w:rsidRDefault="00E13E73" w:rsidP="006D4D07"/>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0AFC1B" w14:textId="77777777" w:rsidR="00E13E73" w:rsidRPr="00AF458F" w:rsidRDefault="00E13E73" w:rsidP="006D4D07">
            <w:pPr>
              <w:autoSpaceDE w:val="0"/>
              <w:autoSpaceDN w:val="0"/>
              <w:spacing w:before="76" w:after="0" w:line="233" w:lineRule="auto"/>
              <w:ind w:left="72"/>
            </w:pPr>
            <w:r w:rsidRPr="00AF458F">
              <w:rPr>
                <w:rFonts w:ascii="Times New Roman" w:eastAsia="Times New Roman" w:hAnsi="Times New Roman"/>
                <w:color w:val="000000"/>
                <w:w w:val="97"/>
              </w:rPr>
              <w:t>0.5</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766271" w14:textId="77777777" w:rsidR="00E13E73" w:rsidRPr="00AF458F" w:rsidRDefault="00E13E73" w:rsidP="006D4D07">
            <w:pPr>
              <w:autoSpaceDE w:val="0"/>
              <w:autoSpaceDN w:val="0"/>
              <w:spacing w:before="78" w:after="0" w:line="245" w:lineRule="auto"/>
              <w:ind w:left="72"/>
              <w:rPr>
                <w:rFonts w:ascii="Cambria" w:eastAsia="MS Mincho" w:hAnsi="Cambria" w:cs="Times New Roman"/>
              </w:rPr>
            </w:pPr>
            <w:r w:rsidRPr="00AF458F">
              <w:rPr>
                <w:rFonts w:ascii="Times New Roman" w:eastAsia="Times New Roman" w:hAnsi="Times New Roman" w:cs="Times New Roman"/>
                <w:color w:val="000000"/>
                <w:w w:val="97"/>
              </w:rPr>
              <w:t>http://www.fizkulturavshkole.ru/ http://fizkultura-na5.ru/</w:t>
            </w:r>
          </w:p>
        </w:tc>
      </w:tr>
      <w:tr w:rsidR="00E13E73" w:rsidRPr="00AF458F" w14:paraId="4723A4F9" w14:textId="77777777" w:rsidTr="006D4D07">
        <w:trPr>
          <w:trHeight w:hRule="exact" w:val="717"/>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BF5E68" w14:textId="77777777" w:rsidR="00E13E73" w:rsidRPr="00AF458F" w:rsidRDefault="00E13E73" w:rsidP="006D4D07">
            <w:pPr>
              <w:autoSpaceDE w:val="0"/>
              <w:autoSpaceDN w:val="0"/>
              <w:spacing w:before="78" w:after="0" w:line="230" w:lineRule="auto"/>
              <w:jc w:val="center"/>
            </w:pPr>
            <w:r w:rsidRPr="00AF458F">
              <w:rPr>
                <w:rFonts w:ascii="Times New Roman" w:eastAsia="Times New Roman" w:hAnsi="Times New Roman"/>
                <w:color w:val="000000"/>
                <w:w w:val="97"/>
              </w:rPr>
              <w:t>2.9.</w:t>
            </w:r>
          </w:p>
        </w:tc>
        <w:tc>
          <w:tcPr>
            <w:tcW w:w="8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D958AD4" w14:textId="77777777" w:rsidR="00E13E73" w:rsidRPr="00AF458F" w:rsidRDefault="00E13E73" w:rsidP="006D4D07">
            <w:pPr>
              <w:autoSpaceDE w:val="0"/>
              <w:autoSpaceDN w:val="0"/>
              <w:spacing w:before="78" w:after="0" w:line="230" w:lineRule="auto"/>
              <w:ind w:left="72"/>
              <w:rPr>
                <w:lang w:val="ru-RU"/>
              </w:rPr>
            </w:pPr>
            <w:r w:rsidRPr="00AF458F">
              <w:rPr>
                <w:rFonts w:ascii="Times New Roman" w:eastAsia="Times New Roman" w:hAnsi="Times New Roman"/>
                <w:b/>
                <w:color w:val="000000"/>
                <w:w w:val="97"/>
                <w:lang w:val="ru-RU"/>
              </w:rPr>
              <w:t>Исследование влияния оздоровительных форм занятий физической культурой на работу сердца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FBD90E" w14:textId="77777777" w:rsidR="00E13E73" w:rsidRPr="00AF458F" w:rsidRDefault="00E13E73" w:rsidP="006D4D07">
            <w:pPr>
              <w:autoSpaceDE w:val="0"/>
              <w:autoSpaceDN w:val="0"/>
              <w:spacing w:before="78" w:after="0" w:line="230" w:lineRule="auto"/>
              <w:ind w:left="72"/>
            </w:pPr>
            <w:r w:rsidRPr="00AF458F">
              <w:rPr>
                <w:rFonts w:ascii="Times New Roman" w:eastAsia="Times New Roman" w:hAnsi="Times New Roman"/>
                <w:color w:val="000000"/>
                <w:w w:val="97"/>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C2D99C" w14:textId="77777777" w:rsidR="00E13E73" w:rsidRPr="00AF458F" w:rsidRDefault="00E13E73" w:rsidP="006D4D07"/>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230254" w14:textId="77777777" w:rsidR="00E13E73" w:rsidRPr="00AF458F" w:rsidRDefault="00E13E73" w:rsidP="006D4D07">
            <w:pPr>
              <w:autoSpaceDE w:val="0"/>
              <w:autoSpaceDN w:val="0"/>
              <w:spacing w:before="78" w:after="0" w:line="230" w:lineRule="auto"/>
              <w:ind w:left="72"/>
            </w:pPr>
            <w:r w:rsidRPr="00AF458F">
              <w:rPr>
                <w:rFonts w:ascii="Times New Roman" w:eastAsia="Times New Roman" w:hAnsi="Times New Roman"/>
                <w:color w:val="000000"/>
                <w:w w:val="97"/>
              </w:rPr>
              <w:t>1</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1CFD05" w14:textId="77777777" w:rsidR="00E13E73" w:rsidRPr="00AF458F" w:rsidRDefault="00E13E73" w:rsidP="006D4D07">
            <w:pPr>
              <w:autoSpaceDE w:val="0"/>
              <w:autoSpaceDN w:val="0"/>
              <w:spacing w:before="78" w:after="0" w:line="245" w:lineRule="auto"/>
              <w:ind w:left="72"/>
              <w:rPr>
                <w:rFonts w:ascii="Cambria" w:eastAsia="MS Mincho" w:hAnsi="Cambria" w:cs="Times New Roman"/>
              </w:rPr>
            </w:pPr>
            <w:r w:rsidRPr="00AF458F">
              <w:rPr>
                <w:rFonts w:ascii="Times New Roman" w:eastAsia="Times New Roman" w:hAnsi="Times New Roman" w:cs="Times New Roman"/>
                <w:color w:val="000000"/>
                <w:w w:val="97"/>
              </w:rPr>
              <w:t>http://www.fizkulturavshkole.ru/ http://fizkultura-na5.ru/</w:t>
            </w:r>
          </w:p>
        </w:tc>
      </w:tr>
      <w:tr w:rsidR="00E13E73" w:rsidRPr="00AF458F" w14:paraId="20162644" w14:textId="77777777" w:rsidTr="006D4D07">
        <w:trPr>
          <w:trHeight w:hRule="exact" w:val="793"/>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7CBD79" w14:textId="77777777" w:rsidR="00E13E73" w:rsidRPr="00AF458F" w:rsidRDefault="00E13E73" w:rsidP="006D4D07">
            <w:pPr>
              <w:autoSpaceDE w:val="0"/>
              <w:autoSpaceDN w:val="0"/>
              <w:spacing w:before="78" w:after="0" w:line="230" w:lineRule="auto"/>
              <w:jc w:val="center"/>
            </w:pPr>
            <w:r w:rsidRPr="00AF458F">
              <w:rPr>
                <w:rFonts w:ascii="Times New Roman" w:eastAsia="Times New Roman" w:hAnsi="Times New Roman"/>
                <w:color w:val="000000"/>
                <w:w w:val="97"/>
              </w:rPr>
              <w:t>2.10</w:t>
            </w:r>
          </w:p>
        </w:tc>
        <w:tc>
          <w:tcPr>
            <w:tcW w:w="8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57D9CB3" w14:textId="77777777" w:rsidR="00E13E73" w:rsidRPr="00AF458F" w:rsidRDefault="00E13E73" w:rsidP="006D4D07">
            <w:pPr>
              <w:autoSpaceDE w:val="0"/>
              <w:autoSpaceDN w:val="0"/>
              <w:spacing w:before="78" w:after="0" w:line="230" w:lineRule="auto"/>
              <w:ind w:left="72"/>
            </w:pPr>
            <w:r w:rsidRPr="00AF458F">
              <w:rPr>
                <w:rFonts w:ascii="Times New Roman" w:eastAsia="Times New Roman" w:hAnsi="Times New Roman"/>
                <w:b/>
                <w:color w:val="000000"/>
                <w:w w:val="97"/>
              </w:rPr>
              <w:t>Ведение дневника физической культуры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F185BF" w14:textId="77777777" w:rsidR="00E13E73" w:rsidRPr="00AF458F" w:rsidRDefault="00E13E73" w:rsidP="006D4D07">
            <w:pPr>
              <w:autoSpaceDE w:val="0"/>
              <w:autoSpaceDN w:val="0"/>
              <w:spacing w:before="78" w:after="0" w:line="230" w:lineRule="auto"/>
              <w:ind w:left="72"/>
            </w:pPr>
            <w:r w:rsidRPr="00AF458F">
              <w:rPr>
                <w:rFonts w:ascii="Times New Roman" w:eastAsia="Times New Roman" w:hAnsi="Times New Roman"/>
                <w:color w:val="000000"/>
                <w:w w:val="97"/>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A4E101" w14:textId="77777777" w:rsidR="00E13E73" w:rsidRPr="00AF458F" w:rsidRDefault="00E13E73" w:rsidP="006D4D07"/>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58BD80" w14:textId="77777777" w:rsidR="00E13E73" w:rsidRPr="00AF458F" w:rsidRDefault="00E13E73" w:rsidP="006D4D07">
            <w:pPr>
              <w:autoSpaceDE w:val="0"/>
              <w:autoSpaceDN w:val="0"/>
              <w:spacing w:before="78" w:after="0" w:line="230" w:lineRule="auto"/>
              <w:ind w:left="72"/>
            </w:pPr>
            <w:r w:rsidRPr="00AF458F">
              <w:rPr>
                <w:rFonts w:ascii="Times New Roman" w:eastAsia="Times New Roman" w:hAnsi="Times New Roman"/>
                <w:color w:val="000000"/>
                <w:w w:val="97"/>
              </w:rPr>
              <w:t>0.5</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6AC50B" w14:textId="77777777" w:rsidR="00E13E73" w:rsidRPr="00AF458F" w:rsidRDefault="00E13E73" w:rsidP="006D4D07">
            <w:pPr>
              <w:autoSpaceDE w:val="0"/>
              <w:autoSpaceDN w:val="0"/>
              <w:spacing w:before="76" w:after="0" w:line="245" w:lineRule="auto"/>
              <w:ind w:left="72"/>
              <w:rPr>
                <w:rFonts w:ascii="Cambria" w:eastAsia="MS Mincho" w:hAnsi="Cambria" w:cs="Times New Roman"/>
              </w:rPr>
            </w:pPr>
            <w:r w:rsidRPr="00AF458F">
              <w:rPr>
                <w:rFonts w:ascii="Times New Roman" w:eastAsia="Times New Roman" w:hAnsi="Times New Roman" w:cs="Times New Roman"/>
                <w:color w:val="000000"/>
                <w:w w:val="97"/>
              </w:rPr>
              <w:t>http://www.fizkulturavshkole.ru/ http://fizkultura-na5.ru/</w:t>
            </w:r>
          </w:p>
        </w:tc>
      </w:tr>
      <w:tr w:rsidR="00E13E73" w:rsidRPr="00AF458F" w14:paraId="6FD9725C" w14:textId="77777777" w:rsidTr="006D4D07">
        <w:trPr>
          <w:trHeight w:hRule="exact" w:val="348"/>
        </w:trPr>
        <w:tc>
          <w:tcPr>
            <w:tcW w:w="86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CC6CE6E" w14:textId="77777777" w:rsidR="00E13E73" w:rsidRPr="00AF458F" w:rsidRDefault="00E13E73" w:rsidP="006D4D07">
            <w:pPr>
              <w:autoSpaceDE w:val="0"/>
              <w:autoSpaceDN w:val="0"/>
              <w:spacing w:before="78" w:after="0" w:line="230" w:lineRule="auto"/>
              <w:ind w:left="72"/>
            </w:pPr>
            <w:r w:rsidRPr="00AF458F">
              <w:rPr>
                <w:rFonts w:ascii="Times New Roman" w:eastAsia="Times New Roman" w:hAnsi="Times New Roman"/>
                <w:color w:val="000000"/>
                <w:w w:val="97"/>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EA0FA1" w14:textId="77777777" w:rsidR="00E13E73" w:rsidRPr="00AF458F" w:rsidRDefault="00E13E73" w:rsidP="006D4D07">
            <w:pPr>
              <w:autoSpaceDE w:val="0"/>
              <w:autoSpaceDN w:val="0"/>
              <w:spacing w:before="78" w:after="0" w:line="230" w:lineRule="auto"/>
              <w:ind w:left="72"/>
            </w:pPr>
            <w:r w:rsidRPr="00AF458F">
              <w:rPr>
                <w:rFonts w:ascii="Times New Roman" w:eastAsia="Times New Roman" w:hAnsi="Times New Roman"/>
                <w:color w:val="000000"/>
                <w:w w:val="97"/>
              </w:rPr>
              <w:t>5</w:t>
            </w:r>
          </w:p>
        </w:tc>
        <w:tc>
          <w:tcPr>
            <w:tcW w:w="2250"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14:paraId="4B6659C5" w14:textId="77777777" w:rsidR="00E13E73" w:rsidRPr="00AF458F" w:rsidRDefault="00E13E73" w:rsidP="006D4D07"/>
        </w:tc>
        <w:tc>
          <w:tcPr>
            <w:tcW w:w="4346" w:type="dxa"/>
            <w:tcBorders>
              <w:top w:val="single" w:sz="4" w:space="0" w:color="000000"/>
              <w:left w:val="single" w:sz="4" w:space="0" w:color="auto"/>
              <w:bottom w:val="single" w:sz="4" w:space="0" w:color="000000"/>
              <w:right w:val="single" w:sz="4" w:space="0" w:color="000000"/>
            </w:tcBorders>
          </w:tcPr>
          <w:p w14:paraId="308EC2F1" w14:textId="77777777" w:rsidR="00E13E73" w:rsidRPr="00AF458F" w:rsidRDefault="00E13E73" w:rsidP="006D4D07"/>
        </w:tc>
      </w:tr>
      <w:tr w:rsidR="00E13E73" w:rsidRPr="00AF458F" w14:paraId="36518510" w14:textId="77777777" w:rsidTr="006D4D07">
        <w:trPr>
          <w:trHeight w:hRule="exact" w:val="348"/>
        </w:trPr>
        <w:tc>
          <w:tcPr>
            <w:tcW w:w="11388" w:type="dxa"/>
            <w:gridSpan w:val="5"/>
            <w:tcBorders>
              <w:top w:val="single" w:sz="4" w:space="0" w:color="000000"/>
              <w:left w:val="single" w:sz="4" w:space="0" w:color="000000"/>
              <w:bottom w:val="single" w:sz="4" w:space="0" w:color="000000"/>
              <w:right w:val="single" w:sz="4" w:space="0" w:color="auto"/>
            </w:tcBorders>
            <w:tcMar>
              <w:left w:w="0" w:type="dxa"/>
              <w:right w:w="0" w:type="dxa"/>
            </w:tcMar>
          </w:tcPr>
          <w:p w14:paraId="04053953" w14:textId="77777777" w:rsidR="00E13E73" w:rsidRPr="00AF458F" w:rsidRDefault="00E13E73" w:rsidP="006D4D07">
            <w:pPr>
              <w:autoSpaceDE w:val="0"/>
              <w:autoSpaceDN w:val="0"/>
              <w:spacing w:before="78" w:after="0" w:line="230" w:lineRule="auto"/>
              <w:ind w:left="72"/>
            </w:pPr>
            <w:r w:rsidRPr="00AF458F">
              <w:rPr>
                <w:rFonts w:ascii="Times New Roman" w:eastAsia="Times New Roman" w:hAnsi="Times New Roman"/>
                <w:b/>
                <w:color w:val="000000"/>
                <w:w w:val="97"/>
              </w:rPr>
              <w:t>Раздел 3. ФИЗИЧЕСКОЕ СОВЕРШЕНСТВОВАНИЕ</w:t>
            </w:r>
          </w:p>
        </w:tc>
        <w:tc>
          <w:tcPr>
            <w:tcW w:w="4346" w:type="dxa"/>
            <w:tcBorders>
              <w:top w:val="single" w:sz="4" w:space="0" w:color="000000"/>
              <w:left w:val="single" w:sz="4" w:space="0" w:color="auto"/>
              <w:bottom w:val="single" w:sz="4" w:space="0" w:color="000000"/>
              <w:right w:val="single" w:sz="4" w:space="0" w:color="000000"/>
            </w:tcBorders>
          </w:tcPr>
          <w:p w14:paraId="5774C90B" w14:textId="77777777" w:rsidR="00E13E73" w:rsidRPr="00AF458F" w:rsidRDefault="00E13E73" w:rsidP="006D4D07">
            <w:pPr>
              <w:autoSpaceDE w:val="0"/>
              <w:autoSpaceDN w:val="0"/>
              <w:spacing w:before="78" w:after="0" w:line="230" w:lineRule="auto"/>
            </w:pPr>
          </w:p>
        </w:tc>
      </w:tr>
      <w:tr w:rsidR="00E13E73" w:rsidRPr="00AF458F" w14:paraId="08D003AE" w14:textId="77777777" w:rsidTr="006D4D07">
        <w:trPr>
          <w:trHeight w:hRule="exact" w:val="6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6A7706" w14:textId="77777777" w:rsidR="00E13E73" w:rsidRPr="00AF458F" w:rsidRDefault="00E13E73" w:rsidP="006D4D07">
            <w:pPr>
              <w:autoSpaceDE w:val="0"/>
              <w:autoSpaceDN w:val="0"/>
              <w:spacing w:before="78" w:after="0" w:line="230" w:lineRule="auto"/>
              <w:jc w:val="center"/>
            </w:pPr>
            <w:r w:rsidRPr="00AF458F">
              <w:rPr>
                <w:rFonts w:ascii="Times New Roman" w:eastAsia="Times New Roman" w:hAnsi="Times New Roman"/>
                <w:color w:val="000000"/>
                <w:w w:val="97"/>
              </w:rPr>
              <w:t>3.1.</w:t>
            </w:r>
          </w:p>
        </w:tc>
        <w:tc>
          <w:tcPr>
            <w:tcW w:w="8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651492" w14:textId="77777777" w:rsidR="00E13E73" w:rsidRPr="00AF458F" w:rsidRDefault="00E13E73" w:rsidP="006D4D07">
            <w:pPr>
              <w:autoSpaceDE w:val="0"/>
              <w:autoSpaceDN w:val="0"/>
              <w:spacing w:before="78" w:after="0" w:line="230" w:lineRule="auto"/>
              <w:ind w:left="72"/>
              <w:rPr>
                <w:lang w:val="ru-RU"/>
              </w:rPr>
            </w:pPr>
            <w:r w:rsidRPr="00AF458F">
              <w:rPr>
                <w:rFonts w:ascii="Times New Roman" w:eastAsia="Times New Roman" w:hAnsi="Times New Roman"/>
                <w:b/>
                <w:color w:val="000000"/>
                <w:w w:val="97"/>
                <w:lang w:val="ru-RU"/>
              </w:rPr>
              <w:t>Знакомство с понятием «физкультурно-оздоровительная деятельность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D2F464" w14:textId="77777777" w:rsidR="00E13E73" w:rsidRPr="00AF458F" w:rsidRDefault="00E13E73" w:rsidP="006D4D07">
            <w:pPr>
              <w:autoSpaceDE w:val="0"/>
              <w:autoSpaceDN w:val="0"/>
              <w:spacing w:before="78" w:after="0" w:line="230" w:lineRule="auto"/>
              <w:ind w:left="72"/>
            </w:pPr>
            <w:r w:rsidRPr="00AF458F">
              <w:rPr>
                <w:rFonts w:ascii="Times New Roman" w:eastAsia="Times New Roman" w:hAnsi="Times New Roman"/>
                <w:color w:val="000000"/>
                <w:w w:val="97"/>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F66183" w14:textId="77777777" w:rsidR="00E13E73" w:rsidRPr="00AF458F" w:rsidRDefault="00E13E73" w:rsidP="006D4D07"/>
        </w:tc>
        <w:tc>
          <w:tcPr>
            <w:tcW w:w="1146" w:type="dxa"/>
            <w:tcBorders>
              <w:top w:val="single" w:sz="4" w:space="0" w:color="000000"/>
              <w:left w:val="single" w:sz="4" w:space="0" w:color="000000"/>
              <w:bottom w:val="single" w:sz="4" w:space="0" w:color="000000"/>
              <w:right w:val="single" w:sz="4" w:space="0" w:color="auto"/>
            </w:tcBorders>
            <w:tcMar>
              <w:left w:w="0" w:type="dxa"/>
              <w:right w:w="0" w:type="dxa"/>
            </w:tcMar>
          </w:tcPr>
          <w:p w14:paraId="7D07DFD6" w14:textId="77777777" w:rsidR="00E13E73" w:rsidRPr="00AF458F" w:rsidRDefault="00E13E73" w:rsidP="006D4D07">
            <w:pPr>
              <w:autoSpaceDE w:val="0"/>
              <w:autoSpaceDN w:val="0"/>
              <w:spacing w:before="78" w:after="0" w:line="230" w:lineRule="auto"/>
              <w:ind w:left="72"/>
            </w:pPr>
            <w:r w:rsidRPr="00AF458F">
              <w:rPr>
                <w:rFonts w:ascii="Times New Roman" w:eastAsia="Times New Roman" w:hAnsi="Times New Roman"/>
                <w:color w:val="000000"/>
                <w:w w:val="97"/>
              </w:rPr>
              <w:t>1</w:t>
            </w:r>
          </w:p>
        </w:tc>
        <w:tc>
          <w:tcPr>
            <w:tcW w:w="4346" w:type="dxa"/>
            <w:tcBorders>
              <w:top w:val="single" w:sz="4" w:space="0" w:color="000000"/>
              <w:left w:val="single" w:sz="4" w:space="0" w:color="auto"/>
              <w:bottom w:val="single" w:sz="4" w:space="0" w:color="000000"/>
              <w:right w:val="single" w:sz="4" w:space="0" w:color="000000"/>
            </w:tcBorders>
            <w:tcMar>
              <w:left w:w="0" w:type="dxa"/>
              <w:right w:w="0" w:type="dxa"/>
            </w:tcMar>
          </w:tcPr>
          <w:p w14:paraId="322321AF" w14:textId="77777777" w:rsidR="00E13E73" w:rsidRPr="00AF458F" w:rsidRDefault="00E13E73" w:rsidP="006D4D07">
            <w:pPr>
              <w:autoSpaceDE w:val="0"/>
              <w:autoSpaceDN w:val="0"/>
              <w:spacing w:before="78" w:after="0" w:line="245" w:lineRule="auto"/>
              <w:ind w:left="72"/>
              <w:rPr>
                <w:rFonts w:ascii="Cambria" w:eastAsia="MS Mincho" w:hAnsi="Cambria" w:cs="Times New Roman"/>
              </w:rPr>
            </w:pPr>
            <w:r w:rsidRPr="00AF458F">
              <w:rPr>
                <w:rFonts w:ascii="Times New Roman" w:eastAsia="Times New Roman" w:hAnsi="Times New Roman" w:cs="Times New Roman"/>
                <w:color w:val="000000"/>
                <w:w w:val="97"/>
              </w:rPr>
              <w:t>http://www.fizkulturavshkole.ru/ http://fizkultura-na5.ru/</w:t>
            </w:r>
          </w:p>
        </w:tc>
      </w:tr>
      <w:tr w:rsidR="00E13E73" w:rsidRPr="00AF458F" w14:paraId="25420795" w14:textId="77777777" w:rsidTr="006D4D07">
        <w:trPr>
          <w:trHeight w:hRule="exact" w:val="71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29DA2B" w14:textId="77777777" w:rsidR="00E13E73" w:rsidRPr="00AF458F" w:rsidRDefault="00E13E73" w:rsidP="006D4D07">
            <w:pPr>
              <w:autoSpaceDE w:val="0"/>
              <w:autoSpaceDN w:val="0"/>
              <w:spacing w:before="78" w:after="0" w:line="230" w:lineRule="auto"/>
              <w:jc w:val="center"/>
            </w:pPr>
            <w:r w:rsidRPr="00AF458F">
              <w:rPr>
                <w:rFonts w:ascii="Times New Roman" w:eastAsia="Times New Roman" w:hAnsi="Times New Roman"/>
                <w:color w:val="000000"/>
                <w:w w:val="97"/>
              </w:rPr>
              <w:t>3.2.</w:t>
            </w:r>
          </w:p>
        </w:tc>
        <w:tc>
          <w:tcPr>
            <w:tcW w:w="8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3A360AF" w14:textId="77777777" w:rsidR="00E13E73" w:rsidRPr="00AF458F" w:rsidRDefault="00E13E73" w:rsidP="006D4D07">
            <w:pPr>
              <w:autoSpaceDE w:val="0"/>
              <w:autoSpaceDN w:val="0"/>
              <w:spacing w:before="78" w:after="0" w:line="230" w:lineRule="auto"/>
              <w:ind w:left="72"/>
            </w:pPr>
            <w:r w:rsidRPr="00AF458F">
              <w:rPr>
                <w:rFonts w:ascii="Times New Roman" w:eastAsia="Times New Roman" w:hAnsi="Times New Roman"/>
                <w:b/>
                <w:color w:val="000000"/>
                <w:w w:val="97"/>
              </w:rPr>
              <w:t>Упражнения утренней зарядки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C11B33" w14:textId="77777777" w:rsidR="00E13E73" w:rsidRPr="00AF458F" w:rsidRDefault="00E13E73" w:rsidP="006D4D07">
            <w:pPr>
              <w:autoSpaceDE w:val="0"/>
              <w:autoSpaceDN w:val="0"/>
              <w:spacing w:before="78" w:after="0" w:line="230" w:lineRule="auto"/>
              <w:ind w:left="72"/>
            </w:pPr>
            <w:r w:rsidRPr="00AF458F">
              <w:rPr>
                <w:rFonts w:ascii="Times New Roman" w:eastAsia="Times New Roman" w:hAnsi="Times New Roman"/>
                <w:color w:val="000000"/>
                <w:w w:val="97"/>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3D56A8" w14:textId="77777777" w:rsidR="00E13E73" w:rsidRPr="00AF458F" w:rsidRDefault="00E13E73" w:rsidP="006D4D07"/>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3250C9" w14:textId="77777777" w:rsidR="00E13E73" w:rsidRPr="00AF458F" w:rsidRDefault="00E13E73" w:rsidP="006D4D07">
            <w:pPr>
              <w:autoSpaceDE w:val="0"/>
              <w:autoSpaceDN w:val="0"/>
              <w:spacing w:before="78" w:after="0" w:line="230" w:lineRule="auto"/>
              <w:ind w:left="72"/>
            </w:pPr>
            <w:r w:rsidRPr="00AF458F">
              <w:rPr>
                <w:rFonts w:ascii="Times New Roman" w:eastAsia="Times New Roman" w:hAnsi="Times New Roman"/>
                <w:color w:val="000000"/>
                <w:w w:val="97"/>
              </w:rPr>
              <w:t>1</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51FC1F" w14:textId="77777777" w:rsidR="00E13E73" w:rsidRPr="00AF458F" w:rsidRDefault="00E13E73" w:rsidP="006D4D07">
            <w:pPr>
              <w:autoSpaceDE w:val="0"/>
              <w:autoSpaceDN w:val="0"/>
              <w:spacing w:before="78" w:after="0" w:line="245" w:lineRule="auto"/>
              <w:ind w:left="72"/>
              <w:rPr>
                <w:rFonts w:ascii="Cambria" w:eastAsia="MS Mincho" w:hAnsi="Cambria" w:cs="Times New Roman"/>
              </w:rPr>
            </w:pPr>
            <w:r w:rsidRPr="00AF458F">
              <w:rPr>
                <w:rFonts w:ascii="Times New Roman" w:eastAsia="Times New Roman" w:hAnsi="Times New Roman" w:cs="Times New Roman"/>
                <w:color w:val="000000"/>
                <w:w w:val="97"/>
              </w:rPr>
              <w:t>http://www.fizkulturavshkole.ru/ http://fizkultura-na5.ru/</w:t>
            </w:r>
          </w:p>
        </w:tc>
      </w:tr>
      <w:tr w:rsidR="00E13E73" w:rsidRPr="00AF458F" w14:paraId="22B5DFAD" w14:textId="77777777" w:rsidTr="006D4D07">
        <w:trPr>
          <w:trHeight w:hRule="exact" w:val="56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299C31" w14:textId="77777777" w:rsidR="00E13E73" w:rsidRPr="00AF458F" w:rsidRDefault="00E13E73" w:rsidP="006D4D07">
            <w:pPr>
              <w:autoSpaceDE w:val="0"/>
              <w:autoSpaceDN w:val="0"/>
              <w:spacing w:before="76" w:after="0" w:line="233" w:lineRule="auto"/>
              <w:jc w:val="center"/>
            </w:pPr>
            <w:r w:rsidRPr="00AF458F">
              <w:rPr>
                <w:rFonts w:ascii="Times New Roman" w:eastAsia="Times New Roman" w:hAnsi="Times New Roman"/>
                <w:color w:val="000000"/>
                <w:w w:val="97"/>
              </w:rPr>
              <w:t>3.3.</w:t>
            </w:r>
          </w:p>
        </w:tc>
        <w:tc>
          <w:tcPr>
            <w:tcW w:w="8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45A056D" w14:textId="77777777" w:rsidR="00E13E73" w:rsidRPr="00AF458F" w:rsidRDefault="00E13E73" w:rsidP="006D4D07">
            <w:pPr>
              <w:autoSpaceDE w:val="0"/>
              <w:autoSpaceDN w:val="0"/>
              <w:spacing w:before="76" w:after="0" w:line="233" w:lineRule="auto"/>
              <w:ind w:left="72"/>
              <w:rPr>
                <w:lang w:val="ru-RU"/>
              </w:rPr>
            </w:pPr>
            <w:r w:rsidRPr="00AF458F">
              <w:rPr>
                <w:rFonts w:ascii="Times New Roman" w:eastAsia="Times New Roman" w:hAnsi="Times New Roman"/>
                <w:b/>
                <w:color w:val="000000"/>
                <w:w w:val="97"/>
                <w:lang w:val="ru-RU"/>
              </w:rPr>
              <w:t>Упражнения дыхательной и зрительной гимнастики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8F09BA" w14:textId="77777777" w:rsidR="00E13E73" w:rsidRPr="00AF458F" w:rsidRDefault="00E13E73" w:rsidP="006D4D07">
            <w:pPr>
              <w:autoSpaceDE w:val="0"/>
              <w:autoSpaceDN w:val="0"/>
              <w:spacing w:before="76" w:after="0" w:line="233" w:lineRule="auto"/>
              <w:ind w:left="72"/>
            </w:pPr>
            <w:r w:rsidRPr="00AF458F">
              <w:rPr>
                <w:rFonts w:ascii="Times New Roman" w:eastAsia="Times New Roman" w:hAnsi="Times New Roman"/>
                <w:color w:val="000000"/>
                <w:w w:val="97"/>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750A53" w14:textId="77777777" w:rsidR="00E13E73" w:rsidRPr="00AF458F" w:rsidRDefault="00E13E73" w:rsidP="006D4D07"/>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19DF68" w14:textId="77777777" w:rsidR="00E13E73" w:rsidRPr="00AF458F" w:rsidRDefault="00E13E73" w:rsidP="006D4D07">
            <w:pPr>
              <w:autoSpaceDE w:val="0"/>
              <w:autoSpaceDN w:val="0"/>
              <w:spacing w:before="76" w:after="0" w:line="233" w:lineRule="auto"/>
              <w:ind w:left="72"/>
            </w:pPr>
            <w:r w:rsidRPr="00AF458F">
              <w:rPr>
                <w:rFonts w:ascii="Times New Roman" w:eastAsia="Times New Roman" w:hAnsi="Times New Roman"/>
                <w:color w:val="000000"/>
                <w:w w:val="97"/>
              </w:rPr>
              <w:t>1</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9C56AC" w14:textId="77777777" w:rsidR="00E13E73" w:rsidRPr="00AF458F" w:rsidRDefault="00E13E73" w:rsidP="006D4D07">
            <w:pPr>
              <w:autoSpaceDE w:val="0"/>
              <w:autoSpaceDN w:val="0"/>
              <w:spacing w:before="76" w:after="0" w:line="245" w:lineRule="auto"/>
              <w:ind w:left="72"/>
              <w:rPr>
                <w:rFonts w:ascii="Cambria" w:eastAsia="MS Mincho" w:hAnsi="Cambria" w:cs="Times New Roman"/>
              </w:rPr>
            </w:pPr>
            <w:r w:rsidRPr="00AF458F">
              <w:rPr>
                <w:rFonts w:ascii="Times New Roman" w:eastAsia="Times New Roman" w:hAnsi="Times New Roman" w:cs="Times New Roman"/>
                <w:color w:val="000000"/>
                <w:w w:val="97"/>
              </w:rPr>
              <w:t>http://www.fizkulturavshkole.ru/ http://fizkultura-na5.ru/</w:t>
            </w:r>
          </w:p>
        </w:tc>
      </w:tr>
      <w:tr w:rsidR="00E13E73" w:rsidRPr="00AF458F" w14:paraId="7C5799B8" w14:textId="77777777" w:rsidTr="006D4D07">
        <w:trPr>
          <w:trHeight w:hRule="exact" w:val="70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52A57F" w14:textId="77777777" w:rsidR="00E13E73" w:rsidRPr="00AF458F" w:rsidRDefault="00E13E73" w:rsidP="006D4D07">
            <w:pPr>
              <w:autoSpaceDE w:val="0"/>
              <w:autoSpaceDN w:val="0"/>
              <w:spacing w:before="76" w:after="0" w:line="233" w:lineRule="auto"/>
              <w:jc w:val="center"/>
            </w:pPr>
            <w:r w:rsidRPr="00AF458F">
              <w:rPr>
                <w:rFonts w:ascii="Times New Roman" w:eastAsia="Times New Roman" w:hAnsi="Times New Roman"/>
                <w:color w:val="000000"/>
                <w:w w:val="97"/>
              </w:rPr>
              <w:t>3.4.</w:t>
            </w:r>
          </w:p>
        </w:tc>
        <w:tc>
          <w:tcPr>
            <w:tcW w:w="8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A3D514" w14:textId="77777777" w:rsidR="00E13E73" w:rsidRPr="00AF458F" w:rsidRDefault="00E13E73" w:rsidP="006D4D07">
            <w:pPr>
              <w:autoSpaceDE w:val="0"/>
              <w:autoSpaceDN w:val="0"/>
              <w:spacing w:before="76" w:after="0" w:line="233" w:lineRule="auto"/>
              <w:ind w:left="72"/>
              <w:rPr>
                <w:lang w:val="ru-RU"/>
              </w:rPr>
            </w:pPr>
            <w:r w:rsidRPr="00AF458F">
              <w:rPr>
                <w:rFonts w:ascii="Times New Roman" w:eastAsia="Times New Roman" w:hAnsi="Times New Roman"/>
                <w:b/>
                <w:color w:val="000000"/>
                <w:w w:val="97"/>
                <w:lang w:val="ru-RU"/>
              </w:rPr>
              <w:t>Водные процедуры после утренней зарядки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320EDE" w14:textId="77777777" w:rsidR="00E13E73" w:rsidRPr="00AF458F" w:rsidRDefault="00E13E73" w:rsidP="006D4D07">
            <w:pPr>
              <w:autoSpaceDE w:val="0"/>
              <w:autoSpaceDN w:val="0"/>
              <w:spacing w:before="76" w:after="0" w:line="233" w:lineRule="auto"/>
              <w:ind w:left="72"/>
            </w:pPr>
            <w:r w:rsidRPr="00AF458F">
              <w:rPr>
                <w:rFonts w:ascii="Times New Roman" w:eastAsia="Times New Roman" w:hAnsi="Times New Roman"/>
                <w:color w:val="000000"/>
                <w:w w:val="97"/>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715A1A" w14:textId="77777777" w:rsidR="00E13E73" w:rsidRPr="00AF458F" w:rsidRDefault="00E13E73" w:rsidP="006D4D07"/>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9A703C" w14:textId="77777777" w:rsidR="00E13E73" w:rsidRPr="00AF458F" w:rsidRDefault="00E13E73" w:rsidP="006D4D07">
            <w:pPr>
              <w:autoSpaceDE w:val="0"/>
              <w:autoSpaceDN w:val="0"/>
              <w:spacing w:before="76" w:after="0" w:line="233" w:lineRule="auto"/>
              <w:ind w:left="72"/>
            </w:pPr>
            <w:r w:rsidRPr="00AF458F">
              <w:rPr>
                <w:rFonts w:ascii="Times New Roman" w:eastAsia="Times New Roman" w:hAnsi="Times New Roman"/>
                <w:color w:val="000000"/>
                <w:w w:val="97"/>
              </w:rPr>
              <w:t>1</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D09101" w14:textId="77777777" w:rsidR="00E13E73" w:rsidRPr="00AF458F" w:rsidRDefault="00E13E73" w:rsidP="006D4D07">
            <w:pPr>
              <w:autoSpaceDE w:val="0"/>
              <w:autoSpaceDN w:val="0"/>
              <w:spacing w:before="76" w:after="0" w:line="245" w:lineRule="auto"/>
              <w:ind w:left="72"/>
              <w:rPr>
                <w:rFonts w:ascii="Cambria" w:eastAsia="MS Mincho" w:hAnsi="Cambria" w:cs="Times New Roman"/>
              </w:rPr>
            </w:pPr>
            <w:r w:rsidRPr="00AF458F">
              <w:rPr>
                <w:rFonts w:ascii="Times New Roman" w:eastAsia="Times New Roman" w:hAnsi="Times New Roman" w:cs="Times New Roman"/>
                <w:color w:val="000000"/>
                <w:w w:val="97"/>
              </w:rPr>
              <w:t>http://www.fizkulturavshkole.ru/ http://fizkultura-na5.ru/</w:t>
            </w:r>
          </w:p>
        </w:tc>
      </w:tr>
      <w:tr w:rsidR="00E13E73" w:rsidRPr="00AF458F" w14:paraId="650DF4E2" w14:textId="77777777" w:rsidTr="006D4D07">
        <w:trPr>
          <w:trHeight w:hRule="exact" w:val="63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B11730" w14:textId="77777777" w:rsidR="00E13E73" w:rsidRPr="00AF458F" w:rsidRDefault="00E13E73" w:rsidP="006D4D07">
            <w:pPr>
              <w:autoSpaceDE w:val="0"/>
              <w:autoSpaceDN w:val="0"/>
              <w:spacing w:before="76" w:after="0" w:line="233" w:lineRule="auto"/>
              <w:jc w:val="center"/>
            </w:pPr>
            <w:r w:rsidRPr="00AF458F">
              <w:rPr>
                <w:rFonts w:ascii="Times New Roman" w:eastAsia="Times New Roman" w:hAnsi="Times New Roman"/>
                <w:color w:val="000000"/>
                <w:w w:val="97"/>
              </w:rPr>
              <w:t>3.5.</w:t>
            </w:r>
          </w:p>
        </w:tc>
        <w:tc>
          <w:tcPr>
            <w:tcW w:w="8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FD36347" w14:textId="77777777" w:rsidR="00E13E73" w:rsidRPr="00AF458F" w:rsidRDefault="00E13E73" w:rsidP="006D4D07">
            <w:pPr>
              <w:autoSpaceDE w:val="0"/>
              <w:autoSpaceDN w:val="0"/>
              <w:spacing w:before="76" w:after="0" w:line="233" w:lineRule="auto"/>
              <w:ind w:left="72"/>
            </w:pPr>
            <w:r w:rsidRPr="00AF458F">
              <w:rPr>
                <w:rFonts w:ascii="Times New Roman" w:eastAsia="Times New Roman" w:hAnsi="Times New Roman"/>
                <w:b/>
                <w:color w:val="000000"/>
                <w:w w:val="97"/>
              </w:rPr>
              <w:t>Упражнения на развитие гибкости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9488A4" w14:textId="77777777" w:rsidR="00E13E73" w:rsidRPr="00AF458F" w:rsidRDefault="00E13E73" w:rsidP="006D4D07">
            <w:pPr>
              <w:autoSpaceDE w:val="0"/>
              <w:autoSpaceDN w:val="0"/>
              <w:spacing w:before="76" w:after="0" w:line="233" w:lineRule="auto"/>
              <w:ind w:left="72"/>
            </w:pPr>
            <w:r w:rsidRPr="00AF458F">
              <w:rPr>
                <w:rFonts w:ascii="Times New Roman" w:eastAsia="Times New Roman" w:hAnsi="Times New Roman"/>
                <w:color w:val="000000"/>
                <w:w w:val="97"/>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4ABA25" w14:textId="77777777" w:rsidR="00E13E73" w:rsidRPr="00AF458F" w:rsidRDefault="00E13E73" w:rsidP="006D4D07"/>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D3EA9E" w14:textId="77777777" w:rsidR="00E13E73" w:rsidRPr="00AF458F" w:rsidRDefault="00E13E73" w:rsidP="006D4D07">
            <w:pPr>
              <w:autoSpaceDE w:val="0"/>
              <w:autoSpaceDN w:val="0"/>
              <w:spacing w:before="76" w:after="0" w:line="233" w:lineRule="auto"/>
              <w:ind w:left="72"/>
            </w:pPr>
            <w:r w:rsidRPr="00AF458F">
              <w:rPr>
                <w:rFonts w:ascii="Times New Roman" w:eastAsia="Times New Roman" w:hAnsi="Times New Roman"/>
                <w:color w:val="000000"/>
                <w:w w:val="97"/>
              </w:rPr>
              <w:t>1</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DC8CAF" w14:textId="77777777" w:rsidR="00E13E73" w:rsidRPr="00AF458F" w:rsidRDefault="00E13E73" w:rsidP="006D4D07">
            <w:pPr>
              <w:autoSpaceDE w:val="0"/>
              <w:autoSpaceDN w:val="0"/>
              <w:spacing w:before="78" w:after="0" w:line="245" w:lineRule="auto"/>
              <w:ind w:left="72"/>
              <w:rPr>
                <w:rFonts w:ascii="Cambria" w:eastAsia="MS Mincho" w:hAnsi="Cambria" w:cs="Times New Roman"/>
              </w:rPr>
            </w:pPr>
            <w:r w:rsidRPr="00AF458F">
              <w:rPr>
                <w:rFonts w:ascii="Times New Roman" w:eastAsia="Times New Roman" w:hAnsi="Times New Roman" w:cs="Times New Roman"/>
                <w:color w:val="000000"/>
                <w:w w:val="97"/>
              </w:rPr>
              <w:t>http://www.fizkulturavshkole.ru/ http://fizkultura-na5.ru/</w:t>
            </w:r>
          </w:p>
        </w:tc>
      </w:tr>
      <w:tr w:rsidR="00E13E73" w:rsidRPr="00AF458F" w14:paraId="422D0D12" w14:textId="77777777" w:rsidTr="006D4D07">
        <w:trPr>
          <w:trHeight w:hRule="exact" w:val="113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785DBD" w14:textId="77777777" w:rsidR="00E13E73" w:rsidRPr="00AF458F" w:rsidRDefault="00E13E73" w:rsidP="006D4D07">
            <w:pPr>
              <w:autoSpaceDE w:val="0"/>
              <w:autoSpaceDN w:val="0"/>
              <w:spacing w:before="76" w:after="0" w:line="233" w:lineRule="auto"/>
              <w:jc w:val="center"/>
            </w:pPr>
            <w:r w:rsidRPr="00AF458F">
              <w:rPr>
                <w:rFonts w:ascii="Times New Roman" w:eastAsia="Times New Roman" w:hAnsi="Times New Roman"/>
                <w:color w:val="000000"/>
                <w:w w:val="97"/>
              </w:rPr>
              <w:t>3.6.</w:t>
            </w:r>
          </w:p>
        </w:tc>
        <w:tc>
          <w:tcPr>
            <w:tcW w:w="8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B0FB1F" w14:textId="77777777" w:rsidR="00E13E73" w:rsidRPr="00AF458F" w:rsidRDefault="00E13E73" w:rsidP="006D4D07">
            <w:pPr>
              <w:autoSpaceDE w:val="0"/>
              <w:autoSpaceDN w:val="0"/>
              <w:spacing w:before="76" w:after="0" w:line="233" w:lineRule="auto"/>
              <w:ind w:left="72"/>
            </w:pPr>
            <w:r w:rsidRPr="00AF458F">
              <w:rPr>
                <w:rFonts w:ascii="Times New Roman" w:eastAsia="Times New Roman" w:hAnsi="Times New Roman"/>
                <w:b/>
                <w:color w:val="000000"/>
                <w:w w:val="97"/>
              </w:rPr>
              <w:t>Упражнения на развитие координации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9E9778" w14:textId="77777777" w:rsidR="00E13E73" w:rsidRPr="00AF458F" w:rsidRDefault="00E13E73" w:rsidP="006D4D07">
            <w:pPr>
              <w:autoSpaceDE w:val="0"/>
              <w:autoSpaceDN w:val="0"/>
              <w:spacing w:before="76" w:after="0" w:line="233" w:lineRule="auto"/>
              <w:ind w:left="72"/>
            </w:pPr>
            <w:r w:rsidRPr="00AF458F">
              <w:rPr>
                <w:rFonts w:ascii="Times New Roman" w:eastAsia="Times New Roman" w:hAnsi="Times New Roman"/>
                <w:color w:val="000000"/>
                <w:w w:val="97"/>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25D42D" w14:textId="77777777" w:rsidR="00E13E73" w:rsidRPr="00AF458F" w:rsidRDefault="00E13E73" w:rsidP="006D4D07"/>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49864E" w14:textId="77777777" w:rsidR="00E13E73" w:rsidRPr="00AF458F" w:rsidRDefault="00E13E73" w:rsidP="006D4D07">
            <w:pPr>
              <w:autoSpaceDE w:val="0"/>
              <w:autoSpaceDN w:val="0"/>
              <w:spacing w:before="76" w:after="0" w:line="233" w:lineRule="auto"/>
              <w:ind w:left="72"/>
            </w:pPr>
            <w:r w:rsidRPr="00AF458F">
              <w:rPr>
                <w:rFonts w:ascii="Times New Roman" w:eastAsia="Times New Roman" w:hAnsi="Times New Roman"/>
                <w:color w:val="000000"/>
                <w:w w:val="97"/>
              </w:rPr>
              <w:t>1</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B254DF" w14:textId="77777777" w:rsidR="00E13E73" w:rsidRDefault="00915C4B" w:rsidP="006D4D07">
            <w:pPr>
              <w:rPr>
                <w:rFonts w:ascii="Times New Roman" w:eastAsia="Times New Roman" w:hAnsi="Times New Roman" w:cs="Times New Roman"/>
                <w:color w:val="000000"/>
                <w:w w:val="97"/>
              </w:rPr>
            </w:pPr>
            <w:hyperlink r:id="rId6" w:history="1">
              <w:r w:rsidR="00E13E73" w:rsidRPr="00AF18D4">
                <w:rPr>
                  <w:rStyle w:val="aff8"/>
                  <w:rFonts w:ascii="Times New Roman" w:eastAsia="Times New Roman" w:hAnsi="Times New Roman" w:cs="Times New Roman"/>
                  <w:w w:val="97"/>
                </w:rPr>
                <w:t>http://www.fizkulturavshkole.ru/</w:t>
              </w:r>
            </w:hyperlink>
          </w:p>
          <w:p w14:paraId="076ED6A4" w14:textId="77777777" w:rsidR="00E13E73" w:rsidRPr="00AF458F" w:rsidRDefault="00E13E73" w:rsidP="006D4D07">
            <w:r w:rsidRPr="00AF458F">
              <w:rPr>
                <w:rFonts w:ascii="Times New Roman" w:eastAsia="Times New Roman" w:hAnsi="Times New Roman" w:cs="Times New Roman"/>
                <w:color w:val="000000"/>
                <w:w w:val="97"/>
              </w:rPr>
              <w:t xml:space="preserve"> http://fizkultura-na5.ru/</w:t>
            </w:r>
          </w:p>
        </w:tc>
      </w:tr>
    </w:tbl>
    <w:p w14:paraId="555B4DEB" w14:textId="77777777" w:rsidR="00E13E73" w:rsidRDefault="00E13E73" w:rsidP="00E13E73">
      <w:pPr>
        <w:autoSpaceDE w:val="0"/>
        <w:autoSpaceDN w:val="0"/>
        <w:spacing w:after="0" w:line="14" w:lineRule="exact"/>
      </w:pPr>
    </w:p>
    <w:p w14:paraId="2AC91D2B" w14:textId="77777777" w:rsidR="00E13E73" w:rsidRDefault="00E13E73" w:rsidP="00E13E73"/>
    <w:p w14:paraId="0070CA93" w14:textId="77777777" w:rsidR="00E13E73" w:rsidRPr="00AF458F" w:rsidRDefault="00E13E73" w:rsidP="00E13E73">
      <w:pPr>
        <w:sectPr w:rsidR="00E13E73" w:rsidRPr="00AF458F">
          <w:pgSz w:w="16840" w:h="11900"/>
          <w:pgMar w:top="282" w:right="640" w:bottom="418" w:left="666" w:header="720" w:footer="720" w:gutter="0"/>
          <w:cols w:space="720" w:equalWidth="0">
            <w:col w:w="15534" w:space="0"/>
          </w:cols>
          <w:docGrid w:linePitch="360"/>
        </w:sectPr>
      </w:pPr>
    </w:p>
    <w:p w14:paraId="0218159D" w14:textId="77777777" w:rsidR="00E13E73" w:rsidRDefault="00E13E73" w:rsidP="00E13E7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76"/>
        <w:gridCol w:w="8327"/>
        <w:gridCol w:w="539"/>
        <w:gridCol w:w="1128"/>
        <w:gridCol w:w="1164"/>
        <w:gridCol w:w="3725"/>
      </w:tblGrid>
      <w:tr w:rsidR="00E13E73" w:rsidRPr="00AF458F" w14:paraId="030FE084" w14:textId="77777777" w:rsidTr="006D4D07">
        <w:trPr>
          <w:trHeight w:hRule="exact" w:val="624"/>
        </w:trPr>
        <w:tc>
          <w:tcPr>
            <w:tcW w:w="4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01E1F4" w14:textId="77777777" w:rsidR="00E13E73" w:rsidRPr="00AF458F" w:rsidRDefault="00E13E73" w:rsidP="006D4D07">
            <w:pPr>
              <w:autoSpaceDE w:val="0"/>
              <w:autoSpaceDN w:val="0"/>
              <w:spacing w:before="78" w:after="0" w:line="230" w:lineRule="auto"/>
              <w:jc w:val="center"/>
            </w:pPr>
            <w:r w:rsidRPr="00AF458F">
              <w:rPr>
                <w:rFonts w:ascii="Times New Roman" w:eastAsia="Times New Roman" w:hAnsi="Times New Roman"/>
                <w:color w:val="000000"/>
                <w:w w:val="97"/>
              </w:rPr>
              <w:t>3.7.</w:t>
            </w:r>
          </w:p>
        </w:tc>
        <w:tc>
          <w:tcPr>
            <w:tcW w:w="8327" w:type="dxa"/>
            <w:tcBorders>
              <w:top w:val="single" w:sz="4" w:space="0" w:color="000000"/>
              <w:left w:val="single" w:sz="4" w:space="0" w:color="000000"/>
              <w:bottom w:val="single" w:sz="4" w:space="0" w:color="000000"/>
              <w:right w:val="single" w:sz="4" w:space="0" w:color="000000"/>
            </w:tcBorders>
            <w:tcMar>
              <w:left w:w="0" w:type="dxa"/>
              <w:right w:w="0" w:type="dxa"/>
            </w:tcMar>
          </w:tcPr>
          <w:p w14:paraId="704642A3" w14:textId="77777777" w:rsidR="00E13E73" w:rsidRPr="00AF458F" w:rsidRDefault="00E13E73" w:rsidP="006D4D07">
            <w:pPr>
              <w:autoSpaceDE w:val="0"/>
              <w:autoSpaceDN w:val="0"/>
              <w:spacing w:before="78" w:after="0" w:line="230" w:lineRule="auto"/>
              <w:ind w:left="72"/>
            </w:pPr>
            <w:r w:rsidRPr="00AF458F">
              <w:rPr>
                <w:rFonts w:ascii="Times New Roman" w:eastAsia="Times New Roman" w:hAnsi="Times New Roman"/>
                <w:b/>
                <w:color w:val="000000"/>
                <w:w w:val="97"/>
              </w:rPr>
              <w:t>Упражнения на формирование телосложения</w:t>
            </w:r>
          </w:p>
        </w:tc>
        <w:tc>
          <w:tcPr>
            <w:tcW w:w="539" w:type="dxa"/>
            <w:tcBorders>
              <w:top w:val="single" w:sz="4" w:space="0" w:color="000000"/>
              <w:left w:val="single" w:sz="4" w:space="0" w:color="000000"/>
              <w:bottom w:val="single" w:sz="4" w:space="0" w:color="000000"/>
              <w:right w:val="single" w:sz="4" w:space="0" w:color="000000"/>
            </w:tcBorders>
            <w:tcMar>
              <w:left w:w="0" w:type="dxa"/>
              <w:right w:w="0" w:type="dxa"/>
            </w:tcMar>
          </w:tcPr>
          <w:p w14:paraId="52775595" w14:textId="77777777" w:rsidR="00E13E73" w:rsidRPr="00AF458F" w:rsidRDefault="00E13E73" w:rsidP="006D4D07">
            <w:pPr>
              <w:autoSpaceDE w:val="0"/>
              <w:autoSpaceDN w:val="0"/>
              <w:spacing w:before="78" w:after="0" w:line="230" w:lineRule="auto"/>
              <w:ind w:left="72"/>
            </w:pPr>
            <w:r w:rsidRPr="00AF458F">
              <w:rPr>
                <w:rFonts w:ascii="Times New Roman" w:eastAsia="Times New Roman" w:hAnsi="Times New Roman"/>
                <w:color w:val="000000"/>
                <w:w w:val="97"/>
              </w:rPr>
              <w:t>1</w:t>
            </w:r>
          </w:p>
        </w:tc>
        <w:tc>
          <w:tcPr>
            <w:tcW w:w="11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1B2466" w14:textId="77777777" w:rsidR="00E13E73" w:rsidRPr="00AF458F" w:rsidRDefault="00E13E73" w:rsidP="006D4D07"/>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502CC6" w14:textId="77777777" w:rsidR="00E13E73" w:rsidRPr="00AF458F" w:rsidRDefault="00E13E73" w:rsidP="006D4D07">
            <w:r>
              <w:t>1</w:t>
            </w:r>
          </w:p>
        </w:tc>
        <w:tc>
          <w:tcPr>
            <w:tcW w:w="3725" w:type="dxa"/>
            <w:tcBorders>
              <w:top w:val="single" w:sz="4" w:space="0" w:color="000000"/>
              <w:left w:val="single" w:sz="4" w:space="0" w:color="000000"/>
              <w:bottom w:val="single" w:sz="4" w:space="0" w:color="000000"/>
              <w:right w:val="single" w:sz="4" w:space="0" w:color="000000"/>
            </w:tcBorders>
            <w:tcMar>
              <w:left w:w="0" w:type="dxa"/>
              <w:right w:w="0" w:type="dxa"/>
            </w:tcMar>
          </w:tcPr>
          <w:p w14:paraId="59D2B252" w14:textId="77777777" w:rsidR="00E13E73" w:rsidRPr="00AF458F" w:rsidRDefault="00E13E73" w:rsidP="006D4D07">
            <w:r w:rsidRPr="00AF458F">
              <w:rPr>
                <w:rFonts w:ascii="Times New Roman" w:eastAsia="Times New Roman" w:hAnsi="Times New Roman" w:cs="Times New Roman"/>
                <w:color w:val="000000"/>
                <w:w w:val="97"/>
              </w:rPr>
              <w:t>http://www.fizkulturavshkole.ru/ http://fizkultura-na5.ru/</w:t>
            </w:r>
          </w:p>
        </w:tc>
      </w:tr>
      <w:tr w:rsidR="00E13E73" w:rsidRPr="00AF458F" w14:paraId="6A813984" w14:textId="77777777" w:rsidTr="006D4D07">
        <w:trPr>
          <w:trHeight w:hRule="exact" w:val="624"/>
        </w:trPr>
        <w:tc>
          <w:tcPr>
            <w:tcW w:w="4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24CA93" w14:textId="77777777" w:rsidR="00E13E73" w:rsidRPr="00AF458F" w:rsidRDefault="00E13E73" w:rsidP="006D4D07">
            <w:pPr>
              <w:autoSpaceDE w:val="0"/>
              <w:autoSpaceDN w:val="0"/>
              <w:spacing w:before="78" w:after="0" w:line="230" w:lineRule="auto"/>
              <w:jc w:val="center"/>
            </w:pPr>
            <w:r w:rsidRPr="00AF458F">
              <w:rPr>
                <w:rFonts w:ascii="Times New Roman" w:eastAsia="Times New Roman" w:hAnsi="Times New Roman"/>
                <w:color w:val="000000"/>
                <w:w w:val="97"/>
              </w:rPr>
              <w:t>3.8.</w:t>
            </w:r>
          </w:p>
        </w:tc>
        <w:tc>
          <w:tcPr>
            <w:tcW w:w="8327" w:type="dxa"/>
            <w:tcBorders>
              <w:top w:val="single" w:sz="4" w:space="0" w:color="000000"/>
              <w:left w:val="single" w:sz="4" w:space="0" w:color="000000"/>
              <w:bottom w:val="single" w:sz="4" w:space="0" w:color="000000"/>
              <w:right w:val="single" w:sz="4" w:space="0" w:color="000000"/>
            </w:tcBorders>
            <w:tcMar>
              <w:left w:w="0" w:type="dxa"/>
              <w:right w:w="0" w:type="dxa"/>
            </w:tcMar>
          </w:tcPr>
          <w:p w14:paraId="057C19BD" w14:textId="77777777" w:rsidR="00E13E73" w:rsidRPr="00AF458F" w:rsidRDefault="00E13E73" w:rsidP="006D4D07">
            <w:pPr>
              <w:autoSpaceDE w:val="0"/>
              <w:autoSpaceDN w:val="0"/>
              <w:spacing w:before="78" w:after="0" w:line="230" w:lineRule="auto"/>
              <w:ind w:left="72"/>
              <w:rPr>
                <w:lang w:val="ru-RU"/>
              </w:rPr>
            </w:pPr>
            <w:r w:rsidRPr="00AF458F">
              <w:rPr>
                <w:rFonts w:ascii="Times New Roman" w:eastAsia="Times New Roman" w:hAnsi="Times New Roman"/>
                <w:i/>
                <w:color w:val="000000"/>
                <w:w w:val="97"/>
                <w:lang w:val="ru-RU"/>
              </w:rPr>
              <w:t xml:space="preserve">Модуль «Гимнастика». </w:t>
            </w:r>
            <w:r w:rsidRPr="00AF458F">
              <w:rPr>
                <w:rFonts w:ascii="Times New Roman" w:eastAsia="Times New Roman" w:hAnsi="Times New Roman"/>
                <w:b/>
                <w:color w:val="000000"/>
                <w:w w:val="97"/>
                <w:lang w:val="ru-RU"/>
              </w:rPr>
              <w:t>Знакомство с понятием «спортивно-оздоровительная деятельность</w:t>
            </w:r>
          </w:p>
        </w:tc>
        <w:tc>
          <w:tcPr>
            <w:tcW w:w="539" w:type="dxa"/>
            <w:tcBorders>
              <w:top w:val="single" w:sz="4" w:space="0" w:color="000000"/>
              <w:left w:val="single" w:sz="4" w:space="0" w:color="000000"/>
              <w:bottom w:val="single" w:sz="4" w:space="0" w:color="000000"/>
              <w:right w:val="single" w:sz="4" w:space="0" w:color="000000"/>
            </w:tcBorders>
            <w:tcMar>
              <w:left w:w="0" w:type="dxa"/>
              <w:right w:w="0" w:type="dxa"/>
            </w:tcMar>
          </w:tcPr>
          <w:p w14:paraId="04F411D9" w14:textId="77777777" w:rsidR="00E13E73" w:rsidRPr="00AF458F" w:rsidRDefault="00E13E73" w:rsidP="006D4D07">
            <w:pPr>
              <w:autoSpaceDE w:val="0"/>
              <w:autoSpaceDN w:val="0"/>
              <w:spacing w:before="78" w:after="0" w:line="230" w:lineRule="auto"/>
              <w:ind w:left="72"/>
            </w:pPr>
            <w:r w:rsidRPr="00AF458F">
              <w:rPr>
                <w:rFonts w:ascii="Times New Roman" w:eastAsia="Times New Roman" w:hAnsi="Times New Roman"/>
                <w:color w:val="000000"/>
                <w:w w:val="97"/>
              </w:rPr>
              <w:t>1</w:t>
            </w:r>
          </w:p>
        </w:tc>
        <w:tc>
          <w:tcPr>
            <w:tcW w:w="11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25D6F6D" w14:textId="77777777" w:rsidR="00E13E73" w:rsidRPr="00AF458F" w:rsidRDefault="00E13E73" w:rsidP="006D4D07"/>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8867E9" w14:textId="77777777" w:rsidR="00E13E73" w:rsidRPr="00AF458F" w:rsidRDefault="00E13E73" w:rsidP="006D4D07">
            <w:r>
              <w:t>1</w:t>
            </w:r>
          </w:p>
        </w:tc>
        <w:tc>
          <w:tcPr>
            <w:tcW w:w="3725" w:type="dxa"/>
            <w:tcBorders>
              <w:top w:val="single" w:sz="4" w:space="0" w:color="000000"/>
              <w:left w:val="single" w:sz="4" w:space="0" w:color="000000"/>
              <w:bottom w:val="single" w:sz="4" w:space="0" w:color="000000"/>
              <w:right w:val="single" w:sz="4" w:space="0" w:color="000000"/>
            </w:tcBorders>
            <w:tcMar>
              <w:left w:w="0" w:type="dxa"/>
              <w:right w:w="0" w:type="dxa"/>
            </w:tcMar>
          </w:tcPr>
          <w:p w14:paraId="0D074225" w14:textId="77777777" w:rsidR="00E13E73" w:rsidRPr="00AF458F" w:rsidRDefault="00E13E73" w:rsidP="006D4D07">
            <w:r w:rsidRPr="00AF458F">
              <w:rPr>
                <w:rFonts w:ascii="Times New Roman" w:eastAsia="Times New Roman" w:hAnsi="Times New Roman" w:cs="Times New Roman"/>
                <w:color w:val="000000"/>
                <w:w w:val="97"/>
              </w:rPr>
              <w:t>http://www.fizkulturavshkole.ru/ http://fizkultura-na5.ru/ http://www.fizkulturavshkole.ru/ http://fizkultura-na5.ru/</w:t>
            </w:r>
          </w:p>
        </w:tc>
      </w:tr>
      <w:tr w:rsidR="00E13E73" w:rsidRPr="00AF458F" w14:paraId="6EB89C6F" w14:textId="77777777" w:rsidTr="006D4D07">
        <w:trPr>
          <w:trHeight w:hRule="exact" w:val="624"/>
        </w:trPr>
        <w:tc>
          <w:tcPr>
            <w:tcW w:w="4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886001" w14:textId="77777777" w:rsidR="00E13E73" w:rsidRPr="00AF458F" w:rsidRDefault="00E13E73" w:rsidP="006D4D07">
            <w:pPr>
              <w:autoSpaceDE w:val="0"/>
              <w:autoSpaceDN w:val="0"/>
              <w:spacing w:before="78" w:after="0" w:line="230" w:lineRule="auto"/>
              <w:jc w:val="center"/>
            </w:pPr>
            <w:r w:rsidRPr="00AF458F">
              <w:rPr>
                <w:rFonts w:ascii="Times New Roman" w:eastAsia="Times New Roman" w:hAnsi="Times New Roman"/>
                <w:color w:val="000000"/>
                <w:w w:val="97"/>
              </w:rPr>
              <w:t>3.9.</w:t>
            </w:r>
          </w:p>
        </w:tc>
        <w:tc>
          <w:tcPr>
            <w:tcW w:w="8327" w:type="dxa"/>
            <w:tcBorders>
              <w:top w:val="single" w:sz="4" w:space="0" w:color="000000"/>
              <w:left w:val="single" w:sz="4" w:space="0" w:color="000000"/>
              <w:bottom w:val="single" w:sz="4" w:space="0" w:color="000000"/>
              <w:right w:val="single" w:sz="4" w:space="0" w:color="000000"/>
            </w:tcBorders>
            <w:tcMar>
              <w:left w:w="0" w:type="dxa"/>
              <w:right w:w="0" w:type="dxa"/>
            </w:tcMar>
          </w:tcPr>
          <w:p w14:paraId="5CD80B82" w14:textId="77777777" w:rsidR="00E13E73" w:rsidRPr="00AF458F" w:rsidRDefault="00E13E73" w:rsidP="006D4D07">
            <w:pPr>
              <w:autoSpaceDE w:val="0"/>
              <w:autoSpaceDN w:val="0"/>
              <w:spacing w:before="78" w:after="0" w:line="230" w:lineRule="auto"/>
              <w:ind w:left="72"/>
              <w:rPr>
                <w:lang w:val="ru-RU"/>
              </w:rPr>
            </w:pPr>
            <w:r w:rsidRPr="00AF458F">
              <w:rPr>
                <w:rFonts w:ascii="Times New Roman" w:eastAsia="Times New Roman" w:hAnsi="Times New Roman"/>
                <w:i/>
                <w:color w:val="000000"/>
                <w:w w:val="97"/>
                <w:lang w:val="ru-RU"/>
              </w:rPr>
              <w:t xml:space="preserve">Модуль «Гимнастика». </w:t>
            </w:r>
            <w:r w:rsidRPr="00AF458F">
              <w:rPr>
                <w:rFonts w:ascii="Times New Roman" w:eastAsia="Times New Roman" w:hAnsi="Times New Roman"/>
                <w:b/>
                <w:color w:val="000000"/>
                <w:w w:val="97"/>
                <w:lang w:val="ru-RU"/>
              </w:rPr>
              <w:t>Кувырок вперёд в группировке</w:t>
            </w:r>
          </w:p>
        </w:tc>
        <w:tc>
          <w:tcPr>
            <w:tcW w:w="539" w:type="dxa"/>
            <w:tcBorders>
              <w:top w:val="single" w:sz="4" w:space="0" w:color="000000"/>
              <w:left w:val="single" w:sz="4" w:space="0" w:color="000000"/>
              <w:bottom w:val="single" w:sz="4" w:space="0" w:color="000000"/>
              <w:right w:val="single" w:sz="4" w:space="0" w:color="000000"/>
            </w:tcBorders>
            <w:tcMar>
              <w:left w:w="0" w:type="dxa"/>
              <w:right w:w="0" w:type="dxa"/>
            </w:tcMar>
          </w:tcPr>
          <w:p w14:paraId="673E71E3" w14:textId="77777777" w:rsidR="00E13E73" w:rsidRPr="00AF458F" w:rsidRDefault="00E13E73" w:rsidP="006D4D07">
            <w:pPr>
              <w:autoSpaceDE w:val="0"/>
              <w:autoSpaceDN w:val="0"/>
              <w:spacing w:before="78" w:after="0" w:line="230" w:lineRule="auto"/>
              <w:ind w:left="72"/>
            </w:pPr>
            <w:r w:rsidRPr="00AF458F">
              <w:rPr>
                <w:rFonts w:ascii="Times New Roman" w:eastAsia="Times New Roman" w:hAnsi="Times New Roman"/>
                <w:color w:val="000000"/>
                <w:w w:val="97"/>
              </w:rPr>
              <w:t>1</w:t>
            </w:r>
          </w:p>
        </w:tc>
        <w:tc>
          <w:tcPr>
            <w:tcW w:w="11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1A3EE60" w14:textId="77777777" w:rsidR="00E13E73" w:rsidRPr="00AF458F" w:rsidRDefault="00E13E73" w:rsidP="006D4D07"/>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FCBBB4" w14:textId="77777777" w:rsidR="00E13E73" w:rsidRPr="00AF458F" w:rsidRDefault="00E13E73" w:rsidP="006D4D07">
            <w:r>
              <w:t>1</w:t>
            </w:r>
          </w:p>
        </w:tc>
        <w:tc>
          <w:tcPr>
            <w:tcW w:w="3725" w:type="dxa"/>
            <w:tcBorders>
              <w:top w:val="single" w:sz="4" w:space="0" w:color="000000"/>
              <w:left w:val="single" w:sz="4" w:space="0" w:color="000000"/>
              <w:bottom w:val="single" w:sz="4" w:space="0" w:color="000000"/>
              <w:right w:val="single" w:sz="4" w:space="0" w:color="000000"/>
            </w:tcBorders>
            <w:tcMar>
              <w:left w:w="0" w:type="dxa"/>
              <w:right w:w="0" w:type="dxa"/>
            </w:tcMar>
          </w:tcPr>
          <w:p w14:paraId="42B9D8A2" w14:textId="77777777" w:rsidR="00E13E73" w:rsidRPr="00AF458F" w:rsidRDefault="00E13E73" w:rsidP="006D4D07">
            <w:r w:rsidRPr="00AF458F">
              <w:rPr>
                <w:rFonts w:ascii="Times New Roman" w:eastAsia="Times New Roman" w:hAnsi="Times New Roman" w:cs="Times New Roman"/>
                <w:color w:val="000000"/>
                <w:w w:val="97"/>
              </w:rPr>
              <w:t>http://www.fizkulturavshkole.ru/ http://fizkultura-na5.ru/</w:t>
            </w:r>
          </w:p>
        </w:tc>
      </w:tr>
      <w:tr w:rsidR="00E13E73" w:rsidRPr="00AF458F" w14:paraId="4ACE31C8" w14:textId="77777777" w:rsidTr="006D4D07">
        <w:trPr>
          <w:trHeight w:hRule="exact" w:val="624"/>
        </w:trPr>
        <w:tc>
          <w:tcPr>
            <w:tcW w:w="4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564982" w14:textId="77777777" w:rsidR="00E13E73" w:rsidRPr="00AF458F" w:rsidRDefault="00E13E73" w:rsidP="006D4D07">
            <w:pPr>
              <w:autoSpaceDE w:val="0"/>
              <w:autoSpaceDN w:val="0"/>
              <w:spacing w:before="78" w:after="0" w:line="230" w:lineRule="auto"/>
              <w:jc w:val="center"/>
            </w:pPr>
            <w:r w:rsidRPr="00AF458F">
              <w:rPr>
                <w:rFonts w:ascii="Times New Roman" w:eastAsia="Times New Roman" w:hAnsi="Times New Roman"/>
                <w:color w:val="000000"/>
                <w:w w:val="97"/>
              </w:rPr>
              <w:t>3.10.</w:t>
            </w:r>
          </w:p>
        </w:tc>
        <w:tc>
          <w:tcPr>
            <w:tcW w:w="8327" w:type="dxa"/>
            <w:tcBorders>
              <w:top w:val="single" w:sz="4" w:space="0" w:color="000000"/>
              <w:left w:val="single" w:sz="4" w:space="0" w:color="000000"/>
              <w:bottom w:val="single" w:sz="4" w:space="0" w:color="000000"/>
              <w:right w:val="single" w:sz="4" w:space="0" w:color="000000"/>
            </w:tcBorders>
            <w:tcMar>
              <w:left w:w="0" w:type="dxa"/>
              <w:right w:w="0" w:type="dxa"/>
            </w:tcMar>
          </w:tcPr>
          <w:p w14:paraId="784ECB60" w14:textId="77777777" w:rsidR="00E13E73" w:rsidRPr="00AF458F" w:rsidRDefault="00E13E73" w:rsidP="006D4D07">
            <w:pPr>
              <w:autoSpaceDE w:val="0"/>
              <w:autoSpaceDN w:val="0"/>
              <w:spacing w:before="78" w:after="0" w:line="230" w:lineRule="auto"/>
              <w:ind w:left="72"/>
              <w:rPr>
                <w:lang w:val="ru-RU"/>
              </w:rPr>
            </w:pPr>
            <w:r w:rsidRPr="00AF458F">
              <w:rPr>
                <w:rFonts w:ascii="Times New Roman" w:eastAsia="Times New Roman" w:hAnsi="Times New Roman"/>
                <w:i/>
                <w:color w:val="000000"/>
                <w:w w:val="97"/>
                <w:lang w:val="ru-RU"/>
              </w:rPr>
              <w:t xml:space="preserve">Модуль «Гимнастика». </w:t>
            </w:r>
            <w:r w:rsidRPr="00AF458F">
              <w:rPr>
                <w:rFonts w:ascii="Times New Roman" w:eastAsia="Times New Roman" w:hAnsi="Times New Roman"/>
                <w:b/>
                <w:color w:val="000000"/>
                <w:w w:val="97"/>
                <w:lang w:val="ru-RU"/>
              </w:rPr>
              <w:t>Кувырок назад в группировке</w:t>
            </w:r>
          </w:p>
        </w:tc>
        <w:tc>
          <w:tcPr>
            <w:tcW w:w="539" w:type="dxa"/>
            <w:tcBorders>
              <w:top w:val="single" w:sz="4" w:space="0" w:color="000000"/>
              <w:left w:val="single" w:sz="4" w:space="0" w:color="000000"/>
              <w:bottom w:val="single" w:sz="4" w:space="0" w:color="000000"/>
              <w:right w:val="single" w:sz="4" w:space="0" w:color="000000"/>
            </w:tcBorders>
            <w:tcMar>
              <w:left w:w="0" w:type="dxa"/>
              <w:right w:w="0" w:type="dxa"/>
            </w:tcMar>
          </w:tcPr>
          <w:p w14:paraId="01DD2933" w14:textId="77777777" w:rsidR="00E13E73" w:rsidRPr="00AF458F" w:rsidRDefault="00E13E73" w:rsidP="006D4D07">
            <w:pPr>
              <w:autoSpaceDE w:val="0"/>
              <w:autoSpaceDN w:val="0"/>
              <w:spacing w:before="78" w:after="0" w:line="230" w:lineRule="auto"/>
              <w:ind w:left="72"/>
            </w:pPr>
            <w:r w:rsidRPr="00AF458F">
              <w:rPr>
                <w:rFonts w:ascii="Times New Roman" w:eastAsia="Times New Roman" w:hAnsi="Times New Roman"/>
                <w:color w:val="000000"/>
                <w:w w:val="97"/>
              </w:rPr>
              <w:t>1</w:t>
            </w:r>
          </w:p>
        </w:tc>
        <w:tc>
          <w:tcPr>
            <w:tcW w:w="11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823ECE" w14:textId="77777777" w:rsidR="00E13E73" w:rsidRPr="00AF458F" w:rsidRDefault="00E13E73" w:rsidP="006D4D07"/>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B01DEF" w14:textId="77777777" w:rsidR="00E13E73" w:rsidRPr="00AF458F" w:rsidRDefault="00E13E73" w:rsidP="006D4D07">
            <w:r>
              <w:t>1</w:t>
            </w:r>
          </w:p>
        </w:tc>
        <w:tc>
          <w:tcPr>
            <w:tcW w:w="3725" w:type="dxa"/>
            <w:tcBorders>
              <w:top w:val="single" w:sz="4" w:space="0" w:color="000000"/>
              <w:left w:val="single" w:sz="4" w:space="0" w:color="000000"/>
              <w:bottom w:val="single" w:sz="4" w:space="0" w:color="000000"/>
              <w:right w:val="single" w:sz="4" w:space="0" w:color="000000"/>
            </w:tcBorders>
            <w:tcMar>
              <w:left w:w="0" w:type="dxa"/>
              <w:right w:w="0" w:type="dxa"/>
            </w:tcMar>
          </w:tcPr>
          <w:p w14:paraId="3E79340A" w14:textId="77777777" w:rsidR="00E13E73" w:rsidRPr="00AF458F" w:rsidRDefault="00E13E73" w:rsidP="006D4D07">
            <w:r w:rsidRPr="00AF458F">
              <w:rPr>
                <w:rFonts w:ascii="Times New Roman" w:eastAsia="Times New Roman" w:hAnsi="Times New Roman" w:cs="Times New Roman"/>
                <w:color w:val="000000"/>
                <w:w w:val="97"/>
              </w:rPr>
              <w:t>http://www.fizkulturavshkole.ru/ http://fizkultura-na5.ru/</w:t>
            </w:r>
          </w:p>
        </w:tc>
      </w:tr>
      <w:tr w:rsidR="00E13E73" w:rsidRPr="00AF458F" w14:paraId="01C62F68" w14:textId="77777777" w:rsidTr="006D4D07">
        <w:trPr>
          <w:trHeight w:hRule="exact" w:val="624"/>
        </w:trPr>
        <w:tc>
          <w:tcPr>
            <w:tcW w:w="476" w:type="dxa"/>
            <w:tcBorders>
              <w:top w:val="single" w:sz="4" w:space="0" w:color="000000"/>
              <w:left w:val="single" w:sz="4" w:space="0" w:color="000000"/>
              <w:bottom w:val="single" w:sz="5" w:space="0" w:color="000000"/>
              <w:right w:val="single" w:sz="4" w:space="0" w:color="000000"/>
            </w:tcBorders>
            <w:tcMar>
              <w:left w:w="0" w:type="dxa"/>
              <w:right w:w="0" w:type="dxa"/>
            </w:tcMar>
          </w:tcPr>
          <w:p w14:paraId="6358B0CD" w14:textId="77777777" w:rsidR="00E13E73" w:rsidRPr="00AF458F" w:rsidRDefault="00E13E73" w:rsidP="006D4D07">
            <w:pPr>
              <w:autoSpaceDE w:val="0"/>
              <w:autoSpaceDN w:val="0"/>
              <w:spacing w:before="78" w:after="0" w:line="230" w:lineRule="auto"/>
              <w:jc w:val="center"/>
            </w:pPr>
            <w:r w:rsidRPr="00AF458F">
              <w:rPr>
                <w:rFonts w:ascii="Times New Roman" w:eastAsia="Times New Roman" w:hAnsi="Times New Roman"/>
                <w:color w:val="000000"/>
                <w:w w:val="97"/>
              </w:rPr>
              <w:t>3.11.</w:t>
            </w:r>
          </w:p>
        </w:tc>
        <w:tc>
          <w:tcPr>
            <w:tcW w:w="8327" w:type="dxa"/>
            <w:tcBorders>
              <w:top w:val="single" w:sz="4" w:space="0" w:color="000000"/>
              <w:left w:val="single" w:sz="4" w:space="0" w:color="000000"/>
              <w:bottom w:val="single" w:sz="5" w:space="0" w:color="000000"/>
              <w:right w:val="single" w:sz="4" w:space="0" w:color="000000"/>
            </w:tcBorders>
            <w:tcMar>
              <w:left w:w="0" w:type="dxa"/>
              <w:right w:w="0" w:type="dxa"/>
            </w:tcMar>
          </w:tcPr>
          <w:p w14:paraId="5C839EEF" w14:textId="77777777" w:rsidR="00E13E73" w:rsidRPr="00AF458F" w:rsidRDefault="00E13E73" w:rsidP="006D4D07">
            <w:pPr>
              <w:autoSpaceDE w:val="0"/>
              <w:autoSpaceDN w:val="0"/>
              <w:spacing w:before="78" w:after="0" w:line="230" w:lineRule="auto"/>
              <w:ind w:left="72"/>
              <w:rPr>
                <w:lang w:val="ru-RU"/>
              </w:rPr>
            </w:pPr>
            <w:r w:rsidRPr="00AF458F">
              <w:rPr>
                <w:rFonts w:ascii="Times New Roman" w:eastAsia="Times New Roman" w:hAnsi="Times New Roman"/>
                <w:i/>
                <w:color w:val="000000"/>
                <w:w w:val="97"/>
                <w:lang w:val="ru-RU"/>
              </w:rPr>
              <w:t xml:space="preserve">Модуль «Гимнастика». </w:t>
            </w:r>
            <w:r w:rsidRPr="00AF458F">
              <w:rPr>
                <w:rFonts w:ascii="Times New Roman" w:eastAsia="Times New Roman" w:hAnsi="Times New Roman"/>
                <w:b/>
                <w:color w:val="000000"/>
                <w:w w:val="97"/>
                <w:lang w:val="ru-RU"/>
              </w:rPr>
              <w:t>Кувырок вперёд ноги «скрёстно»</w:t>
            </w:r>
          </w:p>
        </w:tc>
        <w:tc>
          <w:tcPr>
            <w:tcW w:w="539" w:type="dxa"/>
            <w:tcBorders>
              <w:top w:val="single" w:sz="4" w:space="0" w:color="000000"/>
              <w:left w:val="single" w:sz="4" w:space="0" w:color="000000"/>
              <w:bottom w:val="single" w:sz="5" w:space="0" w:color="000000"/>
              <w:right w:val="single" w:sz="4" w:space="0" w:color="000000"/>
            </w:tcBorders>
            <w:tcMar>
              <w:left w:w="0" w:type="dxa"/>
              <w:right w:w="0" w:type="dxa"/>
            </w:tcMar>
          </w:tcPr>
          <w:p w14:paraId="40751755" w14:textId="77777777" w:rsidR="00E13E73" w:rsidRPr="00AF458F" w:rsidRDefault="00E13E73" w:rsidP="006D4D07">
            <w:pPr>
              <w:autoSpaceDE w:val="0"/>
              <w:autoSpaceDN w:val="0"/>
              <w:spacing w:before="78" w:after="0" w:line="230" w:lineRule="auto"/>
              <w:ind w:left="72"/>
            </w:pPr>
            <w:r w:rsidRPr="00AF458F">
              <w:rPr>
                <w:rFonts w:ascii="Times New Roman" w:eastAsia="Times New Roman" w:hAnsi="Times New Roman"/>
                <w:color w:val="000000"/>
                <w:w w:val="97"/>
              </w:rPr>
              <w:t>1</w:t>
            </w:r>
          </w:p>
        </w:tc>
        <w:tc>
          <w:tcPr>
            <w:tcW w:w="1128" w:type="dxa"/>
            <w:tcBorders>
              <w:top w:val="single" w:sz="4" w:space="0" w:color="000000"/>
              <w:left w:val="single" w:sz="4" w:space="0" w:color="000000"/>
              <w:bottom w:val="single" w:sz="5" w:space="0" w:color="000000"/>
              <w:right w:val="single" w:sz="4" w:space="0" w:color="000000"/>
            </w:tcBorders>
            <w:tcMar>
              <w:left w:w="0" w:type="dxa"/>
              <w:right w:w="0" w:type="dxa"/>
            </w:tcMar>
          </w:tcPr>
          <w:p w14:paraId="670CEFEB" w14:textId="77777777" w:rsidR="00E13E73" w:rsidRPr="00AF458F" w:rsidRDefault="00E13E73" w:rsidP="006D4D07"/>
        </w:tc>
        <w:tc>
          <w:tcPr>
            <w:tcW w:w="1164" w:type="dxa"/>
            <w:tcBorders>
              <w:top w:val="single" w:sz="4" w:space="0" w:color="000000"/>
              <w:left w:val="single" w:sz="4" w:space="0" w:color="000000"/>
              <w:bottom w:val="single" w:sz="5" w:space="0" w:color="000000"/>
              <w:right w:val="single" w:sz="4" w:space="0" w:color="000000"/>
            </w:tcBorders>
            <w:tcMar>
              <w:left w:w="0" w:type="dxa"/>
              <w:right w:w="0" w:type="dxa"/>
            </w:tcMar>
          </w:tcPr>
          <w:p w14:paraId="765CF49E" w14:textId="77777777" w:rsidR="00E13E73" w:rsidRPr="00AF458F" w:rsidRDefault="00E13E73" w:rsidP="006D4D07">
            <w:r>
              <w:t>1</w:t>
            </w:r>
          </w:p>
        </w:tc>
        <w:tc>
          <w:tcPr>
            <w:tcW w:w="3725" w:type="dxa"/>
            <w:tcBorders>
              <w:top w:val="single" w:sz="4" w:space="0" w:color="000000"/>
              <w:left w:val="single" w:sz="4" w:space="0" w:color="000000"/>
              <w:bottom w:val="single" w:sz="5" w:space="0" w:color="000000"/>
              <w:right w:val="single" w:sz="4" w:space="0" w:color="000000"/>
            </w:tcBorders>
            <w:tcMar>
              <w:left w:w="0" w:type="dxa"/>
              <w:right w:w="0" w:type="dxa"/>
            </w:tcMar>
          </w:tcPr>
          <w:p w14:paraId="672140F7" w14:textId="77777777" w:rsidR="00E13E73" w:rsidRPr="00AF458F" w:rsidRDefault="00E13E73" w:rsidP="006D4D07">
            <w:r w:rsidRPr="00AF458F">
              <w:rPr>
                <w:rFonts w:ascii="Times New Roman" w:eastAsia="Times New Roman" w:hAnsi="Times New Roman" w:cs="Times New Roman"/>
                <w:color w:val="000000"/>
                <w:w w:val="97"/>
              </w:rPr>
              <w:t>http://www.fizkulturavshkole.ru/ http://fizkultura-na5.ru/</w:t>
            </w:r>
          </w:p>
        </w:tc>
      </w:tr>
      <w:tr w:rsidR="00E13E73" w:rsidRPr="00AF458F" w14:paraId="7A586C74" w14:textId="77777777" w:rsidTr="006D4D07">
        <w:trPr>
          <w:trHeight w:hRule="exact" w:val="628"/>
        </w:trPr>
        <w:tc>
          <w:tcPr>
            <w:tcW w:w="476" w:type="dxa"/>
            <w:tcBorders>
              <w:top w:val="single" w:sz="5" w:space="0" w:color="000000"/>
              <w:left w:val="single" w:sz="4" w:space="0" w:color="000000"/>
              <w:bottom w:val="single" w:sz="4" w:space="0" w:color="000000"/>
              <w:right w:val="single" w:sz="4" w:space="0" w:color="000000"/>
            </w:tcBorders>
            <w:tcMar>
              <w:left w:w="0" w:type="dxa"/>
              <w:right w:w="0" w:type="dxa"/>
            </w:tcMar>
          </w:tcPr>
          <w:p w14:paraId="2B155CEF" w14:textId="77777777" w:rsidR="00E13E73" w:rsidRPr="00AF458F" w:rsidRDefault="00E13E73" w:rsidP="006D4D07">
            <w:pPr>
              <w:autoSpaceDE w:val="0"/>
              <w:autoSpaceDN w:val="0"/>
              <w:spacing w:before="76" w:after="0" w:line="230" w:lineRule="auto"/>
              <w:jc w:val="center"/>
            </w:pPr>
            <w:r w:rsidRPr="00AF458F">
              <w:rPr>
                <w:rFonts w:ascii="Times New Roman" w:eastAsia="Times New Roman" w:hAnsi="Times New Roman"/>
                <w:color w:val="000000"/>
                <w:w w:val="97"/>
              </w:rPr>
              <w:t>3.12.</w:t>
            </w:r>
          </w:p>
        </w:tc>
        <w:tc>
          <w:tcPr>
            <w:tcW w:w="8327" w:type="dxa"/>
            <w:tcBorders>
              <w:top w:val="single" w:sz="5" w:space="0" w:color="000000"/>
              <w:left w:val="single" w:sz="4" w:space="0" w:color="000000"/>
              <w:bottom w:val="single" w:sz="4" w:space="0" w:color="000000"/>
              <w:right w:val="single" w:sz="4" w:space="0" w:color="000000"/>
            </w:tcBorders>
            <w:tcMar>
              <w:left w:w="0" w:type="dxa"/>
              <w:right w:w="0" w:type="dxa"/>
            </w:tcMar>
          </w:tcPr>
          <w:p w14:paraId="6D9B007C" w14:textId="77777777" w:rsidR="00E13E73" w:rsidRPr="00AF458F" w:rsidRDefault="00E13E73" w:rsidP="006D4D07">
            <w:pPr>
              <w:autoSpaceDE w:val="0"/>
              <w:autoSpaceDN w:val="0"/>
              <w:spacing w:before="76" w:after="0" w:line="230" w:lineRule="auto"/>
              <w:ind w:left="72"/>
              <w:rPr>
                <w:lang w:val="ru-RU"/>
              </w:rPr>
            </w:pPr>
            <w:r w:rsidRPr="00AF458F">
              <w:rPr>
                <w:rFonts w:ascii="Times New Roman" w:eastAsia="Times New Roman" w:hAnsi="Times New Roman"/>
                <w:i/>
                <w:color w:val="000000"/>
                <w:w w:val="97"/>
                <w:lang w:val="ru-RU"/>
              </w:rPr>
              <w:t xml:space="preserve">Модуль «Гимнастика». </w:t>
            </w:r>
            <w:r w:rsidRPr="00AF458F">
              <w:rPr>
                <w:rFonts w:ascii="Times New Roman" w:eastAsia="Times New Roman" w:hAnsi="Times New Roman"/>
                <w:b/>
                <w:color w:val="000000"/>
                <w:w w:val="97"/>
                <w:lang w:val="ru-RU"/>
              </w:rPr>
              <w:t>Кувырок назад из стойки на лопатках</w:t>
            </w:r>
          </w:p>
        </w:tc>
        <w:tc>
          <w:tcPr>
            <w:tcW w:w="539" w:type="dxa"/>
            <w:tcBorders>
              <w:top w:val="single" w:sz="5" w:space="0" w:color="000000"/>
              <w:left w:val="single" w:sz="4" w:space="0" w:color="000000"/>
              <w:bottom w:val="single" w:sz="4" w:space="0" w:color="000000"/>
              <w:right w:val="single" w:sz="4" w:space="0" w:color="000000"/>
            </w:tcBorders>
            <w:tcMar>
              <w:left w:w="0" w:type="dxa"/>
              <w:right w:w="0" w:type="dxa"/>
            </w:tcMar>
          </w:tcPr>
          <w:p w14:paraId="6E6E86B6" w14:textId="77777777" w:rsidR="00E13E73" w:rsidRPr="00AF458F" w:rsidRDefault="00E13E73" w:rsidP="006D4D07">
            <w:pPr>
              <w:autoSpaceDE w:val="0"/>
              <w:autoSpaceDN w:val="0"/>
              <w:spacing w:before="76" w:after="0" w:line="230" w:lineRule="auto"/>
              <w:ind w:left="72"/>
            </w:pPr>
            <w:r w:rsidRPr="00AF458F">
              <w:rPr>
                <w:rFonts w:ascii="Times New Roman" w:eastAsia="Times New Roman" w:hAnsi="Times New Roman"/>
                <w:color w:val="000000"/>
                <w:w w:val="97"/>
              </w:rPr>
              <w:t>1</w:t>
            </w:r>
          </w:p>
        </w:tc>
        <w:tc>
          <w:tcPr>
            <w:tcW w:w="1128" w:type="dxa"/>
            <w:tcBorders>
              <w:top w:val="single" w:sz="5" w:space="0" w:color="000000"/>
              <w:left w:val="single" w:sz="4" w:space="0" w:color="000000"/>
              <w:bottom w:val="single" w:sz="4" w:space="0" w:color="000000"/>
              <w:right w:val="single" w:sz="4" w:space="0" w:color="000000"/>
            </w:tcBorders>
            <w:tcMar>
              <w:left w:w="0" w:type="dxa"/>
              <w:right w:w="0" w:type="dxa"/>
            </w:tcMar>
          </w:tcPr>
          <w:p w14:paraId="2132E317" w14:textId="77777777" w:rsidR="00E13E73" w:rsidRPr="00AF458F" w:rsidRDefault="00E13E73" w:rsidP="006D4D07"/>
        </w:tc>
        <w:tc>
          <w:tcPr>
            <w:tcW w:w="1164" w:type="dxa"/>
            <w:tcBorders>
              <w:top w:val="single" w:sz="5" w:space="0" w:color="000000"/>
              <w:left w:val="single" w:sz="4" w:space="0" w:color="000000"/>
              <w:bottom w:val="single" w:sz="4" w:space="0" w:color="000000"/>
              <w:right w:val="single" w:sz="4" w:space="0" w:color="000000"/>
            </w:tcBorders>
            <w:tcMar>
              <w:left w:w="0" w:type="dxa"/>
              <w:right w:w="0" w:type="dxa"/>
            </w:tcMar>
          </w:tcPr>
          <w:p w14:paraId="383E9D48" w14:textId="77777777" w:rsidR="00E13E73" w:rsidRPr="00AF458F" w:rsidRDefault="00E13E73" w:rsidP="006D4D07">
            <w:r>
              <w:t>1</w:t>
            </w:r>
          </w:p>
        </w:tc>
        <w:tc>
          <w:tcPr>
            <w:tcW w:w="3725" w:type="dxa"/>
            <w:tcBorders>
              <w:top w:val="single" w:sz="5" w:space="0" w:color="000000"/>
              <w:left w:val="single" w:sz="4" w:space="0" w:color="000000"/>
              <w:bottom w:val="single" w:sz="4" w:space="0" w:color="000000"/>
              <w:right w:val="single" w:sz="4" w:space="0" w:color="000000"/>
            </w:tcBorders>
            <w:tcMar>
              <w:left w:w="0" w:type="dxa"/>
              <w:right w:w="0" w:type="dxa"/>
            </w:tcMar>
          </w:tcPr>
          <w:p w14:paraId="5524A846" w14:textId="77777777" w:rsidR="00E13E73" w:rsidRPr="00AF458F" w:rsidRDefault="00E13E73" w:rsidP="006D4D07">
            <w:r w:rsidRPr="00AF458F">
              <w:rPr>
                <w:rFonts w:ascii="Times New Roman" w:eastAsia="Times New Roman" w:hAnsi="Times New Roman" w:cs="Times New Roman"/>
                <w:color w:val="000000"/>
                <w:w w:val="97"/>
              </w:rPr>
              <w:t>http://www.fizkulturavshkole.ru/ http://fizkultura-na5.ru/</w:t>
            </w:r>
          </w:p>
        </w:tc>
      </w:tr>
      <w:tr w:rsidR="00E13E73" w:rsidRPr="00AF458F" w14:paraId="03A9B159" w14:textId="77777777" w:rsidTr="006D4D07">
        <w:trPr>
          <w:trHeight w:hRule="exact" w:val="624"/>
        </w:trPr>
        <w:tc>
          <w:tcPr>
            <w:tcW w:w="4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4594FA" w14:textId="77777777" w:rsidR="00E13E73" w:rsidRPr="00AF458F" w:rsidRDefault="00E13E73" w:rsidP="006D4D07">
            <w:pPr>
              <w:autoSpaceDE w:val="0"/>
              <w:autoSpaceDN w:val="0"/>
              <w:spacing w:before="76" w:after="0" w:line="233" w:lineRule="auto"/>
              <w:jc w:val="center"/>
            </w:pPr>
            <w:r w:rsidRPr="00AF458F">
              <w:rPr>
                <w:rFonts w:ascii="Times New Roman" w:eastAsia="Times New Roman" w:hAnsi="Times New Roman"/>
                <w:color w:val="000000"/>
                <w:w w:val="97"/>
              </w:rPr>
              <w:t>3.13.</w:t>
            </w:r>
          </w:p>
        </w:tc>
        <w:tc>
          <w:tcPr>
            <w:tcW w:w="8327" w:type="dxa"/>
            <w:tcBorders>
              <w:top w:val="single" w:sz="4" w:space="0" w:color="000000"/>
              <w:left w:val="single" w:sz="4" w:space="0" w:color="000000"/>
              <w:bottom w:val="single" w:sz="4" w:space="0" w:color="000000"/>
              <w:right w:val="single" w:sz="4" w:space="0" w:color="000000"/>
            </w:tcBorders>
            <w:tcMar>
              <w:left w:w="0" w:type="dxa"/>
              <w:right w:w="0" w:type="dxa"/>
            </w:tcMar>
          </w:tcPr>
          <w:p w14:paraId="617117F4" w14:textId="77777777" w:rsidR="00E13E73" w:rsidRPr="00AF458F" w:rsidRDefault="00E13E73" w:rsidP="006D4D07">
            <w:pPr>
              <w:autoSpaceDE w:val="0"/>
              <w:autoSpaceDN w:val="0"/>
              <w:spacing w:before="76" w:after="0" w:line="233" w:lineRule="auto"/>
              <w:ind w:left="72"/>
              <w:rPr>
                <w:lang w:val="ru-RU"/>
              </w:rPr>
            </w:pPr>
            <w:r w:rsidRPr="00AF458F">
              <w:rPr>
                <w:rFonts w:ascii="Times New Roman" w:eastAsia="Times New Roman" w:hAnsi="Times New Roman"/>
                <w:i/>
                <w:color w:val="000000"/>
                <w:w w:val="97"/>
                <w:lang w:val="ru-RU"/>
              </w:rPr>
              <w:t xml:space="preserve">Модуль «Гимнастика». </w:t>
            </w:r>
            <w:r w:rsidRPr="00AF458F">
              <w:rPr>
                <w:rFonts w:ascii="Times New Roman" w:eastAsia="Times New Roman" w:hAnsi="Times New Roman"/>
                <w:b/>
                <w:color w:val="000000"/>
                <w:w w:val="97"/>
                <w:lang w:val="ru-RU"/>
              </w:rPr>
              <w:t>Опорный прыжок на гимнастического козла</w:t>
            </w:r>
          </w:p>
        </w:tc>
        <w:tc>
          <w:tcPr>
            <w:tcW w:w="539" w:type="dxa"/>
            <w:tcBorders>
              <w:top w:val="single" w:sz="4" w:space="0" w:color="000000"/>
              <w:left w:val="single" w:sz="4" w:space="0" w:color="000000"/>
              <w:bottom w:val="single" w:sz="4" w:space="0" w:color="000000"/>
              <w:right w:val="single" w:sz="4" w:space="0" w:color="000000"/>
            </w:tcBorders>
            <w:tcMar>
              <w:left w:w="0" w:type="dxa"/>
              <w:right w:w="0" w:type="dxa"/>
            </w:tcMar>
          </w:tcPr>
          <w:p w14:paraId="4AB0E360" w14:textId="77777777" w:rsidR="00E13E73" w:rsidRPr="00AF458F" w:rsidRDefault="00E13E73" w:rsidP="006D4D07">
            <w:pPr>
              <w:autoSpaceDE w:val="0"/>
              <w:autoSpaceDN w:val="0"/>
              <w:spacing w:before="76" w:after="0" w:line="233" w:lineRule="auto"/>
              <w:ind w:left="72"/>
            </w:pPr>
            <w:r w:rsidRPr="00AF458F">
              <w:rPr>
                <w:rFonts w:ascii="Times New Roman" w:eastAsia="Times New Roman" w:hAnsi="Times New Roman"/>
                <w:color w:val="000000"/>
                <w:w w:val="97"/>
              </w:rPr>
              <w:t>1</w:t>
            </w:r>
          </w:p>
        </w:tc>
        <w:tc>
          <w:tcPr>
            <w:tcW w:w="11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0FBDC0" w14:textId="77777777" w:rsidR="00E13E73" w:rsidRPr="00AF458F" w:rsidRDefault="00E13E73" w:rsidP="006D4D07"/>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EF73D3" w14:textId="77777777" w:rsidR="00E13E73" w:rsidRPr="00AF458F" w:rsidRDefault="00E13E73" w:rsidP="006D4D07">
            <w:r>
              <w:t>1</w:t>
            </w:r>
          </w:p>
        </w:tc>
        <w:tc>
          <w:tcPr>
            <w:tcW w:w="3725" w:type="dxa"/>
            <w:tcBorders>
              <w:top w:val="single" w:sz="4" w:space="0" w:color="000000"/>
              <w:left w:val="single" w:sz="4" w:space="0" w:color="000000"/>
              <w:bottom w:val="single" w:sz="4" w:space="0" w:color="000000"/>
              <w:right w:val="single" w:sz="4" w:space="0" w:color="000000"/>
            </w:tcBorders>
            <w:tcMar>
              <w:left w:w="0" w:type="dxa"/>
              <w:right w:w="0" w:type="dxa"/>
            </w:tcMar>
          </w:tcPr>
          <w:p w14:paraId="123B2FE9" w14:textId="77777777" w:rsidR="00E13E73" w:rsidRPr="00AF458F" w:rsidRDefault="00E13E73" w:rsidP="006D4D07">
            <w:r w:rsidRPr="00AF458F">
              <w:rPr>
                <w:rFonts w:ascii="Times New Roman" w:eastAsia="Times New Roman" w:hAnsi="Times New Roman" w:cs="Times New Roman"/>
                <w:color w:val="000000"/>
                <w:w w:val="97"/>
              </w:rPr>
              <w:t>http://www.fizkulturavshkole.ru/ http://fizkultura-na5.ru/</w:t>
            </w:r>
          </w:p>
        </w:tc>
      </w:tr>
      <w:tr w:rsidR="00E13E73" w:rsidRPr="00AF458F" w14:paraId="48C020A6" w14:textId="77777777" w:rsidTr="006D4D07">
        <w:trPr>
          <w:trHeight w:hRule="exact" w:val="624"/>
        </w:trPr>
        <w:tc>
          <w:tcPr>
            <w:tcW w:w="4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05638C" w14:textId="77777777" w:rsidR="00E13E73" w:rsidRPr="00AF458F" w:rsidRDefault="00E13E73" w:rsidP="006D4D07">
            <w:pPr>
              <w:autoSpaceDE w:val="0"/>
              <w:autoSpaceDN w:val="0"/>
              <w:spacing w:before="76" w:after="0" w:line="233" w:lineRule="auto"/>
              <w:jc w:val="center"/>
            </w:pPr>
            <w:r w:rsidRPr="00AF458F">
              <w:rPr>
                <w:rFonts w:ascii="Times New Roman" w:eastAsia="Times New Roman" w:hAnsi="Times New Roman"/>
                <w:color w:val="000000"/>
                <w:w w:val="97"/>
              </w:rPr>
              <w:t>3.14.</w:t>
            </w:r>
          </w:p>
        </w:tc>
        <w:tc>
          <w:tcPr>
            <w:tcW w:w="8327" w:type="dxa"/>
            <w:tcBorders>
              <w:top w:val="single" w:sz="4" w:space="0" w:color="000000"/>
              <w:left w:val="single" w:sz="4" w:space="0" w:color="000000"/>
              <w:bottom w:val="single" w:sz="4" w:space="0" w:color="000000"/>
              <w:right w:val="single" w:sz="4" w:space="0" w:color="000000"/>
            </w:tcBorders>
            <w:tcMar>
              <w:left w:w="0" w:type="dxa"/>
              <w:right w:w="0" w:type="dxa"/>
            </w:tcMar>
          </w:tcPr>
          <w:p w14:paraId="09C8BEE4" w14:textId="77777777" w:rsidR="00E13E73" w:rsidRPr="00AF458F" w:rsidRDefault="00E13E73" w:rsidP="006D4D07">
            <w:pPr>
              <w:autoSpaceDE w:val="0"/>
              <w:autoSpaceDN w:val="0"/>
              <w:spacing w:before="76" w:after="0" w:line="233" w:lineRule="auto"/>
              <w:ind w:left="72"/>
              <w:rPr>
                <w:lang w:val="ru-RU"/>
              </w:rPr>
            </w:pPr>
            <w:r w:rsidRPr="00AF458F">
              <w:rPr>
                <w:rFonts w:ascii="Times New Roman" w:eastAsia="Times New Roman" w:hAnsi="Times New Roman"/>
                <w:i/>
                <w:color w:val="000000"/>
                <w:w w:val="97"/>
                <w:lang w:val="ru-RU"/>
              </w:rPr>
              <w:t xml:space="preserve">Модуль «Гимнастика». </w:t>
            </w:r>
            <w:r w:rsidRPr="00AF458F">
              <w:rPr>
                <w:rFonts w:ascii="Times New Roman" w:eastAsia="Times New Roman" w:hAnsi="Times New Roman"/>
                <w:b/>
                <w:color w:val="000000"/>
                <w:w w:val="97"/>
                <w:lang w:val="ru-RU"/>
              </w:rPr>
              <w:t>Гимнастическая комбинация на низком гимнастическом бревне</w:t>
            </w:r>
          </w:p>
        </w:tc>
        <w:tc>
          <w:tcPr>
            <w:tcW w:w="539" w:type="dxa"/>
            <w:tcBorders>
              <w:top w:val="single" w:sz="4" w:space="0" w:color="000000"/>
              <w:left w:val="single" w:sz="4" w:space="0" w:color="000000"/>
              <w:bottom w:val="single" w:sz="4" w:space="0" w:color="000000"/>
              <w:right w:val="single" w:sz="4" w:space="0" w:color="000000"/>
            </w:tcBorders>
            <w:tcMar>
              <w:left w:w="0" w:type="dxa"/>
              <w:right w:w="0" w:type="dxa"/>
            </w:tcMar>
          </w:tcPr>
          <w:p w14:paraId="754FD9D0" w14:textId="77777777" w:rsidR="00E13E73" w:rsidRPr="00AF458F" w:rsidRDefault="00E13E73" w:rsidP="006D4D07">
            <w:pPr>
              <w:autoSpaceDE w:val="0"/>
              <w:autoSpaceDN w:val="0"/>
              <w:spacing w:before="76" w:after="0" w:line="233" w:lineRule="auto"/>
              <w:ind w:left="72"/>
            </w:pPr>
            <w:r w:rsidRPr="00AF458F">
              <w:rPr>
                <w:rFonts w:ascii="Times New Roman" w:eastAsia="Times New Roman" w:hAnsi="Times New Roman"/>
                <w:color w:val="000000"/>
                <w:w w:val="97"/>
              </w:rPr>
              <w:t>1</w:t>
            </w:r>
          </w:p>
        </w:tc>
        <w:tc>
          <w:tcPr>
            <w:tcW w:w="11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63E81E" w14:textId="77777777" w:rsidR="00E13E73" w:rsidRPr="00AF458F" w:rsidRDefault="00E13E73" w:rsidP="006D4D07"/>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CC7B92" w14:textId="77777777" w:rsidR="00E13E73" w:rsidRPr="00AF458F" w:rsidRDefault="00E13E73" w:rsidP="006D4D07">
            <w:r>
              <w:t>1</w:t>
            </w:r>
          </w:p>
        </w:tc>
        <w:tc>
          <w:tcPr>
            <w:tcW w:w="3725" w:type="dxa"/>
            <w:tcBorders>
              <w:top w:val="single" w:sz="4" w:space="0" w:color="000000"/>
              <w:left w:val="single" w:sz="4" w:space="0" w:color="000000"/>
              <w:bottom w:val="single" w:sz="4" w:space="0" w:color="000000"/>
              <w:right w:val="single" w:sz="4" w:space="0" w:color="000000"/>
            </w:tcBorders>
            <w:tcMar>
              <w:left w:w="0" w:type="dxa"/>
              <w:right w:w="0" w:type="dxa"/>
            </w:tcMar>
          </w:tcPr>
          <w:p w14:paraId="11AD847B" w14:textId="77777777" w:rsidR="00E13E73" w:rsidRPr="00AF458F" w:rsidRDefault="00E13E73" w:rsidP="006D4D07">
            <w:r w:rsidRPr="00AF458F">
              <w:rPr>
                <w:rFonts w:ascii="Times New Roman" w:eastAsia="Times New Roman" w:hAnsi="Times New Roman" w:cs="Times New Roman"/>
                <w:color w:val="000000"/>
                <w:w w:val="97"/>
              </w:rPr>
              <w:t>http://www.fizkulturavshkole.ru/ http://fizkultura-na5.ru/</w:t>
            </w:r>
          </w:p>
        </w:tc>
      </w:tr>
      <w:tr w:rsidR="00E13E73" w:rsidRPr="00AF458F" w14:paraId="4A9B3701" w14:textId="77777777" w:rsidTr="006D4D07">
        <w:trPr>
          <w:trHeight w:hRule="exact" w:val="624"/>
        </w:trPr>
        <w:tc>
          <w:tcPr>
            <w:tcW w:w="4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B16277" w14:textId="77777777" w:rsidR="00E13E73" w:rsidRPr="00AF458F" w:rsidRDefault="00E13E73" w:rsidP="006D4D07">
            <w:pPr>
              <w:autoSpaceDE w:val="0"/>
              <w:autoSpaceDN w:val="0"/>
              <w:spacing w:before="76" w:after="0" w:line="233" w:lineRule="auto"/>
              <w:jc w:val="center"/>
            </w:pPr>
            <w:r w:rsidRPr="00AF458F">
              <w:rPr>
                <w:rFonts w:ascii="Times New Roman" w:eastAsia="Times New Roman" w:hAnsi="Times New Roman"/>
                <w:color w:val="000000"/>
                <w:w w:val="97"/>
              </w:rPr>
              <w:t>3.15.</w:t>
            </w:r>
          </w:p>
        </w:tc>
        <w:tc>
          <w:tcPr>
            <w:tcW w:w="8327" w:type="dxa"/>
            <w:tcBorders>
              <w:top w:val="single" w:sz="4" w:space="0" w:color="000000"/>
              <w:left w:val="single" w:sz="4" w:space="0" w:color="000000"/>
              <w:bottom w:val="single" w:sz="4" w:space="0" w:color="000000"/>
              <w:right w:val="single" w:sz="4" w:space="0" w:color="000000"/>
            </w:tcBorders>
            <w:tcMar>
              <w:left w:w="0" w:type="dxa"/>
              <w:right w:w="0" w:type="dxa"/>
            </w:tcMar>
          </w:tcPr>
          <w:p w14:paraId="691B20C2" w14:textId="77777777" w:rsidR="00E13E73" w:rsidRPr="00AF458F" w:rsidRDefault="00E13E73" w:rsidP="006D4D07">
            <w:pPr>
              <w:autoSpaceDE w:val="0"/>
              <w:autoSpaceDN w:val="0"/>
              <w:spacing w:before="76" w:after="0" w:line="233" w:lineRule="auto"/>
              <w:ind w:left="72"/>
              <w:rPr>
                <w:lang w:val="ru-RU"/>
              </w:rPr>
            </w:pPr>
            <w:r w:rsidRPr="00AF458F">
              <w:rPr>
                <w:rFonts w:ascii="Times New Roman" w:eastAsia="Times New Roman" w:hAnsi="Times New Roman"/>
                <w:i/>
                <w:color w:val="000000"/>
                <w:w w:val="97"/>
                <w:lang w:val="ru-RU"/>
              </w:rPr>
              <w:t xml:space="preserve">Модуль «Гимнастика». </w:t>
            </w:r>
            <w:r w:rsidRPr="00AF458F">
              <w:rPr>
                <w:rFonts w:ascii="Times New Roman" w:eastAsia="Times New Roman" w:hAnsi="Times New Roman"/>
                <w:b/>
                <w:color w:val="000000"/>
                <w:w w:val="97"/>
                <w:lang w:val="ru-RU"/>
              </w:rPr>
              <w:t>Лазанье и перелезание на гимнастической стенке</w:t>
            </w:r>
          </w:p>
        </w:tc>
        <w:tc>
          <w:tcPr>
            <w:tcW w:w="539" w:type="dxa"/>
            <w:tcBorders>
              <w:top w:val="single" w:sz="4" w:space="0" w:color="000000"/>
              <w:left w:val="single" w:sz="4" w:space="0" w:color="000000"/>
              <w:bottom w:val="single" w:sz="4" w:space="0" w:color="000000"/>
              <w:right w:val="single" w:sz="4" w:space="0" w:color="000000"/>
            </w:tcBorders>
            <w:tcMar>
              <w:left w:w="0" w:type="dxa"/>
              <w:right w:w="0" w:type="dxa"/>
            </w:tcMar>
          </w:tcPr>
          <w:p w14:paraId="50C48ECA" w14:textId="77777777" w:rsidR="00E13E73" w:rsidRPr="00AF458F" w:rsidRDefault="00E13E73" w:rsidP="006D4D07">
            <w:pPr>
              <w:autoSpaceDE w:val="0"/>
              <w:autoSpaceDN w:val="0"/>
              <w:spacing w:before="76" w:after="0" w:line="233" w:lineRule="auto"/>
              <w:ind w:left="72"/>
            </w:pPr>
            <w:r w:rsidRPr="00AF458F">
              <w:rPr>
                <w:rFonts w:ascii="Times New Roman" w:eastAsia="Times New Roman" w:hAnsi="Times New Roman"/>
                <w:color w:val="000000"/>
                <w:w w:val="97"/>
              </w:rPr>
              <w:t>1</w:t>
            </w:r>
          </w:p>
        </w:tc>
        <w:tc>
          <w:tcPr>
            <w:tcW w:w="11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A6ACD5" w14:textId="77777777" w:rsidR="00E13E73" w:rsidRPr="00AF458F" w:rsidRDefault="00E13E73" w:rsidP="006D4D07"/>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412BDD" w14:textId="77777777" w:rsidR="00E13E73" w:rsidRPr="00AF458F" w:rsidRDefault="00E13E73" w:rsidP="006D4D07">
            <w:r>
              <w:t>1</w:t>
            </w:r>
          </w:p>
        </w:tc>
        <w:tc>
          <w:tcPr>
            <w:tcW w:w="3725" w:type="dxa"/>
            <w:tcBorders>
              <w:top w:val="single" w:sz="4" w:space="0" w:color="000000"/>
              <w:left w:val="single" w:sz="4" w:space="0" w:color="000000"/>
              <w:bottom w:val="single" w:sz="4" w:space="0" w:color="000000"/>
              <w:right w:val="single" w:sz="4" w:space="0" w:color="000000"/>
            </w:tcBorders>
            <w:tcMar>
              <w:left w:w="0" w:type="dxa"/>
              <w:right w:w="0" w:type="dxa"/>
            </w:tcMar>
          </w:tcPr>
          <w:p w14:paraId="573C97DF" w14:textId="77777777" w:rsidR="00E13E73" w:rsidRPr="00AF458F" w:rsidRDefault="00E13E73" w:rsidP="006D4D07">
            <w:r w:rsidRPr="00AF458F">
              <w:rPr>
                <w:rFonts w:ascii="Times New Roman" w:eastAsia="Times New Roman" w:hAnsi="Times New Roman" w:cs="Times New Roman"/>
                <w:color w:val="000000"/>
                <w:w w:val="97"/>
              </w:rPr>
              <w:t>http://www.fizkulturavshkole.ru/ http://fizkultura-na5.ru/</w:t>
            </w:r>
          </w:p>
        </w:tc>
      </w:tr>
      <w:tr w:rsidR="00E13E73" w:rsidRPr="00AF458F" w14:paraId="4869C987" w14:textId="77777777" w:rsidTr="006D4D07">
        <w:trPr>
          <w:trHeight w:hRule="exact" w:val="624"/>
        </w:trPr>
        <w:tc>
          <w:tcPr>
            <w:tcW w:w="4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99F7E8" w14:textId="77777777" w:rsidR="00E13E73" w:rsidRPr="00AF458F" w:rsidRDefault="00E13E73" w:rsidP="006D4D07">
            <w:pPr>
              <w:autoSpaceDE w:val="0"/>
              <w:autoSpaceDN w:val="0"/>
              <w:spacing w:before="76" w:after="0" w:line="233" w:lineRule="auto"/>
              <w:jc w:val="center"/>
            </w:pPr>
            <w:r w:rsidRPr="00AF458F">
              <w:rPr>
                <w:rFonts w:ascii="Times New Roman" w:eastAsia="Times New Roman" w:hAnsi="Times New Roman"/>
                <w:color w:val="000000"/>
                <w:w w:val="97"/>
              </w:rPr>
              <w:t>3.16.</w:t>
            </w:r>
          </w:p>
        </w:tc>
        <w:tc>
          <w:tcPr>
            <w:tcW w:w="8327" w:type="dxa"/>
            <w:tcBorders>
              <w:top w:val="single" w:sz="4" w:space="0" w:color="000000"/>
              <w:left w:val="single" w:sz="4" w:space="0" w:color="000000"/>
              <w:bottom w:val="single" w:sz="4" w:space="0" w:color="000000"/>
              <w:right w:val="single" w:sz="4" w:space="0" w:color="000000"/>
            </w:tcBorders>
            <w:tcMar>
              <w:left w:w="0" w:type="dxa"/>
              <w:right w:w="0" w:type="dxa"/>
            </w:tcMar>
          </w:tcPr>
          <w:p w14:paraId="10C85142" w14:textId="77777777" w:rsidR="00E13E73" w:rsidRPr="00AF458F" w:rsidRDefault="00E13E73" w:rsidP="006D4D07">
            <w:pPr>
              <w:autoSpaceDE w:val="0"/>
              <w:autoSpaceDN w:val="0"/>
              <w:spacing w:before="76" w:after="0" w:line="233" w:lineRule="auto"/>
              <w:ind w:left="72"/>
              <w:rPr>
                <w:lang w:val="ru-RU"/>
              </w:rPr>
            </w:pPr>
            <w:r w:rsidRPr="00AF458F">
              <w:rPr>
                <w:rFonts w:ascii="Times New Roman" w:eastAsia="Times New Roman" w:hAnsi="Times New Roman"/>
                <w:i/>
                <w:color w:val="000000"/>
                <w:w w:val="97"/>
                <w:lang w:val="ru-RU"/>
              </w:rPr>
              <w:t xml:space="preserve">Модуль «Гимнастика». </w:t>
            </w:r>
            <w:r w:rsidRPr="00AF458F">
              <w:rPr>
                <w:rFonts w:ascii="Times New Roman" w:eastAsia="Times New Roman" w:hAnsi="Times New Roman"/>
                <w:b/>
                <w:color w:val="000000"/>
                <w:w w:val="97"/>
                <w:lang w:val="ru-RU"/>
              </w:rPr>
              <w:t>Расхождение на гимнастической скамейке в парах</w:t>
            </w:r>
          </w:p>
        </w:tc>
        <w:tc>
          <w:tcPr>
            <w:tcW w:w="539" w:type="dxa"/>
            <w:tcBorders>
              <w:top w:val="single" w:sz="4" w:space="0" w:color="000000"/>
              <w:left w:val="single" w:sz="4" w:space="0" w:color="000000"/>
              <w:bottom w:val="single" w:sz="4" w:space="0" w:color="000000"/>
              <w:right w:val="single" w:sz="4" w:space="0" w:color="000000"/>
            </w:tcBorders>
            <w:tcMar>
              <w:left w:w="0" w:type="dxa"/>
              <w:right w:w="0" w:type="dxa"/>
            </w:tcMar>
          </w:tcPr>
          <w:p w14:paraId="6FE1F983" w14:textId="77777777" w:rsidR="00E13E73" w:rsidRPr="00AF458F" w:rsidRDefault="00E13E73" w:rsidP="006D4D07">
            <w:pPr>
              <w:autoSpaceDE w:val="0"/>
              <w:autoSpaceDN w:val="0"/>
              <w:spacing w:before="76" w:after="0" w:line="233" w:lineRule="auto"/>
              <w:ind w:left="72"/>
            </w:pPr>
            <w:r w:rsidRPr="00AF458F">
              <w:rPr>
                <w:rFonts w:ascii="Times New Roman" w:eastAsia="Times New Roman" w:hAnsi="Times New Roman"/>
                <w:color w:val="000000"/>
                <w:w w:val="97"/>
              </w:rPr>
              <w:t>1</w:t>
            </w:r>
          </w:p>
        </w:tc>
        <w:tc>
          <w:tcPr>
            <w:tcW w:w="11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2DFAB2" w14:textId="77777777" w:rsidR="00E13E73" w:rsidRPr="00AF458F" w:rsidRDefault="00E13E73" w:rsidP="006D4D07"/>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F74BEA" w14:textId="77777777" w:rsidR="00E13E73" w:rsidRPr="00AF458F" w:rsidRDefault="00E13E73" w:rsidP="006D4D07">
            <w:r>
              <w:t>1</w:t>
            </w:r>
          </w:p>
        </w:tc>
        <w:tc>
          <w:tcPr>
            <w:tcW w:w="3725" w:type="dxa"/>
            <w:tcBorders>
              <w:top w:val="single" w:sz="4" w:space="0" w:color="000000"/>
              <w:left w:val="single" w:sz="4" w:space="0" w:color="000000"/>
              <w:bottom w:val="single" w:sz="4" w:space="0" w:color="000000"/>
              <w:right w:val="single" w:sz="4" w:space="0" w:color="000000"/>
            </w:tcBorders>
            <w:tcMar>
              <w:left w:w="0" w:type="dxa"/>
              <w:right w:w="0" w:type="dxa"/>
            </w:tcMar>
          </w:tcPr>
          <w:p w14:paraId="53283443" w14:textId="77777777" w:rsidR="00E13E73" w:rsidRPr="00AF458F" w:rsidRDefault="00E13E73" w:rsidP="006D4D07">
            <w:r w:rsidRPr="00AF458F">
              <w:rPr>
                <w:rFonts w:ascii="Times New Roman" w:eastAsia="Times New Roman" w:hAnsi="Times New Roman" w:cs="Times New Roman"/>
                <w:color w:val="000000"/>
                <w:w w:val="97"/>
              </w:rPr>
              <w:t>http://www.fizkulturavshkole.ru/ http://fizkultura-na5.ru/</w:t>
            </w:r>
          </w:p>
        </w:tc>
      </w:tr>
      <w:tr w:rsidR="00E13E73" w:rsidRPr="00AF458F" w14:paraId="2B7DF3CC" w14:textId="77777777" w:rsidTr="006D4D07">
        <w:trPr>
          <w:trHeight w:hRule="exact" w:val="624"/>
        </w:trPr>
        <w:tc>
          <w:tcPr>
            <w:tcW w:w="4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651C0F" w14:textId="77777777" w:rsidR="00E13E73" w:rsidRPr="00AF458F" w:rsidRDefault="00E13E73" w:rsidP="006D4D07">
            <w:pPr>
              <w:autoSpaceDE w:val="0"/>
              <w:autoSpaceDN w:val="0"/>
              <w:spacing w:before="78" w:after="0" w:line="230" w:lineRule="auto"/>
              <w:jc w:val="center"/>
            </w:pPr>
            <w:r w:rsidRPr="00AF458F">
              <w:rPr>
                <w:rFonts w:ascii="Times New Roman" w:eastAsia="Times New Roman" w:hAnsi="Times New Roman"/>
                <w:color w:val="000000"/>
                <w:w w:val="97"/>
              </w:rPr>
              <w:t>3.17.</w:t>
            </w:r>
          </w:p>
        </w:tc>
        <w:tc>
          <w:tcPr>
            <w:tcW w:w="8327" w:type="dxa"/>
            <w:tcBorders>
              <w:top w:val="single" w:sz="4" w:space="0" w:color="000000"/>
              <w:left w:val="single" w:sz="4" w:space="0" w:color="000000"/>
              <w:bottom w:val="single" w:sz="4" w:space="0" w:color="000000"/>
              <w:right w:val="single" w:sz="4" w:space="0" w:color="000000"/>
            </w:tcBorders>
            <w:tcMar>
              <w:left w:w="0" w:type="dxa"/>
              <w:right w:w="0" w:type="dxa"/>
            </w:tcMar>
          </w:tcPr>
          <w:p w14:paraId="4AF22106" w14:textId="77777777" w:rsidR="00E13E73" w:rsidRPr="00AF458F" w:rsidRDefault="00E13E73" w:rsidP="006D4D07">
            <w:pPr>
              <w:autoSpaceDE w:val="0"/>
              <w:autoSpaceDN w:val="0"/>
              <w:spacing w:before="78" w:after="0" w:line="230" w:lineRule="auto"/>
              <w:ind w:left="72"/>
              <w:rPr>
                <w:lang w:val="ru-RU"/>
              </w:rPr>
            </w:pPr>
            <w:r w:rsidRPr="00AF458F">
              <w:rPr>
                <w:rFonts w:ascii="Times New Roman" w:eastAsia="Times New Roman" w:hAnsi="Times New Roman"/>
                <w:i/>
                <w:color w:val="000000"/>
                <w:w w:val="97"/>
                <w:lang w:val="ru-RU"/>
              </w:rPr>
              <w:t xml:space="preserve">Модуль «Лёгкая атлетика». </w:t>
            </w:r>
            <w:r w:rsidRPr="00AF458F">
              <w:rPr>
                <w:rFonts w:ascii="Times New Roman" w:eastAsia="Times New Roman" w:hAnsi="Times New Roman"/>
                <w:b/>
                <w:color w:val="000000"/>
                <w:w w:val="97"/>
                <w:lang w:val="ru-RU"/>
              </w:rPr>
              <w:t>Бег с равномерной скоростью на длинные дистанции</w:t>
            </w:r>
          </w:p>
        </w:tc>
        <w:tc>
          <w:tcPr>
            <w:tcW w:w="539" w:type="dxa"/>
            <w:tcBorders>
              <w:top w:val="single" w:sz="4" w:space="0" w:color="000000"/>
              <w:left w:val="single" w:sz="4" w:space="0" w:color="000000"/>
              <w:bottom w:val="single" w:sz="4" w:space="0" w:color="000000"/>
              <w:right w:val="single" w:sz="4" w:space="0" w:color="000000"/>
            </w:tcBorders>
            <w:tcMar>
              <w:left w:w="0" w:type="dxa"/>
              <w:right w:w="0" w:type="dxa"/>
            </w:tcMar>
          </w:tcPr>
          <w:p w14:paraId="45E9B826" w14:textId="77777777" w:rsidR="00E13E73" w:rsidRPr="00AF458F" w:rsidRDefault="00E13E73" w:rsidP="006D4D07">
            <w:pPr>
              <w:autoSpaceDE w:val="0"/>
              <w:autoSpaceDN w:val="0"/>
              <w:spacing w:before="78" w:after="0" w:line="230" w:lineRule="auto"/>
              <w:ind w:left="72"/>
            </w:pPr>
            <w:r w:rsidRPr="00AF458F">
              <w:rPr>
                <w:rFonts w:ascii="Times New Roman" w:eastAsia="Times New Roman" w:hAnsi="Times New Roman"/>
                <w:color w:val="000000"/>
                <w:w w:val="97"/>
              </w:rPr>
              <w:t>1</w:t>
            </w:r>
          </w:p>
        </w:tc>
        <w:tc>
          <w:tcPr>
            <w:tcW w:w="11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4A62E5" w14:textId="77777777" w:rsidR="00E13E73" w:rsidRPr="00AF458F" w:rsidRDefault="00E13E73" w:rsidP="006D4D07"/>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C0C3E7" w14:textId="77777777" w:rsidR="00E13E73" w:rsidRPr="00AF458F" w:rsidRDefault="00E13E73" w:rsidP="006D4D07">
            <w:r>
              <w:t>1</w:t>
            </w:r>
          </w:p>
        </w:tc>
        <w:tc>
          <w:tcPr>
            <w:tcW w:w="3725" w:type="dxa"/>
            <w:tcBorders>
              <w:top w:val="single" w:sz="4" w:space="0" w:color="000000"/>
              <w:left w:val="single" w:sz="4" w:space="0" w:color="000000"/>
              <w:bottom w:val="single" w:sz="4" w:space="0" w:color="000000"/>
              <w:right w:val="single" w:sz="4" w:space="0" w:color="000000"/>
            </w:tcBorders>
            <w:tcMar>
              <w:left w:w="0" w:type="dxa"/>
              <w:right w:w="0" w:type="dxa"/>
            </w:tcMar>
          </w:tcPr>
          <w:p w14:paraId="00287786" w14:textId="77777777" w:rsidR="00E13E73" w:rsidRPr="00AF458F" w:rsidRDefault="00E13E73" w:rsidP="006D4D07">
            <w:r w:rsidRPr="00AF458F">
              <w:rPr>
                <w:rFonts w:ascii="Times New Roman" w:eastAsia="Times New Roman" w:hAnsi="Times New Roman" w:cs="Times New Roman"/>
                <w:color w:val="000000"/>
                <w:w w:val="97"/>
              </w:rPr>
              <w:t>http://www.fizkulturavshkole.ru/ http://fizkultura-na5.ru/ http://www.fizkulturavshkole.ru/ http://fizkultura-na5.ru/</w:t>
            </w:r>
          </w:p>
        </w:tc>
      </w:tr>
      <w:tr w:rsidR="00E13E73" w:rsidRPr="00AF458F" w14:paraId="57F43037" w14:textId="77777777" w:rsidTr="006D4D07">
        <w:trPr>
          <w:trHeight w:hRule="exact" w:val="970"/>
        </w:trPr>
        <w:tc>
          <w:tcPr>
            <w:tcW w:w="4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FEA1B8" w14:textId="77777777" w:rsidR="00E13E73" w:rsidRPr="00AF458F" w:rsidRDefault="00E13E73" w:rsidP="006D4D07">
            <w:pPr>
              <w:autoSpaceDE w:val="0"/>
              <w:autoSpaceDN w:val="0"/>
              <w:spacing w:before="78" w:after="0" w:line="230" w:lineRule="auto"/>
              <w:jc w:val="center"/>
            </w:pPr>
            <w:r w:rsidRPr="00AF458F">
              <w:rPr>
                <w:rFonts w:ascii="Times New Roman" w:eastAsia="Times New Roman" w:hAnsi="Times New Roman"/>
                <w:color w:val="000000"/>
                <w:w w:val="97"/>
              </w:rPr>
              <w:t>3.18.</w:t>
            </w:r>
          </w:p>
        </w:tc>
        <w:tc>
          <w:tcPr>
            <w:tcW w:w="8327" w:type="dxa"/>
            <w:tcBorders>
              <w:top w:val="single" w:sz="4" w:space="0" w:color="000000"/>
              <w:left w:val="single" w:sz="4" w:space="0" w:color="000000"/>
              <w:bottom w:val="single" w:sz="4" w:space="0" w:color="000000"/>
              <w:right w:val="single" w:sz="4" w:space="0" w:color="000000"/>
            </w:tcBorders>
            <w:tcMar>
              <w:left w:w="0" w:type="dxa"/>
              <w:right w:w="0" w:type="dxa"/>
            </w:tcMar>
          </w:tcPr>
          <w:p w14:paraId="588ED214" w14:textId="77777777" w:rsidR="00E13E73" w:rsidRPr="00AF458F" w:rsidRDefault="00E13E73" w:rsidP="006D4D07">
            <w:pPr>
              <w:autoSpaceDE w:val="0"/>
              <w:autoSpaceDN w:val="0"/>
              <w:spacing w:before="78" w:after="0" w:line="245" w:lineRule="auto"/>
              <w:ind w:left="72" w:right="432"/>
              <w:rPr>
                <w:lang w:val="ru-RU"/>
              </w:rPr>
            </w:pPr>
            <w:r w:rsidRPr="00AF458F">
              <w:rPr>
                <w:rFonts w:ascii="Times New Roman" w:eastAsia="Times New Roman" w:hAnsi="Times New Roman"/>
                <w:i/>
                <w:color w:val="000000"/>
                <w:w w:val="97"/>
                <w:lang w:val="ru-RU"/>
              </w:rPr>
              <w:t xml:space="preserve">Модуль «Лёгкая атлетика». </w:t>
            </w:r>
            <w:r w:rsidRPr="00AF458F">
              <w:rPr>
                <w:rFonts w:ascii="Times New Roman" w:eastAsia="Times New Roman" w:hAnsi="Times New Roman"/>
                <w:b/>
                <w:color w:val="000000"/>
                <w:w w:val="97"/>
                <w:lang w:val="ru-RU"/>
              </w:rPr>
              <w:t>Знакомство с рекомендациями по технике безопасности во время выполнения беговых упражнений на самостоятельных занятиях лёгкой атлетикой</w:t>
            </w:r>
          </w:p>
        </w:tc>
        <w:tc>
          <w:tcPr>
            <w:tcW w:w="539" w:type="dxa"/>
            <w:tcBorders>
              <w:top w:val="single" w:sz="4" w:space="0" w:color="000000"/>
              <w:left w:val="single" w:sz="4" w:space="0" w:color="000000"/>
              <w:bottom w:val="single" w:sz="4" w:space="0" w:color="000000"/>
              <w:right w:val="single" w:sz="4" w:space="0" w:color="000000"/>
            </w:tcBorders>
            <w:tcMar>
              <w:left w:w="0" w:type="dxa"/>
              <w:right w:w="0" w:type="dxa"/>
            </w:tcMar>
          </w:tcPr>
          <w:p w14:paraId="7A1E38FB" w14:textId="77777777" w:rsidR="00E13E73" w:rsidRPr="00AF458F" w:rsidRDefault="00E13E73" w:rsidP="006D4D07">
            <w:pPr>
              <w:autoSpaceDE w:val="0"/>
              <w:autoSpaceDN w:val="0"/>
              <w:spacing w:before="78" w:after="0" w:line="230" w:lineRule="auto"/>
              <w:ind w:left="72"/>
            </w:pPr>
            <w:r w:rsidRPr="00AF458F">
              <w:rPr>
                <w:rFonts w:ascii="Times New Roman" w:eastAsia="Times New Roman" w:hAnsi="Times New Roman"/>
                <w:color w:val="000000"/>
                <w:w w:val="97"/>
              </w:rPr>
              <w:t>1</w:t>
            </w:r>
          </w:p>
        </w:tc>
        <w:tc>
          <w:tcPr>
            <w:tcW w:w="11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7CEEB7" w14:textId="77777777" w:rsidR="00E13E73" w:rsidRPr="00AF458F" w:rsidRDefault="00E13E73" w:rsidP="006D4D07"/>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DED44B" w14:textId="77777777" w:rsidR="00E13E73" w:rsidRPr="00AF458F" w:rsidRDefault="00E13E73" w:rsidP="006D4D07">
            <w:r>
              <w:t>1</w:t>
            </w:r>
          </w:p>
        </w:tc>
        <w:tc>
          <w:tcPr>
            <w:tcW w:w="3725" w:type="dxa"/>
            <w:tcBorders>
              <w:top w:val="single" w:sz="4" w:space="0" w:color="000000"/>
              <w:left w:val="single" w:sz="4" w:space="0" w:color="000000"/>
              <w:bottom w:val="single" w:sz="4" w:space="0" w:color="000000"/>
              <w:right w:val="single" w:sz="4" w:space="0" w:color="000000"/>
            </w:tcBorders>
            <w:tcMar>
              <w:left w:w="0" w:type="dxa"/>
              <w:right w:w="0" w:type="dxa"/>
            </w:tcMar>
          </w:tcPr>
          <w:p w14:paraId="3A833E27" w14:textId="77777777" w:rsidR="00E13E73" w:rsidRPr="00AF458F" w:rsidRDefault="00E13E73" w:rsidP="006D4D07">
            <w:r w:rsidRPr="00AF458F">
              <w:rPr>
                <w:rFonts w:ascii="Times New Roman" w:eastAsia="Times New Roman" w:hAnsi="Times New Roman" w:cs="Times New Roman"/>
                <w:color w:val="000000"/>
                <w:w w:val="97"/>
              </w:rPr>
              <w:t>http://www.fizkulturavshkole.ru/ http://fizkultura-na5.ru/</w:t>
            </w:r>
          </w:p>
        </w:tc>
      </w:tr>
      <w:tr w:rsidR="00E13E73" w:rsidRPr="00AF458F" w14:paraId="42E32391" w14:textId="77777777" w:rsidTr="006D4D07">
        <w:trPr>
          <w:trHeight w:hRule="exact" w:val="624"/>
        </w:trPr>
        <w:tc>
          <w:tcPr>
            <w:tcW w:w="4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EA83D9" w14:textId="77777777" w:rsidR="00E13E73" w:rsidRPr="00AF458F" w:rsidRDefault="00E13E73" w:rsidP="006D4D07">
            <w:pPr>
              <w:autoSpaceDE w:val="0"/>
              <w:autoSpaceDN w:val="0"/>
              <w:spacing w:before="78" w:after="0" w:line="230" w:lineRule="auto"/>
              <w:jc w:val="center"/>
            </w:pPr>
            <w:r w:rsidRPr="00AF458F">
              <w:rPr>
                <w:rFonts w:ascii="Times New Roman" w:eastAsia="Times New Roman" w:hAnsi="Times New Roman"/>
                <w:color w:val="000000"/>
                <w:w w:val="97"/>
              </w:rPr>
              <w:t>3.19.</w:t>
            </w:r>
          </w:p>
        </w:tc>
        <w:tc>
          <w:tcPr>
            <w:tcW w:w="8327" w:type="dxa"/>
            <w:tcBorders>
              <w:top w:val="single" w:sz="4" w:space="0" w:color="000000"/>
              <w:left w:val="single" w:sz="4" w:space="0" w:color="000000"/>
              <w:bottom w:val="single" w:sz="4" w:space="0" w:color="000000"/>
              <w:right w:val="single" w:sz="4" w:space="0" w:color="000000"/>
            </w:tcBorders>
            <w:tcMar>
              <w:left w:w="0" w:type="dxa"/>
              <w:right w:w="0" w:type="dxa"/>
            </w:tcMar>
          </w:tcPr>
          <w:p w14:paraId="38D0FBD1" w14:textId="77777777" w:rsidR="00E13E73" w:rsidRPr="00AF458F" w:rsidRDefault="00E13E73" w:rsidP="006D4D07">
            <w:pPr>
              <w:autoSpaceDE w:val="0"/>
              <w:autoSpaceDN w:val="0"/>
              <w:spacing w:before="78" w:after="0" w:line="230" w:lineRule="auto"/>
              <w:ind w:left="72"/>
              <w:rPr>
                <w:lang w:val="ru-RU"/>
              </w:rPr>
            </w:pPr>
            <w:r w:rsidRPr="00AF458F">
              <w:rPr>
                <w:rFonts w:ascii="Times New Roman" w:eastAsia="Times New Roman" w:hAnsi="Times New Roman"/>
                <w:i/>
                <w:color w:val="000000"/>
                <w:w w:val="97"/>
                <w:lang w:val="ru-RU"/>
              </w:rPr>
              <w:t xml:space="preserve">Модуль «Лёгкая атлетика». </w:t>
            </w:r>
            <w:r w:rsidRPr="00AF458F">
              <w:rPr>
                <w:rFonts w:ascii="Times New Roman" w:eastAsia="Times New Roman" w:hAnsi="Times New Roman"/>
                <w:b/>
                <w:color w:val="000000"/>
                <w:w w:val="97"/>
                <w:lang w:val="ru-RU"/>
              </w:rPr>
              <w:t>Бег с максимальной скоростью на короткие дистанции</w:t>
            </w:r>
          </w:p>
        </w:tc>
        <w:tc>
          <w:tcPr>
            <w:tcW w:w="539" w:type="dxa"/>
            <w:tcBorders>
              <w:top w:val="single" w:sz="4" w:space="0" w:color="000000"/>
              <w:left w:val="single" w:sz="4" w:space="0" w:color="000000"/>
              <w:bottom w:val="single" w:sz="4" w:space="0" w:color="000000"/>
              <w:right w:val="single" w:sz="4" w:space="0" w:color="000000"/>
            </w:tcBorders>
            <w:tcMar>
              <w:left w:w="0" w:type="dxa"/>
              <w:right w:w="0" w:type="dxa"/>
            </w:tcMar>
          </w:tcPr>
          <w:p w14:paraId="44594E8D" w14:textId="77777777" w:rsidR="00E13E73" w:rsidRPr="00AF458F" w:rsidRDefault="00E13E73" w:rsidP="006D4D07">
            <w:pPr>
              <w:autoSpaceDE w:val="0"/>
              <w:autoSpaceDN w:val="0"/>
              <w:spacing w:before="78" w:after="0" w:line="230" w:lineRule="auto"/>
              <w:ind w:left="72"/>
            </w:pPr>
            <w:r w:rsidRPr="00AF458F">
              <w:rPr>
                <w:rFonts w:ascii="Times New Roman" w:eastAsia="Times New Roman" w:hAnsi="Times New Roman"/>
                <w:color w:val="000000"/>
                <w:w w:val="97"/>
              </w:rPr>
              <w:t>1</w:t>
            </w:r>
          </w:p>
        </w:tc>
        <w:tc>
          <w:tcPr>
            <w:tcW w:w="11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2757F5" w14:textId="77777777" w:rsidR="00E13E73" w:rsidRPr="00AF458F" w:rsidRDefault="00E13E73" w:rsidP="006D4D07"/>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661896" w14:textId="77777777" w:rsidR="00E13E73" w:rsidRPr="00AF458F" w:rsidRDefault="00E13E73" w:rsidP="006D4D07">
            <w:r>
              <w:t>1</w:t>
            </w:r>
          </w:p>
        </w:tc>
        <w:tc>
          <w:tcPr>
            <w:tcW w:w="3725" w:type="dxa"/>
            <w:tcBorders>
              <w:top w:val="single" w:sz="4" w:space="0" w:color="000000"/>
              <w:left w:val="single" w:sz="4" w:space="0" w:color="000000"/>
              <w:bottom w:val="single" w:sz="4" w:space="0" w:color="000000"/>
              <w:right w:val="single" w:sz="4" w:space="0" w:color="000000"/>
            </w:tcBorders>
            <w:tcMar>
              <w:left w:w="0" w:type="dxa"/>
              <w:right w:w="0" w:type="dxa"/>
            </w:tcMar>
          </w:tcPr>
          <w:p w14:paraId="60CA1060" w14:textId="77777777" w:rsidR="00E13E73" w:rsidRPr="00AF458F" w:rsidRDefault="00E13E73" w:rsidP="006D4D07">
            <w:r w:rsidRPr="00AF458F">
              <w:rPr>
                <w:rFonts w:ascii="Times New Roman" w:eastAsia="Times New Roman" w:hAnsi="Times New Roman" w:cs="Times New Roman"/>
                <w:color w:val="000000"/>
                <w:w w:val="97"/>
              </w:rPr>
              <w:t>http://www.fizkulturavshkole.ru/ http://fizkultura-na5.ru/</w:t>
            </w:r>
          </w:p>
        </w:tc>
      </w:tr>
      <w:tr w:rsidR="00E13E73" w:rsidRPr="00AF458F" w14:paraId="06687F78" w14:textId="77777777" w:rsidTr="006D4D07">
        <w:trPr>
          <w:trHeight w:hRule="exact" w:val="624"/>
        </w:trPr>
        <w:tc>
          <w:tcPr>
            <w:tcW w:w="4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D852B6" w14:textId="77777777" w:rsidR="00E13E73" w:rsidRPr="00AF458F" w:rsidRDefault="00E13E73" w:rsidP="006D4D07">
            <w:pPr>
              <w:autoSpaceDE w:val="0"/>
              <w:autoSpaceDN w:val="0"/>
              <w:spacing w:before="78" w:after="0" w:line="230" w:lineRule="auto"/>
              <w:jc w:val="center"/>
            </w:pPr>
            <w:r w:rsidRPr="00AF458F">
              <w:rPr>
                <w:rFonts w:ascii="Times New Roman" w:eastAsia="Times New Roman" w:hAnsi="Times New Roman"/>
                <w:color w:val="000000"/>
                <w:w w:val="97"/>
              </w:rPr>
              <w:t>3.20.</w:t>
            </w:r>
          </w:p>
        </w:tc>
        <w:tc>
          <w:tcPr>
            <w:tcW w:w="8327" w:type="dxa"/>
            <w:tcBorders>
              <w:top w:val="single" w:sz="4" w:space="0" w:color="000000"/>
              <w:left w:val="single" w:sz="4" w:space="0" w:color="000000"/>
              <w:bottom w:val="single" w:sz="4" w:space="0" w:color="000000"/>
              <w:right w:val="single" w:sz="4" w:space="0" w:color="000000"/>
            </w:tcBorders>
            <w:tcMar>
              <w:left w:w="0" w:type="dxa"/>
              <w:right w:w="0" w:type="dxa"/>
            </w:tcMar>
          </w:tcPr>
          <w:p w14:paraId="6BE9CC35" w14:textId="77777777" w:rsidR="00E13E73" w:rsidRPr="00AF458F" w:rsidRDefault="00E13E73" w:rsidP="006D4D07">
            <w:pPr>
              <w:autoSpaceDE w:val="0"/>
              <w:autoSpaceDN w:val="0"/>
              <w:spacing w:before="78" w:after="0" w:line="230" w:lineRule="auto"/>
              <w:ind w:left="72"/>
              <w:rPr>
                <w:lang w:val="ru-RU"/>
              </w:rPr>
            </w:pPr>
            <w:r w:rsidRPr="00AF458F">
              <w:rPr>
                <w:rFonts w:ascii="Times New Roman" w:eastAsia="Times New Roman" w:hAnsi="Times New Roman"/>
                <w:i/>
                <w:color w:val="000000"/>
                <w:w w:val="97"/>
                <w:lang w:val="ru-RU"/>
              </w:rPr>
              <w:t xml:space="preserve">Модуль «Лёгкая атлетика». </w:t>
            </w:r>
            <w:r w:rsidRPr="00AF458F">
              <w:rPr>
                <w:rFonts w:ascii="Times New Roman" w:eastAsia="Times New Roman" w:hAnsi="Times New Roman"/>
                <w:b/>
                <w:color w:val="000000"/>
                <w:w w:val="97"/>
                <w:lang w:val="ru-RU"/>
              </w:rPr>
              <w:t>Прыжок в длину с разбега способом «согнув ноги</w:t>
            </w:r>
            <w:r w:rsidRPr="00AF458F">
              <w:rPr>
                <w:rFonts w:ascii="Times New Roman" w:eastAsia="Times New Roman" w:hAnsi="Times New Roman"/>
                <w:b/>
                <w:i/>
                <w:color w:val="000000"/>
                <w:w w:val="97"/>
                <w:lang w:val="ru-RU"/>
              </w:rPr>
              <w:t>»</w:t>
            </w:r>
          </w:p>
        </w:tc>
        <w:tc>
          <w:tcPr>
            <w:tcW w:w="539" w:type="dxa"/>
            <w:tcBorders>
              <w:top w:val="single" w:sz="4" w:space="0" w:color="000000"/>
              <w:left w:val="single" w:sz="4" w:space="0" w:color="000000"/>
              <w:bottom w:val="single" w:sz="4" w:space="0" w:color="000000"/>
              <w:right w:val="single" w:sz="4" w:space="0" w:color="000000"/>
            </w:tcBorders>
            <w:tcMar>
              <w:left w:w="0" w:type="dxa"/>
              <w:right w:w="0" w:type="dxa"/>
            </w:tcMar>
          </w:tcPr>
          <w:p w14:paraId="034C0106" w14:textId="77777777" w:rsidR="00E13E73" w:rsidRPr="00AF458F" w:rsidRDefault="00E13E73" w:rsidP="006D4D07">
            <w:pPr>
              <w:autoSpaceDE w:val="0"/>
              <w:autoSpaceDN w:val="0"/>
              <w:spacing w:before="78" w:after="0" w:line="230" w:lineRule="auto"/>
              <w:ind w:left="72"/>
            </w:pPr>
            <w:r w:rsidRPr="00AF458F">
              <w:rPr>
                <w:rFonts w:ascii="Times New Roman" w:eastAsia="Times New Roman" w:hAnsi="Times New Roman"/>
                <w:color w:val="000000"/>
                <w:w w:val="97"/>
              </w:rPr>
              <w:t>1</w:t>
            </w:r>
          </w:p>
        </w:tc>
        <w:tc>
          <w:tcPr>
            <w:tcW w:w="11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CFE8B9" w14:textId="77777777" w:rsidR="00E13E73" w:rsidRPr="00AF458F" w:rsidRDefault="00E13E73" w:rsidP="006D4D07"/>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1FB4C2" w14:textId="77777777" w:rsidR="00E13E73" w:rsidRPr="00AF458F" w:rsidRDefault="00E13E73" w:rsidP="006D4D07">
            <w:r>
              <w:t>1</w:t>
            </w:r>
          </w:p>
        </w:tc>
        <w:tc>
          <w:tcPr>
            <w:tcW w:w="3725" w:type="dxa"/>
            <w:tcBorders>
              <w:top w:val="single" w:sz="4" w:space="0" w:color="000000"/>
              <w:left w:val="single" w:sz="4" w:space="0" w:color="000000"/>
              <w:bottom w:val="single" w:sz="4" w:space="0" w:color="000000"/>
              <w:right w:val="single" w:sz="4" w:space="0" w:color="000000"/>
            </w:tcBorders>
            <w:tcMar>
              <w:left w:w="0" w:type="dxa"/>
              <w:right w:w="0" w:type="dxa"/>
            </w:tcMar>
          </w:tcPr>
          <w:p w14:paraId="2F66661F" w14:textId="77777777" w:rsidR="00E13E73" w:rsidRPr="00AF458F" w:rsidRDefault="00E13E73" w:rsidP="006D4D07">
            <w:r w:rsidRPr="00AF458F">
              <w:rPr>
                <w:rFonts w:ascii="Times New Roman" w:eastAsia="Times New Roman" w:hAnsi="Times New Roman" w:cs="Times New Roman"/>
                <w:color w:val="000000"/>
                <w:w w:val="97"/>
              </w:rPr>
              <w:t>http://www.fizkulturavshkole.ru/ http://fizkultura-na5.ru/</w:t>
            </w:r>
          </w:p>
        </w:tc>
      </w:tr>
      <w:tr w:rsidR="00E13E73" w:rsidRPr="00AF458F" w14:paraId="07D6FE1C" w14:textId="77777777" w:rsidTr="006D4D07">
        <w:trPr>
          <w:trHeight w:hRule="exact" w:val="972"/>
        </w:trPr>
        <w:tc>
          <w:tcPr>
            <w:tcW w:w="4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EEC7A7" w14:textId="77777777" w:rsidR="00E13E73" w:rsidRPr="00AF458F" w:rsidRDefault="00E13E73" w:rsidP="006D4D07">
            <w:pPr>
              <w:autoSpaceDE w:val="0"/>
              <w:autoSpaceDN w:val="0"/>
              <w:spacing w:before="78" w:after="0" w:line="230" w:lineRule="auto"/>
              <w:jc w:val="center"/>
            </w:pPr>
            <w:r w:rsidRPr="00AF458F">
              <w:rPr>
                <w:rFonts w:ascii="Times New Roman" w:eastAsia="Times New Roman" w:hAnsi="Times New Roman"/>
                <w:color w:val="000000"/>
                <w:w w:val="97"/>
              </w:rPr>
              <w:t>3.21.</w:t>
            </w:r>
          </w:p>
        </w:tc>
        <w:tc>
          <w:tcPr>
            <w:tcW w:w="8327" w:type="dxa"/>
            <w:tcBorders>
              <w:top w:val="single" w:sz="4" w:space="0" w:color="000000"/>
              <w:left w:val="single" w:sz="4" w:space="0" w:color="000000"/>
              <w:bottom w:val="single" w:sz="4" w:space="0" w:color="000000"/>
              <w:right w:val="single" w:sz="4" w:space="0" w:color="000000"/>
            </w:tcBorders>
            <w:tcMar>
              <w:left w:w="0" w:type="dxa"/>
              <w:right w:w="0" w:type="dxa"/>
            </w:tcMar>
          </w:tcPr>
          <w:p w14:paraId="706E402F" w14:textId="77777777" w:rsidR="00E13E73" w:rsidRPr="00AF458F" w:rsidRDefault="00E13E73" w:rsidP="006D4D07">
            <w:pPr>
              <w:autoSpaceDE w:val="0"/>
              <w:autoSpaceDN w:val="0"/>
              <w:spacing w:before="78" w:after="0" w:line="245" w:lineRule="auto"/>
              <w:ind w:left="72" w:right="576"/>
              <w:rPr>
                <w:lang w:val="ru-RU"/>
              </w:rPr>
            </w:pPr>
            <w:r w:rsidRPr="00AF458F">
              <w:rPr>
                <w:rFonts w:ascii="Times New Roman" w:eastAsia="Times New Roman" w:hAnsi="Times New Roman"/>
                <w:i/>
                <w:color w:val="000000"/>
                <w:w w:val="97"/>
                <w:lang w:val="ru-RU"/>
              </w:rPr>
              <w:t xml:space="preserve">Модуль «Лёгкая атлетика». </w:t>
            </w:r>
            <w:r w:rsidRPr="00AF458F">
              <w:rPr>
                <w:rFonts w:ascii="Times New Roman" w:eastAsia="Times New Roman" w:hAnsi="Times New Roman"/>
                <w:b/>
                <w:color w:val="000000"/>
                <w:w w:val="97"/>
                <w:lang w:val="ru-RU"/>
              </w:rPr>
              <w:t>Знакомство с 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539" w:type="dxa"/>
            <w:tcBorders>
              <w:top w:val="single" w:sz="4" w:space="0" w:color="000000"/>
              <w:left w:val="single" w:sz="4" w:space="0" w:color="000000"/>
              <w:bottom w:val="single" w:sz="4" w:space="0" w:color="000000"/>
              <w:right w:val="single" w:sz="4" w:space="0" w:color="000000"/>
            </w:tcBorders>
            <w:tcMar>
              <w:left w:w="0" w:type="dxa"/>
              <w:right w:w="0" w:type="dxa"/>
            </w:tcMar>
          </w:tcPr>
          <w:p w14:paraId="50A14847" w14:textId="77777777" w:rsidR="00E13E73" w:rsidRPr="00AF458F" w:rsidRDefault="00E13E73" w:rsidP="006D4D07">
            <w:pPr>
              <w:autoSpaceDE w:val="0"/>
              <w:autoSpaceDN w:val="0"/>
              <w:spacing w:before="78" w:after="0" w:line="230" w:lineRule="auto"/>
              <w:ind w:left="72"/>
            </w:pPr>
            <w:r w:rsidRPr="00AF458F">
              <w:rPr>
                <w:rFonts w:ascii="Times New Roman" w:eastAsia="Times New Roman" w:hAnsi="Times New Roman"/>
                <w:color w:val="000000"/>
                <w:w w:val="97"/>
              </w:rPr>
              <w:t>1</w:t>
            </w:r>
          </w:p>
        </w:tc>
        <w:tc>
          <w:tcPr>
            <w:tcW w:w="11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5EB9B6" w14:textId="77777777" w:rsidR="00E13E73" w:rsidRPr="00AF458F" w:rsidRDefault="00E13E73" w:rsidP="006D4D07"/>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0766DE" w14:textId="77777777" w:rsidR="00E13E73" w:rsidRPr="00AF458F" w:rsidRDefault="00E13E73" w:rsidP="006D4D07">
            <w:r>
              <w:t>1</w:t>
            </w:r>
          </w:p>
        </w:tc>
        <w:tc>
          <w:tcPr>
            <w:tcW w:w="3725" w:type="dxa"/>
            <w:tcBorders>
              <w:top w:val="single" w:sz="4" w:space="0" w:color="000000"/>
              <w:left w:val="single" w:sz="4" w:space="0" w:color="000000"/>
              <w:bottom w:val="single" w:sz="4" w:space="0" w:color="000000"/>
              <w:right w:val="single" w:sz="4" w:space="0" w:color="000000"/>
            </w:tcBorders>
            <w:tcMar>
              <w:left w:w="0" w:type="dxa"/>
              <w:right w:w="0" w:type="dxa"/>
            </w:tcMar>
          </w:tcPr>
          <w:p w14:paraId="36020DC5" w14:textId="77777777" w:rsidR="00E13E73" w:rsidRPr="00AF458F" w:rsidRDefault="00E13E73" w:rsidP="006D4D07">
            <w:r w:rsidRPr="00AF458F">
              <w:rPr>
                <w:rFonts w:ascii="Times New Roman" w:eastAsia="Times New Roman" w:hAnsi="Times New Roman" w:cs="Times New Roman"/>
                <w:color w:val="000000"/>
                <w:w w:val="97"/>
              </w:rPr>
              <w:t>http://www.fizkulturavshkole.ru/ http://fizkultura-na5.ru/</w:t>
            </w:r>
          </w:p>
        </w:tc>
      </w:tr>
      <w:tr w:rsidR="00E13E73" w:rsidRPr="00AF458F" w14:paraId="525CB9E2" w14:textId="77777777" w:rsidTr="006D4D07">
        <w:trPr>
          <w:trHeight w:hRule="exact" w:val="624"/>
        </w:trPr>
        <w:tc>
          <w:tcPr>
            <w:tcW w:w="4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DF2CD8" w14:textId="77777777" w:rsidR="00E13E73" w:rsidRPr="00AF458F" w:rsidRDefault="00E13E73" w:rsidP="006D4D07">
            <w:pPr>
              <w:autoSpaceDE w:val="0"/>
              <w:autoSpaceDN w:val="0"/>
              <w:spacing w:before="76" w:after="0" w:line="233" w:lineRule="auto"/>
              <w:jc w:val="center"/>
            </w:pPr>
            <w:r w:rsidRPr="00AF458F">
              <w:rPr>
                <w:rFonts w:ascii="Times New Roman" w:eastAsia="Times New Roman" w:hAnsi="Times New Roman"/>
                <w:color w:val="000000"/>
                <w:w w:val="97"/>
              </w:rPr>
              <w:t>3.22.</w:t>
            </w:r>
          </w:p>
        </w:tc>
        <w:tc>
          <w:tcPr>
            <w:tcW w:w="8327" w:type="dxa"/>
            <w:tcBorders>
              <w:top w:val="single" w:sz="4" w:space="0" w:color="000000"/>
              <w:left w:val="single" w:sz="4" w:space="0" w:color="000000"/>
              <w:bottom w:val="single" w:sz="4" w:space="0" w:color="000000"/>
              <w:right w:val="single" w:sz="4" w:space="0" w:color="000000"/>
            </w:tcBorders>
            <w:tcMar>
              <w:left w:w="0" w:type="dxa"/>
              <w:right w:w="0" w:type="dxa"/>
            </w:tcMar>
          </w:tcPr>
          <w:p w14:paraId="55C84EE8" w14:textId="77777777" w:rsidR="00E13E73" w:rsidRPr="00AF458F" w:rsidRDefault="00E13E73" w:rsidP="006D4D07">
            <w:pPr>
              <w:autoSpaceDE w:val="0"/>
              <w:autoSpaceDN w:val="0"/>
              <w:spacing w:before="76" w:after="0" w:line="233" w:lineRule="auto"/>
              <w:ind w:left="72"/>
              <w:rPr>
                <w:lang w:val="ru-RU"/>
              </w:rPr>
            </w:pPr>
            <w:r w:rsidRPr="00AF458F">
              <w:rPr>
                <w:rFonts w:ascii="Times New Roman" w:eastAsia="Times New Roman" w:hAnsi="Times New Roman"/>
                <w:i/>
                <w:color w:val="000000"/>
                <w:w w:val="97"/>
                <w:lang w:val="ru-RU"/>
              </w:rPr>
              <w:t xml:space="preserve">Модуль «Лёгкая атлетика». </w:t>
            </w:r>
            <w:r w:rsidRPr="00AF458F">
              <w:rPr>
                <w:rFonts w:ascii="Times New Roman" w:eastAsia="Times New Roman" w:hAnsi="Times New Roman"/>
                <w:b/>
                <w:color w:val="000000"/>
                <w:w w:val="97"/>
                <w:lang w:val="ru-RU"/>
              </w:rPr>
              <w:t>Метание малого мяча в неподвижную мишень</w:t>
            </w:r>
          </w:p>
        </w:tc>
        <w:tc>
          <w:tcPr>
            <w:tcW w:w="539" w:type="dxa"/>
            <w:tcBorders>
              <w:top w:val="single" w:sz="4" w:space="0" w:color="000000"/>
              <w:left w:val="single" w:sz="4" w:space="0" w:color="000000"/>
              <w:bottom w:val="single" w:sz="4" w:space="0" w:color="000000"/>
              <w:right w:val="single" w:sz="4" w:space="0" w:color="000000"/>
            </w:tcBorders>
            <w:tcMar>
              <w:left w:w="0" w:type="dxa"/>
              <w:right w:w="0" w:type="dxa"/>
            </w:tcMar>
          </w:tcPr>
          <w:p w14:paraId="0087FE77" w14:textId="77777777" w:rsidR="00E13E73" w:rsidRPr="00AF458F" w:rsidRDefault="00E13E73" w:rsidP="006D4D07">
            <w:pPr>
              <w:autoSpaceDE w:val="0"/>
              <w:autoSpaceDN w:val="0"/>
              <w:spacing w:before="76" w:after="0" w:line="233" w:lineRule="auto"/>
              <w:ind w:left="72"/>
            </w:pPr>
            <w:r w:rsidRPr="00AF458F">
              <w:rPr>
                <w:rFonts w:ascii="Times New Roman" w:eastAsia="Times New Roman" w:hAnsi="Times New Roman"/>
                <w:color w:val="000000"/>
                <w:w w:val="97"/>
              </w:rPr>
              <w:t>1</w:t>
            </w:r>
          </w:p>
        </w:tc>
        <w:tc>
          <w:tcPr>
            <w:tcW w:w="11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39C915" w14:textId="77777777" w:rsidR="00E13E73" w:rsidRPr="00AF458F" w:rsidRDefault="00E13E73" w:rsidP="006D4D07"/>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E43120" w14:textId="77777777" w:rsidR="00E13E73" w:rsidRPr="00AF458F" w:rsidRDefault="00E13E73" w:rsidP="006D4D07">
            <w:r>
              <w:t>1</w:t>
            </w:r>
          </w:p>
        </w:tc>
        <w:tc>
          <w:tcPr>
            <w:tcW w:w="3725" w:type="dxa"/>
            <w:tcBorders>
              <w:top w:val="single" w:sz="4" w:space="0" w:color="000000"/>
              <w:left w:val="single" w:sz="4" w:space="0" w:color="000000"/>
              <w:bottom w:val="single" w:sz="4" w:space="0" w:color="000000"/>
              <w:right w:val="single" w:sz="4" w:space="0" w:color="000000"/>
            </w:tcBorders>
            <w:tcMar>
              <w:left w:w="0" w:type="dxa"/>
              <w:right w:w="0" w:type="dxa"/>
            </w:tcMar>
          </w:tcPr>
          <w:p w14:paraId="003D7FCE" w14:textId="77777777" w:rsidR="00E13E73" w:rsidRPr="00AF458F" w:rsidRDefault="00E13E73" w:rsidP="006D4D07">
            <w:r w:rsidRPr="00AF458F">
              <w:rPr>
                <w:rFonts w:ascii="Times New Roman" w:eastAsia="Times New Roman" w:hAnsi="Times New Roman" w:cs="Times New Roman"/>
                <w:color w:val="000000"/>
                <w:w w:val="97"/>
              </w:rPr>
              <w:t>http://www.fizkulturavshkole.ru/ http://fizkultura-na5.ru/</w:t>
            </w:r>
          </w:p>
        </w:tc>
      </w:tr>
      <w:tr w:rsidR="00E13E73" w:rsidRPr="00AF458F" w14:paraId="5EED1F76" w14:textId="77777777" w:rsidTr="006D4D07">
        <w:trPr>
          <w:trHeight w:hRule="exact" w:val="970"/>
        </w:trPr>
        <w:tc>
          <w:tcPr>
            <w:tcW w:w="4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53E7D9" w14:textId="77777777" w:rsidR="00E13E73" w:rsidRPr="00AF458F" w:rsidRDefault="00E13E73" w:rsidP="006D4D07">
            <w:pPr>
              <w:autoSpaceDE w:val="0"/>
              <w:autoSpaceDN w:val="0"/>
              <w:spacing w:before="76" w:after="0" w:line="233" w:lineRule="auto"/>
              <w:jc w:val="center"/>
            </w:pPr>
            <w:r w:rsidRPr="00AF458F">
              <w:rPr>
                <w:rFonts w:ascii="Times New Roman" w:eastAsia="Times New Roman" w:hAnsi="Times New Roman"/>
                <w:color w:val="000000"/>
                <w:w w:val="97"/>
              </w:rPr>
              <w:lastRenderedPageBreak/>
              <w:t>3.23.</w:t>
            </w:r>
          </w:p>
        </w:tc>
        <w:tc>
          <w:tcPr>
            <w:tcW w:w="8327" w:type="dxa"/>
            <w:tcBorders>
              <w:top w:val="single" w:sz="4" w:space="0" w:color="000000"/>
              <w:left w:val="single" w:sz="4" w:space="0" w:color="000000"/>
              <w:bottom w:val="single" w:sz="4" w:space="0" w:color="000000"/>
              <w:right w:val="single" w:sz="4" w:space="0" w:color="000000"/>
            </w:tcBorders>
            <w:tcMar>
              <w:left w:w="0" w:type="dxa"/>
              <w:right w:w="0" w:type="dxa"/>
            </w:tcMar>
          </w:tcPr>
          <w:p w14:paraId="0FF24268" w14:textId="77777777" w:rsidR="00E13E73" w:rsidRPr="00AF458F" w:rsidRDefault="00E13E73" w:rsidP="006D4D07">
            <w:pPr>
              <w:autoSpaceDE w:val="0"/>
              <w:autoSpaceDN w:val="0"/>
              <w:spacing w:before="76" w:after="0" w:line="245" w:lineRule="auto"/>
              <w:ind w:left="72" w:right="576"/>
              <w:rPr>
                <w:lang w:val="ru-RU"/>
              </w:rPr>
            </w:pPr>
            <w:r w:rsidRPr="00AF458F">
              <w:rPr>
                <w:rFonts w:ascii="Times New Roman" w:eastAsia="Times New Roman" w:hAnsi="Times New Roman"/>
                <w:i/>
                <w:color w:val="000000"/>
                <w:w w:val="97"/>
                <w:lang w:val="ru-RU"/>
              </w:rPr>
              <w:t xml:space="preserve">Модуль «Лёгкая атлетика». </w:t>
            </w:r>
            <w:r w:rsidRPr="00AF458F">
              <w:rPr>
                <w:rFonts w:ascii="Times New Roman" w:eastAsia="Times New Roman" w:hAnsi="Times New Roman"/>
                <w:b/>
                <w:color w:val="000000"/>
                <w:w w:val="97"/>
                <w:lang w:val="ru-RU"/>
              </w:rPr>
              <w:t>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539" w:type="dxa"/>
            <w:tcBorders>
              <w:top w:val="single" w:sz="4" w:space="0" w:color="000000"/>
              <w:left w:val="single" w:sz="4" w:space="0" w:color="000000"/>
              <w:bottom w:val="single" w:sz="4" w:space="0" w:color="000000"/>
              <w:right w:val="single" w:sz="4" w:space="0" w:color="000000"/>
            </w:tcBorders>
            <w:tcMar>
              <w:left w:w="0" w:type="dxa"/>
              <w:right w:w="0" w:type="dxa"/>
            </w:tcMar>
          </w:tcPr>
          <w:p w14:paraId="5BEA49B3" w14:textId="77777777" w:rsidR="00E13E73" w:rsidRPr="00AF458F" w:rsidRDefault="00E13E73" w:rsidP="006D4D07">
            <w:pPr>
              <w:autoSpaceDE w:val="0"/>
              <w:autoSpaceDN w:val="0"/>
              <w:spacing w:before="76" w:after="0" w:line="233" w:lineRule="auto"/>
              <w:ind w:left="72"/>
            </w:pPr>
            <w:r w:rsidRPr="00AF458F">
              <w:rPr>
                <w:rFonts w:ascii="Times New Roman" w:eastAsia="Times New Roman" w:hAnsi="Times New Roman"/>
                <w:color w:val="000000"/>
                <w:w w:val="97"/>
              </w:rPr>
              <w:t>1</w:t>
            </w:r>
          </w:p>
        </w:tc>
        <w:tc>
          <w:tcPr>
            <w:tcW w:w="11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1A4187" w14:textId="77777777" w:rsidR="00E13E73" w:rsidRPr="00AF458F" w:rsidRDefault="00E13E73" w:rsidP="006D4D07"/>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50A84A" w14:textId="77777777" w:rsidR="00E13E73" w:rsidRPr="00AF458F" w:rsidRDefault="00E13E73" w:rsidP="006D4D07">
            <w:r>
              <w:t>1</w:t>
            </w:r>
          </w:p>
        </w:tc>
        <w:tc>
          <w:tcPr>
            <w:tcW w:w="3725" w:type="dxa"/>
            <w:tcBorders>
              <w:top w:val="single" w:sz="4" w:space="0" w:color="000000"/>
              <w:left w:val="single" w:sz="4" w:space="0" w:color="000000"/>
              <w:bottom w:val="single" w:sz="4" w:space="0" w:color="000000"/>
              <w:right w:val="single" w:sz="4" w:space="0" w:color="000000"/>
            </w:tcBorders>
            <w:tcMar>
              <w:left w:w="0" w:type="dxa"/>
              <w:right w:w="0" w:type="dxa"/>
            </w:tcMar>
          </w:tcPr>
          <w:p w14:paraId="49550D54" w14:textId="77777777" w:rsidR="00E13E73" w:rsidRPr="00AF458F" w:rsidRDefault="00E13E73" w:rsidP="006D4D07">
            <w:r w:rsidRPr="00AF458F">
              <w:rPr>
                <w:rFonts w:ascii="Times New Roman" w:eastAsia="Times New Roman" w:hAnsi="Times New Roman" w:cs="Times New Roman"/>
                <w:color w:val="000000"/>
                <w:w w:val="97"/>
              </w:rPr>
              <w:t>http://www.fizkulturavshkole.ru/ http://fizkultura-na5.ru/</w:t>
            </w:r>
          </w:p>
        </w:tc>
      </w:tr>
      <w:tr w:rsidR="00E13E73" w:rsidRPr="00AF458F" w14:paraId="5F92887C" w14:textId="77777777" w:rsidTr="006D4D07">
        <w:trPr>
          <w:trHeight w:hRule="exact" w:val="624"/>
        </w:trPr>
        <w:tc>
          <w:tcPr>
            <w:tcW w:w="4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DCEACD" w14:textId="77777777" w:rsidR="00E13E73" w:rsidRPr="00AF458F" w:rsidRDefault="00E13E73" w:rsidP="006D4D07">
            <w:pPr>
              <w:autoSpaceDE w:val="0"/>
              <w:autoSpaceDN w:val="0"/>
              <w:spacing w:before="76" w:after="0" w:line="233" w:lineRule="auto"/>
              <w:jc w:val="center"/>
            </w:pPr>
            <w:r w:rsidRPr="00AF458F">
              <w:rPr>
                <w:rFonts w:ascii="Times New Roman" w:eastAsia="Times New Roman" w:hAnsi="Times New Roman"/>
                <w:color w:val="000000"/>
                <w:w w:val="97"/>
              </w:rPr>
              <w:t>3.24.</w:t>
            </w:r>
          </w:p>
        </w:tc>
        <w:tc>
          <w:tcPr>
            <w:tcW w:w="8327" w:type="dxa"/>
            <w:tcBorders>
              <w:top w:val="single" w:sz="4" w:space="0" w:color="000000"/>
              <w:left w:val="single" w:sz="4" w:space="0" w:color="000000"/>
              <w:bottom w:val="single" w:sz="4" w:space="0" w:color="000000"/>
              <w:right w:val="single" w:sz="4" w:space="0" w:color="000000"/>
            </w:tcBorders>
            <w:tcMar>
              <w:left w:w="0" w:type="dxa"/>
              <w:right w:w="0" w:type="dxa"/>
            </w:tcMar>
          </w:tcPr>
          <w:p w14:paraId="3B289AC2" w14:textId="77777777" w:rsidR="00E13E73" w:rsidRPr="00AF458F" w:rsidRDefault="00E13E73" w:rsidP="006D4D07">
            <w:pPr>
              <w:autoSpaceDE w:val="0"/>
              <w:autoSpaceDN w:val="0"/>
              <w:spacing w:before="76" w:after="0" w:line="233" w:lineRule="auto"/>
              <w:ind w:left="72"/>
              <w:rPr>
                <w:lang w:val="ru-RU"/>
              </w:rPr>
            </w:pPr>
            <w:r w:rsidRPr="00AF458F">
              <w:rPr>
                <w:rFonts w:ascii="Times New Roman" w:eastAsia="Times New Roman" w:hAnsi="Times New Roman"/>
                <w:i/>
                <w:color w:val="000000"/>
                <w:w w:val="97"/>
                <w:lang w:val="ru-RU"/>
              </w:rPr>
              <w:t xml:space="preserve">Модуль «Лёгкая атлетика». </w:t>
            </w:r>
            <w:r w:rsidRPr="00AF458F">
              <w:rPr>
                <w:rFonts w:ascii="Times New Roman" w:eastAsia="Times New Roman" w:hAnsi="Times New Roman"/>
                <w:b/>
                <w:color w:val="000000"/>
                <w:w w:val="97"/>
                <w:lang w:val="ru-RU"/>
              </w:rPr>
              <w:t>Метание малого мяча на дальность</w:t>
            </w:r>
          </w:p>
        </w:tc>
        <w:tc>
          <w:tcPr>
            <w:tcW w:w="539" w:type="dxa"/>
            <w:tcBorders>
              <w:top w:val="single" w:sz="4" w:space="0" w:color="000000"/>
              <w:left w:val="single" w:sz="4" w:space="0" w:color="000000"/>
              <w:bottom w:val="single" w:sz="4" w:space="0" w:color="000000"/>
              <w:right w:val="single" w:sz="4" w:space="0" w:color="000000"/>
            </w:tcBorders>
            <w:tcMar>
              <w:left w:w="0" w:type="dxa"/>
              <w:right w:w="0" w:type="dxa"/>
            </w:tcMar>
          </w:tcPr>
          <w:p w14:paraId="1FC5C79D" w14:textId="77777777" w:rsidR="00E13E73" w:rsidRPr="00AF458F" w:rsidRDefault="00E13E73" w:rsidP="006D4D07">
            <w:pPr>
              <w:autoSpaceDE w:val="0"/>
              <w:autoSpaceDN w:val="0"/>
              <w:spacing w:before="76" w:after="0" w:line="233" w:lineRule="auto"/>
              <w:ind w:left="72"/>
            </w:pPr>
            <w:r w:rsidRPr="00AF458F">
              <w:rPr>
                <w:rFonts w:ascii="Times New Roman" w:eastAsia="Times New Roman" w:hAnsi="Times New Roman"/>
                <w:color w:val="000000"/>
                <w:w w:val="97"/>
              </w:rPr>
              <w:t>1</w:t>
            </w:r>
          </w:p>
        </w:tc>
        <w:tc>
          <w:tcPr>
            <w:tcW w:w="11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87A24A" w14:textId="77777777" w:rsidR="00E13E73" w:rsidRPr="00AF458F" w:rsidRDefault="00E13E73" w:rsidP="006D4D07"/>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69929A" w14:textId="77777777" w:rsidR="00E13E73" w:rsidRPr="00AF458F" w:rsidRDefault="00E13E73" w:rsidP="006D4D07">
            <w:r>
              <w:t>1</w:t>
            </w:r>
          </w:p>
        </w:tc>
        <w:tc>
          <w:tcPr>
            <w:tcW w:w="3725" w:type="dxa"/>
            <w:tcBorders>
              <w:top w:val="single" w:sz="4" w:space="0" w:color="000000"/>
              <w:left w:val="single" w:sz="4" w:space="0" w:color="000000"/>
              <w:bottom w:val="single" w:sz="4" w:space="0" w:color="000000"/>
              <w:right w:val="single" w:sz="4" w:space="0" w:color="000000"/>
            </w:tcBorders>
            <w:tcMar>
              <w:left w:w="0" w:type="dxa"/>
              <w:right w:w="0" w:type="dxa"/>
            </w:tcMar>
          </w:tcPr>
          <w:p w14:paraId="2C29EDBF" w14:textId="77777777" w:rsidR="00E13E73" w:rsidRPr="00AF458F" w:rsidRDefault="00E13E73" w:rsidP="006D4D07">
            <w:r w:rsidRPr="00AF458F">
              <w:rPr>
                <w:rFonts w:ascii="Times New Roman" w:eastAsia="Times New Roman" w:hAnsi="Times New Roman" w:cs="Times New Roman"/>
                <w:color w:val="000000"/>
                <w:w w:val="97"/>
              </w:rPr>
              <w:t>http://www.fizkulturavshkole.ru/ http://fizkultura-na5.ru/</w:t>
            </w:r>
          </w:p>
        </w:tc>
      </w:tr>
      <w:tr w:rsidR="00E13E73" w:rsidRPr="00AF458F" w14:paraId="35204229" w14:textId="77777777" w:rsidTr="006D4D07">
        <w:trPr>
          <w:trHeight w:hRule="exact" w:val="624"/>
        </w:trPr>
        <w:tc>
          <w:tcPr>
            <w:tcW w:w="4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8ADD8F" w14:textId="77777777" w:rsidR="00E13E73" w:rsidRPr="00AF458F" w:rsidRDefault="00E13E73" w:rsidP="006D4D07">
            <w:pPr>
              <w:autoSpaceDE w:val="0"/>
              <w:autoSpaceDN w:val="0"/>
              <w:spacing w:before="76" w:after="0" w:line="233" w:lineRule="auto"/>
              <w:jc w:val="center"/>
            </w:pPr>
            <w:r w:rsidRPr="00AF458F">
              <w:rPr>
                <w:rFonts w:ascii="Times New Roman" w:eastAsia="Times New Roman" w:hAnsi="Times New Roman"/>
                <w:color w:val="000000"/>
                <w:w w:val="97"/>
              </w:rPr>
              <w:t>3.25.</w:t>
            </w:r>
          </w:p>
        </w:tc>
        <w:tc>
          <w:tcPr>
            <w:tcW w:w="8327" w:type="dxa"/>
            <w:tcBorders>
              <w:top w:val="single" w:sz="4" w:space="0" w:color="000000"/>
              <w:left w:val="single" w:sz="4" w:space="0" w:color="000000"/>
              <w:bottom w:val="single" w:sz="4" w:space="0" w:color="000000"/>
              <w:right w:val="single" w:sz="4" w:space="0" w:color="000000"/>
            </w:tcBorders>
            <w:tcMar>
              <w:left w:w="0" w:type="dxa"/>
              <w:right w:w="0" w:type="dxa"/>
            </w:tcMar>
          </w:tcPr>
          <w:p w14:paraId="516268A0" w14:textId="77777777" w:rsidR="00E13E73" w:rsidRPr="00AF458F" w:rsidRDefault="00E13E73" w:rsidP="006D4D07">
            <w:pPr>
              <w:autoSpaceDE w:val="0"/>
              <w:autoSpaceDN w:val="0"/>
              <w:spacing w:before="76" w:after="0" w:line="233" w:lineRule="auto"/>
              <w:ind w:left="72"/>
              <w:rPr>
                <w:lang w:val="ru-RU"/>
              </w:rPr>
            </w:pPr>
            <w:r w:rsidRPr="00AF458F">
              <w:rPr>
                <w:rFonts w:ascii="Times New Roman" w:eastAsia="Times New Roman" w:hAnsi="Times New Roman"/>
                <w:i/>
                <w:color w:val="000000"/>
                <w:w w:val="97"/>
                <w:lang w:val="ru-RU"/>
              </w:rPr>
              <w:t xml:space="preserve">Модуль «Зимние виды спорта». </w:t>
            </w:r>
            <w:r w:rsidRPr="00AF458F">
              <w:rPr>
                <w:rFonts w:ascii="Times New Roman" w:eastAsia="Times New Roman" w:hAnsi="Times New Roman"/>
                <w:b/>
                <w:color w:val="000000"/>
                <w:w w:val="97"/>
                <w:lang w:val="ru-RU"/>
              </w:rPr>
              <w:t>Передвижение на лыжах попеременным двухшажным ходом</w:t>
            </w:r>
          </w:p>
        </w:tc>
        <w:tc>
          <w:tcPr>
            <w:tcW w:w="539" w:type="dxa"/>
            <w:tcBorders>
              <w:top w:val="single" w:sz="4" w:space="0" w:color="000000"/>
              <w:left w:val="single" w:sz="4" w:space="0" w:color="000000"/>
              <w:bottom w:val="single" w:sz="4" w:space="0" w:color="000000"/>
              <w:right w:val="single" w:sz="4" w:space="0" w:color="000000"/>
            </w:tcBorders>
            <w:tcMar>
              <w:left w:w="0" w:type="dxa"/>
              <w:right w:w="0" w:type="dxa"/>
            </w:tcMar>
          </w:tcPr>
          <w:p w14:paraId="4754AC60" w14:textId="77777777" w:rsidR="00E13E73" w:rsidRPr="00AF458F" w:rsidRDefault="00E13E73" w:rsidP="006D4D07">
            <w:pPr>
              <w:autoSpaceDE w:val="0"/>
              <w:autoSpaceDN w:val="0"/>
              <w:spacing w:before="76" w:after="0" w:line="233" w:lineRule="auto"/>
              <w:ind w:left="72"/>
            </w:pPr>
            <w:r w:rsidRPr="00AF458F">
              <w:rPr>
                <w:rFonts w:ascii="Times New Roman" w:eastAsia="Times New Roman" w:hAnsi="Times New Roman"/>
                <w:color w:val="000000"/>
                <w:w w:val="97"/>
              </w:rPr>
              <w:t>1</w:t>
            </w:r>
          </w:p>
        </w:tc>
        <w:tc>
          <w:tcPr>
            <w:tcW w:w="11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65A815" w14:textId="77777777" w:rsidR="00E13E73" w:rsidRPr="00AF458F" w:rsidRDefault="00E13E73" w:rsidP="006D4D07"/>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EDF2DD" w14:textId="77777777" w:rsidR="00E13E73" w:rsidRPr="00AF458F" w:rsidRDefault="00E13E73" w:rsidP="006D4D07">
            <w:r>
              <w:t>1</w:t>
            </w:r>
          </w:p>
        </w:tc>
        <w:tc>
          <w:tcPr>
            <w:tcW w:w="3725" w:type="dxa"/>
            <w:tcBorders>
              <w:top w:val="single" w:sz="4" w:space="0" w:color="000000"/>
              <w:left w:val="single" w:sz="4" w:space="0" w:color="000000"/>
              <w:bottom w:val="single" w:sz="4" w:space="0" w:color="000000"/>
              <w:right w:val="single" w:sz="4" w:space="0" w:color="000000"/>
            </w:tcBorders>
            <w:tcMar>
              <w:left w:w="0" w:type="dxa"/>
              <w:right w:w="0" w:type="dxa"/>
            </w:tcMar>
          </w:tcPr>
          <w:p w14:paraId="478ADBD4" w14:textId="77777777" w:rsidR="00E13E73" w:rsidRPr="00AF458F" w:rsidRDefault="00E13E73" w:rsidP="006D4D07">
            <w:r w:rsidRPr="00AF458F">
              <w:rPr>
                <w:rFonts w:ascii="Times New Roman" w:eastAsia="Times New Roman" w:hAnsi="Times New Roman" w:cs="Times New Roman"/>
                <w:color w:val="000000"/>
                <w:w w:val="97"/>
              </w:rPr>
              <w:t>http://www.fizkulturavshkole.ru/ http://fizkultura-na5.ru/</w:t>
            </w:r>
          </w:p>
        </w:tc>
      </w:tr>
      <w:tr w:rsidR="00E13E73" w:rsidRPr="00AF458F" w14:paraId="19D29389" w14:textId="77777777" w:rsidTr="006D4D07">
        <w:trPr>
          <w:trHeight w:hRule="exact" w:val="970"/>
        </w:trPr>
        <w:tc>
          <w:tcPr>
            <w:tcW w:w="4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96F92F" w14:textId="77777777" w:rsidR="00E13E73" w:rsidRPr="00AF458F" w:rsidRDefault="00E13E73" w:rsidP="006D4D07">
            <w:pPr>
              <w:autoSpaceDE w:val="0"/>
              <w:autoSpaceDN w:val="0"/>
              <w:spacing w:before="78" w:after="0" w:line="230" w:lineRule="auto"/>
              <w:jc w:val="center"/>
            </w:pPr>
            <w:r w:rsidRPr="00AF458F">
              <w:rPr>
                <w:rFonts w:ascii="Times New Roman" w:eastAsia="Times New Roman" w:hAnsi="Times New Roman"/>
                <w:color w:val="000000"/>
                <w:w w:val="97"/>
              </w:rPr>
              <w:t>3.26.</w:t>
            </w:r>
          </w:p>
        </w:tc>
        <w:tc>
          <w:tcPr>
            <w:tcW w:w="8327" w:type="dxa"/>
            <w:tcBorders>
              <w:top w:val="single" w:sz="4" w:space="0" w:color="000000"/>
              <w:left w:val="single" w:sz="4" w:space="0" w:color="000000"/>
              <w:bottom w:val="single" w:sz="4" w:space="0" w:color="000000"/>
              <w:right w:val="single" w:sz="4" w:space="0" w:color="000000"/>
            </w:tcBorders>
            <w:tcMar>
              <w:left w:w="0" w:type="dxa"/>
              <w:right w:w="0" w:type="dxa"/>
            </w:tcMar>
          </w:tcPr>
          <w:p w14:paraId="07E25532" w14:textId="77777777" w:rsidR="00E13E73" w:rsidRPr="00AF458F" w:rsidRDefault="00E13E73" w:rsidP="006D4D07">
            <w:pPr>
              <w:autoSpaceDE w:val="0"/>
              <w:autoSpaceDN w:val="0"/>
              <w:spacing w:before="78" w:after="0" w:line="245" w:lineRule="auto"/>
              <w:ind w:left="72" w:right="144"/>
              <w:rPr>
                <w:lang w:val="ru-RU"/>
              </w:rPr>
            </w:pPr>
            <w:r w:rsidRPr="00AF458F">
              <w:rPr>
                <w:rFonts w:ascii="Times New Roman" w:eastAsia="Times New Roman" w:hAnsi="Times New Roman"/>
                <w:color w:val="000000"/>
                <w:w w:val="97"/>
                <w:lang w:val="ru-RU"/>
              </w:rPr>
              <w:t>Модуль «Зимние виды спорта». Знакомство с рекомендациями учителя по технике безопасности на занятиях лыжной подготовкой; способами использования упражнений в передвижении на лыжах для развития выносливости</w:t>
            </w:r>
          </w:p>
        </w:tc>
        <w:tc>
          <w:tcPr>
            <w:tcW w:w="539" w:type="dxa"/>
            <w:tcBorders>
              <w:top w:val="single" w:sz="4" w:space="0" w:color="000000"/>
              <w:left w:val="single" w:sz="4" w:space="0" w:color="000000"/>
              <w:bottom w:val="single" w:sz="4" w:space="0" w:color="000000"/>
              <w:right w:val="single" w:sz="4" w:space="0" w:color="000000"/>
            </w:tcBorders>
            <w:tcMar>
              <w:left w:w="0" w:type="dxa"/>
              <w:right w:w="0" w:type="dxa"/>
            </w:tcMar>
          </w:tcPr>
          <w:p w14:paraId="10EB1FD5" w14:textId="77777777" w:rsidR="00E13E73" w:rsidRPr="00AF458F" w:rsidRDefault="00E13E73" w:rsidP="006D4D07">
            <w:pPr>
              <w:autoSpaceDE w:val="0"/>
              <w:autoSpaceDN w:val="0"/>
              <w:spacing w:before="78" w:after="0" w:line="230" w:lineRule="auto"/>
              <w:ind w:left="72"/>
            </w:pPr>
            <w:r w:rsidRPr="00AF458F">
              <w:rPr>
                <w:rFonts w:ascii="Times New Roman" w:eastAsia="Times New Roman" w:hAnsi="Times New Roman"/>
                <w:color w:val="000000"/>
                <w:w w:val="97"/>
              </w:rPr>
              <w:t>1</w:t>
            </w:r>
          </w:p>
        </w:tc>
        <w:tc>
          <w:tcPr>
            <w:tcW w:w="11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30D87E" w14:textId="77777777" w:rsidR="00E13E73" w:rsidRPr="00AF458F" w:rsidRDefault="00E13E73" w:rsidP="006D4D07"/>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EE1066" w14:textId="77777777" w:rsidR="00E13E73" w:rsidRPr="00AF458F" w:rsidRDefault="00E13E73" w:rsidP="006D4D07">
            <w:r>
              <w:t>1</w:t>
            </w:r>
          </w:p>
        </w:tc>
        <w:tc>
          <w:tcPr>
            <w:tcW w:w="3725" w:type="dxa"/>
            <w:tcBorders>
              <w:top w:val="single" w:sz="4" w:space="0" w:color="000000"/>
              <w:left w:val="single" w:sz="4" w:space="0" w:color="000000"/>
              <w:bottom w:val="single" w:sz="4" w:space="0" w:color="000000"/>
              <w:right w:val="single" w:sz="4" w:space="0" w:color="000000"/>
            </w:tcBorders>
            <w:tcMar>
              <w:left w:w="0" w:type="dxa"/>
              <w:right w:w="0" w:type="dxa"/>
            </w:tcMar>
          </w:tcPr>
          <w:p w14:paraId="22F7DC7E" w14:textId="77777777" w:rsidR="00E13E73" w:rsidRPr="00AF458F" w:rsidRDefault="00E13E73" w:rsidP="006D4D07">
            <w:r w:rsidRPr="00AF458F">
              <w:rPr>
                <w:rFonts w:ascii="Times New Roman" w:eastAsia="Times New Roman" w:hAnsi="Times New Roman" w:cs="Times New Roman"/>
                <w:color w:val="000000"/>
                <w:w w:val="97"/>
              </w:rPr>
              <w:t>http://www.fizkulturavshkole.ru/ http://fizkultura-na5.ru/ http://www.fizkulturavshkole.ru/ http://fizkultura-na5.ru/</w:t>
            </w:r>
          </w:p>
        </w:tc>
      </w:tr>
      <w:tr w:rsidR="00E13E73" w:rsidRPr="00AF458F" w14:paraId="474ECE53" w14:textId="77777777" w:rsidTr="006D4D07">
        <w:trPr>
          <w:trHeight w:hRule="exact" w:val="624"/>
        </w:trPr>
        <w:tc>
          <w:tcPr>
            <w:tcW w:w="4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72A65E" w14:textId="77777777" w:rsidR="00E13E73" w:rsidRPr="00AF458F" w:rsidRDefault="00E13E73" w:rsidP="006D4D07">
            <w:pPr>
              <w:autoSpaceDE w:val="0"/>
              <w:autoSpaceDN w:val="0"/>
              <w:spacing w:before="78" w:after="0" w:line="230" w:lineRule="auto"/>
              <w:jc w:val="center"/>
            </w:pPr>
            <w:r w:rsidRPr="00AF458F">
              <w:rPr>
                <w:rFonts w:ascii="Times New Roman" w:eastAsia="Times New Roman" w:hAnsi="Times New Roman"/>
                <w:color w:val="000000"/>
                <w:w w:val="97"/>
              </w:rPr>
              <w:t>3.27.</w:t>
            </w:r>
          </w:p>
        </w:tc>
        <w:tc>
          <w:tcPr>
            <w:tcW w:w="8327" w:type="dxa"/>
            <w:tcBorders>
              <w:top w:val="single" w:sz="4" w:space="0" w:color="000000"/>
              <w:left w:val="single" w:sz="4" w:space="0" w:color="000000"/>
              <w:bottom w:val="single" w:sz="4" w:space="0" w:color="000000"/>
              <w:right w:val="single" w:sz="4" w:space="0" w:color="000000"/>
            </w:tcBorders>
            <w:tcMar>
              <w:left w:w="0" w:type="dxa"/>
              <w:right w:w="0" w:type="dxa"/>
            </w:tcMar>
          </w:tcPr>
          <w:p w14:paraId="4F653572" w14:textId="77777777" w:rsidR="00E13E73" w:rsidRPr="00AF458F" w:rsidRDefault="00E13E73" w:rsidP="006D4D07">
            <w:pPr>
              <w:autoSpaceDE w:val="0"/>
              <w:autoSpaceDN w:val="0"/>
              <w:spacing w:before="78" w:after="0" w:line="230" w:lineRule="auto"/>
              <w:ind w:left="72"/>
              <w:rPr>
                <w:lang w:val="ru-RU"/>
              </w:rPr>
            </w:pPr>
            <w:r w:rsidRPr="00AF458F">
              <w:rPr>
                <w:rFonts w:ascii="Times New Roman" w:eastAsia="Times New Roman" w:hAnsi="Times New Roman"/>
                <w:i/>
                <w:color w:val="000000"/>
                <w:w w:val="97"/>
                <w:lang w:val="ru-RU"/>
              </w:rPr>
              <w:t xml:space="preserve">Модуль «Зимние виды спорта». </w:t>
            </w:r>
            <w:r w:rsidRPr="00AF458F">
              <w:rPr>
                <w:rFonts w:ascii="Times New Roman" w:eastAsia="Times New Roman" w:hAnsi="Times New Roman"/>
                <w:b/>
                <w:color w:val="000000"/>
                <w:w w:val="97"/>
                <w:lang w:val="ru-RU"/>
              </w:rPr>
              <w:t>Повороты на лыжах способом переступания</w:t>
            </w:r>
          </w:p>
        </w:tc>
        <w:tc>
          <w:tcPr>
            <w:tcW w:w="539" w:type="dxa"/>
            <w:tcBorders>
              <w:top w:val="single" w:sz="4" w:space="0" w:color="000000"/>
              <w:left w:val="single" w:sz="4" w:space="0" w:color="000000"/>
              <w:bottom w:val="single" w:sz="4" w:space="0" w:color="000000"/>
              <w:right w:val="single" w:sz="4" w:space="0" w:color="000000"/>
            </w:tcBorders>
            <w:tcMar>
              <w:left w:w="0" w:type="dxa"/>
              <w:right w:w="0" w:type="dxa"/>
            </w:tcMar>
          </w:tcPr>
          <w:p w14:paraId="78C03352" w14:textId="77777777" w:rsidR="00E13E73" w:rsidRPr="00AF458F" w:rsidRDefault="00E13E73" w:rsidP="006D4D07">
            <w:pPr>
              <w:autoSpaceDE w:val="0"/>
              <w:autoSpaceDN w:val="0"/>
              <w:spacing w:before="78" w:after="0" w:line="230" w:lineRule="auto"/>
              <w:ind w:left="72"/>
            </w:pPr>
            <w:r w:rsidRPr="00AF458F">
              <w:rPr>
                <w:rFonts w:ascii="Times New Roman" w:eastAsia="Times New Roman" w:hAnsi="Times New Roman"/>
                <w:color w:val="000000"/>
                <w:w w:val="97"/>
              </w:rPr>
              <w:t>1</w:t>
            </w:r>
          </w:p>
        </w:tc>
        <w:tc>
          <w:tcPr>
            <w:tcW w:w="11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7DD9FD" w14:textId="77777777" w:rsidR="00E13E73" w:rsidRPr="00AF458F" w:rsidRDefault="00E13E73" w:rsidP="006D4D07"/>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206280" w14:textId="77777777" w:rsidR="00E13E73" w:rsidRPr="00AF458F" w:rsidRDefault="00E13E73" w:rsidP="006D4D07">
            <w:r>
              <w:t>1</w:t>
            </w:r>
          </w:p>
        </w:tc>
        <w:tc>
          <w:tcPr>
            <w:tcW w:w="3725" w:type="dxa"/>
            <w:tcBorders>
              <w:top w:val="single" w:sz="4" w:space="0" w:color="000000"/>
              <w:left w:val="single" w:sz="4" w:space="0" w:color="000000"/>
              <w:bottom w:val="single" w:sz="4" w:space="0" w:color="000000"/>
              <w:right w:val="single" w:sz="4" w:space="0" w:color="000000"/>
            </w:tcBorders>
            <w:tcMar>
              <w:left w:w="0" w:type="dxa"/>
              <w:right w:w="0" w:type="dxa"/>
            </w:tcMar>
          </w:tcPr>
          <w:p w14:paraId="306FAD0E" w14:textId="77777777" w:rsidR="00E13E73" w:rsidRPr="00AF458F" w:rsidRDefault="00E13E73" w:rsidP="006D4D07">
            <w:r w:rsidRPr="00AF458F">
              <w:rPr>
                <w:rFonts w:ascii="Times New Roman" w:eastAsia="Times New Roman" w:hAnsi="Times New Roman" w:cs="Times New Roman"/>
                <w:color w:val="000000"/>
                <w:w w:val="97"/>
              </w:rPr>
              <w:t>http://www.fizkulturavshkole.ru/ http://fizkultura-na5.ru/</w:t>
            </w:r>
          </w:p>
        </w:tc>
      </w:tr>
      <w:tr w:rsidR="00E13E73" w:rsidRPr="00AF458F" w14:paraId="51CAA863" w14:textId="77777777" w:rsidTr="006D4D07">
        <w:trPr>
          <w:trHeight w:hRule="exact" w:val="624"/>
        </w:trPr>
        <w:tc>
          <w:tcPr>
            <w:tcW w:w="4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4E10A2" w14:textId="77777777" w:rsidR="00E13E73" w:rsidRPr="00AF458F" w:rsidRDefault="00E13E73" w:rsidP="006D4D07">
            <w:pPr>
              <w:autoSpaceDE w:val="0"/>
              <w:autoSpaceDN w:val="0"/>
              <w:spacing w:before="78" w:after="0" w:line="230" w:lineRule="auto"/>
              <w:jc w:val="center"/>
            </w:pPr>
            <w:r w:rsidRPr="00AF458F">
              <w:rPr>
                <w:rFonts w:ascii="Times New Roman" w:eastAsia="Times New Roman" w:hAnsi="Times New Roman"/>
                <w:color w:val="000000"/>
                <w:w w:val="97"/>
              </w:rPr>
              <w:t>3.28.</w:t>
            </w:r>
          </w:p>
        </w:tc>
        <w:tc>
          <w:tcPr>
            <w:tcW w:w="8327" w:type="dxa"/>
            <w:tcBorders>
              <w:top w:val="single" w:sz="4" w:space="0" w:color="000000"/>
              <w:left w:val="single" w:sz="4" w:space="0" w:color="000000"/>
              <w:bottom w:val="single" w:sz="4" w:space="0" w:color="000000"/>
              <w:right w:val="single" w:sz="4" w:space="0" w:color="000000"/>
            </w:tcBorders>
            <w:tcMar>
              <w:left w:w="0" w:type="dxa"/>
              <w:right w:w="0" w:type="dxa"/>
            </w:tcMar>
          </w:tcPr>
          <w:p w14:paraId="0EE0DF76" w14:textId="77777777" w:rsidR="00E13E73" w:rsidRPr="00AF458F" w:rsidRDefault="00E13E73" w:rsidP="006D4D07">
            <w:pPr>
              <w:autoSpaceDE w:val="0"/>
              <w:autoSpaceDN w:val="0"/>
              <w:spacing w:before="78" w:after="0" w:line="230" w:lineRule="auto"/>
              <w:ind w:left="72"/>
              <w:rPr>
                <w:lang w:val="ru-RU"/>
              </w:rPr>
            </w:pPr>
            <w:r w:rsidRPr="00AF458F">
              <w:rPr>
                <w:rFonts w:ascii="Times New Roman" w:eastAsia="Times New Roman" w:hAnsi="Times New Roman"/>
                <w:i/>
                <w:color w:val="000000"/>
                <w:w w:val="97"/>
                <w:lang w:val="ru-RU"/>
              </w:rPr>
              <w:t xml:space="preserve">Модуль «Зимние виды спорта». </w:t>
            </w:r>
            <w:r w:rsidRPr="00AF458F">
              <w:rPr>
                <w:rFonts w:ascii="Times New Roman" w:eastAsia="Times New Roman" w:hAnsi="Times New Roman"/>
                <w:b/>
                <w:color w:val="000000"/>
                <w:w w:val="97"/>
                <w:lang w:val="ru-RU"/>
              </w:rPr>
              <w:t>Подъём в горку на лыжах способом «лесенка</w:t>
            </w:r>
            <w:r w:rsidRPr="00AF458F">
              <w:rPr>
                <w:rFonts w:ascii="Times New Roman" w:eastAsia="Times New Roman" w:hAnsi="Times New Roman"/>
                <w:b/>
                <w:i/>
                <w:color w:val="000000"/>
                <w:w w:val="97"/>
                <w:lang w:val="ru-RU"/>
              </w:rPr>
              <w:t>»</w:t>
            </w:r>
          </w:p>
        </w:tc>
        <w:tc>
          <w:tcPr>
            <w:tcW w:w="539" w:type="dxa"/>
            <w:tcBorders>
              <w:top w:val="single" w:sz="4" w:space="0" w:color="000000"/>
              <w:left w:val="single" w:sz="4" w:space="0" w:color="000000"/>
              <w:bottom w:val="single" w:sz="4" w:space="0" w:color="000000"/>
              <w:right w:val="single" w:sz="4" w:space="0" w:color="000000"/>
            </w:tcBorders>
            <w:tcMar>
              <w:left w:w="0" w:type="dxa"/>
              <w:right w:w="0" w:type="dxa"/>
            </w:tcMar>
          </w:tcPr>
          <w:p w14:paraId="63E965B7" w14:textId="77777777" w:rsidR="00E13E73" w:rsidRPr="00AF458F" w:rsidRDefault="00E13E73" w:rsidP="006D4D07">
            <w:pPr>
              <w:autoSpaceDE w:val="0"/>
              <w:autoSpaceDN w:val="0"/>
              <w:spacing w:before="78" w:after="0" w:line="230" w:lineRule="auto"/>
              <w:ind w:left="72"/>
            </w:pPr>
            <w:r w:rsidRPr="00AF458F">
              <w:rPr>
                <w:rFonts w:ascii="Times New Roman" w:eastAsia="Times New Roman" w:hAnsi="Times New Roman"/>
                <w:color w:val="000000"/>
                <w:w w:val="97"/>
              </w:rPr>
              <w:t>1</w:t>
            </w:r>
          </w:p>
        </w:tc>
        <w:tc>
          <w:tcPr>
            <w:tcW w:w="11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F011FF" w14:textId="77777777" w:rsidR="00E13E73" w:rsidRPr="00AF458F" w:rsidRDefault="00E13E73" w:rsidP="006D4D07"/>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EF286D" w14:textId="77777777" w:rsidR="00E13E73" w:rsidRPr="00AF458F" w:rsidRDefault="00E13E73" w:rsidP="006D4D07">
            <w:r>
              <w:t>1</w:t>
            </w:r>
          </w:p>
        </w:tc>
        <w:tc>
          <w:tcPr>
            <w:tcW w:w="3725" w:type="dxa"/>
            <w:tcBorders>
              <w:top w:val="single" w:sz="4" w:space="0" w:color="000000"/>
              <w:left w:val="single" w:sz="4" w:space="0" w:color="000000"/>
              <w:bottom w:val="single" w:sz="4" w:space="0" w:color="000000"/>
              <w:right w:val="single" w:sz="4" w:space="0" w:color="000000"/>
            </w:tcBorders>
            <w:tcMar>
              <w:left w:w="0" w:type="dxa"/>
              <w:right w:w="0" w:type="dxa"/>
            </w:tcMar>
          </w:tcPr>
          <w:p w14:paraId="58EE8755" w14:textId="77777777" w:rsidR="00E13E73" w:rsidRPr="00AF458F" w:rsidRDefault="00E13E73" w:rsidP="006D4D07">
            <w:r w:rsidRPr="00AF458F">
              <w:rPr>
                <w:rFonts w:ascii="Times New Roman" w:eastAsia="Times New Roman" w:hAnsi="Times New Roman" w:cs="Times New Roman"/>
                <w:color w:val="000000"/>
                <w:w w:val="97"/>
              </w:rPr>
              <w:t>http://www.fizkulturavshkole.ru/ http://fizkultura-na5.ru/</w:t>
            </w:r>
          </w:p>
        </w:tc>
      </w:tr>
      <w:tr w:rsidR="00E13E73" w:rsidRPr="00AF458F" w14:paraId="03EA57A9" w14:textId="77777777" w:rsidTr="006D4D07">
        <w:trPr>
          <w:trHeight w:hRule="exact" w:val="624"/>
        </w:trPr>
        <w:tc>
          <w:tcPr>
            <w:tcW w:w="4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AAB601" w14:textId="77777777" w:rsidR="00E13E73" w:rsidRPr="00AF458F" w:rsidRDefault="00E13E73" w:rsidP="006D4D07">
            <w:pPr>
              <w:autoSpaceDE w:val="0"/>
              <w:autoSpaceDN w:val="0"/>
              <w:spacing w:before="78" w:after="0" w:line="230" w:lineRule="auto"/>
              <w:jc w:val="center"/>
            </w:pPr>
            <w:r w:rsidRPr="00AF458F">
              <w:rPr>
                <w:rFonts w:ascii="Times New Roman" w:eastAsia="Times New Roman" w:hAnsi="Times New Roman"/>
                <w:color w:val="000000"/>
                <w:w w:val="97"/>
              </w:rPr>
              <w:t>3.29.</w:t>
            </w:r>
          </w:p>
        </w:tc>
        <w:tc>
          <w:tcPr>
            <w:tcW w:w="8327" w:type="dxa"/>
            <w:tcBorders>
              <w:top w:val="single" w:sz="4" w:space="0" w:color="000000"/>
              <w:left w:val="single" w:sz="4" w:space="0" w:color="000000"/>
              <w:bottom w:val="single" w:sz="4" w:space="0" w:color="000000"/>
              <w:right w:val="single" w:sz="4" w:space="0" w:color="000000"/>
            </w:tcBorders>
            <w:tcMar>
              <w:left w:w="0" w:type="dxa"/>
              <w:right w:w="0" w:type="dxa"/>
            </w:tcMar>
          </w:tcPr>
          <w:p w14:paraId="3E152E9D" w14:textId="77777777" w:rsidR="00E13E73" w:rsidRPr="00AF458F" w:rsidRDefault="00E13E73" w:rsidP="006D4D07">
            <w:pPr>
              <w:autoSpaceDE w:val="0"/>
              <w:autoSpaceDN w:val="0"/>
              <w:spacing w:before="78" w:after="0" w:line="230" w:lineRule="auto"/>
              <w:ind w:left="72"/>
              <w:rPr>
                <w:lang w:val="ru-RU"/>
              </w:rPr>
            </w:pPr>
            <w:r w:rsidRPr="00AF458F">
              <w:rPr>
                <w:rFonts w:ascii="Times New Roman" w:eastAsia="Times New Roman" w:hAnsi="Times New Roman"/>
                <w:i/>
                <w:color w:val="000000"/>
                <w:w w:val="97"/>
                <w:lang w:val="ru-RU"/>
              </w:rPr>
              <w:t xml:space="preserve">Модуль «Зимние виды спорта». </w:t>
            </w:r>
            <w:r w:rsidRPr="00AF458F">
              <w:rPr>
                <w:rFonts w:ascii="Times New Roman" w:eastAsia="Times New Roman" w:hAnsi="Times New Roman"/>
                <w:b/>
                <w:color w:val="000000"/>
                <w:w w:val="97"/>
                <w:lang w:val="ru-RU"/>
              </w:rPr>
              <w:t>Спуск на лыжах с пологого склона</w:t>
            </w:r>
          </w:p>
        </w:tc>
        <w:tc>
          <w:tcPr>
            <w:tcW w:w="539" w:type="dxa"/>
            <w:tcBorders>
              <w:top w:val="single" w:sz="4" w:space="0" w:color="000000"/>
              <w:left w:val="single" w:sz="4" w:space="0" w:color="000000"/>
              <w:bottom w:val="single" w:sz="4" w:space="0" w:color="000000"/>
              <w:right w:val="single" w:sz="4" w:space="0" w:color="000000"/>
            </w:tcBorders>
            <w:tcMar>
              <w:left w:w="0" w:type="dxa"/>
              <w:right w:w="0" w:type="dxa"/>
            </w:tcMar>
          </w:tcPr>
          <w:p w14:paraId="4DAA063D" w14:textId="77777777" w:rsidR="00E13E73" w:rsidRPr="00AF458F" w:rsidRDefault="00E13E73" w:rsidP="006D4D07">
            <w:pPr>
              <w:autoSpaceDE w:val="0"/>
              <w:autoSpaceDN w:val="0"/>
              <w:spacing w:before="78" w:after="0" w:line="230" w:lineRule="auto"/>
              <w:ind w:left="72"/>
            </w:pPr>
            <w:r w:rsidRPr="00AF458F">
              <w:rPr>
                <w:rFonts w:ascii="Times New Roman" w:eastAsia="Times New Roman" w:hAnsi="Times New Roman"/>
                <w:color w:val="000000"/>
                <w:w w:val="97"/>
              </w:rPr>
              <w:t>1</w:t>
            </w:r>
          </w:p>
        </w:tc>
        <w:tc>
          <w:tcPr>
            <w:tcW w:w="11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BE3DC3" w14:textId="77777777" w:rsidR="00E13E73" w:rsidRPr="00AF458F" w:rsidRDefault="00E13E73" w:rsidP="006D4D07"/>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540F06" w14:textId="77777777" w:rsidR="00E13E73" w:rsidRPr="00AF458F" w:rsidRDefault="00E13E73" w:rsidP="006D4D07">
            <w:r>
              <w:t>1</w:t>
            </w:r>
          </w:p>
        </w:tc>
        <w:tc>
          <w:tcPr>
            <w:tcW w:w="3725" w:type="dxa"/>
            <w:tcBorders>
              <w:top w:val="single" w:sz="4" w:space="0" w:color="000000"/>
              <w:left w:val="single" w:sz="4" w:space="0" w:color="000000"/>
              <w:bottom w:val="single" w:sz="4" w:space="0" w:color="000000"/>
              <w:right w:val="single" w:sz="4" w:space="0" w:color="000000"/>
            </w:tcBorders>
            <w:tcMar>
              <w:left w:w="0" w:type="dxa"/>
              <w:right w:w="0" w:type="dxa"/>
            </w:tcMar>
          </w:tcPr>
          <w:p w14:paraId="3AD120F6" w14:textId="77777777" w:rsidR="00E13E73" w:rsidRPr="00AF458F" w:rsidRDefault="00E13E73" w:rsidP="006D4D07">
            <w:r w:rsidRPr="00AF458F">
              <w:rPr>
                <w:rFonts w:ascii="Times New Roman" w:eastAsia="Times New Roman" w:hAnsi="Times New Roman" w:cs="Times New Roman"/>
                <w:color w:val="000000"/>
                <w:w w:val="97"/>
              </w:rPr>
              <w:t>http://www.fizkulturavshkole.ru/ http://fizkultura-na5.ru/</w:t>
            </w:r>
          </w:p>
        </w:tc>
      </w:tr>
      <w:tr w:rsidR="00E13E73" w:rsidRPr="00AF458F" w14:paraId="4537272F" w14:textId="77777777" w:rsidTr="006D4D07">
        <w:trPr>
          <w:trHeight w:hRule="exact" w:val="628"/>
        </w:trPr>
        <w:tc>
          <w:tcPr>
            <w:tcW w:w="4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319D26" w14:textId="77777777" w:rsidR="00E13E73" w:rsidRPr="00AF458F" w:rsidRDefault="00E13E73" w:rsidP="006D4D07">
            <w:pPr>
              <w:autoSpaceDE w:val="0"/>
              <w:autoSpaceDN w:val="0"/>
              <w:spacing w:before="78" w:after="0" w:line="230" w:lineRule="auto"/>
              <w:jc w:val="center"/>
            </w:pPr>
            <w:r w:rsidRPr="00AF458F">
              <w:rPr>
                <w:rFonts w:ascii="Times New Roman" w:eastAsia="Times New Roman" w:hAnsi="Times New Roman"/>
                <w:color w:val="000000"/>
                <w:w w:val="97"/>
              </w:rPr>
              <w:t>3.30.</w:t>
            </w:r>
          </w:p>
        </w:tc>
        <w:tc>
          <w:tcPr>
            <w:tcW w:w="8327" w:type="dxa"/>
            <w:tcBorders>
              <w:top w:val="single" w:sz="4" w:space="0" w:color="000000"/>
              <w:left w:val="single" w:sz="4" w:space="0" w:color="000000"/>
              <w:bottom w:val="single" w:sz="4" w:space="0" w:color="000000"/>
              <w:right w:val="single" w:sz="4" w:space="0" w:color="000000"/>
            </w:tcBorders>
            <w:tcMar>
              <w:left w:w="0" w:type="dxa"/>
              <w:right w:w="0" w:type="dxa"/>
            </w:tcMar>
          </w:tcPr>
          <w:p w14:paraId="1A66A1D5" w14:textId="77777777" w:rsidR="00E13E73" w:rsidRPr="00AF458F" w:rsidRDefault="00E13E73" w:rsidP="006D4D07">
            <w:pPr>
              <w:autoSpaceDE w:val="0"/>
              <w:autoSpaceDN w:val="0"/>
              <w:spacing w:before="78" w:after="0" w:line="230" w:lineRule="auto"/>
              <w:ind w:left="72"/>
              <w:rPr>
                <w:lang w:val="ru-RU"/>
              </w:rPr>
            </w:pPr>
            <w:r w:rsidRPr="00AF458F">
              <w:rPr>
                <w:rFonts w:ascii="Times New Roman" w:eastAsia="Times New Roman" w:hAnsi="Times New Roman"/>
                <w:i/>
                <w:color w:val="000000"/>
                <w:w w:val="97"/>
                <w:lang w:val="ru-RU"/>
              </w:rPr>
              <w:t xml:space="preserve">Модуль «Зимние виды спорта». </w:t>
            </w:r>
            <w:r w:rsidRPr="00AF458F">
              <w:rPr>
                <w:rFonts w:ascii="Times New Roman" w:eastAsia="Times New Roman" w:hAnsi="Times New Roman"/>
                <w:b/>
                <w:color w:val="000000"/>
                <w:w w:val="97"/>
                <w:lang w:val="ru-RU"/>
              </w:rPr>
              <w:t>Преодоление небольших препятствий при спуске с пологого склона</w:t>
            </w:r>
          </w:p>
        </w:tc>
        <w:tc>
          <w:tcPr>
            <w:tcW w:w="539" w:type="dxa"/>
            <w:tcBorders>
              <w:top w:val="single" w:sz="4" w:space="0" w:color="000000"/>
              <w:left w:val="single" w:sz="4" w:space="0" w:color="000000"/>
              <w:bottom w:val="single" w:sz="4" w:space="0" w:color="000000"/>
              <w:right w:val="single" w:sz="4" w:space="0" w:color="000000"/>
            </w:tcBorders>
            <w:tcMar>
              <w:left w:w="0" w:type="dxa"/>
              <w:right w:w="0" w:type="dxa"/>
            </w:tcMar>
          </w:tcPr>
          <w:p w14:paraId="6E5B38D9" w14:textId="77777777" w:rsidR="00E13E73" w:rsidRPr="00AF458F" w:rsidRDefault="00E13E73" w:rsidP="006D4D07">
            <w:pPr>
              <w:autoSpaceDE w:val="0"/>
              <w:autoSpaceDN w:val="0"/>
              <w:spacing w:before="78" w:after="0" w:line="230" w:lineRule="auto"/>
              <w:ind w:left="72"/>
            </w:pPr>
            <w:r w:rsidRPr="00AF458F">
              <w:rPr>
                <w:rFonts w:ascii="Times New Roman" w:eastAsia="Times New Roman" w:hAnsi="Times New Roman"/>
                <w:color w:val="000000"/>
                <w:w w:val="97"/>
              </w:rPr>
              <w:t>1</w:t>
            </w:r>
          </w:p>
        </w:tc>
        <w:tc>
          <w:tcPr>
            <w:tcW w:w="11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A0E02F" w14:textId="77777777" w:rsidR="00E13E73" w:rsidRPr="00AF458F" w:rsidRDefault="00E13E73" w:rsidP="006D4D07"/>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C52E97" w14:textId="77777777" w:rsidR="00E13E73" w:rsidRPr="00AF458F" w:rsidRDefault="00E13E73" w:rsidP="006D4D07">
            <w:r>
              <w:t>1</w:t>
            </w:r>
          </w:p>
        </w:tc>
        <w:tc>
          <w:tcPr>
            <w:tcW w:w="3725" w:type="dxa"/>
            <w:tcBorders>
              <w:top w:val="single" w:sz="4" w:space="0" w:color="000000"/>
              <w:left w:val="single" w:sz="4" w:space="0" w:color="000000"/>
              <w:bottom w:val="single" w:sz="4" w:space="0" w:color="000000"/>
              <w:right w:val="single" w:sz="4" w:space="0" w:color="000000"/>
            </w:tcBorders>
            <w:tcMar>
              <w:left w:w="0" w:type="dxa"/>
              <w:right w:w="0" w:type="dxa"/>
            </w:tcMar>
          </w:tcPr>
          <w:p w14:paraId="6198FD38" w14:textId="77777777" w:rsidR="00E13E73" w:rsidRPr="00AF458F" w:rsidRDefault="00E13E73" w:rsidP="006D4D07">
            <w:r w:rsidRPr="00AF458F">
              <w:rPr>
                <w:rFonts w:ascii="Times New Roman" w:eastAsia="Times New Roman" w:hAnsi="Times New Roman" w:cs="Times New Roman"/>
                <w:color w:val="000000"/>
                <w:w w:val="97"/>
              </w:rPr>
              <w:t>http://www.fizkulturavshkole.ru/ http://fizkultura-na5.ru/</w:t>
            </w:r>
          </w:p>
        </w:tc>
      </w:tr>
      <w:tr w:rsidR="00E13E73" w:rsidRPr="00AF458F" w14:paraId="44F054AE" w14:textId="77777777" w:rsidTr="006D4D07">
        <w:trPr>
          <w:trHeight w:hRule="exact" w:val="624"/>
        </w:trPr>
        <w:tc>
          <w:tcPr>
            <w:tcW w:w="4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E71EBF" w14:textId="77777777" w:rsidR="00E13E73" w:rsidRPr="00AF458F" w:rsidRDefault="00E13E73" w:rsidP="006D4D07">
            <w:pPr>
              <w:autoSpaceDE w:val="0"/>
              <w:autoSpaceDN w:val="0"/>
              <w:spacing w:before="76" w:after="0" w:line="233" w:lineRule="auto"/>
              <w:jc w:val="center"/>
            </w:pPr>
            <w:r w:rsidRPr="00AF458F">
              <w:rPr>
                <w:rFonts w:ascii="Times New Roman" w:eastAsia="Times New Roman" w:hAnsi="Times New Roman"/>
                <w:color w:val="000000"/>
                <w:w w:val="97"/>
              </w:rPr>
              <w:t>3.31.</w:t>
            </w:r>
          </w:p>
        </w:tc>
        <w:tc>
          <w:tcPr>
            <w:tcW w:w="8327" w:type="dxa"/>
            <w:tcBorders>
              <w:top w:val="single" w:sz="4" w:space="0" w:color="000000"/>
              <w:left w:val="single" w:sz="4" w:space="0" w:color="000000"/>
              <w:bottom w:val="single" w:sz="4" w:space="0" w:color="000000"/>
              <w:right w:val="single" w:sz="4" w:space="0" w:color="000000"/>
            </w:tcBorders>
            <w:tcMar>
              <w:left w:w="0" w:type="dxa"/>
              <w:right w:w="0" w:type="dxa"/>
            </w:tcMar>
          </w:tcPr>
          <w:p w14:paraId="10937C14" w14:textId="77777777" w:rsidR="00E13E73" w:rsidRPr="00AF458F" w:rsidRDefault="00E13E73" w:rsidP="006D4D07">
            <w:pPr>
              <w:autoSpaceDE w:val="0"/>
              <w:autoSpaceDN w:val="0"/>
              <w:spacing w:before="76" w:after="0" w:line="233" w:lineRule="auto"/>
              <w:ind w:left="72"/>
              <w:rPr>
                <w:lang w:val="ru-RU"/>
              </w:rPr>
            </w:pPr>
            <w:r w:rsidRPr="00AF458F">
              <w:rPr>
                <w:rFonts w:ascii="Times New Roman" w:eastAsia="Times New Roman" w:hAnsi="Times New Roman"/>
                <w:i/>
                <w:color w:val="000000"/>
                <w:w w:val="97"/>
                <w:lang w:val="ru-RU"/>
              </w:rPr>
              <w:t xml:space="preserve">Модуль «Спортивные игры. Баскетбол». </w:t>
            </w:r>
            <w:r w:rsidRPr="00AF458F">
              <w:rPr>
                <w:rFonts w:ascii="Times New Roman" w:eastAsia="Times New Roman" w:hAnsi="Times New Roman"/>
                <w:b/>
                <w:color w:val="000000"/>
                <w:w w:val="97"/>
                <w:lang w:val="ru-RU"/>
              </w:rPr>
              <w:t>Передача баскетбольного мяча двумя руками от груди</w:t>
            </w:r>
          </w:p>
        </w:tc>
        <w:tc>
          <w:tcPr>
            <w:tcW w:w="539" w:type="dxa"/>
            <w:tcBorders>
              <w:top w:val="single" w:sz="4" w:space="0" w:color="000000"/>
              <w:left w:val="single" w:sz="4" w:space="0" w:color="000000"/>
              <w:bottom w:val="single" w:sz="4" w:space="0" w:color="000000"/>
              <w:right w:val="single" w:sz="4" w:space="0" w:color="000000"/>
            </w:tcBorders>
            <w:tcMar>
              <w:left w:w="0" w:type="dxa"/>
              <w:right w:w="0" w:type="dxa"/>
            </w:tcMar>
          </w:tcPr>
          <w:p w14:paraId="050BB3F5" w14:textId="77777777" w:rsidR="00E13E73" w:rsidRPr="00AF458F" w:rsidRDefault="00E13E73" w:rsidP="006D4D07">
            <w:pPr>
              <w:autoSpaceDE w:val="0"/>
              <w:autoSpaceDN w:val="0"/>
              <w:spacing w:before="76" w:after="0" w:line="233" w:lineRule="auto"/>
              <w:ind w:left="72"/>
            </w:pPr>
            <w:r w:rsidRPr="00AF458F">
              <w:rPr>
                <w:rFonts w:ascii="Times New Roman" w:eastAsia="Times New Roman" w:hAnsi="Times New Roman"/>
                <w:color w:val="000000"/>
                <w:w w:val="97"/>
              </w:rPr>
              <w:t>1</w:t>
            </w:r>
          </w:p>
        </w:tc>
        <w:tc>
          <w:tcPr>
            <w:tcW w:w="11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036352" w14:textId="77777777" w:rsidR="00E13E73" w:rsidRPr="00AF458F" w:rsidRDefault="00E13E73" w:rsidP="006D4D07"/>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0605CC" w14:textId="77777777" w:rsidR="00E13E73" w:rsidRPr="00AF458F" w:rsidRDefault="00E13E73" w:rsidP="006D4D07">
            <w:r>
              <w:t>1</w:t>
            </w:r>
          </w:p>
        </w:tc>
        <w:tc>
          <w:tcPr>
            <w:tcW w:w="3725" w:type="dxa"/>
            <w:tcBorders>
              <w:top w:val="single" w:sz="4" w:space="0" w:color="000000"/>
              <w:left w:val="single" w:sz="4" w:space="0" w:color="000000"/>
              <w:bottom w:val="single" w:sz="4" w:space="0" w:color="000000"/>
              <w:right w:val="single" w:sz="4" w:space="0" w:color="000000"/>
            </w:tcBorders>
            <w:tcMar>
              <w:left w:w="0" w:type="dxa"/>
              <w:right w:w="0" w:type="dxa"/>
            </w:tcMar>
          </w:tcPr>
          <w:p w14:paraId="6019481C" w14:textId="77777777" w:rsidR="00E13E73" w:rsidRPr="00AF458F" w:rsidRDefault="00E13E73" w:rsidP="006D4D07">
            <w:r w:rsidRPr="00AF458F">
              <w:rPr>
                <w:rFonts w:ascii="Times New Roman" w:eastAsia="Times New Roman" w:hAnsi="Times New Roman" w:cs="Times New Roman"/>
                <w:color w:val="000000"/>
                <w:w w:val="97"/>
              </w:rPr>
              <w:t>http://www.fizkulturavshkole.ru/ http://fizkultura-na5.ru/</w:t>
            </w:r>
          </w:p>
        </w:tc>
      </w:tr>
      <w:tr w:rsidR="00E13E73" w:rsidRPr="00AF458F" w14:paraId="632A4B04" w14:textId="77777777" w:rsidTr="006D4D07">
        <w:trPr>
          <w:trHeight w:hRule="exact" w:val="1056"/>
        </w:trPr>
        <w:tc>
          <w:tcPr>
            <w:tcW w:w="4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ED7060" w14:textId="77777777" w:rsidR="00E13E73" w:rsidRPr="00AF458F" w:rsidRDefault="00E13E73" w:rsidP="006D4D07">
            <w:pPr>
              <w:autoSpaceDE w:val="0"/>
              <w:autoSpaceDN w:val="0"/>
              <w:spacing w:before="76" w:after="0" w:line="233" w:lineRule="auto"/>
              <w:jc w:val="center"/>
            </w:pPr>
            <w:r w:rsidRPr="00AF458F">
              <w:rPr>
                <w:rFonts w:ascii="Times New Roman" w:eastAsia="Times New Roman" w:hAnsi="Times New Roman"/>
                <w:color w:val="000000"/>
                <w:w w:val="97"/>
              </w:rPr>
              <w:t>3.32.</w:t>
            </w:r>
          </w:p>
        </w:tc>
        <w:tc>
          <w:tcPr>
            <w:tcW w:w="8327" w:type="dxa"/>
            <w:tcBorders>
              <w:top w:val="single" w:sz="4" w:space="0" w:color="000000"/>
              <w:left w:val="single" w:sz="4" w:space="0" w:color="000000"/>
              <w:bottom w:val="single" w:sz="4" w:space="0" w:color="000000"/>
              <w:right w:val="single" w:sz="4" w:space="0" w:color="000000"/>
            </w:tcBorders>
            <w:tcMar>
              <w:left w:w="0" w:type="dxa"/>
              <w:right w:w="0" w:type="dxa"/>
            </w:tcMar>
          </w:tcPr>
          <w:p w14:paraId="79FCF28E" w14:textId="77777777" w:rsidR="00E13E73" w:rsidRPr="00AF458F" w:rsidRDefault="00E13E73" w:rsidP="006D4D07">
            <w:pPr>
              <w:autoSpaceDE w:val="0"/>
              <w:autoSpaceDN w:val="0"/>
              <w:spacing w:before="76" w:after="0" w:line="245" w:lineRule="auto"/>
              <w:ind w:left="72" w:right="1008"/>
              <w:rPr>
                <w:lang w:val="ru-RU"/>
              </w:rPr>
            </w:pPr>
            <w:r w:rsidRPr="00AF458F">
              <w:rPr>
                <w:rFonts w:ascii="Times New Roman" w:eastAsia="Times New Roman" w:hAnsi="Times New Roman"/>
                <w:i/>
                <w:color w:val="000000"/>
                <w:w w:val="97"/>
                <w:lang w:val="ru-RU"/>
              </w:rPr>
              <w:t xml:space="preserve">Модуль «Спортивные игры. Баскетбол». </w:t>
            </w:r>
            <w:r w:rsidRPr="00AF458F">
              <w:rPr>
                <w:rFonts w:ascii="Times New Roman" w:eastAsia="Times New Roman" w:hAnsi="Times New Roman"/>
                <w:b/>
                <w:color w:val="000000"/>
                <w:w w:val="97"/>
                <w:lang w:val="ru-RU"/>
              </w:rPr>
              <w:t>Знакомство с рекомендациями учителя по использованию подготовительных и подводящих упражнений для освоения технических действий игры баскетбол</w:t>
            </w:r>
          </w:p>
        </w:tc>
        <w:tc>
          <w:tcPr>
            <w:tcW w:w="539" w:type="dxa"/>
            <w:tcBorders>
              <w:top w:val="single" w:sz="4" w:space="0" w:color="000000"/>
              <w:left w:val="single" w:sz="4" w:space="0" w:color="000000"/>
              <w:bottom w:val="single" w:sz="4" w:space="0" w:color="000000"/>
              <w:right w:val="single" w:sz="4" w:space="0" w:color="000000"/>
            </w:tcBorders>
            <w:tcMar>
              <w:left w:w="0" w:type="dxa"/>
              <w:right w:w="0" w:type="dxa"/>
            </w:tcMar>
          </w:tcPr>
          <w:p w14:paraId="77F23010" w14:textId="77777777" w:rsidR="00E13E73" w:rsidRPr="00AF458F" w:rsidRDefault="00E13E73" w:rsidP="006D4D07">
            <w:pPr>
              <w:autoSpaceDE w:val="0"/>
              <w:autoSpaceDN w:val="0"/>
              <w:spacing w:before="76" w:after="0" w:line="233" w:lineRule="auto"/>
              <w:ind w:left="72"/>
            </w:pPr>
            <w:r w:rsidRPr="00AF458F">
              <w:rPr>
                <w:rFonts w:ascii="Times New Roman" w:eastAsia="Times New Roman" w:hAnsi="Times New Roman"/>
                <w:color w:val="000000"/>
                <w:w w:val="97"/>
              </w:rPr>
              <w:t>1</w:t>
            </w:r>
          </w:p>
        </w:tc>
        <w:tc>
          <w:tcPr>
            <w:tcW w:w="11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2AC708" w14:textId="77777777" w:rsidR="00E13E73" w:rsidRPr="00AF458F" w:rsidRDefault="00E13E73" w:rsidP="006D4D07"/>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224312" w14:textId="77777777" w:rsidR="00E13E73" w:rsidRPr="00AF458F" w:rsidRDefault="00E13E73" w:rsidP="006D4D07">
            <w:r>
              <w:t>1</w:t>
            </w:r>
          </w:p>
        </w:tc>
        <w:tc>
          <w:tcPr>
            <w:tcW w:w="3725" w:type="dxa"/>
            <w:tcBorders>
              <w:top w:val="single" w:sz="4" w:space="0" w:color="000000"/>
              <w:left w:val="single" w:sz="4" w:space="0" w:color="000000"/>
              <w:bottom w:val="single" w:sz="4" w:space="0" w:color="000000"/>
              <w:right w:val="single" w:sz="4" w:space="0" w:color="000000"/>
            </w:tcBorders>
            <w:tcMar>
              <w:left w:w="0" w:type="dxa"/>
              <w:right w:w="0" w:type="dxa"/>
            </w:tcMar>
          </w:tcPr>
          <w:p w14:paraId="1A73AFC1" w14:textId="77777777" w:rsidR="00E13E73" w:rsidRPr="00AF458F" w:rsidRDefault="00E13E73" w:rsidP="006D4D07">
            <w:r w:rsidRPr="00AF458F">
              <w:rPr>
                <w:rFonts w:ascii="Times New Roman" w:eastAsia="Times New Roman" w:hAnsi="Times New Roman" w:cs="Times New Roman"/>
                <w:color w:val="000000"/>
                <w:w w:val="97"/>
              </w:rPr>
              <w:t>http://www.fizkulturavshkole.ru/ http://fizkultura-na5.ru/</w:t>
            </w:r>
          </w:p>
        </w:tc>
      </w:tr>
      <w:tr w:rsidR="00E13E73" w:rsidRPr="00AF458F" w14:paraId="3E83882F" w14:textId="77777777" w:rsidTr="006D4D07">
        <w:trPr>
          <w:trHeight w:hRule="exact" w:val="624"/>
        </w:trPr>
        <w:tc>
          <w:tcPr>
            <w:tcW w:w="4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8CBDDE" w14:textId="77777777" w:rsidR="00E13E73" w:rsidRPr="00AF458F" w:rsidRDefault="00E13E73" w:rsidP="006D4D07">
            <w:pPr>
              <w:autoSpaceDE w:val="0"/>
              <w:autoSpaceDN w:val="0"/>
              <w:spacing w:before="76" w:after="0" w:line="233" w:lineRule="auto"/>
              <w:jc w:val="center"/>
            </w:pPr>
            <w:r w:rsidRPr="00AF458F">
              <w:rPr>
                <w:rFonts w:ascii="Times New Roman" w:eastAsia="Times New Roman" w:hAnsi="Times New Roman"/>
                <w:color w:val="000000"/>
                <w:w w:val="97"/>
              </w:rPr>
              <w:t>3.33.</w:t>
            </w:r>
          </w:p>
        </w:tc>
        <w:tc>
          <w:tcPr>
            <w:tcW w:w="8327" w:type="dxa"/>
            <w:tcBorders>
              <w:top w:val="single" w:sz="4" w:space="0" w:color="000000"/>
              <w:left w:val="single" w:sz="4" w:space="0" w:color="000000"/>
              <w:bottom w:val="single" w:sz="4" w:space="0" w:color="000000"/>
              <w:right w:val="single" w:sz="4" w:space="0" w:color="000000"/>
            </w:tcBorders>
            <w:tcMar>
              <w:left w:w="0" w:type="dxa"/>
              <w:right w:w="0" w:type="dxa"/>
            </w:tcMar>
          </w:tcPr>
          <w:p w14:paraId="7A5CD4E5" w14:textId="77777777" w:rsidR="00E13E73" w:rsidRPr="00AF458F" w:rsidRDefault="00E13E73" w:rsidP="006D4D07">
            <w:pPr>
              <w:autoSpaceDE w:val="0"/>
              <w:autoSpaceDN w:val="0"/>
              <w:spacing w:before="76" w:after="0" w:line="233" w:lineRule="auto"/>
              <w:ind w:left="72"/>
              <w:rPr>
                <w:lang w:val="ru-RU"/>
              </w:rPr>
            </w:pPr>
            <w:r w:rsidRPr="00AF458F">
              <w:rPr>
                <w:rFonts w:ascii="Times New Roman" w:eastAsia="Times New Roman" w:hAnsi="Times New Roman"/>
                <w:i/>
                <w:color w:val="000000"/>
                <w:w w:val="97"/>
                <w:lang w:val="ru-RU"/>
              </w:rPr>
              <w:t xml:space="preserve">Модуль «Спортивные игры. Баскетбол». </w:t>
            </w:r>
            <w:r w:rsidRPr="00AF458F">
              <w:rPr>
                <w:rFonts w:ascii="Times New Roman" w:eastAsia="Times New Roman" w:hAnsi="Times New Roman"/>
                <w:b/>
                <w:color w:val="000000"/>
                <w:w w:val="97"/>
                <w:lang w:val="ru-RU"/>
              </w:rPr>
              <w:t>Ведение баскетбольного мяча</w:t>
            </w:r>
          </w:p>
        </w:tc>
        <w:tc>
          <w:tcPr>
            <w:tcW w:w="539" w:type="dxa"/>
            <w:tcBorders>
              <w:top w:val="single" w:sz="4" w:space="0" w:color="000000"/>
              <w:left w:val="single" w:sz="4" w:space="0" w:color="000000"/>
              <w:bottom w:val="single" w:sz="4" w:space="0" w:color="000000"/>
              <w:right w:val="single" w:sz="4" w:space="0" w:color="000000"/>
            </w:tcBorders>
            <w:tcMar>
              <w:left w:w="0" w:type="dxa"/>
              <w:right w:w="0" w:type="dxa"/>
            </w:tcMar>
          </w:tcPr>
          <w:p w14:paraId="566060EE" w14:textId="77777777" w:rsidR="00E13E73" w:rsidRPr="00AF458F" w:rsidRDefault="00E13E73" w:rsidP="006D4D07">
            <w:pPr>
              <w:autoSpaceDE w:val="0"/>
              <w:autoSpaceDN w:val="0"/>
              <w:spacing w:before="76" w:after="0" w:line="233" w:lineRule="auto"/>
              <w:ind w:left="72"/>
            </w:pPr>
            <w:r w:rsidRPr="00AF458F">
              <w:rPr>
                <w:rFonts w:ascii="Times New Roman" w:eastAsia="Times New Roman" w:hAnsi="Times New Roman"/>
                <w:color w:val="000000"/>
                <w:w w:val="97"/>
              </w:rPr>
              <w:t>1</w:t>
            </w:r>
          </w:p>
        </w:tc>
        <w:tc>
          <w:tcPr>
            <w:tcW w:w="11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738186" w14:textId="77777777" w:rsidR="00E13E73" w:rsidRPr="00AF458F" w:rsidRDefault="00E13E73" w:rsidP="006D4D07"/>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3CBD35" w14:textId="77777777" w:rsidR="00E13E73" w:rsidRPr="00AF458F" w:rsidRDefault="00E13E73" w:rsidP="006D4D07">
            <w:r>
              <w:t>1</w:t>
            </w:r>
          </w:p>
        </w:tc>
        <w:tc>
          <w:tcPr>
            <w:tcW w:w="3725" w:type="dxa"/>
            <w:tcBorders>
              <w:top w:val="single" w:sz="4" w:space="0" w:color="000000"/>
              <w:left w:val="single" w:sz="4" w:space="0" w:color="000000"/>
              <w:bottom w:val="single" w:sz="4" w:space="0" w:color="000000"/>
              <w:right w:val="single" w:sz="4" w:space="0" w:color="000000"/>
            </w:tcBorders>
            <w:tcMar>
              <w:left w:w="0" w:type="dxa"/>
              <w:right w:w="0" w:type="dxa"/>
            </w:tcMar>
          </w:tcPr>
          <w:p w14:paraId="513377B0" w14:textId="77777777" w:rsidR="00E13E73" w:rsidRPr="00AF458F" w:rsidRDefault="00E13E73" w:rsidP="006D4D07">
            <w:r w:rsidRPr="00AF458F">
              <w:rPr>
                <w:rFonts w:ascii="Times New Roman" w:eastAsia="Times New Roman" w:hAnsi="Times New Roman" w:cs="Times New Roman"/>
                <w:color w:val="000000"/>
                <w:w w:val="97"/>
              </w:rPr>
              <w:t>http://www.fizkulturavshkole.ru/ http://fizkultura-na5.ru/</w:t>
            </w:r>
          </w:p>
        </w:tc>
      </w:tr>
      <w:tr w:rsidR="00E13E73" w:rsidRPr="00AF458F" w14:paraId="3F1E1DD0" w14:textId="77777777" w:rsidTr="006D4D07">
        <w:trPr>
          <w:trHeight w:hRule="exact" w:val="587"/>
        </w:trPr>
        <w:tc>
          <w:tcPr>
            <w:tcW w:w="4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0C4678" w14:textId="77777777" w:rsidR="00E13E73" w:rsidRPr="00AF458F" w:rsidRDefault="00E13E73" w:rsidP="006D4D07">
            <w:pPr>
              <w:autoSpaceDE w:val="0"/>
              <w:autoSpaceDN w:val="0"/>
              <w:spacing w:before="78" w:after="0" w:line="230" w:lineRule="auto"/>
              <w:jc w:val="center"/>
            </w:pPr>
            <w:r w:rsidRPr="00AF458F">
              <w:rPr>
                <w:rFonts w:ascii="Times New Roman" w:eastAsia="Times New Roman" w:hAnsi="Times New Roman"/>
                <w:color w:val="000000"/>
                <w:w w:val="97"/>
              </w:rPr>
              <w:t>3.34.</w:t>
            </w:r>
          </w:p>
        </w:tc>
        <w:tc>
          <w:tcPr>
            <w:tcW w:w="8327" w:type="dxa"/>
            <w:tcBorders>
              <w:top w:val="single" w:sz="4" w:space="0" w:color="000000"/>
              <w:left w:val="single" w:sz="4" w:space="0" w:color="000000"/>
              <w:bottom w:val="single" w:sz="4" w:space="0" w:color="000000"/>
              <w:right w:val="single" w:sz="4" w:space="0" w:color="000000"/>
            </w:tcBorders>
            <w:tcMar>
              <w:left w:w="0" w:type="dxa"/>
              <w:right w:w="0" w:type="dxa"/>
            </w:tcMar>
          </w:tcPr>
          <w:p w14:paraId="0CF849CE" w14:textId="77777777" w:rsidR="00E13E73" w:rsidRPr="00AF458F" w:rsidRDefault="00E13E73" w:rsidP="006D4D07">
            <w:pPr>
              <w:autoSpaceDE w:val="0"/>
              <w:autoSpaceDN w:val="0"/>
              <w:spacing w:before="78" w:after="0" w:line="230" w:lineRule="auto"/>
              <w:ind w:left="72"/>
              <w:rPr>
                <w:lang w:val="ru-RU"/>
              </w:rPr>
            </w:pPr>
            <w:r w:rsidRPr="00AF458F">
              <w:rPr>
                <w:rFonts w:ascii="Times New Roman" w:eastAsia="Times New Roman" w:hAnsi="Times New Roman"/>
                <w:i/>
                <w:color w:val="000000"/>
                <w:w w:val="97"/>
                <w:lang w:val="ru-RU"/>
              </w:rPr>
              <w:t xml:space="preserve">Модуль «Спортивные игры. Баскетбол». </w:t>
            </w:r>
            <w:r w:rsidRPr="00AF458F">
              <w:rPr>
                <w:rFonts w:ascii="Times New Roman" w:eastAsia="Times New Roman" w:hAnsi="Times New Roman"/>
                <w:b/>
                <w:color w:val="000000"/>
                <w:w w:val="97"/>
                <w:lang w:val="ru-RU"/>
              </w:rPr>
              <w:t>Бросок баскетбольного мяча в корзину двумя руками от груди с места</w:t>
            </w:r>
          </w:p>
        </w:tc>
        <w:tc>
          <w:tcPr>
            <w:tcW w:w="539" w:type="dxa"/>
            <w:tcBorders>
              <w:top w:val="single" w:sz="4" w:space="0" w:color="000000"/>
              <w:left w:val="single" w:sz="4" w:space="0" w:color="000000"/>
              <w:bottom w:val="single" w:sz="4" w:space="0" w:color="000000"/>
              <w:right w:val="single" w:sz="4" w:space="0" w:color="000000"/>
            </w:tcBorders>
            <w:tcMar>
              <w:left w:w="0" w:type="dxa"/>
              <w:right w:w="0" w:type="dxa"/>
            </w:tcMar>
          </w:tcPr>
          <w:p w14:paraId="2C342001" w14:textId="77777777" w:rsidR="00E13E73" w:rsidRPr="00AF458F" w:rsidRDefault="00E13E73" w:rsidP="006D4D07">
            <w:pPr>
              <w:autoSpaceDE w:val="0"/>
              <w:autoSpaceDN w:val="0"/>
              <w:spacing w:before="78" w:after="0" w:line="230" w:lineRule="auto"/>
              <w:ind w:left="72"/>
            </w:pPr>
            <w:r w:rsidRPr="00AF458F">
              <w:rPr>
                <w:rFonts w:ascii="Times New Roman" w:eastAsia="Times New Roman" w:hAnsi="Times New Roman"/>
                <w:color w:val="000000"/>
                <w:w w:val="97"/>
              </w:rPr>
              <w:t>1</w:t>
            </w:r>
          </w:p>
        </w:tc>
        <w:tc>
          <w:tcPr>
            <w:tcW w:w="11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BC9ABB" w14:textId="77777777" w:rsidR="00E13E73" w:rsidRPr="00AF458F" w:rsidRDefault="00E13E73" w:rsidP="006D4D07"/>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88E600" w14:textId="77777777" w:rsidR="00E13E73" w:rsidRPr="00AF458F" w:rsidRDefault="00E13E73" w:rsidP="006D4D07">
            <w:r>
              <w:t>1</w:t>
            </w:r>
          </w:p>
        </w:tc>
        <w:tc>
          <w:tcPr>
            <w:tcW w:w="3725" w:type="dxa"/>
            <w:tcBorders>
              <w:top w:val="single" w:sz="4" w:space="0" w:color="000000"/>
              <w:left w:val="single" w:sz="4" w:space="0" w:color="000000"/>
              <w:bottom w:val="single" w:sz="4" w:space="0" w:color="000000"/>
              <w:right w:val="single" w:sz="4" w:space="0" w:color="000000"/>
            </w:tcBorders>
            <w:tcMar>
              <w:left w:w="0" w:type="dxa"/>
              <w:right w:w="0" w:type="dxa"/>
            </w:tcMar>
          </w:tcPr>
          <w:p w14:paraId="5AEC87AF" w14:textId="77777777" w:rsidR="00E13E73" w:rsidRPr="00AF458F" w:rsidRDefault="00E13E73" w:rsidP="006D4D07">
            <w:r w:rsidRPr="00AF458F">
              <w:rPr>
                <w:rFonts w:ascii="Times New Roman" w:eastAsia="Times New Roman" w:hAnsi="Times New Roman" w:cs="Times New Roman"/>
                <w:color w:val="000000"/>
                <w:w w:val="97"/>
              </w:rPr>
              <w:t>http://www.fizkulturavshkole.ru/ http://fizkultura-na5.ru/</w:t>
            </w:r>
          </w:p>
        </w:tc>
      </w:tr>
    </w:tbl>
    <w:p w14:paraId="016A9B38" w14:textId="77777777" w:rsidR="00E13E73" w:rsidRDefault="00E13E73" w:rsidP="00E13E73">
      <w:pPr>
        <w:autoSpaceDE w:val="0"/>
        <w:autoSpaceDN w:val="0"/>
        <w:spacing w:after="0" w:line="14" w:lineRule="exact"/>
      </w:pPr>
    </w:p>
    <w:p w14:paraId="71D160F9" w14:textId="77777777" w:rsidR="00E13E73" w:rsidRDefault="00E13E73" w:rsidP="00E13E73">
      <w:pPr>
        <w:sectPr w:rsidR="00E13E73">
          <w:pgSz w:w="16840" w:h="11900"/>
          <w:pgMar w:top="284" w:right="640" w:bottom="280" w:left="666" w:header="720" w:footer="720" w:gutter="0"/>
          <w:cols w:space="720" w:equalWidth="0">
            <w:col w:w="15534" w:space="0"/>
          </w:cols>
          <w:docGrid w:linePitch="360"/>
        </w:sectPr>
      </w:pPr>
      <w:r>
        <w:t>1</w:t>
      </w:r>
    </w:p>
    <w:p w14:paraId="0882220E" w14:textId="77777777" w:rsidR="00E13E73" w:rsidRDefault="00E13E73" w:rsidP="00E13E73">
      <w:pPr>
        <w:autoSpaceDE w:val="0"/>
        <w:autoSpaceDN w:val="0"/>
        <w:spacing w:after="0" w:line="110" w:lineRule="exact"/>
      </w:pPr>
    </w:p>
    <w:p w14:paraId="036119D4" w14:textId="77777777" w:rsidR="00E13E73" w:rsidRDefault="00E13E73" w:rsidP="00E13E73">
      <w:pPr>
        <w:autoSpaceDE w:val="0"/>
        <w:autoSpaceDN w:val="0"/>
        <w:spacing w:after="0" w:line="336" w:lineRule="exact"/>
      </w:pPr>
    </w:p>
    <w:tbl>
      <w:tblPr>
        <w:tblW w:w="0" w:type="auto"/>
        <w:tblInd w:w="6" w:type="dxa"/>
        <w:tblLayout w:type="fixed"/>
        <w:tblLook w:val="04A0" w:firstRow="1" w:lastRow="0" w:firstColumn="1" w:lastColumn="0" w:noHBand="0" w:noVBand="1"/>
      </w:tblPr>
      <w:tblGrid>
        <w:gridCol w:w="476"/>
        <w:gridCol w:w="8297"/>
        <w:gridCol w:w="538"/>
        <w:gridCol w:w="1124"/>
        <w:gridCol w:w="1170"/>
        <w:gridCol w:w="3703"/>
      </w:tblGrid>
      <w:tr w:rsidR="00E13E73" w:rsidRPr="00AF458F" w14:paraId="1B65F24B" w14:textId="77777777" w:rsidTr="006D4D07">
        <w:trPr>
          <w:trHeight w:hRule="exact" w:val="556"/>
        </w:trPr>
        <w:tc>
          <w:tcPr>
            <w:tcW w:w="4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2889F8" w14:textId="77777777" w:rsidR="00E13E73" w:rsidRPr="00AF458F" w:rsidRDefault="00E13E73" w:rsidP="006D4D07">
            <w:pPr>
              <w:autoSpaceDE w:val="0"/>
              <w:autoSpaceDN w:val="0"/>
              <w:spacing w:before="78" w:after="0" w:line="230" w:lineRule="auto"/>
              <w:jc w:val="center"/>
            </w:pPr>
            <w:r w:rsidRPr="00AF458F">
              <w:rPr>
                <w:rFonts w:ascii="Times New Roman" w:eastAsia="Times New Roman" w:hAnsi="Times New Roman"/>
                <w:color w:val="000000"/>
                <w:w w:val="97"/>
              </w:rPr>
              <w:t>3.35.</w:t>
            </w:r>
          </w:p>
        </w:tc>
        <w:tc>
          <w:tcPr>
            <w:tcW w:w="82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41D287" w14:textId="77777777" w:rsidR="00E13E73" w:rsidRPr="00AF458F" w:rsidRDefault="00E13E73" w:rsidP="006D4D07">
            <w:pPr>
              <w:autoSpaceDE w:val="0"/>
              <w:autoSpaceDN w:val="0"/>
              <w:spacing w:before="78" w:after="0" w:line="230" w:lineRule="auto"/>
              <w:ind w:left="72"/>
              <w:rPr>
                <w:lang w:val="ru-RU"/>
              </w:rPr>
            </w:pPr>
            <w:r w:rsidRPr="00AF458F">
              <w:rPr>
                <w:rFonts w:ascii="Times New Roman" w:eastAsia="Times New Roman" w:hAnsi="Times New Roman"/>
                <w:i/>
                <w:color w:val="000000"/>
                <w:w w:val="97"/>
                <w:lang w:val="ru-RU"/>
              </w:rPr>
              <w:t xml:space="preserve">Модуль «Спортивные игры. Волейбол». </w:t>
            </w:r>
            <w:r w:rsidRPr="00AF458F">
              <w:rPr>
                <w:rFonts w:ascii="Times New Roman" w:eastAsia="Times New Roman" w:hAnsi="Times New Roman"/>
                <w:b/>
                <w:color w:val="000000"/>
                <w:w w:val="97"/>
                <w:lang w:val="ru-RU"/>
              </w:rPr>
              <w:t>Прямая нижняя подача мяча в волейболе</w:t>
            </w:r>
          </w:p>
        </w:tc>
        <w:tc>
          <w:tcPr>
            <w:tcW w:w="53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3639F2" w14:textId="77777777" w:rsidR="00E13E73" w:rsidRPr="00AF458F" w:rsidRDefault="00E13E73" w:rsidP="006D4D07">
            <w:pPr>
              <w:autoSpaceDE w:val="0"/>
              <w:autoSpaceDN w:val="0"/>
              <w:spacing w:before="78" w:after="0" w:line="230" w:lineRule="auto"/>
              <w:ind w:left="72"/>
            </w:pPr>
            <w:r w:rsidRPr="00AF458F">
              <w:rPr>
                <w:rFonts w:ascii="Times New Roman" w:eastAsia="Times New Roman" w:hAnsi="Times New Roman"/>
                <w:color w:val="000000"/>
                <w:w w:val="97"/>
              </w:rPr>
              <w:t>2</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59B588" w14:textId="77777777" w:rsidR="00E13E73" w:rsidRPr="00AF458F" w:rsidRDefault="00E13E73" w:rsidP="006D4D07"/>
        </w:tc>
        <w:tc>
          <w:tcPr>
            <w:tcW w:w="1169" w:type="dxa"/>
            <w:tcBorders>
              <w:top w:val="single" w:sz="4" w:space="0" w:color="000000"/>
              <w:left w:val="single" w:sz="4" w:space="0" w:color="000000"/>
              <w:bottom w:val="single" w:sz="4" w:space="0" w:color="000000"/>
              <w:right w:val="single" w:sz="4" w:space="0" w:color="000000"/>
            </w:tcBorders>
            <w:tcMar>
              <w:left w:w="0" w:type="dxa"/>
              <w:right w:w="0" w:type="dxa"/>
            </w:tcMar>
          </w:tcPr>
          <w:p w14:paraId="0895FA3A" w14:textId="77777777" w:rsidR="00E13E73" w:rsidRPr="00AF458F" w:rsidRDefault="00E13E73" w:rsidP="006D4D07">
            <w:r>
              <w:t>1</w:t>
            </w:r>
          </w:p>
        </w:tc>
        <w:tc>
          <w:tcPr>
            <w:tcW w:w="3703" w:type="dxa"/>
            <w:tcBorders>
              <w:top w:val="single" w:sz="4" w:space="0" w:color="000000"/>
              <w:left w:val="single" w:sz="4" w:space="0" w:color="000000"/>
              <w:bottom w:val="single" w:sz="4" w:space="0" w:color="000000"/>
              <w:right w:val="single" w:sz="4" w:space="0" w:color="000000"/>
            </w:tcBorders>
            <w:tcMar>
              <w:left w:w="0" w:type="dxa"/>
              <w:right w:w="0" w:type="dxa"/>
            </w:tcMar>
          </w:tcPr>
          <w:p w14:paraId="7CAD320C" w14:textId="7CD3CB08" w:rsidR="00E13E73" w:rsidRPr="00AF458F" w:rsidRDefault="00915C4B" w:rsidP="006D4D07">
            <w:hyperlink r:id="rId7" w:history="1">
              <w:r w:rsidR="00E13E73" w:rsidRPr="00257BD4">
                <w:rPr>
                  <w:rStyle w:val="aff8"/>
                  <w:rFonts w:ascii="Times New Roman" w:eastAsia="Times New Roman" w:hAnsi="Times New Roman" w:cs="Times New Roman"/>
                  <w:w w:val="97"/>
                </w:rPr>
                <w:t>http://www.fizkulturavshkole.ru/ http://fizkultura-na5.ru/</w:t>
              </w:r>
            </w:hyperlink>
          </w:p>
        </w:tc>
      </w:tr>
      <w:tr w:rsidR="00E13E73" w:rsidRPr="00AF458F" w14:paraId="280FD6EA" w14:textId="77777777" w:rsidTr="006D4D07">
        <w:trPr>
          <w:trHeight w:hRule="exact" w:val="862"/>
        </w:trPr>
        <w:tc>
          <w:tcPr>
            <w:tcW w:w="4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0CEB82" w14:textId="77777777" w:rsidR="00E13E73" w:rsidRPr="00AF458F" w:rsidRDefault="00E13E73" w:rsidP="006D4D07">
            <w:pPr>
              <w:autoSpaceDE w:val="0"/>
              <w:autoSpaceDN w:val="0"/>
              <w:spacing w:before="78" w:after="0" w:line="230" w:lineRule="auto"/>
              <w:jc w:val="center"/>
            </w:pPr>
            <w:r w:rsidRPr="00AF458F">
              <w:rPr>
                <w:rFonts w:ascii="Times New Roman" w:eastAsia="Times New Roman" w:hAnsi="Times New Roman"/>
                <w:color w:val="000000"/>
                <w:w w:val="97"/>
              </w:rPr>
              <w:t>3.36.</w:t>
            </w:r>
          </w:p>
        </w:tc>
        <w:tc>
          <w:tcPr>
            <w:tcW w:w="82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B39FE9" w14:textId="77777777" w:rsidR="00E13E73" w:rsidRPr="00AF458F" w:rsidRDefault="00E13E73" w:rsidP="006D4D07">
            <w:pPr>
              <w:autoSpaceDE w:val="0"/>
              <w:autoSpaceDN w:val="0"/>
              <w:spacing w:before="78" w:after="0" w:line="245" w:lineRule="auto"/>
              <w:ind w:left="72" w:right="1008"/>
              <w:rPr>
                <w:lang w:val="ru-RU"/>
              </w:rPr>
            </w:pPr>
            <w:r w:rsidRPr="00AF458F">
              <w:rPr>
                <w:rFonts w:ascii="Times New Roman" w:eastAsia="Times New Roman" w:hAnsi="Times New Roman"/>
                <w:i/>
                <w:color w:val="000000"/>
                <w:w w:val="97"/>
                <w:lang w:val="ru-RU"/>
              </w:rPr>
              <w:t xml:space="preserve">Модуль «Спортивные игры. Волейбол». </w:t>
            </w:r>
            <w:r w:rsidRPr="00AF458F">
              <w:rPr>
                <w:rFonts w:ascii="Times New Roman" w:eastAsia="Times New Roman" w:hAnsi="Times New Roman"/>
                <w:b/>
                <w:color w:val="000000"/>
                <w:w w:val="97"/>
                <w:lang w:val="ru-RU"/>
              </w:rPr>
              <w:t>Знакомство с рекомендациями учителя по использованию подготовительных и подводящих упражнений для освоения технических действий игры волейбол</w:t>
            </w:r>
          </w:p>
        </w:tc>
        <w:tc>
          <w:tcPr>
            <w:tcW w:w="53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0A84A3" w14:textId="77777777" w:rsidR="00E13E73" w:rsidRPr="00AF458F" w:rsidRDefault="00E13E73" w:rsidP="006D4D07">
            <w:pPr>
              <w:autoSpaceDE w:val="0"/>
              <w:autoSpaceDN w:val="0"/>
              <w:spacing w:before="78" w:after="0" w:line="230" w:lineRule="auto"/>
              <w:ind w:left="72"/>
            </w:pPr>
            <w:r w:rsidRPr="00AF458F">
              <w:rPr>
                <w:rFonts w:ascii="Times New Roman" w:eastAsia="Times New Roman" w:hAnsi="Times New Roman"/>
                <w:color w:val="000000"/>
                <w:w w:val="97"/>
              </w:rPr>
              <w:t>1</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8F36A2" w14:textId="77777777" w:rsidR="00E13E73" w:rsidRPr="00AF458F" w:rsidRDefault="00E13E73" w:rsidP="006D4D07"/>
        </w:tc>
        <w:tc>
          <w:tcPr>
            <w:tcW w:w="1169" w:type="dxa"/>
            <w:tcBorders>
              <w:top w:val="single" w:sz="4" w:space="0" w:color="000000"/>
              <w:left w:val="single" w:sz="4" w:space="0" w:color="000000"/>
              <w:bottom w:val="single" w:sz="4" w:space="0" w:color="000000"/>
              <w:right w:val="single" w:sz="4" w:space="0" w:color="000000"/>
            </w:tcBorders>
            <w:tcMar>
              <w:left w:w="0" w:type="dxa"/>
              <w:right w:w="0" w:type="dxa"/>
            </w:tcMar>
          </w:tcPr>
          <w:p w14:paraId="302FC164" w14:textId="77777777" w:rsidR="00E13E73" w:rsidRPr="00AF458F" w:rsidRDefault="00E13E73" w:rsidP="006D4D07">
            <w:r>
              <w:t>1</w:t>
            </w:r>
          </w:p>
        </w:tc>
        <w:tc>
          <w:tcPr>
            <w:tcW w:w="3703" w:type="dxa"/>
            <w:tcBorders>
              <w:top w:val="single" w:sz="4" w:space="0" w:color="000000"/>
              <w:left w:val="single" w:sz="4" w:space="0" w:color="000000"/>
              <w:bottom w:val="single" w:sz="4" w:space="0" w:color="000000"/>
              <w:right w:val="single" w:sz="4" w:space="0" w:color="000000"/>
            </w:tcBorders>
            <w:tcMar>
              <w:left w:w="0" w:type="dxa"/>
              <w:right w:w="0" w:type="dxa"/>
            </w:tcMar>
          </w:tcPr>
          <w:p w14:paraId="331AD951" w14:textId="77777777" w:rsidR="00E13E73" w:rsidRPr="00AF458F" w:rsidRDefault="00E13E73" w:rsidP="006D4D07">
            <w:r w:rsidRPr="00AF458F">
              <w:rPr>
                <w:rFonts w:ascii="Times New Roman" w:eastAsia="Times New Roman" w:hAnsi="Times New Roman" w:cs="Times New Roman"/>
                <w:color w:val="000000"/>
                <w:w w:val="97"/>
              </w:rPr>
              <w:t>http://www.fizkulturavshkole.ru/ http://fizkultura-na5.ru/</w:t>
            </w:r>
          </w:p>
        </w:tc>
      </w:tr>
      <w:tr w:rsidR="00E13E73" w:rsidRPr="00AF458F" w14:paraId="2D6F7878" w14:textId="77777777" w:rsidTr="006D4D07">
        <w:trPr>
          <w:trHeight w:hRule="exact" w:val="556"/>
        </w:trPr>
        <w:tc>
          <w:tcPr>
            <w:tcW w:w="4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B4845C" w14:textId="77777777" w:rsidR="00E13E73" w:rsidRPr="00AF458F" w:rsidRDefault="00E13E73" w:rsidP="006D4D07">
            <w:pPr>
              <w:autoSpaceDE w:val="0"/>
              <w:autoSpaceDN w:val="0"/>
              <w:spacing w:before="78" w:after="0" w:line="230" w:lineRule="auto"/>
              <w:jc w:val="center"/>
            </w:pPr>
            <w:r w:rsidRPr="00AF458F">
              <w:rPr>
                <w:rFonts w:ascii="Times New Roman" w:eastAsia="Times New Roman" w:hAnsi="Times New Roman"/>
                <w:color w:val="000000"/>
                <w:w w:val="97"/>
              </w:rPr>
              <w:t>3.37.</w:t>
            </w:r>
          </w:p>
        </w:tc>
        <w:tc>
          <w:tcPr>
            <w:tcW w:w="82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467D7C" w14:textId="77777777" w:rsidR="00E13E73" w:rsidRPr="00AF458F" w:rsidRDefault="00E13E73" w:rsidP="006D4D07">
            <w:pPr>
              <w:autoSpaceDE w:val="0"/>
              <w:autoSpaceDN w:val="0"/>
              <w:spacing w:before="78" w:after="0" w:line="230" w:lineRule="auto"/>
              <w:ind w:left="72"/>
              <w:rPr>
                <w:lang w:val="ru-RU"/>
              </w:rPr>
            </w:pPr>
            <w:r w:rsidRPr="00AF458F">
              <w:rPr>
                <w:rFonts w:ascii="Times New Roman" w:eastAsia="Times New Roman" w:hAnsi="Times New Roman"/>
                <w:i/>
                <w:color w:val="000000"/>
                <w:w w:val="97"/>
                <w:lang w:val="ru-RU"/>
              </w:rPr>
              <w:t xml:space="preserve">Модуль «Спортивные игры. Волейбол». </w:t>
            </w:r>
            <w:r w:rsidRPr="00AF458F">
              <w:rPr>
                <w:rFonts w:ascii="Times New Roman" w:eastAsia="Times New Roman" w:hAnsi="Times New Roman"/>
                <w:b/>
                <w:color w:val="000000"/>
                <w:w w:val="97"/>
                <w:lang w:val="ru-RU"/>
              </w:rPr>
              <w:t>Приём и передача волейбольного мяча двумя руками снизу</w:t>
            </w:r>
          </w:p>
        </w:tc>
        <w:tc>
          <w:tcPr>
            <w:tcW w:w="53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48E381" w14:textId="77777777" w:rsidR="00E13E73" w:rsidRPr="00AF458F" w:rsidRDefault="00E13E73" w:rsidP="006D4D07">
            <w:pPr>
              <w:autoSpaceDE w:val="0"/>
              <w:autoSpaceDN w:val="0"/>
              <w:spacing w:before="78" w:after="0" w:line="230" w:lineRule="auto"/>
              <w:ind w:left="72"/>
            </w:pPr>
            <w:r w:rsidRPr="00AF458F">
              <w:rPr>
                <w:rFonts w:ascii="Times New Roman" w:eastAsia="Times New Roman" w:hAnsi="Times New Roman"/>
                <w:color w:val="000000"/>
                <w:w w:val="97"/>
              </w:rPr>
              <w:t>2</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4C9419" w14:textId="77777777" w:rsidR="00E13E73" w:rsidRPr="00AF458F" w:rsidRDefault="00E13E73" w:rsidP="006D4D07"/>
        </w:tc>
        <w:tc>
          <w:tcPr>
            <w:tcW w:w="1169" w:type="dxa"/>
            <w:tcBorders>
              <w:top w:val="single" w:sz="4" w:space="0" w:color="000000"/>
              <w:left w:val="single" w:sz="4" w:space="0" w:color="000000"/>
              <w:bottom w:val="single" w:sz="4" w:space="0" w:color="000000"/>
              <w:right w:val="single" w:sz="4" w:space="0" w:color="000000"/>
            </w:tcBorders>
            <w:tcMar>
              <w:left w:w="0" w:type="dxa"/>
              <w:right w:w="0" w:type="dxa"/>
            </w:tcMar>
          </w:tcPr>
          <w:p w14:paraId="4CDA3A74" w14:textId="77777777" w:rsidR="00E13E73" w:rsidRPr="00AF458F" w:rsidRDefault="00E13E73" w:rsidP="006D4D07">
            <w:r>
              <w:t>1</w:t>
            </w:r>
          </w:p>
        </w:tc>
        <w:tc>
          <w:tcPr>
            <w:tcW w:w="3703" w:type="dxa"/>
            <w:tcBorders>
              <w:top w:val="single" w:sz="4" w:space="0" w:color="000000"/>
              <w:left w:val="single" w:sz="4" w:space="0" w:color="000000"/>
              <w:bottom w:val="single" w:sz="4" w:space="0" w:color="000000"/>
              <w:right w:val="single" w:sz="4" w:space="0" w:color="000000"/>
            </w:tcBorders>
            <w:tcMar>
              <w:left w:w="0" w:type="dxa"/>
              <w:right w:w="0" w:type="dxa"/>
            </w:tcMar>
          </w:tcPr>
          <w:p w14:paraId="6B0156E5" w14:textId="77777777" w:rsidR="00E13E73" w:rsidRPr="00AF458F" w:rsidRDefault="00E13E73" w:rsidP="006D4D07">
            <w:r w:rsidRPr="00AF458F">
              <w:rPr>
                <w:rFonts w:ascii="Times New Roman" w:eastAsia="Times New Roman" w:hAnsi="Times New Roman" w:cs="Times New Roman"/>
                <w:color w:val="000000"/>
                <w:w w:val="97"/>
              </w:rPr>
              <w:t>http://www.fizkulturavshkole.ru/ http://fizkultura-na5.ru/</w:t>
            </w:r>
          </w:p>
        </w:tc>
      </w:tr>
      <w:tr w:rsidR="00E13E73" w:rsidRPr="00AF458F" w14:paraId="232F2961" w14:textId="77777777" w:rsidTr="006D4D07">
        <w:trPr>
          <w:trHeight w:hRule="exact" w:val="559"/>
        </w:trPr>
        <w:tc>
          <w:tcPr>
            <w:tcW w:w="4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6D4F03" w14:textId="77777777" w:rsidR="00E13E73" w:rsidRPr="00AF458F" w:rsidRDefault="00E13E73" w:rsidP="006D4D07">
            <w:pPr>
              <w:autoSpaceDE w:val="0"/>
              <w:autoSpaceDN w:val="0"/>
              <w:spacing w:before="80" w:after="0" w:line="230" w:lineRule="auto"/>
              <w:jc w:val="center"/>
            </w:pPr>
            <w:r w:rsidRPr="00AF458F">
              <w:rPr>
                <w:rFonts w:ascii="Times New Roman" w:eastAsia="Times New Roman" w:hAnsi="Times New Roman"/>
                <w:color w:val="000000"/>
                <w:w w:val="97"/>
              </w:rPr>
              <w:t>3.38.</w:t>
            </w:r>
          </w:p>
        </w:tc>
        <w:tc>
          <w:tcPr>
            <w:tcW w:w="82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7D0182" w14:textId="77777777" w:rsidR="00E13E73" w:rsidRPr="00AF458F" w:rsidRDefault="00E13E73" w:rsidP="006D4D07">
            <w:pPr>
              <w:autoSpaceDE w:val="0"/>
              <w:autoSpaceDN w:val="0"/>
              <w:spacing w:before="80" w:after="0" w:line="230" w:lineRule="auto"/>
              <w:ind w:left="72"/>
              <w:rPr>
                <w:lang w:val="ru-RU"/>
              </w:rPr>
            </w:pPr>
            <w:r w:rsidRPr="00AF458F">
              <w:rPr>
                <w:rFonts w:ascii="Times New Roman" w:eastAsia="Times New Roman" w:hAnsi="Times New Roman"/>
                <w:i/>
                <w:color w:val="000000"/>
                <w:w w:val="97"/>
                <w:lang w:val="ru-RU"/>
              </w:rPr>
              <w:t xml:space="preserve">Модуль «Спортивные игры. Волейбол». </w:t>
            </w:r>
            <w:r w:rsidRPr="00AF458F">
              <w:rPr>
                <w:rFonts w:ascii="Times New Roman" w:eastAsia="Times New Roman" w:hAnsi="Times New Roman"/>
                <w:b/>
                <w:color w:val="000000"/>
                <w:w w:val="97"/>
                <w:lang w:val="ru-RU"/>
              </w:rPr>
              <w:t>Приём и передача волейбольного мяча двумя руками сверху</w:t>
            </w:r>
          </w:p>
        </w:tc>
        <w:tc>
          <w:tcPr>
            <w:tcW w:w="53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AF7C6B" w14:textId="77777777" w:rsidR="00E13E73" w:rsidRPr="00AF458F" w:rsidRDefault="00E13E73" w:rsidP="006D4D07">
            <w:pPr>
              <w:autoSpaceDE w:val="0"/>
              <w:autoSpaceDN w:val="0"/>
              <w:spacing w:before="80" w:after="0" w:line="230" w:lineRule="auto"/>
              <w:ind w:left="72"/>
            </w:pPr>
            <w:r w:rsidRPr="00AF458F">
              <w:rPr>
                <w:rFonts w:ascii="Times New Roman" w:eastAsia="Times New Roman" w:hAnsi="Times New Roman"/>
                <w:color w:val="000000"/>
                <w:w w:val="97"/>
              </w:rPr>
              <w:t>2</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44E472" w14:textId="77777777" w:rsidR="00E13E73" w:rsidRPr="00AF458F" w:rsidRDefault="00E13E73" w:rsidP="006D4D07"/>
        </w:tc>
        <w:tc>
          <w:tcPr>
            <w:tcW w:w="1169" w:type="dxa"/>
            <w:tcBorders>
              <w:top w:val="single" w:sz="4" w:space="0" w:color="000000"/>
              <w:left w:val="single" w:sz="4" w:space="0" w:color="000000"/>
              <w:bottom w:val="single" w:sz="4" w:space="0" w:color="000000"/>
              <w:right w:val="single" w:sz="4" w:space="0" w:color="000000"/>
            </w:tcBorders>
            <w:tcMar>
              <w:left w:w="0" w:type="dxa"/>
              <w:right w:w="0" w:type="dxa"/>
            </w:tcMar>
          </w:tcPr>
          <w:p w14:paraId="72FCBF81" w14:textId="77777777" w:rsidR="00E13E73" w:rsidRPr="00AF458F" w:rsidRDefault="00E13E73" w:rsidP="006D4D07">
            <w:r>
              <w:t>1</w:t>
            </w:r>
          </w:p>
        </w:tc>
        <w:tc>
          <w:tcPr>
            <w:tcW w:w="3703" w:type="dxa"/>
            <w:tcBorders>
              <w:top w:val="single" w:sz="4" w:space="0" w:color="000000"/>
              <w:left w:val="single" w:sz="4" w:space="0" w:color="000000"/>
              <w:bottom w:val="single" w:sz="4" w:space="0" w:color="000000"/>
              <w:right w:val="single" w:sz="4" w:space="0" w:color="000000"/>
            </w:tcBorders>
            <w:tcMar>
              <w:left w:w="0" w:type="dxa"/>
              <w:right w:w="0" w:type="dxa"/>
            </w:tcMar>
          </w:tcPr>
          <w:p w14:paraId="654BACC0" w14:textId="77777777" w:rsidR="00E13E73" w:rsidRPr="00AF458F" w:rsidRDefault="00E13E73" w:rsidP="006D4D07">
            <w:r w:rsidRPr="00AF458F">
              <w:rPr>
                <w:rFonts w:ascii="Times New Roman" w:eastAsia="Times New Roman" w:hAnsi="Times New Roman" w:cs="Times New Roman"/>
                <w:color w:val="000000"/>
                <w:w w:val="97"/>
              </w:rPr>
              <w:t>http://www.fizkulturavshkole.ru/ http://fizkultura-na5.ru/</w:t>
            </w:r>
          </w:p>
        </w:tc>
      </w:tr>
      <w:tr w:rsidR="00E13E73" w:rsidRPr="00AF458F" w14:paraId="341B1363" w14:textId="77777777" w:rsidTr="006D4D07">
        <w:trPr>
          <w:trHeight w:hRule="exact" w:val="556"/>
        </w:trPr>
        <w:tc>
          <w:tcPr>
            <w:tcW w:w="4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5329BB" w14:textId="77777777" w:rsidR="00E13E73" w:rsidRPr="00AF458F" w:rsidRDefault="00E13E73" w:rsidP="006D4D07">
            <w:pPr>
              <w:autoSpaceDE w:val="0"/>
              <w:autoSpaceDN w:val="0"/>
              <w:spacing w:before="76" w:after="0" w:line="233" w:lineRule="auto"/>
              <w:jc w:val="center"/>
            </w:pPr>
            <w:r w:rsidRPr="00AF458F">
              <w:rPr>
                <w:rFonts w:ascii="Times New Roman" w:eastAsia="Times New Roman" w:hAnsi="Times New Roman"/>
                <w:color w:val="000000"/>
                <w:w w:val="97"/>
              </w:rPr>
              <w:t>3.39.</w:t>
            </w:r>
          </w:p>
        </w:tc>
        <w:tc>
          <w:tcPr>
            <w:tcW w:w="82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74CD51" w14:textId="77777777" w:rsidR="00E13E73" w:rsidRPr="00AF458F" w:rsidRDefault="00E13E73" w:rsidP="006D4D07">
            <w:pPr>
              <w:autoSpaceDE w:val="0"/>
              <w:autoSpaceDN w:val="0"/>
              <w:spacing w:before="76" w:after="0" w:line="233" w:lineRule="auto"/>
              <w:ind w:left="72"/>
              <w:rPr>
                <w:lang w:val="ru-RU"/>
              </w:rPr>
            </w:pPr>
            <w:r w:rsidRPr="00AF458F">
              <w:rPr>
                <w:rFonts w:ascii="Times New Roman" w:eastAsia="Times New Roman" w:hAnsi="Times New Roman"/>
                <w:i/>
                <w:color w:val="000000"/>
                <w:w w:val="97"/>
                <w:lang w:val="ru-RU"/>
              </w:rPr>
              <w:t xml:space="preserve">Модуль «Спортивные игры. Футбол». </w:t>
            </w:r>
            <w:r w:rsidRPr="00AF458F">
              <w:rPr>
                <w:rFonts w:ascii="Times New Roman" w:eastAsia="Times New Roman" w:hAnsi="Times New Roman"/>
                <w:b/>
                <w:color w:val="000000"/>
                <w:w w:val="97"/>
                <w:lang w:val="ru-RU"/>
              </w:rPr>
              <w:t>Удар по неподвижному мячу</w:t>
            </w:r>
          </w:p>
        </w:tc>
        <w:tc>
          <w:tcPr>
            <w:tcW w:w="53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F562DD" w14:textId="77777777" w:rsidR="00E13E73" w:rsidRPr="00AF458F" w:rsidRDefault="00E13E73" w:rsidP="006D4D07">
            <w:pPr>
              <w:autoSpaceDE w:val="0"/>
              <w:autoSpaceDN w:val="0"/>
              <w:spacing w:before="76" w:after="0" w:line="233" w:lineRule="auto"/>
              <w:ind w:left="72"/>
            </w:pPr>
            <w:r w:rsidRPr="00AF458F">
              <w:rPr>
                <w:rFonts w:ascii="Times New Roman" w:eastAsia="Times New Roman" w:hAnsi="Times New Roman"/>
                <w:color w:val="000000"/>
                <w:w w:val="97"/>
              </w:rPr>
              <w:t>2</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DE61DE" w14:textId="77777777" w:rsidR="00E13E73" w:rsidRPr="00AF458F" w:rsidRDefault="00E13E73" w:rsidP="006D4D07"/>
        </w:tc>
        <w:tc>
          <w:tcPr>
            <w:tcW w:w="1169" w:type="dxa"/>
            <w:tcBorders>
              <w:top w:val="single" w:sz="4" w:space="0" w:color="000000"/>
              <w:left w:val="single" w:sz="4" w:space="0" w:color="000000"/>
              <w:bottom w:val="single" w:sz="4" w:space="0" w:color="000000"/>
              <w:right w:val="single" w:sz="4" w:space="0" w:color="000000"/>
            </w:tcBorders>
            <w:tcMar>
              <w:left w:w="0" w:type="dxa"/>
              <w:right w:w="0" w:type="dxa"/>
            </w:tcMar>
          </w:tcPr>
          <w:p w14:paraId="295D7A96" w14:textId="77777777" w:rsidR="00E13E73" w:rsidRPr="00AF458F" w:rsidRDefault="00E13E73" w:rsidP="006D4D07">
            <w:r>
              <w:t>1</w:t>
            </w:r>
          </w:p>
        </w:tc>
        <w:tc>
          <w:tcPr>
            <w:tcW w:w="3703" w:type="dxa"/>
            <w:tcBorders>
              <w:top w:val="single" w:sz="4" w:space="0" w:color="000000"/>
              <w:left w:val="single" w:sz="4" w:space="0" w:color="000000"/>
              <w:bottom w:val="single" w:sz="4" w:space="0" w:color="000000"/>
              <w:right w:val="single" w:sz="4" w:space="0" w:color="000000"/>
            </w:tcBorders>
            <w:tcMar>
              <w:left w:w="0" w:type="dxa"/>
              <w:right w:w="0" w:type="dxa"/>
            </w:tcMar>
          </w:tcPr>
          <w:p w14:paraId="02348691" w14:textId="77777777" w:rsidR="00E13E73" w:rsidRPr="00AF458F" w:rsidRDefault="00E13E73" w:rsidP="006D4D07">
            <w:r w:rsidRPr="00AF458F">
              <w:rPr>
                <w:rFonts w:ascii="Times New Roman" w:eastAsia="Times New Roman" w:hAnsi="Times New Roman" w:cs="Times New Roman"/>
                <w:color w:val="000000"/>
                <w:w w:val="97"/>
              </w:rPr>
              <w:t>http://www.fizkulturavshkole.ru/ http://fizkultura-na5.ru/</w:t>
            </w:r>
          </w:p>
        </w:tc>
      </w:tr>
      <w:tr w:rsidR="00E13E73" w:rsidRPr="00AF458F" w14:paraId="54D1B9E1" w14:textId="77777777" w:rsidTr="006D4D07">
        <w:trPr>
          <w:trHeight w:hRule="exact" w:val="862"/>
        </w:trPr>
        <w:tc>
          <w:tcPr>
            <w:tcW w:w="4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C384FA" w14:textId="77777777" w:rsidR="00E13E73" w:rsidRPr="00AF458F" w:rsidRDefault="00E13E73" w:rsidP="006D4D07">
            <w:pPr>
              <w:autoSpaceDE w:val="0"/>
              <w:autoSpaceDN w:val="0"/>
              <w:spacing w:before="76" w:after="0" w:line="233" w:lineRule="auto"/>
              <w:jc w:val="center"/>
            </w:pPr>
            <w:r w:rsidRPr="00AF458F">
              <w:rPr>
                <w:rFonts w:ascii="Times New Roman" w:eastAsia="Times New Roman" w:hAnsi="Times New Roman"/>
                <w:color w:val="000000"/>
                <w:w w:val="97"/>
              </w:rPr>
              <w:t>3.40.</w:t>
            </w:r>
          </w:p>
        </w:tc>
        <w:tc>
          <w:tcPr>
            <w:tcW w:w="82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D1244B" w14:textId="77777777" w:rsidR="00E13E73" w:rsidRPr="00AF458F" w:rsidRDefault="00E13E73" w:rsidP="006D4D07">
            <w:pPr>
              <w:autoSpaceDE w:val="0"/>
              <w:autoSpaceDN w:val="0"/>
              <w:spacing w:before="76" w:after="0" w:line="245" w:lineRule="auto"/>
              <w:ind w:left="72" w:right="1152"/>
              <w:rPr>
                <w:lang w:val="ru-RU"/>
              </w:rPr>
            </w:pPr>
            <w:r w:rsidRPr="00AF458F">
              <w:rPr>
                <w:rFonts w:ascii="Times New Roman" w:eastAsia="Times New Roman" w:hAnsi="Times New Roman"/>
                <w:i/>
                <w:color w:val="000000"/>
                <w:w w:val="97"/>
                <w:lang w:val="ru-RU"/>
              </w:rPr>
              <w:t xml:space="preserve">Модуль «Спортивные игры. Футбол». </w:t>
            </w:r>
            <w:r w:rsidRPr="00AF458F">
              <w:rPr>
                <w:rFonts w:ascii="Times New Roman" w:eastAsia="Times New Roman" w:hAnsi="Times New Roman"/>
                <w:b/>
                <w:color w:val="000000"/>
                <w:w w:val="97"/>
                <w:lang w:val="ru-RU"/>
              </w:rPr>
              <w:t>Знакомство с рекомендациями учителя по использованию подготовительных и подводящих упражнений для освоения технических действий игры футбол</w:t>
            </w:r>
          </w:p>
        </w:tc>
        <w:tc>
          <w:tcPr>
            <w:tcW w:w="53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6A10F0" w14:textId="77777777" w:rsidR="00E13E73" w:rsidRPr="00AF458F" w:rsidRDefault="00E13E73" w:rsidP="006D4D07">
            <w:pPr>
              <w:autoSpaceDE w:val="0"/>
              <w:autoSpaceDN w:val="0"/>
              <w:spacing w:before="76" w:after="0" w:line="233" w:lineRule="auto"/>
              <w:ind w:left="72"/>
            </w:pPr>
            <w:r w:rsidRPr="00AF458F">
              <w:rPr>
                <w:rFonts w:ascii="Times New Roman" w:eastAsia="Times New Roman" w:hAnsi="Times New Roman"/>
                <w:color w:val="000000"/>
                <w:w w:val="97"/>
              </w:rPr>
              <w:t>2</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1889CD" w14:textId="77777777" w:rsidR="00E13E73" w:rsidRPr="00AF458F" w:rsidRDefault="00E13E73" w:rsidP="006D4D07"/>
        </w:tc>
        <w:tc>
          <w:tcPr>
            <w:tcW w:w="1169" w:type="dxa"/>
            <w:tcBorders>
              <w:top w:val="single" w:sz="4" w:space="0" w:color="000000"/>
              <w:left w:val="single" w:sz="4" w:space="0" w:color="000000"/>
              <w:bottom w:val="single" w:sz="4" w:space="0" w:color="000000"/>
              <w:right w:val="single" w:sz="4" w:space="0" w:color="000000"/>
            </w:tcBorders>
            <w:tcMar>
              <w:left w:w="0" w:type="dxa"/>
              <w:right w:w="0" w:type="dxa"/>
            </w:tcMar>
          </w:tcPr>
          <w:p w14:paraId="6A6B434E" w14:textId="77777777" w:rsidR="00E13E73" w:rsidRPr="00AF458F" w:rsidRDefault="00E13E73" w:rsidP="006D4D07">
            <w:r>
              <w:t>1</w:t>
            </w:r>
          </w:p>
        </w:tc>
        <w:tc>
          <w:tcPr>
            <w:tcW w:w="3703" w:type="dxa"/>
            <w:tcBorders>
              <w:top w:val="single" w:sz="4" w:space="0" w:color="000000"/>
              <w:left w:val="single" w:sz="4" w:space="0" w:color="000000"/>
              <w:bottom w:val="single" w:sz="4" w:space="0" w:color="000000"/>
              <w:right w:val="single" w:sz="4" w:space="0" w:color="000000"/>
            </w:tcBorders>
            <w:tcMar>
              <w:left w:w="0" w:type="dxa"/>
              <w:right w:w="0" w:type="dxa"/>
            </w:tcMar>
          </w:tcPr>
          <w:p w14:paraId="3001EC44" w14:textId="77777777" w:rsidR="00E13E73" w:rsidRPr="00AF458F" w:rsidRDefault="00E13E73" w:rsidP="006D4D07">
            <w:r w:rsidRPr="00AF458F">
              <w:rPr>
                <w:rFonts w:ascii="Times New Roman" w:eastAsia="Times New Roman" w:hAnsi="Times New Roman" w:cs="Times New Roman"/>
                <w:color w:val="000000"/>
                <w:w w:val="97"/>
              </w:rPr>
              <w:t>http://www.fizkulturavshkole.ru/ http://fizkultura-na5.ru/</w:t>
            </w:r>
          </w:p>
        </w:tc>
      </w:tr>
      <w:tr w:rsidR="00E13E73" w:rsidRPr="00AF458F" w14:paraId="069133CF" w14:textId="77777777" w:rsidTr="006D4D07">
        <w:trPr>
          <w:trHeight w:hRule="exact" w:val="556"/>
        </w:trPr>
        <w:tc>
          <w:tcPr>
            <w:tcW w:w="4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D4CA07" w14:textId="77777777" w:rsidR="00E13E73" w:rsidRPr="00AF458F" w:rsidRDefault="00E13E73" w:rsidP="006D4D07">
            <w:pPr>
              <w:autoSpaceDE w:val="0"/>
              <w:autoSpaceDN w:val="0"/>
              <w:spacing w:before="76" w:after="0" w:line="233" w:lineRule="auto"/>
              <w:jc w:val="center"/>
            </w:pPr>
            <w:r w:rsidRPr="00AF458F">
              <w:rPr>
                <w:rFonts w:ascii="Times New Roman" w:eastAsia="Times New Roman" w:hAnsi="Times New Roman"/>
                <w:color w:val="000000"/>
                <w:w w:val="97"/>
              </w:rPr>
              <w:t>3.41.</w:t>
            </w:r>
          </w:p>
        </w:tc>
        <w:tc>
          <w:tcPr>
            <w:tcW w:w="82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57277D" w14:textId="77777777" w:rsidR="00E13E73" w:rsidRPr="00AF458F" w:rsidRDefault="00E13E73" w:rsidP="006D4D07">
            <w:pPr>
              <w:autoSpaceDE w:val="0"/>
              <w:autoSpaceDN w:val="0"/>
              <w:spacing w:before="76" w:after="0" w:line="233" w:lineRule="auto"/>
              <w:ind w:left="72"/>
              <w:rPr>
                <w:lang w:val="ru-RU"/>
              </w:rPr>
            </w:pPr>
            <w:r w:rsidRPr="00AF458F">
              <w:rPr>
                <w:rFonts w:ascii="Times New Roman" w:eastAsia="Times New Roman" w:hAnsi="Times New Roman"/>
                <w:i/>
                <w:color w:val="000000"/>
                <w:w w:val="97"/>
                <w:lang w:val="ru-RU"/>
              </w:rPr>
              <w:t xml:space="preserve">Модуль «Спортивные игры. Футбол». </w:t>
            </w:r>
            <w:r w:rsidRPr="00AF458F">
              <w:rPr>
                <w:rFonts w:ascii="Times New Roman" w:eastAsia="Times New Roman" w:hAnsi="Times New Roman"/>
                <w:b/>
                <w:color w:val="000000"/>
                <w:w w:val="97"/>
                <w:lang w:val="ru-RU"/>
              </w:rPr>
              <w:t>Остановка катящегося мяча внутренней стороной стопы</w:t>
            </w:r>
          </w:p>
        </w:tc>
        <w:tc>
          <w:tcPr>
            <w:tcW w:w="53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92C20C" w14:textId="77777777" w:rsidR="00E13E73" w:rsidRPr="00AF458F" w:rsidRDefault="00E13E73" w:rsidP="006D4D07">
            <w:pPr>
              <w:autoSpaceDE w:val="0"/>
              <w:autoSpaceDN w:val="0"/>
              <w:spacing w:before="76" w:after="0" w:line="233" w:lineRule="auto"/>
              <w:ind w:left="72"/>
            </w:pPr>
            <w:r w:rsidRPr="00AF458F">
              <w:rPr>
                <w:rFonts w:ascii="Times New Roman" w:eastAsia="Times New Roman" w:hAnsi="Times New Roman"/>
                <w:color w:val="000000"/>
                <w:w w:val="97"/>
              </w:rPr>
              <w:t>2</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2B25D2" w14:textId="77777777" w:rsidR="00E13E73" w:rsidRPr="00AF458F" w:rsidRDefault="00E13E73" w:rsidP="006D4D07"/>
        </w:tc>
        <w:tc>
          <w:tcPr>
            <w:tcW w:w="1169" w:type="dxa"/>
            <w:tcBorders>
              <w:top w:val="single" w:sz="4" w:space="0" w:color="000000"/>
              <w:left w:val="single" w:sz="4" w:space="0" w:color="000000"/>
              <w:bottom w:val="single" w:sz="4" w:space="0" w:color="000000"/>
              <w:right w:val="single" w:sz="4" w:space="0" w:color="000000"/>
            </w:tcBorders>
            <w:tcMar>
              <w:left w:w="0" w:type="dxa"/>
              <w:right w:w="0" w:type="dxa"/>
            </w:tcMar>
          </w:tcPr>
          <w:p w14:paraId="6356AC7F" w14:textId="77777777" w:rsidR="00E13E73" w:rsidRPr="00AF458F" w:rsidRDefault="00E13E73" w:rsidP="006D4D07">
            <w:r>
              <w:t>1</w:t>
            </w:r>
          </w:p>
        </w:tc>
        <w:tc>
          <w:tcPr>
            <w:tcW w:w="3703" w:type="dxa"/>
            <w:tcBorders>
              <w:top w:val="single" w:sz="4" w:space="0" w:color="000000"/>
              <w:left w:val="single" w:sz="4" w:space="0" w:color="000000"/>
              <w:bottom w:val="single" w:sz="4" w:space="0" w:color="000000"/>
              <w:right w:val="single" w:sz="4" w:space="0" w:color="000000"/>
            </w:tcBorders>
            <w:tcMar>
              <w:left w:w="0" w:type="dxa"/>
              <w:right w:w="0" w:type="dxa"/>
            </w:tcMar>
          </w:tcPr>
          <w:p w14:paraId="0F2481B8" w14:textId="77777777" w:rsidR="00E13E73" w:rsidRPr="00AF458F" w:rsidRDefault="00E13E73" w:rsidP="006D4D07">
            <w:r w:rsidRPr="00AF458F">
              <w:rPr>
                <w:rFonts w:ascii="Times New Roman" w:eastAsia="Times New Roman" w:hAnsi="Times New Roman" w:cs="Times New Roman"/>
                <w:color w:val="000000"/>
                <w:w w:val="97"/>
              </w:rPr>
              <w:t>http://www.fizkulturavshkole.ru/ http://fizkultura-na5.ru/</w:t>
            </w:r>
          </w:p>
        </w:tc>
      </w:tr>
      <w:tr w:rsidR="00E13E73" w:rsidRPr="00AF458F" w14:paraId="7A36FC36" w14:textId="77777777" w:rsidTr="006D4D07">
        <w:trPr>
          <w:trHeight w:hRule="exact" w:val="556"/>
        </w:trPr>
        <w:tc>
          <w:tcPr>
            <w:tcW w:w="4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7D3603" w14:textId="77777777" w:rsidR="00E13E73" w:rsidRPr="00AF458F" w:rsidRDefault="00E13E73" w:rsidP="006D4D07">
            <w:pPr>
              <w:autoSpaceDE w:val="0"/>
              <w:autoSpaceDN w:val="0"/>
              <w:spacing w:before="76" w:after="0" w:line="233" w:lineRule="auto"/>
              <w:jc w:val="center"/>
            </w:pPr>
            <w:r w:rsidRPr="00AF458F">
              <w:rPr>
                <w:rFonts w:ascii="Times New Roman" w:eastAsia="Times New Roman" w:hAnsi="Times New Roman"/>
                <w:color w:val="000000"/>
                <w:w w:val="97"/>
              </w:rPr>
              <w:t>3.42.</w:t>
            </w:r>
          </w:p>
        </w:tc>
        <w:tc>
          <w:tcPr>
            <w:tcW w:w="82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8DD233" w14:textId="77777777" w:rsidR="00E13E73" w:rsidRPr="00AF458F" w:rsidRDefault="00E13E73" w:rsidP="006D4D07">
            <w:pPr>
              <w:autoSpaceDE w:val="0"/>
              <w:autoSpaceDN w:val="0"/>
              <w:spacing w:before="76" w:after="0" w:line="233" w:lineRule="auto"/>
              <w:ind w:left="72"/>
              <w:rPr>
                <w:lang w:val="ru-RU"/>
              </w:rPr>
            </w:pPr>
            <w:r w:rsidRPr="00AF458F">
              <w:rPr>
                <w:rFonts w:ascii="Times New Roman" w:eastAsia="Times New Roman" w:hAnsi="Times New Roman"/>
                <w:i/>
                <w:color w:val="000000"/>
                <w:w w:val="97"/>
                <w:lang w:val="ru-RU"/>
              </w:rPr>
              <w:t xml:space="preserve">Модуль «Спортивные игры. Футбол». </w:t>
            </w:r>
            <w:r w:rsidRPr="00AF458F">
              <w:rPr>
                <w:rFonts w:ascii="Times New Roman" w:eastAsia="Times New Roman" w:hAnsi="Times New Roman"/>
                <w:b/>
                <w:color w:val="000000"/>
                <w:w w:val="97"/>
                <w:lang w:val="ru-RU"/>
              </w:rPr>
              <w:t>Ведение футбольного мяча</w:t>
            </w:r>
          </w:p>
        </w:tc>
        <w:tc>
          <w:tcPr>
            <w:tcW w:w="53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C5E8D0" w14:textId="77777777" w:rsidR="00E13E73" w:rsidRPr="00AF458F" w:rsidRDefault="00E13E73" w:rsidP="006D4D07">
            <w:pPr>
              <w:autoSpaceDE w:val="0"/>
              <w:autoSpaceDN w:val="0"/>
              <w:spacing w:before="76" w:after="0" w:line="233" w:lineRule="auto"/>
              <w:ind w:left="72"/>
            </w:pPr>
            <w:r w:rsidRPr="00AF458F">
              <w:rPr>
                <w:rFonts w:ascii="Times New Roman" w:eastAsia="Times New Roman" w:hAnsi="Times New Roman"/>
                <w:color w:val="000000"/>
                <w:w w:val="97"/>
              </w:rPr>
              <w:t>2</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8137D2" w14:textId="77777777" w:rsidR="00E13E73" w:rsidRPr="00AF458F" w:rsidRDefault="00E13E73" w:rsidP="006D4D07"/>
        </w:tc>
        <w:tc>
          <w:tcPr>
            <w:tcW w:w="1169" w:type="dxa"/>
            <w:tcBorders>
              <w:top w:val="single" w:sz="4" w:space="0" w:color="000000"/>
              <w:left w:val="single" w:sz="4" w:space="0" w:color="000000"/>
              <w:bottom w:val="single" w:sz="4" w:space="0" w:color="000000"/>
              <w:right w:val="single" w:sz="4" w:space="0" w:color="000000"/>
            </w:tcBorders>
            <w:tcMar>
              <w:left w:w="0" w:type="dxa"/>
              <w:right w:w="0" w:type="dxa"/>
            </w:tcMar>
          </w:tcPr>
          <w:p w14:paraId="13475F57" w14:textId="77777777" w:rsidR="00E13E73" w:rsidRPr="00AF458F" w:rsidRDefault="00E13E73" w:rsidP="006D4D07">
            <w:r>
              <w:t>1</w:t>
            </w:r>
          </w:p>
        </w:tc>
        <w:tc>
          <w:tcPr>
            <w:tcW w:w="3703" w:type="dxa"/>
            <w:tcBorders>
              <w:top w:val="single" w:sz="4" w:space="0" w:color="000000"/>
              <w:left w:val="single" w:sz="4" w:space="0" w:color="000000"/>
              <w:bottom w:val="single" w:sz="4" w:space="0" w:color="000000"/>
              <w:right w:val="single" w:sz="4" w:space="0" w:color="000000"/>
            </w:tcBorders>
            <w:tcMar>
              <w:left w:w="0" w:type="dxa"/>
              <w:right w:w="0" w:type="dxa"/>
            </w:tcMar>
          </w:tcPr>
          <w:p w14:paraId="34213D3C" w14:textId="77777777" w:rsidR="00E13E73" w:rsidRPr="00AF458F" w:rsidRDefault="00E13E73" w:rsidP="006D4D07">
            <w:r w:rsidRPr="00AF458F">
              <w:rPr>
                <w:rFonts w:ascii="Times New Roman" w:eastAsia="Times New Roman" w:hAnsi="Times New Roman" w:cs="Times New Roman"/>
                <w:color w:val="000000"/>
                <w:w w:val="97"/>
              </w:rPr>
              <w:t>http://www.fizkulturavshkole.ru/ http://fizkultura-na5.ru/</w:t>
            </w:r>
          </w:p>
        </w:tc>
      </w:tr>
      <w:tr w:rsidR="00E13E73" w:rsidRPr="00AF458F" w14:paraId="41EEF038" w14:textId="77777777" w:rsidTr="006D4D07">
        <w:trPr>
          <w:trHeight w:hRule="exact" w:val="556"/>
        </w:trPr>
        <w:tc>
          <w:tcPr>
            <w:tcW w:w="4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76A685" w14:textId="77777777" w:rsidR="00E13E73" w:rsidRPr="00AF458F" w:rsidRDefault="00E13E73" w:rsidP="006D4D07">
            <w:pPr>
              <w:autoSpaceDE w:val="0"/>
              <w:autoSpaceDN w:val="0"/>
              <w:spacing w:before="78" w:after="0" w:line="230" w:lineRule="auto"/>
              <w:jc w:val="center"/>
            </w:pPr>
            <w:r w:rsidRPr="00AF458F">
              <w:rPr>
                <w:rFonts w:ascii="Times New Roman" w:eastAsia="Times New Roman" w:hAnsi="Times New Roman"/>
                <w:color w:val="000000"/>
                <w:w w:val="97"/>
              </w:rPr>
              <w:t>3.43.</w:t>
            </w:r>
          </w:p>
        </w:tc>
        <w:tc>
          <w:tcPr>
            <w:tcW w:w="82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DEFC62" w14:textId="77777777" w:rsidR="00E13E73" w:rsidRPr="00AF458F" w:rsidRDefault="00E13E73" w:rsidP="006D4D07">
            <w:pPr>
              <w:autoSpaceDE w:val="0"/>
              <w:autoSpaceDN w:val="0"/>
              <w:spacing w:before="78" w:after="0" w:line="230" w:lineRule="auto"/>
              <w:ind w:left="72"/>
              <w:rPr>
                <w:lang w:val="ru-RU"/>
              </w:rPr>
            </w:pPr>
            <w:r w:rsidRPr="00AF458F">
              <w:rPr>
                <w:rFonts w:ascii="Times New Roman" w:eastAsia="Times New Roman" w:hAnsi="Times New Roman"/>
                <w:i/>
                <w:color w:val="000000"/>
                <w:w w:val="97"/>
                <w:lang w:val="ru-RU"/>
              </w:rPr>
              <w:t xml:space="preserve">Модуль «Спортивные игры. Футбол». </w:t>
            </w:r>
            <w:r w:rsidRPr="00AF458F">
              <w:rPr>
                <w:rFonts w:ascii="Times New Roman" w:eastAsia="Times New Roman" w:hAnsi="Times New Roman"/>
                <w:b/>
                <w:color w:val="000000"/>
                <w:w w:val="97"/>
                <w:lang w:val="ru-RU"/>
              </w:rPr>
              <w:t>Обводка мячом ориентиров</w:t>
            </w:r>
          </w:p>
        </w:tc>
        <w:tc>
          <w:tcPr>
            <w:tcW w:w="53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84FAB2" w14:textId="77777777" w:rsidR="00E13E73" w:rsidRPr="00AF458F" w:rsidRDefault="00E13E73" w:rsidP="006D4D07">
            <w:pPr>
              <w:autoSpaceDE w:val="0"/>
              <w:autoSpaceDN w:val="0"/>
              <w:spacing w:before="78" w:after="0" w:line="230" w:lineRule="auto"/>
              <w:ind w:left="72"/>
            </w:pPr>
            <w:r w:rsidRPr="00AF458F">
              <w:rPr>
                <w:rFonts w:ascii="Times New Roman" w:eastAsia="Times New Roman" w:hAnsi="Times New Roman"/>
                <w:color w:val="000000"/>
                <w:w w:val="97"/>
              </w:rPr>
              <w:t>2</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922FE5" w14:textId="77777777" w:rsidR="00E13E73" w:rsidRPr="00AF458F" w:rsidRDefault="00E13E73" w:rsidP="006D4D07"/>
        </w:tc>
        <w:tc>
          <w:tcPr>
            <w:tcW w:w="1169" w:type="dxa"/>
            <w:tcBorders>
              <w:top w:val="single" w:sz="4" w:space="0" w:color="000000"/>
              <w:left w:val="single" w:sz="4" w:space="0" w:color="000000"/>
              <w:bottom w:val="single" w:sz="4" w:space="0" w:color="000000"/>
              <w:right w:val="single" w:sz="4" w:space="0" w:color="auto"/>
            </w:tcBorders>
            <w:tcMar>
              <w:left w:w="0" w:type="dxa"/>
              <w:right w:w="0" w:type="dxa"/>
            </w:tcMar>
          </w:tcPr>
          <w:p w14:paraId="0C4424A2" w14:textId="77777777" w:rsidR="00E13E73" w:rsidRPr="00AF458F" w:rsidRDefault="00E13E73" w:rsidP="006D4D07">
            <w:r>
              <w:t>1</w:t>
            </w:r>
          </w:p>
        </w:tc>
        <w:tc>
          <w:tcPr>
            <w:tcW w:w="3703" w:type="dxa"/>
            <w:tcBorders>
              <w:top w:val="single" w:sz="4" w:space="0" w:color="000000"/>
              <w:left w:val="single" w:sz="4" w:space="0" w:color="auto"/>
              <w:bottom w:val="single" w:sz="4" w:space="0" w:color="000000"/>
              <w:right w:val="single" w:sz="4" w:space="0" w:color="auto"/>
            </w:tcBorders>
            <w:tcMar>
              <w:left w:w="0" w:type="dxa"/>
              <w:right w:w="0" w:type="dxa"/>
            </w:tcMar>
          </w:tcPr>
          <w:p w14:paraId="2D3E166C" w14:textId="77777777" w:rsidR="00E13E73" w:rsidRPr="00AF458F" w:rsidRDefault="00E13E73" w:rsidP="006D4D07">
            <w:r w:rsidRPr="00AF458F">
              <w:rPr>
                <w:rFonts w:ascii="Times New Roman" w:eastAsia="Times New Roman" w:hAnsi="Times New Roman" w:cs="Times New Roman"/>
                <w:color w:val="000000"/>
                <w:w w:val="97"/>
              </w:rPr>
              <w:t>http://www.fizkulturavshkole.ru/ http://fizkultura-na5.ru/</w:t>
            </w:r>
          </w:p>
        </w:tc>
      </w:tr>
      <w:tr w:rsidR="00E13E73" w:rsidRPr="00AF458F" w14:paraId="50EBBF21" w14:textId="77777777" w:rsidTr="006D4D07">
        <w:trPr>
          <w:trHeight w:hRule="exact" w:val="556"/>
        </w:trPr>
        <w:tc>
          <w:tcPr>
            <w:tcW w:w="877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6827D06" w14:textId="77777777" w:rsidR="00E13E73" w:rsidRPr="00AF458F" w:rsidRDefault="00E13E73" w:rsidP="006D4D07">
            <w:pPr>
              <w:autoSpaceDE w:val="0"/>
              <w:autoSpaceDN w:val="0"/>
              <w:spacing w:before="78" w:after="0" w:line="230" w:lineRule="auto"/>
              <w:ind w:left="72"/>
            </w:pPr>
            <w:r w:rsidRPr="00AF458F">
              <w:rPr>
                <w:rFonts w:ascii="Times New Roman" w:eastAsia="Times New Roman" w:hAnsi="Times New Roman"/>
                <w:color w:val="000000"/>
                <w:w w:val="97"/>
              </w:rPr>
              <w:t>Итого по разделу</w:t>
            </w:r>
          </w:p>
        </w:tc>
        <w:tc>
          <w:tcPr>
            <w:tcW w:w="53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02F923" w14:textId="77777777" w:rsidR="00E13E73" w:rsidRPr="00AF458F" w:rsidRDefault="00E13E73" w:rsidP="006D4D07">
            <w:pPr>
              <w:autoSpaceDE w:val="0"/>
              <w:autoSpaceDN w:val="0"/>
              <w:spacing w:before="78" w:after="0" w:line="230" w:lineRule="auto"/>
              <w:ind w:left="72"/>
            </w:pPr>
            <w:r w:rsidRPr="00AF458F">
              <w:rPr>
                <w:rFonts w:ascii="Times New Roman" w:eastAsia="Times New Roman" w:hAnsi="Times New Roman"/>
                <w:color w:val="000000"/>
                <w:w w:val="97"/>
              </w:rPr>
              <w:t>51</w:t>
            </w:r>
          </w:p>
        </w:tc>
        <w:tc>
          <w:tcPr>
            <w:tcW w:w="2294"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14:paraId="281CA921" w14:textId="77777777" w:rsidR="00E13E73" w:rsidRPr="00AF458F" w:rsidRDefault="00E13E73" w:rsidP="006D4D07"/>
        </w:tc>
        <w:tc>
          <w:tcPr>
            <w:tcW w:w="3703" w:type="dxa"/>
            <w:vMerge w:val="restart"/>
            <w:tcBorders>
              <w:top w:val="single" w:sz="4" w:space="0" w:color="auto"/>
              <w:right w:val="single" w:sz="4" w:space="0" w:color="auto"/>
            </w:tcBorders>
            <w:shd w:val="clear" w:color="auto" w:fill="auto"/>
          </w:tcPr>
          <w:p w14:paraId="6E9122AA" w14:textId="77777777" w:rsidR="00E13E73" w:rsidRPr="00AF458F" w:rsidRDefault="00E13E73" w:rsidP="006D4D07"/>
        </w:tc>
      </w:tr>
      <w:tr w:rsidR="00E13E73" w:rsidRPr="00AF458F" w14:paraId="3D89E0ED" w14:textId="77777777" w:rsidTr="006D4D07">
        <w:trPr>
          <w:trHeight w:hRule="exact" w:val="556"/>
        </w:trPr>
        <w:tc>
          <w:tcPr>
            <w:tcW w:w="11605" w:type="dxa"/>
            <w:gridSpan w:val="5"/>
            <w:tcBorders>
              <w:top w:val="single" w:sz="4" w:space="0" w:color="000000"/>
              <w:left w:val="single" w:sz="4" w:space="0" w:color="000000"/>
              <w:bottom w:val="single" w:sz="4" w:space="0" w:color="000000"/>
              <w:right w:val="single" w:sz="4" w:space="0" w:color="auto"/>
            </w:tcBorders>
            <w:tcMar>
              <w:left w:w="0" w:type="dxa"/>
              <w:right w:w="0" w:type="dxa"/>
            </w:tcMar>
          </w:tcPr>
          <w:p w14:paraId="7F103A10" w14:textId="77777777" w:rsidR="00E13E73" w:rsidRPr="00AF458F" w:rsidRDefault="00E13E73" w:rsidP="006D4D07">
            <w:pPr>
              <w:autoSpaceDE w:val="0"/>
              <w:autoSpaceDN w:val="0"/>
              <w:spacing w:before="78" w:after="0" w:line="230" w:lineRule="auto"/>
              <w:ind w:left="72"/>
            </w:pPr>
            <w:r w:rsidRPr="00AF458F">
              <w:rPr>
                <w:rFonts w:ascii="Times New Roman" w:eastAsia="Times New Roman" w:hAnsi="Times New Roman"/>
                <w:b/>
                <w:color w:val="000000"/>
                <w:w w:val="97"/>
              </w:rPr>
              <w:t>Раздел 4. СПОРТ</w:t>
            </w:r>
          </w:p>
        </w:tc>
        <w:tc>
          <w:tcPr>
            <w:tcW w:w="3703" w:type="dxa"/>
            <w:vMerge/>
            <w:tcBorders>
              <w:right w:val="single" w:sz="4" w:space="0" w:color="auto"/>
            </w:tcBorders>
            <w:shd w:val="clear" w:color="auto" w:fill="auto"/>
          </w:tcPr>
          <w:p w14:paraId="2C90794A" w14:textId="77777777" w:rsidR="00E13E73" w:rsidRPr="00AF458F" w:rsidRDefault="00E13E73" w:rsidP="006D4D07"/>
        </w:tc>
      </w:tr>
      <w:tr w:rsidR="00E13E73" w:rsidRPr="00AF458F" w14:paraId="3459B8DF" w14:textId="77777777" w:rsidTr="006D4D07">
        <w:trPr>
          <w:trHeight w:hRule="exact" w:val="1134"/>
        </w:trPr>
        <w:tc>
          <w:tcPr>
            <w:tcW w:w="4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86C427" w14:textId="77777777" w:rsidR="00E13E73" w:rsidRPr="00AF458F" w:rsidRDefault="00E13E73" w:rsidP="006D4D07">
            <w:pPr>
              <w:autoSpaceDE w:val="0"/>
              <w:autoSpaceDN w:val="0"/>
              <w:spacing w:before="78" w:after="0" w:line="230" w:lineRule="auto"/>
              <w:jc w:val="center"/>
            </w:pPr>
            <w:r w:rsidRPr="00AF458F">
              <w:rPr>
                <w:rFonts w:ascii="Times New Roman" w:eastAsia="Times New Roman" w:hAnsi="Times New Roman"/>
                <w:color w:val="000000"/>
                <w:w w:val="97"/>
              </w:rPr>
              <w:t>4.1.</w:t>
            </w:r>
          </w:p>
        </w:tc>
        <w:tc>
          <w:tcPr>
            <w:tcW w:w="82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200720" w14:textId="77777777" w:rsidR="00E13E73" w:rsidRPr="00AF458F" w:rsidRDefault="00E13E73" w:rsidP="006D4D07">
            <w:pPr>
              <w:autoSpaceDE w:val="0"/>
              <w:autoSpaceDN w:val="0"/>
              <w:spacing w:before="78" w:after="0" w:line="245" w:lineRule="auto"/>
              <w:ind w:left="72"/>
              <w:rPr>
                <w:lang w:val="ru-RU"/>
              </w:rPr>
            </w:pPr>
            <w:r w:rsidRPr="00AF458F">
              <w:rPr>
                <w:rFonts w:ascii="Times New Roman" w:eastAsia="Times New Roman" w:hAnsi="Times New Roman"/>
                <w:b/>
                <w:color w:val="000000"/>
                <w:w w:val="97"/>
                <w:lang w:val="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5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BE334F" w14:textId="77777777" w:rsidR="00E13E73" w:rsidRPr="00AF458F" w:rsidRDefault="00E13E73" w:rsidP="006D4D07">
            <w:pPr>
              <w:autoSpaceDE w:val="0"/>
              <w:autoSpaceDN w:val="0"/>
              <w:spacing w:before="78" w:after="0" w:line="230" w:lineRule="auto"/>
              <w:ind w:left="72"/>
            </w:pPr>
            <w:r w:rsidRPr="00AF458F">
              <w:rPr>
                <w:rFonts w:ascii="Times New Roman" w:eastAsia="Times New Roman" w:hAnsi="Times New Roman"/>
                <w:color w:val="000000"/>
                <w:w w:val="97"/>
              </w:rPr>
              <w:t>10</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C351FE" w14:textId="77777777" w:rsidR="00E13E73" w:rsidRPr="00AF458F" w:rsidRDefault="00E13E73" w:rsidP="006D4D07"/>
        </w:tc>
        <w:tc>
          <w:tcPr>
            <w:tcW w:w="1169" w:type="dxa"/>
            <w:tcBorders>
              <w:top w:val="single" w:sz="4" w:space="0" w:color="000000"/>
              <w:left w:val="single" w:sz="4" w:space="0" w:color="000000"/>
              <w:bottom w:val="single" w:sz="4" w:space="0" w:color="000000"/>
              <w:right w:val="single" w:sz="4" w:space="0" w:color="auto"/>
            </w:tcBorders>
            <w:tcMar>
              <w:left w:w="0" w:type="dxa"/>
              <w:right w:w="0" w:type="dxa"/>
            </w:tcMar>
          </w:tcPr>
          <w:p w14:paraId="0C2D2D28" w14:textId="77777777" w:rsidR="00E13E73" w:rsidRPr="00AF458F" w:rsidRDefault="00E13E73" w:rsidP="006D4D07">
            <w:r>
              <w:t>10</w:t>
            </w:r>
          </w:p>
        </w:tc>
        <w:tc>
          <w:tcPr>
            <w:tcW w:w="3703" w:type="dxa"/>
            <w:tcBorders>
              <w:left w:val="single" w:sz="4" w:space="0" w:color="auto"/>
              <w:right w:val="single" w:sz="4" w:space="0" w:color="auto"/>
            </w:tcBorders>
            <w:tcMar>
              <w:left w:w="0" w:type="dxa"/>
              <w:right w:w="0" w:type="dxa"/>
            </w:tcMar>
          </w:tcPr>
          <w:p w14:paraId="3C2A0DA1" w14:textId="77777777" w:rsidR="00E13E73" w:rsidRPr="00AF458F" w:rsidRDefault="00E13E73" w:rsidP="006D4D07">
            <w:r w:rsidRPr="00AF458F">
              <w:rPr>
                <w:rFonts w:ascii="Times New Roman" w:eastAsia="Times New Roman" w:hAnsi="Times New Roman" w:cs="Times New Roman"/>
                <w:color w:val="000000"/>
                <w:w w:val="97"/>
              </w:rPr>
              <w:t>http://www.fizkulturavshkole.ru/ http://fizkultura-na5.ru/</w:t>
            </w:r>
          </w:p>
        </w:tc>
      </w:tr>
      <w:tr w:rsidR="00E13E73" w:rsidRPr="00AF458F" w14:paraId="47094A9C" w14:textId="77777777" w:rsidTr="006D4D07">
        <w:trPr>
          <w:trHeight w:hRule="exact" w:val="556"/>
        </w:trPr>
        <w:tc>
          <w:tcPr>
            <w:tcW w:w="877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116259D" w14:textId="77777777" w:rsidR="00E13E73" w:rsidRPr="00AF458F" w:rsidRDefault="00E13E73" w:rsidP="006D4D07">
            <w:pPr>
              <w:autoSpaceDE w:val="0"/>
              <w:autoSpaceDN w:val="0"/>
              <w:spacing w:before="78" w:after="0" w:line="230" w:lineRule="auto"/>
              <w:ind w:left="72"/>
            </w:pPr>
            <w:r w:rsidRPr="00AF458F">
              <w:rPr>
                <w:rFonts w:ascii="Times New Roman" w:eastAsia="Times New Roman" w:hAnsi="Times New Roman"/>
                <w:color w:val="000000"/>
                <w:w w:val="97"/>
              </w:rPr>
              <w:t>Итого по разделу</w:t>
            </w:r>
          </w:p>
        </w:tc>
        <w:tc>
          <w:tcPr>
            <w:tcW w:w="5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ADF9BC" w14:textId="77777777" w:rsidR="00E13E73" w:rsidRPr="00AF458F" w:rsidRDefault="00E13E73" w:rsidP="006D4D07">
            <w:pPr>
              <w:autoSpaceDE w:val="0"/>
              <w:autoSpaceDN w:val="0"/>
              <w:spacing w:before="78" w:after="0" w:line="230" w:lineRule="auto"/>
              <w:ind w:left="72"/>
            </w:pPr>
            <w:r w:rsidRPr="00AF458F">
              <w:rPr>
                <w:rFonts w:ascii="Times New Roman" w:eastAsia="Times New Roman" w:hAnsi="Times New Roman"/>
                <w:color w:val="000000"/>
                <w:w w:val="97"/>
              </w:rPr>
              <w:t>10</w:t>
            </w:r>
          </w:p>
        </w:tc>
        <w:tc>
          <w:tcPr>
            <w:tcW w:w="2294"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14:paraId="22528B53" w14:textId="77777777" w:rsidR="00E13E73" w:rsidRPr="00AF458F" w:rsidRDefault="00E13E73" w:rsidP="006D4D07"/>
        </w:tc>
        <w:tc>
          <w:tcPr>
            <w:tcW w:w="3703" w:type="dxa"/>
            <w:vMerge w:val="restart"/>
            <w:tcBorders>
              <w:right w:val="single" w:sz="4" w:space="0" w:color="auto"/>
            </w:tcBorders>
            <w:shd w:val="clear" w:color="auto" w:fill="auto"/>
          </w:tcPr>
          <w:p w14:paraId="53B7A387" w14:textId="77777777" w:rsidR="00E13E73" w:rsidRPr="00AF458F" w:rsidRDefault="00E13E73" w:rsidP="006D4D07"/>
        </w:tc>
      </w:tr>
      <w:tr w:rsidR="00E13E73" w:rsidRPr="00AF458F" w14:paraId="016C4EB2" w14:textId="77777777" w:rsidTr="006D4D07">
        <w:trPr>
          <w:trHeight w:hRule="exact" w:val="524"/>
        </w:trPr>
        <w:tc>
          <w:tcPr>
            <w:tcW w:w="877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A8010F9" w14:textId="77777777" w:rsidR="00E13E73" w:rsidRPr="00AF458F" w:rsidRDefault="00E13E73" w:rsidP="006D4D07">
            <w:pPr>
              <w:autoSpaceDE w:val="0"/>
              <w:autoSpaceDN w:val="0"/>
              <w:spacing w:before="76" w:after="0" w:line="233" w:lineRule="auto"/>
              <w:ind w:left="72"/>
              <w:rPr>
                <w:lang w:val="ru-RU"/>
              </w:rPr>
            </w:pPr>
            <w:r w:rsidRPr="00AF458F">
              <w:rPr>
                <w:rFonts w:ascii="Times New Roman" w:eastAsia="Times New Roman" w:hAnsi="Times New Roman"/>
                <w:color w:val="000000"/>
                <w:w w:val="97"/>
                <w:lang w:val="ru-RU"/>
              </w:rPr>
              <w:t>ОБЩЕЕ КОЛИЧЕСТВО ЧАСОВ ПО ПРОГРАММЕ</w:t>
            </w:r>
          </w:p>
        </w:tc>
        <w:tc>
          <w:tcPr>
            <w:tcW w:w="53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17F32E" w14:textId="77777777" w:rsidR="00E13E73" w:rsidRPr="00AF458F" w:rsidRDefault="00E13E73" w:rsidP="006D4D07">
            <w:pPr>
              <w:autoSpaceDE w:val="0"/>
              <w:autoSpaceDN w:val="0"/>
              <w:spacing w:before="76" w:after="0" w:line="233" w:lineRule="auto"/>
              <w:ind w:left="72"/>
            </w:pPr>
            <w:r w:rsidRPr="00AF458F">
              <w:rPr>
                <w:rFonts w:ascii="Times New Roman" w:eastAsia="Times New Roman" w:hAnsi="Times New Roman"/>
                <w:color w:val="000000"/>
                <w:w w:val="97"/>
              </w:rPr>
              <w:t>68</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D8F391" w14:textId="77777777" w:rsidR="00E13E73" w:rsidRPr="00AF458F" w:rsidRDefault="00E13E73" w:rsidP="006D4D07">
            <w:pPr>
              <w:autoSpaceDE w:val="0"/>
              <w:autoSpaceDN w:val="0"/>
              <w:spacing w:before="76" w:after="0" w:line="233" w:lineRule="auto"/>
              <w:ind w:left="72"/>
            </w:pPr>
            <w:r w:rsidRPr="00AF458F">
              <w:rPr>
                <w:rFonts w:ascii="Times New Roman" w:eastAsia="Times New Roman" w:hAnsi="Times New Roman"/>
                <w:color w:val="000000"/>
                <w:w w:val="97"/>
              </w:rPr>
              <w:t>0</w:t>
            </w:r>
          </w:p>
        </w:tc>
        <w:tc>
          <w:tcPr>
            <w:tcW w:w="1169" w:type="dxa"/>
            <w:tcBorders>
              <w:top w:val="single" w:sz="4" w:space="0" w:color="000000"/>
              <w:left w:val="single" w:sz="4" w:space="0" w:color="000000"/>
              <w:bottom w:val="single" w:sz="4" w:space="0" w:color="000000"/>
              <w:right w:val="single" w:sz="4" w:space="0" w:color="auto"/>
            </w:tcBorders>
            <w:tcMar>
              <w:left w:w="0" w:type="dxa"/>
              <w:right w:w="0" w:type="dxa"/>
            </w:tcMar>
          </w:tcPr>
          <w:p w14:paraId="0904E2F0" w14:textId="0D4AB824" w:rsidR="00E13E73" w:rsidRPr="00257BD4" w:rsidRDefault="00E13E73" w:rsidP="006D4D07">
            <w:pPr>
              <w:autoSpaceDE w:val="0"/>
              <w:autoSpaceDN w:val="0"/>
              <w:spacing w:before="76" w:after="0" w:line="233" w:lineRule="auto"/>
              <w:ind w:left="72"/>
              <w:rPr>
                <w:lang w:val="ru-RU"/>
              </w:rPr>
            </w:pPr>
            <w:r>
              <w:t>6</w:t>
            </w:r>
            <w:r w:rsidR="00257BD4">
              <w:rPr>
                <w:lang w:val="ru-RU"/>
              </w:rPr>
              <w:t>8</w:t>
            </w:r>
          </w:p>
        </w:tc>
        <w:tc>
          <w:tcPr>
            <w:tcW w:w="3703" w:type="dxa"/>
            <w:vMerge/>
            <w:tcBorders>
              <w:bottom w:val="single" w:sz="4" w:space="0" w:color="auto"/>
              <w:right w:val="single" w:sz="4" w:space="0" w:color="auto"/>
            </w:tcBorders>
            <w:shd w:val="clear" w:color="auto" w:fill="auto"/>
          </w:tcPr>
          <w:p w14:paraId="1B82BBD3" w14:textId="77777777" w:rsidR="00E13E73" w:rsidRPr="00AF458F" w:rsidRDefault="00E13E73" w:rsidP="006D4D07"/>
        </w:tc>
      </w:tr>
    </w:tbl>
    <w:p w14:paraId="3313A941" w14:textId="77777777" w:rsidR="00FC3EA3" w:rsidRDefault="00FC3EA3" w:rsidP="00E13E73">
      <w:pPr>
        <w:autoSpaceDE w:val="0"/>
        <w:autoSpaceDN w:val="0"/>
        <w:spacing w:after="92" w:line="374" w:lineRule="auto"/>
        <w:ind w:right="11952"/>
      </w:pPr>
    </w:p>
    <w:sectPr w:rsidR="00FC3EA3" w:rsidSect="00B51770">
      <w:pgSz w:w="16840" w:h="11900"/>
      <w:pgMar w:top="282" w:right="640" w:bottom="442" w:left="666" w:header="720" w:footer="720" w:gutter="0"/>
      <w:cols w:space="720" w:equalWidth="0">
        <w:col w:w="1553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16cid:durableId="150099654">
    <w:abstractNumId w:val="8"/>
  </w:num>
  <w:num w:numId="2" w16cid:durableId="1931349682">
    <w:abstractNumId w:val="6"/>
  </w:num>
  <w:num w:numId="3" w16cid:durableId="1471167061">
    <w:abstractNumId w:val="5"/>
  </w:num>
  <w:num w:numId="4" w16cid:durableId="1497064552">
    <w:abstractNumId w:val="4"/>
  </w:num>
  <w:num w:numId="5" w16cid:durableId="1456755113">
    <w:abstractNumId w:val="7"/>
  </w:num>
  <w:num w:numId="6" w16cid:durableId="1602302483">
    <w:abstractNumId w:val="3"/>
  </w:num>
  <w:num w:numId="7" w16cid:durableId="1206333972">
    <w:abstractNumId w:val="2"/>
  </w:num>
  <w:num w:numId="8" w16cid:durableId="1217938623">
    <w:abstractNumId w:val="1"/>
  </w:num>
  <w:num w:numId="9" w16cid:durableId="1779836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257BD4"/>
    <w:rsid w:val="0029639D"/>
    <w:rsid w:val="00326F90"/>
    <w:rsid w:val="004D3C37"/>
    <w:rsid w:val="00915C4B"/>
    <w:rsid w:val="00956916"/>
    <w:rsid w:val="00AA1D8D"/>
    <w:rsid w:val="00B47730"/>
    <w:rsid w:val="00B51770"/>
    <w:rsid w:val="00CB0664"/>
    <w:rsid w:val="00E05EC4"/>
    <w:rsid w:val="00E13E73"/>
    <w:rsid w:val="00FC3EA3"/>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540971"/>
  <w14:defaultImageDpi w14:val="300"/>
  <w15:docId w15:val="{3DBE1A6A-D412-4743-A4EC-0F475AAF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Hyperlink"/>
    <w:basedOn w:val="a2"/>
    <w:uiPriority w:val="99"/>
    <w:unhideWhenUsed/>
    <w:rsid w:val="00E13E73"/>
    <w:rPr>
      <w:color w:val="0000FF" w:themeColor="hyperlink"/>
      <w:u w:val="single"/>
    </w:rPr>
  </w:style>
  <w:style w:type="character" w:styleId="aff9">
    <w:name w:val="Unresolved Mention"/>
    <w:basedOn w:val="a2"/>
    <w:uiPriority w:val="99"/>
    <w:semiHidden/>
    <w:unhideWhenUsed/>
    <w:rsid w:val="00257BD4"/>
    <w:rPr>
      <w:color w:val="605E5C"/>
      <w:shd w:val="clear" w:color="auto" w:fill="E1DFDD"/>
    </w:rPr>
  </w:style>
  <w:style w:type="character" w:styleId="affa">
    <w:name w:val="FollowedHyperlink"/>
    <w:basedOn w:val="a2"/>
    <w:uiPriority w:val="99"/>
    <w:semiHidden/>
    <w:unhideWhenUsed/>
    <w:rsid w:val="00257B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izkulturavshkole.ru/%20http:/fizkultura-na5.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izkulturavshkole.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14DB8-A0E6-4778-9C40-CE0FAE478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8709</Words>
  <Characters>49644</Characters>
  <Application>Microsoft Office Word</Application>
  <DocSecurity>0</DocSecurity>
  <Lines>413</Lines>
  <Paragraphs>116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58237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Александр Сибиряков</cp:lastModifiedBy>
  <cp:revision>6</cp:revision>
  <dcterms:created xsi:type="dcterms:W3CDTF">2013-12-23T23:15:00Z</dcterms:created>
  <dcterms:modified xsi:type="dcterms:W3CDTF">2022-08-04T16:53:00Z</dcterms:modified>
  <cp:category/>
</cp:coreProperties>
</file>