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7A1" w14:textId="77777777" w:rsidR="000A2745" w:rsidRDefault="000A2745">
      <w:pPr>
        <w:autoSpaceDE w:val="0"/>
        <w:autoSpaceDN w:val="0"/>
        <w:spacing w:after="78" w:line="220" w:lineRule="exact"/>
      </w:pPr>
    </w:p>
    <w:p w14:paraId="23CA0A81" w14:textId="77777777" w:rsidR="000A2745" w:rsidRPr="000A7CFB" w:rsidRDefault="000A7CF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901C77D" w14:textId="77777777" w:rsidR="000A2745" w:rsidRPr="000A7CFB" w:rsidRDefault="000A7CFB">
      <w:pPr>
        <w:autoSpaceDE w:val="0"/>
        <w:autoSpaceDN w:val="0"/>
        <w:spacing w:before="670" w:after="0" w:line="230" w:lineRule="auto"/>
        <w:ind w:left="19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744ECAF7" w14:textId="77777777" w:rsidR="000A2745" w:rsidRPr="000A7CFB" w:rsidRDefault="000A7CFB">
      <w:pPr>
        <w:autoSpaceDE w:val="0"/>
        <w:autoSpaceDN w:val="0"/>
        <w:spacing w:before="670" w:after="0" w:line="230" w:lineRule="auto"/>
        <w:ind w:right="2276"/>
        <w:jc w:val="right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города Липецка</w:t>
      </w:r>
    </w:p>
    <w:p w14:paraId="0DCD6DA7" w14:textId="77777777" w:rsidR="000A2745" w:rsidRPr="000A7CFB" w:rsidRDefault="000A7CFB">
      <w:pPr>
        <w:autoSpaceDE w:val="0"/>
        <w:autoSpaceDN w:val="0"/>
        <w:spacing w:before="670" w:after="0" w:line="230" w:lineRule="auto"/>
        <w:ind w:right="2708"/>
        <w:jc w:val="right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1CF46654" w14:textId="77777777" w:rsidR="000A2745" w:rsidRPr="000A7CFB" w:rsidRDefault="000A7CFB">
      <w:pPr>
        <w:tabs>
          <w:tab w:val="left" w:pos="3074"/>
          <w:tab w:val="left" w:pos="3446"/>
          <w:tab w:val="left" w:pos="3626"/>
          <w:tab w:val="left" w:pos="3842"/>
          <w:tab w:val="left" w:pos="3986"/>
        </w:tabs>
        <w:autoSpaceDE w:val="0"/>
        <w:autoSpaceDN w:val="0"/>
        <w:spacing w:before="1038" w:after="0" w:line="456" w:lineRule="auto"/>
        <w:ind w:left="2250" w:right="2016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ОСНОВНОГО ОБЩЕГО ОБРАЗОВАНИЯ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5046722)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«ФИЗИКА»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БАЗОВЫЙ УРОВЕНЬ</w:t>
      </w:r>
    </w:p>
    <w:p w14:paraId="67066301" w14:textId="77777777" w:rsidR="000A2745" w:rsidRDefault="000A7CFB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(для 7-9 классов образовательных организаций</w:t>
      </w:r>
    </w:p>
    <w:p w14:paraId="7B1109EE" w14:textId="77777777" w:rsidR="00C82563" w:rsidRDefault="00C82563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7B6F73B" w14:textId="77777777" w:rsidR="00C82563" w:rsidRDefault="00C82563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137715F" w14:textId="77777777" w:rsidR="00C82563" w:rsidRDefault="00C82563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705024E" w14:textId="77777777" w:rsidR="00C82563" w:rsidRDefault="00C82563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6365E66" w14:textId="77777777" w:rsidR="00C82563" w:rsidRDefault="00C82563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ED056C2" w14:textId="77777777" w:rsidR="00C82563" w:rsidRDefault="00C82563" w:rsidP="00C82563">
      <w:pPr>
        <w:autoSpaceDE w:val="0"/>
        <w:autoSpaceDN w:val="0"/>
        <w:spacing w:before="672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99D12F1" w14:textId="77777777" w:rsidR="00C82563" w:rsidRPr="000A7CFB" w:rsidRDefault="00C82563" w:rsidP="00C82563">
      <w:pPr>
        <w:autoSpaceDE w:val="0"/>
        <w:autoSpaceDN w:val="0"/>
        <w:spacing w:after="0" w:line="230" w:lineRule="auto"/>
        <w:ind w:right="379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Липецк 2022</w:t>
      </w:r>
    </w:p>
    <w:p w14:paraId="2C168596" w14:textId="77777777" w:rsidR="00C82563" w:rsidRPr="000A7CFB" w:rsidRDefault="00C82563" w:rsidP="00C82563">
      <w:pPr>
        <w:autoSpaceDE w:val="0"/>
        <w:autoSpaceDN w:val="0"/>
        <w:spacing w:before="672" w:after="0" w:line="230" w:lineRule="auto"/>
        <w:ind w:left="2142"/>
        <w:jc w:val="center"/>
        <w:rPr>
          <w:lang w:val="ru-RU"/>
        </w:rPr>
        <w:sectPr w:rsidR="00C82563" w:rsidRPr="000A7CF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2C43F6B4" w14:textId="77777777" w:rsidR="000A2745" w:rsidRPr="000A7CFB" w:rsidRDefault="000A2745">
      <w:pPr>
        <w:autoSpaceDE w:val="0"/>
        <w:autoSpaceDN w:val="0"/>
        <w:spacing w:after="216" w:line="220" w:lineRule="exact"/>
        <w:rPr>
          <w:lang w:val="ru-RU"/>
        </w:rPr>
      </w:pPr>
    </w:p>
    <w:p w14:paraId="465C1342" w14:textId="77777777" w:rsidR="000A2745" w:rsidRPr="000A7CFB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55BA9D6" w14:textId="77777777" w:rsidR="000A2745" w:rsidRPr="000A7CFB" w:rsidRDefault="000A7CFB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направлено на формирование есте​ственно​научной грамотности учащихся и организацию изу​чения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14:paraId="388F4EEF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«ФИЗИКА»</w:t>
      </w:r>
    </w:p>
    <w:p w14:paraId="6CD3F8A5" w14:textId="77777777" w:rsidR="000A2745" w:rsidRPr="000A7CFB" w:rsidRDefault="000A7CFB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Курс физики — системообразующий для естественно​научных учебных предметов, поскольку физические законы лежат в осно​ве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иссле​дования и радости самостоятельного открытия нового знания.</w:t>
      </w:r>
    </w:p>
    <w:p w14:paraId="1AF6B945" w14:textId="77777777" w:rsidR="000A2745" w:rsidRPr="000A7CFB" w:rsidRDefault="000A7CF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обучаю​щихся, которые в дальнейшем будут заняты в самых разно​ образных сферах деятельности. Но не менее важной задачей яв​ляется выявление и подготовка талантливых молодых людей для продолжения образования и дальнейшей профессиональ​ной деятельности в области естественно​научных исследований и создании новых технологий. Согласно принятому в междуна​родном сообществе определению, «Естественно​научная грамотность – это способность человека занимать активную граж​данскую позицию по общественно значимым вопросам, связан​ным с естественными науками, и его готовность интересоваться естественно​научными идеями. Научно грамотный человек стремится участвовать в аргументированном обсуждении про​блем, относящихся к естественным наукам и технологиям, что требует от него следующих компетентностей:</w:t>
      </w:r>
    </w:p>
    <w:p w14:paraId="062E5221" w14:textId="77777777" w:rsidR="000A2745" w:rsidRPr="000A7CFB" w:rsidRDefault="000A7CF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научно объяснять явления,</w:t>
      </w:r>
    </w:p>
    <w:p w14:paraId="3A116919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оценивать и понимать особенности научного исследования,</w:t>
      </w:r>
    </w:p>
    <w:p w14:paraId="48F9A4E5" w14:textId="77777777" w:rsidR="000A2745" w:rsidRPr="000A7CFB" w:rsidRDefault="000A7CFB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интерпретировать данные и использовать научные доказательства для получения выводов.</w:t>
      </w:r>
    </w:p>
    <w:p w14:paraId="2C37C39A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Изучение физики способно внести решающий вклад в форми​рование естественно​научной грамотности обучающихся.</w:t>
      </w:r>
    </w:p>
    <w:p w14:paraId="7257BFB0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«ФИЗИКА»</w:t>
      </w:r>
    </w:p>
    <w:p w14:paraId="2B61AD7D" w14:textId="77777777" w:rsidR="000A2745" w:rsidRPr="000A7CFB" w:rsidRDefault="000A7CF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 на уровне основного общего образова​ния определены в Концепции преподавания учебного предмета «Физика» в образовательных организациях Российской Федера​ции,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ПК​-4вн.</w:t>
      </w:r>
    </w:p>
    <w:p w14:paraId="5D495346" w14:textId="77777777" w:rsidR="000A2745" w:rsidRPr="000A7CFB" w:rsidRDefault="000A7CF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физики:</w:t>
      </w:r>
    </w:p>
    <w:p w14:paraId="610C8D7A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интереса и стремления обучающихся к науч​ному изучению  природы, развитие  их интеллектуальных и творческих способностей;</w:t>
      </w:r>
    </w:p>
    <w:p w14:paraId="399C747C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научном методе познания и форми​рование исследовательского отношения к окружающим явле​ниям;</w:t>
      </w:r>
    </w:p>
    <w:p w14:paraId="422D99DB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74341B" w14:textId="77777777" w:rsidR="000A2745" w:rsidRPr="000A7CFB" w:rsidRDefault="000A2745">
      <w:pPr>
        <w:autoSpaceDE w:val="0"/>
        <w:autoSpaceDN w:val="0"/>
        <w:spacing w:after="144" w:line="220" w:lineRule="exact"/>
        <w:rPr>
          <w:lang w:val="ru-RU"/>
        </w:rPr>
      </w:pPr>
    </w:p>
    <w:p w14:paraId="06FFEFF1" w14:textId="77777777" w:rsidR="000A2745" w:rsidRPr="000A7CFB" w:rsidRDefault="000A7CFB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научного мировоззрения как результата изу​чения основ строения материи и фундаментальных законов физики;</w:t>
      </w:r>
    </w:p>
    <w:p w14:paraId="23A494E5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14:paraId="7BF0CC56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представлений о возможных сферах будущей про​фессиональной деятельности, связанной с физикой, подготовка к дальнейшему обучению в этом направлении. </w:t>
      </w:r>
    </w:p>
    <w:p w14:paraId="5FDBF374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Достижение этих целей на уровне основного общего образова​ния обеспечивается решением следующих задач:</w:t>
      </w:r>
    </w:p>
    <w:p w14:paraId="14179EDB" w14:textId="77777777" w:rsidR="000A2745" w:rsidRPr="000A7CFB" w:rsidRDefault="000A7CFB">
      <w:pPr>
        <w:autoSpaceDE w:val="0"/>
        <w:autoSpaceDN w:val="0"/>
        <w:spacing w:before="180" w:after="0" w:line="262" w:lineRule="auto"/>
        <w:ind w:left="420" w:right="115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знаний о дискретном строении вещества, о ме​ханических, тепловых, электрических, магнитных и кванто​вых явлениях;</w:t>
      </w:r>
    </w:p>
    <w:p w14:paraId="6935F8BE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умений описывать и объяснять физические яв​ления с использованием полученных знаний;</w:t>
      </w:r>
    </w:p>
    <w:p w14:paraId="56949246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освоение методов решения простейших расчётных задач с ис​пользованием физических моделей, творческих и практико​ориентированных задач;</w:t>
      </w:r>
    </w:p>
    <w:p w14:paraId="1CBC6DEF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наблюдать природные явления и выполнять опыты, лабораторные работы и экспериментальные исследо​вания с использованием измерительных приборов;</w:t>
      </w:r>
    </w:p>
    <w:p w14:paraId="03D22FE3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информацией физического содер​жания, включая информацию о современных достижениях физики; анализ и критическое оценивание информации;</w:t>
      </w:r>
    </w:p>
    <w:p w14:paraId="3183C493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знакомство со сферами профессиональной деятельности, свя​занными с физикой, и современными технологиями, основанными на достижениях физической науки.</w:t>
      </w:r>
    </w:p>
    <w:p w14:paraId="2718FC38" w14:textId="77777777" w:rsidR="000A2745" w:rsidRPr="000A7CFB" w:rsidRDefault="000A7CFB">
      <w:pPr>
        <w:autoSpaceDE w:val="0"/>
        <w:autoSpaceDN w:val="0"/>
        <w:spacing w:before="32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«ФИЗИКА» В УЧЕБНОМ ПЛАНЕ</w:t>
      </w:r>
    </w:p>
    <w:p w14:paraId="0490A865" w14:textId="77777777" w:rsidR="000A2745" w:rsidRPr="000A7CFB" w:rsidRDefault="000A7CFB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классе.</w:t>
      </w:r>
    </w:p>
    <w:p w14:paraId="3C98D913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64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4ECC7216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14419B13" w14:textId="77777777" w:rsidR="000A2745" w:rsidRPr="000A7CFB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3E6DCA7" w14:textId="77777777" w:rsidR="000A2745" w:rsidRPr="000A7CFB" w:rsidRDefault="000A7CFB">
      <w:pPr>
        <w:autoSpaceDE w:val="0"/>
        <w:autoSpaceDN w:val="0"/>
        <w:spacing w:before="346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3AABC7B6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Физика и её роль в познании окружающего мира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Физика — наука о природе, изучает физиче​ские явления: механические, тепловые, электрические, маг​нитные, световые, звуковые.</w:t>
      </w:r>
    </w:p>
    <w:p w14:paraId="6B19712C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величины. Измерение физических величин. Фи​зические приборы. Погрешность измерений. Международная система единиц. </w:t>
      </w:r>
    </w:p>
    <w:p w14:paraId="4A179FF1" w14:textId="77777777" w:rsidR="000A2745" w:rsidRPr="000A7CFB" w:rsidRDefault="000A7CFB">
      <w:pPr>
        <w:autoSpaceDE w:val="0"/>
        <w:autoSpaceDN w:val="0"/>
        <w:spacing w:before="70" w:after="0" w:line="271" w:lineRule="auto"/>
        <w:ind w:right="328" w:firstLine="180"/>
        <w:jc w:val="both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Как физика и другие естественные науки изучают природу. Естественно​научный метод познания: наблюдение, постановка научного вопроса, выдвижение гипотез, эксперимент по про​верке гипотез, объяснение наблюдаемого явления. Описание физических явлений с помощью моделей.</w:t>
      </w:r>
    </w:p>
    <w:p w14:paraId="075FBD3E" w14:textId="77777777" w:rsidR="000A2745" w:rsidRPr="000A7CFB" w:rsidRDefault="000A7CFB">
      <w:pPr>
        <w:autoSpaceDE w:val="0"/>
        <w:autoSpaceDN w:val="0"/>
        <w:spacing w:before="192" w:after="0" w:line="262" w:lineRule="auto"/>
        <w:ind w:left="180" w:right="2736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Механические, тепловые, электрические, магнитные, све​товые явления.</w:t>
      </w:r>
    </w:p>
    <w:p w14:paraId="7EEB9B15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Физические приборы и процедура прямых измерений ана​логовым и цифровым прибором.</w:t>
      </w:r>
    </w:p>
    <w:p w14:paraId="2FA9713C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Определение цены деления  шкалы  измерительного  при​бора.</w:t>
      </w:r>
    </w:p>
    <w:p w14:paraId="1269E756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Измерение расстояний.</w:t>
      </w:r>
    </w:p>
    <w:p w14:paraId="03DC8E3C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Измерение объёма жидкости и твёрдого тела.</w:t>
      </w:r>
    </w:p>
    <w:p w14:paraId="3F494BEB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4. Определение размеров малых тел.</w:t>
      </w:r>
    </w:p>
    <w:p w14:paraId="79F25215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Измерение температуры при помощи жидкостного термо​метра и датчика температуры.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14:paraId="6043D60E" w14:textId="77777777" w:rsidR="000A2745" w:rsidRPr="000A7CFB" w:rsidRDefault="000A7CF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Первоначальные сведения о строении вещества </w:t>
      </w:r>
    </w:p>
    <w:p w14:paraId="2577BC9E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вещества: атомы и молекулы, их размеры. Опыты, доказывающие дискретное строение вещества. Опыты, доказывающие дискретное строение вещества. </w:t>
      </w:r>
    </w:p>
    <w:p w14:paraId="7D8BB197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7328F6E6" w14:textId="77777777" w:rsidR="000A2745" w:rsidRPr="000A7CFB" w:rsidRDefault="000A7CF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атом​но​молекулярным строением. Особенности агрегатных состояний воды. </w:t>
      </w:r>
    </w:p>
    <w:p w14:paraId="0594B7F0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Наблюдение  броуновского  движения.</w:t>
      </w:r>
    </w:p>
    <w:p w14:paraId="356138B2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Наблюдение диффузии.</w:t>
      </w:r>
    </w:p>
    <w:p w14:paraId="6DC8DB94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явлений, объясняющихся притяжением или отталкиванием частиц веществ.</w:t>
      </w:r>
    </w:p>
    <w:p w14:paraId="4D9CB194" w14:textId="77777777" w:rsidR="000A2745" w:rsidRPr="000A7CFB" w:rsidRDefault="000A7CFB">
      <w:pPr>
        <w:autoSpaceDE w:val="0"/>
        <w:autoSpaceDN w:val="0"/>
        <w:spacing w:before="190" w:after="0" w:line="271" w:lineRule="auto"/>
        <w:ind w:left="180" w:right="2736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Оценка диаметра атома методом рядов (с использованием фотографий). 2. Опыты по наблюдению теплового расширения газов.</w:t>
      </w:r>
    </w:p>
    <w:p w14:paraId="0F555B80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Опыты по обнаружению действия сил молекулярного при​тяжения.</w:t>
      </w:r>
    </w:p>
    <w:p w14:paraId="58A40415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Движение и взаимодействии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Механическое движение. Равномерное и неравномерное дви​жение. Скорость. Средняя скорость при неравномерном движении. Расчёт пути и времени движения. </w:t>
      </w:r>
    </w:p>
    <w:p w14:paraId="273D7784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1ECD47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44B62430" w14:textId="77777777" w:rsidR="000A2745" w:rsidRPr="000A7CFB" w:rsidRDefault="000A7CFB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коли​чеством молекул в единице объёма вещества. </w:t>
      </w:r>
    </w:p>
    <w:p w14:paraId="1A9727F9" w14:textId="77777777" w:rsidR="000A2745" w:rsidRPr="000A7CFB" w:rsidRDefault="000A7CFB">
      <w:pPr>
        <w:autoSpaceDE w:val="0"/>
        <w:autoSpaceDN w:val="0"/>
        <w:spacing w:before="70" w:after="0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Сила как характеристика взаимодействия тел. Сила упруго​сти и закон Гука. Измерение силы с помощью динамометра. Явление тяготения и сила тяжести. Сила тяжести на других пла​нетах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14:paraId="33E52977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Наблюдение механического движения тела.</w:t>
      </w:r>
    </w:p>
    <w:p w14:paraId="797481EF" w14:textId="77777777" w:rsidR="000A2745" w:rsidRPr="000A7CFB" w:rsidRDefault="000A7CF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Измерение скорости прямолинейного движения.</w:t>
      </w:r>
    </w:p>
    <w:p w14:paraId="05A9A783" w14:textId="77777777" w:rsidR="000A2745" w:rsidRPr="000A7CFB" w:rsidRDefault="000A7CF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явления инерции.</w:t>
      </w:r>
    </w:p>
    <w:p w14:paraId="588BFF77" w14:textId="77777777" w:rsidR="000A2745" w:rsidRPr="000A7CFB" w:rsidRDefault="000A7CFB">
      <w:pPr>
        <w:autoSpaceDE w:val="0"/>
        <w:autoSpaceDN w:val="0"/>
        <w:spacing w:before="72" w:after="0" w:line="262" w:lineRule="auto"/>
        <w:ind w:left="180" w:right="38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4. Наблюдение изменения скорости при взаимодействии тел. 5. Сравнение масс по взаимодействию тел.</w:t>
      </w:r>
    </w:p>
    <w:p w14:paraId="0DD45EE3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Сложение сил, направленных по одной прямой.</w:t>
      </w:r>
    </w:p>
    <w:p w14:paraId="2748D819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Определение   скорости   равномерного   движения   (шарика в жидкости, модели электрического автомобиля и т. п.).</w:t>
      </w:r>
    </w:p>
    <w:p w14:paraId="30970250" w14:textId="77777777" w:rsidR="000A2745" w:rsidRPr="000A7CFB" w:rsidRDefault="000A7CF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Определение средней скорости скольжения бруска или ша​рика по наклонной плоскости. 3. Определение плотности твёрдого тела.</w:t>
      </w:r>
    </w:p>
    <w:p w14:paraId="2C4078A0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4. Опыты, демонстрирующие зависимость растяжения (де​формации) пружины от приложенной силы.</w:t>
      </w:r>
    </w:p>
    <w:p w14:paraId="4060697E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5. Опыты, демонстрирующие зависимость силы трения сколь​жения от веса тела и характера соприкасающихся поверхностей.</w:t>
      </w:r>
    </w:p>
    <w:p w14:paraId="4DBBD8AB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Давление твёрдых тел, жидкостей и газов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Давление. Способы уменьшения и увеличения давления. Дав​ление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давле​ния жидкости от глубины. Гидростатический парадокс. Сооб​щающиеся сосуды. Гидравлические механизмы.</w:t>
      </w:r>
    </w:p>
    <w:p w14:paraId="3A74066B" w14:textId="77777777" w:rsidR="000A2745" w:rsidRPr="000A7CFB" w:rsidRDefault="000A7CF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Атмосфера Земли и атмосферное давление. Причины суще​ствования воздушной оболочки Земли.</w:t>
      </w:r>
    </w:p>
    <w:p w14:paraId="1026F8BC" w14:textId="77777777" w:rsidR="000A2745" w:rsidRPr="000A7CFB" w:rsidRDefault="000A7CF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14:paraId="4221112C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Действие жидкости и газа на погружённое в них тело. Вытал​кивающая (архимедова) сила. Закон Архимеда. Плавание тел. Воздухоплавание.</w:t>
      </w:r>
    </w:p>
    <w:p w14:paraId="099CACC4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Зависимость давления газа от температуры.</w:t>
      </w:r>
    </w:p>
    <w:p w14:paraId="5A9C7E45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Передача давления жидкостью и газом.</w:t>
      </w:r>
    </w:p>
    <w:p w14:paraId="40A4F735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Сообщающиеся сосуды.</w:t>
      </w:r>
    </w:p>
    <w:p w14:paraId="13AC7370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4. Гидравлический пресс.</w:t>
      </w:r>
    </w:p>
    <w:p w14:paraId="59D55897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5. Проявление действия атмосферного давления.</w:t>
      </w:r>
    </w:p>
    <w:p w14:paraId="68B48EF1" w14:textId="77777777" w:rsidR="000A2745" w:rsidRPr="000A7CFB" w:rsidRDefault="000A7CFB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Зависимость выталкивающей силы от объёма погружённой части тела и плотности жидкости. 7. Равенство выталкивающей силы весу вытесненной жидко​сти.</w:t>
      </w:r>
    </w:p>
    <w:p w14:paraId="71DC9794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8. Условие плавания тел: плавание или погружение тел в зависимости от соотношения плотностей тела и жидкости.</w:t>
      </w:r>
    </w:p>
    <w:p w14:paraId="36AFF56A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веса тела в воде от объёма погру​жённой в жидкость части тела.</w:t>
      </w:r>
    </w:p>
    <w:p w14:paraId="1766A5AC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782" w:bottom="296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57EE79DF" w14:textId="77777777" w:rsidR="000A2745" w:rsidRPr="000A7CFB" w:rsidRDefault="000A2745">
      <w:pPr>
        <w:autoSpaceDE w:val="0"/>
        <w:autoSpaceDN w:val="0"/>
        <w:spacing w:after="90" w:line="220" w:lineRule="exact"/>
        <w:rPr>
          <w:lang w:val="ru-RU"/>
        </w:rPr>
      </w:pPr>
    </w:p>
    <w:p w14:paraId="72C6374D" w14:textId="77777777" w:rsidR="000A2745" w:rsidRPr="000A7CFB" w:rsidRDefault="000A7CF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Определение выталкивающей силы, действующей на тело, погружённое в жидкость.</w:t>
      </w:r>
    </w:p>
    <w:p w14:paraId="39447644" w14:textId="77777777" w:rsidR="000A2745" w:rsidRPr="000A7CFB" w:rsidRDefault="000A7CFB">
      <w:pPr>
        <w:autoSpaceDE w:val="0"/>
        <w:autoSpaceDN w:val="0"/>
        <w:spacing w:before="70" w:after="0" w:line="271" w:lineRule="auto"/>
        <w:ind w:right="102"/>
        <w:jc w:val="right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Проверка независимости выталкивающей силы, действую​щей на тело в жидкости, от массы тела. 4. 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14:paraId="1279DAC2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5. Конструирование ареометра или конструирование лодки и определение её грузоподъёмности.</w:t>
      </w:r>
    </w:p>
    <w:p w14:paraId="67CA05F6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Работа и мощность. Энергия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работа. Мощность.</w:t>
      </w:r>
    </w:p>
    <w:p w14:paraId="4C53A521" w14:textId="77777777" w:rsidR="000A2745" w:rsidRPr="000A7CFB" w:rsidRDefault="000A7CF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14:paraId="3FF2B902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14:paraId="5DB04948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7200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Примеры простых механизмов</w:t>
      </w:r>
    </w:p>
    <w:p w14:paraId="4EF83AE7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Определение работы силы трения при равномерном движе​нии тела по горизонтальной поверхности.</w:t>
      </w:r>
    </w:p>
    <w:p w14:paraId="23F89167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условий равновесия рычага.</w:t>
      </w:r>
    </w:p>
    <w:p w14:paraId="11EEDBF6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Измерение КПД наклонной плоскости.</w:t>
      </w:r>
    </w:p>
    <w:p w14:paraId="1379210B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4. Изучение закона сохранения механической энергии.</w:t>
      </w:r>
    </w:p>
    <w:p w14:paraId="28F57113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6AFFA3B7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Тепловые явления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Модели твёрдого, жидкого и газообразного состояний веще​ства. Кристаллические и аморфные тела. Объяснение свойств газов, жидкостей и твёрдых тел на основе положений молеку​лярно-​кинетической теории. Смачивание и капиллярные явления. Тепловое расширение и сжатие.</w:t>
      </w:r>
    </w:p>
    <w:p w14:paraId="6C389E10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Температура. Связь температуры со скоростью теплового дви​жения частиц.</w:t>
      </w:r>
    </w:p>
    <w:p w14:paraId="5314ABF2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Внутренняя энергия Способы изменения внутренней энер​гии: теплопередача и совершение работы. Виды теплопередачи: теплопроводность, конвекция, излучение.</w:t>
      </w:r>
    </w:p>
    <w:p w14:paraId="5B153E8D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Количество теплоты. Удельная теплоёмкость вещества. Те​плообмен и тепловое равновесие.</w:t>
      </w:r>
    </w:p>
    <w:p w14:paraId="590D86AE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теплового баланса. Плавление  и  отвердевание  кристаллических  веществ.  Удель​ная теплота плавления. Парообразование и конденсация. Испа​рение (МС). Кипение. Удельная теплота парообразования. Зави​симость температуры кипения от атмосферного давления. Влажность воздуха.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Энергия топлива. Удельная теплота сгорания.</w:t>
      </w:r>
    </w:p>
    <w:p w14:paraId="76F4AAC8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про​цессах (МС).</w:t>
      </w:r>
    </w:p>
    <w:p w14:paraId="2348B83D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14:paraId="37D0C01F" w14:textId="77777777" w:rsidR="000A2745" w:rsidRPr="000A7CFB" w:rsidRDefault="000A7CFB">
      <w:pPr>
        <w:autoSpaceDE w:val="0"/>
        <w:autoSpaceDN w:val="0"/>
        <w:spacing w:before="118" w:after="0" w:line="286" w:lineRule="auto"/>
        <w:ind w:left="180" w:right="187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 броуновского  движения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Наблюдение диффузии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явлений смачивания и капиллярных явле​ний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Наблюдение теплового расширения тел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Изменение давления газа при изменении объёма и нагрева​нии или охлаждении 6. Правила измерения температуры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7. Виды теплопередачи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8. Охлаждение при совершении работы</w:t>
      </w:r>
    </w:p>
    <w:p w14:paraId="5E67356F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10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3879CACD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3365EE65" w14:textId="77777777" w:rsidR="000A2745" w:rsidRPr="000A7CFB" w:rsidRDefault="000A7CFB">
      <w:pPr>
        <w:autoSpaceDE w:val="0"/>
        <w:autoSpaceDN w:val="0"/>
        <w:spacing w:after="0" w:line="281" w:lineRule="auto"/>
        <w:ind w:left="180" w:right="446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9. Нагревание при совершении работы внешними силами 10. Сравнение теплоёмкостей различных веществ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11. Наблюдение кипения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12 .Наблюдение постоянства температуры при плавлении 13. Модели тепловых двигателей</w:t>
      </w:r>
    </w:p>
    <w:p w14:paraId="68775CF3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14:paraId="4635C253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Опыты по обнаружению действия сил молекулярного при​тяжения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Опыты по выращиванию кристаллов поваренной соли или сахара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наблюдению теплового расширения газов, жид​костей и твёрдых тел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 Определение давления воздуха в баллоне шприца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 давления  воздуха от его объёма и нагревания или охлаждения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Проверка гипотезы линейной зависимости длины столбика жидкости в термометрической трубке от температуры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7. Наблюдение изменения внутренней энергии тела в резуль​тате теплопередачи и работы внешних сил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8. Исследование явления теплообмена при смешивании хо​лодной и горячей воды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9. Определение количества теплоты, полученного водой при теплообмене с нагретым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металлическим цилиндром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удельной теплоёмкости вещества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11. Исследование процесса испарения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12. Определение относительной влажности воздуха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13. Определение удельной теплоты плавления льда</w:t>
      </w:r>
    </w:p>
    <w:p w14:paraId="176CC126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Электрические и магнитные явления</w:t>
      </w:r>
    </w:p>
    <w:p w14:paraId="423A7DDC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18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Электризация тел. Два рода электрических зарядов. Взаимо​действие заряженных тел. Закон Кулона (зависимость силы взаимодействия заряженных тел от величины зарядов и рассто​яния между телами).</w:t>
      </w:r>
    </w:p>
    <w:p w14:paraId="58FB3D75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14:paraId="397197DB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Носители электрических зарядов. Элементарный электриче​ский заряд. Строение атома. Проводники и диэлектрики. Закон сохранения электрического заряда.</w:t>
      </w:r>
    </w:p>
    <w:p w14:paraId="55DB8B0B" w14:textId="77777777" w:rsidR="000A2745" w:rsidRPr="000A7CFB" w:rsidRDefault="000A7CF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</w:p>
    <w:p w14:paraId="627200B5" w14:textId="77777777" w:rsidR="000A2745" w:rsidRPr="000A7CFB" w:rsidRDefault="000A7CF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14:paraId="4A92062E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Работа и мощность электрического тока. Закон Джоуля— Ленца. Электрические цепи и потребители электрической энер​гии в быту. Короткое замыкание.</w:t>
      </w:r>
    </w:p>
    <w:p w14:paraId="5F03F82A" w14:textId="77777777" w:rsidR="000A2745" w:rsidRPr="000A7CFB" w:rsidRDefault="000A7CF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Постоянные  магниты.  Взаимодействие  постоянных   магни​тов.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</w:p>
    <w:p w14:paraId="36543ADA" w14:textId="77777777" w:rsidR="000A2745" w:rsidRPr="000A7CFB" w:rsidRDefault="000A7CF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Электродвигатель постоян​ного тока. Использование электродвигателей в технических устройствах и на транспорте.</w:t>
      </w:r>
    </w:p>
    <w:p w14:paraId="58627DA2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Опыты Фарадея. Явление электромагнитной индукции. Пра​вило Ленца. Электрогенератор. Способы получения электрической энергии. Электростанции на возобновляемых источниках энергии.</w:t>
      </w:r>
    </w:p>
    <w:p w14:paraId="557A91C8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656" w:bottom="356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5A378F01" w14:textId="77777777" w:rsidR="000A2745" w:rsidRPr="000A7CFB" w:rsidRDefault="000A2745">
      <w:pPr>
        <w:autoSpaceDE w:val="0"/>
        <w:autoSpaceDN w:val="0"/>
        <w:spacing w:after="126" w:line="220" w:lineRule="exact"/>
        <w:rPr>
          <w:lang w:val="ru-RU"/>
        </w:rPr>
      </w:pPr>
    </w:p>
    <w:p w14:paraId="2076020A" w14:textId="77777777" w:rsidR="000A2745" w:rsidRPr="000A7CFB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14:paraId="6A3909F4" w14:textId="77777777" w:rsidR="000A2745" w:rsidRPr="000A7CFB" w:rsidRDefault="000A7CFB">
      <w:pPr>
        <w:autoSpaceDE w:val="0"/>
        <w:autoSpaceDN w:val="0"/>
        <w:spacing w:before="118" w:after="0" w:line="290" w:lineRule="auto"/>
        <w:ind w:left="180" w:right="187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  Электризация тел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  Два рода электрических зарядов и взаимодействие заря​женных тел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  Устройство и действие электроскопа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  Электростатическая индукция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  Закон сохранения электрических зарядов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6.   Проводники и диэлектрики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7.   Моделирование силовых линий электрического поля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8.   Источники постоянного тока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9.   Действия электрического тока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10. Электрический ток в жидкости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11. Газовый разряд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12. Измерение силы тока амперметром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13. Измерение электрического  напряжения  вольтметром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14. Реостат и магазин сопротивлений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15. Взаимодействие постоянных магнитов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16. Моделирование невозможности разделения полюсов  маг​нита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17. Моделирование магнитных полей постоянных магнитов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18. Опыт Эрстеда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19. Магнитное поле тока.  Электромагнит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20. Действие магнитного поля на проводник с током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21 Электродвигатель постоянного тока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22. Исследование явления электромагнитной индукции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23. Опыты Фарадея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24. Зависимость направления индукционного тока  от  условий его возникновения 25. Электрогенератор постоянного тока</w:t>
      </w:r>
    </w:p>
    <w:p w14:paraId="293FCB0E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14:paraId="0F5DA3C4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 Опыты по наблюдению электризации тел индукцией и при соприкосновении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 Исследование действия электрического поля на проводни​ки и диэлектрики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 Сборка и проверка работы электрической цепи постоянного тока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 Измерение и регулирование силы тока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 Измерение и регулирование напряжения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6.   Исследование зависимости силы тока, идущего через ре​зистор, от сопротивления резистора и напряжения на рези​сторе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Опыты, демонстрирующие зависимость электрического со​противления проводника от его длины, площади попереч​ного сечения и материала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8.   Проверка правила сложения напряжений при последова​тельном соединении двух резисторов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9.   Проверка правила для силы тока при параллельном соеди​нении резисторов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работы электрического тока, идущего через резистор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11. Определение мощности электрического тока, выделяемой на резисторе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12. Исследование зависимости силы тока, идущего через лам​почку, от напряжения на ней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13. Определение КПД нагревателя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14. Исследование магнитного взаимодействия постоянных маг​нитов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15. Изучение магнитного поля постоянных магнитов при их объединении и разделении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16. Исследование действия электрического тока на магнитную стрелку</w:t>
      </w:r>
    </w:p>
    <w:p w14:paraId="16605B37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46" w:right="670" w:bottom="402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9980BA0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2902A6E8" w14:textId="77777777" w:rsidR="000A2745" w:rsidRPr="000A7CFB" w:rsidRDefault="000A7CFB">
      <w:pPr>
        <w:tabs>
          <w:tab w:val="left" w:pos="180"/>
        </w:tabs>
        <w:autoSpaceDE w:val="0"/>
        <w:autoSpaceDN w:val="0"/>
        <w:spacing w:after="0" w:line="283" w:lineRule="auto"/>
        <w:ind w:right="43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17. Опыты, демонстрирующие зависимость силы взаимодей​ствия катушки с током и магнита от силы тока и направле​ния тока в катушке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18. Изучение действия магнитного поля на проводник с током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19. Конструирование  и  изучение  работы  электродвигателя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20. Измерение КПД электродвигательной установки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21. Опыты по исследованию явления электромагнитной индукции: исследование изменений значения и направления индукционного тока.</w:t>
      </w:r>
    </w:p>
    <w:p w14:paraId="65C9EB72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0E5A541A" w14:textId="77777777" w:rsidR="000A2745" w:rsidRPr="000A7CFB" w:rsidRDefault="000A7CF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Механические явления</w:t>
      </w:r>
    </w:p>
    <w:p w14:paraId="3A591B33" w14:textId="77777777" w:rsidR="000A2745" w:rsidRPr="000A7CFB" w:rsidRDefault="000A7CFB">
      <w:pPr>
        <w:autoSpaceDE w:val="0"/>
        <w:autoSpaceDN w:val="0"/>
        <w:spacing w:before="192" w:after="0" w:line="271" w:lineRule="auto"/>
        <w:ind w:right="288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Механическое движение. Материальная точка. Система от​счёта. Относительность механического движения. Равномерное прямолинейное движение. Неравномерное прямолинейное дви​жение. Средняя и мгновенная скорость тела при неравномерном движении.</w:t>
      </w:r>
    </w:p>
    <w:p w14:paraId="07753E62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Ускорение. Равноускоренное прямолинейное движение. Сво​бодное падение. Опыты Галилея.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Равномерное движение по окружности. Период и частота об​ращения. Линейная и угловая скорости. Центростремительное ускорение.</w:t>
      </w:r>
    </w:p>
    <w:p w14:paraId="37E6FAB0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Первый закон Ньютона. Второй закон Ньютона. Третий за​кон Ньютона. Принцип суперпозиции сил.</w:t>
      </w:r>
    </w:p>
    <w:p w14:paraId="332BF78C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упругости. Закон Гука. Сила трения: сила трения сколь​жения, сила трения покоя, другие виды трения. </w:t>
      </w:r>
    </w:p>
    <w:p w14:paraId="38C485E2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Сила тяжести и закон всемирного тяготения. Ускорение сво​бодного падения. Движение планет вокруг Солнца (МС). Первая космическая скорость. Невесомость и перегрузки.</w:t>
      </w:r>
    </w:p>
    <w:p w14:paraId="665108A4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Равновесие материальной точки. Абсолютно твёрдое тело. Равновесие твёрдого тела с закреплённой осью вращения. Момент силы. Центр тяжести.</w:t>
      </w:r>
    </w:p>
    <w:p w14:paraId="4DC557BD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Импульс тела. Изменение импульса. Импульс силы. Закон сохранения импульса. Реактивное движение (МС).</w:t>
      </w:r>
    </w:p>
    <w:p w14:paraId="26C3D789" w14:textId="77777777" w:rsidR="000A2745" w:rsidRPr="000A7CFB" w:rsidRDefault="000A7CF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 и мощность. Работа сил тяжести, упру​гости, трения Связь энергии и работы Потенциальная энергия тела, поднятого над поверхностью земли. Потенциальная энер​гия сжатой пружины. Кинетическая энергия. Теорема о кинетической энергии. Закон сохранения механической энергии.</w:t>
      </w:r>
    </w:p>
    <w:p w14:paraId="42306F7F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 Наблюдение механического движения тела относительно разных тел отсчёта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 Сравнение путей и траекторий движения одного и того же тела относительно разных тел отсчёта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 Измерение скорости и ускорения прямолинейного движе​ния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 признаков  равноускоренного  движения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 Наблюдение движения тела по окружности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6. Наблюдение механических явлений, происходящих в си​стеме отсчёта «Тележка» при её равномерном и ускоренном движении относительно кабинета физики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7.  Зависимость ускорения тела от массы тела и действующей на него силы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8.  Наблюдение равенства сил при взаимодействии тел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9.  Изменение веса тела при ускоренном движении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10.Передача импульса при взаимодействии тел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11.Преобразования энергии при взаимодействии тел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12.Сохранение импульса при неупругом взаимодействии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13.Сохранение импульса при абсолютно упругом взаимодей​ствии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14.Наблюдение реактивного движения</w:t>
      </w:r>
    </w:p>
    <w:p w14:paraId="573234FA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694" w:bottom="332" w:left="666" w:header="720" w:footer="720" w:gutter="0"/>
          <w:cols w:space="720" w:equalWidth="0">
            <w:col w:w="10540" w:space="0"/>
          </w:cols>
          <w:docGrid w:linePitch="360"/>
        </w:sectPr>
      </w:pPr>
    </w:p>
    <w:p w14:paraId="3C272C7E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45E2B72A" w14:textId="77777777" w:rsidR="000A2745" w:rsidRPr="000A7CFB" w:rsidRDefault="000A7CFB">
      <w:pPr>
        <w:autoSpaceDE w:val="0"/>
        <w:autoSpaceDN w:val="0"/>
        <w:spacing w:after="0" w:line="262" w:lineRule="auto"/>
        <w:ind w:left="180" w:right="172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15.Сохранение механической энергии при свободном падении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16. Сохранение механической энергии при движении тела под действием пружины</w:t>
      </w:r>
    </w:p>
    <w:p w14:paraId="2599947C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 Конструирование тракта для разгона и дальнейшего равно​мерного движения шарика или тележки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 Определение средней скорости скольжения бруска или дви​жения шарика по наклонной плоскости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 Определение ускорения тела при равноускоренном движе​нии по наклонной плоскости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зависимости пути от времени при равноуско​ренном движении без начальной скорости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одина​ковы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6.  Исследование зависимости силы трения скольжения от си​лы нормального давления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Определение коэффициента трения скольжения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8.  Определение жёсткости пружины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9.  Определение работы силы трения при равномерном движе​нии тела по горизонтальной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поверхности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10.Определение  работы  силы  упругости  при  подъёме  груза с использованием неподвижного и подвижного блоков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11.Изучение закона сохранения энергии</w:t>
      </w:r>
    </w:p>
    <w:p w14:paraId="0FE224CD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Механические колебания и волны</w:t>
      </w:r>
    </w:p>
    <w:p w14:paraId="71AA9872" w14:textId="77777777" w:rsidR="000A2745" w:rsidRPr="000A7CFB" w:rsidRDefault="000A7CF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Колебательное движение. Основные характеристики колеба​ний: период, частота, амплитуда.</w:t>
      </w:r>
    </w:p>
    <w:p w14:paraId="38A754A9" w14:textId="77777777" w:rsidR="000A2745" w:rsidRPr="000A7CFB" w:rsidRDefault="000A7CFB">
      <w:pPr>
        <w:autoSpaceDE w:val="0"/>
        <w:autoSpaceDN w:val="0"/>
        <w:spacing w:before="70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Математический и пружин​ный маятники. Превращение энергии при колебательном дви​жении. </w:t>
      </w:r>
    </w:p>
    <w:p w14:paraId="0667ABFE" w14:textId="77777777" w:rsidR="000A2745" w:rsidRPr="000A7CFB" w:rsidRDefault="000A7CF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 Затухающие колебания. Вынужденные колебания. Резонанс. Механические волны. Свойства механических волн. Про​ дольные и поперечные волны. Длина волны и скорость её распространения. Механические волны в твёрдом теле, сейсмические волны (МС).</w:t>
      </w:r>
    </w:p>
    <w:p w14:paraId="523DE585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Звук. Громкость звука и высота тона. Отражение звука. Ин​фразвук и ультразвук.</w:t>
      </w:r>
    </w:p>
    <w:p w14:paraId="2B9B0CA3" w14:textId="77777777" w:rsidR="000A2745" w:rsidRPr="000A7CFB" w:rsidRDefault="000A7CFB">
      <w:pPr>
        <w:autoSpaceDE w:val="0"/>
        <w:autoSpaceDN w:val="0"/>
        <w:spacing w:before="190" w:after="0" w:line="283" w:lineRule="auto"/>
        <w:ind w:left="180" w:right="2304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колебаний тел под действием силы тяжести и силы упругости 2. Наблюдение колебаний груза на нити и на пружине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вынужденных колебаний и резонанса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Распространение продольных и поперечных волн (на моде​ли)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Наблюдение зависимости высоты звука от частоты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Акустический резонанс</w:t>
      </w:r>
    </w:p>
    <w:p w14:paraId="7640A393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частоты и периода колебаний математическо​го маятника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Определение частоты и периода колебаний пружинного ма​ятника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3. Исследование зависимости периода колебаний подвешенно​го к нити груза от длины нити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Исследование зависимости периода колебаний пружинного маятника от массы груза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Проверка независимости периода колебаний груза, подве​шенного к нити, от массы груза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6. Опыты, демонстрирующие зависимость периода колебаний пружинного маятника от массы груза и жёсткости пру​жины </w:t>
      </w:r>
      <w:r w:rsidRPr="000A7CFB">
        <w:rPr>
          <w:lang w:val="ru-RU"/>
        </w:rPr>
        <w:br/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7. Измерение ускорения свободного падения</w:t>
      </w:r>
    </w:p>
    <w:p w14:paraId="28D040DB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Электромагнитное поле и электромагнитные волны</w:t>
      </w:r>
    </w:p>
    <w:p w14:paraId="5854CE2D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674" w:bottom="36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48766C2A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02205C9B" w14:textId="77777777" w:rsidR="000A2745" w:rsidRPr="000A7CFB" w:rsidRDefault="000A7CFB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Электромагнитное поле. Электромагнитные волны. Свойства электромагнитных волн Шкала электромагнитных волн. Использование электромагнитных волн для сотовой связи.</w:t>
      </w:r>
    </w:p>
    <w:p w14:paraId="2E8D5584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Электромагнитная природа света. Скорость света. Волновые свойства света.</w:t>
      </w:r>
    </w:p>
    <w:p w14:paraId="7F166D10" w14:textId="77777777" w:rsidR="000A2745" w:rsidRPr="000A7CFB" w:rsidRDefault="000A7CFB">
      <w:pPr>
        <w:autoSpaceDE w:val="0"/>
        <w:autoSpaceDN w:val="0"/>
        <w:spacing w:before="190" w:after="0" w:line="271" w:lineRule="auto"/>
        <w:ind w:left="180" w:right="6480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1. Свойства  электромагнитных  волн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Волновые свойства света</w:t>
      </w:r>
    </w:p>
    <w:p w14:paraId="1A62F3EE" w14:textId="77777777" w:rsidR="000A2745" w:rsidRPr="000A7CFB" w:rsidRDefault="000A7CF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14:paraId="6134A157" w14:textId="77777777" w:rsidR="000A2745" w:rsidRPr="000A7CFB" w:rsidRDefault="000A7CF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Изучение свойств электромагнитных волн с помощью мобильного телефона</w:t>
      </w:r>
    </w:p>
    <w:p w14:paraId="3B1E6311" w14:textId="77777777" w:rsidR="000A2745" w:rsidRPr="000A7CFB" w:rsidRDefault="000A7CFB">
      <w:pPr>
        <w:autoSpaceDE w:val="0"/>
        <w:autoSpaceDN w:val="0"/>
        <w:spacing w:before="264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Световые явления</w:t>
      </w:r>
    </w:p>
    <w:p w14:paraId="17CB6290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2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Лучевая модель света. Источники света. Прямолинейное рас​пространение света. Затмения Солнца и Луны. Отражение све​та. Плоское зеркало. Закон отражения света.</w:t>
      </w:r>
    </w:p>
    <w:p w14:paraId="7090EA8D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Преломление света. Закон преломления света. Полное вну​треннее отражение света. Использование полного внутреннего отражения в оптических световодах.</w:t>
      </w:r>
    </w:p>
    <w:p w14:paraId="028324ED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Линза. Ход лучей в линзе. Оптическая система фотоаппара​та, микроскопа и телескопа (МС). Глаз как оптическая система. Близорукость и дальнозоркость.</w:t>
      </w:r>
    </w:p>
    <w:p w14:paraId="7C2C5BC1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Разложение белого света в спектр. Опыты Ньютона. Сложе​ние спектральных цветов. Дисперсия света.</w:t>
      </w:r>
    </w:p>
    <w:p w14:paraId="4CC8FC24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 Прямолинейное распространение света.</w:t>
      </w:r>
    </w:p>
    <w:p w14:paraId="557DD9C1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 Отражение света.</w:t>
      </w:r>
    </w:p>
    <w:p w14:paraId="5817916F" w14:textId="77777777" w:rsidR="000A2745" w:rsidRPr="000A7CFB" w:rsidRDefault="000A7CFB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 Получение изображений в плоском, вогнутом и выпуклом зеркалах. 4.  Преломление света.</w:t>
      </w:r>
    </w:p>
    <w:p w14:paraId="1B3344BD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5.  Оптический световод.</w:t>
      </w:r>
    </w:p>
    <w:p w14:paraId="18E0D257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 Ход лучей в собирающей линзе.</w:t>
      </w:r>
    </w:p>
    <w:p w14:paraId="03F2189E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7.  Ход лучей в рассеивающей линзе.</w:t>
      </w:r>
    </w:p>
    <w:p w14:paraId="79A72409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8.  Получение изображений с помощью линз.</w:t>
      </w:r>
    </w:p>
    <w:p w14:paraId="1C1E67C8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9.  Принцип действия фотоаппарата, микроскопа и телеско​па.</w:t>
      </w:r>
    </w:p>
    <w:p w14:paraId="55801688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10.Модель глаза.</w:t>
      </w:r>
    </w:p>
    <w:p w14:paraId="2DED460F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11.Разложение белого света в спектр.</w:t>
      </w:r>
    </w:p>
    <w:p w14:paraId="02A58173" w14:textId="77777777" w:rsidR="000A2745" w:rsidRPr="000A7CFB" w:rsidRDefault="000A7CF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12.Получение белого света при сложении света разных цветов.</w:t>
      </w:r>
    </w:p>
    <w:p w14:paraId="2263BDA5" w14:textId="77777777" w:rsidR="000A2745" w:rsidRPr="000A7CFB" w:rsidRDefault="000A7CFB">
      <w:pPr>
        <w:autoSpaceDE w:val="0"/>
        <w:autoSpaceDN w:val="0"/>
        <w:spacing w:before="192" w:after="0" w:line="262" w:lineRule="auto"/>
        <w:ind w:left="180" w:right="2304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угла отражения светового луча от угла падения.</w:t>
      </w:r>
    </w:p>
    <w:p w14:paraId="676F2481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Изучение характеристик изображения предмета в плоском зеркале.</w:t>
      </w:r>
    </w:p>
    <w:p w14:paraId="2DD8573C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Исследование зависимости угла преломления светового лу​ча от угла падения на границе «воздух—стекло».</w:t>
      </w:r>
    </w:p>
    <w:p w14:paraId="5F9761A0" w14:textId="77777777" w:rsidR="000A2745" w:rsidRPr="000A7CFB" w:rsidRDefault="000A7CFB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4. Получение изображений с помощью собирающей линзы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5. Определение фокусного расстояния и оптической силы со​ бирающей линзы.</w:t>
      </w:r>
    </w:p>
    <w:p w14:paraId="4D89263E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Опыты по разложению белого света в спектр.</w:t>
      </w:r>
    </w:p>
    <w:p w14:paraId="218D00AD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7. Опыты по восприятию цвета предметов при их наблюдении через цветовые фильтры.</w:t>
      </w:r>
    </w:p>
    <w:p w14:paraId="395FB2C2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Квантовые явления</w:t>
      </w:r>
    </w:p>
    <w:p w14:paraId="27598203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18" w:after="0" w:line="262" w:lineRule="auto"/>
        <w:ind w:right="432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Опыты Резерфорда и планетарная модель атома. Модель ато​ма Бора. Испускание и поглощение света атомом. Кванты. Линейчатые спектры.</w:t>
      </w:r>
    </w:p>
    <w:p w14:paraId="2FDD7625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Радиоактивность. Альфа​, бета​ и гамма​излучения. Строе​ние атомного ядра. Нуклонная модель</w:t>
      </w:r>
    </w:p>
    <w:p w14:paraId="5E0A471A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714" w:bottom="392" w:left="666" w:header="720" w:footer="720" w:gutter="0"/>
          <w:cols w:space="720" w:equalWidth="0">
            <w:col w:w="10520" w:space="0"/>
          </w:cols>
          <w:docGrid w:linePitch="360"/>
        </w:sectPr>
      </w:pPr>
    </w:p>
    <w:p w14:paraId="4B568C3B" w14:textId="77777777" w:rsidR="000A2745" w:rsidRPr="000A7CFB" w:rsidRDefault="000A2745">
      <w:pPr>
        <w:autoSpaceDE w:val="0"/>
        <w:autoSpaceDN w:val="0"/>
        <w:spacing w:after="66" w:line="220" w:lineRule="exact"/>
        <w:rPr>
          <w:lang w:val="ru-RU"/>
        </w:rPr>
      </w:pPr>
    </w:p>
    <w:p w14:paraId="524EA0D4" w14:textId="77777777" w:rsidR="000A2745" w:rsidRPr="000A7CFB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атомного ядра. Изотопы.</w:t>
      </w:r>
    </w:p>
    <w:p w14:paraId="2D7CC659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Радиоактивные превращения. Период полураспада атомных ядер.</w:t>
      </w:r>
    </w:p>
    <w:p w14:paraId="26D21C4D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Ядерные реакции. Законы сохранения зарядового и массово​го чисел. Энергия связи атомных ядер. Связь массы и энергии. Реакции синтеза и деления ядер. Источники энергии Солнца и звёзд (МС). </w:t>
      </w: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Ядерная энергетика. Действия радиоактивных излучений на живые организмы (МС).</w:t>
      </w:r>
    </w:p>
    <w:p w14:paraId="659472E3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6336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Спектры излучения и поглощения.</w:t>
      </w:r>
    </w:p>
    <w:p w14:paraId="0B086228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Спектры различных газов.</w:t>
      </w:r>
    </w:p>
    <w:p w14:paraId="5BAA5D64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3. Спектр водорода.</w:t>
      </w:r>
    </w:p>
    <w:p w14:paraId="31CD9C65" w14:textId="77777777" w:rsidR="000A2745" w:rsidRPr="000A7CFB" w:rsidRDefault="000A7C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4. Наблюдение треков в камере Вильсона.</w:t>
      </w:r>
    </w:p>
    <w:p w14:paraId="37F5AB14" w14:textId="77777777" w:rsidR="000A2745" w:rsidRPr="000A7CFB" w:rsidRDefault="000A7CF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5. Работа счётчика ионизирующих излучений.</w:t>
      </w:r>
    </w:p>
    <w:p w14:paraId="66B0F6AE" w14:textId="77777777" w:rsidR="000A2745" w:rsidRPr="000A7CFB" w:rsidRDefault="000A7CF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6. Регистрация излучения природных минералов и продук​ тов.</w:t>
      </w:r>
    </w:p>
    <w:p w14:paraId="2DF457F0" w14:textId="77777777" w:rsidR="000A2745" w:rsidRPr="000A7CFB" w:rsidRDefault="000A7CFB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1. Наблюдение сплошных и линейчатых спектров излуче​ния.</w:t>
      </w:r>
    </w:p>
    <w:p w14:paraId="11DE6D27" w14:textId="77777777" w:rsidR="000A2745" w:rsidRPr="000A7CFB" w:rsidRDefault="000A7CFB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треков: измерение энергии частицы по тор​ мозному пути (по фотографиям). 3. Измерение радиоактивного фона.</w:t>
      </w:r>
    </w:p>
    <w:p w14:paraId="1D0E3847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Повторительно-обобщающий модуль</w:t>
      </w:r>
    </w:p>
    <w:p w14:paraId="4591BDBB" w14:textId="77777777" w:rsidR="000A2745" w:rsidRPr="000A7CFB" w:rsidRDefault="000A7CFB">
      <w:pPr>
        <w:autoSpaceDE w:val="0"/>
        <w:autoSpaceDN w:val="0"/>
        <w:spacing w:before="118" w:after="0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Повторительно-​обобщающий модуль предназначен для си​стематизации и обобщения предметного содержания и опыта деятельности, приобретённого при изучении всего курса физи​ки, а также для подготовки к Основному государственному экзамену по физике для обучающихся, выбравших этот учебный предмет.</w:t>
      </w:r>
    </w:p>
    <w:p w14:paraId="032882C8" w14:textId="77777777" w:rsidR="000A2745" w:rsidRPr="000A7CFB" w:rsidRDefault="000A7CF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При изучении данного модуля реализуются и систематизи​руются виды деятельности, на основе которых обеспечивается достижение предметных и метапредметных планируемых ре​зультатов обучения, формируется естественно-​научная грамотность: освоение научных методов исследования явлений приро​ды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14:paraId="442DEFF3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Принципиально деятельностный характер данного раздела реализуется за счёт того, что учащиеся выполняют задания, в которых им предлагается: </w:t>
      </w:r>
    </w:p>
    <w:p w14:paraId="315B0716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на основе полученных знаний распознавать и научно объяс​нять физические явления в окружающей природе и повседневной жизни;</w:t>
      </w:r>
    </w:p>
    <w:p w14:paraId="0C2B9E41" w14:textId="77777777" w:rsidR="000A2745" w:rsidRPr="000A7CFB" w:rsidRDefault="000A7CFB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научные методы исследования физических яв​лений, в том числе для проверки гипотез и получения теоретических выводов;</w:t>
      </w:r>
    </w:p>
    <w:p w14:paraId="0062CD21" w14:textId="77777777" w:rsidR="000A2745" w:rsidRPr="000A7CFB" w:rsidRDefault="000A7CF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объяснять научные основы наиболее важных достижений со​временных технологий, например, практического использования различных источников энергии на основе закона пре​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вращения и сохранения всех известных видов энергии.</w:t>
      </w:r>
    </w:p>
    <w:p w14:paraId="6964103A" w14:textId="77777777" w:rsidR="000A2745" w:rsidRPr="000A7CFB" w:rsidRDefault="000A7CFB">
      <w:pPr>
        <w:autoSpaceDE w:val="0"/>
        <w:autoSpaceDN w:val="0"/>
        <w:spacing w:before="178" w:after="0" w:line="271" w:lineRule="auto"/>
        <w:ind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ос​новной школы.</w:t>
      </w:r>
    </w:p>
    <w:p w14:paraId="3ECF657A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86" w:right="866" w:bottom="1316" w:left="666" w:header="720" w:footer="720" w:gutter="0"/>
          <w:cols w:space="720" w:equalWidth="0">
            <w:col w:w="10368" w:space="0"/>
          </w:cols>
          <w:docGrid w:linePitch="360"/>
        </w:sectPr>
      </w:pPr>
    </w:p>
    <w:p w14:paraId="3574CA78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5C882C91" w14:textId="77777777" w:rsidR="000A2745" w:rsidRPr="000A7CFB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F22A1BF" w14:textId="77777777" w:rsidR="000A2745" w:rsidRPr="000A7CFB" w:rsidRDefault="000A7CFB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«Физика»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результатов.</w:t>
      </w:r>
    </w:p>
    <w:p w14:paraId="1EA40BE2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6689B5F" w14:textId="77777777" w:rsidR="000A2745" w:rsidRPr="000A7CFB" w:rsidRDefault="000A7CF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14:paraId="461D3CD1" w14:textId="77777777" w:rsidR="000A2745" w:rsidRPr="000A7CFB" w:rsidRDefault="000A7CFB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</w:p>
    <w:p w14:paraId="6AB2E555" w14:textId="77777777" w:rsidR="000A2745" w:rsidRPr="000A7CFB" w:rsidRDefault="000A7CF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российских учё​ных ​физиков.</w:t>
      </w:r>
    </w:p>
    <w:p w14:paraId="6C14CBB0" w14:textId="77777777" w:rsidR="000A2745" w:rsidRPr="000A7CFB" w:rsidRDefault="000A7CF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и духовно-нравственное воспитание:</w:t>
      </w:r>
    </w:p>
    <w:p w14:paraId="74D708A9" w14:textId="77777777" w:rsidR="000A2745" w:rsidRPr="000A7CFB" w:rsidRDefault="000A7CFB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активному участию в обсуждении общественно​-значимых и этических проблем, связанных с практическим применением достижений физики; </w:t>
      </w:r>
    </w:p>
    <w:p w14:paraId="7874209F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морально-​этических принципов в дея​тельности учёного.</w:t>
      </w:r>
    </w:p>
    <w:p w14:paraId="1A145CE4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14:paraId="1A3C4450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восприятие эстетических качеств физической науки: её гар​моничного построения, строгости, точности, лаконичности.</w:t>
      </w:r>
    </w:p>
    <w:p w14:paraId="15156E5B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14:paraId="723762DC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физической науки как мощного инстру​мента познания мира, основы развития технологий, важней​шей составляющей культуры;</w:t>
      </w:r>
    </w:p>
    <w:p w14:paraId="51D88EE7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исследова​тельской деятельности.</w:t>
      </w:r>
    </w:p>
    <w:p w14:paraId="7BEF0CDB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</w:p>
    <w:p w14:paraId="1CCD1EB4" w14:textId="77777777" w:rsidR="000A2745" w:rsidRPr="000A7CFB" w:rsidRDefault="000A7CFB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безопасного образа жизни в современном технологическом мире, важности правил безопасного поведе​ния на транспорте, на дорогах, с электрическим и тепловым оборудованием в домашних условиях;</w:t>
      </w:r>
    </w:p>
    <w:p w14:paraId="041F9DA9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пра​ва на ошибку и такого же права у другого человека.</w:t>
      </w:r>
    </w:p>
    <w:p w14:paraId="4BF00DB2" w14:textId="77777777" w:rsidR="000A2745" w:rsidRPr="000A7CFB" w:rsidRDefault="000A7CF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14:paraId="534A536F" w14:textId="77777777" w:rsidR="000A2745" w:rsidRPr="000A7CFB" w:rsidRDefault="000A7CFB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зна​ний;</w:t>
      </w:r>
    </w:p>
    <w:p w14:paraId="656FA722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интерес к  практическому  изучению  профессий,  связанных с физикой.</w:t>
      </w:r>
    </w:p>
    <w:p w14:paraId="076BAD14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</w:p>
    <w:p w14:paraId="48DB970E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B3ED62B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осознание  глобального  характера  экологических  проблем и путей их решения.</w:t>
      </w:r>
    </w:p>
    <w:p w14:paraId="24AB008C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14:paraId="4F40B4EE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при выполнении исследова​ний и проектов физической направленности, открытость опыту и знаниям других;</w:t>
      </w:r>
    </w:p>
    <w:p w14:paraId="0069DF8A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своей компетентности через  практиче​скую деятельность;</w:t>
      </w:r>
    </w:p>
    <w:p w14:paraId="78B152C6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C16520" w14:textId="77777777" w:rsidR="000A2745" w:rsidRPr="000A7CFB" w:rsidRDefault="000A2745">
      <w:pPr>
        <w:autoSpaceDE w:val="0"/>
        <w:autoSpaceDN w:val="0"/>
        <w:spacing w:after="108" w:line="220" w:lineRule="exact"/>
        <w:rPr>
          <w:lang w:val="ru-RU"/>
        </w:rPr>
      </w:pPr>
    </w:p>
    <w:p w14:paraId="275153C5" w14:textId="77777777" w:rsidR="000A2745" w:rsidRPr="000A7CFB" w:rsidRDefault="000A7CFB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формировании новых знаний, в том числе фор​мулировать идеи,  понятия, гипотезы  о  физических  объектах и явлениях;</w:t>
      </w:r>
    </w:p>
    <w:p w14:paraId="7607698E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</w:p>
    <w:p w14:paraId="1569673F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планирование своего развития в приобретении новых физи​ческих знаний;</w:t>
      </w:r>
    </w:p>
    <w:p w14:paraId="07AA9CB4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стремление анализировать и выявлять взаимосвязи приро​ды, общества и экономики, в том числе с использованием физических знаний;</w:t>
      </w:r>
    </w:p>
    <w:p w14:paraId="374A5D70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</w:p>
    <w:p w14:paraId="3AEF666F" w14:textId="77777777" w:rsidR="000A2745" w:rsidRPr="000A7CFB" w:rsidRDefault="000A7CFB">
      <w:pPr>
        <w:autoSpaceDE w:val="0"/>
        <w:autoSpaceDN w:val="0"/>
        <w:spacing w:before="324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D397483" w14:textId="77777777" w:rsidR="000A2745" w:rsidRPr="000A7CFB" w:rsidRDefault="000A7CFB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познавательные действия</w:t>
      </w:r>
    </w:p>
    <w:p w14:paraId="7037844D" w14:textId="77777777" w:rsidR="000A2745" w:rsidRPr="000A7CFB" w:rsidRDefault="000A7CF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14:paraId="1CDB7F74" w14:textId="77777777" w:rsidR="000A2745" w:rsidRPr="000A7CFB" w:rsidRDefault="000A7CF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объек​тов (явлений);</w:t>
      </w:r>
    </w:p>
    <w:p w14:paraId="2BB533D3" w14:textId="77777777" w:rsidR="000A2745" w:rsidRPr="000A7CFB" w:rsidRDefault="000A7CF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осно​вания для обобщения и сравнения;</w:t>
      </w:r>
    </w:p>
    <w:p w14:paraId="6191DF58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рассматривае​мых фактах, данных и наблюдениях, относящихся к физическим явлениям;</w:t>
      </w:r>
    </w:p>
    <w:p w14:paraId="34322DED" w14:textId="77777777" w:rsidR="000A2745" w:rsidRPr="000A7CFB" w:rsidRDefault="000A7CFB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причинно-​следственные связи при изучении физи​ческих явлений и процессов; делать выводы с использовани​ем дедуктивных и индуктивных умозаключений, выдвигать гипотезы о взаимосвязях физических величин;</w:t>
      </w:r>
    </w:p>
    <w:p w14:paraId="0418B9B7" w14:textId="77777777" w:rsidR="000A2745" w:rsidRPr="000A7CFB" w:rsidRDefault="000A7CF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физиче​ской задачи (сравнение нескольких вариантов решения, выбор наиболее подходящего с учётом самостоятельно выделен​ных критериев).</w:t>
      </w:r>
    </w:p>
    <w:p w14:paraId="43994213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14:paraId="6988AD43" w14:textId="77777777" w:rsidR="000A2745" w:rsidRPr="000A7CFB" w:rsidRDefault="000A7CF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14:paraId="3B6BE5CA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14:paraId="355B594A" w14:textId="77777777" w:rsidR="000A2745" w:rsidRPr="000A7CFB" w:rsidRDefault="000A7CF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</w:p>
    <w:p w14:paraId="0C7D3CBC" w14:textId="77777777" w:rsidR="000A2745" w:rsidRPr="000A7CFB" w:rsidRDefault="000A7CFB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ре​зультатам проведённого наблюдения, опыта, исследования;</w:t>
      </w:r>
    </w:p>
    <w:p w14:paraId="3B8FAB66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11AF3D40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14:paraId="0ACD87E3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09E2B575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систематизировать и интерпретировать ин​формацию различных видов и форм представления;</w:t>
      </w:r>
    </w:p>
    <w:p w14:paraId="59580080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представле​ния информации и иллюстрировать решаемые задачи несложными схемами, диаграммами, иной графикой и их ком​бинациями.</w:t>
      </w:r>
    </w:p>
    <w:p w14:paraId="201814C8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28" w:right="728" w:bottom="432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56E1EDCF" w14:textId="77777777" w:rsidR="000A2745" w:rsidRPr="000A7CFB" w:rsidRDefault="000A2745">
      <w:pPr>
        <w:autoSpaceDE w:val="0"/>
        <w:autoSpaceDN w:val="0"/>
        <w:spacing w:after="78" w:line="220" w:lineRule="exact"/>
        <w:rPr>
          <w:lang w:val="ru-RU"/>
        </w:rPr>
      </w:pPr>
    </w:p>
    <w:p w14:paraId="346CFE09" w14:textId="77777777" w:rsidR="000A2745" w:rsidRPr="000A7CFB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14:paraId="545A5EF5" w14:textId="77777777" w:rsidR="000A2745" w:rsidRPr="000A7CFB" w:rsidRDefault="000A7CFB">
      <w:pPr>
        <w:autoSpaceDE w:val="0"/>
        <w:autoSpaceDN w:val="0"/>
        <w:spacing w:before="118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14:paraId="29F9C5FB" w14:textId="77777777" w:rsidR="000A2745" w:rsidRPr="000A7CFB" w:rsidRDefault="000A7CFB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учебного материала, результатов лабора​торных работ и проектов задавать вопросы по существу обсуждаемой темы и высказывать идеи, нацеленные  на  реше​ние задачи и поддержание благожелательности общения;</w:t>
      </w:r>
    </w:p>
    <w:p w14:paraId="6E2CF404" w14:textId="77777777" w:rsidR="000A2745" w:rsidRPr="000A7CFB" w:rsidRDefault="000A7CF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участни​ков диалога, обнаруживать различие и сходство позиций;</w:t>
      </w:r>
    </w:p>
    <w:p w14:paraId="4D9A2262" w14:textId="77777777" w:rsidR="000A2745" w:rsidRPr="000A7CFB" w:rsidRDefault="000A7CF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свою точку зрения в устных и письменных текстах;</w:t>
      </w:r>
    </w:p>
    <w:p w14:paraId="2D25D6DB" w14:textId="77777777" w:rsidR="000A2745" w:rsidRPr="000A7CFB" w:rsidRDefault="000A7CFB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физическо​го опыта (эксперимента, исследования, проекта).</w:t>
      </w:r>
    </w:p>
    <w:p w14:paraId="1FB04D74" w14:textId="77777777" w:rsidR="000A2745" w:rsidRPr="000A7CFB" w:rsidRDefault="000A7CFB">
      <w:pPr>
        <w:autoSpaceDE w:val="0"/>
        <w:autoSpaceDN w:val="0"/>
        <w:spacing w:before="180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14:paraId="49980FF7" w14:textId="77777777" w:rsidR="000A2745" w:rsidRPr="000A7CFB" w:rsidRDefault="000A7CF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инди​видуальной работы при решении конкретной физической проблемы;</w:t>
      </w:r>
    </w:p>
    <w:p w14:paraId="69A952BD" w14:textId="77777777" w:rsidR="000A2745" w:rsidRPr="000A7CFB" w:rsidRDefault="000A7CFB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14:paraId="1FD81EF6" w14:textId="77777777" w:rsidR="000A2745" w:rsidRPr="000A7CFB" w:rsidRDefault="000A7CFB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достигая качественного ре​зультата по своему направлению и координируя свои действия с другими членами команды;</w:t>
      </w:r>
    </w:p>
    <w:p w14:paraId="41289856" w14:textId="77777777" w:rsidR="000A2745" w:rsidRPr="000A7CFB" w:rsidRDefault="000A7CFB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крите​риям, самостоятельно сформулированным участниками вза​имодействия.</w:t>
      </w:r>
    </w:p>
    <w:p w14:paraId="4D68F455" w14:textId="77777777" w:rsidR="000A2745" w:rsidRPr="000A7CFB" w:rsidRDefault="000A7CFB">
      <w:pPr>
        <w:autoSpaceDE w:val="0"/>
        <w:autoSpaceDN w:val="0"/>
        <w:spacing w:before="298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14:paraId="4E723998" w14:textId="77777777" w:rsidR="000A2745" w:rsidRPr="000A7CFB" w:rsidRDefault="000A7CFB">
      <w:pPr>
        <w:autoSpaceDE w:val="0"/>
        <w:autoSpaceDN w:val="0"/>
        <w:spacing w:before="118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14:paraId="0F185875" w14:textId="77777777" w:rsidR="000A2745" w:rsidRPr="000A7CFB" w:rsidRDefault="000A7CFB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в жизненных и учебных ситуациях, тре​бующих для решения физических знаний;</w:t>
      </w:r>
    </w:p>
    <w:p w14:paraId="34064AFC" w14:textId="77777777" w:rsidR="000A2745" w:rsidRPr="000A7CFB" w:rsidRDefault="000A7CFB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0776E26" w14:textId="77777777" w:rsidR="000A2745" w:rsidRPr="000A7CFB" w:rsidRDefault="000A7CFB">
      <w:pPr>
        <w:autoSpaceDE w:val="0"/>
        <w:autoSpaceDN w:val="0"/>
        <w:spacing w:before="192" w:after="0" w:line="271" w:lineRule="auto"/>
        <w:ind w:left="24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предлага​емые варианты решений;</w:t>
      </w:r>
    </w:p>
    <w:p w14:paraId="30C9A862" w14:textId="77777777" w:rsidR="000A2745" w:rsidRPr="000A7CFB" w:rsidRDefault="000A7CF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14:paraId="434D85C0" w14:textId="77777777" w:rsidR="000A2745" w:rsidRPr="000A7CFB" w:rsidRDefault="000A7CFB">
      <w:pPr>
        <w:autoSpaceDE w:val="0"/>
        <w:autoSpaceDN w:val="0"/>
        <w:spacing w:before="178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14:paraId="101101E7" w14:textId="77777777" w:rsidR="000A2745" w:rsidRPr="000A7CFB" w:rsidRDefault="000A7CF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из​менения;</w:t>
      </w:r>
    </w:p>
    <w:p w14:paraId="7782A4A6" w14:textId="77777777" w:rsidR="000A2745" w:rsidRPr="000A7CFB" w:rsidRDefault="000A7CF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14:paraId="69F37B2C" w14:textId="77777777" w:rsidR="000A2745" w:rsidRPr="000A7CFB" w:rsidRDefault="000A7CFB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(в том числе в ход выпол​нения физического исследования или проекта) на основе но​вых обстоятельств, изменившихся ситуаций, установленных ошибок, возникших трудностей;</w:t>
      </w:r>
    </w:p>
    <w:p w14:paraId="3CC94564" w14:textId="77777777" w:rsidR="000A2745" w:rsidRPr="000A7CFB" w:rsidRDefault="000A7CF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14:paraId="1077D137" w14:textId="77777777" w:rsidR="000A2745" w:rsidRPr="000A7CFB" w:rsidRDefault="000A7CFB">
      <w:pPr>
        <w:autoSpaceDE w:val="0"/>
        <w:autoSpaceDN w:val="0"/>
        <w:spacing w:before="178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14:paraId="5FA1F42F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98" w:right="728" w:bottom="342" w:left="846" w:header="720" w:footer="720" w:gutter="0"/>
          <w:cols w:space="720" w:equalWidth="0">
            <w:col w:w="10326" w:space="0"/>
          </w:cols>
          <w:docGrid w:linePitch="360"/>
        </w:sectPr>
      </w:pPr>
    </w:p>
    <w:p w14:paraId="63219AAB" w14:textId="77777777" w:rsidR="000A2745" w:rsidRPr="000A7CFB" w:rsidRDefault="000A2745">
      <w:pPr>
        <w:autoSpaceDE w:val="0"/>
        <w:autoSpaceDN w:val="0"/>
        <w:spacing w:after="96" w:line="220" w:lineRule="exact"/>
        <w:rPr>
          <w:lang w:val="ru-RU"/>
        </w:rPr>
      </w:pPr>
    </w:p>
    <w:p w14:paraId="1B378C08" w14:textId="77777777" w:rsidR="000A2745" w:rsidRPr="000A7CFB" w:rsidRDefault="000A7CFB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 в ходе спора или дис​ куссии на научную тему, понимать мотивы, намерения и ло​гику другого.</w:t>
      </w:r>
    </w:p>
    <w:p w14:paraId="3D03D6B0" w14:textId="77777777" w:rsidR="000A2745" w:rsidRPr="000A7CFB" w:rsidRDefault="000A7CF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C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14:paraId="574FF83A" w14:textId="77777777" w:rsidR="000A2745" w:rsidRPr="000A7CFB" w:rsidRDefault="000A7CFB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при решении физических задач или в утверждениях на научные темы и такое же право другого.</w:t>
      </w:r>
    </w:p>
    <w:p w14:paraId="31F29E31" w14:textId="77777777" w:rsidR="000A2745" w:rsidRPr="000A7CFB" w:rsidRDefault="000A7CFB">
      <w:pPr>
        <w:autoSpaceDE w:val="0"/>
        <w:autoSpaceDN w:val="0"/>
        <w:spacing w:before="32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3AB7E77" w14:textId="77777777" w:rsidR="000A2745" w:rsidRPr="000A7CFB" w:rsidRDefault="000A7CFB">
      <w:pPr>
        <w:autoSpaceDE w:val="0"/>
        <w:autoSpaceDN w:val="0"/>
        <w:spacing w:before="26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251F6BB5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14:paraId="4173B560" w14:textId="77777777" w:rsidR="000A2745" w:rsidRPr="000A7CFB" w:rsidRDefault="000A7CFB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веще​ства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14:paraId="0F020DAD" w14:textId="77777777" w:rsidR="000A2745" w:rsidRPr="000A7CFB" w:rsidRDefault="000A7CF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различать явления (диффузия; тепловое движение частиц ве​щества; равномерное движение; неравномерное движение; инерция; взаимодействие тел; равновесие твёрдых тел с за​креплённой осью вращения; передача давления твёрдыми телами, жидкостями и газами;  атмосферное давление;  плава​ние тел;  превращения  механической  энергии)  по  описанию их характерных свойств и на основе опытов, демонстрирую​щих данное физическое явление;</w:t>
      </w:r>
    </w:p>
    <w:p w14:paraId="5CD36B9B" w14:textId="77777777" w:rsidR="000A2745" w:rsidRPr="000A7CFB" w:rsidRDefault="000A7CF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техни​ке; влияние атмосферного давления на живой организм; пла​вание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14:paraId="35D3F745" w14:textId="77777777" w:rsidR="000A2745" w:rsidRPr="000A7CFB" w:rsidRDefault="000A7CFB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(масса, объём, плотность ве​щества, время, путь, скорость, средняя скорость, сила упру​гости, сила тяжести, вес тела, сила трения, давление (твёрдо​го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потенци​альная энергия); при описании правильно трактовать физи​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ческий смысл используемых величин, их обозначения и еди​ницы физических величин, находить формулы, связываю​щие данную физическую величину с другими величинами, строить графики изученных зависимостей физических вели​чин;</w:t>
      </w:r>
    </w:p>
    <w:p w14:paraId="1FC1E35E" w14:textId="77777777" w:rsidR="000A2745" w:rsidRPr="000A7CFB" w:rsidRDefault="000A7CFB">
      <w:pPr>
        <w:autoSpaceDE w:val="0"/>
        <w:autoSpaceDN w:val="0"/>
        <w:spacing w:before="190" w:after="0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процес​сы, используя правила сложения сил (вдоль одной прямой), закон Гука, закон Паскаля, закон Архимеда, правило равно​весия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вы​ражение;</w:t>
      </w:r>
    </w:p>
    <w:p w14:paraId="6C3C43B2" w14:textId="77777777" w:rsidR="000A2745" w:rsidRPr="000A7CFB" w:rsidRDefault="000A7CFB">
      <w:pPr>
        <w:autoSpaceDE w:val="0"/>
        <w:autoSpaceDN w:val="0"/>
        <w:spacing w:before="190" w:after="0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 явления,  процессы  и  свойства  тел, в том числе и в контексте ситуаций практико​ориентирован​ного характера: выявлять причинно-​следственные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14:paraId="5EFDE67E" w14:textId="77777777" w:rsidR="000A2745" w:rsidRPr="000A7CFB" w:rsidRDefault="000A7CFB">
      <w:pPr>
        <w:autoSpaceDE w:val="0"/>
        <w:autoSpaceDN w:val="0"/>
        <w:spacing w:before="190" w:after="0" w:line="262" w:lineRule="auto"/>
        <w:ind w:left="288" w:right="720"/>
        <w:jc w:val="center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</w:p>
    <w:p w14:paraId="4D806017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16" w:right="730" w:bottom="288" w:left="666" w:header="720" w:footer="720" w:gutter="0"/>
          <w:cols w:space="720" w:equalWidth="0">
            <w:col w:w="10504" w:space="0"/>
          </w:cols>
          <w:docGrid w:linePitch="360"/>
        </w:sectPr>
      </w:pPr>
    </w:p>
    <w:p w14:paraId="50F336E9" w14:textId="77777777" w:rsidR="000A2745" w:rsidRPr="000A7CFB" w:rsidRDefault="000A2745">
      <w:pPr>
        <w:autoSpaceDE w:val="0"/>
        <w:autoSpaceDN w:val="0"/>
        <w:spacing w:after="96" w:line="220" w:lineRule="exact"/>
        <w:rPr>
          <w:lang w:val="ru-RU"/>
        </w:rPr>
      </w:pPr>
    </w:p>
    <w:p w14:paraId="1D8E5958" w14:textId="77777777" w:rsidR="000A2745" w:rsidRPr="000A7CFB" w:rsidRDefault="000A7CFB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ставлять физические величины в формулы и проводить рас​чёты, находить справочные данные, необходимые для реше​ния задач, оценивать реалистичность полученной физической величины;</w:t>
      </w:r>
    </w:p>
    <w:p w14:paraId="7906507E" w14:textId="77777777" w:rsidR="000A2745" w:rsidRPr="000A7CFB" w:rsidRDefault="000A7CFB">
      <w:pPr>
        <w:autoSpaceDE w:val="0"/>
        <w:autoSpaceDN w:val="0"/>
        <w:spacing w:before="190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в описании исследования выделять про​веряемое предположение (гипотезу), различать и интерпре​тировать полученный результат, находить ошибки в ходе опыта, делать выводы по его результатам;</w:t>
      </w:r>
    </w:p>
    <w:p w14:paraId="024AF594" w14:textId="77777777" w:rsidR="000A2745" w:rsidRPr="000A7CFB" w:rsidRDefault="000A7CFB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ния, записывать ход опыта и формулировать выводы;</w:t>
      </w:r>
    </w:p>
    <w:p w14:paraId="10BBCF5D" w14:textId="77777777" w:rsidR="000A2745" w:rsidRPr="000A7CFB" w:rsidRDefault="000A7CFB">
      <w:pPr>
        <w:autoSpaceDE w:val="0"/>
        <w:autoSpaceDN w:val="0"/>
        <w:spacing w:before="190" w:after="0" w:line="274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расстояния, времени, массы тела, объёма, силы и температуры с использованием аналого​вых и цифровых приборов; записывать показания приборов с учётом заданной абсолютной погрешности измерений;</w:t>
      </w:r>
    </w:p>
    <w:p w14:paraId="100ED6CA" w14:textId="77777777" w:rsidR="000A2745" w:rsidRPr="000A7CFB" w:rsidRDefault="000A7CFB">
      <w:pPr>
        <w:autoSpaceDE w:val="0"/>
        <w:autoSpaceDN w:val="0"/>
        <w:spacing w:before="190" w:after="0" w:line="286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ве​личины от другой с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тре​ния от площади соприкосновения тел; силы упругости от уд​линения пружины; выталкивающей силы от объёма погру​жённой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соби​рать установку и выполнять измерения, следуя предложен​ному плану, фиксировать результаты полученной зависимо​сти физических величин в виде предложенных таблиц и графиков, делать выводы по результатам исследования;</w:t>
      </w:r>
    </w:p>
    <w:p w14:paraId="2452D01D" w14:textId="77777777" w:rsidR="000A2745" w:rsidRPr="000A7CFB" w:rsidRDefault="000A7CFB">
      <w:pPr>
        <w:autoSpaceDE w:val="0"/>
        <w:autoSpaceDN w:val="0"/>
        <w:spacing w:before="190" w:after="0" w:line="28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(плот​ность вещества жидкости и твёрдого тела; сила трения сколь​жения; давление воздуха; выталкивающая сила, действую​щая на погружённое в жидкость тело; коэффициент полезно​го действия простых механизмов), следуя предложенной инструкции: при выполнении измерений собирать экспери​ментальную установку и вычислять значение искомой вели​чины;</w:t>
      </w:r>
    </w:p>
    <w:p w14:paraId="18069C03" w14:textId="77777777" w:rsidR="000A2745" w:rsidRPr="000A7CFB" w:rsidRDefault="000A7CFB">
      <w:pPr>
        <w:autoSpaceDE w:val="0"/>
        <w:autoSpaceDN w:val="0"/>
        <w:spacing w:before="190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14:paraId="509BF0C3" w14:textId="77777777" w:rsidR="000A2745" w:rsidRPr="000A7CFB" w:rsidRDefault="000A7CFB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клонная плоскость;</w:t>
      </w:r>
    </w:p>
    <w:p w14:paraId="0970423C" w14:textId="77777777" w:rsidR="000A2745" w:rsidRPr="000A7CFB" w:rsidRDefault="000A7CFB">
      <w:pPr>
        <w:autoSpaceDE w:val="0"/>
        <w:autoSpaceDN w:val="0"/>
        <w:spacing w:before="192" w:after="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ха</w:t>
      </w:r>
      <w:r w:rsidRPr="000A7CFB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р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актеризовать принципы действия  изученных  приборов и технических устройств с опорой на их описания (в том чис​ле: подшипники, устройство водопровода, гидравлический пресс, манометр, высотомер, поршневой насос, ареометр), ис​пользуя знания о свойствах физических явлений и необходи​мые физические законы и закономерности;</w:t>
      </w:r>
    </w:p>
    <w:p w14:paraId="32A99FA9" w14:textId="77777777" w:rsidR="000A2745" w:rsidRPr="000A7CFB" w:rsidRDefault="000A7CFB">
      <w:pPr>
        <w:autoSpaceDE w:val="0"/>
        <w:autoSpaceDN w:val="0"/>
        <w:spacing w:before="190" w:after="0"/>
        <w:ind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здо​ровья и соблюдения норм экологического поведения в окру​жающей среде;</w:t>
      </w:r>
    </w:p>
    <w:p w14:paraId="305EE226" w14:textId="77777777" w:rsidR="000A2745" w:rsidRPr="000A7CFB" w:rsidRDefault="000A7CFB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  источни​ков выделять информацию, которая является  противоречи​вой или может быть недостоверной;</w:t>
      </w:r>
    </w:p>
    <w:p w14:paraId="431697C8" w14:textId="77777777" w:rsidR="000A2745" w:rsidRPr="000A7CFB" w:rsidRDefault="000A7CFB">
      <w:pPr>
        <w:autoSpaceDE w:val="0"/>
        <w:autoSpaceDN w:val="0"/>
        <w:spacing w:before="190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научно-​по​пулярную литературу физического</w:t>
      </w:r>
    </w:p>
    <w:p w14:paraId="54C9B48A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16" w:right="698" w:bottom="420" w:left="1086" w:header="720" w:footer="720" w:gutter="0"/>
          <w:cols w:space="720" w:equalWidth="0">
            <w:col w:w="10116" w:space="0"/>
          </w:cols>
          <w:docGrid w:linePitch="360"/>
        </w:sectPr>
      </w:pPr>
    </w:p>
    <w:p w14:paraId="591FE6A7" w14:textId="77777777" w:rsidR="000A2745" w:rsidRPr="000A7CFB" w:rsidRDefault="000A2745">
      <w:pPr>
        <w:autoSpaceDE w:val="0"/>
        <w:autoSpaceDN w:val="0"/>
        <w:spacing w:after="62" w:line="220" w:lineRule="exact"/>
        <w:rPr>
          <w:lang w:val="ru-RU"/>
        </w:rPr>
      </w:pPr>
    </w:p>
    <w:p w14:paraId="37E06A50" w14:textId="77777777" w:rsidR="000A2745" w:rsidRPr="000A7CFB" w:rsidRDefault="000A7CFB">
      <w:pPr>
        <w:autoSpaceDE w:val="0"/>
        <w:autoSpaceDN w:val="0"/>
        <w:spacing w:after="0" w:line="264" w:lineRule="auto"/>
        <w:ind w:left="420" w:right="7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содержания, справочные материалы, ресурсы сети Интернет; владеть приёмами кон​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спектирования текста, преобразования информации из одной знаковой системы в другую;</w:t>
      </w:r>
    </w:p>
    <w:p w14:paraId="375B4A24" w14:textId="77777777" w:rsidR="000A2745" w:rsidRPr="000A7CFB" w:rsidRDefault="000A7CF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создавать собственные краткие письменные и устные сообще​ния на основе 2—3 источников информации физического со​держания,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кур​са физики, сопровождать выступление презентацией;</w:t>
      </w:r>
    </w:p>
    <w:p w14:paraId="44382111" w14:textId="77777777" w:rsidR="000A2745" w:rsidRPr="000A7CFB" w:rsidRDefault="000A7CF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 выполнении учебных проектов и исследований распреде​лять обязанности в группе в соответствии с поставленными задачами, следить за выполнением плана действий, адекват​но оценивать собственный вклад в деятельность группы; вы​страивать коммуникативное взаимодействие, учитывая мне​ние окружающих.</w:t>
      </w:r>
    </w:p>
    <w:p w14:paraId="385968C9" w14:textId="77777777" w:rsidR="000A2745" w:rsidRPr="000A7CFB" w:rsidRDefault="000A7CFB">
      <w:pPr>
        <w:autoSpaceDE w:val="0"/>
        <w:autoSpaceDN w:val="0"/>
        <w:spacing w:before="324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5915B82A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14:paraId="31471899" w14:textId="77777777" w:rsidR="000A2745" w:rsidRPr="000A7CFB" w:rsidRDefault="000A7CFB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по​стоянный электрический ток, магнитное поле;</w:t>
      </w:r>
    </w:p>
    <w:p w14:paraId="0F876A4B" w14:textId="77777777" w:rsidR="000A2745" w:rsidRPr="000A7CFB" w:rsidRDefault="000A7CFB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(тепловое расширение/сжатие, теплопе​редача, тепловое равновесие, смачивание, капиллярные явления, испарение, конденсация, плавление, кристаллизация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замыка​ние, взаимодействие магнитов, действие магнитного  поля на проводник с током, электромагнитная индукция) по опи​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санию их характерных свойств и на основе опытов, демон​стрирующих данное физическое явление;</w:t>
      </w:r>
    </w:p>
    <w:p w14:paraId="59058860" w14:textId="77777777" w:rsidR="000A2745" w:rsidRPr="000A7CFB" w:rsidRDefault="000A7CFB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замерза​ние водоёмов, морские бризы, образование росы, тумана, инея, снега; электрические явления в атмосфере, электриче​ство живых организмов; магнитное поле Земли, дрейф полю​ сов, роль магнитного поля для жизни на Земле, полярное си​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яние; при этом переводить практическую задачу в учебную, выделять существенные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свойства/признаки физических яв​лений;</w:t>
      </w:r>
    </w:p>
    <w:p w14:paraId="444DAF81" w14:textId="77777777" w:rsidR="000A2745" w:rsidRPr="000A7CFB" w:rsidRDefault="000A7CFB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(температура, внутренняя энергия, количество теплоты, удельная теплоёмкость веще​ства, удельная теплота плавления, удельная теплота парообразования, удельная теплота сгорания топлива, коэффици​ент полезного действия тепловой машины, относительная влажность воздуха, электрический заряд, сила тока, элек​трическое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физи​ческих величин, находить формулы, связывающие данную физическую величину с другими величинами, строить графи​ки изученных зависимостей физических величин;</w:t>
      </w:r>
    </w:p>
    <w:p w14:paraId="7352BF87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про​цессы, используя основные положения молекулярно-кинетической теории строения вещества, принцип суперпозиции по​лей</w:t>
      </w:r>
    </w:p>
    <w:p w14:paraId="488A8BD0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82" w:right="710" w:bottom="356" w:left="666" w:header="720" w:footer="720" w:gutter="0"/>
          <w:cols w:space="720" w:equalWidth="0">
            <w:col w:w="10524" w:space="0"/>
          </w:cols>
          <w:docGrid w:linePitch="360"/>
        </w:sectPr>
      </w:pPr>
    </w:p>
    <w:p w14:paraId="06228874" w14:textId="77777777" w:rsidR="000A2745" w:rsidRPr="000A7CFB" w:rsidRDefault="000A2745">
      <w:pPr>
        <w:autoSpaceDE w:val="0"/>
        <w:autoSpaceDN w:val="0"/>
        <w:spacing w:after="66" w:line="220" w:lineRule="exact"/>
        <w:rPr>
          <w:lang w:val="ru-RU"/>
        </w:rPr>
      </w:pPr>
    </w:p>
    <w:p w14:paraId="75D96E1A" w14:textId="77777777" w:rsidR="000A2745" w:rsidRPr="000A7CFB" w:rsidRDefault="000A7CFB">
      <w:pPr>
        <w:autoSpaceDE w:val="0"/>
        <w:autoSpaceDN w:val="0"/>
        <w:spacing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(на качественном уровне), закон сохранения заряда, за​кон Ома для участка цепи, закон Джоуля -Ленца, закон сохранения энергии; при этом давать словесную формулиров​ку закона и записывать его математическое выражение;</w:t>
      </w:r>
    </w:p>
    <w:p w14:paraId="3161E2D8" w14:textId="77777777" w:rsidR="000A2745" w:rsidRPr="000A7CFB" w:rsidRDefault="000A7CFB">
      <w:pPr>
        <w:autoSpaceDE w:val="0"/>
        <w:autoSpaceDN w:val="0"/>
        <w:spacing w:before="190" w:after="0" w:line="283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причинно-​следственные связи, строить объяс​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нение из 1 - 2 логических шагов с опорой на 1 - 2 изученных свойства физических явлений, физических законов или зако​номерностей; решать расчётные задачи в 2 - 3 действия, используя законы и формулы, связывающие физические величины: на основе анализа условия задачи записывать краткое условие, выяв​лять недостаток данных для решения задачи, выбирать зако​ны и формулы, необходимые для её решения, проводить рас​чёты и сравнивать полученное значение физической величи​ны с известными данными;</w:t>
      </w:r>
    </w:p>
    <w:p w14:paraId="134834A4" w14:textId="77777777" w:rsidR="000A2745" w:rsidRPr="000A7CFB" w:rsidRDefault="000A7CFB">
      <w:pPr>
        <w:autoSpaceDE w:val="0"/>
        <w:autoSpaceDN w:val="0"/>
        <w:spacing w:before="192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выводы;</w:t>
      </w:r>
    </w:p>
    <w:p w14:paraId="54182595" w14:textId="77777777" w:rsidR="000A2745" w:rsidRPr="000A7CFB" w:rsidRDefault="000A7CFB">
      <w:pPr>
        <w:autoSpaceDE w:val="0"/>
        <w:autoSpaceDN w:val="0"/>
        <w:spacing w:before="190" w:after="0" w:line="286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(капиллярные явления, зависимость давления воздуха от его объёма, температуры; скорости про​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цесса остывания/нагревания при излучении от цвета излу​чающей/поглощающей поверхности; скорость испарения во​ды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маг​нитных полей постоянных магнитов; действия магнитного поля на проводник с током, свойства электромагнита, свой​ства электродвигателя постоянного тока): формулировать проверяемые предположения, собирать установку из предло​женного оборудования; описывать ход опыта и формулиро​вать выводы;</w:t>
      </w:r>
    </w:p>
    <w:p w14:paraId="3D66B333" w14:textId="77777777" w:rsidR="000A2745" w:rsidRPr="000A7CFB" w:rsidRDefault="000A7CFB">
      <w:pPr>
        <w:autoSpaceDE w:val="0"/>
        <w:autoSpaceDN w:val="0"/>
        <w:spacing w:before="190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14:paraId="27F57ED9" w14:textId="77777777" w:rsidR="000A2745" w:rsidRPr="000A7CFB" w:rsidRDefault="000A7CFB">
      <w:pPr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ве​личины от другой с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напря​жения на проводнике; исследование последовательного и па​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раллельного соединений проводников): планировать исследо​вание,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ре​зультатам исследования;</w:t>
      </w:r>
    </w:p>
    <w:p w14:paraId="10102413" w14:textId="77777777" w:rsidR="000A2745" w:rsidRPr="000A7CFB" w:rsidRDefault="000A7CFB">
      <w:pPr>
        <w:autoSpaceDE w:val="0"/>
        <w:autoSpaceDN w:val="0"/>
        <w:spacing w:before="190" w:after="0"/>
        <w:ind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(удель​ная теплоёмкость вещества, сопротивление проводника, ра​бота и мощность электрического тока): планировать измере​ния, собирать экспериментальную установку, следуя предло​женной инструкции, и вычислять значение величины;</w:t>
      </w:r>
    </w:p>
    <w:p w14:paraId="5644AD31" w14:textId="77777777" w:rsidR="000A2745" w:rsidRPr="000A7CFB" w:rsidRDefault="000A7CFB">
      <w:pPr>
        <w:autoSpaceDE w:val="0"/>
        <w:autoSpaceDN w:val="0"/>
        <w:spacing w:before="190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14:paraId="23B504CC" w14:textId="77777777" w:rsidR="000A2745" w:rsidRPr="000A7CFB" w:rsidRDefault="000A7CFB">
      <w:pPr>
        <w:autoSpaceDE w:val="0"/>
        <w:autoSpaceDN w:val="0"/>
        <w:spacing w:before="190" w:after="0" w:line="28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принципы действия  изученных  приборов и технических устройств с опорой на их описания (в том чис​ле: система отопления домов, гигрометр, паровая турбина, амперметр, вольтметр, счётчик электрической энергии, элек​троосветительные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закономерности;</w:t>
      </w:r>
    </w:p>
    <w:p w14:paraId="7285D156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86" w:right="732" w:bottom="296" w:left="1086" w:header="720" w:footer="720" w:gutter="0"/>
          <w:cols w:space="720" w:equalWidth="0">
            <w:col w:w="10082" w:space="0"/>
          </w:cols>
          <w:docGrid w:linePitch="360"/>
        </w:sectPr>
      </w:pPr>
    </w:p>
    <w:p w14:paraId="12BCB82C" w14:textId="77777777" w:rsidR="000A2745" w:rsidRPr="000A7CFB" w:rsidRDefault="000A2745">
      <w:pPr>
        <w:autoSpaceDE w:val="0"/>
        <w:autoSpaceDN w:val="0"/>
        <w:spacing w:after="150" w:line="220" w:lineRule="exact"/>
        <w:rPr>
          <w:lang w:val="ru-RU"/>
        </w:rPr>
      </w:pPr>
    </w:p>
    <w:p w14:paraId="6CF2210F" w14:textId="77777777" w:rsidR="000A2745" w:rsidRPr="000A7CFB" w:rsidRDefault="000A7CFB">
      <w:pPr>
        <w:autoSpaceDE w:val="0"/>
        <w:autoSpaceDN w:val="0"/>
        <w:spacing w:after="0" w:line="281" w:lineRule="auto"/>
        <w:ind w:left="420"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простые технические устройства и измеритель​ные приборы по схемам и схематичным рисункам (жидкост​ный термометр, термос, психрометр, гигрометр, двигатель внутреннего сгорания, электроскоп, реостат); составлять схе​мы электрических цепей с последовательным и параллель​ным соединением элементов, различая условные обозначения элементов электрических цепей;</w:t>
      </w:r>
    </w:p>
    <w:p w14:paraId="1FEB3BAE" w14:textId="77777777" w:rsidR="000A2745" w:rsidRPr="000A7CFB" w:rsidRDefault="000A7CFB">
      <w:pPr>
        <w:autoSpaceDE w:val="0"/>
        <w:autoSpaceDN w:val="0"/>
        <w:spacing w:before="190" w:after="0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примеры/находить информацию о примерах прак​тического использования физических знаний в повседневной жизни для обеспечения безопасности при обращении с прибо​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14:paraId="1E5D462C" w14:textId="77777777" w:rsidR="000A2745" w:rsidRPr="000A7CFB" w:rsidRDefault="000A7CFB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недосто​верной;</w:t>
      </w:r>
    </w:p>
    <w:p w14:paraId="7B59D628" w14:textId="77777777" w:rsidR="000A2745" w:rsidRPr="000A7CFB" w:rsidRDefault="000A7CF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14:paraId="4079A402" w14:textId="77777777" w:rsidR="000A2745" w:rsidRPr="000A7CFB" w:rsidRDefault="000A7CFB">
      <w:pPr>
        <w:autoSpaceDE w:val="0"/>
        <w:autoSpaceDN w:val="0"/>
        <w:spacing w:before="190" w:after="0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создавать собственные письменные и краткие устные сообще​ния, обобщая информацию из нескольких источников физи​ческого содержания, в том числе публично представлять ре​зультаты проектной или  исследовательской  деятельности; при этом грамотно использовать изученный понятийный ап​парат курса физики, сопровождать выступление презента​цией;</w:t>
      </w:r>
    </w:p>
    <w:p w14:paraId="1595B4B9" w14:textId="77777777" w:rsidR="000A2745" w:rsidRPr="000A7CFB" w:rsidRDefault="000A7CF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 выполнении учебных проектов и исследований физиче​ских процессов распределять обязанности в группе в соответ​ствии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ком​муникативное взаимодействие, проявляя готовность разре​шать конфликты.</w:t>
      </w:r>
    </w:p>
    <w:p w14:paraId="2B42E870" w14:textId="77777777" w:rsidR="000A2745" w:rsidRPr="000A7CFB" w:rsidRDefault="000A7CFB">
      <w:pPr>
        <w:autoSpaceDE w:val="0"/>
        <w:autoSpaceDN w:val="0"/>
        <w:spacing w:before="322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40DBD240" w14:textId="77777777" w:rsidR="000A2745" w:rsidRPr="000A7CFB" w:rsidRDefault="000A7CFB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A7CFB">
        <w:rPr>
          <w:lang w:val="ru-RU"/>
        </w:rPr>
        <w:tab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14:paraId="4C1DB89E" w14:textId="77777777" w:rsidR="000A2745" w:rsidRPr="000A7CFB" w:rsidRDefault="000A7CFB">
      <w:pPr>
        <w:autoSpaceDE w:val="0"/>
        <w:autoSpaceDN w:val="0"/>
        <w:spacing w:before="178" w:after="0" w:line="283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центростреми​тельное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электро​магнитных волн, свет, близорукость и дальнозоркость, спектры испускания и поглощения; альфа​, бета​ и гамма-​излуче​ния, изотопы, ядерная энергетика;</w:t>
      </w:r>
    </w:p>
    <w:p w14:paraId="2B40574C" w14:textId="77777777" w:rsidR="000A2745" w:rsidRPr="000A7CFB" w:rsidRDefault="000A7CFB">
      <w:pPr>
        <w:autoSpaceDE w:val="0"/>
        <w:autoSpaceDN w:val="0"/>
        <w:spacing w:before="190" w:after="0" w:line="286" w:lineRule="auto"/>
        <w:ind w:left="420"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(равномерное и неравномерное прямоли​нейное движение,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равноускоренное прямолинейное движение, свободное падение тел, равномерное движение по окруж​ности, взаимодействие тел, реактивное движение, колеба​тельное движение (затухающие и вынужденные колебания), резонанс, волновое движение, отражение звука, прямолиней​ное распространение, отражение и преломление света, пол​ное внутреннее отражение света, разложение белого света в спектр и сложение спектральных цветов, дисперсия света,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яв​ление;</w:t>
      </w:r>
    </w:p>
    <w:p w14:paraId="5E61C68A" w14:textId="77777777" w:rsidR="000A2745" w:rsidRPr="000A7CFB" w:rsidRDefault="000A7CF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 (в том числе физические явления в при​роде: приливы и отливы, движение планет Солнечной систе​мы,</w:t>
      </w:r>
    </w:p>
    <w:p w14:paraId="680A845B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370" w:right="692" w:bottom="37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76848A4C" w14:textId="77777777" w:rsidR="000A2745" w:rsidRPr="000A7CFB" w:rsidRDefault="000A2745">
      <w:pPr>
        <w:autoSpaceDE w:val="0"/>
        <w:autoSpaceDN w:val="0"/>
        <w:spacing w:after="66" w:line="220" w:lineRule="exact"/>
        <w:rPr>
          <w:lang w:val="ru-RU"/>
        </w:rPr>
      </w:pPr>
    </w:p>
    <w:p w14:paraId="55BA6D62" w14:textId="77777777" w:rsidR="000A2745" w:rsidRPr="000A7CFB" w:rsidRDefault="000A7CFB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реактивное движение живых организмов, восприятие звуков животными, землетрясение, сейсмические волны, цу​нами, эхо, цвета тел, оптические явления в природе, биоло​гическое действие видимого, ультрафиолетового и рент​геновского излучений; естественный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радиоактивный фон, космические лучи, радиоактивное излучение природных ми​нералов; действие радиоактивных излучений на организм че​ловека), при этом переводить практическую задачу в учеб​ную, выделять существенные свойства/признаки физиче​ских явлений;</w:t>
      </w:r>
    </w:p>
    <w:p w14:paraId="6C033878" w14:textId="77777777" w:rsidR="000A2745" w:rsidRPr="000A7CFB" w:rsidRDefault="000A7CFB">
      <w:pPr>
        <w:autoSpaceDE w:val="0"/>
        <w:autoSpaceDN w:val="0"/>
        <w:spacing w:before="190" w:after="0" w:line="286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(средняя и мгновенная скорость тела при неравномерном движении, ускорение, переме​щение,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кинетиче​ская энергия, полная механическая энергия, период и частота колебаний, длина волны, громкость звука и высота тона, ско​рость света, показатель преломления среды); при описании правильно трактовать физический смысл используемых вели​чин, обозначения и единицы физических величин, находить формулы, связывающие данную физическую величину с дру​гими величинами, строить графики изученных зависимостей физических величин;</w:t>
      </w:r>
    </w:p>
    <w:p w14:paraId="529A34B3" w14:textId="77777777" w:rsidR="000A2745" w:rsidRPr="000A7CFB" w:rsidRDefault="000A7CFB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процес​сы, используя закон сохранения энергии, закон всемирного тяготения, принцип суперпозиции сил, принцип относитель​ности Галилея, законы Ньютона, закон сохранения импульса, законы отражения и преломления света, законы сохране​ния зарядового и массового чисел при ядерных реакциях; при этом давать словесную формулировку закона и записы​вать его математическое выражение;</w:t>
      </w:r>
    </w:p>
    <w:p w14:paraId="00E4A075" w14:textId="77777777" w:rsidR="000A2745" w:rsidRPr="000A7CFB" w:rsidRDefault="000A7CFB">
      <w:pPr>
        <w:autoSpaceDE w:val="0"/>
        <w:autoSpaceDN w:val="0"/>
        <w:spacing w:before="190" w:after="0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причинно​-следственные связи, строить объяс​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нение из 2—3 логических шагов с опорой на 2—3 изученных свойства физических явлений, физических законов или зако​номерностей;</w:t>
      </w:r>
    </w:p>
    <w:p w14:paraId="5DEC4B6B" w14:textId="77777777" w:rsidR="000A2745" w:rsidRPr="000A7CFB" w:rsidRDefault="000A7CFB">
      <w:pPr>
        <w:autoSpaceDE w:val="0"/>
        <w:autoSpaceDN w:val="0"/>
        <w:spacing w:before="190" w:after="0" w:line="28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за​писывать краткое условие, выявлять недостающие или избы​точные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4D163A70" w14:textId="77777777" w:rsidR="000A2745" w:rsidRPr="000A7CFB" w:rsidRDefault="000A7CFB">
      <w:pPr>
        <w:autoSpaceDE w:val="0"/>
        <w:autoSpaceDN w:val="0"/>
        <w:spacing w:before="192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выводы, интерпре​тировать результаты наблюдений и опытов;</w:t>
      </w:r>
    </w:p>
    <w:p w14:paraId="68CCB593" w14:textId="77777777" w:rsidR="000A2745" w:rsidRPr="000A7CFB" w:rsidRDefault="000A7CFB">
      <w:pPr>
        <w:autoSpaceDE w:val="0"/>
        <w:autoSpaceDN w:val="0"/>
        <w:spacing w:before="190" w:after="0" w:line="286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пружинного маятника  от  массы  груза  и  жёсткости  пружины и независимость от амплитуды малых колебаний; прямоли​нейное  распространение   света,   разложение   белого   света в спектр;  изучение  свойств  изображения  в  плоском  зеркале и свойств изображения предмета в собирающей линзе; на​блюдение сплошных и линейчатых спектров излучения): са​мостоятельно собирать установку из избыточного набора обо​рудования; описывать ход опыта и его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результаты, формули​ровать выводы;</w:t>
      </w:r>
    </w:p>
    <w:p w14:paraId="105EAEE8" w14:textId="77777777" w:rsidR="000A2745" w:rsidRPr="000A7CFB" w:rsidRDefault="000A7CFB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14:paraId="1B68C057" w14:textId="77777777" w:rsidR="000A2745" w:rsidRPr="000A7CFB" w:rsidRDefault="000A2745">
      <w:pPr>
        <w:rPr>
          <w:lang w:val="ru-RU"/>
        </w:rPr>
        <w:sectPr w:rsidR="000A2745" w:rsidRPr="000A7CFB">
          <w:pgSz w:w="11900" w:h="16840"/>
          <w:pgMar w:top="286" w:right="760" w:bottom="356" w:left="1086" w:header="720" w:footer="720" w:gutter="0"/>
          <w:cols w:space="720" w:equalWidth="0">
            <w:col w:w="10054" w:space="0"/>
          </w:cols>
          <w:docGrid w:linePitch="360"/>
        </w:sectPr>
      </w:pPr>
    </w:p>
    <w:p w14:paraId="1CA79D14" w14:textId="77777777" w:rsidR="000A2745" w:rsidRPr="000A7CFB" w:rsidRDefault="000A2745">
      <w:pPr>
        <w:autoSpaceDE w:val="0"/>
        <w:autoSpaceDN w:val="0"/>
        <w:spacing w:after="90" w:line="220" w:lineRule="exact"/>
        <w:rPr>
          <w:lang w:val="ru-RU"/>
        </w:rPr>
      </w:pPr>
    </w:p>
    <w:p w14:paraId="6541C914" w14:textId="77777777" w:rsidR="000A2745" w:rsidRPr="000A7CFB" w:rsidRDefault="000A7CFB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ско​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рости; периода колебаний математического маятника от дли​ны нити; зависимости угла отражения света от угла падения и угла преломления от угла падения): планировать исследо​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вание, самостоятельно собирать установку, фиксировать ре​зультаты полученной зависимости физических величин в ви​де таблиц и графиков, делать выводы по результатам исследо​вания;</w:t>
      </w:r>
    </w:p>
    <w:p w14:paraId="27CBE2AD" w14:textId="77777777" w:rsidR="000A2745" w:rsidRPr="000A7CFB" w:rsidRDefault="000A7CFB">
      <w:pPr>
        <w:autoSpaceDE w:val="0"/>
        <w:autoSpaceDN w:val="0"/>
        <w:spacing w:before="190" w:after="0" w:line="283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косвенные измерения физических величин (сред​няя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колебаний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математического и пружинного маятников, оптическая сила собирающей лин​зы, радиоактивный фон): планировать измерения; собирать экспериментальную установку и выполнять измерения, сле​дуя предложенной инструкции; вычислять значение величи​ны и анализировать полученные результаты с учётом задан​ной погрешности измерений;</w:t>
      </w:r>
    </w:p>
    <w:p w14:paraId="53C3DB97" w14:textId="77777777" w:rsidR="000A2745" w:rsidRPr="000A7CFB" w:rsidRDefault="000A7CFB">
      <w:pPr>
        <w:autoSpaceDE w:val="0"/>
        <w:autoSpaceDN w:val="0"/>
        <w:spacing w:before="190" w:after="0" w:line="230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14:paraId="1BCC1A68" w14:textId="77777777" w:rsidR="000A2745" w:rsidRPr="000A7CFB" w:rsidRDefault="000A7CFB">
      <w:pPr>
        <w:autoSpaceDE w:val="0"/>
        <w:autoSpaceDN w:val="0"/>
        <w:spacing w:before="190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основные признаки изученных физических моде​лей: материальная точка,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абсолютно твёрдое тело, точечный источник света, луч, тонкая линза, планетарная модель ато​ма, нуклонная модель атомного ядра;</w:t>
      </w:r>
    </w:p>
    <w:p w14:paraId="001DC680" w14:textId="77777777" w:rsidR="000A2745" w:rsidRPr="000A7CFB" w:rsidRDefault="000A7CFB">
      <w:pPr>
        <w:autoSpaceDE w:val="0"/>
        <w:autoSpaceDN w:val="0"/>
        <w:spacing w:before="190" w:after="0" w:line="28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принципы действия  изученных  приборов и технических устройств с опорой на их описания (в том чис​ле: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ис​пользуя знания о свойствах физических явлений и необходи​мые физические закономерности;</w:t>
      </w:r>
    </w:p>
    <w:p w14:paraId="1154D141" w14:textId="77777777" w:rsidR="000A2745" w:rsidRPr="000A7CFB" w:rsidRDefault="000A7CFB">
      <w:pPr>
        <w:autoSpaceDE w:val="0"/>
        <w:autoSpaceDN w:val="0"/>
        <w:spacing w:before="190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схемы и схематичные рисунки изученных тех​нических устройств,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измерительных приборов и технологических процессов при решении учебно-​практических задач; оптические схемы для построения изображений в плоском зеркале и собирающей линзе;</w:t>
      </w:r>
    </w:p>
    <w:p w14:paraId="7DEC594B" w14:textId="77777777" w:rsidR="000A2745" w:rsidRPr="000A7CFB" w:rsidRDefault="000A7CFB">
      <w:pPr>
        <w:autoSpaceDE w:val="0"/>
        <w:autoSpaceDN w:val="0"/>
        <w:spacing w:before="190" w:after="0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примеры/находить информацию о примерах прак​тического использования физических знаний в повседневной жизни для обеспечения безопасности при обращении с прибо​</w:t>
      </w:r>
      <w:r w:rsidRPr="000A7CF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14:paraId="6F2A80AB" w14:textId="77777777" w:rsidR="000A2745" w:rsidRPr="000A7CFB" w:rsidRDefault="000A7CFB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дополнитель​ных источников;</w:t>
      </w:r>
    </w:p>
    <w:p w14:paraId="4C971E3A" w14:textId="77777777" w:rsidR="000A2745" w:rsidRPr="000A7CFB" w:rsidRDefault="000A7CFB">
      <w:pPr>
        <w:autoSpaceDE w:val="0"/>
        <w:autoSpaceDN w:val="0"/>
        <w:spacing w:before="190" w:after="0" w:line="271" w:lineRule="auto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14:paraId="5C6F6585" w14:textId="77777777" w:rsidR="000A2745" w:rsidRPr="000A7CFB" w:rsidRDefault="000A7CFB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письменные и устные сообщения на основе информации из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>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раз​дела физики и сопровождать выступление презентацией с учётом особенностей аудитории сверстников.</w:t>
      </w:r>
    </w:p>
    <w:p w14:paraId="38967FFA" w14:textId="77777777" w:rsidR="000A2745" w:rsidRDefault="000A2745">
      <w:pPr>
        <w:rPr>
          <w:lang w:val="ru-RU"/>
        </w:rPr>
      </w:pPr>
    </w:p>
    <w:p w14:paraId="00B85970" w14:textId="77777777" w:rsidR="00E93D40" w:rsidRDefault="00E93D40">
      <w:pPr>
        <w:rPr>
          <w:lang w:val="ru-RU"/>
        </w:rPr>
      </w:pPr>
    </w:p>
    <w:p w14:paraId="3B4BD955" w14:textId="77777777" w:rsidR="00E93D40" w:rsidRPr="00E56269" w:rsidRDefault="00E93D40" w:rsidP="00E93D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E56269">
        <w:rPr>
          <w:rFonts w:ascii="Times New Roman" w:eastAsia="Calibri" w:hAnsi="Times New Roman" w:cs="Times New Roman"/>
          <w:b/>
          <w:bCs/>
          <w:lang w:val="ru-RU"/>
        </w:rPr>
        <w:lastRenderedPageBreak/>
        <w:t>ЦЕЛЕВЫЕ ОРИЕНТИРЫ РЕЗУЛЬТАТОВ ВОСПИТАНИЯ НА УРОВНЕ ОСНОВНОГО ОБЩЕГО ОБРАЗОВАНИЯ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6976"/>
      </w:tblGrid>
      <w:tr w:rsidR="00E93D40" w:rsidRPr="004612C0" w14:paraId="6F32F47A" w14:textId="77777777" w:rsidTr="00CD6764">
        <w:tc>
          <w:tcPr>
            <w:tcW w:w="846" w:type="dxa"/>
          </w:tcPr>
          <w:p w14:paraId="67DD5BD5" w14:textId="77777777" w:rsidR="00E93D40" w:rsidRPr="004612C0" w:rsidRDefault="00E93D40" w:rsidP="00CD67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9" w:type="dxa"/>
          </w:tcPr>
          <w:p w14:paraId="3218EA66" w14:textId="77777777" w:rsidR="00E93D40" w:rsidRPr="004612C0" w:rsidRDefault="00E93D40" w:rsidP="00CD67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976" w:type="dxa"/>
          </w:tcPr>
          <w:p w14:paraId="00E513BD" w14:textId="77777777" w:rsidR="00E93D40" w:rsidRPr="004612C0" w:rsidRDefault="00E93D40" w:rsidP="00CD67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E93D40" w:rsidRPr="004612C0" w14:paraId="441F2299" w14:textId="77777777" w:rsidTr="00CD6764">
        <w:tc>
          <w:tcPr>
            <w:tcW w:w="846" w:type="dxa"/>
          </w:tcPr>
          <w:p w14:paraId="10D9DCB8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14:paraId="10F5292E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6976" w:type="dxa"/>
          </w:tcPr>
          <w:p w14:paraId="2839953E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93D40" w:rsidRPr="004612C0" w14:paraId="6160DF47" w14:textId="77777777" w:rsidTr="00CD6764">
        <w:tc>
          <w:tcPr>
            <w:tcW w:w="846" w:type="dxa"/>
          </w:tcPr>
          <w:p w14:paraId="797F0E76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14:paraId="1A5ABEA1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6976" w:type="dxa"/>
          </w:tcPr>
          <w:p w14:paraId="264FE069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E93D40" w:rsidRPr="004612C0" w14:paraId="28969CA1" w14:textId="77777777" w:rsidTr="00CD6764">
        <w:tc>
          <w:tcPr>
            <w:tcW w:w="846" w:type="dxa"/>
          </w:tcPr>
          <w:p w14:paraId="5C629D67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4E3D66DD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76" w:type="dxa"/>
          </w:tcPr>
          <w:p w14:paraId="249FFC16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</w:t>
            </w: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E93D40" w:rsidRPr="004612C0" w14:paraId="2E3A1B2B" w14:textId="77777777" w:rsidTr="00CD6764">
        <w:tc>
          <w:tcPr>
            <w:tcW w:w="846" w:type="dxa"/>
          </w:tcPr>
          <w:p w14:paraId="35038EA7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14:paraId="64845F0D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6976" w:type="dxa"/>
          </w:tcPr>
          <w:p w14:paraId="453F7361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</w:t>
            </w: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93D40" w:rsidRPr="004612C0" w14:paraId="4A374A98" w14:textId="77777777" w:rsidTr="00CD6764">
        <w:tc>
          <w:tcPr>
            <w:tcW w:w="846" w:type="dxa"/>
          </w:tcPr>
          <w:p w14:paraId="06310CAD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14:paraId="22C00A56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6976" w:type="dxa"/>
          </w:tcPr>
          <w:p w14:paraId="3C5955A4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93D40" w:rsidRPr="004612C0" w14:paraId="30DD793C" w14:textId="77777777" w:rsidTr="00CD6764">
        <w:tc>
          <w:tcPr>
            <w:tcW w:w="846" w:type="dxa"/>
          </w:tcPr>
          <w:p w14:paraId="46359723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14:paraId="10F40577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14:paraId="7C826158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3D40" w:rsidRPr="004612C0" w14:paraId="22AE9608" w14:textId="77777777" w:rsidTr="00CD6764">
        <w:tc>
          <w:tcPr>
            <w:tcW w:w="846" w:type="dxa"/>
          </w:tcPr>
          <w:p w14:paraId="3B80CDD6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14:paraId="576558D1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6976" w:type="dxa"/>
          </w:tcPr>
          <w:p w14:paraId="660D2E1A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</w:t>
            </w: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93D40" w:rsidRPr="004612C0" w14:paraId="1822128D" w14:textId="77777777" w:rsidTr="00CD6764">
        <w:tc>
          <w:tcPr>
            <w:tcW w:w="846" w:type="dxa"/>
          </w:tcPr>
          <w:p w14:paraId="1EBE6AAE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9" w:type="dxa"/>
          </w:tcPr>
          <w:p w14:paraId="0A0F4A6A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6976" w:type="dxa"/>
          </w:tcPr>
          <w:p w14:paraId="07A676A3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E93D40" w:rsidRPr="004612C0" w14:paraId="24B324BB" w14:textId="77777777" w:rsidTr="00CD6764">
        <w:tc>
          <w:tcPr>
            <w:tcW w:w="846" w:type="dxa"/>
          </w:tcPr>
          <w:p w14:paraId="6E2E5BB3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14:paraId="0380CFE0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976" w:type="dxa"/>
          </w:tcPr>
          <w:p w14:paraId="7FB382F0" w14:textId="77777777" w:rsidR="00E93D40" w:rsidRPr="004612C0" w:rsidRDefault="00E93D40" w:rsidP="00CD67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0794D102" w14:textId="77777777" w:rsidR="00E93D40" w:rsidRPr="00E56269" w:rsidRDefault="00E93D40" w:rsidP="00E93D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23009B" w14:textId="77777777" w:rsidR="00E93D40" w:rsidRPr="00E56269" w:rsidRDefault="00E93D40" w:rsidP="00E93D40">
      <w:pPr>
        <w:autoSpaceDE w:val="0"/>
        <w:autoSpaceDN w:val="0"/>
        <w:spacing w:after="0" w:line="35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0DB3412" w14:textId="77777777" w:rsidR="00E93D40" w:rsidRPr="00E56269" w:rsidRDefault="00E93D40" w:rsidP="00E93D40">
      <w:pPr>
        <w:autoSpaceDE w:val="0"/>
        <w:autoSpaceDN w:val="0"/>
        <w:spacing w:after="0" w:line="350" w:lineRule="auto"/>
        <w:rPr>
          <w:rFonts w:ascii="Times New Roman" w:hAnsi="Times New Roman" w:cs="Times New Roman"/>
          <w:lang w:val="ru-RU"/>
        </w:rPr>
      </w:pPr>
    </w:p>
    <w:p w14:paraId="14695076" w14:textId="77777777" w:rsidR="00E93D40" w:rsidRPr="000A7CFB" w:rsidRDefault="00E93D40">
      <w:pPr>
        <w:rPr>
          <w:lang w:val="ru-RU"/>
        </w:rPr>
        <w:sectPr w:rsidR="00E93D40" w:rsidRPr="000A7CFB">
          <w:pgSz w:w="11900" w:h="16840"/>
          <w:pgMar w:top="310" w:right="692" w:bottom="882" w:left="1086" w:header="720" w:footer="720" w:gutter="0"/>
          <w:cols w:space="720" w:equalWidth="0">
            <w:col w:w="10122" w:space="0"/>
          </w:cols>
          <w:docGrid w:linePitch="360"/>
        </w:sectPr>
      </w:pPr>
    </w:p>
    <w:p w14:paraId="27408201" w14:textId="77777777" w:rsidR="000A2745" w:rsidRPr="000A7CFB" w:rsidRDefault="000A2745">
      <w:pPr>
        <w:autoSpaceDE w:val="0"/>
        <w:autoSpaceDN w:val="0"/>
        <w:spacing w:after="64" w:line="220" w:lineRule="exact"/>
        <w:rPr>
          <w:lang w:val="ru-RU"/>
        </w:rPr>
      </w:pPr>
    </w:p>
    <w:p w14:paraId="70C8309C" w14:textId="77777777" w:rsidR="000634E9" w:rsidRPr="004612C0" w:rsidRDefault="000634E9" w:rsidP="004612C0">
      <w:pPr>
        <w:autoSpaceDE w:val="0"/>
        <w:autoSpaceDN w:val="0"/>
        <w:spacing w:after="0" w:line="240" w:lineRule="auto"/>
        <w:ind w:right="10431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4612C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p w14:paraId="4AFDBF1E" w14:textId="77777777" w:rsidR="000A2745" w:rsidRPr="004612C0" w:rsidRDefault="000634E9">
      <w:pPr>
        <w:autoSpaceDE w:val="0"/>
        <w:autoSpaceDN w:val="0"/>
        <w:spacing w:after="92" w:line="374" w:lineRule="auto"/>
        <w:ind w:right="11952"/>
        <w:rPr>
          <w:rFonts w:ascii="Times New Roman" w:hAnsi="Times New Roman" w:cs="Times New Roman"/>
          <w:sz w:val="24"/>
          <w:szCs w:val="24"/>
        </w:rPr>
      </w:pPr>
      <w:r w:rsidRPr="004612C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              </w:t>
      </w:r>
      <w:r w:rsidR="000A7CFB" w:rsidRPr="00461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456"/>
        <w:gridCol w:w="5998"/>
        <w:gridCol w:w="6"/>
        <w:gridCol w:w="1330"/>
        <w:gridCol w:w="6"/>
        <w:gridCol w:w="6084"/>
        <w:gridCol w:w="6"/>
        <w:gridCol w:w="1620"/>
        <w:gridCol w:w="6"/>
      </w:tblGrid>
      <w:tr w:rsidR="00DA662D" w:rsidRPr="004612C0" w14:paraId="05E6BD10" w14:textId="77777777" w:rsidTr="004612C0">
        <w:trPr>
          <w:gridBefore w:val="1"/>
          <w:wBefore w:w="6" w:type="dxa"/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9B1DA" w14:textId="77777777" w:rsidR="00DA662D" w:rsidRPr="004612C0" w:rsidRDefault="00DA662D" w:rsidP="00E93D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3A48A467" w14:textId="77777777" w:rsidR="00DA662D" w:rsidRPr="004612C0" w:rsidRDefault="00DA662D" w:rsidP="00E93D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7E3B4" w14:textId="77777777" w:rsidR="00DA662D" w:rsidRPr="004612C0" w:rsidRDefault="00DA662D" w:rsidP="00E93D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73386" w14:textId="77777777" w:rsidR="00DA662D" w:rsidRPr="004612C0" w:rsidRDefault="00DA662D" w:rsidP="00E93D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</w:p>
          <w:p w14:paraId="0E90924B" w14:textId="77777777" w:rsidR="00DA662D" w:rsidRPr="004612C0" w:rsidRDefault="00DA662D" w:rsidP="00E93D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490F53" w14:textId="77777777" w:rsidR="00DA662D" w:rsidRPr="004612C0" w:rsidRDefault="00DA662D" w:rsidP="00E93D4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DD951" w14:textId="77777777" w:rsidR="00DA662D" w:rsidRPr="004612C0" w:rsidRDefault="00DA662D" w:rsidP="00DA662D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Целевые ориентиры  результатов воспитания</w:t>
            </w:r>
          </w:p>
        </w:tc>
      </w:tr>
      <w:tr w:rsidR="00DA662D" w:rsidRPr="004612C0" w14:paraId="20A3CDB3" w14:textId="77777777" w:rsidTr="004612C0">
        <w:trPr>
          <w:gridBefore w:val="1"/>
          <w:wBefore w:w="6" w:type="dxa"/>
          <w:trHeight w:hRule="exact" w:val="348"/>
        </w:trPr>
        <w:tc>
          <w:tcPr>
            <w:tcW w:w="13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EFD0F8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 Физика и её роль в познании окружающего мира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E30C935" w14:textId="77777777" w:rsidR="00DA662D" w:rsidRPr="004612C0" w:rsidRDefault="00DA662D" w:rsidP="00DA66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16A209D7" w14:textId="77777777" w:rsidTr="004612C0">
        <w:trPr>
          <w:gridBefore w:val="1"/>
          <w:wBefore w:w="6" w:type="dxa"/>
          <w:trHeight w:hRule="exact" w:val="350"/>
        </w:trPr>
        <w:tc>
          <w:tcPr>
            <w:tcW w:w="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6FE87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0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F6B37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Физика   — наука о природе</w:t>
            </w:r>
          </w:p>
        </w:tc>
        <w:tc>
          <w:tcPr>
            <w:tcW w:w="13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0595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AFEE7C" w14:textId="77777777" w:rsidR="00DA662D" w:rsidRPr="004612C0" w:rsidRDefault="008F53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12C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hyperlink r:id="rId6" w:anchor="168952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https://resh.edu.ru/subject/lesson/2603/control/1/#168952</w:t>
              </w:r>
            </w:hyperlink>
          </w:p>
          <w:p w14:paraId="5D5CDE37" w14:textId="77777777" w:rsidR="00663BB3" w:rsidRPr="004612C0" w:rsidRDefault="00663BB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5D5A5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8764</w:t>
            </w:r>
          </w:p>
        </w:tc>
      </w:tr>
      <w:tr w:rsidR="00DA662D" w:rsidRPr="004612C0" w14:paraId="7FF7C933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029FC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7A12F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Физические величины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F4C7D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9604AB" w14:textId="77777777" w:rsidR="00DA662D" w:rsidRPr="004612C0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anchor="168947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https://resh.edu.ru/subject/lesson/2603/train/#168947</w:t>
              </w:r>
            </w:hyperlink>
          </w:p>
          <w:p w14:paraId="613DE2DE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55B2F" w14:textId="77777777" w:rsidR="00DA662D" w:rsidRPr="004612C0" w:rsidRDefault="00C82563" w:rsidP="00DA66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2BA55F82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EB365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50BEC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Естественно- научный метод познания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73B98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060E68" w14:textId="77777777" w:rsidR="00DA662D" w:rsidRPr="004612C0" w:rsidRDefault="000000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https://resh.edu.ru/subject/lesson/1526/start/</w:t>
              </w:r>
            </w:hyperlink>
          </w:p>
          <w:p w14:paraId="6C63A3F7" w14:textId="77777777" w:rsidR="00663BB3" w:rsidRPr="004612C0" w:rsidRDefault="00663BB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6220E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8764</w:t>
            </w:r>
          </w:p>
        </w:tc>
      </w:tr>
      <w:tr w:rsidR="00DA662D" w:rsidRPr="004612C0" w14:paraId="467E6161" w14:textId="77777777" w:rsidTr="004612C0">
        <w:trPr>
          <w:gridBefore w:val="1"/>
          <w:wBefore w:w="6" w:type="dxa"/>
          <w:trHeight w:hRule="exact" w:val="348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D1B3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280D6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C59685" w14:textId="77777777" w:rsidR="00DA662D" w:rsidRPr="004612C0" w:rsidRDefault="00DA662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C31C6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3B5BACEB" w14:textId="77777777" w:rsidTr="004612C0">
        <w:trPr>
          <w:gridBefore w:val="1"/>
          <w:wBefore w:w="6" w:type="dxa"/>
          <w:trHeight w:hRule="exact" w:val="348"/>
        </w:trPr>
        <w:tc>
          <w:tcPr>
            <w:tcW w:w="13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6AA82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 Первоначальные сведения о строении вещества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262F9" w14:textId="77777777" w:rsidR="00DA662D" w:rsidRPr="004612C0" w:rsidRDefault="00DA662D" w:rsidP="00DA662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60EFFBA1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91A1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0BAA9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Строение вещества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5B1D3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B3A99E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https://resh.edu.ru/subject/lesson/1533/start/</w:t>
              </w:r>
            </w:hyperlink>
          </w:p>
          <w:p w14:paraId="307EF48E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8C37B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17D711C1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5474C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D1976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Движение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взаимодействие частиц вещества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6783D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DFBB17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https://resh.edu.ru/subject/lesson/1534/start/</w:t>
              </w:r>
            </w:hyperlink>
          </w:p>
          <w:p w14:paraId="4B192FCE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BD27F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1CBA83D4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0D4C2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EE06E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4C083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0A58A8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https://resh.edu.ru/subject/lesson/1532/start/</w:t>
              </w:r>
            </w:hyperlink>
          </w:p>
          <w:p w14:paraId="55F7CA32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4BD9A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874</w:t>
            </w:r>
          </w:p>
        </w:tc>
      </w:tr>
      <w:tr w:rsidR="00DA662D" w:rsidRPr="004612C0" w14:paraId="756309C1" w14:textId="77777777" w:rsidTr="004612C0">
        <w:trPr>
          <w:gridBefore w:val="1"/>
          <w:wBefore w:w="6" w:type="dxa"/>
          <w:trHeight w:hRule="exact" w:val="348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02F69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AF5B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DEF23A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F6F71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1DAF1610" w14:textId="77777777" w:rsidTr="004612C0">
        <w:trPr>
          <w:gridBefore w:val="1"/>
          <w:wBefore w:w="6" w:type="dxa"/>
          <w:trHeight w:hRule="exact" w:val="348"/>
        </w:trPr>
        <w:tc>
          <w:tcPr>
            <w:tcW w:w="13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7A2ACB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 Движение и взаимодействие тел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8AD5A" w14:textId="77777777" w:rsidR="00DA662D" w:rsidRPr="004612C0" w:rsidRDefault="00DA662D" w:rsidP="00DA66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438F03FF" w14:textId="77777777" w:rsidTr="004612C0">
        <w:trPr>
          <w:gridBefore w:val="1"/>
          <w:wBefore w:w="6" w:type="dxa"/>
          <w:trHeight w:hRule="exact"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1869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B619E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Механическое движение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CAC57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7C3317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https://resh.edu.ru/subject/lesson/1488/start/</w:t>
              </w:r>
            </w:hyperlink>
            <w:r w:rsidR="00663BB3" w:rsidRPr="004612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FC0B6A5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D67A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E002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96D3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3FE49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16F08496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9206E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E1125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Инерция, масса, плотность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4BBF1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8ADDFF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3BB3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https://resh.edu.ru/subject/lesson/1531/start/</w:t>
              </w:r>
            </w:hyperlink>
          </w:p>
          <w:p w14:paraId="49736A7C" w14:textId="77777777" w:rsidR="00663BB3" w:rsidRPr="004612C0" w:rsidRDefault="006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8F1C8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191BF0F1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3CF2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CA35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Сила. Виды сил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393A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F76E70" w14:textId="77777777" w:rsidR="00663BB3" w:rsidRPr="004612C0" w:rsidRDefault="00000000" w:rsidP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https://resh.edu.ru/subject/lesson/2972/start/</w:t>
              </w:r>
            </w:hyperlink>
          </w:p>
          <w:p w14:paraId="5254AF01" w14:textId="77777777" w:rsidR="008C19C8" w:rsidRPr="004612C0" w:rsidRDefault="008C19C8" w:rsidP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A9DFF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8764</w:t>
            </w:r>
          </w:p>
        </w:tc>
      </w:tr>
      <w:tr w:rsidR="00DA662D" w:rsidRPr="004612C0" w14:paraId="09E5BE92" w14:textId="77777777" w:rsidTr="004612C0">
        <w:trPr>
          <w:gridBefore w:val="1"/>
          <w:wBefore w:w="6" w:type="dxa"/>
          <w:trHeight w:hRule="exact" w:val="348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714F5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BD8D1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E98D4A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E0EAC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134E1987" w14:textId="77777777" w:rsidTr="004612C0">
        <w:trPr>
          <w:gridBefore w:val="1"/>
          <w:wBefore w:w="6" w:type="dxa"/>
          <w:trHeight w:hRule="exact" w:val="348"/>
        </w:trPr>
        <w:tc>
          <w:tcPr>
            <w:tcW w:w="13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CC9199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4. Давление твёрдых тел, жидкостей и газов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A7B04" w14:textId="77777777" w:rsidR="00DA662D" w:rsidRPr="004612C0" w:rsidRDefault="00DA662D" w:rsidP="00DA662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66441A8E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6180D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5738D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ED758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480CC2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https://resh.edu.ru/subject/lesson/2971/start/</w:t>
              </w:r>
            </w:hyperlink>
          </w:p>
          <w:p w14:paraId="611E3462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C7F7F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4F7A9B7E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B973F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627AE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Давление жидкости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CDEE2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0F3F11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https://resh.edu.ru/subject/lesson/2598/start/</w:t>
              </w:r>
            </w:hyperlink>
          </w:p>
          <w:p w14:paraId="4CF37901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5F667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630036E4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14F4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CA8DC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Атмосферное давление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6E00F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5E54A7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https://resh.edu.ru/subject/lesson/1535/start/</w:t>
              </w:r>
            </w:hyperlink>
          </w:p>
          <w:p w14:paraId="0EE23CCC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32572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465F442F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B6AD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AC944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7F4F1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2CA715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https://resh.edu.ru/subject/lesson/2967/start/</w:t>
              </w:r>
            </w:hyperlink>
          </w:p>
          <w:p w14:paraId="1C1288D4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7E956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3794E6C7" w14:textId="77777777" w:rsidTr="004612C0">
        <w:trPr>
          <w:gridBefore w:val="1"/>
          <w:wBefore w:w="6" w:type="dxa"/>
          <w:trHeight w:hRule="exact" w:val="350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7A4E7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05FD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088D1B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A289C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564C024C" w14:textId="77777777" w:rsidTr="004612C0">
        <w:trPr>
          <w:gridBefore w:val="1"/>
          <w:wBefore w:w="6" w:type="dxa"/>
          <w:trHeight w:hRule="exact" w:val="348"/>
        </w:trPr>
        <w:tc>
          <w:tcPr>
            <w:tcW w:w="13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662EAA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 Работа и мощность. Энергия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92FCF" w14:textId="77777777" w:rsidR="00DA662D" w:rsidRPr="004612C0" w:rsidRDefault="00DA662D" w:rsidP="00DA662D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1D28927D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FF3E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CBAFF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и мощность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EC1CC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4D7DEE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https://resh.edu.ru/subject/lesson/2965/start/</w:t>
              </w:r>
            </w:hyperlink>
          </w:p>
          <w:p w14:paraId="72E516F5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EACD0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38EE0037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8809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A80D0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Простые механизмы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A8D7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1634EC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</w:p>
          <w:p w14:paraId="30F8FC1B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C5E64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38F4A63A" w14:textId="77777777" w:rsidTr="004612C0">
        <w:trPr>
          <w:gridBefore w:val="1"/>
          <w:wBefore w:w="6" w:type="dxa"/>
          <w:trHeight w:hRule="exact" w:val="3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0850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A9FBA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Механическая энергия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EAB63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E1E8E1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19C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https://resh.edu.ru/subject/lesson/2597/start/</w:t>
              </w:r>
            </w:hyperlink>
          </w:p>
          <w:p w14:paraId="6CAFD993" w14:textId="77777777" w:rsidR="008C19C8" w:rsidRPr="004612C0" w:rsidRDefault="008C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AD470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174E385D" w14:textId="77777777" w:rsidTr="004612C0">
        <w:trPr>
          <w:gridBefore w:val="1"/>
          <w:wBefore w:w="6" w:type="dxa"/>
          <w:trHeight w:hRule="exact" w:val="460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DB3C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C504E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21B36E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D3670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0" w:rsidRPr="008F5318" w14:paraId="3020812E" w14:textId="77777777" w:rsidTr="004612C0">
        <w:trPr>
          <w:gridAfter w:val="1"/>
          <w:wAfter w:w="6" w:type="dxa"/>
          <w:trHeight w:hRule="exact" w:val="460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80E56" w14:textId="77777777" w:rsidR="004612C0" w:rsidRPr="004612C0" w:rsidRDefault="004612C0" w:rsidP="004612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DA93" w14:textId="77777777" w:rsidR="004612C0" w:rsidRPr="004612C0" w:rsidRDefault="004612C0" w:rsidP="004612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601172" w14:textId="77777777" w:rsidR="004612C0" w:rsidRPr="004612C0" w:rsidRDefault="004612C0" w:rsidP="00D5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A064D" w14:textId="77777777" w:rsidR="004612C0" w:rsidRPr="004612C0" w:rsidRDefault="004612C0" w:rsidP="00D5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C0" w:rsidRPr="008F5318" w14:paraId="7A035E9C" w14:textId="77777777" w:rsidTr="004612C0">
        <w:trPr>
          <w:gridAfter w:val="1"/>
          <w:wAfter w:w="6" w:type="dxa"/>
          <w:trHeight w:hRule="exact" w:val="460"/>
        </w:trPr>
        <w:tc>
          <w:tcPr>
            <w:tcW w:w="6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886F1" w14:textId="77777777" w:rsidR="004612C0" w:rsidRPr="004612C0" w:rsidRDefault="004612C0" w:rsidP="004612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DC575" w14:textId="77777777" w:rsidR="004612C0" w:rsidRPr="004612C0" w:rsidRDefault="004612C0" w:rsidP="004612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FD07A6" w14:textId="77777777" w:rsidR="004612C0" w:rsidRPr="004612C0" w:rsidRDefault="004612C0" w:rsidP="0046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4597" w14:textId="77777777" w:rsidR="004612C0" w:rsidRPr="004612C0" w:rsidRDefault="004612C0" w:rsidP="00D5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9AD56" w14:textId="77777777" w:rsidR="004612C0" w:rsidRPr="004612C0" w:rsidRDefault="004612C0" w:rsidP="00D5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A345" w14:textId="77777777" w:rsidR="004612C0" w:rsidRPr="004612C0" w:rsidRDefault="004612C0" w:rsidP="00D5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4FAD0" w14:textId="77777777" w:rsidR="000A2745" w:rsidRPr="008F5318" w:rsidRDefault="000A2745">
      <w:pPr>
        <w:rPr>
          <w:rFonts w:ascii="Times New Roman" w:hAnsi="Times New Roman" w:cs="Times New Roman"/>
          <w:sz w:val="20"/>
          <w:szCs w:val="20"/>
        </w:rPr>
        <w:sectPr w:rsidR="000A2745" w:rsidRPr="008F5318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BA6CBCA" w14:textId="77777777" w:rsidR="000A2745" w:rsidRPr="008F5318" w:rsidRDefault="000A274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p w14:paraId="02A2B60E" w14:textId="77777777" w:rsidR="000A2745" w:rsidRPr="004612C0" w:rsidRDefault="000A7CFB">
      <w:pPr>
        <w:autoSpaceDE w:val="0"/>
        <w:autoSpaceDN w:val="0"/>
        <w:spacing w:before="596" w:after="92" w:line="233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"/>
        <w:gridCol w:w="5898"/>
        <w:gridCol w:w="1418"/>
        <w:gridCol w:w="6095"/>
        <w:gridCol w:w="1622"/>
      </w:tblGrid>
      <w:tr w:rsidR="00DA662D" w:rsidRPr="004612C0" w14:paraId="67F5AA28" w14:textId="77777777" w:rsidTr="00DA662D">
        <w:trPr>
          <w:trHeight w:val="520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EE445" w14:textId="77777777" w:rsidR="00DA662D" w:rsidRPr="004612C0" w:rsidRDefault="00DA662D">
            <w:pPr>
              <w:autoSpaceDE w:val="0"/>
              <w:autoSpaceDN w:val="0"/>
              <w:spacing w:before="74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461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7F2DA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C601F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</w:t>
            </w:r>
          </w:p>
          <w:p w14:paraId="147077AE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часов</w:t>
            </w:r>
          </w:p>
          <w:p w14:paraId="39AC0FC6" w14:textId="77777777" w:rsidR="00DA662D" w:rsidRPr="004612C0" w:rsidRDefault="00DA662D" w:rsidP="00CD6764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E5F64C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69381" w14:textId="77777777" w:rsidR="00DA662D" w:rsidRPr="004612C0" w:rsidRDefault="00DA662D" w:rsidP="00DA662D">
            <w:pPr>
              <w:autoSpaceDE w:val="0"/>
              <w:autoSpaceDN w:val="0"/>
              <w:spacing w:before="7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Целевые ориентиры  результатов воспитания</w:t>
            </w:r>
          </w:p>
        </w:tc>
      </w:tr>
      <w:tr w:rsidR="00DA662D" w:rsidRPr="004612C0" w14:paraId="12AB4F79" w14:textId="77777777" w:rsidTr="00DA662D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8DA8C1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 Тепловые явления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FE75B" w14:textId="77777777" w:rsidR="00DA662D" w:rsidRPr="004612C0" w:rsidRDefault="00C82563" w:rsidP="00DA662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</w:tr>
      <w:tr w:rsidR="00DA662D" w:rsidRPr="004612C0" w14:paraId="7A197857" w14:textId="77777777" w:rsidTr="00DA662D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49E63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161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Строение и свойства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D0FD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FF692D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42A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https://resh.edu.ru/subject/lesson/2595/start/</w:t>
              </w:r>
            </w:hyperlink>
          </w:p>
          <w:p w14:paraId="5872D96F" w14:textId="77777777" w:rsidR="008E42A8" w:rsidRPr="004612C0" w:rsidRDefault="008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C5B5A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4F232047" w14:textId="77777777" w:rsidTr="00DA662D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89F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C3D13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Тепловые процессы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FC20A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83E60E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E42A8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https://resh.edu.ru/subject/lesson/2595/start/</w:t>
              </w:r>
            </w:hyperlink>
          </w:p>
          <w:p w14:paraId="591D8605" w14:textId="77777777" w:rsidR="008E42A8" w:rsidRPr="004612C0" w:rsidRDefault="008E42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ммммммммм</w:t>
            </w:r>
          </w:p>
          <w:p w14:paraId="5CAB4CF9" w14:textId="77777777" w:rsidR="008E42A8" w:rsidRPr="004612C0" w:rsidRDefault="008E42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ээээээээээээээ</w:t>
            </w:r>
          </w:p>
          <w:p w14:paraId="32B4E086" w14:textId="77777777" w:rsidR="008E42A8" w:rsidRPr="004612C0" w:rsidRDefault="008E42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ъъъъъъъъъъъъъ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63604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8764</w:t>
            </w:r>
          </w:p>
        </w:tc>
      </w:tr>
      <w:tr w:rsidR="00DA662D" w:rsidRPr="004612C0" w14:paraId="3D6450BA" w14:textId="77777777" w:rsidTr="00DA662D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220E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39E4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CED29F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2DBBA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6A567428" w14:textId="77777777" w:rsidTr="00DA662D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79C776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 Электрические и магнитные явления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5D62D" w14:textId="77777777" w:rsidR="00DA662D" w:rsidRPr="004612C0" w:rsidRDefault="00DA662D" w:rsidP="00DA66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433100BD" w14:textId="77777777" w:rsidTr="00DA662D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0D75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7FCB3" w14:textId="77777777" w:rsidR="00DA662D" w:rsidRPr="004612C0" w:rsidRDefault="00DA662D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62589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1ACFAF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https://resh.edu.ru/subject/lesson/2983/start/</w:t>
              </w:r>
            </w:hyperlink>
          </w:p>
          <w:p w14:paraId="219E6164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AF39F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6F5B3194" w14:textId="77777777" w:rsidTr="00DA662D">
        <w:trPr>
          <w:trHeight w:hRule="exact" w:val="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634AB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F4E14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31375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BE4034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https://resh.edu.ru/subject/lesson/2982/start/</w:t>
              </w:r>
            </w:hyperlink>
          </w:p>
          <w:p w14:paraId="30B1D66B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7BA44F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1F7BC017" w14:textId="77777777" w:rsidTr="00DA662D">
        <w:trPr>
          <w:trHeight w:hRule="exact" w:val="3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9F487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698F6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Магнитные 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6FEDF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FC5AE5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https://resh.edu.ru/subject/lesson/2978/start/</w:t>
              </w:r>
            </w:hyperlink>
          </w:p>
          <w:p w14:paraId="1137F1A4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A3DCA04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8765</w:t>
            </w:r>
          </w:p>
        </w:tc>
      </w:tr>
      <w:tr w:rsidR="00DA662D" w:rsidRPr="004612C0" w14:paraId="5416A878" w14:textId="77777777" w:rsidTr="00DA662D">
        <w:trPr>
          <w:trHeight w:hRule="exact" w:val="348"/>
        </w:trPr>
        <w:tc>
          <w:tcPr>
            <w:tcW w:w="4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F484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554B4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Электромагнитная   индукция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54AE" w14:textId="77777777" w:rsidR="00DA662D" w:rsidRPr="004612C0" w:rsidRDefault="00D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508881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https://resh.edu.ru/subject/lesson/3012/start/</w:t>
              </w:r>
            </w:hyperlink>
          </w:p>
          <w:p w14:paraId="6E9188EA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E60DB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8764</w:t>
            </w:r>
          </w:p>
        </w:tc>
      </w:tr>
      <w:tr w:rsidR="00DA662D" w:rsidRPr="004612C0" w14:paraId="24EB5223" w14:textId="77777777" w:rsidTr="00DA662D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E78D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CB8A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413344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89225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58973B8E" w14:textId="77777777" w:rsidTr="00DA662D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AC122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2CF1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18C922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8DDF1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623091CD" w14:textId="77777777" w:rsidTr="00DA662D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4A661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FB161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49D6C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80125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64980" w14:textId="77777777" w:rsidR="000A2745" w:rsidRPr="004612C0" w:rsidRDefault="000A7CFB">
      <w:pPr>
        <w:autoSpaceDE w:val="0"/>
        <w:autoSpaceDN w:val="0"/>
        <w:spacing w:before="188" w:after="94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82"/>
        <w:gridCol w:w="1418"/>
        <w:gridCol w:w="6095"/>
        <w:gridCol w:w="1622"/>
      </w:tblGrid>
      <w:tr w:rsidR="00DA662D" w:rsidRPr="004612C0" w14:paraId="0007AAB4" w14:textId="77777777" w:rsidTr="00DA662D">
        <w:trPr>
          <w:trHeight w:val="6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EA026" w14:textId="77777777" w:rsidR="00DA662D" w:rsidRPr="004612C0" w:rsidRDefault="00D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461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293F8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D3537B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</w:t>
            </w:r>
          </w:p>
          <w:p w14:paraId="4A366CFA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часов</w:t>
            </w:r>
          </w:p>
          <w:p w14:paraId="24FF7DC0" w14:textId="77777777" w:rsidR="00DA662D" w:rsidRPr="004612C0" w:rsidRDefault="00DA662D" w:rsidP="00CD676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87FACD" w14:textId="77777777" w:rsidR="00DA662D" w:rsidRPr="004612C0" w:rsidRDefault="00DA662D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D7254" w14:textId="77777777" w:rsidR="00DA662D" w:rsidRPr="004612C0" w:rsidRDefault="00DA662D" w:rsidP="00DA662D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Целевые ориентиры  результатов воспитания</w:t>
            </w:r>
          </w:p>
        </w:tc>
      </w:tr>
      <w:tr w:rsidR="00DA662D" w:rsidRPr="004612C0" w14:paraId="0455640F" w14:textId="77777777" w:rsidTr="00DA662D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2C78FB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 Механические явления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A1ADC" w14:textId="77777777" w:rsidR="00DA662D" w:rsidRPr="004612C0" w:rsidRDefault="00DA662D" w:rsidP="00DA662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00BC0B43" w14:textId="77777777" w:rsidTr="00DA662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C49C5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6FEDB" w14:textId="77777777" w:rsidR="00DA662D" w:rsidRPr="004612C0" w:rsidRDefault="00D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FBEDCE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DEADEF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https://resh.edu.ru/subject/lesson/3127/start/</w:t>
              </w:r>
            </w:hyperlink>
          </w:p>
          <w:p w14:paraId="73C38935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F7398DC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6386B185" w14:textId="77777777" w:rsidTr="00DA662D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8CCED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A73CB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Взаимодействие тел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2913EE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EE5B91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https://resh.edu.ru/subject/lesson/2976/start/</w:t>
              </w:r>
            </w:hyperlink>
          </w:p>
          <w:p w14:paraId="583B95CD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EC84C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5CFE5DD0" w14:textId="77777777" w:rsidTr="00DA662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3813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50066" w14:textId="77777777" w:rsidR="00DA662D" w:rsidRPr="004612C0" w:rsidRDefault="00D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Законы сохранения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FD3E8B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552D24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</w:p>
          <w:p w14:paraId="34B1A555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06CE5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0ED911EC" w14:textId="77777777" w:rsidTr="00DA662D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1DF7D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799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90F5D2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329D7" w14:textId="77777777" w:rsidR="00DA662D" w:rsidRPr="004612C0" w:rsidRDefault="00DA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2D" w:rsidRPr="004612C0" w14:paraId="261DE753" w14:textId="77777777" w:rsidTr="00DA662D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914508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 Механические колебания и волны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20385" w14:textId="77777777" w:rsidR="00DA662D" w:rsidRPr="004612C0" w:rsidRDefault="00DA662D" w:rsidP="00DA662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62D" w:rsidRPr="004612C0" w14:paraId="23ED744F" w14:textId="77777777" w:rsidTr="00DA662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0251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C615E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Механические колебания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FFD7C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FC4993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535CF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https://resh.edu.ru/subject/lesson/3020/start/</w:t>
              </w:r>
            </w:hyperlink>
          </w:p>
          <w:p w14:paraId="3F9F69D7" w14:textId="77777777" w:rsidR="001535CF" w:rsidRPr="004612C0" w:rsidRDefault="001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C23FC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</w:t>
            </w:r>
          </w:p>
        </w:tc>
      </w:tr>
      <w:tr w:rsidR="00DA662D" w:rsidRPr="004612C0" w14:paraId="7E0867C4" w14:textId="77777777" w:rsidTr="00DA662D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3B48B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21B07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Механические волны. Звук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3AFEA" w14:textId="77777777" w:rsidR="00DA662D" w:rsidRPr="004612C0" w:rsidRDefault="00D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906BB6" w14:textId="77777777" w:rsidR="00DA662D" w:rsidRPr="004612C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B7D0C" w:rsidRPr="004612C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https://resh.edu.ru/subject/lesson/3017/start/</w:t>
              </w:r>
            </w:hyperlink>
          </w:p>
          <w:p w14:paraId="62811ECD" w14:textId="77777777" w:rsidR="001B7D0C" w:rsidRPr="004612C0" w:rsidRDefault="001B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777B7" w14:textId="77777777" w:rsidR="00DA662D" w:rsidRPr="004612C0" w:rsidRDefault="00C82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8764</w:t>
            </w:r>
          </w:p>
        </w:tc>
      </w:tr>
    </w:tbl>
    <w:p w14:paraId="2381C490" w14:textId="77777777" w:rsidR="000A2745" w:rsidRPr="008F5318" w:rsidRDefault="000A274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82"/>
        <w:gridCol w:w="1418"/>
        <w:gridCol w:w="6095"/>
        <w:gridCol w:w="1611"/>
      </w:tblGrid>
      <w:tr w:rsidR="00DA662D" w:rsidRPr="008F5318" w14:paraId="7F540BD2" w14:textId="77777777" w:rsidTr="00CD6764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939E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DCED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9569B6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5171A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4612C0" w14:paraId="21002FC4" w14:textId="77777777" w:rsidTr="00CD6764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566D26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 3. Электромагнитное поле и электромагнитные волны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6405E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662D" w:rsidRPr="008F5318" w14:paraId="423C108F" w14:textId="77777777" w:rsidTr="00CD676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2EF9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7C5D8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DE2F0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07C124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https://resh.edu.ru/subject/lesson/3008/start/</w:t>
              </w:r>
            </w:hyperlink>
          </w:p>
          <w:p w14:paraId="0F896583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815E1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8765</w:t>
            </w:r>
          </w:p>
        </w:tc>
      </w:tr>
      <w:tr w:rsidR="00DA662D" w:rsidRPr="008F5318" w14:paraId="7378D091" w14:textId="77777777" w:rsidTr="00CD6764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42428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BCB7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839C6F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53401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30943B91" w14:textId="77777777" w:rsidTr="00CD6764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E65271" w14:textId="77777777" w:rsidR="00DA662D" w:rsidRPr="008F5318" w:rsidRDefault="008F5318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4</w:t>
            </w:r>
            <w:r w:rsidR="00DA662D"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 Световые явления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AF5BE5A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5138D57A" w14:textId="77777777" w:rsidTr="00CD6764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FE58" w14:textId="77777777" w:rsidR="00DA662D" w:rsidRPr="008F5318" w:rsidRDefault="00DA662D" w:rsidP="00CD676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598D" w14:textId="77777777" w:rsidR="00DA662D" w:rsidRPr="008F5318" w:rsidRDefault="00DA662D" w:rsidP="00CD676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Законы распространения света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F390F" w14:textId="77777777" w:rsidR="00DA662D" w:rsidRPr="008F5318" w:rsidRDefault="00DA662D" w:rsidP="00CD676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DCCF30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https://resh.edu.ru/subject/lesson/3007/start/</w:t>
              </w:r>
            </w:hyperlink>
          </w:p>
          <w:p w14:paraId="09053D02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21DAA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</w:t>
            </w:r>
          </w:p>
        </w:tc>
      </w:tr>
      <w:tr w:rsidR="00DA662D" w:rsidRPr="008F5318" w14:paraId="025C5144" w14:textId="77777777" w:rsidTr="00CD676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2978B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C6A64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Линзы и оптические приборы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4F54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720A8E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https://resh.edu.ru/subject/lesson/3004/start/</w:t>
              </w:r>
            </w:hyperlink>
          </w:p>
          <w:p w14:paraId="3C0BB68A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69484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</w:t>
            </w:r>
          </w:p>
        </w:tc>
      </w:tr>
      <w:tr w:rsidR="00DA662D" w:rsidRPr="008F5318" w14:paraId="13895D6A" w14:textId="77777777" w:rsidTr="00CD676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51DB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F0239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Разложение белого света в спектр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51002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E40B9F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https://resh.edu.ru/subject/lesson/3000/start/</w:t>
              </w:r>
            </w:hyperlink>
          </w:p>
          <w:p w14:paraId="639EA601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36CFF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874</w:t>
            </w:r>
          </w:p>
        </w:tc>
      </w:tr>
      <w:tr w:rsidR="00DA662D" w:rsidRPr="008F5318" w14:paraId="26D46ACF" w14:textId="77777777" w:rsidTr="00CD6764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58C4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25F4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87D7CF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EF5B1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6E57AB75" w14:textId="77777777" w:rsidTr="00CD6764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124311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5. Квантовые явления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A3C209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12CCC8E1" w14:textId="77777777" w:rsidTr="00CD676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99FB1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00A43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Испускание и поглощение света атомом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698B0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3C6497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https://resh.edu.ru/subject/lesson/2996/start/</w:t>
              </w:r>
            </w:hyperlink>
          </w:p>
          <w:p w14:paraId="73EBC7B9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A005D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8746</w:t>
            </w:r>
          </w:p>
        </w:tc>
      </w:tr>
      <w:tr w:rsidR="00DA662D" w:rsidRPr="008F5318" w14:paraId="18585661" w14:textId="77777777" w:rsidTr="00CD676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1217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9D899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Строение атомного ядра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709B3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5BE0A3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https://resh.edu.ru/subject/lesson/2997/start/</w:t>
              </w:r>
            </w:hyperlink>
          </w:p>
          <w:p w14:paraId="7FC58110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53753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</w:t>
            </w:r>
          </w:p>
        </w:tc>
      </w:tr>
      <w:tr w:rsidR="00DA662D" w:rsidRPr="008F5318" w14:paraId="49B2AE25" w14:textId="77777777" w:rsidTr="00CD6764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677F2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34EF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Ядерные реакции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B39B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AA01AB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https://resh.edu.ru/subject/lesson/1544/start/</w:t>
              </w:r>
            </w:hyperlink>
          </w:p>
          <w:p w14:paraId="390EFE73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4490A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</w:t>
            </w:r>
          </w:p>
        </w:tc>
      </w:tr>
      <w:tr w:rsidR="00DA662D" w:rsidRPr="008F5318" w14:paraId="78EC345E" w14:textId="77777777" w:rsidTr="00CD6764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F8D0B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2C366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EF092E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FFD7A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3E8A14AF" w14:textId="77777777" w:rsidTr="00CD6764">
        <w:trPr>
          <w:trHeight w:hRule="exact" w:val="348"/>
        </w:trPr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A1EE84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6. Повторительно-обобщающий модуль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7F4E1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25514542" w14:textId="77777777" w:rsidTr="00CD6764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5936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34C14" w14:textId="77777777" w:rsidR="00DA662D" w:rsidRPr="008F5318" w:rsidRDefault="00DA662D" w:rsidP="00CD676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Систематизация и обобщение предметного содержания и опыта дея</w:t>
            </w:r>
            <w:r w:rsidRPr="008F5318">
              <w:rPr>
                <w:rFonts w:ascii="Times New Roman" w:eastAsia="DejaVu Serif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​</w:t>
            </w:r>
            <w:r w:rsid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</w:t>
            </w:r>
            <w:r w:rsidR="008F5318"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ельности</w:t>
            </w: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приобретённого при изучении всего курса физики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A5E79" w14:textId="77777777" w:rsidR="00DA662D" w:rsidRPr="008F5318" w:rsidRDefault="00DA662D" w:rsidP="00CD67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674589" w14:textId="77777777" w:rsidR="00DA662D" w:rsidRDefault="00000000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B7D0C" w:rsidRPr="00023082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https://resh.edu.ru/subject/lesson/2994/start/</w:t>
              </w:r>
            </w:hyperlink>
          </w:p>
          <w:p w14:paraId="19E38318" w14:textId="77777777" w:rsidR="001B7D0C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8FFE4" w14:textId="77777777" w:rsidR="001B7D0C" w:rsidRPr="008F5318" w:rsidRDefault="001B7D0C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DB54D" w14:textId="77777777" w:rsidR="00DA662D" w:rsidRPr="00C82563" w:rsidRDefault="00C82563" w:rsidP="00CD6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8765</w:t>
            </w:r>
          </w:p>
        </w:tc>
      </w:tr>
      <w:tr w:rsidR="00DA662D" w:rsidRPr="008F5318" w14:paraId="4ADAF40E" w14:textId="77777777" w:rsidTr="00CD6764">
        <w:trPr>
          <w:trHeight w:hRule="exact" w:val="34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AB93D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11ED9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091B76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F5348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D" w:rsidRPr="008F5318" w14:paraId="10D7372E" w14:textId="77777777" w:rsidTr="00CD6764">
        <w:trPr>
          <w:trHeight w:hRule="exact" w:val="32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1A383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ABE0C" w14:textId="77777777" w:rsidR="00DA662D" w:rsidRPr="008F5318" w:rsidRDefault="00DA662D" w:rsidP="00CD67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F5318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D98395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9F84B" w14:textId="77777777" w:rsidR="00DA662D" w:rsidRPr="008F5318" w:rsidRDefault="00DA662D" w:rsidP="00CD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6CA2B3" w14:textId="77777777" w:rsidR="00DA662D" w:rsidRPr="008F5318" w:rsidRDefault="00DA662D" w:rsidP="00DA662D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1AA6F58" w14:textId="77777777" w:rsidR="00DA662D" w:rsidRPr="008F5318" w:rsidRDefault="00DA662D" w:rsidP="00DA662D">
      <w:pPr>
        <w:rPr>
          <w:rFonts w:ascii="Times New Roman" w:hAnsi="Times New Roman" w:cs="Times New Roman"/>
          <w:sz w:val="20"/>
          <w:szCs w:val="20"/>
        </w:rPr>
      </w:pPr>
    </w:p>
    <w:p w14:paraId="027E2CEF" w14:textId="77777777" w:rsidR="000A2745" w:rsidRPr="000634E9" w:rsidRDefault="000A2745" w:rsidP="00DA662D">
      <w:pPr>
        <w:rPr>
          <w:rFonts w:ascii="Times New Roman" w:hAnsi="Times New Roman" w:cs="Times New Roman"/>
          <w:sz w:val="20"/>
          <w:szCs w:val="20"/>
        </w:rPr>
        <w:sectPr w:rsidR="000A2745" w:rsidRPr="000634E9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8E7583" w14:textId="77777777" w:rsidR="000A2745" w:rsidRDefault="000A2745">
      <w:pPr>
        <w:sectPr w:rsidR="000A274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3F0545" w14:textId="77777777" w:rsidR="000A2745" w:rsidRDefault="000A2745">
      <w:pPr>
        <w:autoSpaceDE w:val="0"/>
        <w:autoSpaceDN w:val="0"/>
        <w:spacing w:after="78" w:line="220" w:lineRule="exact"/>
      </w:pPr>
    </w:p>
    <w:p w14:paraId="15B9DC5F" w14:textId="77777777" w:rsidR="000A2745" w:rsidRPr="004612C0" w:rsidRDefault="000A7CFB">
      <w:pPr>
        <w:autoSpaceDE w:val="0"/>
        <w:autoSpaceDN w:val="0"/>
        <w:spacing w:after="140" w:line="382" w:lineRule="auto"/>
        <w:ind w:right="6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 w:rsidRPr="00461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6379"/>
        <w:gridCol w:w="1985"/>
        <w:gridCol w:w="1842"/>
      </w:tblGrid>
      <w:tr w:rsidR="002C0F82" w:rsidRPr="004612C0" w14:paraId="38E3D8C7" w14:textId="77777777" w:rsidTr="008D6492">
        <w:trPr>
          <w:trHeight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D3C0" w14:textId="77777777" w:rsidR="002C0F82" w:rsidRPr="004612C0" w:rsidRDefault="002C0F82" w:rsidP="002C0F82">
            <w:pPr>
              <w:autoSpaceDE w:val="0"/>
              <w:autoSpaceDN w:val="0"/>
              <w:spacing w:before="188" w:after="92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318CE" w14:textId="77777777" w:rsidR="002C0F82" w:rsidRPr="004612C0" w:rsidRDefault="002C0F82" w:rsidP="008A7AEC">
            <w:pPr>
              <w:autoSpaceDE w:val="0"/>
              <w:autoSpaceDN w:val="0"/>
              <w:spacing w:before="188" w:after="92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темы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B8F8C" w14:textId="77777777" w:rsidR="008A7AEC" w:rsidRPr="004612C0" w:rsidRDefault="008A7AEC" w:rsidP="008A7AEC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2EB93D" w14:textId="77777777" w:rsidR="008A7AEC" w:rsidRPr="004612C0" w:rsidRDefault="002C0F82" w:rsidP="008A7AE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8A7AEC"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проведения</w:t>
            </w:r>
          </w:p>
          <w:p w14:paraId="178528A9" w14:textId="77777777" w:rsidR="002C0F82" w:rsidRPr="004612C0" w:rsidRDefault="002C0F82" w:rsidP="008A7AE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5AA84" w14:textId="77777777" w:rsidR="008A7AEC" w:rsidRPr="004612C0" w:rsidRDefault="008A7AEC" w:rsidP="008A7AEC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1B82F6" w14:textId="77777777" w:rsidR="008A7AEC" w:rsidRPr="004612C0" w:rsidRDefault="002C0F82" w:rsidP="008A7AE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  <w:p w14:paraId="1D7BFE9F" w14:textId="77777777" w:rsidR="002C0F82" w:rsidRPr="004612C0" w:rsidRDefault="002C0F82" w:rsidP="008A7AE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фактически</w:t>
            </w:r>
          </w:p>
        </w:tc>
      </w:tr>
      <w:tr w:rsidR="00FA7113" w:rsidRPr="004612C0" w14:paraId="57156DEE" w14:textId="77777777" w:rsidTr="00FA7113">
        <w:trPr>
          <w:trHeight w:val="399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01AEB" w14:textId="77777777" w:rsidR="00FA7113" w:rsidRPr="004612C0" w:rsidRDefault="00FA7113" w:rsidP="00FA71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Физика и её роль в познании окружающего мира</w:t>
            </w:r>
          </w:p>
        </w:tc>
      </w:tr>
      <w:tr w:rsidR="00FA7113" w:rsidRPr="004612C0" w14:paraId="52DDDCDB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2504" w14:textId="77777777" w:rsidR="00FA7113" w:rsidRPr="004612C0" w:rsidRDefault="00FA7113" w:rsidP="00FA711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F753" w14:textId="77777777" w:rsidR="00FA7113" w:rsidRPr="004612C0" w:rsidRDefault="00FA7113" w:rsidP="00FA7113">
            <w:pPr>
              <w:tabs>
                <w:tab w:val="left" w:pos="180"/>
              </w:tabs>
              <w:autoSpaceDE w:val="0"/>
              <w:autoSpaceDN w:val="0"/>
              <w:spacing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наука о природе, изучает физиче​ские явления: механические, тепловые, электрические, маг​нитные, световые, звуковые.</w:t>
            </w:r>
          </w:p>
          <w:p w14:paraId="5CF40225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31AD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4675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25053AA3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9C0C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52DB5" w14:textId="77777777" w:rsidR="00FA7113" w:rsidRPr="004612C0" w:rsidRDefault="00FA7113" w:rsidP="00FA7113">
            <w:pPr>
              <w:tabs>
                <w:tab w:val="left" w:pos="180"/>
              </w:tabs>
              <w:autoSpaceDE w:val="0"/>
              <w:autoSpaceDN w:val="0"/>
              <w:spacing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наука о природе, изучает физиче​ские явления: механические, тепловые, электрические, маг​нитные, световые, звуковые.</w:t>
            </w:r>
          </w:p>
          <w:p w14:paraId="3E975F2E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B4D2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1BD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14B4C40E" w14:textId="77777777" w:rsidTr="008D6492">
        <w:trPr>
          <w:trHeight w:hRule="exact" w:val="49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73AC8" w14:textId="77777777" w:rsidR="00FA7113" w:rsidRPr="004612C0" w:rsidRDefault="00FA7113" w:rsidP="00FA711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F402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величины. Измерение физических величин. Фи​зические приборы. Погрешность измерений. Международная система единиц.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BB30B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056F5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3" w:rsidRPr="004612C0" w14:paraId="7436DA55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218C3" w14:textId="77777777" w:rsidR="00FA7113" w:rsidRPr="004612C0" w:rsidRDefault="00FA7113" w:rsidP="00FA711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CDC37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 «Определение шкалы измерительного прибора»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8E8B2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3CFC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666FCFC3" w14:textId="77777777" w:rsidTr="008D6492">
        <w:trPr>
          <w:trHeight w:hRule="exact"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2F54C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95FB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физика и другие естественные науки изучают природу. Описание физических явлений с помощью моделей.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9DA1B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1037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1CB62547" w14:textId="77777777" w:rsidTr="008D6492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267B2" w14:textId="77777777" w:rsidR="00FA7113" w:rsidRPr="004612C0" w:rsidRDefault="00FA7113" w:rsidP="00FA711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0FB2C" w14:textId="77777777" w:rsidR="00FA7113" w:rsidRPr="004612C0" w:rsidRDefault="00FA7113" w:rsidP="00FA7113">
            <w:pPr>
              <w:autoSpaceDE w:val="0"/>
              <w:autoSpaceDN w:val="0"/>
              <w:spacing w:after="0" w:line="271" w:lineRule="auto"/>
              <w:ind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Естественно​научный метод познания: наблюдение, постановка научного вопроса, выдвижение гипотез, эксперимент по про​верке гипотез, объяснение наблюдаемого явления.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82DB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C40F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0D5BFC5D" w14:textId="77777777" w:rsidTr="00FA7113">
        <w:trPr>
          <w:trHeight w:hRule="exact" w:val="489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0E69E" w14:textId="77777777" w:rsidR="00FA7113" w:rsidRPr="004612C0" w:rsidRDefault="00FA7113" w:rsidP="00FA71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Первоначальные сведения о строении вещества</w:t>
            </w:r>
          </w:p>
        </w:tc>
      </w:tr>
      <w:tr w:rsidR="00FA7113" w:rsidRPr="004612C0" w14:paraId="630BA58A" w14:textId="77777777" w:rsidTr="008D6492">
        <w:trPr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D41C5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0EF1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вещества: атомы и молекулы, их размеры. Опыты, доказывающие дискретное строение вещества. Опыты, доказывающие дискретное строение вещества.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4A7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5E1F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3" w:rsidRPr="004612C0" w14:paraId="35E7ACA6" w14:textId="77777777" w:rsidTr="008D6492">
        <w:trPr>
          <w:trHeight w:hRule="exact" w:val="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7812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D3BAE" w14:textId="77777777" w:rsidR="00FA7113" w:rsidRPr="004612C0" w:rsidRDefault="00FA7113" w:rsidP="00FA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частиц вещества. Связь скорости движения частиц с температурой. Броуновское движение, диффузия. Взаимодействие частиц </w:t>
            </w:r>
            <w:r w:rsidR="00DF40A9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вещества: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притяжение и отталкивание.</w:t>
            </w:r>
          </w:p>
          <w:p w14:paraId="102766B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5E0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3288E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3" w:rsidRPr="004612C0" w14:paraId="638317E4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26B6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4D5C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 «Определение размеров малых тел»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92B7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4A88E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77D232E1" w14:textId="77777777" w:rsidTr="00F71A4C">
        <w:trPr>
          <w:trHeight w:hRule="exact" w:val="7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6A88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C20B" w14:textId="77777777" w:rsidR="00FA7113" w:rsidRPr="004612C0" w:rsidRDefault="00FA7113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Агрегатные состояния вещества: строение газов, жидкостей и твёрдых (кристаллических) тел.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FE347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1F5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24F666C2" w14:textId="77777777" w:rsidTr="00F71A4C">
        <w:trPr>
          <w:trHeight w:hRule="exact"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6DF9E" w14:textId="77777777" w:rsidR="00F71A4C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903A" w14:textId="77777777" w:rsidR="00F71A4C" w:rsidRPr="004612C0" w:rsidRDefault="00F71A4C" w:rsidP="00FA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Взаимосвязь между свойствами веществ в разных агрегатных состояниях и их атом​но​молекулярным строением. Особенности агрегатных состояний воды.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30D7D" w14:textId="77777777" w:rsidR="00F71A4C" w:rsidRPr="004612C0" w:rsidRDefault="00F71A4C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9372D" w14:textId="77777777" w:rsidR="00F71A4C" w:rsidRPr="004612C0" w:rsidRDefault="00F71A4C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2F787CED" w14:textId="77777777" w:rsidTr="00FA7113">
        <w:trPr>
          <w:trHeight w:hRule="exact" w:val="4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D6CD" w14:textId="77777777" w:rsidR="00FA7113" w:rsidRPr="004612C0" w:rsidRDefault="00FA7113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D4466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5D34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7E71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3" w:rsidRPr="004612C0" w14:paraId="624680F1" w14:textId="77777777" w:rsidTr="00FA7113">
        <w:trPr>
          <w:trHeight w:hRule="exact" w:val="42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4C57" w14:textId="77777777" w:rsidR="00FA7113" w:rsidRPr="004612C0" w:rsidRDefault="00FA7113" w:rsidP="00FA71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Движение и взаимодействие тел</w:t>
            </w:r>
          </w:p>
        </w:tc>
      </w:tr>
      <w:tr w:rsidR="00FA7113" w:rsidRPr="004612C0" w14:paraId="57B0E3BF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D8780" w14:textId="77777777" w:rsidR="00FA7113" w:rsidRPr="004612C0" w:rsidRDefault="00FA7113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40D3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Механическое движение. Равномерное и неравномерное дви​жение.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B0CE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A0C27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189FFDA0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FD57" w14:textId="77777777" w:rsidR="00FA7113" w:rsidRPr="004612C0" w:rsidRDefault="00FA7113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BC1C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Скорость. Средняя скорость при неравномерном движении.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95F4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1037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469DD831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1AF54" w14:textId="77777777" w:rsidR="00FA7113" w:rsidRPr="004612C0" w:rsidRDefault="00FA7113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FF8F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пути и времени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DFDB4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DF86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1153E2C2" w14:textId="77777777" w:rsidTr="008D6492">
        <w:trPr>
          <w:trHeight w:hRule="exact" w:val="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BB8B4" w14:textId="77777777" w:rsidR="00FA7113" w:rsidRPr="004612C0" w:rsidRDefault="00FA7113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9042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инерции. Закон инерции. Взаимодействие тел как причина изменения скорости движения тел.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F6AB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6A48E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77D91550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FA07" w14:textId="77777777" w:rsidR="00FA7113" w:rsidRPr="004612C0" w:rsidRDefault="00FA7113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B84E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Масса как мера инертности тела. Плотность вещества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D796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741EE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2B6F1ABF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38457" w14:textId="77777777" w:rsidR="00FA7113" w:rsidRPr="004612C0" w:rsidRDefault="00FA7113" w:rsidP="00F71A4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D53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.Л.Р. «Определение плотности твердого тела»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7C5F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76A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08E18530" w14:textId="77777777" w:rsidTr="008D6492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1D3B2" w14:textId="77777777" w:rsidR="00FA7113" w:rsidRPr="004612C0" w:rsidRDefault="00F71A4C" w:rsidP="00FA711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34A5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плотности с коли​чеством молекул в единице объёма вещества.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82DBF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FC410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56FDD2B7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4114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0706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как характеристика взаимодействия тел.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454F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0C76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62FA9AC5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9A7B2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3431C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упруго​сти и закон Гука.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27524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4DC7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5FE1B10B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053BA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8F07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упруго​сти и закон Гука.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D1224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C8EB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2A819732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1CC62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C032" w14:textId="77777777" w:rsidR="00FA7113" w:rsidRPr="004612C0" w:rsidRDefault="00FA7113" w:rsidP="00FA7113">
            <w:pPr>
              <w:autoSpaceDE w:val="0"/>
              <w:autoSpaceDN w:val="0"/>
              <w:spacing w:before="70" w:after="0" w:line="262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силы с помощью динамометра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E38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58A90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54399E51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2DAF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683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тяготения и сила тяжести.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F76C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9C43A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249F1E69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B5A93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E886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тяготения и сила тяжести.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2B5F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AF469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05A185BC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79D0" w14:textId="77777777" w:rsidR="00FA7113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A7113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3E7F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тяжести на других пла​нетах (МС).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6F2E7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171A4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4B10E38B" w14:textId="77777777" w:rsidTr="008D6492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392B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1DF1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 тела. Невесомость.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95A17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1F641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3" w:rsidRPr="004612C0" w14:paraId="01AFEAC3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633B8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71A4C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B0D15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сил, направленных по одной прямой.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1C668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54D36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0DF8D741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DDBA8" w14:textId="77777777" w:rsidR="00F71A4C" w:rsidRPr="004612C0" w:rsidRDefault="00F71A4C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0AB4D" w14:textId="77777777" w:rsidR="00F71A4C" w:rsidRPr="004612C0" w:rsidRDefault="00F71A4C" w:rsidP="00FA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сил, направленных по одной прямой.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8FB4" w14:textId="77777777" w:rsidR="00F71A4C" w:rsidRPr="004612C0" w:rsidRDefault="00F71A4C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DA110" w14:textId="77777777" w:rsidR="00F71A4C" w:rsidRPr="004612C0" w:rsidRDefault="00F71A4C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27034FF7" w14:textId="77777777" w:rsidTr="00F71A4C">
        <w:trPr>
          <w:trHeight w:hRule="exact" w:val="4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1077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6663"/>
              <w:gridCol w:w="1701"/>
              <w:gridCol w:w="1842"/>
            </w:tblGrid>
            <w:tr w:rsidR="00FA7113" w:rsidRPr="004612C0" w14:paraId="7D7E0765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E66966E" w14:textId="77777777" w:rsidR="00FA7113" w:rsidRPr="004612C0" w:rsidRDefault="00F71A4C" w:rsidP="00856508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856508"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  <w:r w:rsidR="00FA7113"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0A5CE2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E39AD8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DB82C08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731D5D40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6EE9B62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ACBFBC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E87FBAF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1CF272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69E3BC93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88F63E6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F84DF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3D2D2CB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9ED911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173CF0FC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0C64D75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2967D9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25CB58A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9AD450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31AB061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7F5C12D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0095B7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37C7A6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971857C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25153109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1ED33E9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3ED2DB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D00901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9A39EF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543621F8" w14:textId="77777777" w:rsidTr="006B67E0">
              <w:trPr>
                <w:trHeight w:hRule="exact" w:val="494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906E390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854D51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980B68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9E6BEE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22AEB138" w14:textId="77777777" w:rsidTr="006B67E0">
              <w:trPr>
                <w:trHeight w:hRule="exact" w:val="490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BC20B93" w14:textId="77777777" w:rsidR="00FA7113" w:rsidRPr="004612C0" w:rsidRDefault="00FA7113" w:rsidP="00FA7113">
                  <w:pPr>
                    <w:autoSpaceDE w:val="0"/>
                    <w:autoSpaceDN w:val="0"/>
                    <w:spacing w:before="100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E42D02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4377801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F03750F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64D71CE2" w14:textId="77777777" w:rsidTr="006B67E0">
              <w:trPr>
                <w:trHeight w:hRule="exact" w:val="494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2D172FC" w14:textId="77777777" w:rsidR="00FA7113" w:rsidRPr="004612C0" w:rsidRDefault="00FA7113" w:rsidP="00FA7113">
                  <w:pPr>
                    <w:autoSpaceDE w:val="0"/>
                    <w:autoSpaceDN w:val="0"/>
                    <w:spacing w:before="100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834E58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055ED19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B757A05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28A6BBEB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B7BF720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DC4451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D9C561A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1A02B3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447C0A6D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F83DF3E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118223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5E4956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D439371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0BD0DDE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5A8D029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846A99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9E3A5AB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D577F57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67A3773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FC9A848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649B98F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5607B7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16C6563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3942975C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9ADD7E6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D4050F8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76F1FB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D1FD53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64509DF0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B5871A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10CD2C1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FDF59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0C302D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7D260390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3C7E3FF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6825F0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283EAD3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9D4A0B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C4C704F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66393EA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52E415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A8E5FF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304054F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6783872B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B7D3A8C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E3C016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F0D84B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4A9F75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29DDDFB1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BE57B66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DBBDEC7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B5E799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26C9005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7273E2FA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DB54E7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C55065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E060EA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EF2C4C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2D728DF7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2D7852F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11D395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92E5DBB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2CEAA9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11063FA" w14:textId="77777777" w:rsidTr="006B67E0">
              <w:trPr>
                <w:trHeight w:hRule="exact" w:val="494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EBCF7ED" w14:textId="77777777" w:rsidR="00FA7113" w:rsidRPr="004612C0" w:rsidRDefault="00FA7113" w:rsidP="00FA7113">
                  <w:pPr>
                    <w:autoSpaceDE w:val="0"/>
                    <w:autoSpaceDN w:val="0"/>
                    <w:spacing w:before="100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280059B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463E23A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6EA9985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69D10EAF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CD82D6F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C53DD55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85EDB5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A12AF0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533521F5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42D2E70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45B3084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96109C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AC0D841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3998B006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864A705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8683DB1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2135EBC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C2604F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E3436E3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1A5B68A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D58963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A886E4A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EFBD557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2D31BC7B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42A527F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6AB962B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FACED20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811C7FC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376DA57C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8187B6B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E43B5A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69D86B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445DE4A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49EFD6D8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4724F68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05CF597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9466D28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DD6866D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060335EE" w14:textId="77777777" w:rsidTr="006B67E0">
              <w:trPr>
                <w:trHeight w:hRule="exact" w:val="49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111EEBE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800B36E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DF07CF2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DF61EAB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113" w:rsidRPr="004612C0" w14:paraId="700FD561" w14:textId="77777777" w:rsidTr="006B67E0">
              <w:trPr>
                <w:trHeight w:hRule="exact" w:val="47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389A97" w14:textId="77777777" w:rsidR="00FA7113" w:rsidRPr="004612C0" w:rsidRDefault="00FA7113" w:rsidP="00FA7113">
                  <w:pPr>
                    <w:autoSpaceDE w:val="0"/>
                    <w:autoSpaceDN w:val="0"/>
                    <w:spacing w:before="9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59</w:t>
                  </w:r>
                  <w:r w:rsidRPr="004612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8F765C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CBC89A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7F9AA86" w14:textId="77777777" w:rsidR="00FA7113" w:rsidRPr="004612C0" w:rsidRDefault="00FA7113" w:rsidP="00FA7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79F05D" w14:textId="77777777" w:rsidR="00FA7113" w:rsidRPr="004612C0" w:rsidRDefault="00FA7113" w:rsidP="00FA7113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14:paraId="2306D8A8" w14:textId="77777777" w:rsidR="00FA7113" w:rsidRPr="004612C0" w:rsidRDefault="00FA7113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279B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Равнодействующая сил.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AB9B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B4283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113" w:rsidRPr="004612C0" w14:paraId="5CD5C69E" w14:textId="77777777" w:rsidTr="00F71A4C">
        <w:trPr>
          <w:trHeight w:hRule="exact" w:val="3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F8F4C" w14:textId="77777777" w:rsidR="00FA7113" w:rsidRPr="004612C0" w:rsidRDefault="00856508" w:rsidP="00FA711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24E8" w14:textId="77777777" w:rsidR="00FA7113" w:rsidRPr="004612C0" w:rsidRDefault="00F71A4C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Равнодействующая сил.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9D15D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CB02" w14:textId="77777777" w:rsidR="00FA7113" w:rsidRPr="004612C0" w:rsidRDefault="00FA7113" w:rsidP="00FA71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471D035B" w14:textId="77777777" w:rsidTr="00FA7113">
        <w:trPr>
          <w:trHeight w:hRule="exact" w:val="7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192C3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03E0" w14:textId="77777777" w:rsidR="00F71A4C" w:rsidRPr="004612C0" w:rsidRDefault="00F71A4C" w:rsidP="00F71A4C">
            <w:pPr>
              <w:autoSpaceDE w:val="0"/>
              <w:autoSpaceDN w:val="0"/>
              <w:spacing w:before="7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трения. Трение скольжения и трение покоя. Трение в природе и технике (МС).</w:t>
            </w:r>
          </w:p>
          <w:p w14:paraId="72199BB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9DAE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C080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02DF7354" w14:textId="77777777" w:rsidTr="00FA7113">
        <w:trPr>
          <w:trHeight w:hRule="exact" w:val="7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69BFE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B2242" w14:textId="77777777" w:rsidR="00F71A4C" w:rsidRPr="004612C0" w:rsidRDefault="00856508" w:rsidP="00856508">
            <w:pPr>
              <w:autoSpaceDE w:val="0"/>
              <w:autoSpaceDN w:val="0"/>
              <w:spacing w:before="7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E26A6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DA4FE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38716A64" w14:textId="77777777" w:rsidTr="0098078E">
        <w:trPr>
          <w:trHeight w:hRule="exact" w:val="42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02D4" w14:textId="77777777" w:rsidR="00F71A4C" w:rsidRPr="004612C0" w:rsidRDefault="00F71A4C" w:rsidP="00F71A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  Раздел 4. Давление твёрдых тел, жидкостей и газов</w:t>
            </w:r>
          </w:p>
        </w:tc>
      </w:tr>
      <w:tr w:rsidR="00F71A4C" w:rsidRPr="004612C0" w14:paraId="584E4DEB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B53F8" w14:textId="77777777" w:rsidR="00F71A4C" w:rsidRPr="004612C0" w:rsidRDefault="00F71A4C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56508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1428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Давление. Способы уменьшения и увеличения давления.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25BE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C0D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552588E5" w14:textId="77777777" w:rsidTr="008D6492">
        <w:trPr>
          <w:trHeight w:hRule="exact" w:val="5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2675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03A8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Дав​ление газа. Зависимость давления газа от объёма, температуры.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2600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BBB1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3C858046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98BA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CE1C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давления твёрдыми телами, жидкостями и газами.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D55D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32A2B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4EC893B6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6D04C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1EFC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Паскаля.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0B3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33517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59742127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79D95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4F9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Пневматические машины.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4F37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7E39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710EE9E0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8BF91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9F4D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давле​ния жидкости от глубины. Гидростатический парадокс.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1D94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97374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06BEC2F9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F342E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B89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Сооб​щающиеся сосуды.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2E6E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FE27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7522F19E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A8DAB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9B056" w14:textId="77777777" w:rsidR="00F71A4C" w:rsidRPr="004612C0" w:rsidRDefault="00F71A4C" w:rsidP="00F71A4C">
            <w:pPr>
              <w:tabs>
                <w:tab w:val="left" w:pos="180"/>
              </w:tabs>
              <w:autoSpaceDE w:val="0"/>
              <w:autoSpaceDN w:val="0"/>
              <w:spacing w:before="190" w:after="0" w:line="28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Гидравлические механизмы.</w:t>
            </w:r>
          </w:p>
          <w:p w14:paraId="3C5EBD9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33DA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0F34E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7213E22C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C2505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51CE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Атмосфера Земли и атмосферное давление.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4012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CE04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0DA145A7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8938A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10228" w14:textId="77777777" w:rsidR="00F71A4C" w:rsidRPr="004612C0" w:rsidRDefault="00F71A4C" w:rsidP="00F71A4C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суще​ствования воздушной оболочки Земли.</w:t>
            </w:r>
          </w:p>
          <w:p w14:paraId="65DC771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C74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60C4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35C00F8B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9CCF0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8190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Торричелли.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44B74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5FEE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4B66DA5E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1187F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812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атмосферного давления.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9684C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31A5A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0BF86B93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422A9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2976B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атмосферного давления от высоты над уровнем моря.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7BE8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55F5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74EE83A9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39262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AB58" w14:textId="77777777" w:rsidR="00F71A4C" w:rsidRPr="004612C0" w:rsidRDefault="00F71A4C" w:rsidP="00F71A4C">
            <w:pPr>
              <w:autoSpaceDE w:val="0"/>
              <w:autoSpaceDN w:val="0"/>
              <w:spacing w:before="70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 для измерения атмосферного давления.</w:t>
            </w:r>
          </w:p>
          <w:p w14:paraId="07E11E7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AB0B7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557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6D89F099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CFC5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8AFA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жидкости и газа на погружённое в них тело.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7F1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679C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6AEC9921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017B7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AFB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Вытал​кивающая (архимедова) сила. Закон Архимеда.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7FA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42B44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42294F8E" w14:textId="77777777" w:rsidTr="008D6492">
        <w:trPr>
          <w:trHeight w:hRule="exact" w:val="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B877E" w14:textId="77777777" w:rsidR="00F71A4C" w:rsidRPr="004612C0" w:rsidRDefault="00856508" w:rsidP="00F71A4C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9B407" w14:textId="77777777" w:rsidR="00F71A4C" w:rsidRPr="004612C0" w:rsidRDefault="00F71A4C" w:rsidP="00F71A4C">
            <w:pPr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Исследование зависимости веса тела в воде от объёма </w:t>
            </w:r>
          </w:p>
          <w:p w14:paraId="408C66C8" w14:textId="77777777" w:rsidR="00F71A4C" w:rsidRPr="004612C0" w:rsidRDefault="00F71A4C" w:rsidP="00F71A4C">
            <w:pPr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погру​жённой в жидкость части тела»</w:t>
            </w:r>
          </w:p>
          <w:p w14:paraId="654FD24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126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7FC5C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70283D71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DD76C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261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Вытал​кивающая (архимедова) сила. Закон Архимеда.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85B1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11D7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59EF5965" w14:textId="77777777" w:rsidTr="008D6492">
        <w:trPr>
          <w:trHeight w:hRule="exact"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1E2C" w14:textId="77777777" w:rsidR="00F71A4C" w:rsidRPr="004612C0" w:rsidRDefault="00856508" w:rsidP="0085650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45D3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выталкивающей силы, действующей на тело, погружённое в жидкость.»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9020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F10AB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57B1EC79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55966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3727F" w14:textId="77777777" w:rsidR="00F71A4C" w:rsidRPr="004612C0" w:rsidRDefault="00F71A4C" w:rsidP="00F71A4C">
            <w:pPr>
              <w:tabs>
                <w:tab w:val="left" w:pos="180"/>
              </w:tabs>
              <w:autoSpaceDE w:val="0"/>
              <w:autoSpaceDN w:val="0"/>
              <w:spacing w:before="72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Плавание тел. Воздухоплавание.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C672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F88B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325EC200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9C116" w14:textId="77777777" w:rsidR="00F71A4C" w:rsidRPr="004612C0" w:rsidRDefault="00F71A4C" w:rsidP="0085650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56508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14EBE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C27C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0BBA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16E7AE32" w14:textId="77777777" w:rsidTr="0083788D">
        <w:trPr>
          <w:trHeight w:hRule="exact" w:val="47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55556" w14:textId="77777777" w:rsidR="00F71A4C" w:rsidRPr="004612C0" w:rsidRDefault="00F71A4C" w:rsidP="00F71A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Работа и мощность. Энергия</w:t>
            </w:r>
          </w:p>
        </w:tc>
      </w:tr>
      <w:tr w:rsidR="00F71A4C" w:rsidRPr="004612C0" w14:paraId="4C4A9A12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261A5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8DA9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E96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519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300069B9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56F51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5AE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8400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C82B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6D2E167B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4A89D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550AC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работа. Мощность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4B4D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9AA1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5FB8C899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15164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219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механизмы: рычаг, блок, наклонная плоскость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1D43B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7B99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59DFD3B0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8C7E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EA1BB" w14:textId="77777777" w:rsidR="00F71A4C" w:rsidRPr="004612C0" w:rsidRDefault="00F71A4C" w:rsidP="00F71A4C">
            <w:pPr>
              <w:autoSpaceDE w:val="0"/>
              <w:autoSpaceDN w:val="0"/>
              <w:spacing w:before="70"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равновесия рычага. Простые механизмы в быту и технике.</w:t>
            </w:r>
          </w:p>
          <w:p w14:paraId="2A4F424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576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E250A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0A9B6885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8E5B8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1BB6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правила равновесия рычага к блоку.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040E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6C4D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3327B4F7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57110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F35D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«Золотое правило» механики.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29BA9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4863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75FE7F5E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627A6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BBC76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КПД простых механизмов.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9B45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82D4C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7143D2C3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93348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12DFE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энергия.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452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F1DB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4384E15B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98883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6E53A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Кинетическая и потенциальная энергия.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C187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41C4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6751A80F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64223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4300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одного вида механической энергии в другой.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2506F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4836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3822C605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936A5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220B2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энергии в механике.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D34D1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FFBFC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A4C" w:rsidRPr="004612C0" w14:paraId="6801A99B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6EA2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7F4E5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AF04D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7E28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4C" w:rsidRPr="004612C0" w14:paraId="06A68AEC" w14:textId="77777777" w:rsidTr="008D6492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A0C9" w14:textId="77777777" w:rsidR="00F71A4C" w:rsidRPr="004612C0" w:rsidRDefault="00856508" w:rsidP="00F71A4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1410" w14:textId="77777777" w:rsidR="00F71A4C" w:rsidRPr="004612C0" w:rsidRDefault="00DF40A9" w:rsidP="00F71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Резервное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389E0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D049A" w14:textId="77777777" w:rsidR="00F71A4C" w:rsidRPr="004612C0" w:rsidRDefault="00F71A4C" w:rsidP="00F7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C46B1" w14:textId="77777777" w:rsidR="000A2745" w:rsidRPr="004612C0" w:rsidRDefault="000A2745">
      <w:pPr>
        <w:rPr>
          <w:rFonts w:ascii="Times New Roman" w:hAnsi="Times New Roman" w:cs="Times New Roman"/>
          <w:sz w:val="24"/>
          <w:szCs w:val="24"/>
        </w:rPr>
        <w:sectPr w:rsidR="000A2745" w:rsidRPr="004612C0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A0CEAA" w14:textId="77777777" w:rsidR="00C537E9" w:rsidRPr="004612C0" w:rsidRDefault="00C537E9" w:rsidP="00C537E9">
      <w:pPr>
        <w:autoSpaceDE w:val="0"/>
        <w:autoSpaceDN w:val="0"/>
        <w:spacing w:before="218" w:after="140" w:line="230" w:lineRule="auto"/>
        <w:rPr>
          <w:rFonts w:ascii="Times New Roman" w:hAnsi="Times New Roman" w:cs="Times New Roman"/>
          <w:sz w:val="24"/>
          <w:szCs w:val="24"/>
        </w:rPr>
      </w:pPr>
      <w:r w:rsidRPr="004612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1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149"/>
        <w:gridCol w:w="1701"/>
        <w:gridCol w:w="1842"/>
      </w:tblGrid>
      <w:tr w:rsidR="00C537E9" w:rsidRPr="004612C0" w14:paraId="3424F286" w14:textId="77777777" w:rsidTr="0083788D">
        <w:trPr>
          <w:trHeight w:val="8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52BD9" w14:textId="77777777" w:rsidR="00C537E9" w:rsidRPr="004612C0" w:rsidRDefault="00C537E9" w:rsidP="0083788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1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E060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темы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F93B8" w14:textId="77777777" w:rsidR="00C537E9" w:rsidRPr="004612C0" w:rsidRDefault="00C537E9" w:rsidP="0083788D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72F9AB" w14:textId="77777777" w:rsidR="00C537E9" w:rsidRPr="004612C0" w:rsidRDefault="00C537E9" w:rsidP="0083788D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  <w:p w14:paraId="4BE110D4" w14:textId="77777777" w:rsidR="00C537E9" w:rsidRPr="004612C0" w:rsidRDefault="00C537E9" w:rsidP="0083788D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6AA9" w14:textId="77777777" w:rsidR="00C537E9" w:rsidRPr="004612C0" w:rsidRDefault="00C537E9" w:rsidP="0083788D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BBA079" w14:textId="77777777" w:rsidR="00C537E9" w:rsidRPr="004612C0" w:rsidRDefault="00C537E9" w:rsidP="0083788D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  <w:p w14:paraId="4A081BF2" w14:textId="77777777" w:rsidR="00C537E9" w:rsidRPr="004612C0" w:rsidRDefault="00C537E9" w:rsidP="0083788D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фактически</w:t>
            </w:r>
          </w:p>
        </w:tc>
      </w:tr>
      <w:tr w:rsidR="00DF40A9" w:rsidRPr="004612C0" w14:paraId="1DC9C6FE" w14:textId="77777777" w:rsidTr="00DF40A9">
        <w:trPr>
          <w:trHeight w:val="457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8CFD5" w14:textId="77777777" w:rsidR="00DF40A9" w:rsidRPr="004612C0" w:rsidRDefault="00DF40A9" w:rsidP="0083788D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Тепловые явления</w:t>
            </w:r>
          </w:p>
        </w:tc>
      </w:tr>
      <w:tr w:rsidR="00C537E9" w:rsidRPr="004612C0" w14:paraId="633E2B77" w14:textId="77777777" w:rsidTr="0083788D">
        <w:trPr>
          <w:trHeight w:hRule="exact"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3C2FB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C06AE" w14:textId="77777777" w:rsidR="00C537E9" w:rsidRPr="004612C0" w:rsidRDefault="00DF40A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твёрдого, жидкого и газообразного состояний веще​ства.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8FF79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DC2FD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2A5C5A96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65FFA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DB4D" w14:textId="77777777" w:rsidR="00C537E9" w:rsidRPr="004612C0" w:rsidRDefault="00DF40A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Кристаллические и аморфные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5FEE1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FB269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4018B7D4" w14:textId="77777777" w:rsidTr="00DF40A9">
        <w:trPr>
          <w:trHeight w:hRule="exact" w:val="5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EA75" w14:textId="77777777" w:rsidR="00C537E9" w:rsidRPr="004612C0" w:rsidRDefault="00C537E9" w:rsidP="00DF40A9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E6CA9" w14:textId="77777777" w:rsidR="00C537E9" w:rsidRPr="004612C0" w:rsidRDefault="00DF40A9" w:rsidP="00DF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Объяснение свойств газов, жидкостей и твёрдых тел на основе положений молеку​лярно-​кинетической теории.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B6749" w14:textId="77777777" w:rsidR="00C537E9" w:rsidRPr="004612C0" w:rsidRDefault="00C537E9" w:rsidP="00DF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637D5" w14:textId="77777777" w:rsidR="00C537E9" w:rsidRPr="004612C0" w:rsidRDefault="00C537E9" w:rsidP="00DF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12C1C355" w14:textId="77777777" w:rsidTr="0083788D">
        <w:trPr>
          <w:trHeight w:hRule="exact"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10481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67D17" w14:textId="77777777" w:rsidR="00C537E9" w:rsidRPr="004612C0" w:rsidRDefault="00DF40A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Смачивание и капиллярные явления.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9A5FD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18B16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519619CD" w14:textId="77777777" w:rsidTr="0083788D">
        <w:trPr>
          <w:trHeight w:hRule="exact" w:val="3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3C6B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929C" w14:textId="77777777" w:rsidR="00DF40A9" w:rsidRPr="004612C0" w:rsidRDefault="00DF40A9" w:rsidP="00DF40A9">
            <w:pPr>
              <w:tabs>
                <w:tab w:val="left" w:pos="18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Тепловое расширение и сжатие.</w:t>
            </w:r>
          </w:p>
          <w:p w14:paraId="129E5E4A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FAD9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38FD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61390DC2" w14:textId="77777777" w:rsidTr="00DF40A9">
        <w:trPr>
          <w:trHeight w:hRule="exact" w:val="5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8A9CA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5577" w14:textId="77777777" w:rsidR="00DF40A9" w:rsidRPr="004612C0" w:rsidRDefault="00DF40A9" w:rsidP="00DF40A9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Температура. Связь температуры со скоростью теплового дви​жения частиц.</w:t>
            </w:r>
          </w:p>
          <w:p w14:paraId="3D49A114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55701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99ED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7F9EADB2" w14:textId="77777777" w:rsidTr="0083788D">
        <w:trPr>
          <w:trHeight w:hRule="exact" w:val="4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1C48F" w14:textId="77777777" w:rsidR="00C537E9" w:rsidRPr="004612C0" w:rsidRDefault="00C537E9" w:rsidP="0083788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E902B" w14:textId="77777777" w:rsidR="00C537E9" w:rsidRPr="004612C0" w:rsidRDefault="00DF40A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энергия.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DA2E1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62BD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6F3387AC" w14:textId="77777777" w:rsidTr="001B4D75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A78FC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FFDA4" w14:textId="77777777" w:rsidR="00C537E9" w:rsidRPr="004612C0" w:rsidRDefault="00DF40A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изменения внутренней энер​гии: теплопередача и совершение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248DB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1CFF4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6AC2C3AD" w14:textId="77777777" w:rsidTr="0083788D">
        <w:trPr>
          <w:trHeight w:hRule="exact" w:val="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CEFE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9A357" w14:textId="77777777" w:rsidR="001B4D75" w:rsidRPr="004612C0" w:rsidRDefault="001B4D75" w:rsidP="001B4D75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теплопередачи: теплопроводность, конвекция, излучение.</w:t>
            </w:r>
          </w:p>
          <w:p w14:paraId="25DC1BDF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5F6A2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564E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424EA45A" w14:textId="77777777" w:rsidTr="0083788D">
        <w:trPr>
          <w:trHeight w:hRule="exact"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9BFC7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F1FC4" w14:textId="77777777" w:rsidR="00C537E9" w:rsidRPr="004612C0" w:rsidRDefault="001B4D75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теплоты.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8050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15C4B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2F405A34" w14:textId="77777777" w:rsidTr="001B4D75">
        <w:trPr>
          <w:trHeight w:hRule="exact" w:val="5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FB51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3E79" w14:textId="77777777" w:rsidR="00C537E9" w:rsidRPr="004612C0" w:rsidRDefault="001B4D75" w:rsidP="001B4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Л.Р. «Определение количества теплоты, полученного водой при теплообмене с нагретым»</w:t>
            </w: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металлическим цилиндром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27EF3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D05B2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453F1C10" w14:textId="77777777" w:rsidTr="0083788D">
        <w:trPr>
          <w:trHeight w:hRule="exact" w:val="2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13CE1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96239" w14:textId="77777777" w:rsidR="00C537E9" w:rsidRPr="004612C0" w:rsidRDefault="001B4D75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Удельная теплоёмкость вещества.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A006C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EF4C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7FE725F7" w14:textId="77777777" w:rsidTr="0083788D">
        <w:trPr>
          <w:trHeight w:hRule="exact" w:val="3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46968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C7B39" w14:textId="77777777" w:rsidR="00C537E9" w:rsidRPr="004612C0" w:rsidRDefault="001B4D75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удельной теплоёмкости веществ»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FF546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67C8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557D16F5" w14:textId="77777777" w:rsidTr="0083788D">
        <w:trPr>
          <w:trHeight w:hRule="exact" w:val="4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6B6A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B6EC" w14:textId="77777777" w:rsidR="00C537E9" w:rsidRPr="004612C0" w:rsidRDefault="001B4D75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Те​плообмен и тепловое равновесие.</w:t>
            </w:r>
            <w:r w:rsidR="00017459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Уравнение теплового баланса.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F476A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37284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37E9" w:rsidRPr="004612C0" w14:paraId="0947E500" w14:textId="77777777" w:rsidTr="0083788D">
        <w:trPr>
          <w:trHeight w:hRule="exact"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68926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84FF8" w14:textId="77777777" w:rsidR="00C537E9" w:rsidRPr="004612C0" w:rsidRDefault="00017459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37EF"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0BCC7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F668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E9" w:rsidRPr="004612C0" w14:paraId="142A7763" w14:textId="77777777" w:rsidTr="00017459">
        <w:trPr>
          <w:trHeight w:hRule="exact"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8F629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84F7A" w14:textId="77777777" w:rsidR="004F37EF" w:rsidRPr="004612C0" w:rsidRDefault="00017459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37EF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Плавление и  отвердевание  кристаллических  веществ.  Удель​ная теплота плавления.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DA0DB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F1D7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32BFDF" w14:textId="77777777" w:rsidR="00C537E9" w:rsidRPr="004612C0" w:rsidRDefault="00C537E9" w:rsidP="00C537E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149"/>
        <w:gridCol w:w="1701"/>
        <w:gridCol w:w="1842"/>
      </w:tblGrid>
      <w:tr w:rsidR="004F37EF" w:rsidRPr="004612C0" w14:paraId="51983A4B" w14:textId="77777777" w:rsidTr="00017459">
        <w:trPr>
          <w:trHeight w:hRule="exact" w:val="5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9C9E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FFB45" w14:textId="77777777" w:rsidR="004F37EF" w:rsidRPr="004612C0" w:rsidRDefault="004F37EF" w:rsidP="004F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Парообразование и конденсация. Испа​рение (МС). Удельная теплота парообразования.</w:t>
            </w:r>
          </w:p>
          <w:p w14:paraId="18973D72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CEB71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1549F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4AB149CC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1239D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02C1B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Кипение. Зави​симость температуры кипения от атмосферного давления.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8DB20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B5A3A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603F689E" w14:textId="77777777" w:rsidTr="0083788D">
        <w:trPr>
          <w:trHeight w:hRule="exact"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F213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B8A02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Зави​симость температуры кипения от атмосферного давления.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5708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7B63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4BFE3E75" w14:textId="77777777" w:rsidTr="0083788D">
        <w:trPr>
          <w:trHeight w:hRule="exact"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6590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E424B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Влажность воздуха.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21030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CC38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077BAD07" w14:textId="77777777" w:rsidTr="0083788D">
        <w:trPr>
          <w:trHeight w:hRule="exact"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EFE98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A033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относительной влажности воздуха»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ACB92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0716A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3F51EDD7" w14:textId="77777777" w:rsidTr="0083788D">
        <w:trPr>
          <w:trHeight w:hRule="exact"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9DE4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AFE15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топлива. Удельная теплота сгорания.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45B1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87DE0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0796094C" w14:textId="77777777" w:rsidTr="0083788D">
        <w:trPr>
          <w:trHeight w:hRule="exact" w:val="4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E277F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E1D89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работы тепловых двигателей. КПД теплового двигателя.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FE7E9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0B8FF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55C5FEB6" w14:textId="77777777" w:rsidTr="0083788D">
        <w:trPr>
          <w:trHeight w:hRule="exact" w:val="3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F6959" w14:textId="77777777" w:rsidR="004F37EF" w:rsidRPr="004612C0" w:rsidRDefault="004F37EF" w:rsidP="004F37E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952C5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Тепловые двигатели и защита окружающей среды (МС).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4EC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0AC12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0B421BC0" w14:textId="77777777" w:rsidTr="0083788D">
        <w:trPr>
          <w:trHeight w:hRule="exact" w:val="297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97398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46223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и превращения энергии в тепловых про​цессах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5C357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A65D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13102C49" w14:textId="77777777" w:rsidTr="0083788D">
        <w:trPr>
          <w:trHeight w:hRule="exact" w:val="3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F3FB0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F97C" w14:textId="77777777" w:rsidR="004F37EF" w:rsidRPr="004612C0" w:rsidRDefault="00BE4D8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37EF"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ECE1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954A0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0C02455D" w14:textId="77777777" w:rsidTr="0083788D">
        <w:trPr>
          <w:trHeight w:hRule="exact" w:val="600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E7F9BCC" w14:textId="77777777" w:rsidR="004F37EF" w:rsidRPr="004612C0" w:rsidRDefault="0083788D" w:rsidP="0083788D">
            <w:pPr>
              <w:autoSpaceDE w:val="0"/>
              <w:autoSpaceDN w:val="0"/>
              <w:spacing w:before="262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4F37EF"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Электрические и магнитные явления</w:t>
            </w:r>
          </w:p>
          <w:p w14:paraId="3088D28D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48A6BBF2" w14:textId="77777777" w:rsidTr="0083788D">
        <w:trPr>
          <w:trHeight w:hRule="exact" w:val="4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BC7F7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33E01" w14:textId="77777777" w:rsidR="004F37EF" w:rsidRPr="004612C0" w:rsidRDefault="0083788D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Электризация тел. Два рода электрических зарядов.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E55BA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7E3D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59BF3129" w14:textId="77777777" w:rsidTr="0083788D">
        <w:trPr>
          <w:trHeight w:hRule="exact" w:val="7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50393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F9AA" w14:textId="77777777" w:rsidR="0083788D" w:rsidRPr="004612C0" w:rsidRDefault="0083788D" w:rsidP="0083788D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Взаимо​действие заряженных тел. Закон Кулона (зависимость силы взаимодействия заряженных тел от величины зарядов и рассто​яния между телами).</w:t>
            </w:r>
          </w:p>
          <w:p w14:paraId="7404D1B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F178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7589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5D54F7B5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DDF98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7AB2" w14:textId="77777777" w:rsidR="004F37EF" w:rsidRPr="004612C0" w:rsidRDefault="0083788D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Электрическое поле.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AEC83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01C28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01F7553F" w14:textId="77777777" w:rsidTr="00E3318A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FC38B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D7321" w14:textId="77777777" w:rsidR="00E3318A" w:rsidRPr="004612C0" w:rsidRDefault="00E3318A" w:rsidP="00E3318A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Напряжённость электрического поля. Принцип суперпозиции электрических полей (на качественном уровне).</w:t>
            </w:r>
          </w:p>
          <w:p w14:paraId="14668558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37F7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E502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15798364" w14:textId="77777777" w:rsidTr="00E3318A">
        <w:trPr>
          <w:trHeight w:hRule="exact"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0B5C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6881D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Носители электрических зарядов.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09A24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62AE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337DD453" w14:textId="77777777" w:rsidTr="00E3318A">
        <w:trPr>
          <w:trHeight w:hRule="exact" w:val="6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5D21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BB7F8" w14:textId="77777777" w:rsidR="00E3318A" w:rsidRPr="004612C0" w:rsidRDefault="00E3318A" w:rsidP="00E3318A">
            <w:pPr>
              <w:tabs>
                <w:tab w:val="left" w:pos="180"/>
              </w:tabs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Элементарный электриче​ский заряд. Закон сохранения электрического заряда.</w:t>
            </w:r>
          </w:p>
          <w:p w14:paraId="70BD7E08" w14:textId="77777777" w:rsidR="00E3318A" w:rsidRPr="004612C0" w:rsidRDefault="00E3318A" w:rsidP="00E3318A">
            <w:pPr>
              <w:autoSpaceDE w:val="0"/>
              <w:autoSpaceDN w:val="0"/>
              <w:spacing w:before="72" w:after="0" w:line="271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098EA0D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7B2F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A6B94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036CEB39" w14:textId="77777777" w:rsidTr="00E3318A">
        <w:trPr>
          <w:trHeight w:hRule="exact" w:val="3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3988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71E41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0633A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B8A14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2452D8D6" w14:textId="77777777" w:rsidTr="00E3318A">
        <w:trPr>
          <w:trHeight w:hRule="exact"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8A7E7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DF342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Проводники и диэлектрики.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9D025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D284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2536148E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55D24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E7EB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ток. Условия существования электрического 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82B43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A425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225C95FA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F61D5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DE7B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постоянного 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BCDB5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54FF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37043C14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25B68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7879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электрического тока  (тепловое,  химическое,  магнитное).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B60A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6FAE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43FEF326" w14:textId="77777777" w:rsidTr="0083788D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1AB40" w14:textId="77777777" w:rsidR="004F37EF" w:rsidRPr="004612C0" w:rsidRDefault="004F37EF" w:rsidP="004F37E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83E0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 ток в жидкостях и газах.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091B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53DC2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3C10FFBB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2D112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B7855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Электрическая цепь.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411B8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8AC90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53CD1985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F8697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5103" w14:textId="77777777" w:rsidR="004F37EF" w:rsidRPr="004612C0" w:rsidRDefault="006D6C36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F80D5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E53AE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7C7CF8FD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DEF3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161A" w14:textId="77777777" w:rsidR="004F37EF" w:rsidRPr="004612C0" w:rsidRDefault="00E3318A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Л.Р. «Измерение и регулирование силы тока»</w:t>
            </w: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A6CE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611FE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7EF" w:rsidRPr="004612C0" w14:paraId="4E4D1BFC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8F932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CD39A" w14:textId="77777777" w:rsidR="004F37EF" w:rsidRPr="004612C0" w:rsidRDefault="006D6C36" w:rsidP="004F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Электрическое напряжение.</w:t>
            </w:r>
          </w:p>
          <w:p w14:paraId="39BE65A8" w14:textId="77777777" w:rsidR="006D6C36" w:rsidRPr="004612C0" w:rsidRDefault="006D6C36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EA609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9676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EF" w:rsidRPr="004612C0" w14:paraId="2F56B9E4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77AB2" w14:textId="77777777" w:rsidR="004F37EF" w:rsidRPr="004612C0" w:rsidRDefault="004F37EF" w:rsidP="004F37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AEAF0" w14:textId="77777777" w:rsidR="004F37EF" w:rsidRPr="004612C0" w:rsidRDefault="006D6C36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и регулирование напряжения»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3BECC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B6823" w14:textId="77777777" w:rsidR="004F37EF" w:rsidRPr="004612C0" w:rsidRDefault="004F37EF" w:rsidP="004F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3E1744BE" w14:textId="77777777" w:rsidTr="00BE4D8F">
        <w:trPr>
          <w:trHeight w:hRule="exact" w:val="3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3BFE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842C9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Сопротивление проводника.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E5BF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AA3B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113CC7EA" w14:textId="77777777" w:rsidTr="00BE4D8F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066A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DEBC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зависимости силы тока, идущего через ре​зистор, от сопротивления резистора и напряжения на рези​сторе»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49E0D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024B3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7AB3DB79" w14:textId="77777777" w:rsidTr="00BE4D8F">
        <w:trPr>
          <w:trHeight w:hRule="exact"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0A29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8C2E6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Удельное сопротивление вещества.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9E2FF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62AC6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3B034DB8" w14:textId="77777777" w:rsidTr="0083788D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7A060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609D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участка цепи.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236D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6F5DF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8C9604B" w14:textId="77777777" w:rsidR="00C537E9" w:rsidRPr="004612C0" w:rsidRDefault="00C537E9" w:rsidP="00C537E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149"/>
        <w:gridCol w:w="1701"/>
        <w:gridCol w:w="1842"/>
      </w:tblGrid>
      <w:tr w:rsidR="00C537E9" w:rsidRPr="004612C0" w14:paraId="15AACAD5" w14:textId="77777777" w:rsidTr="00BE4D8F">
        <w:trPr>
          <w:trHeight w:hRule="exact" w:val="6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C58F" w14:textId="77777777" w:rsidR="00C537E9" w:rsidRPr="004612C0" w:rsidRDefault="00C537E9" w:rsidP="008378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ACE26" w14:textId="77777777" w:rsidR="00C537E9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зависимости силы тока, идущего через лам​почку, от напряжения на ней»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3616B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2900" w14:textId="77777777" w:rsidR="00C537E9" w:rsidRPr="004612C0" w:rsidRDefault="00C537E9" w:rsidP="008378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339FB6DD" w14:textId="77777777" w:rsidTr="00BE4D8F">
        <w:trPr>
          <w:trHeight w:hRule="exact" w:val="3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3FB29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2D0F" w14:textId="77777777" w:rsidR="00BE4D8F" w:rsidRPr="004612C0" w:rsidRDefault="00BE4D8F" w:rsidP="00BE4D8F">
            <w:pPr>
              <w:autoSpaceDE w:val="0"/>
              <w:autoSpaceDN w:val="0"/>
              <w:spacing w:before="70"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и параллельное соединение проводников.</w:t>
            </w:r>
          </w:p>
          <w:p w14:paraId="04C87823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58878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12E72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2E911932" w14:textId="77777777" w:rsidTr="00BE4D8F">
        <w:trPr>
          <w:trHeight w:hRule="exact"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701E6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07E38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и мощность электрического 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DD85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137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2B565150" w14:textId="77777777" w:rsidTr="00BE4D8F">
        <w:trPr>
          <w:trHeight w:hRule="exact" w:val="7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5FF8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E678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работы электрического тока, идущего через резистор»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6E6AF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CA157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49F22B71" w14:textId="77777777" w:rsidTr="00BE4D8F">
        <w:trPr>
          <w:trHeight w:hRule="exact" w:val="4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2136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8E278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Определение мощности электрического тока, выделяемой на резисторе»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4E4DE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CF93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73C8D45A" w14:textId="77777777" w:rsidTr="00EF0710">
        <w:trPr>
          <w:trHeight w:hRule="exact"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9742D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AD24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Джоуля— Ленца.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248F6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5C44F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8F" w:rsidRPr="004612C0" w14:paraId="1EDF574D" w14:textId="77777777" w:rsidTr="00BE4D8F">
        <w:trPr>
          <w:trHeight w:hRule="exact" w:val="5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76FBC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86FE" w14:textId="77777777" w:rsidR="00BE4D8F" w:rsidRPr="004612C0" w:rsidRDefault="00BE4D8F" w:rsidP="00BE4D8F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Электрические цепи и потребители электрической энер​гии в быту. Короткое замыкание.</w:t>
            </w:r>
          </w:p>
          <w:p w14:paraId="19059651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46551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F7744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8F" w:rsidRPr="004612C0" w14:paraId="5BD42F4B" w14:textId="77777777" w:rsidTr="00BE4D8F">
        <w:trPr>
          <w:trHeight w:hRule="exact" w:val="4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4F884" w14:textId="77777777" w:rsidR="00BE4D8F" w:rsidRPr="004612C0" w:rsidRDefault="00BE4D8F" w:rsidP="00BE4D8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CE1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56F85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4245F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6BB0EC0A" w14:textId="77777777" w:rsidTr="00EF0710">
        <w:trPr>
          <w:trHeight w:hRule="exact" w:val="4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47D4" w14:textId="77777777" w:rsidR="00BE4D8F" w:rsidRPr="004612C0" w:rsidRDefault="00BE4D8F" w:rsidP="00BE4D8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8C52" w14:textId="77777777" w:rsidR="00BE4D8F" w:rsidRPr="004612C0" w:rsidRDefault="00EF0710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Постоянные  магниты.  Взаимодействие  постоянных   магни​тов.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30CD0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F7E67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3ADF20F8" w14:textId="77777777" w:rsidTr="00EF0710">
        <w:trPr>
          <w:trHeight w:hRule="exact" w:val="5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256E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D915" w14:textId="77777777" w:rsidR="00BE4D8F" w:rsidRPr="004612C0" w:rsidRDefault="00EF0710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Магнитное поле. Магнитное поле Земли и его значение для жизни на Земле.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8D8A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CCA06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29B876F2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0AD4D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52955" w14:textId="77777777" w:rsidR="00BE4D8F" w:rsidRPr="004612C0" w:rsidRDefault="00EF0710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Эрстеда. Магнитное поле электрического 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F6ADB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3509D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D8F" w:rsidRPr="004612C0" w14:paraId="709C1FCC" w14:textId="77777777" w:rsidTr="00EF0710">
        <w:trPr>
          <w:trHeight w:hRule="exact"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7E893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20DE5" w14:textId="77777777" w:rsidR="00BE4D8F" w:rsidRPr="004612C0" w:rsidRDefault="00EF0710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Магнитное поле электрического тока.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BD066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6BA77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8F" w:rsidRPr="004612C0" w14:paraId="12D97E17" w14:textId="77777777" w:rsidTr="00EF0710">
        <w:trPr>
          <w:trHeight w:hRule="exact" w:val="7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CDAA2" w14:textId="77777777" w:rsidR="00BE4D8F" w:rsidRPr="004612C0" w:rsidRDefault="00BE4D8F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DC46B4" w14:textId="77777777" w:rsidR="00EF0710" w:rsidRPr="004612C0" w:rsidRDefault="00EF0710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136AA" w14:textId="77777777" w:rsidR="00EF0710" w:rsidRPr="004612C0" w:rsidRDefault="00EF0710" w:rsidP="00BE4D8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AF858" w14:textId="77777777" w:rsidR="00EF0710" w:rsidRPr="004612C0" w:rsidRDefault="00EF0710" w:rsidP="00EF0710">
            <w:pPr>
              <w:autoSpaceDE w:val="0"/>
              <w:autoSpaceDN w:val="0"/>
              <w:spacing w:before="70" w:after="0" w:line="271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Применение электромагнитов в технике. Действие магнитного поля на проводник с током.</w:t>
            </w:r>
          </w:p>
          <w:p w14:paraId="1F46009E" w14:textId="77777777" w:rsidR="00EF0710" w:rsidRPr="004612C0" w:rsidRDefault="00EF0710" w:rsidP="00EF0710">
            <w:pPr>
              <w:autoSpaceDE w:val="0"/>
              <w:autoSpaceDN w:val="0"/>
              <w:spacing w:before="70" w:after="0" w:line="271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B926D29" w14:textId="77777777" w:rsidR="00EF0710" w:rsidRPr="004612C0" w:rsidRDefault="00EF0710" w:rsidP="00EF0710">
            <w:pPr>
              <w:autoSpaceDE w:val="0"/>
              <w:autoSpaceDN w:val="0"/>
              <w:spacing w:before="70" w:after="0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72ADD7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3D2D2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B813A" w14:textId="77777777" w:rsidR="00BE4D8F" w:rsidRPr="004612C0" w:rsidRDefault="00BE4D8F" w:rsidP="00BE4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7F2C7762" w14:textId="77777777" w:rsidTr="00EF0710">
        <w:trPr>
          <w:trHeight w:hRule="exact" w:val="4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7011D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27753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8710F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63858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318DEC17" w14:textId="77777777" w:rsidTr="00A16367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CEEB3" w14:textId="77777777" w:rsidR="00EF0710" w:rsidRPr="004612C0" w:rsidRDefault="00EF0710" w:rsidP="00A1636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E2BDD" w14:textId="77777777" w:rsidR="00EF0710" w:rsidRPr="004612C0" w:rsidRDefault="00EF0710" w:rsidP="00EF0710">
            <w:pPr>
              <w:autoSpaceDE w:val="0"/>
              <w:autoSpaceDN w:val="0"/>
              <w:spacing w:before="70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Электродвигатель постоян​ного тока. Использование электродвигателей в технических устройствах и на транспорте.</w:t>
            </w:r>
          </w:p>
          <w:p w14:paraId="743560CC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760F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0F258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215FC448" w14:textId="77777777" w:rsidTr="00A16367">
        <w:trPr>
          <w:trHeight w:hRule="exact" w:val="4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70B31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532AA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Л.Р. «Конструирование  и  изучение  работы  электродвигателя»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571C3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9FCB0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52CF61FF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B78C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37B4F" w14:textId="77777777" w:rsidR="00EF0710" w:rsidRPr="004612C0" w:rsidRDefault="00A16367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Опыты Фарадея. Явление электромагнитной индукции.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E4C81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E3A8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4E227126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F55CA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24A4" w14:textId="77777777" w:rsidR="00EF0710" w:rsidRPr="004612C0" w:rsidRDefault="00A16367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Пра​вило Ленца.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95D99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8B55D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10" w:rsidRPr="004612C0" w14:paraId="4212EEF1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B99C5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E1AC" w14:textId="77777777" w:rsidR="00EF0710" w:rsidRPr="004612C0" w:rsidRDefault="00A16367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Электрогенератор. Способы получения электрической энергии.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C6BC9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FD1DE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0FC429BE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55D5A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B42AD" w14:textId="77777777" w:rsidR="00A16367" w:rsidRPr="004612C0" w:rsidRDefault="00A16367" w:rsidP="00A16367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Электростанции на возобновляемых источниках энергии.</w:t>
            </w:r>
          </w:p>
          <w:p w14:paraId="6CF9BFC9" w14:textId="77777777" w:rsidR="00A16367" w:rsidRPr="004612C0" w:rsidRDefault="00A16367" w:rsidP="00A163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3F7329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1D086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7C58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710" w:rsidRPr="004612C0" w14:paraId="187C8620" w14:textId="77777777" w:rsidTr="0083788D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2158B" w14:textId="77777777" w:rsidR="00EF0710" w:rsidRPr="004612C0" w:rsidRDefault="00EF0710" w:rsidP="00EF07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16630" w14:textId="77777777" w:rsidR="00EF0710" w:rsidRPr="004612C0" w:rsidRDefault="001460F2" w:rsidP="00EF0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16367"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A2078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C7E0C" w14:textId="77777777" w:rsidR="00EF0710" w:rsidRPr="004612C0" w:rsidRDefault="00EF0710" w:rsidP="00EF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24573" w14:textId="77777777" w:rsidR="00C537E9" w:rsidRPr="004612C0" w:rsidRDefault="00C537E9" w:rsidP="00C537E9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</w:p>
    <w:p w14:paraId="2F9F4616" w14:textId="77777777" w:rsidR="000A2745" w:rsidRPr="004612C0" w:rsidRDefault="00C537E9" w:rsidP="00C537E9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  <w:sectPr w:rsidR="000A2745" w:rsidRPr="004612C0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  <w:r w:rsidRPr="004612C0">
        <w:rPr>
          <w:rFonts w:ascii="Times New Roman" w:hAnsi="Times New Roman" w:cs="Times New Roman"/>
          <w:sz w:val="24"/>
          <w:szCs w:val="24"/>
        </w:rPr>
        <w:tab/>
      </w:r>
    </w:p>
    <w:p w14:paraId="0C5096D5" w14:textId="77777777" w:rsidR="000A2745" w:rsidRPr="004612C0" w:rsidRDefault="000A274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14:paraId="0AB71EE2" w14:textId="77777777" w:rsidR="000A2745" w:rsidRPr="004612C0" w:rsidRDefault="000A7CFB">
      <w:pPr>
        <w:autoSpaceDE w:val="0"/>
        <w:autoSpaceDN w:val="0"/>
        <w:spacing w:before="218" w:after="140" w:line="230" w:lineRule="auto"/>
        <w:rPr>
          <w:rFonts w:ascii="Times New Roman" w:hAnsi="Times New Roman" w:cs="Times New Roman"/>
          <w:sz w:val="24"/>
          <w:szCs w:val="24"/>
        </w:rPr>
      </w:pPr>
      <w:r w:rsidRPr="00461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tbl>
      <w:tblPr>
        <w:tblW w:w="1002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123"/>
        <w:gridCol w:w="5314"/>
        <w:gridCol w:w="1745"/>
        <w:gridCol w:w="1845"/>
      </w:tblGrid>
      <w:tr w:rsidR="000634E9" w:rsidRPr="004612C0" w14:paraId="62A75487" w14:textId="77777777" w:rsidTr="00FE2E81">
        <w:trPr>
          <w:trHeight w:val="92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86BBD" w14:textId="77777777" w:rsidR="000634E9" w:rsidRPr="004612C0" w:rsidRDefault="000634E9" w:rsidP="000634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461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0EDF" w14:textId="77777777" w:rsidR="001460F2" w:rsidRPr="004612C0" w:rsidRDefault="000634E9" w:rsidP="000634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="001460F2"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</w:t>
            </w:r>
          </w:p>
          <w:p w14:paraId="7FD95959" w14:textId="77777777" w:rsidR="000634E9" w:rsidRPr="004612C0" w:rsidRDefault="001460F2" w:rsidP="000634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0634E9"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темы урока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5B174" w14:textId="77777777" w:rsidR="000634E9" w:rsidRPr="004612C0" w:rsidRDefault="000634E9" w:rsidP="000634E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B58E61" w14:textId="77777777" w:rsidR="000634E9" w:rsidRPr="004612C0" w:rsidRDefault="000634E9" w:rsidP="000634E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  <w:p w14:paraId="7C23CD8A" w14:textId="77777777" w:rsidR="000634E9" w:rsidRPr="004612C0" w:rsidRDefault="000634E9" w:rsidP="000634E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по плану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3114" w14:textId="77777777" w:rsidR="000634E9" w:rsidRPr="004612C0" w:rsidRDefault="000634E9" w:rsidP="000634E9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148F2D" w14:textId="77777777" w:rsidR="000634E9" w:rsidRPr="004612C0" w:rsidRDefault="000634E9" w:rsidP="000634E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  <w:p w14:paraId="1CC5930E" w14:textId="77777777" w:rsidR="000634E9" w:rsidRPr="004612C0" w:rsidRDefault="000634E9" w:rsidP="000634E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фактически</w:t>
            </w:r>
          </w:p>
        </w:tc>
      </w:tr>
      <w:tr w:rsidR="00DF1AD2" w:rsidRPr="004612C0" w14:paraId="0DA358D5" w14:textId="77777777" w:rsidTr="004C49B2">
        <w:trPr>
          <w:trHeight w:val="351"/>
        </w:trPr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2B415" w14:textId="77777777" w:rsidR="00DF1AD2" w:rsidRPr="004612C0" w:rsidRDefault="004C49B2" w:rsidP="004C49B2">
            <w:pPr>
              <w:autoSpaceDE w:val="0"/>
              <w:autoSpaceDN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                         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 Механические явления</w:t>
            </w:r>
          </w:p>
        </w:tc>
      </w:tr>
      <w:tr w:rsidR="00CD6764" w:rsidRPr="004612C0" w14:paraId="65820E62" w14:textId="77777777" w:rsidTr="00FE2E81">
        <w:trPr>
          <w:trHeight w:hRule="exact" w:val="6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96A1" w14:textId="77777777" w:rsidR="00CD6764" w:rsidRPr="004612C0" w:rsidRDefault="00CD67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6819F" w14:textId="77777777" w:rsidR="00CD6764" w:rsidRPr="004612C0" w:rsidRDefault="001460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Механическое движение. Материальная точка. Система от​счёта.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77028" w14:textId="77777777" w:rsidR="00CD6764" w:rsidRPr="004612C0" w:rsidRDefault="00CD6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65545" w14:textId="77777777" w:rsidR="00CD6764" w:rsidRPr="004612C0" w:rsidRDefault="00CD6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6764" w:rsidRPr="004612C0" w14:paraId="24D6A02F" w14:textId="77777777" w:rsidTr="00FE2E81">
        <w:trPr>
          <w:trHeight w:hRule="exact"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A908" w14:textId="77777777" w:rsidR="00CD6764" w:rsidRPr="004612C0" w:rsidRDefault="00CD67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7732B" w14:textId="77777777" w:rsidR="00CD6764" w:rsidRPr="004612C0" w:rsidRDefault="006A6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Относительность механического движения.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A1B99" w14:textId="77777777" w:rsidR="00CD6764" w:rsidRPr="004612C0" w:rsidRDefault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BAC4" w14:textId="77777777" w:rsidR="00CD6764" w:rsidRPr="004612C0" w:rsidRDefault="00CD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64" w:rsidRPr="004612C0" w14:paraId="3D4E83B4" w14:textId="77777777" w:rsidTr="00FE2E81">
        <w:trPr>
          <w:trHeight w:hRule="exact" w:val="91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C00A4" w14:textId="77777777" w:rsidR="00CD6764" w:rsidRPr="004612C0" w:rsidRDefault="00CD67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17E0E" w14:textId="77777777" w:rsidR="00CD6764" w:rsidRPr="004612C0" w:rsidRDefault="006A6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Равномерное прямолинейное движение.</w:t>
            </w:r>
            <w:r w:rsidR="001A66AF"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Неравномерное прямолинейное дви​жение. Средняя и мгновенная скорость тела при неравномерном движении.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96D5" w14:textId="77777777" w:rsidR="00CD6764" w:rsidRPr="004612C0" w:rsidRDefault="00CD6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0489D" w14:textId="77777777" w:rsidR="00CD6764" w:rsidRPr="004612C0" w:rsidRDefault="00CD6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304523D6" w14:textId="77777777" w:rsidTr="00FE2E81">
        <w:trPr>
          <w:trHeight w:hRule="exact"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73F9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0DA4B" w14:textId="77777777" w:rsidR="001A66AF" w:rsidRPr="004612C0" w:rsidRDefault="001A66AF" w:rsidP="001A66AF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Ускорение. Равноускоренное прямолинейное движение.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349FC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A211E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61EF1149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C9B76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4EC16" w14:textId="77777777" w:rsidR="001A66AF" w:rsidRPr="004612C0" w:rsidRDefault="001A66AF" w:rsidP="001A66AF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Ускорение. Равноускоренное прямолинейное движение.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1E93F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0D3E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01184E45" w14:textId="77777777" w:rsidTr="00FE2E81">
        <w:trPr>
          <w:trHeight w:hRule="exact" w:val="59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10D6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AA20" w14:textId="77777777" w:rsidR="001A66AF" w:rsidRPr="004612C0" w:rsidRDefault="001A66AF" w:rsidP="001A66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ускорения тела при равноускоренном движе​нии по наклонной плоскости»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452F0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E7557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6B2A5C84" w14:textId="77777777" w:rsidTr="00FE2E81">
        <w:trPr>
          <w:trHeight w:hRule="exact"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F615E" w14:textId="77777777" w:rsidR="001A66AF" w:rsidRPr="004612C0" w:rsidRDefault="001A66AF" w:rsidP="001A66AF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724BF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Сво​бодное падение. Опыты Галилея.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914F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64A9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49A99965" w14:textId="77777777" w:rsidTr="00FE2E81">
        <w:trPr>
          <w:trHeight w:hRule="exact" w:val="42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C2BD6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AA28E" w14:textId="77777777" w:rsidR="001A66AF" w:rsidRPr="004612C0" w:rsidRDefault="00DF1AD2" w:rsidP="001A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Сво​бодное падение. Опыты Галилея.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B1E6B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AB9DF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4115E370" w14:textId="77777777" w:rsidTr="00FE2E81">
        <w:trPr>
          <w:trHeight w:hRule="exact" w:val="71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E9B6D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4F02" w14:textId="77777777" w:rsidR="001A66AF" w:rsidRPr="004612C0" w:rsidRDefault="001A66AF" w:rsidP="001A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Равномерное движение по окружности. Период и частота об​ращения. Линейная и угловая скорости. Центростремительное ускорение.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CD239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9AE05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7BE21DDB" w14:textId="77777777" w:rsidTr="00FE2E81">
        <w:trPr>
          <w:trHeight w:hRule="exact" w:val="70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30FA2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BB2C8" w14:textId="77777777" w:rsidR="001A66AF" w:rsidRPr="004612C0" w:rsidRDefault="001A66AF" w:rsidP="001A66AF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Равномерное движение по окружности. Период и частота об​ращения. Линейная и угловая скорости. Центростремительное ускорение.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A975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F9849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6AF" w:rsidRPr="004612C0" w14:paraId="45450CC5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5CB6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1793A" w14:textId="77777777" w:rsidR="001A66AF" w:rsidRPr="004612C0" w:rsidRDefault="00DF1AD2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 работа №1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46801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E893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F" w:rsidRPr="004612C0" w14:paraId="17055AF5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7B258" w14:textId="77777777" w:rsidR="001A66AF" w:rsidRPr="004612C0" w:rsidRDefault="001A66AF" w:rsidP="001A66A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1861B" w14:textId="77777777" w:rsidR="001A66AF" w:rsidRPr="004612C0" w:rsidRDefault="004C49B2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закон Ньютона.</w:t>
            </w:r>
            <w:r w:rsidR="00065F2F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26CC3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33C19" w14:textId="77777777" w:rsidR="001A66AF" w:rsidRPr="004612C0" w:rsidRDefault="001A66AF" w:rsidP="001A66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5F2F" w:rsidRPr="004612C0" w14:paraId="0ABF07EE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F349B" w14:textId="77777777" w:rsidR="00065F2F" w:rsidRPr="004612C0" w:rsidRDefault="00065F2F" w:rsidP="00065F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202B7" w14:textId="77777777" w:rsidR="00065F2F" w:rsidRPr="004612C0" w:rsidRDefault="00065F2F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закон Ньютона.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EE93F" w14:textId="77777777" w:rsidR="00065F2F" w:rsidRPr="004612C0" w:rsidRDefault="00065F2F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C34B" w14:textId="77777777" w:rsidR="00065F2F" w:rsidRPr="004612C0" w:rsidRDefault="00065F2F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5F2F" w:rsidRPr="004612C0" w14:paraId="363198F8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EB08" w14:textId="77777777" w:rsidR="00065F2F" w:rsidRPr="004612C0" w:rsidRDefault="00065F2F" w:rsidP="00065F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88D3D" w14:textId="77777777" w:rsidR="00065F2F" w:rsidRPr="004612C0" w:rsidRDefault="00065F2F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закон Ньютона.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F363F" w14:textId="77777777" w:rsidR="00065F2F" w:rsidRPr="004612C0" w:rsidRDefault="00065F2F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0DF7" w14:textId="77777777" w:rsidR="00065F2F" w:rsidRPr="004612C0" w:rsidRDefault="00065F2F" w:rsidP="00065F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35764164" w14:textId="77777777" w:rsidTr="00FE2E81">
        <w:trPr>
          <w:trHeight w:hRule="exact" w:val="4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2C93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8CC01" w14:textId="77777777" w:rsidR="00FE2E81" w:rsidRPr="004612C0" w:rsidRDefault="00FE2E81" w:rsidP="00FE2E81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Третий за​кон Ньютона. Принцип суперпозиции сил.</w:t>
            </w:r>
          </w:p>
          <w:p w14:paraId="7EA742F0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FE5B3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EF3F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60BA6FEF" w14:textId="77777777" w:rsidTr="00FE2E81">
        <w:trPr>
          <w:trHeight w:hRule="exact" w:val="4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77CB0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719DE" w14:textId="77777777" w:rsidR="00FE2E81" w:rsidRPr="004612C0" w:rsidRDefault="00FE2E81" w:rsidP="00FE2E81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Третий за​кон Ньютона. Принцип суперпозиции сил.</w:t>
            </w:r>
          </w:p>
          <w:p w14:paraId="02E840C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8DD32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A79AC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3E639050" w14:textId="77777777" w:rsidTr="00FE2E81">
        <w:trPr>
          <w:trHeight w:hRule="exact" w:val="47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5035B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EAA9A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упругости. Закон Гука.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A932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E8F12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50392EA9" w14:textId="77777777" w:rsidTr="00FE2E81">
        <w:trPr>
          <w:trHeight w:hRule="exact" w:val="50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20B0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A854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жёсткости пружины»</w:t>
            </w: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44E52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D7549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79483002" w14:textId="77777777" w:rsidTr="00FE2E81">
        <w:trPr>
          <w:trHeight w:hRule="exact" w:val="56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FEBA0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F37FC" w14:textId="77777777" w:rsidR="00FE2E81" w:rsidRPr="004612C0" w:rsidRDefault="00FE2E81" w:rsidP="00FE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трения: сила трения сколь​жения, сила трения покоя, другие виды трения.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96BD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AA27B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0D6685CB" w14:textId="77777777" w:rsidTr="00FE2E81">
        <w:trPr>
          <w:trHeight w:hRule="exact" w:val="63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A925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EA5A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зависимости силы трения скольжения от си​лы нормального давления»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467B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6909B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29E1ED2E" w14:textId="77777777" w:rsidTr="00FE2E81">
        <w:trPr>
          <w:trHeight w:hRule="exact" w:val="5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77D69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F59E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трения: сила трения сколь​жения, сила трения покоя, другие виды трения.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8B63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11867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6E518C2D" w14:textId="77777777" w:rsidTr="00FE2E81">
        <w:trPr>
          <w:trHeight w:hRule="exact" w:val="56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4B54E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68FF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коэффициента трения скольжения»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4DB8C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76CB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78429776" w14:textId="77777777" w:rsidTr="00FE2E81">
        <w:trPr>
          <w:trHeight w:hRule="exact" w:val="47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B9E4C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49E8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тяжести и закон всемирного тяготения.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8CFC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A7C62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02A2A94C" w14:textId="77777777" w:rsidTr="00FE2E81">
        <w:trPr>
          <w:trHeight w:hRule="exact" w:val="46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97E3B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C7AB8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Сила тяжести и закон всемирного тяготения.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C428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DE7CE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5F1D1EA8" w14:textId="77777777" w:rsidTr="00FE2E81">
        <w:trPr>
          <w:trHeight w:hRule="exact" w:val="6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8BD2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CE82" w14:textId="77777777" w:rsidR="00FE2E81" w:rsidRPr="004612C0" w:rsidRDefault="00FE2E81" w:rsidP="00FE2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Ускорение сво​бодного падения. Движение планет вокруг Солнца (МС).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C2C30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1AE9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6FE3B983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EDD7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A5701" w14:textId="77777777" w:rsidR="00FE2E81" w:rsidRPr="004612C0" w:rsidRDefault="00FE2E81" w:rsidP="00FE2E81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космическая скорость. Невесомость и перегрузки.</w:t>
            </w:r>
          </w:p>
          <w:p w14:paraId="23B88B9F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10676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C37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6617CD15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0D346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5E17F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 материальной точки. Абсолютно твёрдое тело.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8A066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E4C09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1BBE4A75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9A56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4AAD0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Равновесие твёрдого тела с закреплённой осью вращения.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9B1AD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1F198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0600C25D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B3641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4DF4" w14:textId="77777777" w:rsidR="00FE2E81" w:rsidRPr="004612C0" w:rsidRDefault="00FE2E81" w:rsidP="00FE2E81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Момент силы. Центр тяжести.</w:t>
            </w:r>
          </w:p>
          <w:p w14:paraId="5DC46AAC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D2B04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0CD2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19160FD8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D16D1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3022" w14:textId="77777777" w:rsidR="00FE2E81" w:rsidRPr="004612C0" w:rsidRDefault="00FE2E81" w:rsidP="00FE2E81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Момент силы. Центр тяжести.</w:t>
            </w:r>
          </w:p>
          <w:p w14:paraId="76306AE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1348C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AD9D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E81" w:rsidRPr="004612C0" w14:paraId="77976ADD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8098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45116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 работа №2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79B3A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AB89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81" w:rsidRPr="004612C0" w14:paraId="552A9B44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B9879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1AEC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Импульс тела.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695B7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8058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81" w:rsidRPr="004612C0" w14:paraId="11B672D8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35DBD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FF3ED" w14:textId="77777777" w:rsidR="00FE2E81" w:rsidRPr="004612C0" w:rsidRDefault="00CD0B82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импульса. Импульс силы.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A3E4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51EAB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81" w:rsidRPr="004612C0" w14:paraId="2589502C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9174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BF78" w14:textId="77777777" w:rsidR="00FE2E81" w:rsidRPr="004612C0" w:rsidRDefault="00CD0B82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импульс.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3E8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A186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81" w:rsidRPr="004612C0" w14:paraId="2822C649" w14:textId="77777777" w:rsidTr="00FE2E81">
        <w:trPr>
          <w:trHeight w:hRule="exact" w:val="44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56E32" w14:textId="77777777" w:rsidR="00FE2E81" w:rsidRPr="004612C0" w:rsidRDefault="00FE2E81" w:rsidP="00FE2E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12F35" w14:textId="77777777" w:rsidR="00FE2E81" w:rsidRPr="004612C0" w:rsidRDefault="00CD0B82" w:rsidP="00FE2E81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импульс. Реактивное движение.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CE331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48799" w14:textId="77777777" w:rsidR="00FE2E81" w:rsidRPr="004612C0" w:rsidRDefault="00FE2E81" w:rsidP="00FE2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38D1BC25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D9FDB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A7D62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работа и мощность.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F6DD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4317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82" w:rsidRPr="004612C0" w14:paraId="3649CA24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BBC5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56B8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сил тяжести, упру​гости, трения.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ECF19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BCE65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4A027764" w14:textId="77777777" w:rsidTr="00CD0B82">
        <w:trPr>
          <w:trHeight w:hRule="exact" w:val="8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C8B90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2EDE6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энергии и работы. Потенциальная энергия тела, поднятого над поверхностью земли. Потенциальная энер​гия сжатой пружины.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D818D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FAE68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460ACBEE" w14:textId="77777777" w:rsidTr="00CD0B82">
        <w:trPr>
          <w:trHeight w:hRule="exact" w:val="4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063A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C32D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Кинетическая энергия. Теорема о кинетической энергии.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E6299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96BD7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3F95A143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E457A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0EE6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механической энергии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43C29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4C9FC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6270130F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86393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EF3E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 работа №3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70C7E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717FD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64E7EAAE" w14:textId="77777777" w:rsidTr="00BC4C66">
        <w:trPr>
          <w:trHeight w:hRule="exact" w:val="472"/>
        </w:trPr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8119A" w14:textId="77777777" w:rsidR="00CD0B82" w:rsidRPr="004612C0" w:rsidRDefault="00CD0B82" w:rsidP="00CD0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 Механические колебания и волны</w:t>
            </w:r>
          </w:p>
        </w:tc>
      </w:tr>
      <w:tr w:rsidR="00CD0B82" w:rsidRPr="004612C0" w14:paraId="5E8CBAF2" w14:textId="77777777" w:rsidTr="00053233">
        <w:trPr>
          <w:trHeight w:hRule="exact" w:val="70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2F5B9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7759" w14:textId="77777777" w:rsidR="00053233" w:rsidRPr="004612C0" w:rsidRDefault="00053233" w:rsidP="0005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Колебательное движение. Основные характеристики </w:t>
            </w:r>
          </w:p>
          <w:p w14:paraId="5FA47390" w14:textId="77777777" w:rsidR="00053233" w:rsidRPr="004612C0" w:rsidRDefault="00053233" w:rsidP="000532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колеба​ний: период, частота, амплитуда.</w:t>
            </w:r>
          </w:p>
          <w:p w14:paraId="42F23A2C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E822C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4CA2A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B82" w:rsidRPr="004612C0" w14:paraId="7FB715C6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CC256" w14:textId="77777777" w:rsidR="00CD0B82" w:rsidRPr="004612C0" w:rsidRDefault="00CD0B82" w:rsidP="00CD0B8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830B7" w14:textId="77777777" w:rsidR="00CD0B82" w:rsidRPr="004612C0" w:rsidRDefault="00053233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Математический и пружин​ный маятники.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9D4B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C24A9" w14:textId="77777777" w:rsidR="00CD0B82" w:rsidRPr="004612C0" w:rsidRDefault="00CD0B82" w:rsidP="00CD0B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3F9C7439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B377B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288C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Математический и пружин​ный маятники.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6BE9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49672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46C5F25D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37C41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2C9BE" w14:textId="77777777" w:rsidR="00053233" w:rsidRPr="004612C0" w:rsidRDefault="00053233" w:rsidP="00053233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ускорения свободного падения»</w:t>
            </w:r>
          </w:p>
          <w:p w14:paraId="14E248E1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A4D2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F844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2255B482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FB353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5351" w14:textId="77777777" w:rsidR="00053233" w:rsidRPr="004612C0" w:rsidRDefault="00053233" w:rsidP="00053233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Превращение энергии при колебательном дви​жении. </w:t>
            </w:r>
          </w:p>
          <w:p w14:paraId="36EC0DF0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7CE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7F6D9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32A77370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9241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995D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Затухающие колебания.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624DC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D7E6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1D280BB7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6435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51AE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Вынужденные колебания. 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5B4A1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F84D6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03054DD8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63CA1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BB77" w14:textId="77777777" w:rsidR="00053233" w:rsidRPr="004612C0" w:rsidRDefault="00053233" w:rsidP="00053233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Резонанс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488F0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64EAE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532C7442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08D8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83B35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Механические волны. Свойства механических волн.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5106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14D2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21098CBD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4FC1D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D335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Про​дольные и поперечные волны.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B56A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8C3BA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6E0EF3CB" w14:textId="77777777" w:rsidTr="00053233">
        <w:trPr>
          <w:trHeight w:hRule="exact" w:val="57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0428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2FAD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Длина волны и скорость её распространения.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EBBB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3A5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5B271CFB" w14:textId="77777777" w:rsidTr="00053233">
        <w:trPr>
          <w:trHeight w:hRule="exact" w:val="55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BAAEE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53CA" w14:textId="77777777" w:rsidR="00053233" w:rsidRPr="004612C0" w:rsidRDefault="00053233" w:rsidP="00053233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Механические волны в твёрдом теле, сейсмические волны (МС).</w:t>
            </w:r>
          </w:p>
          <w:p w14:paraId="08A0325F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0CA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7279A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4FBECC86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FA174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19191" w14:textId="77777777" w:rsidR="00053233" w:rsidRPr="004612C0" w:rsidRDefault="00053233" w:rsidP="0005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Звук. Громкость звука и высота тона. Отражение звука. </w:t>
            </w:r>
          </w:p>
          <w:p w14:paraId="3BAA4AE2" w14:textId="77777777" w:rsidR="00053233" w:rsidRPr="004612C0" w:rsidRDefault="00053233" w:rsidP="000532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78676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E25D9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4125898E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91096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E3784" w14:textId="77777777" w:rsidR="00053233" w:rsidRPr="004612C0" w:rsidRDefault="00053233" w:rsidP="0005323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Ин​фразвук и ультразвук.</w:t>
            </w:r>
          </w:p>
          <w:p w14:paraId="27648172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6B89F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8D2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73BC03E2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AEBBE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CC1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 работа №4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4FB2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A2221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58C7721C" w14:textId="77777777" w:rsidTr="00BC4C66">
        <w:trPr>
          <w:trHeight w:hRule="exact" w:val="472"/>
        </w:trPr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DEDC6" w14:textId="77777777" w:rsidR="00053233" w:rsidRPr="004612C0" w:rsidRDefault="00053233" w:rsidP="00053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Электромагнитное поле и электромагнитные волны</w:t>
            </w:r>
          </w:p>
        </w:tc>
      </w:tr>
      <w:tr w:rsidR="00053233" w:rsidRPr="004612C0" w14:paraId="75DE22FA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18A50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41FB6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Электромагнитное поле.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184AC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BA88E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252FE0F6" w14:textId="77777777" w:rsidTr="00053233">
        <w:trPr>
          <w:trHeight w:hRule="exact" w:val="62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0D764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F9D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Электромагнитные волны.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5414A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A1F4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6E8CD903" w14:textId="77777777" w:rsidTr="00053233">
        <w:trPr>
          <w:trHeight w:hRule="exact" w:val="56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169C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1EF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электромагнитных волн. Шкала электромагнитных волн.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6975C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99604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62990543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E45D2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95B57" w14:textId="77777777" w:rsidR="00053233" w:rsidRPr="004612C0" w:rsidRDefault="00053233" w:rsidP="00053233">
            <w:pPr>
              <w:tabs>
                <w:tab w:val="left" w:pos="180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электромагнитных волн для сотовой связи.</w:t>
            </w:r>
          </w:p>
          <w:p w14:paraId="53B1C81C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BA2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05E29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081F425A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BC84A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F766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Электромагнитная природа света.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E3E1D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9934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33" w:rsidRPr="004612C0" w14:paraId="330D7329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11DE2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40DF" w14:textId="77777777" w:rsidR="00053233" w:rsidRPr="004612C0" w:rsidRDefault="00053233" w:rsidP="00053233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света. Волновые свойства света.</w:t>
            </w:r>
          </w:p>
          <w:p w14:paraId="14D94F5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60D34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5781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7E0698C7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AD16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7D985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08374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FE590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33" w:rsidRPr="004612C0" w14:paraId="103F24DE" w14:textId="77777777" w:rsidTr="00BC4C66">
        <w:trPr>
          <w:trHeight w:hRule="exact" w:val="472"/>
        </w:trPr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17D5" w14:textId="77777777" w:rsidR="00053233" w:rsidRPr="004612C0" w:rsidRDefault="00053233" w:rsidP="00053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Световые явления</w:t>
            </w:r>
          </w:p>
        </w:tc>
      </w:tr>
      <w:tr w:rsidR="00053233" w:rsidRPr="004612C0" w14:paraId="384C172A" w14:textId="77777777" w:rsidTr="00BC4C66">
        <w:trPr>
          <w:trHeight w:hRule="exact" w:val="46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0DFF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D611" w14:textId="77777777" w:rsidR="00BC4C66" w:rsidRPr="004612C0" w:rsidRDefault="00053233" w:rsidP="00BC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Лучевая модель света. Источники света. </w:t>
            </w:r>
          </w:p>
          <w:p w14:paraId="73380943" w14:textId="77777777" w:rsidR="00053233" w:rsidRPr="004612C0" w:rsidRDefault="00053233" w:rsidP="000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84D4B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A1D1F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45A91545" w14:textId="77777777" w:rsidTr="00BC4C66">
        <w:trPr>
          <w:trHeight w:hRule="exact" w:val="56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651F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3F50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Прямолинейное рас​пространение света. Затмения Солнца и Луны</w:t>
            </w:r>
            <w:r w:rsidR="00BC4C66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ACDD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27B1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2D0C6251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D1D6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BA316" w14:textId="77777777" w:rsidR="00BC4C66" w:rsidRPr="004612C0" w:rsidRDefault="00BC4C66" w:rsidP="00BC4C66">
            <w:pPr>
              <w:tabs>
                <w:tab w:val="left" w:pos="180"/>
              </w:tabs>
              <w:autoSpaceDE w:val="0"/>
              <w:autoSpaceDN w:val="0"/>
              <w:spacing w:before="12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све​та. Закон отражения света.</w:t>
            </w:r>
          </w:p>
          <w:p w14:paraId="14AC3A25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F5BEF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6A608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3233" w:rsidRPr="004612C0" w14:paraId="619AA161" w14:textId="77777777" w:rsidTr="00BC4C66">
        <w:trPr>
          <w:trHeight w:hRule="exact" w:val="67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75FF" w14:textId="77777777" w:rsidR="00053233" w:rsidRPr="004612C0" w:rsidRDefault="00053233" w:rsidP="0005323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96CC" w14:textId="77777777" w:rsidR="00053233" w:rsidRPr="004612C0" w:rsidRDefault="00BC4C66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зависимости угла преломления светового лу​ча от угла падения на границе «воздух—стекло».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8DDCF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35E7" w14:textId="77777777" w:rsidR="00053233" w:rsidRPr="004612C0" w:rsidRDefault="00053233" w:rsidP="0005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7281EDDE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E481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3C94E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Плоское зеркало.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A81F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4B7F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1A5A1729" w14:textId="77777777" w:rsidTr="00BC4C66">
        <w:trPr>
          <w:trHeight w:hRule="exact" w:val="5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F62DE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DD5B" w14:textId="77777777" w:rsidR="00BC4C66" w:rsidRPr="004612C0" w:rsidRDefault="00BC4C66" w:rsidP="00BC4C66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Преломление света. Закон преломления света.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8A58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31219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33E2590B" w14:textId="77777777" w:rsidTr="00BC4C66">
        <w:trPr>
          <w:trHeight w:hRule="exact" w:val="71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73DB7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74357" w14:textId="77777777" w:rsidR="00BC4C66" w:rsidRPr="004612C0" w:rsidRDefault="00BC4C66" w:rsidP="00BC4C66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Полное вну​треннее отражение света. Использование полного внутреннего отражения в оптических световодах.</w:t>
            </w:r>
          </w:p>
          <w:p w14:paraId="17EF1A61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B070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4912E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392084A6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D1D7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4EC9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Линза.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51B4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0BAC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02B9D05E" w14:textId="77777777" w:rsidTr="00BC4C66">
        <w:trPr>
          <w:trHeight w:hRule="exact" w:val="51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B2DE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3AAF7" w14:textId="77777777" w:rsidR="00BC4C66" w:rsidRPr="004612C0" w:rsidRDefault="00BC4C66" w:rsidP="00BC4C66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Линза. Ход лучей в линзе.</w:t>
            </w:r>
          </w:p>
          <w:p w14:paraId="0F92A80A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5471A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5E2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171B9AB5" w14:textId="77777777" w:rsidTr="00BC4C66">
        <w:trPr>
          <w:trHeight w:hRule="exact" w:val="56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6397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6F99" w14:textId="77777777" w:rsidR="00BC4C66" w:rsidRPr="004612C0" w:rsidRDefault="00BC4C66" w:rsidP="00BC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изображений с помощью собирающей линзы»</w:t>
            </w: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E25F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1F11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72827293" w14:textId="77777777" w:rsidTr="00BC4C66">
        <w:trPr>
          <w:trHeight w:hRule="exact" w:val="57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AC8D4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733E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Оптическая система фотоаппара​та, микроскопа и телескопа (МС)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ED1F3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9377D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16196174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26C23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B4292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Глаз как оптическая систем.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5BC4B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580C1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17A495D6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63D9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6B53" w14:textId="77777777" w:rsidR="00BC4C66" w:rsidRPr="004612C0" w:rsidRDefault="00BC4C66" w:rsidP="00BC4C66">
            <w:pPr>
              <w:tabs>
                <w:tab w:val="left" w:pos="180"/>
              </w:tabs>
              <w:autoSpaceDE w:val="0"/>
              <w:autoSpaceDN w:val="0"/>
              <w:spacing w:before="70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Близорукость и дальнозоркость.</w:t>
            </w:r>
          </w:p>
          <w:p w14:paraId="55D533C8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05752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2D28F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42A561F6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4FD13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7C92" w14:textId="77777777" w:rsidR="00BC4C66" w:rsidRPr="004612C0" w:rsidRDefault="00FD231E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белого света в спектр. Дисперсия света.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0CF7F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5088A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004A9B06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BED50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BF2D3" w14:textId="77777777" w:rsidR="00BC4C66" w:rsidRPr="004612C0" w:rsidRDefault="00BC4C66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231E"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Ньютона. Сложе​ние спектральных цветов.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F5D8B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495FC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4638EE17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9EAAE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E336" w14:textId="77777777" w:rsidR="00FD231E" w:rsidRPr="004612C0" w:rsidRDefault="00FD231E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№6</w:t>
            </w:r>
          </w:p>
          <w:p w14:paraId="37457A3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E638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CF9D3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RPr="004612C0" w14:paraId="7010D0AE" w14:textId="77777777" w:rsidTr="00C82563">
        <w:trPr>
          <w:trHeight w:hRule="exact" w:val="472"/>
        </w:trPr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2CB6A" w14:textId="77777777" w:rsidR="00FD231E" w:rsidRPr="004612C0" w:rsidRDefault="00FD231E" w:rsidP="00FD231E">
            <w:pPr>
              <w:autoSpaceDE w:val="0"/>
              <w:autoSpaceDN w:val="0"/>
              <w:spacing w:before="262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Квантовые явления</w:t>
            </w:r>
          </w:p>
          <w:p w14:paraId="191259EE" w14:textId="77777777" w:rsidR="00FD231E" w:rsidRPr="004612C0" w:rsidRDefault="00FD231E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393BEF54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29F84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E71FA" w14:textId="77777777" w:rsidR="00BC4C66" w:rsidRPr="004612C0" w:rsidRDefault="00FD231E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Опыты Резерфорда и планетарная модель атома.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77AA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95C04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273AAF6B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9363E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2C25D" w14:textId="77777777" w:rsidR="00BC4C66" w:rsidRPr="004612C0" w:rsidRDefault="00FD231E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ато​ма Бора.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3B7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0D0E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2C63DDFA" w14:textId="77777777" w:rsidTr="00FD231E">
        <w:trPr>
          <w:trHeight w:hRule="exact" w:val="60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67A0" w14:textId="77777777" w:rsidR="00BC4C66" w:rsidRPr="004612C0" w:rsidRDefault="00BC4C66" w:rsidP="00FD231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C311A" w14:textId="77777777" w:rsidR="00FD231E" w:rsidRPr="004612C0" w:rsidRDefault="00FD231E" w:rsidP="00FD231E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Испускание и поглощение света атомом. Кванты. Линейчатые спектры.</w:t>
            </w:r>
          </w:p>
          <w:p w14:paraId="04D49355" w14:textId="77777777" w:rsidR="00BC4C66" w:rsidRPr="004612C0" w:rsidRDefault="00BC4C66" w:rsidP="00FD2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4D21B" w14:textId="77777777" w:rsidR="00BC4C66" w:rsidRPr="004612C0" w:rsidRDefault="00BC4C66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58C9" w14:textId="77777777" w:rsidR="00BC4C66" w:rsidRPr="004612C0" w:rsidRDefault="00BC4C66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7F2726CE" w14:textId="77777777" w:rsidTr="00FD231E">
        <w:trPr>
          <w:trHeight w:hRule="exact" w:val="5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9A30" w14:textId="77777777" w:rsidR="00BC4C66" w:rsidRPr="004612C0" w:rsidRDefault="00BC4C66" w:rsidP="00FD231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D929" w14:textId="77777777" w:rsidR="00FD231E" w:rsidRPr="004612C0" w:rsidRDefault="00FD231E" w:rsidP="00FD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сплошных и линейчатых спектров </w:t>
            </w:r>
          </w:p>
          <w:p w14:paraId="5E81DCCC" w14:textId="77777777" w:rsidR="00BC4C66" w:rsidRPr="004612C0" w:rsidRDefault="00FD231E" w:rsidP="00FD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излуче​ния»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07552" w14:textId="77777777" w:rsidR="00BC4C66" w:rsidRPr="004612C0" w:rsidRDefault="00BC4C66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1A441" w14:textId="77777777" w:rsidR="00BC4C66" w:rsidRPr="004612C0" w:rsidRDefault="00BC4C66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4C9C2B32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89AD5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8A9BC" w14:textId="77777777" w:rsidR="00BC4C66" w:rsidRPr="004612C0" w:rsidRDefault="00FD231E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Радиоактивность.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4484B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4B8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6C668AE7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1FD00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3A8AF" w14:textId="77777777" w:rsidR="00BC4C66" w:rsidRPr="004612C0" w:rsidRDefault="00FD231E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Альфа​, бета​ и гамма​излучения.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B50EA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BE6EB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1DEBE208" w14:textId="77777777" w:rsidTr="004B03C8">
        <w:trPr>
          <w:trHeight w:hRule="exact" w:val="67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AF56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53FA" w14:textId="77777777" w:rsidR="00FD231E" w:rsidRPr="004612C0" w:rsidRDefault="00FD231E" w:rsidP="00FD231E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Строе​ние атомного ядра. Нуклонная модель</w:t>
            </w:r>
          </w:p>
          <w:p w14:paraId="644C8093" w14:textId="77777777" w:rsidR="00BC4C66" w:rsidRPr="004612C0" w:rsidRDefault="00FD231E" w:rsidP="00FD23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атомного ядра.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D70AD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7E8D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594ED98A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1B94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DF254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Изотопы.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5A3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F66FC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2E092965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770C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FE120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Радиоактивные превращения.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C5354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59B08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0D0DA5FA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5D6F8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4A251" w14:textId="77777777" w:rsidR="004B03C8" w:rsidRPr="004612C0" w:rsidRDefault="004B03C8" w:rsidP="004B03C8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полураспада атомных ядер.</w:t>
            </w:r>
          </w:p>
          <w:p w14:paraId="7623B612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CB6AA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87C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5D2D9DE8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22A3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EB79B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Ядерные реакции.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6A0D4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D7F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355A0F60" w14:textId="77777777" w:rsidTr="004B03C8">
        <w:trPr>
          <w:trHeight w:hRule="exact" w:val="64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FA732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E01CF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сохранения зарядового и массово​го чисел. Энергия связи атомных ядер.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8111B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50768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134C9C90" w14:textId="77777777" w:rsidTr="004B03C8">
        <w:trPr>
          <w:trHeight w:hRule="exact" w:val="56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CB39C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34A6E" w14:textId="77777777" w:rsidR="004B03C8" w:rsidRPr="004612C0" w:rsidRDefault="004B03C8" w:rsidP="004B03C8">
            <w:pPr>
              <w:autoSpaceDE w:val="0"/>
              <w:autoSpaceDN w:val="0"/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«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треков: измерение энергии частицы по тор​мозному пути (по фотографиям)»</w:t>
            </w:r>
          </w:p>
          <w:p w14:paraId="435B20DF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8ECB9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E2349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5BB82637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EE925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306C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массы и энергии.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55C01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51C2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0E3DE2CE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EE24C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C610A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Реакции синтеза и деления ядер.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397E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70F2B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591796FA" w14:textId="77777777" w:rsidTr="004B03C8">
        <w:trPr>
          <w:trHeight w:hRule="exact" w:val="6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2A7D0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CD27E" w14:textId="77777777" w:rsidR="004B03C8" w:rsidRPr="004612C0" w:rsidRDefault="004B03C8" w:rsidP="004B03C8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Ядерная энергетика. Действия радиоактивных излучений на живые организмы (МС).</w:t>
            </w:r>
          </w:p>
          <w:p w14:paraId="1D04166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C0CD0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6586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1382EDB1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D1BA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5D5C4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энергии Солнца и звёзд (МС).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68A28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F051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4C66" w:rsidRPr="004612C0" w14:paraId="4CEFA034" w14:textId="77777777" w:rsidTr="00FE2E81">
        <w:trPr>
          <w:trHeight w:hRule="exact" w:val="4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56AD5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02474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№7</w:t>
            </w:r>
          </w:p>
          <w:p w14:paraId="63C33D05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8E293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9019C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66" w:rsidRPr="004612C0" w14:paraId="1D7095CD" w14:textId="77777777" w:rsidTr="004B03C8">
        <w:trPr>
          <w:trHeight w:hRule="exact" w:val="8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1BF56" w14:textId="77777777" w:rsidR="00BC4C66" w:rsidRPr="004612C0" w:rsidRDefault="00BC4C66" w:rsidP="00BC4C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614EB" w14:textId="77777777" w:rsidR="00BC4C66" w:rsidRPr="004612C0" w:rsidRDefault="004B03C8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Систематизация и обобщение предметного содержания и опыта дея</w:t>
            </w:r>
            <w:r w:rsidRPr="004612C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тельности, приобретённого при изучении всего курса физики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4A91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29CA7" w14:textId="77777777" w:rsidR="00BC4C66" w:rsidRPr="004612C0" w:rsidRDefault="00BC4C66" w:rsidP="00BC4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3C8" w:rsidRPr="004612C0" w14:paraId="5D14620D" w14:textId="77777777" w:rsidTr="004B03C8">
        <w:trPr>
          <w:trHeight w:hRule="exact" w:val="9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F98DE" w14:textId="77777777" w:rsidR="004B03C8" w:rsidRPr="004612C0" w:rsidRDefault="004B03C8" w:rsidP="004B03C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82363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Систематизация и обобщение предметного содержания и опыта дея</w:t>
            </w:r>
            <w:r w:rsidRPr="004612C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тельности, приобретённого при изучении всего курса физики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26349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BB97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3C8" w:rsidRPr="004612C0" w14:paraId="2564483B" w14:textId="77777777" w:rsidTr="004612C0">
        <w:trPr>
          <w:trHeight w:hRule="exact" w:val="99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27086" w14:textId="77777777" w:rsidR="004B03C8" w:rsidRPr="004612C0" w:rsidRDefault="004B03C8" w:rsidP="004B03C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3C2C8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Систематизация и обобщение предметного содержания и опыта дея</w:t>
            </w:r>
            <w:r w:rsidRPr="004612C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тельности, приобретённого при изучении всего курса физики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6778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4740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3C8" w:rsidRPr="004612C0" w14:paraId="1D41A8AA" w14:textId="77777777" w:rsidTr="004612C0">
        <w:trPr>
          <w:trHeight w:hRule="exact" w:val="113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3BB28" w14:textId="77777777" w:rsidR="004B03C8" w:rsidRPr="004612C0" w:rsidRDefault="004B03C8" w:rsidP="004B03C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F9817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Систематизация и обобщение предметного содержания и опыта дея</w:t>
            </w:r>
            <w:r w:rsidRPr="004612C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тельности, приобретённого при изучении всего курса физики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A8AC9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B3874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3C8" w:rsidRPr="004612C0" w14:paraId="67E1B463" w14:textId="77777777" w:rsidTr="004612C0">
        <w:trPr>
          <w:trHeight w:hRule="exact" w:val="127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03229" w14:textId="77777777" w:rsidR="004B03C8" w:rsidRPr="004612C0" w:rsidRDefault="004B03C8" w:rsidP="004B03C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35C5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Систематизация и обобщение предметного содержания и опыта дея</w:t>
            </w:r>
            <w:r w:rsidRPr="004612C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461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тельности, приобретённого при изучении всего курса физики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8AF8A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2D68" w14:textId="77777777" w:rsidR="004B03C8" w:rsidRPr="004612C0" w:rsidRDefault="004B03C8" w:rsidP="004B03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8D2305A" w14:textId="77777777" w:rsidR="000A2745" w:rsidRPr="004612C0" w:rsidRDefault="000A2745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295C63D" w14:textId="77777777" w:rsidR="000A2745" w:rsidRPr="001460F2" w:rsidRDefault="000A2745">
      <w:pPr>
        <w:rPr>
          <w:lang w:val="ru-RU"/>
        </w:rPr>
        <w:sectPr w:rsidR="000A2745" w:rsidRPr="001460F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1DEBE1" w14:textId="5997FE33" w:rsidR="000A2745" w:rsidRPr="004B03C8" w:rsidRDefault="004612C0" w:rsidP="004612C0">
      <w:pPr>
        <w:tabs>
          <w:tab w:val="left" w:pos="1620"/>
        </w:tabs>
        <w:rPr>
          <w:lang w:val="ru-RU"/>
        </w:rPr>
      </w:pPr>
      <w:r>
        <w:rPr>
          <w:lang w:val="ru-RU"/>
        </w:rPr>
        <w:lastRenderedPageBreak/>
        <w:tab/>
      </w:r>
    </w:p>
    <w:p w14:paraId="37EEE377" w14:textId="77777777" w:rsidR="000A2745" w:rsidRPr="00C82563" w:rsidRDefault="000A7CFB">
      <w:pPr>
        <w:autoSpaceDE w:val="0"/>
        <w:autoSpaceDN w:val="0"/>
        <w:spacing w:after="0" w:line="230" w:lineRule="auto"/>
        <w:rPr>
          <w:lang w:val="ru-RU"/>
        </w:rPr>
      </w:pPr>
      <w:r w:rsidRPr="00C8256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14:paraId="11672A6C" w14:textId="77777777" w:rsidR="004612C0" w:rsidRDefault="000A7CFB" w:rsidP="008F5C2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="00C82563">
        <w:rPr>
          <w:rFonts w:ascii="Times New Roman" w:eastAsia="Times New Roman" w:hAnsi="Times New Roman"/>
          <w:color w:val="000000"/>
          <w:sz w:val="24"/>
          <w:lang w:val="ru-RU"/>
        </w:rPr>
        <w:t>А.В.Перышкин  «Физика 7»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="00C82563">
        <w:rPr>
          <w:rFonts w:ascii="Times New Roman" w:eastAsia="Times New Roman" w:hAnsi="Times New Roman"/>
          <w:color w:val="000000"/>
          <w:sz w:val="24"/>
          <w:lang w:val="ru-RU"/>
        </w:rPr>
        <w:t>А.В.Перышкин  «Физика 8»</w:t>
      </w:r>
      <w:r w:rsidR="00C82563"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="00C82563">
        <w:rPr>
          <w:rFonts w:ascii="Times New Roman" w:eastAsia="Times New Roman" w:hAnsi="Times New Roman"/>
          <w:color w:val="000000"/>
          <w:sz w:val="24"/>
          <w:lang w:val="ru-RU"/>
        </w:rPr>
        <w:t>А.В.Перышкин  Е.М. Гутник  «Физика 9»</w:t>
      </w:r>
      <w:r w:rsidR="00C82563" w:rsidRPr="000A7CFB">
        <w:rPr>
          <w:lang w:val="ru-RU"/>
        </w:rPr>
        <w:br/>
      </w: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14:paraId="62992611" w14:textId="36FFE0FD" w:rsidR="008F5C2A" w:rsidRPr="004612C0" w:rsidRDefault="000A7CFB" w:rsidP="008F5C2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="008F5C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8F5C2A" w:rsidRPr="004612C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А.В.Перышкин «Сборник задач по физике 7-9» , </w:t>
      </w:r>
    </w:p>
    <w:p w14:paraId="28565236" w14:textId="77777777" w:rsidR="008F5C2A" w:rsidRPr="004612C0" w:rsidRDefault="008F5C2A" w:rsidP="008F5C2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4612C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          И.В. Лукашик  «Сборник задач по физике 7-9»</w:t>
      </w:r>
    </w:p>
    <w:p w14:paraId="129CBB02" w14:textId="77777777" w:rsidR="008F5C2A" w:rsidRPr="004612C0" w:rsidRDefault="000A7CFB" w:rsidP="008F5C2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0A7CFB">
        <w:rPr>
          <w:lang w:val="ru-RU"/>
        </w:rPr>
        <w:br/>
      </w:r>
      <w:r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="008F5C2A" w:rsidRPr="004612C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А.В.Перышкин «Сборник задач по физике 7-9» , </w:t>
      </w:r>
    </w:p>
    <w:p w14:paraId="21BF09F4" w14:textId="77777777" w:rsidR="008F5C2A" w:rsidRPr="004612C0" w:rsidRDefault="008F5C2A" w:rsidP="008F5C2A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4612C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          И.В. Лукашик  «Сборник задач по физике 7-9»</w:t>
      </w:r>
      <w:r w:rsidRPr="000A7CFB">
        <w:rPr>
          <w:lang w:val="ru-RU"/>
        </w:rPr>
        <w:br/>
      </w:r>
      <w:r w:rsidR="000A7CFB" w:rsidRPr="000A7CFB">
        <w:rPr>
          <w:lang w:val="ru-RU"/>
        </w:rPr>
        <w:br/>
      </w:r>
      <w:r w:rsidR="000A7CFB" w:rsidRPr="000A7C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4612C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А.В.Перышкин «Сборник задач по физике 7-9» , </w:t>
      </w:r>
    </w:p>
    <w:p w14:paraId="38EDA165" w14:textId="3780EE14" w:rsidR="000A2745" w:rsidRPr="000A7CFB" w:rsidRDefault="008F5C2A" w:rsidP="008F5C2A">
      <w:pPr>
        <w:autoSpaceDE w:val="0"/>
        <w:autoSpaceDN w:val="0"/>
        <w:spacing w:after="0" w:line="240" w:lineRule="auto"/>
        <w:ind w:right="1440"/>
        <w:rPr>
          <w:lang w:val="ru-RU"/>
        </w:rPr>
        <w:sectPr w:rsidR="000A2745" w:rsidRPr="000A7C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4612C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          И.В. Лукашик  «Сборник задач по физике 7-9</w:t>
      </w:r>
    </w:p>
    <w:p w14:paraId="0F556BAC" w14:textId="7026506D" w:rsidR="004612C0" w:rsidRPr="004612C0" w:rsidRDefault="004612C0" w:rsidP="004612C0">
      <w:pPr>
        <w:tabs>
          <w:tab w:val="left" w:pos="3720"/>
        </w:tabs>
        <w:rPr>
          <w:lang w:val="ru-RU"/>
        </w:rPr>
        <w:sectPr w:rsidR="004612C0" w:rsidRPr="004612C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lastRenderedPageBreak/>
        <w:tab/>
      </w:r>
    </w:p>
    <w:p w14:paraId="5B106001" w14:textId="77777777" w:rsidR="000A7CFB" w:rsidRPr="000A7CFB" w:rsidRDefault="000A7CFB">
      <w:pPr>
        <w:rPr>
          <w:lang w:val="ru-RU"/>
        </w:rPr>
      </w:pPr>
    </w:p>
    <w:p w14:paraId="1E3FDAE3" w14:textId="77777777" w:rsidR="006B67E0" w:rsidRPr="000A7CFB" w:rsidRDefault="006B67E0">
      <w:pPr>
        <w:rPr>
          <w:lang w:val="ru-RU"/>
        </w:rPr>
      </w:pPr>
    </w:p>
    <w:sectPr w:rsidR="006B67E0" w:rsidRPr="000A7C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9943993">
    <w:abstractNumId w:val="8"/>
  </w:num>
  <w:num w:numId="2" w16cid:durableId="224947705">
    <w:abstractNumId w:val="6"/>
  </w:num>
  <w:num w:numId="3" w16cid:durableId="398207480">
    <w:abstractNumId w:val="5"/>
  </w:num>
  <w:num w:numId="4" w16cid:durableId="54133879">
    <w:abstractNumId w:val="4"/>
  </w:num>
  <w:num w:numId="5" w16cid:durableId="1976910621">
    <w:abstractNumId w:val="7"/>
  </w:num>
  <w:num w:numId="6" w16cid:durableId="320230507">
    <w:abstractNumId w:val="3"/>
  </w:num>
  <w:num w:numId="7" w16cid:durableId="655457482">
    <w:abstractNumId w:val="2"/>
  </w:num>
  <w:num w:numId="8" w16cid:durableId="1385443659">
    <w:abstractNumId w:val="1"/>
  </w:num>
  <w:num w:numId="9" w16cid:durableId="3181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17459"/>
    <w:rsid w:val="00034616"/>
    <w:rsid w:val="00053233"/>
    <w:rsid w:val="0006063C"/>
    <w:rsid w:val="000634E9"/>
    <w:rsid w:val="00065F2F"/>
    <w:rsid w:val="00077393"/>
    <w:rsid w:val="000A2745"/>
    <w:rsid w:val="000A7CFB"/>
    <w:rsid w:val="001460F2"/>
    <w:rsid w:val="0015074B"/>
    <w:rsid w:val="001535CF"/>
    <w:rsid w:val="001A66AF"/>
    <w:rsid w:val="001B4D75"/>
    <w:rsid w:val="001B51D0"/>
    <w:rsid w:val="001B7D0C"/>
    <w:rsid w:val="00241C56"/>
    <w:rsid w:val="00294C85"/>
    <w:rsid w:val="0029639D"/>
    <w:rsid w:val="002C0F82"/>
    <w:rsid w:val="00305B52"/>
    <w:rsid w:val="0031202C"/>
    <w:rsid w:val="00326F90"/>
    <w:rsid w:val="00334979"/>
    <w:rsid w:val="003D0AA6"/>
    <w:rsid w:val="004612C0"/>
    <w:rsid w:val="004869C4"/>
    <w:rsid w:val="004B03C8"/>
    <w:rsid w:val="004C49B2"/>
    <w:rsid w:val="004F37EF"/>
    <w:rsid w:val="00547CE9"/>
    <w:rsid w:val="00663BB3"/>
    <w:rsid w:val="00680751"/>
    <w:rsid w:val="006A6043"/>
    <w:rsid w:val="006B67E0"/>
    <w:rsid w:val="006D6C36"/>
    <w:rsid w:val="0083788D"/>
    <w:rsid w:val="00856508"/>
    <w:rsid w:val="00881109"/>
    <w:rsid w:val="008A7AEC"/>
    <w:rsid w:val="008B6938"/>
    <w:rsid w:val="008C19C8"/>
    <w:rsid w:val="008D6492"/>
    <w:rsid w:val="008E42A8"/>
    <w:rsid w:val="008F5318"/>
    <w:rsid w:val="008F5C2A"/>
    <w:rsid w:val="0098078E"/>
    <w:rsid w:val="00982AB4"/>
    <w:rsid w:val="009938BB"/>
    <w:rsid w:val="00A16367"/>
    <w:rsid w:val="00AA1D8D"/>
    <w:rsid w:val="00B0341A"/>
    <w:rsid w:val="00B20EE3"/>
    <w:rsid w:val="00B47730"/>
    <w:rsid w:val="00BC4C66"/>
    <w:rsid w:val="00BE4D8F"/>
    <w:rsid w:val="00C06E80"/>
    <w:rsid w:val="00C537E9"/>
    <w:rsid w:val="00C82563"/>
    <w:rsid w:val="00CA4589"/>
    <w:rsid w:val="00CB0664"/>
    <w:rsid w:val="00CD0B82"/>
    <w:rsid w:val="00CD6764"/>
    <w:rsid w:val="00DA662D"/>
    <w:rsid w:val="00DF1AD2"/>
    <w:rsid w:val="00DF40A9"/>
    <w:rsid w:val="00E3318A"/>
    <w:rsid w:val="00E879F1"/>
    <w:rsid w:val="00E93D40"/>
    <w:rsid w:val="00EF0710"/>
    <w:rsid w:val="00F71A4C"/>
    <w:rsid w:val="00FA7113"/>
    <w:rsid w:val="00FC693F"/>
    <w:rsid w:val="00FD231E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69B76"/>
  <w14:defaultImageDpi w14:val="300"/>
  <w15:docId w15:val="{7A343164-5587-4735-9050-FB8AE51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6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31/start/" TargetMode="External"/><Relationship Id="rId18" Type="http://schemas.openxmlformats.org/officeDocument/2006/relationships/hyperlink" Target="https://resh.edu.ru/subject/lesson/2967/start/" TargetMode="External"/><Relationship Id="rId26" Type="http://schemas.openxmlformats.org/officeDocument/2006/relationships/hyperlink" Target="https://resh.edu.ru/subject/lesson/2978/start/" TargetMode="External"/><Relationship Id="rId39" Type="http://schemas.openxmlformats.org/officeDocument/2006/relationships/hyperlink" Target="https://resh.edu.ru/subject/lesson/1544/start/" TargetMode="External"/><Relationship Id="rId21" Type="http://schemas.openxmlformats.org/officeDocument/2006/relationships/hyperlink" Target="https://resh.edu.ru/subject/lesson/2597/start/" TargetMode="External"/><Relationship Id="rId34" Type="http://schemas.openxmlformats.org/officeDocument/2006/relationships/hyperlink" Target="https://resh.edu.ru/subject/lesson/3007/star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2603/tr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598/start/" TargetMode="External"/><Relationship Id="rId20" Type="http://schemas.openxmlformats.org/officeDocument/2006/relationships/hyperlink" Target="https://resh.edu.ru/subject/lesson/2963/start/" TargetMode="External"/><Relationship Id="rId29" Type="http://schemas.openxmlformats.org/officeDocument/2006/relationships/hyperlink" Target="https://resh.edu.ru/subject/lesson/2976/start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03/control/1/" TargetMode="External"/><Relationship Id="rId11" Type="http://schemas.openxmlformats.org/officeDocument/2006/relationships/hyperlink" Target="https://resh.edu.ru/subject/lesson/1532/start/" TargetMode="External"/><Relationship Id="rId24" Type="http://schemas.openxmlformats.org/officeDocument/2006/relationships/hyperlink" Target="https://resh.edu.ru/subject/lesson/2983/start/" TargetMode="External"/><Relationship Id="rId32" Type="http://schemas.openxmlformats.org/officeDocument/2006/relationships/hyperlink" Target="https://resh.edu.ru/subject/lesson/3017/start/" TargetMode="External"/><Relationship Id="rId37" Type="http://schemas.openxmlformats.org/officeDocument/2006/relationships/hyperlink" Target="https://resh.edu.ru/subject/lesson/2996/start/" TargetMode="External"/><Relationship Id="rId40" Type="http://schemas.openxmlformats.org/officeDocument/2006/relationships/hyperlink" Target="https://resh.edu.ru/subject/lesson/2994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71/start/" TargetMode="External"/><Relationship Id="rId23" Type="http://schemas.openxmlformats.org/officeDocument/2006/relationships/hyperlink" Target="https://resh.edu.ru/subject/lesson/2595/start/" TargetMode="External"/><Relationship Id="rId28" Type="http://schemas.openxmlformats.org/officeDocument/2006/relationships/hyperlink" Target="https://resh.edu.ru/subject/lesson/3127/start/" TargetMode="External"/><Relationship Id="rId36" Type="http://schemas.openxmlformats.org/officeDocument/2006/relationships/hyperlink" Target="https://resh.edu.ru/subject/lesson/3000/start/" TargetMode="External"/><Relationship Id="rId10" Type="http://schemas.openxmlformats.org/officeDocument/2006/relationships/hyperlink" Target="https://resh.edu.ru/subject/lesson/1534/start/" TargetMode="External"/><Relationship Id="rId19" Type="http://schemas.openxmlformats.org/officeDocument/2006/relationships/hyperlink" Target="https://resh.edu.ru/subject/lesson/2965/start/" TargetMode="External"/><Relationship Id="rId31" Type="http://schemas.openxmlformats.org/officeDocument/2006/relationships/hyperlink" Target="https://resh.edu.ru/subject/lesson/3020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33/start/" TargetMode="External"/><Relationship Id="rId14" Type="http://schemas.openxmlformats.org/officeDocument/2006/relationships/hyperlink" Target="https://resh.edu.ru/subject/lesson/2972/start/" TargetMode="External"/><Relationship Id="rId22" Type="http://schemas.openxmlformats.org/officeDocument/2006/relationships/hyperlink" Target="https://resh.edu.ru/subject/lesson/2595/start/" TargetMode="External"/><Relationship Id="rId27" Type="http://schemas.openxmlformats.org/officeDocument/2006/relationships/hyperlink" Target="https://resh.edu.ru/subject/lesson/3012/start/" TargetMode="External"/><Relationship Id="rId30" Type="http://schemas.openxmlformats.org/officeDocument/2006/relationships/hyperlink" Target="https://resh.edu.ru/subject/lesson/1542/start/" TargetMode="External"/><Relationship Id="rId35" Type="http://schemas.openxmlformats.org/officeDocument/2006/relationships/hyperlink" Target="https://resh.edu.ru/subject/lesson/3004/start/" TargetMode="External"/><Relationship Id="rId8" Type="http://schemas.openxmlformats.org/officeDocument/2006/relationships/hyperlink" Target="https://resh.edu.ru/subject/lesson/1526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488/start/" TargetMode="External"/><Relationship Id="rId17" Type="http://schemas.openxmlformats.org/officeDocument/2006/relationships/hyperlink" Target="https://resh.edu.ru/subject/lesson/1535/start/" TargetMode="External"/><Relationship Id="rId25" Type="http://schemas.openxmlformats.org/officeDocument/2006/relationships/hyperlink" Target="https://resh.edu.ru/subject/lesson/2982/start/" TargetMode="External"/><Relationship Id="rId33" Type="http://schemas.openxmlformats.org/officeDocument/2006/relationships/hyperlink" Target="https://resh.edu.ru/subject/lesson/3008/start/" TargetMode="External"/><Relationship Id="rId38" Type="http://schemas.openxmlformats.org/officeDocument/2006/relationships/hyperlink" Target="https://resh.edu.ru/subject/lesson/299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A7A60-F2FC-4672-BAF8-1EE36C0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43</Pages>
  <Words>13212</Words>
  <Characters>75310</Characters>
  <Application>Microsoft Office Word</Application>
  <DocSecurity>0</DocSecurity>
  <Lines>627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Александр Сибиряков</cp:lastModifiedBy>
  <cp:revision>8</cp:revision>
  <dcterms:created xsi:type="dcterms:W3CDTF">2022-10-02T21:23:00Z</dcterms:created>
  <dcterms:modified xsi:type="dcterms:W3CDTF">2022-10-08T07:26:00Z</dcterms:modified>
  <cp:category/>
</cp:coreProperties>
</file>