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3B7F" w14:textId="77777777" w:rsidR="00C662D2" w:rsidRDefault="00C662D2">
      <w:pPr>
        <w:autoSpaceDE w:val="0"/>
        <w:autoSpaceDN w:val="0"/>
        <w:spacing w:after="78" w:line="220" w:lineRule="exact"/>
      </w:pPr>
    </w:p>
    <w:p w14:paraId="08C33302" w14:textId="77777777" w:rsidR="00C662D2" w:rsidRPr="00684CE4" w:rsidRDefault="00A8230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3888C39" w14:textId="77777777" w:rsidR="00C662D2" w:rsidRPr="00684CE4" w:rsidRDefault="00A82306">
      <w:pPr>
        <w:autoSpaceDE w:val="0"/>
        <w:autoSpaceDN w:val="0"/>
        <w:spacing w:before="670" w:after="0" w:line="230" w:lineRule="auto"/>
        <w:ind w:left="19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68783EE5" w14:textId="77777777" w:rsidR="00C662D2" w:rsidRPr="00684CE4" w:rsidRDefault="00A82306">
      <w:pPr>
        <w:autoSpaceDE w:val="0"/>
        <w:autoSpaceDN w:val="0"/>
        <w:spacing w:before="1390" w:after="0" w:line="230" w:lineRule="auto"/>
        <w:ind w:right="2708"/>
        <w:jc w:val="right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6811CF60" w14:textId="77777777" w:rsidR="00C662D2" w:rsidRPr="00684CE4" w:rsidRDefault="00A82306" w:rsidP="005200B5">
      <w:pPr>
        <w:tabs>
          <w:tab w:val="left" w:pos="3074"/>
          <w:tab w:val="left" w:pos="3746"/>
          <w:tab w:val="left" w:pos="4111"/>
        </w:tabs>
        <w:autoSpaceDE w:val="0"/>
        <w:autoSpaceDN w:val="0"/>
        <w:spacing w:before="2472" w:after="0" w:line="422" w:lineRule="auto"/>
        <w:ind w:left="2744" w:right="2736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84CE4">
        <w:rPr>
          <w:lang w:val="ru-RU"/>
        </w:rPr>
        <w:br/>
      </w:r>
      <w:r w:rsidR="00C129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</w:t>
      </w:r>
      <w:proofErr w:type="gramStart"/>
      <w:r w:rsidR="00C129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proofErr w:type="gramEnd"/>
      <w:r w:rsidRPr="00A82306">
        <w:rPr>
          <w:rFonts w:ascii="Times New Roman" w:eastAsia="Times New Roman" w:hAnsi="Times New Roman"/>
          <w:b/>
          <w:color w:val="000000"/>
          <w:sz w:val="24"/>
          <w:lang w:val="ru-RU"/>
        </w:rPr>
        <w:t>ID2486849</w:t>
      </w:r>
      <w:r w:rsidR="00684CE4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="00C129E5">
        <w:rPr>
          <w:lang w:val="ru-RU"/>
        </w:rPr>
        <w:t xml:space="preserve">             </w:t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C129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</w:t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«ГЕОМЕТРИЯ» </w:t>
      </w:r>
    </w:p>
    <w:p w14:paraId="0E4D7D34" w14:textId="77777777" w:rsidR="00C662D2" w:rsidRPr="00684CE4" w:rsidRDefault="00A82306">
      <w:pPr>
        <w:autoSpaceDE w:val="0"/>
        <w:autoSpaceDN w:val="0"/>
        <w:spacing w:before="1030" w:after="0" w:line="230" w:lineRule="auto"/>
        <w:ind w:left="214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(для 7-9 классов образовательных организаций)</w:t>
      </w:r>
    </w:p>
    <w:p w14:paraId="4DC8F9E0" w14:textId="77777777" w:rsidR="00C662D2" w:rsidRPr="00684CE4" w:rsidRDefault="00A82306">
      <w:pPr>
        <w:autoSpaceDE w:val="0"/>
        <w:autoSpaceDN w:val="0"/>
        <w:spacing w:before="5712" w:after="0" w:line="230" w:lineRule="auto"/>
        <w:ind w:right="4206"/>
        <w:jc w:val="right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684CE4"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14:paraId="3226D2E1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298" w:right="1440" w:bottom="848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674C6AD" w14:textId="77777777" w:rsidR="00C662D2" w:rsidRPr="00684CE4" w:rsidRDefault="00C662D2">
      <w:pPr>
        <w:autoSpaceDE w:val="0"/>
        <w:autoSpaceDN w:val="0"/>
        <w:spacing w:after="78" w:line="220" w:lineRule="exact"/>
        <w:rPr>
          <w:lang w:val="ru-RU"/>
        </w:rPr>
      </w:pPr>
    </w:p>
    <w:p w14:paraId="18F69286" w14:textId="77777777" w:rsidR="00C662D2" w:rsidRPr="00684CE4" w:rsidRDefault="00A82306">
      <w:pPr>
        <w:autoSpaceDE w:val="0"/>
        <w:autoSpaceDN w:val="0"/>
        <w:spacing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65FD095" w14:textId="77777777" w:rsidR="00C662D2" w:rsidRPr="00684CE4" w:rsidRDefault="00A82306">
      <w:pPr>
        <w:autoSpaceDE w:val="0"/>
        <w:autoSpaceDN w:val="0"/>
        <w:spacing w:before="346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ГЕОМЕТРИЯ"</w:t>
      </w:r>
    </w:p>
    <w:p w14:paraId="64D1BCEB" w14:textId="77777777" w:rsidR="00C662D2" w:rsidRPr="00684CE4" w:rsidRDefault="00A8230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5D496693" w14:textId="77777777" w:rsidR="00C662D2" w:rsidRPr="00684CE4" w:rsidRDefault="00A8230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63F1021F" w14:textId="77777777" w:rsidR="00C662D2" w:rsidRPr="00684CE4" w:rsidRDefault="00A8230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2FEB4E9B" w14:textId="77777777" w:rsidR="00C662D2" w:rsidRPr="00684CE4" w:rsidRDefault="00A8230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713366FF" w14:textId="77777777" w:rsidR="00C662D2" w:rsidRPr="00684CE4" w:rsidRDefault="00A8230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5C034AE8" w14:textId="77777777" w:rsidR="00C662D2" w:rsidRPr="00684CE4" w:rsidRDefault="00A823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14:paraId="055D934E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E8D5D3" w14:textId="77777777" w:rsidR="00C662D2" w:rsidRPr="00684CE4" w:rsidRDefault="00C662D2">
      <w:pPr>
        <w:autoSpaceDE w:val="0"/>
        <w:autoSpaceDN w:val="0"/>
        <w:spacing w:after="66" w:line="220" w:lineRule="exact"/>
        <w:rPr>
          <w:lang w:val="ru-RU"/>
        </w:rPr>
      </w:pPr>
    </w:p>
    <w:p w14:paraId="0C5FEC3A" w14:textId="77777777" w:rsidR="00C662D2" w:rsidRPr="00684CE4" w:rsidRDefault="00A82306">
      <w:pPr>
        <w:autoSpaceDE w:val="0"/>
        <w:autoSpaceDN w:val="0"/>
        <w:spacing w:after="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56F62830" w14:textId="77777777" w:rsidR="00C662D2" w:rsidRPr="00684CE4" w:rsidRDefault="00A8230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3C709F57" w14:textId="77777777" w:rsidR="00C662D2" w:rsidRPr="00684CE4" w:rsidRDefault="00A82306">
      <w:pPr>
        <w:autoSpaceDE w:val="0"/>
        <w:autoSpaceDN w:val="0"/>
        <w:spacing w:before="26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КУРСА "ГЕОМЕТРИЯ" </w:t>
      </w:r>
    </w:p>
    <w:p w14:paraId="479DA7A5" w14:textId="77777777" w:rsidR="00C662D2" w:rsidRPr="00684CE4" w:rsidRDefault="00A8230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gram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контр примеры</w:t>
      </w:r>
      <w:proofErr w:type="gram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к ложным, проводить рассуждения от «противного», отличать свойства от признаков, формулировать обратные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14:paraId="06353305" w14:textId="77777777" w:rsidR="00C662D2" w:rsidRPr="00684CE4" w:rsidRDefault="00A8230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14:paraId="41F304A2" w14:textId="77777777" w:rsidR="00C662D2" w:rsidRPr="00684CE4" w:rsidRDefault="00A8230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применение полученных умений в физике и технике. Эти связи наиболее ярко </w:t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видны в темах «Векторы», «Тригонометрические соотношения», «Метод координат» и «Теорема Пифагора».</w:t>
      </w:r>
    </w:p>
    <w:p w14:paraId="23058F13" w14:textId="77777777" w:rsidR="00F56A57" w:rsidRDefault="00F56A57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74E85AD" w14:textId="77777777" w:rsidR="00C662D2" w:rsidRPr="00684CE4" w:rsidRDefault="00A82306">
      <w:pPr>
        <w:autoSpaceDE w:val="0"/>
        <w:autoSpaceDN w:val="0"/>
        <w:spacing w:before="26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14:paraId="0A6AF30D" w14:textId="77777777" w:rsidR="00C662D2" w:rsidRPr="00684CE4" w:rsidRDefault="00C662D2">
      <w:pPr>
        <w:autoSpaceDE w:val="0"/>
        <w:autoSpaceDN w:val="0"/>
        <w:spacing w:after="66" w:line="220" w:lineRule="exact"/>
        <w:rPr>
          <w:lang w:val="ru-RU"/>
        </w:rPr>
      </w:pPr>
    </w:p>
    <w:p w14:paraId="43FAEBDA" w14:textId="77777777" w:rsidR="00C662D2" w:rsidRPr="00684CE4" w:rsidRDefault="00A82306">
      <w:pPr>
        <w:autoSpaceDE w:val="0"/>
        <w:autoSpaceDN w:val="0"/>
        <w:spacing w:after="0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14:paraId="0C36D188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</w:p>
    <w:p w14:paraId="2E10FEE3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286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14:paraId="5D0F11F2" w14:textId="77777777" w:rsidR="00C662D2" w:rsidRPr="00684CE4" w:rsidRDefault="00C662D2">
      <w:pPr>
        <w:autoSpaceDE w:val="0"/>
        <w:autoSpaceDN w:val="0"/>
        <w:spacing w:after="78" w:line="220" w:lineRule="exact"/>
        <w:rPr>
          <w:lang w:val="ru-RU"/>
        </w:rPr>
      </w:pPr>
    </w:p>
    <w:p w14:paraId="263055B2" w14:textId="77777777" w:rsidR="00C662D2" w:rsidRPr="00684CE4" w:rsidRDefault="00A82306">
      <w:pPr>
        <w:autoSpaceDE w:val="0"/>
        <w:autoSpaceDN w:val="0"/>
        <w:spacing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14:paraId="27544CE8" w14:textId="77777777" w:rsidR="00C662D2" w:rsidRPr="00684CE4" w:rsidRDefault="00A82306">
      <w:pPr>
        <w:autoSpaceDE w:val="0"/>
        <w:autoSpaceDN w:val="0"/>
        <w:spacing w:before="346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68171F72" w14:textId="77777777" w:rsidR="00C662D2" w:rsidRPr="00684CE4" w:rsidRDefault="00A82306">
      <w:pPr>
        <w:autoSpaceDE w:val="0"/>
        <w:autoSpaceDN w:val="0"/>
        <w:spacing w:before="166" w:after="0" w:line="271" w:lineRule="auto"/>
        <w:ind w:right="288"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14:paraId="5A1E36F9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14:paraId="542FD123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14:paraId="49770E05" w14:textId="77777777" w:rsidR="00C662D2" w:rsidRPr="00684CE4" w:rsidRDefault="00A8230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Равнобедренный и равносторонний треугольники. Неравенство треугольника.</w:t>
      </w:r>
    </w:p>
    <w:p w14:paraId="7761BBA4" w14:textId="77777777" w:rsidR="00C662D2" w:rsidRPr="00684CE4" w:rsidRDefault="00A8230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Свойства и признаки равнобедренного треугольника. Признаки равенства треугольников.</w:t>
      </w:r>
    </w:p>
    <w:p w14:paraId="7B687D02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14:paraId="7290AE6F" w14:textId="77777777" w:rsidR="00C662D2" w:rsidRPr="00684CE4" w:rsidRDefault="00A8230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14:paraId="3380CA24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14:paraId="6ED79D9E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14:paraId="60C6AEBB" w14:textId="77777777" w:rsidR="00C662D2" w:rsidRPr="00684CE4" w:rsidRDefault="00A823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Окружность и круг, хорда и диаметр, их свойства. Взаимное расположение окружности и прямой.</w:t>
      </w:r>
    </w:p>
    <w:p w14:paraId="412A3159" w14:textId="77777777" w:rsidR="00C662D2" w:rsidRPr="00684CE4" w:rsidRDefault="00A82306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Касательная и секущая к окружности. Окружность, вписанная в угол. Вписанная и описанная окружности треугольника.</w:t>
      </w:r>
    </w:p>
    <w:p w14:paraId="0AB3EF03" w14:textId="77777777" w:rsidR="00C662D2" w:rsidRPr="00684CE4" w:rsidRDefault="00A82306">
      <w:pPr>
        <w:autoSpaceDE w:val="0"/>
        <w:autoSpaceDN w:val="0"/>
        <w:spacing w:before="26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33E50B1A" w14:textId="77777777" w:rsidR="00C662D2" w:rsidRPr="00684CE4" w:rsidRDefault="00A82306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74E7A315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14:paraId="75685722" w14:textId="77777777" w:rsidR="00C662D2" w:rsidRPr="00684CE4" w:rsidRDefault="00A8230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Средние линии треугольника и трапеции. Центр масс треугольника.</w:t>
      </w:r>
    </w:p>
    <w:p w14:paraId="3EE3B2F4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14:paraId="4055215E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14:paraId="1CEDEE1D" w14:textId="77777777" w:rsidR="00C662D2" w:rsidRPr="00684CE4" w:rsidRDefault="00A823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Вычисление площадей треугольников и многоугольников на клетчатой бумаге.</w:t>
      </w:r>
    </w:p>
    <w:p w14:paraId="6ED495A4" w14:textId="77777777" w:rsidR="00C662D2" w:rsidRPr="00684CE4" w:rsidRDefault="00A823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Теорема Пифагора. Применение теоремы Пифагора при решении практических задач.</w:t>
      </w:r>
    </w:p>
    <w:p w14:paraId="6C7D9CE0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14:paraId="29F83796" w14:textId="77777777" w:rsidR="00C662D2" w:rsidRPr="00684CE4" w:rsidRDefault="00A8230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327932DC" w14:textId="77777777" w:rsidR="00C662D2" w:rsidRPr="00684CE4" w:rsidRDefault="00A82306">
      <w:pPr>
        <w:autoSpaceDE w:val="0"/>
        <w:autoSpaceDN w:val="0"/>
        <w:spacing w:before="26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6EA0F2B1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14:paraId="2F8B6929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4E2349" w14:textId="77777777" w:rsidR="00C662D2" w:rsidRPr="00684CE4" w:rsidRDefault="00C662D2">
      <w:pPr>
        <w:autoSpaceDE w:val="0"/>
        <w:autoSpaceDN w:val="0"/>
        <w:spacing w:after="96" w:line="220" w:lineRule="exact"/>
        <w:rPr>
          <w:lang w:val="ru-RU"/>
        </w:rPr>
      </w:pPr>
    </w:p>
    <w:p w14:paraId="5AAC75BE" w14:textId="77777777" w:rsidR="00C662D2" w:rsidRPr="00684CE4" w:rsidRDefault="00A82306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252DEC24" w14:textId="77777777" w:rsidR="00C662D2" w:rsidRPr="00684CE4" w:rsidRDefault="00A823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подобия. Подобие соответственных элементов.</w:t>
      </w:r>
    </w:p>
    <w:p w14:paraId="6DC8ED0E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14:paraId="503B12F8" w14:textId="77777777" w:rsidR="00C662D2" w:rsidRPr="00684CE4" w:rsidRDefault="00A82306">
      <w:pPr>
        <w:autoSpaceDE w:val="0"/>
        <w:autoSpaceDN w:val="0"/>
        <w:spacing w:before="70" w:after="0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Вектор, длина (модуль) вектора, </w:t>
      </w:r>
      <w:proofErr w:type="spell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сонаправленные</w:t>
      </w:r>
      <w:proofErr w:type="spell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векторы, противоположно направленные векторы, </w:t>
      </w:r>
      <w:proofErr w:type="spell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коллинеарность</w:t>
      </w:r>
      <w:proofErr w:type="spell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055388B1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14:paraId="70AFA48C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1D487C2F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00D0CB27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316" w:right="730" w:bottom="1440" w:left="666" w:header="720" w:footer="720" w:gutter="0"/>
          <w:cols w:space="720" w:equalWidth="0">
            <w:col w:w="10504" w:space="0"/>
          </w:cols>
          <w:docGrid w:linePitch="360"/>
        </w:sectPr>
      </w:pPr>
    </w:p>
    <w:p w14:paraId="650E53DC" w14:textId="77777777" w:rsidR="00C662D2" w:rsidRPr="00684CE4" w:rsidRDefault="00C662D2">
      <w:pPr>
        <w:autoSpaceDE w:val="0"/>
        <w:autoSpaceDN w:val="0"/>
        <w:spacing w:after="78" w:line="220" w:lineRule="exact"/>
        <w:rPr>
          <w:lang w:val="ru-RU"/>
        </w:rPr>
      </w:pPr>
    </w:p>
    <w:p w14:paraId="71B3FDB4" w14:textId="77777777" w:rsidR="00C662D2" w:rsidRPr="00684CE4" w:rsidRDefault="00A82306">
      <w:pPr>
        <w:autoSpaceDE w:val="0"/>
        <w:autoSpaceDN w:val="0"/>
        <w:spacing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118E571" w14:textId="77777777" w:rsidR="00C662D2" w:rsidRPr="00684CE4" w:rsidRDefault="00A82306">
      <w:pPr>
        <w:autoSpaceDE w:val="0"/>
        <w:autoSpaceDN w:val="0"/>
        <w:spacing w:before="346" w:after="0" w:line="271" w:lineRule="auto"/>
        <w:ind w:right="576"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5326EE0D" w14:textId="77777777" w:rsidR="00C662D2" w:rsidRPr="00684CE4" w:rsidRDefault="00A82306">
      <w:pPr>
        <w:autoSpaceDE w:val="0"/>
        <w:autoSpaceDN w:val="0"/>
        <w:spacing w:before="26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78745F0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3B92BA2A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06FCBD05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28EC218A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05CF71DE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14:paraId="0250171C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55934F42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14:paraId="0F5478C3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36A99CE5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298" w:right="650" w:bottom="4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F4BEAE" w14:textId="77777777" w:rsidR="00C662D2" w:rsidRPr="00684CE4" w:rsidRDefault="00C662D2">
      <w:pPr>
        <w:autoSpaceDE w:val="0"/>
        <w:autoSpaceDN w:val="0"/>
        <w:spacing w:after="132" w:line="220" w:lineRule="exact"/>
        <w:rPr>
          <w:lang w:val="ru-RU"/>
        </w:rPr>
      </w:pPr>
    </w:p>
    <w:p w14:paraId="7F43E99B" w14:textId="77777777" w:rsidR="00C662D2" w:rsidRPr="00684CE4" w:rsidRDefault="00A82306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6B65DBB0" w14:textId="77777777" w:rsidR="00C662D2" w:rsidRPr="00684CE4" w:rsidRDefault="00A8230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3DA9DCDC" w14:textId="77777777" w:rsidR="00C662D2" w:rsidRPr="00684CE4" w:rsidRDefault="00A8230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88AA962" w14:textId="77777777" w:rsidR="00C662D2" w:rsidRPr="00684CE4" w:rsidRDefault="00A82306">
      <w:pPr>
        <w:autoSpaceDE w:val="0"/>
        <w:autoSpaceDN w:val="0"/>
        <w:spacing w:before="324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A90D6B0" w14:textId="77777777" w:rsidR="00C662D2" w:rsidRPr="00684CE4" w:rsidRDefault="00A8230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«Геометрия» характеризуются овладением </w:t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684C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684C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684C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6188FFB8" w14:textId="77777777" w:rsidR="00C662D2" w:rsidRPr="00684CE4" w:rsidRDefault="00A8230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684C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5FC71141" w14:textId="77777777" w:rsidR="00C662D2" w:rsidRPr="00684CE4" w:rsidRDefault="00A8230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72EDDB87" w14:textId="77777777" w:rsidR="00C662D2" w:rsidRPr="00684CE4" w:rsidRDefault="00A82306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A0BBFFB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FD0D66E" w14:textId="77777777" w:rsidR="00C662D2" w:rsidRPr="00684CE4" w:rsidRDefault="00A8230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29BEF010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14:paraId="1D0C4ED6" w14:textId="77777777" w:rsidR="00C662D2" w:rsidRPr="00684CE4" w:rsidRDefault="00A82306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7C3923FB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72655E3" w14:textId="77777777" w:rsidR="00C662D2" w:rsidRPr="00684CE4" w:rsidRDefault="00A8230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54B9A920" w14:textId="77777777" w:rsidR="00C662D2" w:rsidRPr="00684CE4" w:rsidRDefault="00A8230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19A0B49" w14:textId="77777777" w:rsidR="00C662D2" w:rsidRPr="00684CE4" w:rsidRDefault="00A8230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DAFE77B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352" w:right="762" w:bottom="444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0502C2F" w14:textId="77777777" w:rsidR="00C662D2" w:rsidRPr="00684CE4" w:rsidRDefault="00C662D2">
      <w:pPr>
        <w:autoSpaceDE w:val="0"/>
        <w:autoSpaceDN w:val="0"/>
        <w:spacing w:after="108" w:line="220" w:lineRule="exact"/>
        <w:rPr>
          <w:lang w:val="ru-RU"/>
        </w:rPr>
      </w:pPr>
    </w:p>
    <w:p w14:paraId="3EBBBA07" w14:textId="77777777" w:rsidR="00C662D2" w:rsidRPr="00684CE4" w:rsidRDefault="00A82306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2DC65CD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14:paraId="1C3A3959" w14:textId="77777777" w:rsidR="00C662D2" w:rsidRPr="00684CE4" w:rsidRDefault="00A8230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00B6D6F0" w14:textId="77777777" w:rsidR="00C662D2" w:rsidRPr="00684CE4" w:rsidRDefault="00A8230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14:paraId="0160733B" w14:textId="77777777" w:rsidR="00C662D2" w:rsidRPr="00684CE4" w:rsidRDefault="00A82306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14:paraId="6C316132" w14:textId="77777777" w:rsidR="00C662D2" w:rsidRPr="00684CE4" w:rsidRDefault="00A82306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D6A9A6F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14:paraId="3DB368C5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684C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26C71C3E" w14:textId="77777777" w:rsidR="00C662D2" w:rsidRPr="00684CE4" w:rsidRDefault="00A8230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3F9345B9" w14:textId="77777777" w:rsidR="00C662D2" w:rsidRPr="00684CE4" w:rsidRDefault="00A8230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FE6A3D3" w14:textId="77777777" w:rsidR="00C662D2" w:rsidRPr="00684CE4" w:rsidRDefault="00A8230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1E27926C" w14:textId="77777777" w:rsidR="00C662D2" w:rsidRPr="00684CE4" w:rsidRDefault="00A8230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F28F89F" w14:textId="77777777" w:rsidR="00C662D2" w:rsidRPr="00684CE4" w:rsidRDefault="00A8230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11D6DF3B" w14:textId="77777777" w:rsidR="00C662D2" w:rsidRPr="00684CE4" w:rsidRDefault="00A82306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14:paraId="7B3E8A76" w14:textId="77777777" w:rsidR="00C662D2" w:rsidRPr="00684CE4" w:rsidRDefault="00A8230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2952BB44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14:paraId="65E6F6D8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14:paraId="68989FD2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423835F2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684C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684C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14:paraId="017A6C05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328" w:right="844" w:bottom="368" w:left="666" w:header="720" w:footer="720" w:gutter="0"/>
          <w:cols w:space="720" w:equalWidth="0">
            <w:col w:w="10390" w:space="0"/>
          </w:cols>
          <w:docGrid w:linePitch="360"/>
        </w:sectPr>
      </w:pPr>
    </w:p>
    <w:p w14:paraId="508EACE5" w14:textId="77777777" w:rsidR="00C662D2" w:rsidRPr="00684CE4" w:rsidRDefault="00C662D2">
      <w:pPr>
        <w:autoSpaceDE w:val="0"/>
        <w:autoSpaceDN w:val="0"/>
        <w:spacing w:after="78" w:line="220" w:lineRule="exact"/>
        <w:rPr>
          <w:lang w:val="ru-RU"/>
        </w:rPr>
      </w:pPr>
    </w:p>
    <w:p w14:paraId="0C8BA610" w14:textId="77777777" w:rsidR="00C662D2" w:rsidRPr="00684CE4" w:rsidRDefault="00A82306">
      <w:pPr>
        <w:tabs>
          <w:tab w:val="left" w:pos="180"/>
        </w:tabs>
        <w:autoSpaceDE w:val="0"/>
        <w:autoSpaceDN w:val="0"/>
        <w:spacing w:after="0"/>
        <w:ind w:right="720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684CE4">
        <w:rPr>
          <w:lang w:val="ru-RU"/>
        </w:rPr>
        <w:br/>
      </w: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46E5CB9" w14:textId="77777777" w:rsidR="00C662D2" w:rsidRPr="00684CE4" w:rsidRDefault="00A8230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78E805C9" w14:textId="77777777" w:rsidR="00C662D2" w:rsidRPr="00684CE4" w:rsidRDefault="00A82306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14:paraId="7832F564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5FCE374" w14:textId="77777777" w:rsidR="00C662D2" w:rsidRPr="00684CE4" w:rsidRDefault="00A82306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1AEC928" w14:textId="77777777" w:rsidR="00C662D2" w:rsidRPr="00684CE4" w:rsidRDefault="00A82306">
      <w:pPr>
        <w:autoSpaceDE w:val="0"/>
        <w:autoSpaceDN w:val="0"/>
        <w:spacing w:before="32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14:paraId="0967F294" w14:textId="77777777" w:rsidR="00C662D2" w:rsidRPr="00684CE4" w:rsidRDefault="00A82306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684CE4">
        <w:rPr>
          <w:lang w:val="ru-RU"/>
        </w:rPr>
        <w:tab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73D1D295" w14:textId="77777777" w:rsidR="00C662D2" w:rsidRPr="00684CE4" w:rsidRDefault="00A82306">
      <w:pPr>
        <w:autoSpaceDE w:val="0"/>
        <w:autoSpaceDN w:val="0"/>
        <w:spacing w:before="26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53888E85" w14:textId="77777777" w:rsidR="00C662D2" w:rsidRPr="00684CE4" w:rsidRDefault="00A82306">
      <w:pPr>
        <w:autoSpaceDE w:val="0"/>
        <w:autoSpaceDN w:val="0"/>
        <w:spacing w:before="226" w:after="0" w:line="271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14:paraId="38D06FD7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2F5F57AF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Строить чертежи к геометрическим задачам.</w:t>
      </w:r>
    </w:p>
    <w:p w14:paraId="77B3A079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4120423C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Проводить логические рассуждения с использованием геометрических теорем.</w:t>
      </w:r>
    </w:p>
    <w:p w14:paraId="0D99D071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60DE2DF4" w14:textId="77777777" w:rsidR="00C662D2" w:rsidRPr="00684CE4" w:rsidRDefault="00A82306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14:paraId="4695DE9B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Решать задачи на клетчатой бумаге.</w:t>
      </w:r>
    </w:p>
    <w:p w14:paraId="7E89A889" w14:textId="77777777" w:rsidR="00C662D2" w:rsidRPr="00684CE4" w:rsidRDefault="00A8230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14:paraId="021393DF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14:paraId="441C8E7B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14:paraId="1692CE91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298" w:right="796" w:bottom="422" w:left="666" w:header="720" w:footer="720" w:gutter="0"/>
          <w:cols w:space="720" w:equalWidth="0">
            <w:col w:w="10438" w:space="0"/>
          </w:cols>
          <w:docGrid w:linePitch="360"/>
        </w:sectPr>
      </w:pPr>
    </w:p>
    <w:p w14:paraId="190B5EE7" w14:textId="77777777" w:rsidR="00C662D2" w:rsidRPr="00684CE4" w:rsidRDefault="00C662D2">
      <w:pPr>
        <w:autoSpaceDE w:val="0"/>
        <w:autoSpaceDN w:val="0"/>
        <w:spacing w:after="108" w:line="220" w:lineRule="exact"/>
        <w:rPr>
          <w:lang w:val="ru-RU"/>
        </w:rPr>
      </w:pPr>
    </w:p>
    <w:p w14:paraId="64448FAB" w14:textId="77777777" w:rsidR="00C662D2" w:rsidRPr="00684CE4" w:rsidRDefault="00A82306">
      <w:pPr>
        <w:autoSpaceDE w:val="0"/>
        <w:autoSpaceDN w:val="0"/>
        <w:spacing w:after="0" w:line="30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</w:t>
      </w:r>
      <w:proofErr w:type="gram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точке.—</w:t>
      </w:r>
      <w:proofErr w:type="gram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 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</w:p>
    <w:p w14:paraId="35488576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простейшими геометрическими неравенства ми, понимать их практический смысл.</w:t>
      </w:r>
    </w:p>
    <w:p w14:paraId="3A34E0C0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Проводить основные геометрические построения с помощью циркуля и линейки.</w:t>
      </w:r>
    </w:p>
    <w:p w14:paraId="199EFA46" w14:textId="77777777" w:rsidR="00C662D2" w:rsidRPr="00684CE4" w:rsidRDefault="00A82306">
      <w:pPr>
        <w:autoSpaceDE w:val="0"/>
        <w:autoSpaceDN w:val="0"/>
        <w:spacing w:before="324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02F3FEB7" w14:textId="77777777" w:rsidR="00C662D2" w:rsidRPr="00684CE4" w:rsidRDefault="00A82306">
      <w:pPr>
        <w:autoSpaceDE w:val="0"/>
        <w:autoSpaceDN w:val="0"/>
        <w:spacing w:before="228" w:after="0" w:line="262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14:paraId="657F5732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Применять свойства точки пересечения медиан треугольника (центра масс) в решении задач.</w:t>
      </w:r>
    </w:p>
    <w:p w14:paraId="6140F327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средней линии треугольника и трапеции, применять их свойства при решении геометрических задач.</w:t>
      </w:r>
    </w:p>
    <w:p w14:paraId="13BD15C8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14:paraId="57F961BC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признаки подобия треугольников в решении геометрических задач.</w:t>
      </w:r>
    </w:p>
    <w:p w14:paraId="15275F76" w14:textId="77777777" w:rsidR="00C662D2" w:rsidRPr="00684CE4" w:rsidRDefault="00A82306">
      <w:pPr>
        <w:autoSpaceDE w:val="0"/>
        <w:autoSpaceDN w:val="0"/>
        <w:spacing w:before="190" w:after="0" w:line="307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теоремой Пифагора для решения геометрических и практических </w:t>
      </w:r>
      <w:proofErr w:type="gram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задач.—</w:t>
      </w:r>
      <w:proofErr w:type="gram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 Строить математическую модель в практических задачах, самостоятельно делать чертёж и на ходить соответствующие длины.</w:t>
      </w:r>
    </w:p>
    <w:p w14:paraId="2285F681" w14:textId="77777777" w:rsidR="00C662D2" w:rsidRPr="00684CE4" w:rsidRDefault="00A82306">
      <w:pPr>
        <w:autoSpaceDE w:val="0"/>
        <w:autoSpaceDN w:val="0"/>
        <w:spacing w:before="190" w:after="0" w:line="314" w:lineRule="auto"/>
        <w:ind w:left="420" w:right="144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понятиями синуса, косинуса и тангенса острого угла прямоугольного </w:t>
      </w:r>
      <w:proofErr w:type="gram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треугольника.—</w:t>
      </w:r>
      <w:proofErr w:type="gram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 Пользоваться этими понятия ми для решения практических задач.</w:t>
      </w:r>
    </w:p>
    <w:p w14:paraId="084E7507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14:paraId="44EC4FEE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умения в практических задачах.</w:t>
      </w:r>
    </w:p>
    <w:p w14:paraId="38C334C1" w14:textId="77777777" w:rsidR="00C662D2" w:rsidRPr="00684CE4" w:rsidRDefault="00A82306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33CB9B0B" w14:textId="77777777" w:rsidR="00C662D2" w:rsidRPr="00684CE4" w:rsidRDefault="00A82306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описанного четырёхугольника, применять свойства описанного четырёхугольника при решении задач.</w:t>
      </w:r>
    </w:p>
    <w:p w14:paraId="2507C10D" w14:textId="77777777" w:rsidR="00C662D2" w:rsidRPr="00684CE4" w:rsidRDefault="00A8230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3585D136" w14:textId="77777777" w:rsidR="00C662D2" w:rsidRPr="00684CE4" w:rsidRDefault="00A82306">
      <w:pPr>
        <w:autoSpaceDE w:val="0"/>
        <w:autoSpaceDN w:val="0"/>
        <w:spacing w:before="322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69B7D503" w14:textId="77777777" w:rsidR="00C662D2" w:rsidRPr="00684CE4" w:rsidRDefault="00A82306">
      <w:pPr>
        <w:autoSpaceDE w:val="0"/>
        <w:autoSpaceDN w:val="0"/>
        <w:spacing w:before="226" w:after="0" w:line="271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нетабличных</w:t>
      </w:r>
      <w:proofErr w:type="spellEnd"/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значений. </w:t>
      </w:r>
    </w:p>
    <w:p w14:paraId="4C73D078" w14:textId="77777777" w:rsidR="00C662D2" w:rsidRPr="00684CE4" w:rsidRDefault="00A8230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формулами приведения и основным тригонометрическим тождеством для</w:t>
      </w:r>
    </w:p>
    <w:p w14:paraId="12117984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328" w:right="722" w:bottom="312" w:left="666" w:header="720" w:footer="720" w:gutter="0"/>
          <w:cols w:space="720" w:equalWidth="0">
            <w:col w:w="10512" w:space="0"/>
          </w:cols>
          <w:docGrid w:linePitch="360"/>
        </w:sectPr>
      </w:pPr>
    </w:p>
    <w:p w14:paraId="436F8256" w14:textId="77777777" w:rsidR="00C662D2" w:rsidRPr="00684CE4" w:rsidRDefault="00C662D2">
      <w:pPr>
        <w:autoSpaceDE w:val="0"/>
        <w:autoSpaceDN w:val="0"/>
        <w:spacing w:after="72" w:line="220" w:lineRule="exact"/>
        <w:rPr>
          <w:lang w:val="ru-RU"/>
        </w:rPr>
      </w:pPr>
    </w:p>
    <w:p w14:paraId="27E7FEBA" w14:textId="77777777" w:rsidR="00C662D2" w:rsidRPr="00684CE4" w:rsidRDefault="00A82306">
      <w:pPr>
        <w:autoSpaceDE w:val="0"/>
        <w:autoSpaceDN w:val="0"/>
        <w:spacing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нахождения соотношений между тригонометрическими величинами. </w:t>
      </w:r>
    </w:p>
    <w:p w14:paraId="0A23E51D" w14:textId="77777777" w:rsidR="00C662D2" w:rsidRPr="00684CE4" w:rsidRDefault="00A82306">
      <w:pPr>
        <w:autoSpaceDE w:val="0"/>
        <w:autoSpaceDN w:val="0"/>
        <w:spacing w:before="190" w:after="0" w:line="322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теоремы синусов и косинусов для нахождения различных элементов </w:t>
      </w:r>
      <w:r w:rsidRPr="00684CE4">
        <w:rPr>
          <w:lang w:val="ru-RU"/>
        </w:rPr>
        <w:br/>
      </w: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треугольника («решение треугольников»), применять их при решении геометрических задач. —  Владеть понятиями преобразования подобия, соответственных элементов подобных фигур. — 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</w:t>
      </w:r>
    </w:p>
    <w:p w14:paraId="1E193E36" w14:textId="77777777" w:rsidR="00C662D2" w:rsidRPr="00684CE4" w:rsidRDefault="00A82306">
      <w:pPr>
        <w:autoSpaceDE w:val="0"/>
        <w:autoSpaceDN w:val="0"/>
        <w:spacing w:before="190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Уметь приводить примеры подобных фигур в окружающем мире.</w:t>
      </w:r>
    </w:p>
    <w:p w14:paraId="49746BB1" w14:textId="77777777" w:rsidR="00C662D2" w:rsidRPr="00684CE4" w:rsidRDefault="00A82306">
      <w:pPr>
        <w:autoSpaceDE w:val="0"/>
        <w:autoSpaceDN w:val="0"/>
        <w:spacing w:before="190" w:after="0" w:line="262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теоремами о произведении отрезков хорд, о произведении отрезков секущих, о квадрате касательной. </w:t>
      </w:r>
    </w:p>
    <w:p w14:paraId="1254497C" w14:textId="77777777" w:rsidR="00C662D2" w:rsidRPr="00684CE4" w:rsidRDefault="00A82306">
      <w:pPr>
        <w:autoSpaceDE w:val="0"/>
        <w:autoSpaceDN w:val="0"/>
        <w:spacing w:before="192" w:after="0" w:line="262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векторами, понимать их геометрический и физический смысл, применять их в решении геометрических и физических задач. </w:t>
      </w:r>
    </w:p>
    <w:p w14:paraId="4693C7E7" w14:textId="77777777" w:rsidR="00C662D2" w:rsidRPr="00684CE4" w:rsidRDefault="00A82306">
      <w:pPr>
        <w:autoSpaceDE w:val="0"/>
        <w:autoSpaceDN w:val="0"/>
        <w:spacing w:before="190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скалярное произведение векторов для нахождения длин и углов. </w:t>
      </w:r>
    </w:p>
    <w:p w14:paraId="2E68C90D" w14:textId="77777777" w:rsidR="00C662D2" w:rsidRPr="00684CE4" w:rsidRDefault="00A82306">
      <w:pPr>
        <w:autoSpaceDE w:val="0"/>
        <w:autoSpaceDN w:val="0"/>
        <w:spacing w:before="190" w:after="0" w:line="262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методом координат на плоскости, применять его в решении геометрических и практических задач. </w:t>
      </w:r>
    </w:p>
    <w:p w14:paraId="04F5D34A" w14:textId="77777777" w:rsidR="00C662D2" w:rsidRPr="00684CE4" w:rsidRDefault="00A82306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</w:t>
      </w:r>
    </w:p>
    <w:p w14:paraId="65B77002" w14:textId="77777777" w:rsidR="00C662D2" w:rsidRPr="00684CE4" w:rsidRDefault="00A82306">
      <w:pPr>
        <w:autoSpaceDE w:val="0"/>
        <w:autoSpaceDN w:val="0"/>
        <w:spacing w:before="190" w:after="0" w:line="230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полученные умения в практических задачах. </w:t>
      </w:r>
    </w:p>
    <w:p w14:paraId="4950EA6C" w14:textId="77777777" w:rsidR="00C662D2" w:rsidRPr="00684CE4" w:rsidRDefault="00A82306">
      <w:pPr>
        <w:autoSpaceDE w:val="0"/>
        <w:autoSpaceDN w:val="0"/>
        <w:spacing w:before="190" w:after="0" w:line="262" w:lineRule="auto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оси (или центры) симметрии фигур, применять движения плоскости в простейших случаях. </w:t>
      </w:r>
    </w:p>
    <w:p w14:paraId="403E0814" w14:textId="77777777" w:rsidR="00C662D2" w:rsidRPr="00684CE4" w:rsidRDefault="00A82306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684CE4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26C8AEC0" w14:textId="77777777" w:rsidR="00C662D2" w:rsidRPr="00684CE4" w:rsidRDefault="00C662D2">
      <w:pPr>
        <w:rPr>
          <w:lang w:val="ru-RU"/>
        </w:rPr>
        <w:sectPr w:rsidR="00C662D2" w:rsidRPr="00684CE4">
          <w:pgSz w:w="11900" w:h="16840"/>
          <w:pgMar w:top="292" w:right="860" w:bottom="1440" w:left="1086" w:header="720" w:footer="720" w:gutter="0"/>
          <w:cols w:space="720" w:equalWidth="0">
            <w:col w:w="9954" w:space="0"/>
          </w:cols>
          <w:docGrid w:linePitch="360"/>
        </w:sectPr>
      </w:pPr>
    </w:p>
    <w:p w14:paraId="7BE4BA29" w14:textId="77777777" w:rsidR="00C662D2" w:rsidRPr="00684CE4" w:rsidRDefault="00C662D2">
      <w:pPr>
        <w:autoSpaceDE w:val="0"/>
        <w:autoSpaceDN w:val="0"/>
        <w:spacing w:after="64" w:line="220" w:lineRule="exact"/>
        <w:rPr>
          <w:lang w:val="ru-RU"/>
        </w:rPr>
      </w:pPr>
    </w:p>
    <w:p w14:paraId="10C6C2DD" w14:textId="77777777" w:rsidR="00D62AF6" w:rsidRPr="004F13B7" w:rsidRDefault="00D62AF6" w:rsidP="00D62A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F13B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ЦЕЛЕВЫЕ ОРИЕНТИРЫ РЕЗУЛЬТАТОВ ВОСПИТАНИЯ НА УРОВНЕ ОСНОВНОГО ОБЩЕГО ОБРАЗОВАНИЯ</w:t>
      </w:r>
    </w:p>
    <w:p w14:paraId="342E5773" w14:textId="77777777" w:rsidR="00D62AF6" w:rsidRPr="004F13B7" w:rsidRDefault="00D62AF6" w:rsidP="00D62A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12504"/>
      </w:tblGrid>
      <w:tr w:rsidR="00D62AF6" w:rsidRPr="004F13B7" w14:paraId="0681BB56" w14:textId="77777777" w:rsidTr="00390A38">
        <w:tc>
          <w:tcPr>
            <w:tcW w:w="846" w:type="dxa"/>
          </w:tcPr>
          <w:p w14:paraId="70DDB556" w14:textId="77777777" w:rsidR="00D62AF6" w:rsidRPr="004F13B7" w:rsidRDefault="00D62AF6" w:rsidP="00390A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09" w:type="dxa"/>
          </w:tcPr>
          <w:p w14:paraId="048286ED" w14:textId="77777777" w:rsidR="00D62AF6" w:rsidRPr="004F13B7" w:rsidRDefault="00D62AF6" w:rsidP="00390A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4" w:type="dxa"/>
          </w:tcPr>
          <w:p w14:paraId="1E7EEE1E" w14:textId="77777777" w:rsidR="00D62AF6" w:rsidRPr="004F13B7" w:rsidRDefault="00D62AF6" w:rsidP="00390A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62AF6" w:rsidRPr="004F13B7" w14:paraId="63E23D6D" w14:textId="77777777" w:rsidTr="00390A38">
        <w:tc>
          <w:tcPr>
            <w:tcW w:w="846" w:type="dxa"/>
          </w:tcPr>
          <w:p w14:paraId="39FC7BD4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14:paraId="26274697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</w:t>
            </w:r>
            <w:proofErr w:type="spellEnd"/>
          </w:p>
        </w:tc>
        <w:tc>
          <w:tcPr>
            <w:tcW w:w="12504" w:type="dxa"/>
          </w:tcPr>
          <w:p w14:paraId="4BCBC8C6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D62AF6" w:rsidRPr="004F13B7" w14:paraId="28DB8365" w14:textId="77777777" w:rsidTr="00390A38">
        <w:tc>
          <w:tcPr>
            <w:tcW w:w="846" w:type="dxa"/>
          </w:tcPr>
          <w:p w14:paraId="795B7535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14:paraId="44AC60B3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12504" w:type="dxa"/>
          </w:tcPr>
          <w:p w14:paraId="240682FA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D62AF6" w:rsidRPr="004F13B7" w14:paraId="4F08E6F4" w14:textId="77777777" w:rsidTr="00390A38">
        <w:tc>
          <w:tcPr>
            <w:tcW w:w="846" w:type="dxa"/>
          </w:tcPr>
          <w:p w14:paraId="084C739D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77FC112B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2504" w:type="dxa"/>
          </w:tcPr>
          <w:p w14:paraId="1C2B953C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</w:t>
            </w: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D62AF6" w:rsidRPr="004F13B7" w14:paraId="544A55B0" w14:textId="77777777" w:rsidTr="00390A38">
        <w:tc>
          <w:tcPr>
            <w:tcW w:w="846" w:type="dxa"/>
          </w:tcPr>
          <w:p w14:paraId="2390F569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9" w:type="dxa"/>
          </w:tcPr>
          <w:p w14:paraId="0B237DA9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12504" w:type="dxa"/>
          </w:tcPr>
          <w:p w14:paraId="6B987EEE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Ориентированный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самовыражение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видах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художественном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творчестве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2AF6" w:rsidRPr="004F13B7" w14:paraId="6FCC22D9" w14:textId="77777777" w:rsidTr="00390A38">
        <w:tc>
          <w:tcPr>
            <w:tcW w:w="846" w:type="dxa"/>
          </w:tcPr>
          <w:p w14:paraId="42C62A10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14:paraId="47487B95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4" w:type="dxa"/>
          </w:tcPr>
          <w:p w14:paraId="42B9DFD1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D62AF6" w:rsidRPr="004F13B7" w14:paraId="77B7FEEE" w14:textId="77777777" w:rsidTr="00390A38">
        <w:tc>
          <w:tcPr>
            <w:tcW w:w="846" w:type="dxa"/>
          </w:tcPr>
          <w:p w14:paraId="0561DB71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14:paraId="162C343A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12504" w:type="dxa"/>
          </w:tcPr>
          <w:p w14:paraId="38DC550F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D62AF6" w:rsidRPr="004F13B7" w14:paraId="5C6F93FD" w14:textId="77777777" w:rsidTr="00390A38">
        <w:tc>
          <w:tcPr>
            <w:tcW w:w="846" w:type="dxa"/>
          </w:tcPr>
          <w:p w14:paraId="68BBF289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14:paraId="0D545833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  <w:proofErr w:type="spellEnd"/>
          </w:p>
        </w:tc>
        <w:tc>
          <w:tcPr>
            <w:tcW w:w="12504" w:type="dxa"/>
          </w:tcPr>
          <w:p w14:paraId="77C85B9D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</w:t>
            </w: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D62AF6" w:rsidRPr="004F13B7" w14:paraId="577394A1" w14:textId="77777777" w:rsidTr="00390A38">
        <w:tc>
          <w:tcPr>
            <w:tcW w:w="846" w:type="dxa"/>
          </w:tcPr>
          <w:p w14:paraId="3F8D37C9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9" w:type="dxa"/>
          </w:tcPr>
          <w:p w14:paraId="27A202EC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12504" w:type="dxa"/>
          </w:tcPr>
          <w:p w14:paraId="0D56D69A" w14:textId="77777777" w:rsidR="00D62AF6" w:rsidRPr="004F13B7" w:rsidRDefault="00D62AF6" w:rsidP="00390A3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0819D7A8" w14:textId="77777777" w:rsidR="00D62AF6" w:rsidRDefault="00D62AF6" w:rsidP="004B3C85">
      <w:pPr>
        <w:autoSpaceDE w:val="0"/>
        <w:autoSpaceDN w:val="0"/>
        <w:spacing w:after="92" w:line="374" w:lineRule="auto"/>
        <w:ind w:right="2493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</w:p>
    <w:p w14:paraId="62730279" w14:textId="77777777" w:rsidR="00F56A57" w:rsidRDefault="00A82306" w:rsidP="004B3C85">
      <w:pPr>
        <w:autoSpaceDE w:val="0"/>
        <w:autoSpaceDN w:val="0"/>
        <w:spacing w:after="92" w:line="374" w:lineRule="auto"/>
        <w:ind w:right="2493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  <w:r w:rsidRPr="00684CE4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ТЕМАТИЧЕСКОЕ</w:t>
      </w:r>
      <w:r w:rsidR="0002302B"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</w:t>
      </w:r>
      <w:r w:rsidRPr="00684CE4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 xml:space="preserve">ПЛАНИРОВАНИЕ </w:t>
      </w:r>
    </w:p>
    <w:p w14:paraId="7132CFDE" w14:textId="77777777" w:rsidR="00C662D2" w:rsidRPr="00684CE4" w:rsidRDefault="00A82306" w:rsidP="004B3C85">
      <w:pPr>
        <w:autoSpaceDE w:val="0"/>
        <w:autoSpaceDN w:val="0"/>
        <w:spacing w:after="92" w:line="374" w:lineRule="auto"/>
        <w:ind w:right="2493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84CE4">
        <w:rPr>
          <w:rFonts w:ascii="Times New Roman" w:eastAsia="Times New Roman" w:hAnsi="Times New Roman"/>
          <w:b/>
          <w:color w:val="000000"/>
          <w:sz w:val="28"/>
          <w:szCs w:val="28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8"/>
        <w:gridCol w:w="726"/>
        <w:gridCol w:w="691"/>
        <w:gridCol w:w="1135"/>
        <w:gridCol w:w="4394"/>
        <w:gridCol w:w="3118"/>
      </w:tblGrid>
      <w:tr w:rsidR="00005D46" w:rsidRPr="004F13B7" w14:paraId="797F88A5" w14:textId="77777777" w:rsidTr="004F13B7">
        <w:trPr>
          <w:trHeight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D77C7" w14:textId="77777777" w:rsidR="00005D46" w:rsidRPr="004F13B7" w:rsidRDefault="00005D46" w:rsidP="00D87EF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D826" w14:textId="77777777" w:rsidR="00005D46" w:rsidRPr="004F13B7" w:rsidRDefault="00005D46" w:rsidP="00D87EF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18EEE4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Количество</w:t>
            </w:r>
            <w:proofErr w:type="spellEnd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916671" w14:textId="77777777" w:rsidR="00005D46" w:rsidRPr="004F13B7" w:rsidRDefault="0000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)</w:t>
            </w:r>
            <w:proofErr w:type="spellStart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="00FD1A10"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2EA4D8AF" w14:textId="77777777" w:rsidR="004F13B7" w:rsidRDefault="0002302B" w:rsidP="004F13B7">
            <w:pPr>
              <w:shd w:val="clear" w:color="auto" w:fill="FFFFFF"/>
              <w:spacing w:after="0"/>
              <w:ind w:left="-567" w:right="-61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Целевые  ориентиры</w:t>
            </w:r>
            <w:proofErr w:type="gramEnd"/>
            <w:r w:rsidR="004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754EA231" w14:textId="659628DE" w:rsidR="0002302B" w:rsidRPr="004F13B7" w:rsidRDefault="004F13B7" w:rsidP="004F13B7">
            <w:pPr>
              <w:shd w:val="clear" w:color="auto" w:fill="FFFFFF"/>
              <w:spacing w:after="0"/>
              <w:ind w:left="-567" w:right="-61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результатов </w:t>
            </w:r>
            <w:r w:rsidR="0002302B" w:rsidRPr="004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воспитания.</w:t>
            </w:r>
          </w:p>
          <w:p w14:paraId="64B11BAC" w14:textId="77777777" w:rsidR="00005D46" w:rsidRPr="004F13B7" w:rsidRDefault="00005D46">
            <w:pPr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02302B" w:rsidRPr="004F13B7" w14:paraId="16F80B17" w14:textId="77777777" w:rsidTr="004F13B7">
        <w:trPr>
          <w:trHeight w:val="878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AA291D" w14:textId="77777777" w:rsidR="0002302B" w:rsidRPr="004F13B7" w:rsidRDefault="0002302B">
            <w:pPr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Простейшие геометрические фигуры и их свойства. Измерение геометрических величин.</w:t>
            </w:r>
          </w:p>
        </w:tc>
      </w:tr>
      <w:tr w:rsidR="00005D46" w:rsidRPr="004F13B7" w14:paraId="58A740F4" w14:textId="77777777" w:rsidTr="004F13B7">
        <w:trPr>
          <w:trHeight w:hRule="exact" w:val="10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E24C2" w14:textId="77777777" w:rsidR="00005D46" w:rsidRPr="004F13B7" w:rsidRDefault="00005D46" w:rsidP="00D87EF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4F12E" w14:textId="77777777" w:rsidR="00005D46" w:rsidRPr="004F13B7" w:rsidRDefault="00005D46" w:rsidP="00D87EF0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Простейшие геометрические объекты точки прямые, лучи и углы,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многоугольник, ломаная.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54F39" w14:textId="77777777" w:rsidR="00005D46" w:rsidRPr="004F13B7" w:rsidRDefault="00005D46" w:rsidP="00D87EF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D0B90" w14:textId="77777777" w:rsidR="00005D46" w:rsidRPr="004F13B7" w:rsidRDefault="00000000" w:rsidP="004F13B7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5D46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https://resh.edu.ru/subject/lesson/7284/start/250330/</w:t>
              </w:r>
            </w:hyperlink>
          </w:p>
          <w:p w14:paraId="33F13C39" w14:textId="77777777" w:rsidR="00005D46" w:rsidRPr="004F13B7" w:rsidRDefault="00000000" w:rsidP="004F13B7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5D46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https://resh.edu.ru/subject/lesson/7283/start/250505/</w:t>
              </w:r>
            </w:hyperlink>
          </w:p>
          <w:p w14:paraId="48A0374A" w14:textId="77777777" w:rsidR="00005D46" w:rsidRPr="004F13B7" w:rsidRDefault="00005D46" w:rsidP="004F13B7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F0E4" w14:textId="77777777" w:rsidR="00005D46" w:rsidRPr="004F13B7" w:rsidRDefault="00407A11" w:rsidP="00D87EF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4, 6, </w:t>
            </w:r>
            <w:r w:rsidR="00D62AF6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05D46" w:rsidRPr="004F13B7" w14:paraId="2914366D" w14:textId="77777777" w:rsidTr="004F13B7">
        <w:trPr>
          <w:trHeight w:hRule="exact"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C096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FFC35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Смежные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вертикальныеуглы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B3C32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113D1" w14:textId="77777777" w:rsidR="00005D46" w:rsidRPr="004F13B7" w:rsidRDefault="00000000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5D46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https://resh.edu.ru/subject/lesson/7287/start/249699/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27F8" w14:textId="77777777" w:rsidR="00005D46" w:rsidRPr="004F13B7" w:rsidRDefault="00407A11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005D46" w:rsidRPr="004F13B7" w14:paraId="03B35453" w14:textId="77777777" w:rsidTr="004F13B7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8CB91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63698" w14:textId="77777777" w:rsidR="00005D46" w:rsidRPr="004F13B7" w:rsidRDefault="00005D46" w:rsidP="00D87EF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9328C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4E9B9" w14:textId="77777777" w:rsidR="00005D46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5D46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https://resh.edu.ru/subject/lesson/7281/start/250470/</w:t>
              </w:r>
            </w:hyperlink>
          </w:p>
          <w:p w14:paraId="14E70EEA" w14:textId="77777777" w:rsidR="00005D46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5D46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https://resh.edu.ru/subject/lesson/7286/start/280148/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DD07" w14:textId="77777777" w:rsidR="00005D46" w:rsidRPr="004F13B7" w:rsidRDefault="00407A11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4,6,8</w:t>
            </w:r>
          </w:p>
        </w:tc>
      </w:tr>
      <w:tr w:rsidR="00005D46" w:rsidRPr="004F13B7" w14:paraId="63725188" w14:textId="77777777" w:rsidTr="004F13B7">
        <w:trPr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6B485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806EB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Работа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с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простейшими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чертежами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E2C7A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D2C9F" w14:textId="77777777" w:rsidR="00005D46" w:rsidRPr="004F13B7" w:rsidRDefault="00000000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3" w:history="1">
              <w:r w:rsidR="00005D46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  <w:p w14:paraId="6495A39B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54F6" w14:textId="77777777" w:rsidR="00005D46" w:rsidRPr="004F13B7" w:rsidRDefault="00407A11" w:rsidP="00407A1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4,6,8</w:t>
            </w:r>
          </w:p>
        </w:tc>
      </w:tr>
      <w:tr w:rsidR="00005D46" w:rsidRPr="004F13B7" w14:paraId="76C68E72" w14:textId="77777777" w:rsidTr="004F13B7">
        <w:trPr>
          <w:trHeight w:hRule="exact" w:val="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ECB63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6DE7" w14:textId="77777777" w:rsidR="00005D46" w:rsidRPr="004F13B7" w:rsidRDefault="00005D46" w:rsidP="00D87EF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Периметр и площадь фигур, составленных из прямоугольников.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E2810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3ABED" w14:textId="77777777" w:rsidR="00005D46" w:rsidRPr="004F13B7" w:rsidRDefault="00000000" w:rsidP="008D0C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5D46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9331" w14:textId="77777777" w:rsidR="00005D46" w:rsidRPr="004F13B7" w:rsidRDefault="00407A11" w:rsidP="00407A1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005D46" w:rsidRPr="004F13B7" w14:paraId="1F0CC9F7" w14:textId="77777777" w:rsidTr="004F13B7">
        <w:trPr>
          <w:trHeight w:hRule="exact" w:val="34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3AED7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738A9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7AF9" w14:textId="77777777" w:rsidR="00005D46" w:rsidRPr="004F13B7" w:rsidRDefault="00005D46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B5230" w14:textId="77777777" w:rsidR="00005D46" w:rsidRPr="004F13B7" w:rsidRDefault="00005D46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46" w:rsidRPr="004F13B7" w14:paraId="27CDF722" w14:textId="77777777" w:rsidTr="00390A38">
        <w:trPr>
          <w:gridAfter w:val="2"/>
          <w:wAfter w:w="7512" w:type="dxa"/>
          <w:trHeight w:hRule="exact" w:val="348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ACC9FE" w14:textId="77777777" w:rsidR="00005D46" w:rsidRPr="004F13B7" w:rsidRDefault="00C16E27" w:rsidP="00684CE4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Раздел </w:t>
            </w:r>
            <w:proofErr w:type="gram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2.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Треугольники</w:t>
            </w:r>
            <w:proofErr w:type="gramEnd"/>
          </w:p>
        </w:tc>
      </w:tr>
      <w:tr w:rsidR="00005D46" w:rsidRPr="004F13B7" w14:paraId="28F4429B" w14:textId="77777777" w:rsidTr="004F13B7">
        <w:trPr>
          <w:trHeight w:hRule="exact" w:val="11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E8F5F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EF5F2" w14:textId="77777777" w:rsidR="00005D46" w:rsidRPr="004F13B7" w:rsidRDefault="00005D46" w:rsidP="00D87EF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Понятие о равных треугольниках и первичные представления о равных (конгруэнтных) фигурах.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E14DD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34DB" w14:textId="77777777" w:rsidR="00005D46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5D46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https://resh.edu.ru/subject/17/7/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F95D8" w14:textId="77777777" w:rsidR="00005D46" w:rsidRPr="004F13B7" w:rsidRDefault="00407A11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4,6,8</w:t>
            </w:r>
          </w:p>
        </w:tc>
      </w:tr>
      <w:tr w:rsidR="00005D46" w:rsidRPr="004F13B7" w14:paraId="33C39061" w14:textId="77777777" w:rsidTr="004F13B7">
        <w:trPr>
          <w:trHeight w:hRule="exact" w:val="1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C048F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7AA09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proofErr w:type="gram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2C4B4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11863" w14:textId="77777777" w:rsidR="00745741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 w:history="1">
              <w:r w:rsidR="00745741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https://resh.edu.ru/subject/lesson/7294/main/297979/</w:t>
              </w:r>
            </w:hyperlink>
            <w:r w:rsidR="00745741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14:paraId="4AD1767D" w14:textId="77777777" w:rsidR="00896F7D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7" w:history="1">
              <w:r w:rsidR="00896F7D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https://resh.edu.ru/subject/lesson/7294/start/297975/</w:t>
              </w:r>
            </w:hyperlink>
          </w:p>
          <w:p w14:paraId="60BB8229" w14:textId="77777777" w:rsidR="00005D46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8" w:history="1">
              <w:r w:rsidR="00896F7D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https://resh.edu.ru/subject/lesson/7296/start/250225/</w:t>
              </w:r>
            </w:hyperlink>
          </w:p>
          <w:p w14:paraId="147D3630" w14:textId="77777777" w:rsidR="00896F7D" w:rsidRPr="004F13B7" w:rsidRDefault="00896F7D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22949A5E" w14:textId="77777777" w:rsidR="00005D46" w:rsidRPr="004F13B7" w:rsidRDefault="00005D46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D434" w14:textId="77777777" w:rsidR="00005D46" w:rsidRPr="004F13B7" w:rsidRDefault="00407A11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005D46" w:rsidRPr="004F13B7" w14:paraId="7929C51A" w14:textId="77777777" w:rsidTr="004F13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6A9A2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6A83B" w14:textId="77777777" w:rsidR="00005D46" w:rsidRPr="004F13B7" w:rsidRDefault="00005D46" w:rsidP="00D87EF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Равнобедренные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равносторонние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0CD5A" w14:textId="77777777" w:rsidR="00005D46" w:rsidRPr="004F13B7" w:rsidRDefault="00005D46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2E185" w14:textId="77777777" w:rsidR="00745741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5741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https://resh.edu.ru/subject/lesson/1416/</w:t>
              </w:r>
            </w:hyperlink>
          </w:p>
          <w:p w14:paraId="39B26D67" w14:textId="77777777" w:rsidR="00005D46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6F7D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https://resh.edu.ru/subject/lesson/7295/start/250015/</w:t>
              </w:r>
            </w:hyperlink>
          </w:p>
          <w:p w14:paraId="0D1BEA34" w14:textId="77777777" w:rsidR="00896F7D" w:rsidRPr="004F13B7" w:rsidRDefault="00896F7D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81F2" w14:textId="77777777" w:rsidR="00005D46" w:rsidRPr="004F13B7" w:rsidRDefault="00407A11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005D46" w:rsidRPr="004F13B7" w14:paraId="7C1023C8" w14:textId="77777777" w:rsidTr="004F13B7">
        <w:trPr>
          <w:trHeight w:hRule="exact" w:val="1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B6C62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9D8C5" w14:textId="77777777" w:rsidR="00005D46" w:rsidRPr="004F13B7" w:rsidRDefault="00005D46" w:rsidP="00D87EF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Признаки и свойства равнобедренного треугольника.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DF05C" w14:textId="77777777" w:rsidR="00005D46" w:rsidRPr="004F13B7" w:rsidRDefault="00005D46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B763" w14:textId="77777777" w:rsidR="00390A38" w:rsidRPr="004F13B7" w:rsidRDefault="00000000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1" w:history="1">
              <w:r w:rsidR="00390A38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https://resh.edu.ru/subject/lesson/1423/</w:t>
              </w:r>
            </w:hyperlink>
          </w:p>
          <w:p w14:paraId="475A3320" w14:textId="77777777" w:rsidR="00745741" w:rsidRPr="004F13B7" w:rsidRDefault="00000000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2" w:history="1">
              <w:r w:rsidR="00745741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https://resh.edu.ru/subject/lesson/1239/</w:t>
              </w:r>
            </w:hyperlink>
          </w:p>
          <w:p w14:paraId="6A681B27" w14:textId="77777777" w:rsidR="00745741" w:rsidRPr="004F13B7" w:rsidRDefault="00000000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3" w:history="1">
              <w:r w:rsidR="00745741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https://resh.edu.ru/subject/lesson/1347/</w:t>
              </w:r>
            </w:hyperlink>
          </w:p>
          <w:p w14:paraId="36E6A0C7" w14:textId="77777777" w:rsidR="00745741" w:rsidRPr="004F13B7" w:rsidRDefault="00745741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14:paraId="48B2C490" w14:textId="77777777" w:rsidR="00390A38" w:rsidRPr="004F13B7" w:rsidRDefault="00390A38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14:paraId="0D2BB317" w14:textId="77777777" w:rsidR="00005D46" w:rsidRPr="004F13B7" w:rsidRDefault="00005D46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269C" w14:textId="77777777" w:rsidR="00005D46" w:rsidRPr="004F13B7" w:rsidRDefault="00407A11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2F203400" w14:textId="77777777" w:rsidTr="004F13B7">
        <w:trPr>
          <w:trHeight w:hRule="exact" w:val="6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9AC31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F8315" w14:textId="77777777" w:rsidR="00896F7D" w:rsidRPr="004F13B7" w:rsidRDefault="00896F7D" w:rsidP="00D87EF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прямоугольных</w:t>
            </w:r>
            <w:proofErr w:type="spellEnd"/>
            <w:r w:rsidR="00745741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487B6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704BE" w14:textId="77777777" w:rsidR="00896F7D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7BE2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https://resh.edu.ru/subject/lesson/7309/start/300528/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CA3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20CE432B" w14:textId="77777777" w:rsidTr="004F13B7">
        <w:trPr>
          <w:trHeight w:hRule="exact" w:val="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B2FB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9FC88" w14:textId="77777777" w:rsidR="00896F7D" w:rsidRPr="004F13B7" w:rsidRDefault="00896F7D" w:rsidP="00D87EF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Свойство</w:t>
            </w:r>
            <w:proofErr w:type="spellEnd"/>
            <w:r w:rsidR="00390A38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медианы</w:t>
            </w:r>
            <w:proofErr w:type="spellEnd"/>
            <w:r w:rsidR="00390A38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прямоугольного</w:t>
            </w:r>
            <w:proofErr w:type="spellEnd"/>
            <w:r w:rsidR="00390A38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9D3D6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0834B" w14:textId="77777777" w:rsidR="00390A38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7BE2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https://resh.edu.ru/subject/lesson/7290/start/296364/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CA30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896F7D" w:rsidRPr="004F13B7" w14:paraId="3F1A8D60" w14:textId="77777777" w:rsidTr="004F13B7">
        <w:trPr>
          <w:trHeight w:hRule="exact"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39726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A4E11" w14:textId="77777777" w:rsidR="00896F7D" w:rsidRPr="004F13B7" w:rsidRDefault="00896F7D" w:rsidP="00D87E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Против большей стороны треугольника лежит больший угол.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1C408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A4949" w14:textId="77777777" w:rsidR="00896F7D" w:rsidRPr="004F13B7" w:rsidRDefault="00000000" w:rsidP="008D0C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90A38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https://resh.edu.ru/subject/lesson/1418/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6251" w14:textId="77777777" w:rsidR="00896F7D" w:rsidRPr="004F13B7" w:rsidRDefault="00896F7D" w:rsidP="00390A3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16100BCB" w14:textId="77777777" w:rsidTr="004F13B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E6E71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FEBB2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Простейши</w:t>
            </w:r>
            <w:proofErr w:type="spellEnd"/>
            <w:r w:rsidR="00390A38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геометрии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F53E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9FC60" w14:textId="77777777" w:rsidR="00896F7D" w:rsidRPr="004F13B7" w:rsidRDefault="00000000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7" w:history="1">
              <w:r w:rsidR="00390A38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  <w:p w14:paraId="7DD3D932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52A" w14:textId="77777777" w:rsidR="00896F7D" w:rsidRPr="004F13B7" w:rsidRDefault="00896F7D" w:rsidP="00390A3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69E5A9A2" w14:textId="77777777" w:rsidTr="004F13B7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134EE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83B31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Неравенство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B17F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D539E" w14:textId="77777777" w:rsidR="00896F7D" w:rsidRPr="004F13B7" w:rsidRDefault="00000000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8" w:history="1">
              <w:r w:rsidR="00390A38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https://resh.edu.ru/subject/lesson/1351/</w:t>
              </w:r>
            </w:hyperlink>
          </w:p>
          <w:p w14:paraId="0CBD9F41" w14:textId="77777777" w:rsidR="00896F7D" w:rsidRPr="004F13B7" w:rsidRDefault="00000000" w:rsidP="008D0C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9491E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https://resh.edu.ru/subject/lesson/7307/start/271519/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45B2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41D7ECE1" w14:textId="77777777" w:rsidTr="004F13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9A23D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1D7B3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Неравенство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ломаной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CCA30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57D51" w14:textId="77777777" w:rsidR="00896F7D" w:rsidRPr="004F13B7" w:rsidRDefault="00000000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0" w:history="1">
              <w:r w:rsidR="00390A38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  <w:p w14:paraId="2D8532CA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939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896F7D" w:rsidRPr="004F13B7" w14:paraId="10AE22C9" w14:textId="77777777" w:rsidTr="004F13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5BBE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73FFF" w14:textId="77777777" w:rsidR="00896F7D" w:rsidRPr="004F13B7" w:rsidRDefault="00896F7D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Прямоугольный треугольник с углом в 30°.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EE769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095D0" w14:textId="77777777" w:rsidR="00896F7D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87BE2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https://resh.edu.ru/subject/lesson/1352/</w:t>
              </w:r>
            </w:hyperlink>
          </w:p>
          <w:p w14:paraId="3D603157" w14:textId="77777777" w:rsidR="00687BE2" w:rsidRPr="004F13B7" w:rsidRDefault="00687BE2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BC36" w14:textId="77777777" w:rsidR="00896F7D" w:rsidRPr="004F13B7" w:rsidRDefault="00896F7D" w:rsidP="00390A3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12E5F162" w14:textId="77777777" w:rsidTr="004F13B7">
        <w:trPr>
          <w:trHeight w:hRule="exact"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3138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1EDA9" w14:textId="77777777" w:rsidR="00896F7D" w:rsidRPr="004F13B7" w:rsidRDefault="00896F7D" w:rsidP="00D87EF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Первые понятия о доказательствах в геометрии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74EB3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30EDC" w14:textId="77777777" w:rsidR="00896F7D" w:rsidRPr="004F13B7" w:rsidRDefault="00000000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2" w:history="1">
              <w:r w:rsidR="00687BE2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https://resh.edu.ru/subject/17/7/</w:t>
              </w:r>
            </w:hyperlink>
          </w:p>
          <w:p w14:paraId="101DBBA2" w14:textId="77777777" w:rsidR="00896F7D" w:rsidRPr="004F13B7" w:rsidRDefault="00896F7D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E1AF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22FABDF9" w14:textId="77777777" w:rsidTr="004F13B7">
        <w:trPr>
          <w:trHeight w:hRule="exact" w:val="34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A0B47" w14:textId="7F33513D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F71FD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4F6E4" w14:textId="77777777" w:rsidR="00896F7D" w:rsidRPr="004F13B7" w:rsidRDefault="00896F7D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04599" w14:textId="77777777" w:rsidR="00896F7D" w:rsidRPr="004F13B7" w:rsidRDefault="00896F7D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7D" w:rsidRPr="004F13B7" w14:paraId="040C3245" w14:textId="77777777" w:rsidTr="004F13B7">
        <w:trPr>
          <w:trHeight w:hRule="exact" w:val="348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6C690" w14:textId="77777777" w:rsidR="00896F7D" w:rsidRPr="004F13B7" w:rsidRDefault="00896F7D" w:rsidP="00D8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3.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прямые, сумма углов треугольника</w:t>
            </w:r>
          </w:p>
        </w:tc>
      </w:tr>
      <w:tr w:rsidR="00896F7D" w:rsidRPr="004F13B7" w14:paraId="73D7FDF6" w14:textId="77777777" w:rsidTr="004F13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13E22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9799D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Параллельные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B5F04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8F445" w14:textId="77777777" w:rsidR="00896F7D" w:rsidRPr="004F13B7" w:rsidRDefault="00000000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3" w:history="1">
              <w:r w:rsidR="00687BE2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https://resh.edu.ru/subject/lesson/1237/</w:t>
              </w:r>
            </w:hyperlink>
          </w:p>
          <w:p w14:paraId="22AFD069" w14:textId="77777777" w:rsidR="00687BE2" w:rsidRPr="004F13B7" w:rsidRDefault="00000000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4" w:history="1">
              <w:r w:rsidR="00687BE2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https://resh.edu.ru/subject/lesson/1279/</w:t>
              </w:r>
            </w:hyperlink>
          </w:p>
          <w:p w14:paraId="4DDB21B6" w14:textId="77777777" w:rsidR="00687BE2" w:rsidRPr="004F13B7" w:rsidRDefault="00687BE2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6AA92D97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6D7F6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0B4044E9" w14:textId="77777777" w:rsidTr="004F13B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C17A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92995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Пятый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постулат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Евклида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CFECF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8488D" w14:textId="77777777" w:rsidR="00896F7D" w:rsidRPr="004F13B7" w:rsidRDefault="00000000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5" w:history="1">
              <w:r w:rsidR="00687BE2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  <w:p w14:paraId="22C44502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3E6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3, 6,8</w:t>
            </w:r>
          </w:p>
        </w:tc>
      </w:tr>
      <w:tr w:rsidR="00896F7D" w:rsidRPr="004F13B7" w14:paraId="6E55C6D9" w14:textId="77777777" w:rsidTr="004F13B7">
        <w:trPr>
          <w:trHeight w:hRule="exact"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056C4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D78EB" w14:textId="77777777" w:rsidR="00896F7D" w:rsidRPr="004F13B7" w:rsidRDefault="00896F7D" w:rsidP="00D87EF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Накрест лежащие, соответственные и односторонние углы (образованные при пересечении параллельных прямых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секущей).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48F70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7AC7" w14:textId="77777777" w:rsidR="00896F7D" w:rsidRPr="004F13B7" w:rsidRDefault="00000000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6" w:history="1">
              <w:r w:rsidR="00896F7D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  <w:p w14:paraId="2595FBE3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3E8" w14:textId="77777777" w:rsidR="00896F7D" w:rsidRPr="004F13B7" w:rsidRDefault="00896F7D" w:rsidP="00390A3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11E10233" w14:textId="77777777" w:rsidTr="004F13B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A5C2E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F3989" w14:textId="77777777" w:rsidR="00896F7D" w:rsidRPr="004F13B7" w:rsidRDefault="00896F7D" w:rsidP="00D87EF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F1B1B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FA896" w14:textId="77777777" w:rsidR="00896F7D" w:rsidRPr="004F13B7" w:rsidRDefault="00000000" w:rsidP="00687BE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87BE2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https://resh.edu.ru/subject/lesson/7298/start/249805/</w:t>
              </w:r>
            </w:hyperlink>
          </w:p>
          <w:p w14:paraId="64B34ACC" w14:textId="77777777" w:rsidR="00687BE2" w:rsidRPr="004F13B7" w:rsidRDefault="00687BE2" w:rsidP="00687BE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58D0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1595BE5B" w14:textId="77777777" w:rsidTr="004F13B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E21D1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406C0" w14:textId="77777777" w:rsidR="00896F7D" w:rsidRPr="004F13B7" w:rsidRDefault="00896F7D" w:rsidP="00D87EF0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B396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D86C9" w14:textId="77777777" w:rsidR="00896F7D" w:rsidRPr="004F13B7" w:rsidRDefault="00000000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8" w:history="1">
              <w:r w:rsidR="00687BE2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https://resh.edu.ru/subject/lesson/7308/start/305628/</w:t>
              </w:r>
            </w:hyperlink>
          </w:p>
          <w:p w14:paraId="2378D29E" w14:textId="77777777" w:rsidR="00687BE2" w:rsidRPr="004F13B7" w:rsidRDefault="00687BE2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6D34CC24" w14:textId="77777777" w:rsidR="00896F7D" w:rsidRPr="004F13B7" w:rsidRDefault="00896F7D" w:rsidP="004F13B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6BA1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896F7D" w:rsidRPr="004F13B7" w14:paraId="4B7F49FE" w14:textId="77777777" w:rsidTr="004F13B7">
        <w:trPr>
          <w:trHeight w:hRule="exact" w:val="5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6BBF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64B31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Внешние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углы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513F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AB6F" w14:textId="77777777" w:rsidR="00687BE2" w:rsidRPr="004F13B7" w:rsidRDefault="00687BE2" w:rsidP="004F13B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hyperlink r:id="rId39" w:history="1">
              <w:r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https://resh.edu.ru/subject/17/7/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FF9C174" w14:textId="77777777" w:rsidR="00896F7D" w:rsidRPr="004F13B7" w:rsidRDefault="00896F7D" w:rsidP="00390A3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77538EAF" w14:textId="77777777" w:rsidTr="004F13B7">
        <w:trPr>
          <w:gridAfter w:val="1"/>
          <w:wAfter w:w="3118" w:type="dxa"/>
          <w:trHeight w:hRule="exact" w:val="34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680B8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="008D0C77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="008D0C77"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4FED1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06806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896F7D" w:rsidRPr="004F13B7" w14:paraId="3176D594" w14:textId="77777777" w:rsidTr="00390A38">
        <w:trPr>
          <w:gridAfter w:val="4"/>
          <w:wAfter w:w="9338" w:type="dxa"/>
          <w:trHeight w:hRule="exact" w:val="350"/>
        </w:trPr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95CDFA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4. Окружность и круг. Геометрические </w:t>
            </w:r>
          </w:p>
          <w:p w14:paraId="1D0BDA25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BC8D9D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91A782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D42083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F005DA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1D41E2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752BBB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1B7A5A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31AB3C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82DCC9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5CE981" w14:textId="77777777" w:rsidR="00896F7D" w:rsidRPr="004F13B7" w:rsidRDefault="00896F7D" w:rsidP="008F4BA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попостроеняпостроения</w:t>
            </w:r>
            <w:proofErr w:type="spellEnd"/>
            <w:r w:rsidRPr="004F1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96F7D" w:rsidRPr="004F13B7" w14:paraId="7DFAB8AF" w14:textId="77777777" w:rsidTr="004F13B7">
        <w:trPr>
          <w:trHeight w:hRule="exact" w:val="774"/>
        </w:trPr>
        <w:tc>
          <w:tcPr>
            <w:tcW w:w="4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C4ED5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90078" w14:textId="77777777" w:rsidR="00896F7D" w:rsidRPr="004F13B7" w:rsidRDefault="00896F7D" w:rsidP="00D87EF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Окружность, хорды и диаметры, их свойства.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3D32F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B998E1" w14:textId="77777777" w:rsidR="00896F7D" w:rsidRPr="004F13B7" w:rsidRDefault="00000000" w:rsidP="008D0C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96F7D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AAB4F" w14:textId="77777777" w:rsidR="00896F7D" w:rsidRPr="004F13B7" w:rsidRDefault="00896F7D" w:rsidP="00390A3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6F8B54FB" w14:textId="77777777" w:rsidTr="004F13B7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BFA40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C39A7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Касательная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к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C6B52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E16B6" w14:textId="77777777" w:rsidR="00896F7D" w:rsidRPr="004F13B7" w:rsidRDefault="00000000" w:rsidP="008D0C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96F7D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0981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6E40AE96" w14:textId="77777777" w:rsidTr="004F13B7">
        <w:trPr>
          <w:trHeight w:hRule="exact" w:val="5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80716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4B208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вписанная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угол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EAAFA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2435C" w14:textId="77777777" w:rsidR="00896F7D" w:rsidRPr="004F13B7" w:rsidRDefault="00000000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2" w:history="1">
              <w:r w:rsidR="00896F7D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</w:p>
          <w:p w14:paraId="6EFF1B14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55E" w14:textId="77777777" w:rsidR="00896F7D" w:rsidRPr="004F13B7" w:rsidRDefault="00896F7D" w:rsidP="00390A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896F7D" w:rsidRPr="004F13B7" w14:paraId="0E33AD83" w14:textId="77777777" w:rsidTr="004F13B7">
        <w:trPr>
          <w:trHeight w:hRule="exact" w:val="5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6AFB8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0102A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Понятие о ГМТ, применение в задачах.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11CB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C803A" w14:textId="77777777" w:rsidR="00896F7D" w:rsidRPr="004F13B7" w:rsidRDefault="00000000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45741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https://resh.edu.ru/subject/lesson/1383/</w:t>
              </w:r>
            </w:hyperlink>
          </w:p>
          <w:p w14:paraId="73FFDEA0" w14:textId="77777777" w:rsidR="00745741" w:rsidRPr="004F13B7" w:rsidRDefault="00745741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8AC0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6B0D3426" w14:textId="77777777" w:rsidTr="004F13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4322F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62CBD" w14:textId="77777777" w:rsidR="00896F7D" w:rsidRPr="004F13B7" w:rsidRDefault="00896F7D" w:rsidP="00896F7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Биссектриса и серединный перпендикуляр как геометрические места точек.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F0549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A84F5" w14:textId="77777777" w:rsidR="00896F7D" w:rsidRPr="004F13B7" w:rsidRDefault="00000000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4" w:history="1">
              <w:r w:rsidR="00745741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https://resh.edu.ru/subject/lesson/1290/</w:t>
              </w:r>
            </w:hyperlink>
          </w:p>
          <w:p w14:paraId="144B70C4" w14:textId="77777777" w:rsidR="00745741" w:rsidRPr="004F13B7" w:rsidRDefault="00000000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5" w:history="1">
              <w:r w:rsidR="00745741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https://resh.edu.ru/subject/lesson/1292/</w:t>
              </w:r>
            </w:hyperlink>
          </w:p>
          <w:p w14:paraId="2D31C6CD" w14:textId="77777777" w:rsidR="00745741" w:rsidRPr="004F13B7" w:rsidRDefault="00745741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69A477C5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D7A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1E9CCABA" w14:textId="77777777" w:rsidTr="004F13B7">
        <w:trPr>
          <w:trHeight w:hRule="exact" w:val="8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6860B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15818" w14:textId="77777777" w:rsidR="00896F7D" w:rsidRPr="004F13B7" w:rsidRDefault="00896F7D" w:rsidP="00896F7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описанная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около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738D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6B21B" w14:textId="77777777" w:rsidR="00896F7D" w:rsidRPr="004F13B7" w:rsidRDefault="00000000" w:rsidP="00896F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45741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https://resh.edu.ru/subject/lesson/1417/</w:t>
              </w:r>
            </w:hyperlink>
          </w:p>
          <w:p w14:paraId="47EB6D08" w14:textId="77777777" w:rsidR="00390A38" w:rsidRPr="004F13B7" w:rsidRDefault="00390A38" w:rsidP="00896F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0BA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6F1BF2FA" w14:textId="77777777" w:rsidTr="004F13B7">
        <w:trPr>
          <w:trHeight w:hRule="exact" w:val="4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9FC2B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B2BE" w14:textId="58BE2963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Вписанная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</w:t>
            </w:r>
            <w:proofErr w:type="spellEnd"/>
            <w:r w:rsid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51AEA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635E2" w14:textId="77777777" w:rsidR="00896F7D" w:rsidRPr="004F13B7" w:rsidRDefault="00000000" w:rsidP="00390A3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7" w:history="1">
              <w:r w:rsidR="00390A38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https://resh.edu.ru/subject/lesson/1349/</w:t>
              </w:r>
            </w:hyperlink>
          </w:p>
          <w:p w14:paraId="665E05C0" w14:textId="77777777" w:rsidR="00390A38" w:rsidRPr="004F13B7" w:rsidRDefault="00390A38" w:rsidP="00390A3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400F911C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AA67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896F7D" w:rsidRPr="004F13B7" w14:paraId="00B632C0" w14:textId="77777777" w:rsidTr="004F13B7">
        <w:trPr>
          <w:trHeight w:hRule="exact"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55E8D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91944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Простейшие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задачи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построение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B41F0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D4DCF" w14:textId="77777777" w:rsidR="00896F7D" w:rsidRPr="004F13B7" w:rsidRDefault="00000000" w:rsidP="00D9491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8" w:history="1">
              <w:r w:rsidR="00D9491E" w:rsidRPr="004F13B7">
                <w:rPr>
                  <w:rStyle w:val="aff1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https://resh.edu.ru/subject/lesson/7289/start/296456/</w:t>
              </w:r>
            </w:hyperlink>
          </w:p>
          <w:p w14:paraId="209ECBD4" w14:textId="77777777" w:rsidR="00D9491E" w:rsidRPr="004F13B7" w:rsidRDefault="00D9491E" w:rsidP="00D9491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06FE3E63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2AC228C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2EA4EAD0" w14:textId="77777777" w:rsidTr="004F13B7">
        <w:trPr>
          <w:trHeight w:hRule="exact" w:val="350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593B7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0B483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1D9F383" w14:textId="77777777" w:rsidR="00896F7D" w:rsidRPr="004F13B7" w:rsidRDefault="00896F7D" w:rsidP="0089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15FAE0C" w14:textId="77777777" w:rsidR="00896F7D" w:rsidRPr="004F13B7" w:rsidRDefault="00896F7D" w:rsidP="0089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7D" w:rsidRPr="004F13B7" w14:paraId="7486C098" w14:textId="77777777" w:rsidTr="00390A38">
        <w:trPr>
          <w:gridAfter w:val="4"/>
          <w:wAfter w:w="9338" w:type="dxa"/>
          <w:trHeight w:hRule="exact" w:val="348"/>
        </w:trPr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D0E8FC" w14:textId="77777777" w:rsidR="00896F7D" w:rsidRPr="004F13B7" w:rsidRDefault="00896F7D" w:rsidP="00896F7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знаний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896F7D" w:rsidRPr="004F13B7" w14:paraId="1F35E48A" w14:textId="77777777" w:rsidTr="004F13B7">
        <w:trPr>
          <w:trHeight w:hRule="exact" w:val="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77822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8A65C" w14:textId="77777777" w:rsidR="00896F7D" w:rsidRPr="004F13B7" w:rsidRDefault="00896F7D" w:rsidP="00896F7D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и обобщение основных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понятий  и</w:t>
            </w:r>
            <w:proofErr w:type="gram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 методов  курса 7 класса.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31AEB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66CA12E" w14:textId="77777777" w:rsidR="002C1DBC" w:rsidRPr="004F13B7" w:rsidRDefault="00000000" w:rsidP="008D0C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C1DBC" w:rsidRPr="004F13B7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https://resh.edu.ru/subject/17/7/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0704C8E" w14:textId="77777777" w:rsidR="00896F7D" w:rsidRPr="004F13B7" w:rsidRDefault="00896F7D" w:rsidP="00896F7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96F7D" w:rsidRPr="004F13B7" w14:paraId="4D73A372" w14:textId="77777777" w:rsidTr="004F13B7">
        <w:trPr>
          <w:trHeight w:hRule="exact" w:val="32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D4CD5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98B40" w14:textId="77777777" w:rsidR="00896F7D" w:rsidRPr="004F13B7" w:rsidRDefault="00896F7D" w:rsidP="00D87E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00A77" w14:textId="77777777" w:rsidR="00896F7D" w:rsidRPr="004F13B7" w:rsidRDefault="00896F7D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4681" w14:textId="77777777" w:rsidR="00896F7D" w:rsidRPr="004F13B7" w:rsidRDefault="00896F7D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7D" w:rsidRPr="004F13B7" w14:paraId="04CF60DD" w14:textId="77777777" w:rsidTr="004F13B7">
        <w:trPr>
          <w:gridAfter w:val="1"/>
          <w:wAfter w:w="3118" w:type="dxa"/>
          <w:trHeight w:hRule="exact" w:val="69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22B6C" w14:textId="77777777" w:rsidR="00896F7D" w:rsidRPr="004F13B7" w:rsidRDefault="00896F7D" w:rsidP="00D87EF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8B45D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D5D" w14:textId="77777777" w:rsidR="00896F7D" w:rsidRPr="004F13B7" w:rsidRDefault="00896F7D" w:rsidP="00D87E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22C3BD4D" w14:textId="77777777" w:rsidR="00005D46" w:rsidRDefault="00005D46">
      <w:pPr>
        <w:autoSpaceDE w:val="0"/>
        <w:autoSpaceDN w:val="0"/>
        <w:spacing w:after="92" w:line="374" w:lineRule="auto"/>
        <w:ind w:right="11952"/>
      </w:pPr>
    </w:p>
    <w:p w14:paraId="4A420398" w14:textId="77777777" w:rsidR="00684CE4" w:rsidRDefault="00684CE4">
      <w:pPr>
        <w:autoSpaceDE w:val="0"/>
        <w:autoSpaceDN w:val="0"/>
        <w:spacing w:after="92" w:line="374" w:lineRule="auto"/>
        <w:ind w:right="11952"/>
      </w:pPr>
    </w:p>
    <w:p w14:paraId="6190C924" w14:textId="77777777" w:rsidR="00C662D2" w:rsidRDefault="00C662D2">
      <w:pPr>
        <w:autoSpaceDE w:val="0"/>
        <w:autoSpaceDN w:val="0"/>
        <w:spacing w:after="0" w:line="14" w:lineRule="exact"/>
      </w:pPr>
    </w:p>
    <w:p w14:paraId="0A814BA3" w14:textId="77777777" w:rsidR="00C662D2" w:rsidRDefault="00C662D2">
      <w:pPr>
        <w:sectPr w:rsidR="00C662D2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D3F72BA" w14:textId="77777777" w:rsidR="00C662D2" w:rsidRDefault="00C662D2">
      <w:pPr>
        <w:autoSpaceDE w:val="0"/>
        <w:autoSpaceDN w:val="0"/>
        <w:spacing w:after="66" w:line="220" w:lineRule="exact"/>
      </w:pPr>
    </w:p>
    <w:p w14:paraId="2620FA20" w14:textId="120B98D0" w:rsidR="00C662D2" w:rsidRDefault="00A82306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B3C85">
        <w:rPr>
          <w:rFonts w:ascii="Times New Roman" w:eastAsia="Times New Roman" w:hAnsi="Times New Roman"/>
          <w:b/>
          <w:color w:val="000000"/>
          <w:sz w:val="28"/>
          <w:szCs w:val="28"/>
        </w:rPr>
        <w:t>8 КЛАСС</w:t>
      </w:r>
    </w:p>
    <w:p w14:paraId="61F21577" w14:textId="77777777" w:rsidR="004F13B7" w:rsidRDefault="004F13B7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42"/>
        <w:gridCol w:w="850"/>
        <w:gridCol w:w="426"/>
        <w:gridCol w:w="5670"/>
        <w:gridCol w:w="2835"/>
      </w:tblGrid>
      <w:tr w:rsidR="00FD1A10" w:rsidRPr="004F13B7" w14:paraId="79B83864" w14:textId="77777777" w:rsidTr="004F13B7">
        <w:trPr>
          <w:trHeight w:val="333"/>
        </w:trPr>
        <w:tc>
          <w:tcPr>
            <w:tcW w:w="432" w:type="dxa"/>
            <w:vMerge w:val="restart"/>
          </w:tcPr>
          <w:p w14:paraId="5A286C13" w14:textId="77777777" w:rsidR="00FD1A10" w:rsidRPr="004F13B7" w:rsidRDefault="00FD1A10" w:rsidP="00D87EF0">
            <w:pPr>
              <w:pStyle w:val="TableParagraph"/>
              <w:spacing w:before="74" w:line="266" w:lineRule="auto"/>
              <w:ind w:right="98"/>
              <w:rPr>
                <w:b/>
                <w:sz w:val="24"/>
                <w:szCs w:val="24"/>
              </w:rPr>
            </w:pPr>
            <w:r w:rsidRPr="004F13B7">
              <w:rPr>
                <w:b/>
                <w:w w:val="105"/>
                <w:sz w:val="24"/>
                <w:szCs w:val="24"/>
              </w:rPr>
              <w:t>№</w:t>
            </w:r>
            <w:r w:rsidRPr="004F13B7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842" w:type="dxa"/>
            <w:vMerge w:val="restart"/>
          </w:tcPr>
          <w:p w14:paraId="5BC6F58F" w14:textId="77777777" w:rsidR="00FD1A10" w:rsidRPr="004F13B7" w:rsidRDefault="00FD1A10" w:rsidP="00D87EF0">
            <w:pPr>
              <w:pStyle w:val="TableParagraph"/>
              <w:spacing w:before="74" w:line="266" w:lineRule="auto"/>
              <w:ind w:right="126"/>
              <w:rPr>
                <w:b/>
                <w:sz w:val="24"/>
                <w:szCs w:val="24"/>
              </w:rPr>
            </w:pPr>
            <w:r w:rsidRPr="004F13B7">
              <w:rPr>
                <w:b/>
                <w:spacing w:val="-1"/>
                <w:w w:val="105"/>
                <w:sz w:val="24"/>
                <w:szCs w:val="24"/>
              </w:rPr>
              <w:t xml:space="preserve">Наименование </w:t>
            </w:r>
            <w:r w:rsidRPr="004F13B7">
              <w:rPr>
                <w:b/>
                <w:w w:val="105"/>
                <w:sz w:val="24"/>
                <w:szCs w:val="24"/>
              </w:rPr>
              <w:t>разделов и тем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54EC" w14:textId="77777777" w:rsidR="00FD1A10" w:rsidRPr="004F13B7" w:rsidRDefault="00FD1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EA1A" w14:textId="77777777" w:rsidR="00FD1A10" w:rsidRPr="004F13B7" w:rsidRDefault="00FD1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7C3" w14:textId="77777777" w:rsidR="00FD1A10" w:rsidRPr="004F13B7" w:rsidRDefault="00FD1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1A10" w:rsidRPr="00E0256A" w14:paraId="3043416F" w14:textId="77777777" w:rsidTr="004F13B7">
        <w:trPr>
          <w:trHeight w:val="1065"/>
        </w:trPr>
        <w:tc>
          <w:tcPr>
            <w:tcW w:w="432" w:type="dxa"/>
            <w:vMerge/>
            <w:tcBorders>
              <w:top w:val="nil"/>
              <w:bottom w:val="single" w:sz="4" w:space="0" w:color="auto"/>
            </w:tcBorders>
          </w:tcPr>
          <w:p w14:paraId="2B584B64" w14:textId="77777777" w:rsidR="00FD1A10" w:rsidRPr="004F13B7" w:rsidRDefault="00FD1A10" w:rsidP="00D8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2" w:type="dxa"/>
            <w:vMerge/>
            <w:tcBorders>
              <w:top w:val="nil"/>
              <w:bottom w:val="single" w:sz="4" w:space="0" w:color="auto"/>
            </w:tcBorders>
          </w:tcPr>
          <w:p w14:paraId="755106EE" w14:textId="77777777" w:rsidR="00FD1A10" w:rsidRPr="004F13B7" w:rsidRDefault="00FD1A10" w:rsidP="00D8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83BCDD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4F13B7">
              <w:rPr>
                <w:b/>
                <w:spacing w:val="-1"/>
                <w:w w:val="105"/>
                <w:sz w:val="24"/>
                <w:szCs w:val="24"/>
              </w:rPr>
              <w:t xml:space="preserve">Количество </w:t>
            </w:r>
            <w:r w:rsidRPr="004F13B7">
              <w:rPr>
                <w:b/>
                <w:w w:val="105"/>
                <w:sz w:val="24"/>
                <w:szCs w:val="24"/>
              </w:rPr>
              <w:t>часов всего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F1536A" w14:textId="77777777" w:rsidR="00FD1A10" w:rsidRPr="004F13B7" w:rsidRDefault="00FD1A10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)</w:t>
            </w:r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4F13B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19B6E9" w14:textId="77777777" w:rsidR="00FD1A10" w:rsidRPr="004F13B7" w:rsidRDefault="00FD1A10" w:rsidP="00FD1A10">
            <w:pPr>
              <w:shd w:val="clear" w:color="auto" w:fill="FFFFFF"/>
              <w:ind w:left="-567" w:right="-61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Целевые  ориентиры</w:t>
            </w:r>
            <w:proofErr w:type="gramEnd"/>
          </w:p>
          <w:p w14:paraId="5E8B0BB1" w14:textId="77777777" w:rsidR="00C129E5" w:rsidRPr="004F13B7" w:rsidRDefault="00C129E5" w:rsidP="00FD1A10">
            <w:pPr>
              <w:shd w:val="clear" w:color="auto" w:fill="FFFFFF"/>
              <w:ind w:left="-567" w:right="-61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D1A10" w:rsidRPr="004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результатов  </w:t>
            </w:r>
          </w:p>
          <w:p w14:paraId="174C79AB" w14:textId="77777777" w:rsidR="00FD1A10" w:rsidRPr="004F13B7" w:rsidRDefault="00FD1A10" w:rsidP="00FD1A10">
            <w:pPr>
              <w:shd w:val="clear" w:color="auto" w:fill="FFFFFF"/>
              <w:ind w:left="-567" w:right="-61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воспитания.</w:t>
            </w:r>
          </w:p>
          <w:p w14:paraId="6BE44BF7" w14:textId="77777777" w:rsidR="00FD1A10" w:rsidRPr="004F13B7" w:rsidRDefault="00FD1A10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10" w:rsidRPr="00E0256A" w14:paraId="60E22795" w14:textId="77777777" w:rsidTr="004F13B7">
        <w:trPr>
          <w:trHeight w:val="1065"/>
        </w:trPr>
        <w:tc>
          <w:tcPr>
            <w:tcW w:w="15055" w:type="dxa"/>
            <w:gridSpan w:val="6"/>
            <w:tcBorders>
              <w:top w:val="nil"/>
              <w:bottom w:val="single" w:sz="4" w:space="0" w:color="auto"/>
            </w:tcBorders>
          </w:tcPr>
          <w:p w14:paraId="1F321F29" w14:textId="77777777" w:rsidR="00FD1A10" w:rsidRPr="004F13B7" w:rsidRDefault="009773A0" w:rsidP="00D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Четырёхугольники</w:t>
            </w:r>
            <w:proofErr w:type="spellEnd"/>
          </w:p>
        </w:tc>
      </w:tr>
      <w:tr w:rsidR="00FD1A10" w:rsidRPr="00FD1A10" w14:paraId="20F98B65" w14:textId="77777777" w:rsidTr="004F13B7">
        <w:trPr>
          <w:trHeight w:val="909"/>
        </w:trPr>
        <w:tc>
          <w:tcPr>
            <w:tcW w:w="432" w:type="dxa"/>
          </w:tcPr>
          <w:p w14:paraId="5F15681A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1.1</w:t>
            </w:r>
          </w:p>
        </w:tc>
        <w:tc>
          <w:tcPr>
            <w:tcW w:w="4842" w:type="dxa"/>
          </w:tcPr>
          <w:p w14:paraId="534799A4" w14:textId="77777777" w:rsidR="00FD1A10" w:rsidRPr="004F13B7" w:rsidRDefault="00FD1A10" w:rsidP="00D87EF0">
            <w:pPr>
              <w:pStyle w:val="TableParagraph"/>
              <w:spacing w:before="74" w:line="266" w:lineRule="auto"/>
              <w:ind w:right="70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Параллелограмм,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его признаки и свойства.</w:t>
            </w:r>
          </w:p>
        </w:tc>
        <w:tc>
          <w:tcPr>
            <w:tcW w:w="850" w:type="dxa"/>
          </w:tcPr>
          <w:p w14:paraId="7CDE0D81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6DB90166" w14:textId="77777777" w:rsidR="00FD1A10" w:rsidRPr="004F13B7" w:rsidRDefault="00FD1A10" w:rsidP="00D87EF0">
            <w:pPr>
              <w:pStyle w:val="TableParagraph"/>
              <w:spacing w:before="74" w:line="266" w:lineRule="auto"/>
              <w:ind w:left="80" w:right="968"/>
              <w:rPr>
                <w:spacing w:val="-1"/>
                <w:w w:val="105"/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4F13B7">
              <w:rPr>
                <w:spacing w:val="-1"/>
                <w:w w:val="105"/>
                <w:sz w:val="24"/>
                <w:szCs w:val="24"/>
              </w:rPr>
              <w:t>://</w:t>
            </w:r>
            <w:hyperlink r:id="rId50"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www</w:t>
              </w:r>
              <w:r w:rsidRPr="004F13B7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p</w:t>
              </w:r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geometria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/8-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chetyrekhugolniki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-</w:t>
              </w:r>
            </w:hyperlink>
            <w:r w:rsidRPr="004F13B7">
              <w:rPr>
                <w:spacing w:val="-1"/>
                <w:w w:val="105"/>
                <w:sz w:val="24"/>
                <w:szCs w:val="24"/>
              </w:rPr>
              <w:t>9229/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parallelogramm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svoistva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parallelogramma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trapetciia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-9234</w:t>
            </w:r>
          </w:p>
          <w:p w14:paraId="6D77A9DA" w14:textId="77777777" w:rsidR="00FD1A10" w:rsidRPr="004F13B7" w:rsidRDefault="00FD1A10" w:rsidP="00225CFC">
            <w:pPr>
              <w:pStyle w:val="TableParagraph"/>
              <w:spacing w:before="74" w:line="266" w:lineRule="auto"/>
              <w:ind w:right="96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BBFD85" w14:textId="77777777" w:rsidR="00FD1A10" w:rsidRPr="004F13B7" w:rsidRDefault="00E73D55" w:rsidP="00D87EF0">
            <w:pPr>
              <w:pStyle w:val="TableParagraph"/>
              <w:spacing w:before="74" w:line="266" w:lineRule="auto"/>
              <w:ind w:left="80" w:right="968"/>
              <w:rPr>
                <w:spacing w:val="-1"/>
                <w:w w:val="105"/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>6,8</w:t>
            </w:r>
          </w:p>
        </w:tc>
      </w:tr>
      <w:tr w:rsidR="00FD1A10" w:rsidRPr="00FD1A10" w14:paraId="42233E92" w14:textId="77777777" w:rsidTr="004F13B7">
        <w:trPr>
          <w:trHeight w:val="909"/>
        </w:trPr>
        <w:tc>
          <w:tcPr>
            <w:tcW w:w="432" w:type="dxa"/>
          </w:tcPr>
          <w:p w14:paraId="20655E63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1.2</w:t>
            </w:r>
          </w:p>
        </w:tc>
        <w:tc>
          <w:tcPr>
            <w:tcW w:w="4842" w:type="dxa"/>
          </w:tcPr>
          <w:p w14:paraId="6BE2B462" w14:textId="77777777" w:rsidR="00FD1A10" w:rsidRPr="004F13B7" w:rsidRDefault="00FD1A10" w:rsidP="00D87EF0">
            <w:pPr>
              <w:pStyle w:val="TableParagraph"/>
              <w:spacing w:before="74" w:line="266" w:lineRule="auto"/>
              <w:ind w:right="75"/>
              <w:rPr>
                <w:sz w:val="24"/>
                <w:szCs w:val="24"/>
              </w:rPr>
            </w:pPr>
            <w:r w:rsidRPr="004F13B7">
              <w:rPr>
                <w:color w:val="221E1F"/>
                <w:w w:val="105"/>
                <w:sz w:val="24"/>
                <w:szCs w:val="24"/>
              </w:rPr>
              <w:t>Частные случаи</w:t>
            </w:r>
            <w:r w:rsidR="00E73D55"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proofErr w:type="gramStart"/>
            <w:r w:rsidRPr="004F13B7">
              <w:rPr>
                <w:color w:val="221E1F"/>
                <w:w w:val="105"/>
                <w:sz w:val="24"/>
                <w:szCs w:val="24"/>
              </w:rPr>
              <w:t>параллелограммов</w:t>
            </w: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(</w:t>
            </w:r>
            <w:proofErr w:type="gramEnd"/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прямоугольник, ромб,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квадрат),их</w:t>
            </w:r>
            <w:r w:rsidR="00E73D55"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признаки</w:t>
            </w:r>
            <w:r w:rsidR="00E73D55"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и</w:t>
            </w:r>
            <w:r w:rsidR="00E73D55"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>свойства.</w:t>
            </w:r>
          </w:p>
        </w:tc>
        <w:tc>
          <w:tcPr>
            <w:tcW w:w="850" w:type="dxa"/>
          </w:tcPr>
          <w:p w14:paraId="732F0B2F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</w:tcPr>
          <w:p w14:paraId="6ECD0661" w14:textId="77777777" w:rsidR="00FD1A10" w:rsidRPr="004F13B7" w:rsidRDefault="00FD1A10" w:rsidP="00D87EF0">
            <w:pPr>
              <w:pStyle w:val="TableParagraph"/>
              <w:spacing w:before="74" w:line="266" w:lineRule="auto"/>
              <w:ind w:left="80" w:right="152"/>
              <w:rPr>
                <w:spacing w:val="-37"/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  <w:lang w:val="en-US"/>
              </w:rPr>
              <w:t>https</w:t>
            </w:r>
            <w:r w:rsidRPr="004F13B7">
              <w:rPr>
                <w:w w:val="105"/>
                <w:sz w:val="24"/>
                <w:szCs w:val="24"/>
              </w:rPr>
              <w:t>://</w:t>
            </w:r>
            <w:hyperlink r:id="rId51">
              <w:r w:rsidRPr="004F13B7">
                <w:rPr>
                  <w:w w:val="105"/>
                  <w:sz w:val="24"/>
                  <w:szCs w:val="24"/>
                  <w:lang w:val="en-US"/>
                </w:rPr>
                <w:t>www</w:t>
              </w:r>
              <w:r w:rsidRPr="004F13B7">
                <w:rPr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</w:t>
              </w:r>
              <w:r w:rsidRPr="004F13B7">
                <w:rPr>
                  <w:w w:val="105"/>
                  <w:sz w:val="24"/>
                  <w:szCs w:val="24"/>
                  <w:lang w:val="en-US"/>
                </w:rPr>
                <w:t>p</w:t>
              </w:r>
              <w:r w:rsidRPr="004F13B7">
                <w:rPr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geometria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/8-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chetyrekhugolniki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-</w:t>
              </w:r>
            </w:hyperlink>
            <w:r w:rsidRPr="004F13B7">
              <w:rPr>
                <w:spacing w:val="-1"/>
                <w:w w:val="105"/>
                <w:sz w:val="24"/>
                <w:szCs w:val="24"/>
              </w:rPr>
              <w:t>9229/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priamougolnik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kvadrat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priznaki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priamougolnika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i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kvadrata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romb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-9231</w:t>
            </w:r>
          </w:p>
          <w:p w14:paraId="4A7A9E44" w14:textId="77777777" w:rsidR="00FD1A10" w:rsidRPr="004F13B7" w:rsidRDefault="00000000" w:rsidP="00D87EF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hyperlink r:id="rId52" w:history="1"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subject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lesson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/1495/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start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5D166740" w14:textId="77777777" w:rsidR="00FD1A10" w:rsidRPr="004F13B7" w:rsidRDefault="00FD1A10" w:rsidP="00D87EF0">
            <w:pPr>
              <w:pStyle w:val="TableParagraph"/>
              <w:spacing w:before="74" w:line="266" w:lineRule="auto"/>
              <w:ind w:left="80" w:right="15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83E634" w14:textId="77777777" w:rsidR="00FD1A10" w:rsidRPr="004F13B7" w:rsidRDefault="00E73D55" w:rsidP="00D87EF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FD1A10" w:rsidRPr="00FD1A10" w14:paraId="5E5E5519" w14:textId="77777777" w:rsidTr="004F13B7">
        <w:trPr>
          <w:trHeight w:val="1293"/>
        </w:trPr>
        <w:tc>
          <w:tcPr>
            <w:tcW w:w="432" w:type="dxa"/>
          </w:tcPr>
          <w:p w14:paraId="5D242D2C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1.3</w:t>
            </w:r>
          </w:p>
        </w:tc>
        <w:tc>
          <w:tcPr>
            <w:tcW w:w="4842" w:type="dxa"/>
          </w:tcPr>
          <w:p w14:paraId="4FE5CB6C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color w:val="221E1F"/>
                <w:w w:val="105"/>
                <w:sz w:val="24"/>
                <w:szCs w:val="24"/>
              </w:rPr>
              <w:t>Трапеция.</w:t>
            </w:r>
          </w:p>
        </w:tc>
        <w:tc>
          <w:tcPr>
            <w:tcW w:w="850" w:type="dxa"/>
          </w:tcPr>
          <w:p w14:paraId="3DB9D14A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1C9EE2AB" w14:textId="77777777" w:rsidR="00FD1A10" w:rsidRPr="004F13B7" w:rsidRDefault="00000000" w:rsidP="00D87EF0">
            <w:pPr>
              <w:pStyle w:val="TableParagraph"/>
              <w:spacing w:before="74" w:line="266" w:lineRule="auto"/>
              <w:ind w:left="80" w:right="101"/>
              <w:rPr>
                <w:spacing w:val="1"/>
                <w:w w:val="105"/>
                <w:sz w:val="24"/>
                <w:szCs w:val="24"/>
              </w:rPr>
            </w:pPr>
            <w:hyperlink r:id="rId53" w:history="1"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subject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lesson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/2009/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start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166A8B59" w14:textId="77777777" w:rsidR="00FD1A10" w:rsidRPr="004F13B7" w:rsidRDefault="00000000" w:rsidP="00D87EF0">
            <w:pPr>
              <w:pStyle w:val="TableParagraph"/>
              <w:spacing w:before="74" w:line="266" w:lineRule="auto"/>
              <w:ind w:left="80" w:right="101"/>
              <w:rPr>
                <w:w w:val="105"/>
                <w:sz w:val="24"/>
                <w:szCs w:val="24"/>
              </w:rPr>
            </w:pPr>
            <w:hyperlink r:id="rId54" w:history="1"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subject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lesson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/2011/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start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107084EA" w14:textId="77777777" w:rsidR="00FD1A10" w:rsidRPr="004F13B7" w:rsidRDefault="00FD1A10" w:rsidP="00D87EF0">
            <w:pPr>
              <w:pStyle w:val="TableParagraph"/>
              <w:spacing w:before="74" w:line="266" w:lineRule="auto"/>
              <w:ind w:left="80" w:right="101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  <w:lang w:val="en-US"/>
              </w:rPr>
              <w:t>https</w:t>
            </w:r>
            <w:r w:rsidRPr="004F13B7">
              <w:rPr>
                <w:w w:val="105"/>
                <w:sz w:val="24"/>
                <w:szCs w:val="24"/>
              </w:rPr>
              <w:t>://</w:t>
            </w:r>
            <w:hyperlink r:id="rId55">
              <w:r w:rsidRPr="004F13B7">
                <w:rPr>
                  <w:w w:val="105"/>
                  <w:sz w:val="24"/>
                  <w:szCs w:val="24"/>
                  <w:lang w:val="en-US"/>
                </w:rPr>
                <w:t>www</w:t>
              </w:r>
              <w:r w:rsidRPr="004F13B7">
                <w:rPr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</w:t>
              </w:r>
              <w:r w:rsidRPr="004F13B7">
                <w:rPr>
                  <w:w w:val="105"/>
                  <w:sz w:val="24"/>
                  <w:szCs w:val="24"/>
                  <w:lang w:val="en-US"/>
                </w:rPr>
                <w:t>p</w:t>
              </w:r>
              <w:r w:rsidRPr="004F13B7">
                <w:rPr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geometria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/8-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chetyrekhugolniki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-</w:t>
              </w:r>
            </w:hyperlink>
            <w:r w:rsidRPr="004F13B7">
              <w:rPr>
                <w:spacing w:val="-1"/>
                <w:w w:val="105"/>
                <w:sz w:val="24"/>
                <w:szCs w:val="24"/>
              </w:rPr>
              <w:t>9229/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parallelogramm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svoistva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parallelogramma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trapetciia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-9234/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re</w:t>
            </w:r>
            <w:r w:rsidRPr="004F13B7">
              <w:rPr>
                <w:spacing w:val="-1"/>
                <w:w w:val="105"/>
                <w:sz w:val="24"/>
                <w:szCs w:val="24"/>
              </w:rPr>
              <w:t>-6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b</w:t>
            </w:r>
            <w:r w:rsidRPr="004F13B7">
              <w:rPr>
                <w:spacing w:val="-1"/>
                <w:w w:val="105"/>
                <w:sz w:val="24"/>
                <w:szCs w:val="24"/>
              </w:rPr>
              <w:t>5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b</w:t>
            </w:r>
            <w:r w:rsidRPr="004F13B7">
              <w:rPr>
                <w:spacing w:val="-1"/>
                <w:w w:val="105"/>
                <w:sz w:val="24"/>
                <w:szCs w:val="24"/>
              </w:rPr>
              <w:t>4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f</w:t>
            </w:r>
            <w:r w:rsidRPr="004F13B7">
              <w:rPr>
                <w:spacing w:val="-1"/>
                <w:w w:val="105"/>
                <w:sz w:val="24"/>
                <w:szCs w:val="24"/>
              </w:rPr>
              <w:t>86-</w:t>
            </w:r>
            <w:r w:rsidRPr="004F13B7">
              <w:rPr>
                <w:w w:val="105"/>
                <w:sz w:val="24"/>
                <w:szCs w:val="24"/>
              </w:rPr>
              <w:t>6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daa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-47</w:t>
            </w:r>
            <w:r w:rsidRPr="004F13B7">
              <w:rPr>
                <w:w w:val="105"/>
                <w:sz w:val="24"/>
                <w:szCs w:val="24"/>
                <w:lang w:val="en-US"/>
              </w:rPr>
              <w:t>a</w:t>
            </w:r>
            <w:r w:rsidRPr="004F13B7">
              <w:rPr>
                <w:w w:val="105"/>
                <w:sz w:val="24"/>
                <w:szCs w:val="24"/>
              </w:rPr>
              <w:t>0-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ba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4</w:t>
            </w:r>
            <w:r w:rsidRPr="004F13B7">
              <w:rPr>
                <w:w w:val="105"/>
                <w:sz w:val="24"/>
                <w:szCs w:val="24"/>
                <w:lang w:val="en-US"/>
              </w:rPr>
              <w:t>a</w:t>
            </w:r>
            <w:r w:rsidRPr="004F13B7">
              <w:rPr>
                <w:w w:val="105"/>
                <w:sz w:val="24"/>
                <w:szCs w:val="24"/>
              </w:rPr>
              <w:t>-</w:t>
            </w:r>
            <w:r w:rsidRPr="004F13B7">
              <w:rPr>
                <w:w w:val="105"/>
                <w:sz w:val="24"/>
                <w:szCs w:val="24"/>
                <w:lang w:val="en-US"/>
              </w:rPr>
              <w:t>b</w:t>
            </w:r>
            <w:r w:rsidRPr="004F13B7">
              <w:rPr>
                <w:w w:val="105"/>
                <w:sz w:val="24"/>
                <w:szCs w:val="24"/>
              </w:rPr>
              <w:t>95467486197</w:t>
            </w:r>
          </w:p>
          <w:p w14:paraId="47A7C599" w14:textId="77777777" w:rsidR="00FD1A10" w:rsidRPr="004F13B7" w:rsidRDefault="00FD1A10" w:rsidP="00D87EF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544817" w14:textId="77777777" w:rsidR="00FD1A10" w:rsidRPr="004F13B7" w:rsidRDefault="00E73D55" w:rsidP="00D87EF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FD1A10" w:rsidRPr="00FD1A10" w14:paraId="7B9047CB" w14:textId="77777777" w:rsidTr="004F13B7">
        <w:trPr>
          <w:trHeight w:val="1870"/>
        </w:trPr>
        <w:tc>
          <w:tcPr>
            <w:tcW w:w="432" w:type="dxa"/>
          </w:tcPr>
          <w:p w14:paraId="63F38981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42" w:type="dxa"/>
          </w:tcPr>
          <w:p w14:paraId="10EF0982" w14:textId="77777777" w:rsidR="00FD1A10" w:rsidRPr="004F13B7" w:rsidRDefault="00FD1A10" w:rsidP="00D87EF0">
            <w:pPr>
              <w:pStyle w:val="TableParagraph"/>
              <w:spacing w:before="74" w:line="266" w:lineRule="auto"/>
              <w:ind w:right="319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Равнобокая и прямоугольная</w:t>
            </w:r>
            <w:r w:rsidR="00E73D55"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>трапеции.</w:t>
            </w:r>
          </w:p>
        </w:tc>
        <w:tc>
          <w:tcPr>
            <w:tcW w:w="850" w:type="dxa"/>
          </w:tcPr>
          <w:p w14:paraId="3D4C8C6E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3CB42763" w14:textId="77777777" w:rsidR="00FD1A10" w:rsidRPr="004F13B7" w:rsidRDefault="00FD1A10" w:rsidP="00D87EF0">
            <w:pPr>
              <w:pStyle w:val="TableParagraph"/>
              <w:spacing w:before="74" w:line="266" w:lineRule="auto"/>
              <w:ind w:left="80" w:right="101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  <w:lang w:val="en-US"/>
              </w:rPr>
              <w:t>https</w:t>
            </w:r>
            <w:r w:rsidRPr="004F13B7">
              <w:rPr>
                <w:w w:val="105"/>
                <w:sz w:val="24"/>
                <w:szCs w:val="24"/>
              </w:rPr>
              <w:t>://</w:t>
            </w:r>
            <w:hyperlink r:id="rId56">
              <w:r w:rsidRPr="004F13B7">
                <w:rPr>
                  <w:w w:val="105"/>
                  <w:sz w:val="24"/>
                  <w:szCs w:val="24"/>
                  <w:lang w:val="en-US"/>
                </w:rPr>
                <w:t>www</w:t>
              </w:r>
              <w:r w:rsidRPr="004F13B7">
                <w:rPr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</w:t>
              </w:r>
              <w:r w:rsidRPr="004F13B7">
                <w:rPr>
                  <w:w w:val="105"/>
                  <w:sz w:val="24"/>
                  <w:szCs w:val="24"/>
                  <w:lang w:val="en-US"/>
                </w:rPr>
                <w:t>p</w:t>
              </w:r>
              <w:r w:rsidRPr="004F13B7">
                <w:rPr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geometria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/8-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w w:val="105"/>
                  <w:sz w:val="24"/>
                  <w:szCs w:val="24"/>
                  <w:lang w:val="en-US"/>
                </w:rPr>
                <w:t>chetyrekhugolniki</w:t>
              </w:r>
              <w:proofErr w:type="spellEnd"/>
              <w:r w:rsidRPr="004F13B7">
                <w:rPr>
                  <w:w w:val="105"/>
                  <w:sz w:val="24"/>
                  <w:szCs w:val="24"/>
                </w:rPr>
                <w:t>-</w:t>
              </w:r>
            </w:hyperlink>
            <w:r w:rsidRPr="004F13B7">
              <w:rPr>
                <w:spacing w:val="-1"/>
                <w:w w:val="105"/>
                <w:sz w:val="24"/>
                <w:szCs w:val="24"/>
              </w:rPr>
              <w:t>9229/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parallelogramm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svoistva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parallelogramma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trapetciia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-9234/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re</w:t>
            </w:r>
            <w:r w:rsidRPr="004F13B7">
              <w:rPr>
                <w:spacing w:val="-1"/>
                <w:w w:val="105"/>
                <w:sz w:val="24"/>
                <w:szCs w:val="24"/>
              </w:rPr>
              <w:t>-6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b</w:t>
            </w:r>
            <w:r w:rsidRPr="004F13B7">
              <w:rPr>
                <w:spacing w:val="-1"/>
                <w:w w:val="105"/>
                <w:sz w:val="24"/>
                <w:szCs w:val="24"/>
              </w:rPr>
              <w:t>5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b</w:t>
            </w:r>
            <w:r w:rsidRPr="004F13B7">
              <w:rPr>
                <w:spacing w:val="-1"/>
                <w:w w:val="105"/>
                <w:sz w:val="24"/>
                <w:szCs w:val="24"/>
              </w:rPr>
              <w:t>4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f</w:t>
            </w:r>
            <w:r w:rsidRPr="004F13B7">
              <w:rPr>
                <w:spacing w:val="-1"/>
                <w:w w:val="105"/>
                <w:sz w:val="24"/>
                <w:szCs w:val="24"/>
              </w:rPr>
              <w:t>86-</w:t>
            </w:r>
            <w:r w:rsidRPr="004F13B7">
              <w:rPr>
                <w:w w:val="105"/>
                <w:sz w:val="24"/>
                <w:szCs w:val="24"/>
              </w:rPr>
              <w:t>6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daa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-47</w:t>
            </w:r>
            <w:r w:rsidRPr="004F13B7">
              <w:rPr>
                <w:w w:val="105"/>
                <w:sz w:val="24"/>
                <w:szCs w:val="24"/>
                <w:lang w:val="en-US"/>
              </w:rPr>
              <w:t>a</w:t>
            </w:r>
            <w:r w:rsidRPr="004F13B7">
              <w:rPr>
                <w:w w:val="105"/>
                <w:sz w:val="24"/>
                <w:szCs w:val="24"/>
              </w:rPr>
              <w:t>0-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ba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4</w:t>
            </w:r>
            <w:r w:rsidRPr="004F13B7">
              <w:rPr>
                <w:w w:val="105"/>
                <w:sz w:val="24"/>
                <w:szCs w:val="24"/>
                <w:lang w:val="en-US"/>
              </w:rPr>
              <w:t>a</w:t>
            </w:r>
            <w:r w:rsidRPr="004F13B7">
              <w:rPr>
                <w:w w:val="105"/>
                <w:sz w:val="24"/>
                <w:szCs w:val="24"/>
              </w:rPr>
              <w:t>-</w:t>
            </w:r>
            <w:r w:rsidRPr="004F13B7">
              <w:rPr>
                <w:w w:val="105"/>
                <w:sz w:val="24"/>
                <w:szCs w:val="24"/>
                <w:lang w:val="en-US"/>
              </w:rPr>
              <w:t>b</w:t>
            </w:r>
            <w:r w:rsidRPr="004F13B7">
              <w:rPr>
                <w:w w:val="105"/>
                <w:sz w:val="24"/>
                <w:szCs w:val="24"/>
              </w:rPr>
              <w:t>95467486197</w:t>
            </w:r>
          </w:p>
          <w:p w14:paraId="6657C91E" w14:textId="77777777" w:rsidR="00FD1A10" w:rsidRPr="004F13B7" w:rsidRDefault="00000000" w:rsidP="00D87EF0">
            <w:pPr>
              <w:pStyle w:val="TableParagraph"/>
              <w:spacing w:before="2" w:line="266" w:lineRule="auto"/>
              <w:ind w:left="80"/>
              <w:rPr>
                <w:spacing w:val="1"/>
                <w:w w:val="105"/>
                <w:sz w:val="24"/>
                <w:szCs w:val="24"/>
              </w:rPr>
            </w:pPr>
            <w:hyperlink r:id="rId57" w:history="1"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onlinemschool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com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math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formula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trapezium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_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right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50CB8107" w14:textId="77777777" w:rsidR="00FD1A10" w:rsidRPr="004F13B7" w:rsidRDefault="00000000" w:rsidP="00D87EF0">
            <w:pPr>
              <w:pStyle w:val="TableParagraph"/>
              <w:spacing w:before="2" w:line="266" w:lineRule="auto"/>
              <w:ind w:left="80"/>
              <w:rPr>
                <w:spacing w:val="1"/>
                <w:w w:val="105"/>
                <w:sz w:val="24"/>
                <w:szCs w:val="24"/>
              </w:rPr>
            </w:pPr>
            <w:hyperlink r:id="rId58" w:history="1"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onlinemschool</w:t>
              </w:r>
              <w:proofErr w:type="spellEnd"/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com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math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formula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trapezium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_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isosceles</w:t>
              </w:r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2A21D06C" w14:textId="77777777" w:rsidR="00FD1A10" w:rsidRPr="004F13B7" w:rsidRDefault="00000000" w:rsidP="008D0C77">
            <w:pPr>
              <w:pStyle w:val="TableParagraph"/>
              <w:spacing w:before="2" w:line="266" w:lineRule="auto"/>
              <w:ind w:left="80"/>
              <w:rPr>
                <w:sz w:val="24"/>
                <w:szCs w:val="24"/>
              </w:rPr>
            </w:pPr>
            <w:hyperlink r:id="rId59" w:history="1"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shkolkovo</w:t>
              </w:r>
              <w:proofErr w:type="spellEnd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.</w:t>
              </w:r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net</w:t>
              </w:r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planimetriya</w:t>
              </w:r>
              <w:proofErr w:type="spellEnd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_</w:t>
              </w:r>
              <w:proofErr w:type="spellStart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chast</w:t>
              </w:r>
              <w:proofErr w:type="spellEnd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_</w:t>
              </w:r>
              <w:proofErr w:type="spellStart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i</w:t>
              </w:r>
              <w:proofErr w:type="spellEnd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ravnobedrennaya</w:t>
              </w:r>
              <w:proofErr w:type="spellEnd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_</w:t>
              </w:r>
              <w:proofErr w:type="spellStart"/>
              <w:r w:rsidR="00FD1A10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trapeciya</w:t>
              </w:r>
              <w:proofErr w:type="spellEnd"/>
            </w:hyperlink>
          </w:p>
        </w:tc>
        <w:tc>
          <w:tcPr>
            <w:tcW w:w="2835" w:type="dxa"/>
          </w:tcPr>
          <w:p w14:paraId="6E4581C5" w14:textId="77777777" w:rsidR="00FD1A10" w:rsidRPr="004F13B7" w:rsidRDefault="00E73D55" w:rsidP="00D87EF0">
            <w:pPr>
              <w:pStyle w:val="TableParagraph"/>
              <w:spacing w:before="74" w:line="266" w:lineRule="auto"/>
              <w:ind w:left="80" w:right="101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FD1A10" w:rsidRPr="00FD1A10" w14:paraId="1361801A" w14:textId="77777777" w:rsidTr="004F13B7">
        <w:trPr>
          <w:trHeight w:val="525"/>
        </w:trPr>
        <w:tc>
          <w:tcPr>
            <w:tcW w:w="432" w:type="dxa"/>
          </w:tcPr>
          <w:p w14:paraId="691F1FDE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4842" w:type="dxa"/>
          </w:tcPr>
          <w:p w14:paraId="6A1681DB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Удвоение</w:t>
            </w:r>
            <w:r w:rsidR="00E73D55"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медианы.</w:t>
            </w:r>
          </w:p>
        </w:tc>
        <w:tc>
          <w:tcPr>
            <w:tcW w:w="850" w:type="dxa"/>
          </w:tcPr>
          <w:p w14:paraId="7C809236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6B7611C8" w14:textId="77777777" w:rsidR="00FD1A10" w:rsidRPr="004F13B7" w:rsidRDefault="00000000" w:rsidP="008D0C77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60" w:history="1"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https://foxford.ru/wiki/matematika/udvoenie-mediany</w:t>
              </w:r>
            </w:hyperlink>
          </w:p>
        </w:tc>
        <w:tc>
          <w:tcPr>
            <w:tcW w:w="2835" w:type="dxa"/>
          </w:tcPr>
          <w:p w14:paraId="2B9522B7" w14:textId="77777777" w:rsidR="00FD1A10" w:rsidRPr="004F13B7" w:rsidRDefault="00E73D55" w:rsidP="00D87EF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FD1A10" w:rsidRPr="00FD1A10" w14:paraId="48606DC8" w14:textId="77777777" w:rsidTr="004F13B7">
        <w:trPr>
          <w:trHeight w:val="446"/>
        </w:trPr>
        <w:tc>
          <w:tcPr>
            <w:tcW w:w="432" w:type="dxa"/>
          </w:tcPr>
          <w:p w14:paraId="1E7C3313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1.6</w:t>
            </w:r>
          </w:p>
        </w:tc>
        <w:tc>
          <w:tcPr>
            <w:tcW w:w="4842" w:type="dxa"/>
          </w:tcPr>
          <w:p w14:paraId="1DC01A46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Центральная</w:t>
            </w:r>
            <w:r w:rsidR="00E73D55"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симметрия</w:t>
            </w:r>
          </w:p>
        </w:tc>
        <w:tc>
          <w:tcPr>
            <w:tcW w:w="850" w:type="dxa"/>
          </w:tcPr>
          <w:p w14:paraId="6DBCB602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7B9F6EF9" w14:textId="77777777" w:rsidR="00FD1A10" w:rsidRPr="004F13B7" w:rsidRDefault="00000000" w:rsidP="008D0C77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61" w:history="1">
              <w:r w:rsidR="00FD1A10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https://resh.edu.ru/subject/lesson/2010/start/</w:t>
              </w:r>
            </w:hyperlink>
          </w:p>
        </w:tc>
        <w:tc>
          <w:tcPr>
            <w:tcW w:w="2835" w:type="dxa"/>
          </w:tcPr>
          <w:p w14:paraId="2E71373A" w14:textId="77777777" w:rsidR="00FD1A10" w:rsidRPr="004F13B7" w:rsidRDefault="00E73D55" w:rsidP="00D87EF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4,6,8</w:t>
            </w:r>
          </w:p>
        </w:tc>
      </w:tr>
      <w:tr w:rsidR="00FD1A10" w:rsidRPr="004F13B7" w14:paraId="40537C1B" w14:textId="77777777" w:rsidTr="004F13B7">
        <w:trPr>
          <w:gridAfter w:val="1"/>
          <w:wAfter w:w="2835" w:type="dxa"/>
          <w:trHeight w:val="333"/>
        </w:trPr>
        <w:tc>
          <w:tcPr>
            <w:tcW w:w="5274" w:type="dxa"/>
            <w:gridSpan w:val="2"/>
          </w:tcPr>
          <w:p w14:paraId="366076F6" w14:textId="77777777" w:rsidR="00FD1A10" w:rsidRPr="004F13B7" w:rsidRDefault="00FD1A10" w:rsidP="00D87EF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Итого</w:t>
            </w:r>
            <w:r w:rsidR="009773A0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по</w:t>
            </w:r>
            <w:r w:rsidR="009773A0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50" w:type="dxa"/>
          </w:tcPr>
          <w:p w14:paraId="2DC08506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096" w:type="dxa"/>
            <w:gridSpan w:val="2"/>
          </w:tcPr>
          <w:p w14:paraId="4DBBFFDC" w14:textId="77777777" w:rsidR="00FD1A10" w:rsidRPr="004F13B7" w:rsidRDefault="00FD1A10" w:rsidP="00D87EF0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</w:p>
        </w:tc>
      </w:tr>
      <w:tr w:rsidR="00E73D55" w:rsidRPr="004F13B7" w14:paraId="1800BA44" w14:textId="77777777" w:rsidTr="004F13B7">
        <w:trPr>
          <w:gridAfter w:val="1"/>
          <w:wAfter w:w="2835" w:type="dxa"/>
          <w:trHeight w:val="333"/>
        </w:trPr>
        <w:tc>
          <w:tcPr>
            <w:tcW w:w="12220" w:type="dxa"/>
            <w:gridSpan w:val="5"/>
          </w:tcPr>
          <w:p w14:paraId="5DCCE1D6" w14:textId="77777777" w:rsidR="00E73D55" w:rsidRPr="004F13B7" w:rsidRDefault="009773A0" w:rsidP="00D87EF0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F13B7">
              <w:rPr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4F13B7">
              <w:rPr>
                <w:b/>
                <w:color w:val="221F1F"/>
                <w:w w:val="97"/>
                <w:sz w:val="24"/>
                <w:szCs w:val="24"/>
              </w:rPr>
              <w:t>Теорема Фалеса и теорема о пропорциональных отрезках, подобные треугольники</w:t>
            </w:r>
          </w:p>
        </w:tc>
      </w:tr>
      <w:tr w:rsidR="00E73D55" w:rsidRPr="00FD1A10" w14:paraId="58B30386" w14:textId="77777777" w:rsidTr="004F13B7">
        <w:trPr>
          <w:trHeight w:val="817"/>
        </w:trPr>
        <w:tc>
          <w:tcPr>
            <w:tcW w:w="432" w:type="dxa"/>
          </w:tcPr>
          <w:p w14:paraId="6EF68F47" w14:textId="77777777" w:rsidR="00E73D55" w:rsidRPr="004F13B7" w:rsidRDefault="00E73D55" w:rsidP="00225CFC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4842" w:type="dxa"/>
          </w:tcPr>
          <w:p w14:paraId="03E38910" w14:textId="77777777" w:rsidR="00E73D55" w:rsidRPr="004F13B7" w:rsidRDefault="00E73D55" w:rsidP="00225CFC">
            <w:pPr>
              <w:pStyle w:val="TableParagraph"/>
              <w:spacing w:before="74" w:line="266" w:lineRule="auto"/>
              <w:ind w:right="306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Теорема Фалеса и теорема о </w:t>
            </w:r>
            <w:r w:rsidRPr="004F13B7">
              <w:rPr>
                <w:spacing w:val="-1"/>
                <w:w w:val="105"/>
                <w:sz w:val="24"/>
                <w:szCs w:val="24"/>
              </w:rPr>
              <w:t>пропорциональных отрезках.</w:t>
            </w:r>
          </w:p>
        </w:tc>
        <w:tc>
          <w:tcPr>
            <w:tcW w:w="850" w:type="dxa"/>
          </w:tcPr>
          <w:p w14:paraId="4B0DDE70" w14:textId="77777777" w:rsidR="00E73D55" w:rsidRPr="004F13B7" w:rsidRDefault="00E73D55" w:rsidP="00225CFC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6E1B4E4B" w14:textId="77777777" w:rsidR="00E73D55" w:rsidRPr="004F13B7" w:rsidRDefault="00000000" w:rsidP="008D0C77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62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https://resh.edu.ru/subject/lesson/2502/start/</w:t>
              </w:r>
            </w:hyperlink>
          </w:p>
        </w:tc>
        <w:tc>
          <w:tcPr>
            <w:tcW w:w="2835" w:type="dxa"/>
          </w:tcPr>
          <w:p w14:paraId="28978AC2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115A27EB" w14:textId="77777777" w:rsidTr="004F13B7">
        <w:trPr>
          <w:trHeight w:val="403"/>
        </w:trPr>
        <w:tc>
          <w:tcPr>
            <w:tcW w:w="432" w:type="dxa"/>
          </w:tcPr>
          <w:p w14:paraId="669B1DB8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4842" w:type="dxa"/>
          </w:tcPr>
          <w:p w14:paraId="67D00737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Средняя линия </w:t>
            </w:r>
            <w:r w:rsidRPr="004F13B7">
              <w:rPr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850" w:type="dxa"/>
          </w:tcPr>
          <w:p w14:paraId="32B1ADFC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656C70B0" w14:textId="77777777" w:rsidR="00E73D55" w:rsidRPr="004F13B7" w:rsidRDefault="00000000" w:rsidP="008D0C77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63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https://resh.edu.ru/subject/lesson/2015/start/</w:t>
              </w:r>
            </w:hyperlink>
          </w:p>
        </w:tc>
        <w:tc>
          <w:tcPr>
            <w:tcW w:w="2835" w:type="dxa"/>
          </w:tcPr>
          <w:p w14:paraId="0C2C0F78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609F36E2" w14:textId="77777777" w:rsidTr="004F13B7">
        <w:trPr>
          <w:trHeight w:val="717"/>
        </w:trPr>
        <w:tc>
          <w:tcPr>
            <w:tcW w:w="432" w:type="dxa"/>
          </w:tcPr>
          <w:p w14:paraId="4ABA1420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4842" w:type="dxa"/>
          </w:tcPr>
          <w:p w14:paraId="5FA2DA7A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Трапеция,</w:t>
            </w:r>
            <w:r w:rsidR="009773A0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её средняя линия.</w:t>
            </w:r>
          </w:p>
        </w:tc>
        <w:tc>
          <w:tcPr>
            <w:tcW w:w="850" w:type="dxa"/>
          </w:tcPr>
          <w:p w14:paraId="05A465C5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0EE0FC2E" w14:textId="77777777" w:rsidR="00E73D55" w:rsidRPr="004F13B7" w:rsidRDefault="00000000" w:rsidP="00225CFC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64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https://urok.1sept.ru/articles/629102</w:t>
              </w:r>
            </w:hyperlink>
          </w:p>
          <w:p w14:paraId="68371A5E" w14:textId="77777777" w:rsidR="00E73D55" w:rsidRPr="004F13B7" w:rsidRDefault="00E73D55" w:rsidP="00225CFC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B880E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571DDDD5" w14:textId="77777777" w:rsidTr="004F13B7">
        <w:trPr>
          <w:trHeight w:val="909"/>
        </w:trPr>
        <w:tc>
          <w:tcPr>
            <w:tcW w:w="432" w:type="dxa"/>
          </w:tcPr>
          <w:p w14:paraId="570965F9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4842" w:type="dxa"/>
          </w:tcPr>
          <w:p w14:paraId="1E99F48D" w14:textId="77777777" w:rsidR="00E73D55" w:rsidRPr="004F13B7" w:rsidRDefault="00E73D55" w:rsidP="00225CFC">
            <w:pPr>
              <w:pStyle w:val="TableParagraph"/>
              <w:spacing w:before="64" w:line="266" w:lineRule="auto"/>
              <w:ind w:right="344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Пропорциональные отрезки, </w:t>
            </w:r>
            <w:r w:rsidRPr="004F13B7">
              <w:rPr>
                <w:w w:val="105"/>
                <w:sz w:val="24"/>
                <w:szCs w:val="24"/>
              </w:rPr>
              <w:t xml:space="preserve">построение четвёртого </w:t>
            </w:r>
            <w:r w:rsidRPr="004F13B7">
              <w:rPr>
                <w:spacing w:val="-1"/>
                <w:w w:val="105"/>
                <w:sz w:val="24"/>
                <w:szCs w:val="24"/>
              </w:rPr>
              <w:t>пропорционального отрезка.</w:t>
            </w:r>
          </w:p>
        </w:tc>
        <w:tc>
          <w:tcPr>
            <w:tcW w:w="850" w:type="dxa"/>
          </w:tcPr>
          <w:p w14:paraId="134778B4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37EE3CB3" w14:textId="77777777" w:rsidR="00E73D55" w:rsidRPr="004F13B7" w:rsidRDefault="00000000" w:rsidP="00225CFC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65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https://resh.edu.ru/subject/lesson/3035/start/</w:t>
              </w:r>
            </w:hyperlink>
          </w:p>
          <w:p w14:paraId="499B786B" w14:textId="77777777" w:rsidR="00E73D55" w:rsidRPr="004F13B7" w:rsidRDefault="00E73D55" w:rsidP="00225CFC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76F18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4A56EF79" w14:textId="77777777" w:rsidTr="004F13B7">
        <w:trPr>
          <w:trHeight w:val="717"/>
        </w:trPr>
        <w:tc>
          <w:tcPr>
            <w:tcW w:w="432" w:type="dxa"/>
          </w:tcPr>
          <w:p w14:paraId="2FD426CC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4842" w:type="dxa"/>
          </w:tcPr>
          <w:p w14:paraId="78E12198" w14:textId="77777777" w:rsidR="00E73D55" w:rsidRPr="004F13B7" w:rsidRDefault="00E73D55" w:rsidP="00225CFC">
            <w:pPr>
              <w:pStyle w:val="TableParagraph"/>
              <w:spacing w:before="64" w:line="266" w:lineRule="auto"/>
              <w:ind w:right="68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Свойства </w:t>
            </w:r>
            <w:proofErr w:type="spellStart"/>
            <w:r w:rsidRPr="004F13B7">
              <w:rPr>
                <w:w w:val="105"/>
                <w:sz w:val="24"/>
                <w:szCs w:val="24"/>
              </w:rPr>
              <w:t>центрамасс</w:t>
            </w:r>
            <w:proofErr w:type="spellEnd"/>
            <w:r w:rsidRPr="004F13B7">
              <w:rPr>
                <w:w w:val="105"/>
                <w:sz w:val="24"/>
                <w:szCs w:val="24"/>
              </w:rPr>
              <w:t xml:space="preserve"> в треугольнике.</w:t>
            </w:r>
          </w:p>
        </w:tc>
        <w:tc>
          <w:tcPr>
            <w:tcW w:w="850" w:type="dxa"/>
          </w:tcPr>
          <w:p w14:paraId="6FD2BAFA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025C0548" w14:textId="77777777" w:rsidR="00E73D55" w:rsidRPr="004F13B7" w:rsidRDefault="00000000" w:rsidP="00225CFC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66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https://urok.1sept.ru/articles/581753</w:t>
              </w:r>
            </w:hyperlink>
          </w:p>
          <w:p w14:paraId="1F434365" w14:textId="77777777" w:rsidR="00E73D55" w:rsidRPr="004F13B7" w:rsidRDefault="00E73D55" w:rsidP="00225CFC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D41EC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4F9A4A5F" w14:textId="77777777" w:rsidTr="004F13B7">
        <w:trPr>
          <w:trHeight w:val="525"/>
        </w:trPr>
        <w:tc>
          <w:tcPr>
            <w:tcW w:w="432" w:type="dxa"/>
          </w:tcPr>
          <w:p w14:paraId="042DCECD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2.6</w:t>
            </w:r>
          </w:p>
        </w:tc>
        <w:tc>
          <w:tcPr>
            <w:tcW w:w="4842" w:type="dxa"/>
          </w:tcPr>
          <w:p w14:paraId="6C6339C7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>Подобные треугольники.</w:t>
            </w:r>
          </w:p>
        </w:tc>
        <w:tc>
          <w:tcPr>
            <w:tcW w:w="850" w:type="dxa"/>
          </w:tcPr>
          <w:p w14:paraId="35AC870C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36C5A5A9" w14:textId="77777777" w:rsidR="00E73D55" w:rsidRPr="004F13B7" w:rsidRDefault="00E73D55" w:rsidP="00225CFC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https://</w:t>
            </w:r>
            <w:hyperlink r:id="rId67">
              <w:r w:rsidRPr="004F13B7">
                <w:rPr>
                  <w:w w:val="105"/>
                  <w:sz w:val="24"/>
                  <w:szCs w:val="24"/>
                </w:rPr>
                <w:t>www.yaklass.ru/p/geometria/8-klass/podobnye-treugolniki-9236</w:t>
              </w:r>
            </w:hyperlink>
          </w:p>
          <w:p w14:paraId="5771171D" w14:textId="77777777" w:rsidR="00E73D55" w:rsidRPr="004F13B7" w:rsidRDefault="00E73D55" w:rsidP="00225CFC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0A1C2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1153B6AF" w14:textId="77777777" w:rsidTr="004F13B7">
        <w:trPr>
          <w:trHeight w:val="909"/>
        </w:trPr>
        <w:tc>
          <w:tcPr>
            <w:tcW w:w="432" w:type="dxa"/>
          </w:tcPr>
          <w:p w14:paraId="6D23EF82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4842" w:type="dxa"/>
          </w:tcPr>
          <w:p w14:paraId="16A835A1" w14:textId="77777777" w:rsidR="00E73D55" w:rsidRPr="004F13B7" w:rsidRDefault="00E73D55" w:rsidP="00225CFC">
            <w:pPr>
              <w:pStyle w:val="TableParagraph"/>
              <w:spacing w:before="64" w:line="266" w:lineRule="auto"/>
              <w:ind w:right="748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Три признака </w:t>
            </w:r>
            <w:r w:rsidRPr="004F13B7">
              <w:rPr>
                <w:w w:val="105"/>
                <w:sz w:val="24"/>
                <w:szCs w:val="24"/>
              </w:rPr>
              <w:t>подобия треугольников.</w:t>
            </w:r>
          </w:p>
        </w:tc>
        <w:tc>
          <w:tcPr>
            <w:tcW w:w="850" w:type="dxa"/>
          </w:tcPr>
          <w:p w14:paraId="4E1E2E70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14:paraId="581A9490" w14:textId="77777777" w:rsidR="004F13B7" w:rsidRDefault="00E73D55" w:rsidP="00225CFC">
            <w:pPr>
              <w:pStyle w:val="TableParagraph"/>
              <w:spacing w:before="64" w:line="266" w:lineRule="auto"/>
              <w:ind w:left="80" w:right="821"/>
              <w:rPr>
                <w:w w:val="105"/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4F13B7">
              <w:rPr>
                <w:spacing w:val="-1"/>
                <w:w w:val="105"/>
                <w:sz w:val="24"/>
                <w:szCs w:val="24"/>
              </w:rPr>
              <w:t>://</w:t>
            </w:r>
            <w:hyperlink r:id="rId68"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www</w:t>
              </w:r>
              <w:r w:rsidRPr="004F13B7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p</w:t>
              </w:r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geometria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/8-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podobnye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treugolniki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-</w:t>
              </w:r>
            </w:hyperlink>
            <w:r w:rsidRPr="004F13B7">
              <w:rPr>
                <w:w w:val="105"/>
                <w:sz w:val="24"/>
                <w:szCs w:val="24"/>
              </w:rPr>
              <w:t>9236/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priznaki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podobiia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treugolnikov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-9525</w:t>
            </w:r>
          </w:p>
          <w:p w14:paraId="76E86D6E" w14:textId="0EC39735" w:rsidR="00E73D55" w:rsidRPr="004F13B7" w:rsidRDefault="004F13B7" w:rsidP="00225CFC">
            <w:pPr>
              <w:pStyle w:val="TableParagraph"/>
              <w:spacing w:before="64" w:line="266" w:lineRule="auto"/>
              <w:ind w:left="80" w:right="821"/>
              <w:rPr>
                <w:w w:val="105"/>
                <w:sz w:val="24"/>
                <w:szCs w:val="24"/>
              </w:rPr>
            </w:pPr>
            <w:hyperlink r:id="rId69" w:history="1"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Pr="00E61EFA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Pr="00E61EFA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E61EFA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subject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lesson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/2503/</w:t>
              </w:r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start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4DBB00A2" w14:textId="77777777" w:rsidR="00E73D55" w:rsidRPr="004F13B7" w:rsidRDefault="00E73D55" w:rsidP="00225CFC">
            <w:pPr>
              <w:pStyle w:val="TableParagraph"/>
              <w:spacing w:before="64" w:line="266" w:lineRule="auto"/>
              <w:ind w:left="80" w:right="8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42171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1FED373A" w14:textId="77777777" w:rsidTr="004F13B7">
        <w:trPr>
          <w:trHeight w:val="909"/>
        </w:trPr>
        <w:tc>
          <w:tcPr>
            <w:tcW w:w="432" w:type="dxa"/>
          </w:tcPr>
          <w:p w14:paraId="539407C1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842" w:type="dxa"/>
          </w:tcPr>
          <w:p w14:paraId="70FA4915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color w:val="000000"/>
                <w:sz w:val="24"/>
                <w:szCs w:val="24"/>
              </w:rPr>
              <w:t>Применение подобия при решении практических задач.</w:t>
            </w:r>
          </w:p>
        </w:tc>
        <w:tc>
          <w:tcPr>
            <w:tcW w:w="850" w:type="dxa"/>
          </w:tcPr>
          <w:p w14:paraId="4CD29FE4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14:paraId="0593E275" w14:textId="77777777" w:rsidR="004F13B7" w:rsidRDefault="00E73D55" w:rsidP="00225CFC">
            <w:pPr>
              <w:pStyle w:val="TableParagraph"/>
              <w:spacing w:before="64" w:line="266" w:lineRule="auto"/>
              <w:ind w:left="80" w:right="821"/>
              <w:rPr>
                <w:w w:val="105"/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4F13B7">
              <w:rPr>
                <w:spacing w:val="-1"/>
                <w:w w:val="105"/>
                <w:sz w:val="24"/>
                <w:szCs w:val="24"/>
              </w:rPr>
              <w:t>://</w:t>
            </w:r>
            <w:hyperlink r:id="rId70"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www</w:t>
              </w:r>
              <w:r w:rsidRPr="004F13B7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p</w:t>
              </w:r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geometria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/8-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podobnye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Pr="004F13B7">
                <w:rPr>
                  <w:spacing w:val="-1"/>
                  <w:w w:val="105"/>
                  <w:sz w:val="24"/>
                  <w:szCs w:val="24"/>
                  <w:lang w:val="en-US"/>
                </w:rPr>
                <w:t>treugolniki</w:t>
              </w:r>
              <w:proofErr w:type="spellEnd"/>
              <w:r w:rsidRPr="004F13B7">
                <w:rPr>
                  <w:spacing w:val="-1"/>
                  <w:w w:val="105"/>
                  <w:sz w:val="24"/>
                  <w:szCs w:val="24"/>
                </w:rPr>
                <w:t>-</w:t>
              </w:r>
            </w:hyperlink>
            <w:r w:rsidRPr="004F13B7">
              <w:rPr>
                <w:w w:val="105"/>
                <w:sz w:val="24"/>
                <w:szCs w:val="24"/>
              </w:rPr>
              <w:t>9236/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primenenie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podobiia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reshenie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zadach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-9482</w:t>
            </w:r>
          </w:p>
          <w:p w14:paraId="474CD202" w14:textId="78A77460" w:rsidR="00E73D55" w:rsidRPr="004F13B7" w:rsidRDefault="004F13B7" w:rsidP="00225CFC">
            <w:pPr>
              <w:pStyle w:val="TableParagraph"/>
              <w:spacing w:before="64" w:line="266" w:lineRule="auto"/>
              <w:ind w:left="80" w:right="821"/>
              <w:rPr>
                <w:w w:val="105"/>
                <w:sz w:val="24"/>
                <w:szCs w:val="24"/>
              </w:rPr>
            </w:pPr>
            <w:hyperlink r:id="rId71" w:history="1"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Pr="00E61EFA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Pr="00E61EFA">
                <w:rPr>
                  <w:rStyle w:val="aff1"/>
                  <w:w w:val="105"/>
                  <w:sz w:val="24"/>
                  <w:szCs w:val="24"/>
                </w:rPr>
                <w:t>.</w:t>
              </w:r>
              <w:proofErr w:type="spellStart"/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Pr="00E61EFA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subject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/</w:t>
              </w:r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lesson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/3140/</w:t>
              </w:r>
              <w:r w:rsidRPr="00E61EFA">
                <w:rPr>
                  <w:rStyle w:val="aff1"/>
                  <w:w w:val="105"/>
                  <w:sz w:val="24"/>
                  <w:szCs w:val="24"/>
                  <w:lang w:val="en-US"/>
                </w:rPr>
                <w:t>start</w:t>
              </w:r>
              <w:r w:rsidRPr="00E61EFA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69216AF2" w14:textId="77777777" w:rsidR="00E73D55" w:rsidRPr="004F13B7" w:rsidRDefault="00E73D55" w:rsidP="00225CFC">
            <w:pPr>
              <w:pStyle w:val="TableParagraph"/>
              <w:spacing w:before="64" w:line="266" w:lineRule="auto"/>
              <w:ind w:left="80" w:right="821"/>
              <w:rPr>
                <w:w w:val="105"/>
                <w:sz w:val="24"/>
                <w:szCs w:val="24"/>
              </w:rPr>
            </w:pPr>
          </w:p>
          <w:p w14:paraId="4210A60C" w14:textId="77777777" w:rsidR="00E73D55" w:rsidRPr="004F13B7" w:rsidRDefault="00E73D55" w:rsidP="00225CFC">
            <w:pPr>
              <w:pStyle w:val="TableParagraph"/>
              <w:spacing w:before="64" w:line="266" w:lineRule="auto"/>
              <w:ind w:left="80" w:right="8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BEF5ED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4F13B7" w14:paraId="4F537F11" w14:textId="77777777" w:rsidTr="004F13B7">
        <w:trPr>
          <w:gridAfter w:val="1"/>
          <w:wAfter w:w="2835" w:type="dxa"/>
          <w:trHeight w:val="333"/>
        </w:trPr>
        <w:tc>
          <w:tcPr>
            <w:tcW w:w="5274" w:type="dxa"/>
            <w:gridSpan w:val="2"/>
          </w:tcPr>
          <w:p w14:paraId="6A6C7366" w14:textId="77777777" w:rsidR="00E73D55" w:rsidRPr="004F13B7" w:rsidRDefault="00E73D55" w:rsidP="00225CF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</w:tcPr>
          <w:p w14:paraId="5D940D42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</w:tcPr>
          <w:p w14:paraId="13CD8AD3" w14:textId="77777777" w:rsidR="00E73D55" w:rsidRPr="004F13B7" w:rsidRDefault="00E73D55" w:rsidP="00225CFC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</w:p>
        </w:tc>
      </w:tr>
      <w:tr w:rsidR="00E73D55" w:rsidRPr="004F13B7" w14:paraId="68DE7BD2" w14:textId="77777777" w:rsidTr="004F13B7">
        <w:trPr>
          <w:gridAfter w:val="1"/>
          <w:wAfter w:w="2835" w:type="dxa"/>
          <w:trHeight w:val="333"/>
        </w:trPr>
        <w:tc>
          <w:tcPr>
            <w:tcW w:w="12220" w:type="dxa"/>
            <w:gridSpan w:val="5"/>
          </w:tcPr>
          <w:p w14:paraId="513E94C7" w14:textId="77777777" w:rsidR="00E73D55" w:rsidRPr="004F13B7" w:rsidRDefault="009773A0" w:rsidP="00C73578">
            <w:pPr>
              <w:pStyle w:val="TableParagraph"/>
              <w:spacing w:before="64"/>
              <w:ind w:left="0"/>
              <w:rPr>
                <w:w w:val="105"/>
                <w:sz w:val="24"/>
                <w:szCs w:val="24"/>
              </w:rPr>
            </w:pPr>
            <w:r w:rsidRPr="004F13B7">
              <w:rPr>
                <w:b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4F13B7">
              <w:rPr>
                <w:b/>
                <w:color w:val="221F1F"/>
                <w:w w:val="97"/>
                <w:sz w:val="24"/>
                <w:szCs w:val="24"/>
              </w:rPr>
              <w:t>Площадь. Нахождение площадей треугольников и многоугольных фигур. Площади подобных фигур</w:t>
            </w:r>
          </w:p>
        </w:tc>
      </w:tr>
      <w:tr w:rsidR="00E73D55" w:rsidRPr="00FD1A10" w14:paraId="02FA0246" w14:textId="77777777" w:rsidTr="004F13B7">
        <w:trPr>
          <w:trHeight w:val="1170"/>
        </w:trPr>
        <w:tc>
          <w:tcPr>
            <w:tcW w:w="432" w:type="dxa"/>
            <w:tcBorders>
              <w:top w:val="single" w:sz="4" w:space="0" w:color="auto"/>
            </w:tcBorders>
          </w:tcPr>
          <w:p w14:paraId="3A4105D9" w14:textId="77777777" w:rsidR="00E73D55" w:rsidRPr="004F13B7" w:rsidRDefault="00E73D55" w:rsidP="009A4CC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3.1</w:t>
            </w:r>
          </w:p>
        </w:tc>
        <w:tc>
          <w:tcPr>
            <w:tcW w:w="4842" w:type="dxa"/>
            <w:tcBorders>
              <w:top w:val="single" w:sz="4" w:space="0" w:color="auto"/>
            </w:tcBorders>
          </w:tcPr>
          <w:p w14:paraId="6B8A3883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519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Понятие об общей теории площади.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A6DBE6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0C4EC606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2219"/>
              <w:rPr>
                <w:spacing w:val="-37"/>
                <w:w w:val="105"/>
                <w:sz w:val="24"/>
                <w:szCs w:val="24"/>
              </w:rPr>
            </w:pPr>
            <w:hyperlink r:id="rId72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https://resh.edu.ru/subject/lesson/1484/start/</w:t>
              </w:r>
            </w:hyperlink>
          </w:p>
          <w:p w14:paraId="450F81E3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2219"/>
              <w:rPr>
                <w:spacing w:val="-1"/>
                <w:w w:val="105"/>
                <w:sz w:val="24"/>
                <w:szCs w:val="24"/>
              </w:rPr>
            </w:pPr>
            <w:hyperlink r:id="rId73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https://foxford.ru/wiki/matematika/ploschad</w:t>
              </w:r>
            </w:hyperlink>
          </w:p>
          <w:p w14:paraId="7EF6B3A8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2219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573E33" w14:textId="77777777" w:rsidR="00E73D55" w:rsidRPr="004F13B7" w:rsidRDefault="009773A0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4, </w:t>
            </w:r>
            <w:r w:rsidR="00E73D55"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71F3C9FA" w14:textId="77777777" w:rsidTr="004F13B7">
        <w:trPr>
          <w:trHeight w:val="909"/>
        </w:trPr>
        <w:tc>
          <w:tcPr>
            <w:tcW w:w="432" w:type="dxa"/>
          </w:tcPr>
          <w:p w14:paraId="4C35DF71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3.2</w:t>
            </w:r>
          </w:p>
        </w:tc>
        <w:tc>
          <w:tcPr>
            <w:tcW w:w="4842" w:type="dxa"/>
          </w:tcPr>
          <w:p w14:paraId="49C9CBBE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126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Формулы для площади </w:t>
            </w:r>
            <w:r w:rsidRPr="004F13B7">
              <w:rPr>
                <w:sz w:val="24"/>
                <w:szCs w:val="24"/>
              </w:rPr>
              <w:t>треугольника,</w:t>
            </w:r>
            <w:r w:rsidR="00C73578" w:rsidRPr="004F13B7">
              <w:rPr>
                <w:sz w:val="24"/>
                <w:szCs w:val="24"/>
              </w:rPr>
              <w:t xml:space="preserve"> </w:t>
            </w:r>
            <w:r w:rsidRPr="004F13B7">
              <w:rPr>
                <w:sz w:val="24"/>
                <w:szCs w:val="24"/>
              </w:rPr>
              <w:t>параллелограмма</w:t>
            </w:r>
          </w:p>
        </w:tc>
        <w:tc>
          <w:tcPr>
            <w:tcW w:w="850" w:type="dxa"/>
          </w:tcPr>
          <w:p w14:paraId="5D9A12C3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7ACE9B67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1457"/>
              <w:rPr>
                <w:spacing w:val="1"/>
                <w:w w:val="105"/>
                <w:sz w:val="24"/>
                <w:szCs w:val="24"/>
              </w:rPr>
            </w:pPr>
            <w:hyperlink r:id="rId74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https://resh.edu.ru/subject/lesson/1493/start/</w:t>
              </w:r>
            </w:hyperlink>
          </w:p>
          <w:p w14:paraId="632CB314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1457"/>
              <w:rPr>
                <w:spacing w:val="1"/>
                <w:w w:val="105"/>
                <w:sz w:val="24"/>
                <w:szCs w:val="24"/>
              </w:rPr>
            </w:pPr>
          </w:p>
          <w:p w14:paraId="44DEFF6D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1457"/>
              <w:rPr>
                <w:spacing w:val="1"/>
                <w:w w:val="105"/>
                <w:sz w:val="24"/>
                <w:szCs w:val="24"/>
              </w:rPr>
            </w:pPr>
            <w:hyperlink r:id="rId75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https://resh.edu.ru/subject/lesson/1492/start/</w:t>
              </w:r>
            </w:hyperlink>
          </w:p>
          <w:p w14:paraId="39F9C76C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1457"/>
              <w:rPr>
                <w:spacing w:val="-1"/>
                <w:w w:val="105"/>
                <w:sz w:val="24"/>
                <w:szCs w:val="24"/>
              </w:rPr>
            </w:pPr>
            <w:hyperlink r:id="rId76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https://foxford.ru/wiki/matematika/ploschad-treugolnika</w:t>
              </w:r>
            </w:hyperlink>
          </w:p>
          <w:p w14:paraId="3E64575F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14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78A8E3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6CB31BE6" w14:textId="77777777" w:rsidTr="004F13B7">
        <w:trPr>
          <w:trHeight w:val="717"/>
        </w:trPr>
        <w:tc>
          <w:tcPr>
            <w:tcW w:w="432" w:type="dxa"/>
          </w:tcPr>
          <w:p w14:paraId="309880E5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3.3</w:t>
            </w:r>
          </w:p>
        </w:tc>
        <w:tc>
          <w:tcPr>
            <w:tcW w:w="4842" w:type="dxa"/>
          </w:tcPr>
          <w:p w14:paraId="65959B72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82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Отношение площадей треугольников с общим </w:t>
            </w:r>
            <w:r w:rsidRPr="004F13B7">
              <w:rPr>
                <w:spacing w:val="-1"/>
                <w:w w:val="105"/>
                <w:sz w:val="24"/>
                <w:szCs w:val="24"/>
              </w:rPr>
              <w:t xml:space="preserve">основанием </w:t>
            </w:r>
            <w:r w:rsidRPr="004F13B7">
              <w:rPr>
                <w:w w:val="105"/>
                <w:sz w:val="24"/>
                <w:szCs w:val="24"/>
              </w:rPr>
              <w:t>или общей высотой.</w:t>
            </w:r>
          </w:p>
        </w:tc>
        <w:tc>
          <w:tcPr>
            <w:tcW w:w="850" w:type="dxa"/>
          </w:tcPr>
          <w:p w14:paraId="37793E7B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415EB4E6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1345"/>
              <w:rPr>
                <w:spacing w:val="1"/>
                <w:w w:val="105"/>
                <w:sz w:val="24"/>
                <w:szCs w:val="24"/>
              </w:rPr>
            </w:pPr>
            <w:hyperlink r:id="rId77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https://shkolkovo.net/theory/42</w:t>
              </w:r>
            </w:hyperlink>
          </w:p>
          <w:p w14:paraId="694EA894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1345"/>
              <w:rPr>
                <w:spacing w:val="-1"/>
                <w:w w:val="105"/>
                <w:sz w:val="24"/>
                <w:szCs w:val="24"/>
              </w:rPr>
            </w:pPr>
            <w:hyperlink r:id="rId78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https://foxford.ru/wiki/matematika/otnoshenie-ploschadey</w:t>
              </w:r>
            </w:hyperlink>
          </w:p>
          <w:p w14:paraId="09A62B7B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134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DECEDF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7BC61C35" w14:textId="77777777" w:rsidTr="004F13B7">
        <w:trPr>
          <w:trHeight w:val="909"/>
        </w:trPr>
        <w:tc>
          <w:tcPr>
            <w:tcW w:w="432" w:type="dxa"/>
          </w:tcPr>
          <w:p w14:paraId="2E422D0F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3.4</w:t>
            </w:r>
          </w:p>
        </w:tc>
        <w:tc>
          <w:tcPr>
            <w:tcW w:w="4842" w:type="dxa"/>
          </w:tcPr>
          <w:p w14:paraId="3BC75E82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79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Вычисление площадей </w:t>
            </w:r>
            <w:r w:rsidRPr="004F13B7">
              <w:rPr>
                <w:w w:val="105"/>
                <w:sz w:val="24"/>
                <w:szCs w:val="24"/>
              </w:rPr>
              <w:t>сложных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фигур через разбиение на части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и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w w:val="105"/>
                <w:sz w:val="24"/>
                <w:szCs w:val="24"/>
              </w:rPr>
              <w:t>достроение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A8174B2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0366B7D8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152"/>
              <w:rPr>
                <w:w w:val="105"/>
                <w:sz w:val="24"/>
                <w:szCs w:val="24"/>
              </w:rPr>
            </w:pPr>
            <w:hyperlink r:id="rId79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ploschadi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figur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na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kletchatoy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bumage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formula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pika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1487216.</w:t>
              </w:r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html</w:t>
              </w:r>
            </w:hyperlink>
          </w:p>
          <w:p w14:paraId="16A79185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15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8649B3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39EAAA44" w14:textId="77777777" w:rsidTr="004F13B7">
        <w:trPr>
          <w:trHeight w:val="849"/>
        </w:trPr>
        <w:tc>
          <w:tcPr>
            <w:tcW w:w="432" w:type="dxa"/>
          </w:tcPr>
          <w:p w14:paraId="7A3528B1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3.5</w:t>
            </w:r>
          </w:p>
        </w:tc>
        <w:tc>
          <w:tcPr>
            <w:tcW w:w="4842" w:type="dxa"/>
          </w:tcPr>
          <w:p w14:paraId="64670FDA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291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Площади </w:t>
            </w:r>
            <w:r w:rsidRPr="004F13B7">
              <w:rPr>
                <w:w w:val="105"/>
                <w:sz w:val="24"/>
                <w:szCs w:val="24"/>
              </w:rPr>
              <w:t>фигур на клетчатой бумаге.</w:t>
            </w:r>
          </w:p>
        </w:tc>
        <w:tc>
          <w:tcPr>
            <w:tcW w:w="850" w:type="dxa"/>
          </w:tcPr>
          <w:p w14:paraId="60D7FA48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58A97F0F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0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https://easy-physic.ru/ploshhadi-figur-po-formule-pika/</w:t>
              </w:r>
            </w:hyperlink>
          </w:p>
          <w:p w14:paraId="797C59A8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881DC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14DF5097" w14:textId="77777777" w:rsidTr="004F13B7">
        <w:trPr>
          <w:trHeight w:val="525"/>
        </w:trPr>
        <w:tc>
          <w:tcPr>
            <w:tcW w:w="432" w:type="dxa"/>
          </w:tcPr>
          <w:p w14:paraId="7A92C845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3.6</w:t>
            </w:r>
          </w:p>
        </w:tc>
        <w:tc>
          <w:tcPr>
            <w:tcW w:w="4842" w:type="dxa"/>
          </w:tcPr>
          <w:p w14:paraId="6C19E98A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Площади подобных фигур.</w:t>
            </w:r>
          </w:p>
        </w:tc>
        <w:tc>
          <w:tcPr>
            <w:tcW w:w="850" w:type="dxa"/>
          </w:tcPr>
          <w:p w14:paraId="39213152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496DD6B4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1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https://resh.edu.ru/subject/lesson/2014/start/</w:t>
              </w:r>
            </w:hyperlink>
          </w:p>
          <w:p w14:paraId="15D28EE9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C13A1D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5158639E" w14:textId="77777777" w:rsidTr="004F13B7">
        <w:trPr>
          <w:trHeight w:val="525"/>
        </w:trPr>
        <w:tc>
          <w:tcPr>
            <w:tcW w:w="432" w:type="dxa"/>
          </w:tcPr>
          <w:p w14:paraId="56237377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842" w:type="dxa"/>
          </w:tcPr>
          <w:p w14:paraId="2911886E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>Вычисление площадей.</w:t>
            </w:r>
          </w:p>
        </w:tc>
        <w:tc>
          <w:tcPr>
            <w:tcW w:w="850" w:type="dxa"/>
          </w:tcPr>
          <w:p w14:paraId="20ABA287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7386E237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2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https://resh.edu.ru/subject/lesson/2012/start/</w:t>
              </w:r>
            </w:hyperlink>
          </w:p>
          <w:p w14:paraId="18A15BA2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450EE0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3480EBFA" w14:textId="77777777" w:rsidTr="004F13B7">
        <w:trPr>
          <w:trHeight w:val="717"/>
        </w:trPr>
        <w:tc>
          <w:tcPr>
            <w:tcW w:w="432" w:type="dxa"/>
          </w:tcPr>
          <w:p w14:paraId="46F27FBD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3.8</w:t>
            </w:r>
          </w:p>
        </w:tc>
        <w:tc>
          <w:tcPr>
            <w:tcW w:w="4842" w:type="dxa"/>
          </w:tcPr>
          <w:p w14:paraId="601B44B5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709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Задачи с практическим </w:t>
            </w:r>
            <w:r w:rsidRPr="004F13B7">
              <w:rPr>
                <w:w w:val="105"/>
                <w:sz w:val="24"/>
                <w:szCs w:val="24"/>
              </w:rPr>
              <w:t>содержанием.</w:t>
            </w:r>
          </w:p>
        </w:tc>
        <w:tc>
          <w:tcPr>
            <w:tcW w:w="850" w:type="dxa"/>
          </w:tcPr>
          <w:p w14:paraId="1127C5CC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3DDBE81E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3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https://resh.edu.ru/subject/lesson/2013/start/</w:t>
              </w:r>
            </w:hyperlink>
          </w:p>
          <w:p w14:paraId="3864ABE7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239111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607E0BCC" w14:textId="77777777" w:rsidTr="004F13B7">
        <w:trPr>
          <w:trHeight w:val="909"/>
        </w:trPr>
        <w:tc>
          <w:tcPr>
            <w:tcW w:w="432" w:type="dxa"/>
          </w:tcPr>
          <w:p w14:paraId="50E9B581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3.9</w:t>
            </w:r>
          </w:p>
        </w:tc>
        <w:tc>
          <w:tcPr>
            <w:tcW w:w="4842" w:type="dxa"/>
          </w:tcPr>
          <w:p w14:paraId="30E4EDFB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481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Решение задач с помощью метода вспомогательной площади</w:t>
            </w:r>
          </w:p>
        </w:tc>
        <w:tc>
          <w:tcPr>
            <w:tcW w:w="850" w:type="dxa"/>
          </w:tcPr>
          <w:p w14:paraId="598A8109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318521B8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4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https://foxford.ru/wiki/matematika/metod-vspomogatelnoy-ploschadi</w:t>
              </w:r>
            </w:hyperlink>
          </w:p>
          <w:p w14:paraId="5B6B5573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A132A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4F13B7" w14:paraId="6B36E0A1" w14:textId="77777777" w:rsidTr="004F13B7">
        <w:trPr>
          <w:gridAfter w:val="1"/>
          <w:wAfter w:w="2835" w:type="dxa"/>
          <w:trHeight w:val="333"/>
        </w:trPr>
        <w:tc>
          <w:tcPr>
            <w:tcW w:w="5274" w:type="dxa"/>
            <w:gridSpan w:val="2"/>
          </w:tcPr>
          <w:p w14:paraId="5E976D45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Итого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по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50" w:type="dxa"/>
          </w:tcPr>
          <w:p w14:paraId="7247D9F0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6096" w:type="dxa"/>
            <w:gridSpan w:val="2"/>
          </w:tcPr>
          <w:p w14:paraId="4980BF47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</w:p>
        </w:tc>
      </w:tr>
      <w:tr w:rsidR="00E73D55" w:rsidRPr="004F13B7" w14:paraId="4AA08638" w14:textId="77777777" w:rsidTr="004F13B7">
        <w:trPr>
          <w:gridAfter w:val="1"/>
          <w:wAfter w:w="2835" w:type="dxa"/>
          <w:trHeight w:val="333"/>
        </w:trPr>
        <w:tc>
          <w:tcPr>
            <w:tcW w:w="12220" w:type="dxa"/>
            <w:gridSpan w:val="5"/>
          </w:tcPr>
          <w:p w14:paraId="33547886" w14:textId="77777777" w:rsidR="00E73D55" w:rsidRPr="004F13B7" w:rsidRDefault="00C73578" w:rsidP="009A4CCE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  <w:r w:rsidRPr="004F13B7">
              <w:rPr>
                <w:b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4F13B7">
              <w:rPr>
                <w:b/>
                <w:color w:val="221F1F"/>
                <w:w w:val="97"/>
                <w:sz w:val="24"/>
                <w:szCs w:val="24"/>
              </w:rPr>
              <w:t>Теорема Пифагора и начала тригонометрии</w:t>
            </w:r>
          </w:p>
        </w:tc>
      </w:tr>
      <w:tr w:rsidR="00E73D55" w:rsidRPr="00FD1A10" w14:paraId="65DF8D9F" w14:textId="77777777" w:rsidTr="004F13B7">
        <w:trPr>
          <w:trHeight w:val="717"/>
        </w:trPr>
        <w:tc>
          <w:tcPr>
            <w:tcW w:w="432" w:type="dxa"/>
          </w:tcPr>
          <w:p w14:paraId="0B49EE82" w14:textId="77777777" w:rsidR="00E73D55" w:rsidRPr="004F13B7" w:rsidRDefault="00E73D55" w:rsidP="009A4CC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4842" w:type="dxa"/>
          </w:tcPr>
          <w:p w14:paraId="2E4FB4BD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126"/>
              <w:rPr>
                <w:color w:val="221E1F"/>
                <w:w w:val="105"/>
                <w:sz w:val="24"/>
                <w:szCs w:val="24"/>
              </w:rPr>
            </w:pPr>
            <w:r w:rsidRPr="004F13B7">
              <w:rPr>
                <w:color w:val="221E1F"/>
                <w:w w:val="105"/>
                <w:sz w:val="24"/>
                <w:szCs w:val="24"/>
              </w:rPr>
              <w:t xml:space="preserve">Теорема Пифагора, её </w:t>
            </w: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доказательство и применение.</w:t>
            </w:r>
          </w:p>
        </w:tc>
        <w:tc>
          <w:tcPr>
            <w:tcW w:w="850" w:type="dxa"/>
          </w:tcPr>
          <w:p w14:paraId="42D58363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141E46CF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5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https://resh.edu.ru/subject/lesson/1490/start/</w:t>
              </w:r>
            </w:hyperlink>
          </w:p>
          <w:p w14:paraId="688F1E81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923A9D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2693DF55" w14:textId="77777777" w:rsidTr="004F13B7">
        <w:trPr>
          <w:trHeight w:val="717"/>
        </w:trPr>
        <w:tc>
          <w:tcPr>
            <w:tcW w:w="432" w:type="dxa"/>
          </w:tcPr>
          <w:p w14:paraId="4C48FEE1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4.2</w:t>
            </w:r>
          </w:p>
        </w:tc>
        <w:tc>
          <w:tcPr>
            <w:tcW w:w="4842" w:type="dxa"/>
          </w:tcPr>
          <w:p w14:paraId="2766C9B8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color w:val="221E1F"/>
                <w:w w:val="105"/>
                <w:sz w:val="24"/>
                <w:szCs w:val="24"/>
              </w:rPr>
              <w:t>Обратная теорема Пифагора.</w:t>
            </w:r>
          </w:p>
        </w:tc>
        <w:tc>
          <w:tcPr>
            <w:tcW w:w="850" w:type="dxa"/>
          </w:tcPr>
          <w:p w14:paraId="2D55525D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3D458E4E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6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https://skysmart.ru/articles/mathematic/teorema-pifagora-formula</w:t>
              </w:r>
            </w:hyperlink>
          </w:p>
          <w:p w14:paraId="30711BFB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4B3742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0866D2C4" w14:textId="77777777" w:rsidTr="004F13B7">
        <w:trPr>
          <w:trHeight w:val="1293"/>
        </w:trPr>
        <w:tc>
          <w:tcPr>
            <w:tcW w:w="432" w:type="dxa"/>
          </w:tcPr>
          <w:p w14:paraId="11EB7934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4.3</w:t>
            </w:r>
          </w:p>
        </w:tc>
        <w:tc>
          <w:tcPr>
            <w:tcW w:w="4842" w:type="dxa"/>
          </w:tcPr>
          <w:p w14:paraId="119571A5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140"/>
              <w:rPr>
                <w:sz w:val="24"/>
                <w:szCs w:val="24"/>
              </w:rPr>
            </w:pPr>
            <w:r w:rsidRPr="004F13B7">
              <w:rPr>
                <w:color w:val="221E1F"/>
                <w:w w:val="105"/>
                <w:sz w:val="24"/>
                <w:szCs w:val="24"/>
              </w:rPr>
              <w:t>Определение тригонометрических функций</w:t>
            </w:r>
            <w:r w:rsidR="00C73578"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 xml:space="preserve">острого </w:t>
            </w:r>
            <w:proofErr w:type="spellStart"/>
            <w:proofErr w:type="gramStart"/>
            <w:r w:rsidRPr="004F13B7">
              <w:rPr>
                <w:color w:val="221E1F"/>
                <w:w w:val="105"/>
                <w:sz w:val="24"/>
                <w:szCs w:val="24"/>
              </w:rPr>
              <w:t>угла,тригонометрические</w:t>
            </w:r>
            <w:proofErr w:type="spellEnd"/>
            <w:proofErr w:type="gramEnd"/>
            <w:r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соотношения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в прямоугольном треугольнике.</w:t>
            </w:r>
          </w:p>
        </w:tc>
        <w:tc>
          <w:tcPr>
            <w:tcW w:w="850" w:type="dxa"/>
          </w:tcPr>
          <w:p w14:paraId="2D3591CC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7B270431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/>
              <w:rPr>
                <w:spacing w:val="-37"/>
                <w:w w:val="105"/>
                <w:sz w:val="24"/>
                <w:szCs w:val="24"/>
              </w:rPr>
            </w:pPr>
            <w:hyperlink r:id="rId87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https://resh.edu.ru/subject/lesson/2019/start/</w:t>
              </w:r>
            </w:hyperlink>
          </w:p>
          <w:p w14:paraId="22D8B7C6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24"/>
                <w:szCs w:val="24"/>
              </w:rPr>
            </w:pPr>
            <w:hyperlink r:id="rId88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https://resh.edu.ru/subject/lesson/2016/start/</w:t>
              </w:r>
            </w:hyperlink>
          </w:p>
          <w:p w14:paraId="6F0EF707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7A80D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1B20AE6F" w14:textId="77777777" w:rsidTr="004F13B7">
        <w:trPr>
          <w:trHeight w:val="909"/>
        </w:trPr>
        <w:tc>
          <w:tcPr>
            <w:tcW w:w="432" w:type="dxa"/>
          </w:tcPr>
          <w:p w14:paraId="6BB06D16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4.4</w:t>
            </w:r>
          </w:p>
        </w:tc>
        <w:tc>
          <w:tcPr>
            <w:tcW w:w="4842" w:type="dxa"/>
          </w:tcPr>
          <w:p w14:paraId="6A55D48F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191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Основное тригонометрическое </w:t>
            </w:r>
            <w:r w:rsidRPr="004F13B7">
              <w:rPr>
                <w:color w:val="221E1F"/>
                <w:w w:val="105"/>
                <w:sz w:val="24"/>
                <w:szCs w:val="24"/>
              </w:rPr>
              <w:t>тождество.</w:t>
            </w:r>
          </w:p>
        </w:tc>
        <w:tc>
          <w:tcPr>
            <w:tcW w:w="850" w:type="dxa"/>
          </w:tcPr>
          <w:p w14:paraId="79C85D9E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16BC7747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4F13B7">
              <w:rPr>
                <w:spacing w:val="-1"/>
                <w:w w:val="105"/>
                <w:sz w:val="24"/>
                <w:szCs w:val="24"/>
              </w:rPr>
              <w:t>://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skysmart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/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articles</w:t>
            </w:r>
            <w:r w:rsidRPr="004F13B7">
              <w:rPr>
                <w:spacing w:val="-1"/>
                <w:w w:val="105"/>
                <w:sz w:val="24"/>
                <w:szCs w:val="24"/>
              </w:rPr>
              <w:t>/</w:t>
            </w:r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mathematic</w:t>
            </w:r>
            <w:r w:rsidRPr="004F13B7">
              <w:rPr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osnovnoe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spacing w:val="-1"/>
                <w:w w:val="105"/>
                <w:sz w:val="24"/>
                <w:szCs w:val="24"/>
                <w:lang w:val="en-US"/>
              </w:rPr>
              <w:t>trigonometricheskoe</w:t>
            </w:r>
            <w:proofErr w:type="spellEnd"/>
            <w:r w:rsidRPr="004F13B7">
              <w:rPr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4F13B7">
              <w:rPr>
                <w:w w:val="105"/>
                <w:sz w:val="24"/>
                <w:szCs w:val="24"/>
                <w:lang w:val="en-US"/>
              </w:rPr>
              <w:t>tozhdestvo</w:t>
            </w:r>
            <w:proofErr w:type="spellEnd"/>
          </w:p>
          <w:p w14:paraId="5738A274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15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BD16CE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76C23F21" w14:textId="77777777" w:rsidTr="004F13B7">
        <w:trPr>
          <w:trHeight w:val="1293"/>
        </w:trPr>
        <w:tc>
          <w:tcPr>
            <w:tcW w:w="432" w:type="dxa"/>
          </w:tcPr>
          <w:p w14:paraId="4FD0AABF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4.5</w:t>
            </w:r>
          </w:p>
        </w:tc>
        <w:tc>
          <w:tcPr>
            <w:tcW w:w="4842" w:type="dxa"/>
          </w:tcPr>
          <w:p w14:paraId="133333BC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87"/>
              <w:jc w:val="both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Соотношения </w:t>
            </w:r>
            <w:r w:rsidRPr="004F13B7">
              <w:rPr>
                <w:color w:val="221E1F"/>
                <w:w w:val="105"/>
                <w:sz w:val="24"/>
                <w:szCs w:val="24"/>
              </w:rPr>
              <w:t xml:space="preserve">между сторонами </w:t>
            </w: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в прямоугольных треугольниках </w:t>
            </w:r>
            <w:r w:rsidRPr="004F13B7">
              <w:rPr>
                <w:color w:val="221E1F"/>
                <w:w w:val="105"/>
                <w:sz w:val="24"/>
                <w:szCs w:val="24"/>
              </w:rPr>
              <w:t>с угламив45°и45°;30°и60°</w:t>
            </w:r>
          </w:p>
        </w:tc>
        <w:tc>
          <w:tcPr>
            <w:tcW w:w="850" w:type="dxa"/>
          </w:tcPr>
          <w:p w14:paraId="2E547EAD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7A8C8258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89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https://resh.edu.ru/subject/lesson/2017/start/</w:t>
              </w:r>
            </w:hyperlink>
          </w:p>
          <w:p w14:paraId="7B715F74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67DE26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4F13B7" w14:paraId="3B9C7B9B" w14:textId="77777777" w:rsidTr="004F13B7">
        <w:trPr>
          <w:gridAfter w:val="1"/>
          <w:wAfter w:w="2835" w:type="dxa"/>
          <w:trHeight w:val="333"/>
        </w:trPr>
        <w:tc>
          <w:tcPr>
            <w:tcW w:w="5274" w:type="dxa"/>
            <w:gridSpan w:val="2"/>
          </w:tcPr>
          <w:p w14:paraId="14FCC156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Итого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по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50" w:type="dxa"/>
          </w:tcPr>
          <w:p w14:paraId="3F91CCE5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2"/>
          </w:tcPr>
          <w:p w14:paraId="576E4010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</w:p>
        </w:tc>
      </w:tr>
      <w:tr w:rsidR="00C73578" w:rsidRPr="004F13B7" w14:paraId="6BB1BBE6" w14:textId="77777777" w:rsidTr="004F13B7">
        <w:trPr>
          <w:gridAfter w:val="1"/>
          <w:wAfter w:w="2835" w:type="dxa"/>
          <w:trHeight w:val="333"/>
        </w:trPr>
        <w:tc>
          <w:tcPr>
            <w:tcW w:w="12220" w:type="dxa"/>
            <w:gridSpan w:val="5"/>
          </w:tcPr>
          <w:p w14:paraId="7D3EC252" w14:textId="77777777" w:rsidR="00C73578" w:rsidRPr="004F13B7" w:rsidRDefault="00C73578" w:rsidP="009A4CCE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  <w:r w:rsidRPr="004F13B7">
              <w:rPr>
                <w:b/>
                <w:color w:val="000000"/>
                <w:w w:val="97"/>
                <w:sz w:val="24"/>
                <w:szCs w:val="24"/>
              </w:rPr>
              <w:t>Раздел 5.  Углы в окружности. Вписанные и описанные четырехугольники. Касательные к окружности. Касание окружности.</w:t>
            </w:r>
          </w:p>
        </w:tc>
      </w:tr>
      <w:tr w:rsidR="00E73D55" w:rsidRPr="00FD1A10" w14:paraId="0B662714" w14:textId="77777777" w:rsidTr="004F13B7">
        <w:trPr>
          <w:trHeight w:val="717"/>
        </w:trPr>
        <w:tc>
          <w:tcPr>
            <w:tcW w:w="432" w:type="dxa"/>
          </w:tcPr>
          <w:p w14:paraId="1C8246FD" w14:textId="77777777" w:rsidR="00E73D55" w:rsidRPr="004F13B7" w:rsidRDefault="00E73D55" w:rsidP="009A4CC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5.1</w:t>
            </w:r>
          </w:p>
        </w:tc>
        <w:tc>
          <w:tcPr>
            <w:tcW w:w="4842" w:type="dxa"/>
          </w:tcPr>
          <w:p w14:paraId="4CEA290F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83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Вписанные </w:t>
            </w:r>
            <w:r w:rsidRPr="004F13B7">
              <w:rPr>
                <w:color w:val="221E1F"/>
                <w:w w:val="105"/>
                <w:sz w:val="24"/>
                <w:szCs w:val="24"/>
              </w:rPr>
              <w:t xml:space="preserve">и центральные </w:t>
            </w:r>
            <w:proofErr w:type="spellStart"/>
            <w:proofErr w:type="gramStart"/>
            <w:r w:rsidRPr="004F13B7">
              <w:rPr>
                <w:color w:val="221E1F"/>
                <w:w w:val="105"/>
                <w:sz w:val="24"/>
                <w:szCs w:val="24"/>
              </w:rPr>
              <w:t>углы,угол</w:t>
            </w:r>
            <w:proofErr w:type="spellEnd"/>
            <w:proofErr w:type="gramEnd"/>
            <w:r w:rsidRPr="004F13B7">
              <w:rPr>
                <w:color w:val="221E1F"/>
                <w:w w:val="105"/>
                <w:sz w:val="24"/>
                <w:szCs w:val="24"/>
              </w:rPr>
              <w:t xml:space="preserve"> между касательной и хордой.</w:t>
            </w:r>
          </w:p>
        </w:tc>
        <w:tc>
          <w:tcPr>
            <w:tcW w:w="850" w:type="dxa"/>
          </w:tcPr>
          <w:p w14:paraId="4E35F36C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06C86150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/>
              <w:rPr>
                <w:spacing w:val="-37"/>
                <w:w w:val="105"/>
                <w:sz w:val="24"/>
                <w:szCs w:val="24"/>
              </w:rPr>
            </w:pPr>
            <w:hyperlink r:id="rId90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https://resh.edu.ru/subject/lesson/2027/start/</w:t>
              </w:r>
            </w:hyperlink>
          </w:p>
          <w:p w14:paraId="5049DCD4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/>
              <w:rPr>
                <w:spacing w:val="-37"/>
                <w:w w:val="105"/>
                <w:sz w:val="24"/>
                <w:szCs w:val="24"/>
              </w:rPr>
            </w:pPr>
          </w:p>
          <w:p w14:paraId="3CA995A5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24"/>
                <w:szCs w:val="24"/>
              </w:rPr>
            </w:pPr>
            <w:hyperlink r:id="rId91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https://resh.edu.ru/subject/lesson/2505/start/</w:t>
              </w:r>
            </w:hyperlink>
          </w:p>
          <w:p w14:paraId="50DEB29B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76D215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38E5308C" w14:textId="77777777" w:rsidTr="004F13B7">
        <w:trPr>
          <w:trHeight w:val="1293"/>
        </w:trPr>
        <w:tc>
          <w:tcPr>
            <w:tcW w:w="432" w:type="dxa"/>
          </w:tcPr>
          <w:p w14:paraId="68F5EDA0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42" w:type="dxa"/>
          </w:tcPr>
          <w:p w14:paraId="3DA9F847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695"/>
              <w:rPr>
                <w:sz w:val="24"/>
                <w:szCs w:val="24"/>
              </w:rPr>
            </w:pPr>
            <w:r w:rsidRPr="004F13B7">
              <w:rPr>
                <w:color w:val="221E1F"/>
                <w:w w:val="105"/>
                <w:sz w:val="24"/>
                <w:szCs w:val="24"/>
              </w:rPr>
              <w:t>Углы между хордами и секущими.</w:t>
            </w:r>
          </w:p>
        </w:tc>
        <w:tc>
          <w:tcPr>
            <w:tcW w:w="850" w:type="dxa"/>
          </w:tcPr>
          <w:p w14:paraId="3CA69DE0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5F036B4C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92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https://resh.edu.ru/subject/lesson/2504/start/</w:t>
              </w:r>
            </w:hyperlink>
          </w:p>
          <w:p w14:paraId="2138230B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52E13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576A9646" w14:textId="77777777" w:rsidTr="004F13B7">
        <w:trPr>
          <w:trHeight w:val="909"/>
        </w:trPr>
        <w:tc>
          <w:tcPr>
            <w:tcW w:w="432" w:type="dxa"/>
          </w:tcPr>
          <w:p w14:paraId="4B8433B1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5.3</w:t>
            </w:r>
          </w:p>
        </w:tc>
        <w:tc>
          <w:tcPr>
            <w:tcW w:w="4842" w:type="dxa"/>
          </w:tcPr>
          <w:p w14:paraId="29BFE186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112"/>
              <w:rPr>
                <w:sz w:val="24"/>
                <w:szCs w:val="24"/>
              </w:rPr>
            </w:pPr>
            <w:r w:rsidRPr="004F13B7">
              <w:rPr>
                <w:color w:val="221E1F"/>
                <w:w w:val="105"/>
                <w:sz w:val="24"/>
                <w:szCs w:val="24"/>
              </w:rPr>
              <w:t>Вписанные и описанные</w:t>
            </w:r>
            <w:r w:rsidR="00C73578"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четырёхугольники, их признаки</w:t>
            </w:r>
            <w:r w:rsidR="00C73578"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и</w:t>
            </w:r>
            <w:r w:rsidR="00C73578" w:rsidRPr="004F13B7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color w:val="221E1F"/>
                <w:w w:val="105"/>
                <w:sz w:val="24"/>
                <w:szCs w:val="24"/>
              </w:rPr>
              <w:t>свойства.</w:t>
            </w:r>
          </w:p>
        </w:tc>
        <w:tc>
          <w:tcPr>
            <w:tcW w:w="850" w:type="dxa"/>
          </w:tcPr>
          <w:p w14:paraId="413B8B73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14:paraId="24619657" w14:textId="77777777" w:rsidR="00E73D55" w:rsidRPr="004F13B7" w:rsidRDefault="00000000" w:rsidP="009A4CCE">
            <w:pPr>
              <w:pStyle w:val="TableParagraph"/>
              <w:spacing w:before="64" w:line="266" w:lineRule="auto"/>
              <w:ind w:left="80" w:right="478"/>
              <w:rPr>
                <w:w w:val="105"/>
                <w:sz w:val="24"/>
                <w:szCs w:val="24"/>
              </w:rPr>
            </w:pPr>
            <w:hyperlink r:id="rId93" w:history="1"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ege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study</w:t>
              </w:r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ege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materialy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/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vpisannyj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i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  <w:lang w:val="en-US"/>
                </w:rPr>
                <w:t>opisannyj</w:t>
              </w:r>
              <w:proofErr w:type="spellEnd"/>
              <w:r w:rsidR="00E73D55" w:rsidRPr="004F13B7">
                <w:rPr>
                  <w:rStyle w:val="aff1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chetyrexugolniki</w:t>
              </w:r>
              <w:proofErr w:type="spellEnd"/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i</w:t>
              </w:r>
              <w:proofErr w:type="spellEnd"/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-</w:t>
              </w:r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ix</w:t>
              </w:r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-</w:t>
              </w:r>
              <w:proofErr w:type="spellStart"/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svojstva</w:t>
              </w:r>
              <w:proofErr w:type="spellEnd"/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/</w:t>
              </w:r>
            </w:hyperlink>
          </w:p>
          <w:p w14:paraId="4ED16018" w14:textId="77777777" w:rsidR="00E73D55" w:rsidRPr="004F13B7" w:rsidRDefault="00E73D55" w:rsidP="009A4CCE">
            <w:pPr>
              <w:pStyle w:val="TableParagraph"/>
              <w:spacing w:before="64" w:line="266" w:lineRule="auto"/>
              <w:ind w:left="80" w:right="478"/>
              <w:rPr>
                <w:sz w:val="24"/>
                <w:szCs w:val="24"/>
              </w:rPr>
            </w:pPr>
          </w:p>
          <w:p w14:paraId="5160666A" w14:textId="77777777" w:rsidR="00E73D55" w:rsidRPr="004F13B7" w:rsidRDefault="00000000" w:rsidP="009A4CCE">
            <w:pPr>
              <w:pStyle w:val="TableParagraph"/>
              <w:spacing w:before="2"/>
              <w:ind w:left="80"/>
              <w:rPr>
                <w:w w:val="105"/>
                <w:sz w:val="24"/>
                <w:szCs w:val="24"/>
              </w:rPr>
            </w:pPr>
            <w:hyperlink r:id="rId94" w:history="1"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https</w:t>
              </w:r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://</w:t>
              </w:r>
              <w:proofErr w:type="spellStart"/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uchitel</w:t>
              </w:r>
              <w:proofErr w:type="spellEnd"/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.</w:t>
              </w:r>
              <w:r w:rsidR="00E73D55" w:rsidRPr="004F13B7">
                <w:rPr>
                  <w:rStyle w:val="aff1"/>
                  <w:w w:val="105"/>
                  <w:sz w:val="24"/>
                  <w:szCs w:val="24"/>
                  <w:lang w:val="en-US"/>
                </w:rPr>
                <w:t>pro</w:t>
              </w:r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/описанная-и-вписанная-окружности/</w:t>
              </w:r>
            </w:hyperlink>
          </w:p>
          <w:p w14:paraId="7A45C759" w14:textId="77777777" w:rsidR="00E73D55" w:rsidRPr="004F13B7" w:rsidRDefault="00E73D55" w:rsidP="009A4CCE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D8F2D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13B160F7" w14:textId="77777777" w:rsidTr="004F13B7">
        <w:trPr>
          <w:trHeight w:val="717"/>
        </w:trPr>
        <w:tc>
          <w:tcPr>
            <w:tcW w:w="432" w:type="dxa"/>
          </w:tcPr>
          <w:p w14:paraId="2F13EEF8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5.4</w:t>
            </w:r>
          </w:p>
        </w:tc>
        <w:tc>
          <w:tcPr>
            <w:tcW w:w="4842" w:type="dxa"/>
          </w:tcPr>
          <w:p w14:paraId="2AC37D62" w14:textId="77777777" w:rsidR="00E73D55" w:rsidRPr="004F13B7" w:rsidRDefault="00E73D55" w:rsidP="00C73578">
            <w:pPr>
              <w:pStyle w:val="TableParagraph"/>
              <w:spacing w:before="64" w:line="266" w:lineRule="auto"/>
              <w:ind w:left="0" w:right="133"/>
              <w:rPr>
                <w:sz w:val="24"/>
                <w:szCs w:val="24"/>
              </w:rPr>
            </w:pPr>
            <w:r w:rsidRPr="004F13B7">
              <w:rPr>
                <w:color w:val="221E1F"/>
                <w:sz w:val="24"/>
                <w:szCs w:val="24"/>
              </w:rPr>
              <w:t xml:space="preserve"> </w:t>
            </w:r>
            <w:proofErr w:type="gramStart"/>
            <w:r w:rsidR="00C73578" w:rsidRPr="004F13B7">
              <w:rPr>
                <w:color w:val="221E1F"/>
                <w:sz w:val="24"/>
                <w:szCs w:val="24"/>
              </w:rPr>
              <w:t>Применение  свойств</w:t>
            </w:r>
            <w:proofErr w:type="gramEnd"/>
            <w:r w:rsidR="00C73578" w:rsidRPr="004F13B7">
              <w:rPr>
                <w:color w:val="221E1F"/>
                <w:w w:val="105"/>
                <w:sz w:val="24"/>
                <w:szCs w:val="24"/>
              </w:rPr>
              <w:t xml:space="preserve"> вписанных и описанных </w:t>
            </w:r>
            <w:r w:rsidR="00C73578" w:rsidRPr="004F13B7">
              <w:rPr>
                <w:color w:val="221E1F"/>
                <w:spacing w:val="-1"/>
                <w:w w:val="105"/>
                <w:sz w:val="24"/>
                <w:szCs w:val="24"/>
              </w:rPr>
              <w:t>четырёхугольников</w:t>
            </w:r>
            <w:r w:rsidR="00C73578" w:rsidRPr="004F13B7">
              <w:rPr>
                <w:color w:val="221E1F"/>
                <w:sz w:val="24"/>
                <w:szCs w:val="24"/>
              </w:rPr>
              <w:t xml:space="preserve"> при </w:t>
            </w:r>
            <w:r w:rsidR="00C73578"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решении геометрических </w:t>
            </w:r>
            <w:r w:rsidR="00C73578" w:rsidRPr="004F13B7">
              <w:rPr>
                <w:color w:val="221E1F"/>
                <w:w w:val="105"/>
                <w:sz w:val="24"/>
                <w:szCs w:val="24"/>
              </w:rPr>
              <w:t>задач.</w:t>
            </w:r>
          </w:p>
        </w:tc>
        <w:tc>
          <w:tcPr>
            <w:tcW w:w="850" w:type="dxa"/>
          </w:tcPr>
          <w:p w14:paraId="28ADD18C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</w:tcPr>
          <w:p w14:paraId="2F4CC37F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95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https://uchitel.pro/описанная-и-вписанная-окружности/</w:t>
              </w:r>
            </w:hyperlink>
          </w:p>
          <w:p w14:paraId="2EF4BE99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40B6CA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FD1A10" w14:paraId="4316DE46" w14:textId="77777777" w:rsidTr="004F13B7">
        <w:trPr>
          <w:trHeight w:val="909"/>
        </w:trPr>
        <w:tc>
          <w:tcPr>
            <w:tcW w:w="432" w:type="dxa"/>
          </w:tcPr>
          <w:p w14:paraId="16E1A7B1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5.5</w:t>
            </w:r>
          </w:p>
        </w:tc>
        <w:tc>
          <w:tcPr>
            <w:tcW w:w="4842" w:type="dxa"/>
          </w:tcPr>
          <w:p w14:paraId="69EB0179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263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 xml:space="preserve">Взаимное расположение </w:t>
            </w:r>
            <w:r w:rsidRPr="004F13B7">
              <w:rPr>
                <w:color w:val="221E1F"/>
                <w:w w:val="105"/>
                <w:sz w:val="24"/>
                <w:szCs w:val="24"/>
              </w:rPr>
              <w:t>двух окружностей.</w:t>
            </w:r>
          </w:p>
        </w:tc>
        <w:tc>
          <w:tcPr>
            <w:tcW w:w="850" w:type="dxa"/>
          </w:tcPr>
          <w:p w14:paraId="77A4666E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78FA843E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96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https://resh.edu.ru/subject/lesson/2033/main/</w:t>
              </w:r>
            </w:hyperlink>
          </w:p>
          <w:p w14:paraId="3DB02926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275C91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52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6,8</w:t>
            </w:r>
          </w:p>
        </w:tc>
      </w:tr>
      <w:tr w:rsidR="00E73D55" w:rsidRPr="00FD1A10" w14:paraId="5B004260" w14:textId="77777777" w:rsidTr="004F13B7">
        <w:trPr>
          <w:trHeight w:val="525"/>
        </w:trPr>
        <w:tc>
          <w:tcPr>
            <w:tcW w:w="432" w:type="dxa"/>
          </w:tcPr>
          <w:p w14:paraId="5F59F4BA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5.6</w:t>
            </w:r>
          </w:p>
        </w:tc>
        <w:tc>
          <w:tcPr>
            <w:tcW w:w="4842" w:type="dxa"/>
          </w:tcPr>
          <w:p w14:paraId="190E607C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F13B7">
              <w:rPr>
                <w:color w:val="221E1F"/>
                <w:spacing w:val="-1"/>
                <w:w w:val="105"/>
                <w:sz w:val="24"/>
                <w:szCs w:val="24"/>
              </w:rPr>
              <w:t>Касание окружностей.</w:t>
            </w:r>
          </w:p>
        </w:tc>
        <w:tc>
          <w:tcPr>
            <w:tcW w:w="850" w:type="dxa"/>
          </w:tcPr>
          <w:p w14:paraId="57983183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14:paraId="04B05ED6" w14:textId="77777777" w:rsidR="00E73D55" w:rsidRPr="004F13B7" w:rsidRDefault="00000000" w:rsidP="009A4CC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97" w:history="1">
              <w:r w:rsidR="00E73D55" w:rsidRPr="004F13B7">
                <w:rPr>
                  <w:rStyle w:val="aff1"/>
                  <w:w w:val="105"/>
                  <w:sz w:val="24"/>
                  <w:szCs w:val="24"/>
                </w:rPr>
                <w:t>https://resh.edu.ru/subject/lesson/2033/main/</w:t>
              </w:r>
            </w:hyperlink>
          </w:p>
          <w:p w14:paraId="7D32EEF6" w14:textId="77777777" w:rsidR="00E73D55" w:rsidRPr="004F13B7" w:rsidRDefault="00E73D55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064E8D" w14:textId="77777777" w:rsidR="00E73D55" w:rsidRPr="004F13B7" w:rsidRDefault="00E73D55" w:rsidP="009773A0">
            <w:pPr>
              <w:pStyle w:val="TableParagraph"/>
              <w:spacing w:before="74" w:line="266" w:lineRule="auto"/>
              <w:ind w:left="80" w:right="101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4F13B7" w14:paraId="230F0870" w14:textId="77777777" w:rsidTr="004F13B7">
        <w:trPr>
          <w:gridAfter w:val="1"/>
          <w:wAfter w:w="2835" w:type="dxa"/>
          <w:trHeight w:val="333"/>
        </w:trPr>
        <w:tc>
          <w:tcPr>
            <w:tcW w:w="5274" w:type="dxa"/>
            <w:gridSpan w:val="2"/>
          </w:tcPr>
          <w:p w14:paraId="33FF3DD5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proofErr w:type="spellStart"/>
            <w:r w:rsidRPr="004F13B7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61F3EFDD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6096" w:type="dxa"/>
            <w:gridSpan w:val="2"/>
          </w:tcPr>
          <w:p w14:paraId="6645E92B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</w:p>
        </w:tc>
      </w:tr>
      <w:tr w:rsidR="00C73578" w:rsidRPr="004F13B7" w14:paraId="65134F1C" w14:textId="77777777" w:rsidTr="004F13B7">
        <w:trPr>
          <w:gridAfter w:val="1"/>
          <w:wAfter w:w="2835" w:type="dxa"/>
          <w:trHeight w:val="333"/>
        </w:trPr>
        <w:tc>
          <w:tcPr>
            <w:tcW w:w="5274" w:type="dxa"/>
            <w:gridSpan w:val="2"/>
          </w:tcPr>
          <w:p w14:paraId="12C38728" w14:textId="77777777" w:rsidR="00C73578" w:rsidRPr="004F13B7" w:rsidRDefault="00C73578" w:rsidP="009A4CC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4F13B7">
              <w:rPr>
                <w:b/>
                <w:color w:val="000000"/>
                <w:w w:val="97"/>
                <w:sz w:val="24"/>
                <w:szCs w:val="24"/>
              </w:rPr>
              <w:t>Раздел 6. Повторение, обобщение знаний.</w:t>
            </w:r>
          </w:p>
        </w:tc>
        <w:tc>
          <w:tcPr>
            <w:tcW w:w="850" w:type="dxa"/>
          </w:tcPr>
          <w:p w14:paraId="7224D488" w14:textId="77777777" w:rsidR="00C73578" w:rsidRPr="004F13B7" w:rsidRDefault="00C73578" w:rsidP="009A4CCE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09FA5ECB" w14:textId="77777777" w:rsidR="00C73578" w:rsidRPr="004F13B7" w:rsidRDefault="00C73578" w:rsidP="009A4CCE">
            <w:pPr>
              <w:pStyle w:val="TableParagraph"/>
              <w:spacing w:before="64"/>
              <w:ind w:left="77"/>
              <w:rPr>
                <w:w w:val="105"/>
                <w:sz w:val="24"/>
                <w:szCs w:val="24"/>
              </w:rPr>
            </w:pPr>
          </w:p>
        </w:tc>
      </w:tr>
      <w:tr w:rsidR="00E73D55" w:rsidRPr="00FD1A10" w14:paraId="087C5BC0" w14:textId="77777777" w:rsidTr="004F13B7">
        <w:trPr>
          <w:trHeight w:val="1101"/>
        </w:trPr>
        <w:tc>
          <w:tcPr>
            <w:tcW w:w="432" w:type="dxa"/>
          </w:tcPr>
          <w:p w14:paraId="30CEDC4F" w14:textId="77777777" w:rsidR="00E73D55" w:rsidRPr="004F13B7" w:rsidRDefault="00E73D55" w:rsidP="009A4CC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6.1</w:t>
            </w:r>
          </w:p>
        </w:tc>
        <w:tc>
          <w:tcPr>
            <w:tcW w:w="4842" w:type="dxa"/>
          </w:tcPr>
          <w:p w14:paraId="0AE69533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59"/>
              <w:rPr>
                <w:spacing w:val="-1"/>
                <w:w w:val="105"/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>Повторение</w:t>
            </w:r>
            <w:r w:rsidR="00C73578" w:rsidRPr="004F13B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основных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понятий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и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методов курсов 7 и 8 классов,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обобщение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знаний.</w:t>
            </w:r>
          </w:p>
        </w:tc>
        <w:tc>
          <w:tcPr>
            <w:tcW w:w="850" w:type="dxa"/>
          </w:tcPr>
          <w:p w14:paraId="4AF6787A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14:paraId="6C78CDF0" w14:textId="77777777" w:rsidR="00E73D55" w:rsidRPr="004F13B7" w:rsidRDefault="00000000" w:rsidP="002C1DBC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98" w:history="1">
              <w:r w:rsidR="002C1DBC" w:rsidRPr="004F13B7">
                <w:rPr>
                  <w:rStyle w:val="aff1"/>
                  <w:w w:val="105"/>
                  <w:sz w:val="24"/>
                  <w:szCs w:val="24"/>
                </w:rPr>
                <w:t>https://resh.edu.ru/subject/17/8/</w:t>
              </w:r>
            </w:hyperlink>
          </w:p>
          <w:p w14:paraId="7181666C" w14:textId="77777777" w:rsidR="002C1DBC" w:rsidRPr="004F13B7" w:rsidRDefault="002C1DBC" w:rsidP="002C1DBC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432F5B" w14:textId="77777777" w:rsidR="00E73D55" w:rsidRPr="004F13B7" w:rsidRDefault="00C73578" w:rsidP="009A4CC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4F13B7">
              <w:rPr>
                <w:sz w:val="24"/>
                <w:szCs w:val="24"/>
              </w:rPr>
              <w:t>6,8</w:t>
            </w:r>
          </w:p>
        </w:tc>
      </w:tr>
      <w:tr w:rsidR="00E73D55" w:rsidRPr="004F13B7" w14:paraId="2661CAA7" w14:textId="77777777" w:rsidTr="004F13B7">
        <w:trPr>
          <w:gridAfter w:val="1"/>
          <w:wAfter w:w="2835" w:type="dxa"/>
          <w:trHeight w:val="333"/>
        </w:trPr>
        <w:tc>
          <w:tcPr>
            <w:tcW w:w="5274" w:type="dxa"/>
            <w:gridSpan w:val="2"/>
          </w:tcPr>
          <w:p w14:paraId="25D8963D" w14:textId="77777777" w:rsidR="00E73D55" w:rsidRPr="004F13B7" w:rsidRDefault="00E73D55" w:rsidP="009A4CCE">
            <w:pPr>
              <w:pStyle w:val="TableParagraph"/>
              <w:spacing w:before="64"/>
              <w:rPr>
                <w:sz w:val="24"/>
                <w:szCs w:val="24"/>
              </w:rPr>
            </w:pPr>
            <w:proofErr w:type="spellStart"/>
            <w:r w:rsidRPr="004F13B7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01087290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</w:tcPr>
          <w:p w14:paraId="3C1FADF8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</w:p>
        </w:tc>
      </w:tr>
      <w:tr w:rsidR="00E73D55" w:rsidRPr="00E0256A" w14:paraId="124FF48E" w14:textId="77777777" w:rsidTr="004F13B7">
        <w:trPr>
          <w:trHeight w:val="525"/>
        </w:trPr>
        <w:tc>
          <w:tcPr>
            <w:tcW w:w="5274" w:type="dxa"/>
            <w:gridSpan w:val="2"/>
          </w:tcPr>
          <w:p w14:paraId="10A83985" w14:textId="77777777" w:rsidR="00E73D55" w:rsidRPr="004F13B7" w:rsidRDefault="00E73D55" w:rsidP="009A4CCE">
            <w:pPr>
              <w:pStyle w:val="TableParagraph"/>
              <w:spacing w:before="64" w:line="266" w:lineRule="auto"/>
              <w:ind w:right="214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>ОБЩЕЕ</w:t>
            </w:r>
            <w:r w:rsidR="00C73578" w:rsidRPr="004F13B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="00C73578" w:rsidRPr="004F13B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ЧАСОВ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ПО</w:t>
            </w:r>
            <w:r w:rsidR="00C73578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14:paraId="20B3566B" w14:textId="77777777" w:rsidR="00E73D55" w:rsidRPr="004F13B7" w:rsidRDefault="00E73D55" w:rsidP="009A4CC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1C11" w14:textId="77777777" w:rsidR="00E73D55" w:rsidRPr="004F13B7" w:rsidRDefault="00E73D55" w:rsidP="009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FCE" w14:textId="77777777" w:rsidR="00E73D55" w:rsidRPr="004F13B7" w:rsidRDefault="00E73D55" w:rsidP="009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5A2A9" w14:textId="77777777" w:rsidR="00225CFC" w:rsidRDefault="00225CFC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61DF446" w14:textId="0DCFA331" w:rsidR="00C662D2" w:rsidRDefault="00C662D2">
      <w:pPr>
        <w:autoSpaceDE w:val="0"/>
        <w:autoSpaceDN w:val="0"/>
        <w:spacing w:after="66" w:line="220" w:lineRule="exact"/>
        <w:rPr>
          <w:lang w:val="ru-RU"/>
        </w:rPr>
      </w:pPr>
    </w:p>
    <w:p w14:paraId="71B43C6E" w14:textId="2A7F398E" w:rsidR="004F13B7" w:rsidRDefault="004F13B7">
      <w:pPr>
        <w:autoSpaceDE w:val="0"/>
        <w:autoSpaceDN w:val="0"/>
        <w:spacing w:after="66" w:line="220" w:lineRule="exact"/>
        <w:rPr>
          <w:lang w:val="ru-RU"/>
        </w:rPr>
      </w:pPr>
    </w:p>
    <w:p w14:paraId="6DCFBE25" w14:textId="55BE8F2C" w:rsidR="004F13B7" w:rsidRDefault="004F13B7">
      <w:pPr>
        <w:autoSpaceDE w:val="0"/>
        <w:autoSpaceDN w:val="0"/>
        <w:spacing w:after="66" w:line="220" w:lineRule="exact"/>
        <w:rPr>
          <w:lang w:val="ru-RU"/>
        </w:rPr>
      </w:pPr>
    </w:p>
    <w:p w14:paraId="0A875D09" w14:textId="0608D1C7" w:rsidR="004F13B7" w:rsidRDefault="004F13B7">
      <w:pPr>
        <w:autoSpaceDE w:val="0"/>
        <w:autoSpaceDN w:val="0"/>
        <w:spacing w:after="66" w:line="220" w:lineRule="exact"/>
        <w:rPr>
          <w:lang w:val="ru-RU"/>
        </w:rPr>
      </w:pPr>
    </w:p>
    <w:p w14:paraId="1B6478EA" w14:textId="787F76A1" w:rsidR="004F13B7" w:rsidRDefault="004F13B7">
      <w:pPr>
        <w:autoSpaceDE w:val="0"/>
        <w:autoSpaceDN w:val="0"/>
        <w:spacing w:after="66" w:line="220" w:lineRule="exact"/>
        <w:rPr>
          <w:lang w:val="ru-RU"/>
        </w:rPr>
      </w:pPr>
    </w:p>
    <w:p w14:paraId="4CF70595" w14:textId="77777777" w:rsidR="004F13B7" w:rsidRPr="00684CE4" w:rsidRDefault="004F13B7">
      <w:pPr>
        <w:autoSpaceDE w:val="0"/>
        <w:autoSpaceDN w:val="0"/>
        <w:spacing w:after="66" w:line="220" w:lineRule="exact"/>
        <w:rPr>
          <w:lang w:val="ru-RU"/>
        </w:rPr>
      </w:pPr>
    </w:p>
    <w:p w14:paraId="76311B2F" w14:textId="3B9E1226" w:rsidR="00C662D2" w:rsidRDefault="00A82306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6F0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9 КЛАСС</w:t>
      </w:r>
    </w:p>
    <w:p w14:paraId="3A2B20A9" w14:textId="77777777" w:rsidR="004F13B7" w:rsidRDefault="004F13B7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4818"/>
        <w:gridCol w:w="849"/>
        <w:gridCol w:w="143"/>
        <w:gridCol w:w="5812"/>
        <w:gridCol w:w="2977"/>
      </w:tblGrid>
      <w:tr w:rsidR="00ED123D" w:rsidRPr="004F13B7" w14:paraId="2F3DE9F6" w14:textId="77777777" w:rsidTr="004F13B7">
        <w:trPr>
          <w:trHeight w:val="154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ECE0B8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4F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75DC6C" w14:textId="77777777" w:rsidR="00ED123D" w:rsidRPr="004F13B7" w:rsidRDefault="00ED123D" w:rsidP="004F13B7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F13B7"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C17" w14:textId="77777777" w:rsidR="00ED123D" w:rsidRPr="004F13B7" w:rsidRDefault="00ED123D" w:rsidP="004F13B7">
            <w:pPr>
              <w:pStyle w:val="TableParagraph"/>
              <w:rPr>
                <w:b/>
                <w:bCs/>
                <w:w w:val="105"/>
                <w:sz w:val="24"/>
                <w:szCs w:val="24"/>
              </w:rPr>
            </w:pPr>
            <w:proofErr w:type="spellStart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>Количество</w:t>
            </w:r>
            <w:proofErr w:type="spellEnd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b/>
                <w:bCs/>
                <w:w w:val="105"/>
                <w:sz w:val="24"/>
                <w:szCs w:val="24"/>
              </w:rPr>
              <w:t>часов</w:t>
            </w:r>
            <w:proofErr w:type="spellEnd"/>
          </w:p>
          <w:p w14:paraId="4FC35251" w14:textId="2390B99B" w:rsidR="00ED123D" w:rsidRPr="004F13B7" w:rsidRDefault="00ED123D" w:rsidP="004F13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D9A" w14:textId="77777777" w:rsidR="00ED123D" w:rsidRPr="004F13B7" w:rsidRDefault="00ED123D" w:rsidP="004F13B7">
            <w:pPr>
              <w:pStyle w:val="TableParagraph"/>
              <w:rPr>
                <w:b/>
                <w:bCs/>
                <w:spacing w:val="-1"/>
                <w:w w:val="105"/>
                <w:sz w:val="24"/>
                <w:szCs w:val="24"/>
              </w:rPr>
            </w:pPr>
            <w:proofErr w:type="spellStart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) </w:t>
            </w:r>
            <w:proofErr w:type="spellStart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4F13B7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</w:t>
            </w:r>
          </w:p>
          <w:p w14:paraId="292B7E0F" w14:textId="77777777" w:rsidR="00ED123D" w:rsidRPr="004F13B7" w:rsidRDefault="00ED123D" w:rsidP="004F13B7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4F13B7">
              <w:rPr>
                <w:b/>
                <w:bCs/>
                <w:w w:val="105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D95F" w14:textId="77777777" w:rsidR="00ED123D" w:rsidRPr="004F13B7" w:rsidRDefault="00ED123D" w:rsidP="004F13B7">
            <w:pPr>
              <w:pStyle w:val="TableParagrap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3B7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Целевые  ориентиры</w:t>
            </w:r>
            <w:proofErr w:type="gramEnd"/>
          </w:p>
          <w:p w14:paraId="1D92D5C6" w14:textId="77777777" w:rsidR="00C129E5" w:rsidRPr="004F13B7" w:rsidRDefault="00ED123D" w:rsidP="004F13B7">
            <w:pPr>
              <w:pStyle w:val="TableParagrap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3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 </w:t>
            </w:r>
          </w:p>
          <w:p w14:paraId="251FD29D" w14:textId="77777777" w:rsidR="00ED123D" w:rsidRPr="004F13B7" w:rsidRDefault="00ED123D" w:rsidP="004F13B7">
            <w:pPr>
              <w:pStyle w:val="TableParagrap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3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воспитания.</w:t>
            </w:r>
          </w:p>
          <w:p w14:paraId="50DFA807" w14:textId="77777777" w:rsidR="00ED123D" w:rsidRPr="004F13B7" w:rsidRDefault="00ED123D" w:rsidP="004F13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ED123D" w:rsidRPr="004F13B7" w14:paraId="0156AA46" w14:textId="77777777" w:rsidTr="004F13B7">
        <w:trPr>
          <w:trHeight w:val="276"/>
        </w:trPr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455EE7" w14:textId="77777777" w:rsidR="00ED123D" w:rsidRPr="004F13B7" w:rsidRDefault="00984F35" w:rsidP="00ED123D">
            <w:pPr>
              <w:shd w:val="clear" w:color="auto" w:fill="FFFFFF"/>
              <w:ind w:left="-567" w:right="-612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Тригонометрия. Теоремы косинусов и синусов. Решение треугольников.</w:t>
            </w:r>
          </w:p>
        </w:tc>
      </w:tr>
      <w:tr w:rsidR="00ED123D" w:rsidRPr="004F13B7" w14:paraId="127E2F07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CEF7B3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0177AD" w14:textId="77777777" w:rsidR="00ED123D" w:rsidRPr="004F13B7" w:rsidRDefault="00ED123D" w:rsidP="00D8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 тригонометрических функций углов от 0°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до 180°.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591193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03F331" w14:textId="77777777" w:rsidR="00ED123D" w:rsidRPr="004F13B7" w:rsidRDefault="00000000" w:rsidP="00D87E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99" w:history="1"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/2509/</w:t>
              </w:r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main</w:t>
              </w:r>
              <w:r w:rsidR="002C1DBC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80E2" w14:textId="77777777" w:rsidR="00ED123D" w:rsidRPr="004F13B7" w:rsidRDefault="00ED123D" w:rsidP="00D8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D123D" w:rsidRPr="004F13B7" w14:paraId="6D29FC79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DED99E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4F2D1C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Косинус и синус прямого и тупого угла.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82532E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BDD48A" w14:textId="77777777" w:rsidR="00ED123D" w:rsidRPr="004F13B7" w:rsidRDefault="00000000" w:rsidP="00D87E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00"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/2509/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A141" w14:textId="77777777" w:rsidR="00ED123D" w:rsidRPr="004F13B7" w:rsidRDefault="00ED123D" w:rsidP="00D8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D123D" w:rsidRPr="004F13B7" w14:paraId="5C88DCB5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C7A131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7FE317" w14:textId="77777777" w:rsidR="00ED123D" w:rsidRPr="004F13B7" w:rsidRDefault="00ED123D" w:rsidP="00D8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37C0CD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C2AF9" w14:textId="77777777" w:rsidR="00ED123D" w:rsidRPr="004F13B7" w:rsidRDefault="00000000" w:rsidP="00D87E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1"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sootnosheniia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mezhdu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storonami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uglami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treugolnika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skaliarnoe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proizvedeni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_-9222/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sootnosheniia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mezhdu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storonami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uglami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treugolnika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-9281/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-27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0-9272-8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  <w:p w14:paraId="24397CA2" w14:textId="77777777" w:rsidR="00ED123D" w:rsidRPr="004F13B7" w:rsidRDefault="00000000" w:rsidP="00D87E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2"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skysmart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articles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mathematic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teorema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sinusov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1516" w14:textId="77777777" w:rsidR="00ED123D" w:rsidRPr="004F13B7" w:rsidRDefault="00ED123D" w:rsidP="00D8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D123D" w:rsidRPr="004F13B7" w14:paraId="430FB026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88054B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3FB330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 длин сторон и величин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углов треугольников.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CA00F8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93FD58" w14:textId="77777777" w:rsidR="00ED123D" w:rsidRPr="004F13B7" w:rsidRDefault="00000000" w:rsidP="00D87E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03"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/2040/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6AC4E0" w14:textId="77777777" w:rsidR="00ED123D" w:rsidRPr="004F13B7" w:rsidRDefault="00ED123D" w:rsidP="00ED1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D123D" w:rsidRPr="004F13B7" w14:paraId="62BEA3F3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E580E3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8E7190" w14:textId="77777777" w:rsidR="00ED123D" w:rsidRPr="004F13B7" w:rsidRDefault="00ED123D" w:rsidP="00D8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Формула площади треугольника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через две стороны и угол между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ними.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A766C5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1E7C05" w14:textId="77777777" w:rsidR="00ED123D" w:rsidRPr="004F13B7" w:rsidRDefault="00000000" w:rsidP="00D87E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04"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skysmart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articles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mathematic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Kak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nayti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'-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pryamougol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'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nika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888762" w14:textId="77777777" w:rsidR="00ED123D" w:rsidRPr="004F13B7" w:rsidRDefault="00984F35" w:rsidP="00ED1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ED123D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D123D" w:rsidRPr="004F13B7" w14:paraId="6A543D10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A48A1A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52E5B5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Формула площади четырёхугольника через его диагонали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и угол между ними.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43178F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BBBBE" w14:textId="77777777" w:rsidR="00ED123D" w:rsidRPr="004F13B7" w:rsidRDefault="00000000" w:rsidP="00D87E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05"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resolventa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spr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planimetry</w:t>
              </w:r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sqf</w:t>
              </w:r>
              <w:proofErr w:type="spellEnd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D123D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25FD" w14:textId="77777777" w:rsidR="00ED123D" w:rsidRPr="004F13B7" w:rsidRDefault="00984F35" w:rsidP="00ED1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</w:t>
            </w:r>
            <w:r w:rsidR="00ED123D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D123D" w:rsidRPr="004F13B7" w14:paraId="3AEBBB9F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B78D11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ABA17C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Практическое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применение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доказанных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теорем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5F09DC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0A0168" w14:textId="77777777" w:rsidR="00ED123D" w:rsidRPr="004F13B7" w:rsidRDefault="00000000" w:rsidP="00D87E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hyperlink r:id="rId106" w:history="1"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https</w:t>
              </w:r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://</w:t>
              </w:r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www</w:t>
              </w:r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/</w:t>
              </w:r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p</w:t>
              </w:r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geometria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/8-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ploshchadi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figur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-9235/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formuly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ploshchadei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parallelogramma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treugolnika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</w:rPr>
                <w:t>trapetcii</w:t>
              </w:r>
              <w:proofErr w:type="spellEnd"/>
              <w:r w:rsidR="00337C21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-9238</w:t>
              </w:r>
            </w:hyperlink>
          </w:p>
          <w:p w14:paraId="22E4CD5F" w14:textId="77777777" w:rsidR="00337C21" w:rsidRPr="004F13B7" w:rsidRDefault="00337C21" w:rsidP="00D87E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8024" w14:textId="77777777" w:rsidR="00ED123D" w:rsidRPr="004F13B7" w:rsidRDefault="00ED123D" w:rsidP="00ED1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6,</w:t>
            </w:r>
            <w:r w:rsidR="00984F35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D123D" w:rsidRPr="004F13B7" w14:paraId="4BD6C0C8" w14:textId="77777777" w:rsidTr="004F13B7">
        <w:trPr>
          <w:gridAfter w:val="1"/>
          <w:wAfter w:w="2977" w:type="dxa"/>
        </w:trPr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8994BD" w14:textId="77777777" w:rsidR="00ED123D" w:rsidRPr="004F13B7" w:rsidRDefault="00ED123D" w:rsidP="00D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984F35"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84F35"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1BBF32" w14:textId="77777777" w:rsidR="00ED123D" w:rsidRPr="004F13B7" w:rsidRDefault="00ED123D" w:rsidP="00D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C544" w14:textId="77777777" w:rsidR="00ED123D" w:rsidRPr="004F13B7" w:rsidRDefault="00ED123D" w:rsidP="00D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35" w:rsidRPr="004F13B7" w14:paraId="2C92DFAC" w14:textId="77777777" w:rsidTr="004F13B7">
        <w:trPr>
          <w:gridAfter w:val="1"/>
          <w:wAfter w:w="2977" w:type="dxa"/>
        </w:trPr>
        <w:tc>
          <w:tcPr>
            <w:tcW w:w="1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AE94E6" w14:textId="77777777" w:rsidR="00984F35" w:rsidRPr="004F13B7" w:rsidRDefault="00984F35" w:rsidP="0098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Преобразование подобия. Метрические соотношения в окружности</w:t>
            </w:r>
          </w:p>
        </w:tc>
      </w:tr>
      <w:tr w:rsidR="00984F35" w:rsidRPr="004F13B7" w14:paraId="6A14E79B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9B9218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405693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подобия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45ED31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A93595" w14:textId="77777777" w:rsidR="00984F35" w:rsidRPr="004F13B7" w:rsidRDefault="00000000" w:rsidP="00A067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geometrii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preobrazovanie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podobiya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-3729454.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99FB" w14:textId="77777777" w:rsidR="00984F35" w:rsidRPr="004F13B7" w:rsidRDefault="00984F35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4F35" w:rsidRPr="004F13B7" w14:paraId="7F5F49C3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0612B4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0864B8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Соответственные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элементы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подобных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фигур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0CE52C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C0AC44" w14:textId="77777777" w:rsidR="00984F35" w:rsidRPr="004F13B7" w:rsidRDefault="00984F35" w:rsidP="00A067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7A07" w14:textId="77777777" w:rsidR="00984F35" w:rsidRPr="004F13B7" w:rsidRDefault="00984F35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4F35" w:rsidRPr="004F13B7" w14:paraId="74E8FC63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9DBB46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6229B" w14:textId="77777777" w:rsidR="00984F35" w:rsidRPr="004F13B7" w:rsidRDefault="00984F35" w:rsidP="00A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0A544C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50C618" w14:textId="77777777" w:rsidR="00984F35" w:rsidRPr="004F13B7" w:rsidRDefault="00000000" w:rsidP="00A067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8"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geometrii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proizvedeniya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otrezkov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hord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sekuschih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-2896250.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hyperlink r:id="rId109"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geometry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itogovoe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povtorenie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kursa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geometrii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-79-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klassy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tochka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vnutri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vne</w:t>
              </w:r>
              <w:proofErr w:type="spellEnd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984F35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626F" w14:textId="77777777" w:rsidR="00984F35" w:rsidRPr="004F13B7" w:rsidRDefault="00984F35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984F35" w:rsidRPr="004F13B7" w14:paraId="61A21D1D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27476B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EBAB9C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в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решении геометрических задач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23746A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35B9D6" w14:textId="77777777" w:rsidR="00984F35" w:rsidRPr="004F13B7" w:rsidRDefault="00000000" w:rsidP="00A0672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hyperlink r:id="rId110" w:history="1">
              <w:r w:rsidR="00984F35" w:rsidRPr="004F13B7">
                <w:rPr>
                  <w:rStyle w:val="aff1"/>
                  <w:rFonts w:ascii="Times New Roman" w:eastAsia="Arial" w:hAnsi="Times New Roman" w:cs="Times New Roman"/>
                  <w:sz w:val="24"/>
                  <w:szCs w:val="24"/>
                  <w:lang w:val="ru-RU"/>
                </w:rPr>
                <w:t>https://www.yaklass.ru/</w:t>
              </w:r>
            </w:hyperlink>
          </w:p>
          <w:p w14:paraId="3D270A7A" w14:textId="77777777" w:rsidR="00984F35" w:rsidRPr="004F13B7" w:rsidRDefault="00984F35" w:rsidP="00A0672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CBF4" w14:textId="77777777" w:rsidR="00984F35" w:rsidRPr="004F13B7" w:rsidRDefault="00984F35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984F35" w:rsidRPr="004F13B7" w14:paraId="439DD94E" w14:textId="77777777" w:rsidTr="004F13B7">
        <w:trPr>
          <w:gridAfter w:val="1"/>
          <w:wAfter w:w="2977" w:type="dxa"/>
        </w:trPr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43DAB2" w14:textId="77777777" w:rsidR="00984F35" w:rsidRPr="004F13B7" w:rsidRDefault="00984F35" w:rsidP="00A0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29AD7C" w14:textId="77777777" w:rsidR="00984F35" w:rsidRPr="004F13B7" w:rsidRDefault="00984F35" w:rsidP="00A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718C" w14:textId="77777777" w:rsidR="00984F35" w:rsidRPr="004F13B7" w:rsidRDefault="00984F35" w:rsidP="00A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C21" w:rsidRPr="004F13B7" w14:paraId="212A95AA" w14:textId="77777777" w:rsidTr="004F13B7">
        <w:trPr>
          <w:gridAfter w:val="1"/>
          <w:wAfter w:w="2977" w:type="dxa"/>
        </w:trPr>
        <w:tc>
          <w:tcPr>
            <w:tcW w:w="1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67030" w14:textId="77777777" w:rsidR="00337C21" w:rsidRPr="004F13B7" w:rsidRDefault="00337C21" w:rsidP="003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Векторы</w:t>
            </w:r>
            <w:proofErr w:type="spellEnd"/>
          </w:p>
        </w:tc>
      </w:tr>
      <w:tr w:rsidR="00337C21" w:rsidRPr="004F13B7" w14:paraId="29A784D9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BC6562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8A5D82" w14:textId="77777777" w:rsidR="00337C21" w:rsidRPr="004F13B7" w:rsidRDefault="00337C21" w:rsidP="000C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321647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8D514D" w14:textId="77777777" w:rsidR="00337C21" w:rsidRPr="004F13B7" w:rsidRDefault="00000000" w:rsidP="000C04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vektory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-9232/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slozheniia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vychitaniia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vektorov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-9239/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-480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-470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88-721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</w:t>
              </w:r>
            </w:hyperlink>
            <w:hyperlink r:id="rId112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vektory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-9232/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slozheniia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vychitaniia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vektorov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-9239/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4104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06-42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6-4417-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17995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B098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55A10988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A03334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D9187A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Физический и геометрический смысл векторов.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8CB7D8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5A3CC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13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/10-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vektory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prostranstve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deistviia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vektorami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-9248/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opredelenie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fizicheskii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smysl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prostranstve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-9286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AA24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61B460F5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F79A2C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E255D0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02DF83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455AFC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14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/3038/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70CE" w14:textId="77777777" w:rsidR="00337C21" w:rsidRPr="004F13B7" w:rsidRDefault="00337C21" w:rsidP="000C04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0405814F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F873D7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80DAF7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Координаты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вектора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5D2A18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24B7ED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15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koordinat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-9887/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sisteme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koordinat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-9247/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dbdf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-28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-4219-9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4022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FDCD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4B991F6A" w14:textId="77777777" w:rsidTr="004F13B7">
        <w:trPr>
          <w:trHeight w:val="210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3E7363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DD85F1" w14:textId="77777777" w:rsidR="00337C21" w:rsidRPr="004F13B7" w:rsidRDefault="00337C21" w:rsidP="000C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683463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AE7888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16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sootnosheniia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mezhdu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storonami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uglami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treugolnika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skaliarnoe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proizvedeni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_-9222/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skaliarnoe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proizvedenie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vektorov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svoistva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-9526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C695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3A12CA92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5704D1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60A190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задач с помощью векторов.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22F0C6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7B9F24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7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koordinat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-9887/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prosteishikh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zadach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koordinatakh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-9250/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741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3-706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10-8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6-92708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cffc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FF4B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0D688695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F21335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7E618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векторов для решения задач кинематики и механики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A2FAB6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7909B6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8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https://znanio.ru/pub/317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4CAF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2A6FC221" w14:textId="77777777" w:rsidTr="004F13B7"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FFADA9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Итогопоразделу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B61AB0" w14:textId="77777777" w:rsidR="00337C21" w:rsidRPr="004F13B7" w:rsidRDefault="00337C21" w:rsidP="000C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2ABA29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AA23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C21" w:rsidRPr="004F13B7" w14:paraId="24492403" w14:textId="77777777" w:rsidTr="004F13B7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77356C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4.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Декартовы</w:t>
            </w:r>
            <w:proofErr w:type="gramEnd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координаты на плоскости</w:t>
            </w:r>
          </w:p>
        </w:tc>
      </w:tr>
      <w:tr w:rsidR="00337C21" w:rsidRPr="004F13B7" w14:paraId="25DC65A4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F74E46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829C56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Декартовы координаты точек на плоскости.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B45EF8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AC0DC3" w14:textId="77777777" w:rsidR="00542B41" w:rsidRPr="004F13B7" w:rsidRDefault="00000000" w:rsidP="00542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9" w:history="1">
              <w:r w:rsidR="00542B41" w:rsidRPr="004F13B7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https://skysmart.ru/articles/mathematic/kak-najti-koordinaty-tochki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B81F" w14:textId="77777777" w:rsidR="00337C21" w:rsidRPr="004F13B7" w:rsidRDefault="00337C21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C21" w:rsidRPr="004F13B7" w14:paraId="235847C0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33F908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E56113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Уравнение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прямой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CA0672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661683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0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koordinat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-9887/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uravnenie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uravnenie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priamoi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-12247/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-473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426-96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ccb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63EC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26E23880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C563A0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8BA08F" w14:textId="77777777" w:rsidR="00337C21" w:rsidRPr="004F13B7" w:rsidRDefault="00337C21" w:rsidP="000C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Угловой коэффициент, тангенс угла наклона, параллельные и перпендикулярные прямые.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9B409B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0A25B2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121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uglovoj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koefficient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pryamoj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podgotovkoj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oge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-5005776.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D7A8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32C335AC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E52A0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D4B2F3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Уравнение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E1BA32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B0C032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2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koordinat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-9887/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uravnenie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uravnenie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priamoi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-12247/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-473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426-96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ccb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0232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690126C5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EEC48E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F7307D" w14:textId="77777777" w:rsidR="00337C21" w:rsidRPr="004F13B7" w:rsidRDefault="00337C21" w:rsidP="000C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координат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точек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пересечения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окружности и прямой.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0BE807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D12C5C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3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koordinat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-9887/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uravnenie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uravnenie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priamoi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-12247/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588-2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7-4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14-1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060/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resultId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=3739535245&amp;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9AC4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0747CD69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393E0A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0DE3BE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Метод координат при решении геометрических задач.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E6CF43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A9EBB8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4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/3039/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DC64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7217859C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9FE9E4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DCCB3C" w14:textId="77777777" w:rsidR="00337C21" w:rsidRPr="004F13B7" w:rsidRDefault="00337C21" w:rsidP="000C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 метода координат в практических задачах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D9CDC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275227" w14:textId="77777777" w:rsidR="00337C21" w:rsidRPr="004F13B7" w:rsidRDefault="00000000" w:rsidP="000C04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5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/2508/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877EC8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518BBA2D" w14:textId="77777777" w:rsidTr="004F13B7">
        <w:trPr>
          <w:gridAfter w:val="1"/>
          <w:wAfter w:w="2977" w:type="dxa"/>
        </w:trPr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6DB267" w14:textId="77777777" w:rsidR="00337C21" w:rsidRPr="004F13B7" w:rsidRDefault="00337C21" w:rsidP="000C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61CF4C" w14:textId="77777777" w:rsidR="00337C21" w:rsidRPr="004F13B7" w:rsidRDefault="00337C21" w:rsidP="000C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3AB9" w14:textId="77777777" w:rsidR="00337C21" w:rsidRPr="004F13B7" w:rsidRDefault="00337C21" w:rsidP="000C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A5F" w:rsidRPr="004F13B7" w14:paraId="4ED7A476" w14:textId="77777777" w:rsidTr="004F13B7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722A8F" w14:textId="77777777" w:rsidR="00BD5A5F" w:rsidRPr="004F13B7" w:rsidRDefault="00BD5A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5. 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Вычисление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площадей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337C21" w:rsidRPr="004F13B7" w14:paraId="6C4D80C1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CD2E17" w14:textId="77777777" w:rsidR="00337C21" w:rsidRPr="004F13B7" w:rsidRDefault="00337C21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6DFF6B" w14:textId="77777777" w:rsidR="00337C21" w:rsidRPr="004F13B7" w:rsidRDefault="00337C21" w:rsidP="004B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Правильные многоугольники, вычисление их элементов.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ECAE9F" w14:textId="77777777" w:rsidR="00337C21" w:rsidRPr="004F13B7" w:rsidRDefault="00337C21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F3E240" w14:textId="77777777" w:rsidR="00337C21" w:rsidRPr="004F13B7" w:rsidRDefault="00000000" w:rsidP="004B7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-9241/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pravilnye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mnogougolniki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-9246/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-983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-8304-4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739-40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351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9EF2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37C21" w:rsidRPr="004F13B7" w14:paraId="3D4D18E6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159F5" w14:textId="77777777" w:rsidR="00337C21" w:rsidRPr="004F13B7" w:rsidRDefault="00337C21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F4F0EE" w14:textId="77777777" w:rsidR="00337C21" w:rsidRPr="004F13B7" w:rsidRDefault="00337C21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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длина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CBCE14" w14:textId="77777777" w:rsidR="00337C21" w:rsidRPr="004F13B7" w:rsidRDefault="00337C21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AD933A" w14:textId="77777777" w:rsidR="00337C21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7"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-9241/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-9494/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-80</w:t>
              </w:r>
              <w:proofErr w:type="spellStart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115-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6027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337C21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17826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2097" w14:textId="77777777" w:rsidR="00337C21" w:rsidRPr="004F13B7" w:rsidRDefault="00337C21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BD5A5F" w:rsidRPr="004F13B7" w14:paraId="7A934011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C0F370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47FF41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Длина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дуги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184C3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308729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8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-9241/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-9494/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-80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6027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17826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1E0A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051DF522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0DD597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C8072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Радианная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мера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угла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C74267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4B3E2A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29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/4733/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9572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4ED72EFA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51CE19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5C907E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Площадь круга и его элементов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(сектора и сегмента).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FEB78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992F31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30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-9241/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-9494/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-80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6027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17826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380D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3F9EEFC7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320802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6A10BE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Вычисление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площадей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фигур</w:t>
            </w:r>
            <w:proofErr w:type="gram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включающих элементы круга.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10FE99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04088E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1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/2514/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32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/2512/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E251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5D88DE60" w14:textId="77777777" w:rsidTr="004F13B7"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18D08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6C4512" w14:textId="77777777" w:rsidR="00BD5A5F" w:rsidRPr="004F13B7" w:rsidRDefault="00BD5A5F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A2A33A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99E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A5F" w:rsidRPr="004F13B7" w14:paraId="1F56C0E0" w14:textId="77777777" w:rsidTr="004F13B7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C7F033" w14:textId="77777777" w:rsidR="00BD5A5F" w:rsidRPr="004F13B7" w:rsidRDefault="00BD5A5F" w:rsidP="009F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Движения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плоскости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D5A5F" w:rsidRPr="004F13B7" w14:paraId="68D79551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21DE0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B105AC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плоскости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337584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304795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33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-10434/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poniatie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simmetriia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-10437/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-150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-9334-462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7-22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F812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2D8B06AC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8828E8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61603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Параллельный перенос, поворот и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симметрия.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D740BD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DB6FB9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34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-10434/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parallelnyi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perenos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povorot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-9251/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-35537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94-48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-8388-56489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D69C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BD5A5F" w:rsidRPr="004F13B7" w14:paraId="66B09A3B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8BD2D2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239011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центры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симметрии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5AA47C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64E763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35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/2010/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9F9A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4,6, 8</w:t>
            </w:r>
          </w:p>
        </w:tc>
      </w:tr>
      <w:tr w:rsidR="00BD5A5F" w:rsidRPr="004F13B7" w14:paraId="0FBEAD63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19A79F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403E9B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Простейшие применения в решении задач.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AE6A7F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3847BB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36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mnogougolniki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reshenie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zadach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-1178089.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9040" w14:textId="77777777" w:rsidR="00BD5A5F" w:rsidRPr="004F13B7" w:rsidRDefault="00BD5A5F" w:rsidP="004B7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4,6, 8</w:t>
            </w:r>
          </w:p>
        </w:tc>
      </w:tr>
      <w:tr w:rsidR="00BD5A5F" w:rsidRPr="004F13B7" w14:paraId="3A54DEE8" w14:textId="77777777" w:rsidTr="004F13B7">
        <w:trPr>
          <w:trHeight w:val="285"/>
        </w:trPr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0E630B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FA59B0" w14:textId="77777777" w:rsidR="00BD5A5F" w:rsidRPr="004F13B7" w:rsidRDefault="00BD5A5F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F93BA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E2F16E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A5F" w:rsidRPr="004F13B7" w14:paraId="2303EED1" w14:textId="77777777" w:rsidTr="004F13B7">
        <w:trPr>
          <w:trHeight w:val="285"/>
        </w:trPr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F841DF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</w:t>
            </w: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Повторение, обобщение, систематизация знаний</w:t>
            </w:r>
          </w:p>
        </w:tc>
      </w:tr>
      <w:tr w:rsidR="00BD5A5F" w:rsidRPr="004F13B7" w14:paraId="68437B25" w14:textId="77777777" w:rsidTr="004F13B7"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ED837E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DA621F" w14:textId="77777777" w:rsidR="00BD5A5F" w:rsidRPr="004F13B7" w:rsidRDefault="00BD5A5F" w:rsidP="004B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Повторение основных понятий и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методов курсов 7—9 классов, обобщение и систематизация знаний.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F327F0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4FF296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137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algebra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itogovoe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povtorenie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kursa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algebry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povtorenie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sistematizatsiya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kursa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algebry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-7-9-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preobrazovanie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vyrazheniy</w:t>
              </w:r>
            </w:hyperlink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proofErr w:type="spellEnd"/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://</w:t>
            </w:r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www</w:t>
            </w:r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yaklass</w:t>
            </w:r>
            <w:proofErr w:type="spellEnd"/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ru</w:t>
            </w:r>
            <w:proofErr w:type="spellEnd"/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/</w:t>
            </w:r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p</w:t>
            </w:r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="00BD5A5F" w:rsidRPr="004F13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algebra</w:t>
            </w:r>
            <w:hyperlink r:id="rId138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issledovatelskaya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rabota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obobshenie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sistematizaciya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uchebnogo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materiala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kursov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-7-9-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klassov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-4314350.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3A82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6, 8</w:t>
            </w:r>
          </w:p>
        </w:tc>
      </w:tr>
      <w:tr w:rsidR="00BD5A5F" w:rsidRPr="004F13B7" w14:paraId="5EB2F59C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D82642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40C0CB" w14:textId="77777777" w:rsidR="00BD5A5F" w:rsidRPr="004F13B7" w:rsidRDefault="00BD5A5F" w:rsidP="004B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Простейшие геометрические фигуры и их свойства.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30E751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26D169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39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/7285/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91D1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23726EDB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85571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6AB2AC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Измерение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геометрических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величин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55357E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F207C7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40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geometricheskie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svedeniia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-14930/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izmerenie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otrezkov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uglov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-9704/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-8118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0-7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-91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cff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3170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4E05DB0A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1380E0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440FDB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Треугольники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10F6A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591A98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1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/2040/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42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</w:hyperlink>
            <w:hyperlink r:id="rId143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sootnosheniia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mezhdu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storonami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uglami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treugolnika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skaliarnoe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proizvedeni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_-9222/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sootnosheniia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mezhdu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storonami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uglami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treugolnika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-9281</w:t>
              </w:r>
            </w:hyperlink>
            <w:hyperlink r:id="rId144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geometriya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vpisannye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mnogougolniki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-3443/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vpisannaia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opisannaia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-3450/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67-45361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FED4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0280FD67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B0E82C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C7BC2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Параллельные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перпендикулярные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89C151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CA0D27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45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nagliadnaia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-12325/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parallelnye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perpendikuliarnye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priamye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-12353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6B03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3BF5C0D2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860B72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71E2A5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круг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10905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DF627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46" w:anchor=":~:text=%D0%94%D0%BB%D0%B8%D0%BD%D0%B0%20%D0%BE%D0%BA%D1%80%D1%83%D0%B6%D0%BD%D0%BE%D1%81%D1%82%D0%B8%20%D0%BE%D0%B1%D0%BE%D0%B7%D0%BD%D0%B0%D1%87%D0%B0%D0%B5%D1%82%D1%81%D1%8F%20%D1%87%D0%B5%D1%80%D0%B5%D0%B7%20C,%C2%B0%20%3D%20%CF%80%20R%20180%20%C2%B0%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-9241/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dlina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ploshchad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-9494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17DF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31034B67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3070A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1E0CD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Геометрические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построения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F9EDF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2B003D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47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geometricheskie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postroeniya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-4502905.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E007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7DACD229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0869B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E8E07F" w14:textId="77777777" w:rsidR="00BD5A5F" w:rsidRPr="004F13B7" w:rsidRDefault="00BD5A5F" w:rsidP="004B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Углы в окружности. Вписанные и описанные окружности многоугольников.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F92919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AA906D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48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geometry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effektivnye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kursy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mnogougolniki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chast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tsentralnye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vpisannye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opisannye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ugly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9876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34D1A548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07734A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DEDC9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C14641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B0E456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9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/3036/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7DF9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5E4E92B8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BE7D51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DA752D" w14:textId="77777777" w:rsidR="00BD5A5F" w:rsidRPr="004F13B7" w:rsidRDefault="00BD5A5F" w:rsidP="004B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Четырёхугольники. Вписанные и описанные четырехугольники.</w:t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CE16A4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475C81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50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-9230/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vpisannaia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opisannaia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-9244/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-389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-494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13-30973968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caf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  <w:hyperlink r:id="rId151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-9230/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vpisannaia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opisannaia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okruzhnosti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-9244/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73536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29-4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6972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dadd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B347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475565E7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5F744A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FCED62" w14:textId="77777777" w:rsidR="00BD5A5F" w:rsidRPr="004F13B7" w:rsidRDefault="00BD5A5F" w:rsidP="004B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Теорема Пифагора и начала тригонометрии.</w:t>
            </w: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общих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2BB2C6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763E9B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152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/1490/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53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/2040/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54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/7314/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90A2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6B03C349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331A99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902497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многоугольники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D899DC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936112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55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/2037/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A256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3CB0CEB4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67C614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2698CC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плоскости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C0B867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6F2FA6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56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/5731/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/22407/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99D0" w14:textId="77777777" w:rsidR="00BD5A5F" w:rsidRPr="004F13B7" w:rsidRDefault="00BD5A5F" w:rsidP="004B7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4,6,8</w:t>
            </w:r>
          </w:p>
        </w:tc>
      </w:tr>
      <w:tr w:rsidR="00BD5A5F" w:rsidRPr="004F13B7" w14:paraId="410306A3" w14:textId="77777777" w:rsidTr="004F13B7">
        <w:trPr>
          <w:trHeight w:val="66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F698E5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546A4C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Подобие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Симметрия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7ECF0A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D9558C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57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/3138/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CE6D" w14:textId="77777777" w:rsidR="00BD5A5F" w:rsidRPr="004F13B7" w:rsidRDefault="00BD5A5F" w:rsidP="004B7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4,6,8</w:t>
            </w:r>
          </w:p>
        </w:tc>
      </w:tr>
      <w:tr w:rsidR="00BD5A5F" w:rsidRPr="004F13B7" w14:paraId="3E0592A8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22694B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2E2010" w14:textId="77777777" w:rsidR="00BD5A5F" w:rsidRPr="004F13B7" w:rsidRDefault="00BD5A5F" w:rsidP="004B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Площадь. Вычисление площадей. Площади подобных фигур.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90DA08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09450A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8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/2013/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59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/1484/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6C31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14150C79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7FE6F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48EC7F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Декартовы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координаты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плоскости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A5ADDD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0BB614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60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/6921/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D8FC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0D0C3C89" w14:textId="77777777" w:rsidTr="004F13B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8C3808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4E359D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Векторы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плоскости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6BB667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417C9D" w14:textId="77777777" w:rsidR="00BD5A5F" w:rsidRPr="004F13B7" w:rsidRDefault="00000000" w:rsidP="004B78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61"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/2507/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BD5A5F" w:rsidRPr="004F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5BCA" w14:textId="77777777" w:rsidR="00BD5A5F" w:rsidRPr="004F13B7" w:rsidRDefault="00BD5A5F" w:rsidP="009F27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BD5A5F" w:rsidRPr="004F13B7" w14:paraId="58E31583" w14:textId="77777777" w:rsidTr="004F13B7"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7B19D4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9AAD7C" w14:textId="77777777" w:rsidR="00BD5A5F" w:rsidRPr="004F13B7" w:rsidRDefault="00BD5A5F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FE5539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4A31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A5F" w:rsidRPr="004F13B7" w14:paraId="5AD35BD0" w14:textId="77777777" w:rsidTr="004F13B7">
        <w:trPr>
          <w:gridAfter w:val="1"/>
          <w:wAfter w:w="2977" w:type="dxa"/>
        </w:trPr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BD2905" w14:textId="77777777" w:rsidR="00BD5A5F" w:rsidRPr="004F13B7" w:rsidRDefault="00BD5A5F" w:rsidP="004B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B63E7" w14:textId="77777777" w:rsidR="00BD5A5F" w:rsidRPr="004F13B7" w:rsidRDefault="00BD5A5F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B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92E0" w14:textId="77777777" w:rsidR="00BD5A5F" w:rsidRPr="004F13B7" w:rsidRDefault="00BD5A5F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761C7E" w14:textId="77777777" w:rsidR="00C662D2" w:rsidRPr="00684CE4" w:rsidRDefault="00C662D2">
      <w:pPr>
        <w:autoSpaceDE w:val="0"/>
        <w:autoSpaceDN w:val="0"/>
        <w:spacing w:after="0" w:line="14" w:lineRule="exact"/>
        <w:rPr>
          <w:lang w:val="ru-RU"/>
        </w:rPr>
      </w:pPr>
    </w:p>
    <w:p w14:paraId="432FF71F" w14:textId="77777777" w:rsidR="00C662D2" w:rsidRPr="00684CE4" w:rsidRDefault="00C662D2" w:rsidP="00120A96">
      <w:pPr>
        <w:jc w:val="center"/>
        <w:rPr>
          <w:lang w:val="ru-RU"/>
        </w:rPr>
        <w:sectPr w:rsidR="00C662D2" w:rsidRPr="00684CE4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2284917" w14:textId="77777777" w:rsidR="00C662D2" w:rsidRPr="004F13B7" w:rsidRDefault="00452344" w:rsidP="00452344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3B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Календарно –тематическое планирование</w:t>
      </w:r>
    </w:p>
    <w:p w14:paraId="7E88AF40" w14:textId="77777777" w:rsidR="00452344" w:rsidRPr="004F13B7" w:rsidRDefault="00452344" w:rsidP="00452344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3B7">
        <w:rPr>
          <w:rFonts w:ascii="Times New Roman" w:hAnsi="Times New Roman" w:cs="Times New Roman"/>
          <w:b/>
          <w:bCs/>
          <w:sz w:val="24"/>
          <w:szCs w:val="24"/>
          <w:lang w:val="ru-RU"/>
        </w:rPr>
        <w:t>7 класс</w:t>
      </w:r>
    </w:p>
    <w:p w14:paraId="5CB8176B" w14:textId="77777777" w:rsidR="00452344" w:rsidRPr="004F13B7" w:rsidRDefault="0045234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0"/>
        <w:tblW w:w="9296" w:type="dxa"/>
        <w:tblLook w:val="04A0" w:firstRow="1" w:lastRow="0" w:firstColumn="1" w:lastColumn="0" w:noHBand="0" w:noVBand="1"/>
      </w:tblPr>
      <w:tblGrid>
        <w:gridCol w:w="594"/>
        <w:gridCol w:w="5326"/>
        <w:gridCol w:w="1642"/>
        <w:gridCol w:w="1734"/>
      </w:tblGrid>
      <w:tr w:rsidR="00452344" w:rsidRPr="004F13B7" w14:paraId="0ABF78A0" w14:textId="77777777" w:rsidTr="00F34D02">
        <w:tc>
          <w:tcPr>
            <w:tcW w:w="594" w:type="dxa"/>
          </w:tcPr>
          <w:p w14:paraId="1D6756BD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77559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1D1B8642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326" w:type="dxa"/>
          </w:tcPr>
          <w:p w14:paraId="43FA43E1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30AE78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4610941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темы урока</w:t>
            </w:r>
          </w:p>
        </w:tc>
        <w:tc>
          <w:tcPr>
            <w:tcW w:w="1642" w:type="dxa"/>
          </w:tcPr>
          <w:p w14:paraId="19ACA29C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E703A8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 урока по плану</w:t>
            </w:r>
          </w:p>
          <w:p w14:paraId="4F83F45C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4424D5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E9D7C8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 урока фактически</w:t>
            </w:r>
          </w:p>
        </w:tc>
      </w:tr>
      <w:tr w:rsidR="00A536F7" w:rsidRPr="004F13B7" w14:paraId="3FE09649" w14:textId="77777777" w:rsidTr="00F34D02">
        <w:tc>
          <w:tcPr>
            <w:tcW w:w="9296" w:type="dxa"/>
            <w:gridSpan w:val="4"/>
          </w:tcPr>
          <w:p w14:paraId="6E835855" w14:textId="77777777" w:rsidR="00A536F7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Простейшие геометрические фигуры и их свойства. Измерение геометрических величин.</w:t>
            </w:r>
          </w:p>
        </w:tc>
      </w:tr>
      <w:tr w:rsidR="00452344" w:rsidRPr="004F13B7" w14:paraId="32779AE6" w14:textId="77777777" w:rsidTr="00F34D02">
        <w:tc>
          <w:tcPr>
            <w:tcW w:w="594" w:type="dxa"/>
          </w:tcPr>
          <w:p w14:paraId="25F24D75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6" w:type="dxa"/>
          </w:tcPr>
          <w:p w14:paraId="5B923A4C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Простейшие геометрические объекты точки прямые, лучи и углы,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многоугольник, ломаная.</w:t>
            </w:r>
          </w:p>
        </w:tc>
        <w:tc>
          <w:tcPr>
            <w:tcW w:w="1642" w:type="dxa"/>
          </w:tcPr>
          <w:p w14:paraId="13D369AD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089D330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73B899EC" w14:textId="77777777" w:rsidTr="00F34D02">
        <w:tc>
          <w:tcPr>
            <w:tcW w:w="594" w:type="dxa"/>
          </w:tcPr>
          <w:p w14:paraId="317E47D1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26" w:type="dxa"/>
          </w:tcPr>
          <w:p w14:paraId="5495E3BB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Простейшие геометрические объекты точки прямые, лучи и углы,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многоугольник, ломаная.</w:t>
            </w:r>
          </w:p>
        </w:tc>
        <w:tc>
          <w:tcPr>
            <w:tcW w:w="1642" w:type="dxa"/>
          </w:tcPr>
          <w:p w14:paraId="154E6FBA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D20F088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131C13BA" w14:textId="77777777" w:rsidTr="00F34D02">
        <w:tc>
          <w:tcPr>
            <w:tcW w:w="594" w:type="dxa"/>
          </w:tcPr>
          <w:p w14:paraId="0BF5F124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26" w:type="dxa"/>
          </w:tcPr>
          <w:p w14:paraId="7530B60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Простейшие геометрические объекты точки прямые, лучи и углы,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многоугольник, ломаная.</w:t>
            </w:r>
          </w:p>
        </w:tc>
        <w:tc>
          <w:tcPr>
            <w:tcW w:w="1642" w:type="dxa"/>
          </w:tcPr>
          <w:p w14:paraId="68C46DCE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2B55F76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53AFAE8F" w14:textId="77777777" w:rsidTr="00F34D02">
        <w:tc>
          <w:tcPr>
            <w:tcW w:w="594" w:type="dxa"/>
          </w:tcPr>
          <w:p w14:paraId="372D8297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26" w:type="dxa"/>
          </w:tcPr>
          <w:p w14:paraId="67F7A14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Простейшие геометрические объекты точки прямые, лучи и углы,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многоугольник, ломаная.</w:t>
            </w:r>
          </w:p>
        </w:tc>
        <w:tc>
          <w:tcPr>
            <w:tcW w:w="1642" w:type="dxa"/>
          </w:tcPr>
          <w:p w14:paraId="21F363D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149B4F4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0B2F1ABC" w14:textId="77777777" w:rsidTr="00F34D02">
        <w:tc>
          <w:tcPr>
            <w:tcW w:w="594" w:type="dxa"/>
          </w:tcPr>
          <w:p w14:paraId="15C88D73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26" w:type="dxa"/>
          </w:tcPr>
          <w:p w14:paraId="49E74506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Простейшие геометрические объекты точки прямые, лучи и углы,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многоугольник, ломаная.</w:t>
            </w:r>
          </w:p>
        </w:tc>
        <w:tc>
          <w:tcPr>
            <w:tcW w:w="1642" w:type="dxa"/>
          </w:tcPr>
          <w:p w14:paraId="484FE5A0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C28FAED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5B53AB2B" w14:textId="77777777" w:rsidTr="00F34D02">
        <w:tc>
          <w:tcPr>
            <w:tcW w:w="594" w:type="dxa"/>
          </w:tcPr>
          <w:p w14:paraId="29216076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26" w:type="dxa"/>
          </w:tcPr>
          <w:p w14:paraId="007E5142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Простейшие геометрические объекты точки прямые, лучи и углы,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многоугольник, ломаная.</w:t>
            </w:r>
          </w:p>
        </w:tc>
        <w:tc>
          <w:tcPr>
            <w:tcW w:w="1642" w:type="dxa"/>
          </w:tcPr>
          <w:p w14:paraId="090001E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055EC36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5ADCE95C" w14:textId="77777777" w:rsidTr="00F34D02">
        <w:tc>
          <w:tcPr>
            <w:tcW w:w="594" w:type="dxa"/>
          </w:tcPr>
          <w:p w14:paraId="33DA8729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26" w:type="dxa"/>
          </w:tcPr>
          <w:p w14:paraId="617FF101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Смежные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вертикальные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углы</w:t>
            </w:r>
            <w:proofErr w:type="spellEnd"/>
          </w:p>
        </w:tc>
        <w:tc>
          <w:tcPr>
            <w:tcW w:w="1642" w:type="dxa"/>
          </w:tcPr>
          <w:p w14:paraId="044DADA6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30B7D91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06634A87" w14:textId="77777777" w:rsidTr="00F34D02">
        <w:tc>
          <w:tcPr>
            <w:tcW w:w="594" w:type="dxa"/>
          </w:tcPr>
          <w:p w14:paraId="67F14569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26" w:type="dxa"/>
          </w:tcPr>
          <w:p w14:paraId="2E00C8ED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Смежные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вертикальные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углы</w:t>
            </w:r>
            <w:proofErr w:type="spellEnd"/>
          </w:p>
        </w:tc>
        <w:tc>
          <w:tcPr>
            <w:tcW w:w="1642" w:type="dxa"/>
          </w:tcPr>
          <w:p w14:paraId="6F2908A2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43D153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28239124" w14:textId="77777777" w:rsidTr="00F34D02">
        <w:tc>
          <w:tcPr>
            <w:tcW w:w="594" w:type="dxa"/>
          </w:tcPr>
          <w:p w14:paraId="2A2EE055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26" w:type="dxa"/>
          </w:tcPr>
          <w:p w14:paraId="6360D4B3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Смежные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вертикальные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углы</w:t>
            </w:r>
            <w:proofErr w:type="spellEnd"/>
          </w:p>
        </w:tc>
        <w:tc>
          <w:tcPr>
            <w:tcW w:w="1642" w:type="dxa"/>
          </w:tcPr>
          <w:p w14:paraId="14CCBD3C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D8450FC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1769A5EE" w14:textId="77777777" w:rsidTr="00F34D02">
        <w:tc>
          <w:tcPr>
            <w:tcW w:w="594" w:type="dxa"/>
          </w:tcPr>
          <w:p w14:paraId="7783D164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26" w:type="dxa"/>
          </w:tcPr>
          <w:p w14:paraId="1704D5D4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642" w:type="dxa"/>
          </w:tcPr>
          <w:p w14:paraId="2F8BDA18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33A876A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2E044E21" w14:textId="77777777" w:rsidTr="00F34D02">
        <w:tc>
          <w:tcPr>
            <w:tcW w:w="594" w:type="dxa"/>
          </w:tcPr>
          <w:p w14:paraId="4B0F6CAF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26" w:type="dxa"/>
          </w:tcPr>
          <w:p w14:paraId="29C94B8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642" w:type="dxa"/>
          </w:tcPr>
          <w:p w14:paraId="2A62EDE8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04DA6CA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6C2F4C61" w14:textId="77777777" w:rsidTr="00F34D02">
        <w:tc>
          <w:tcPr>
            <w:tcW w:w="594" w:type="dxa"/>
          </w:tcPr>
          <w:p w14:paraId="76360B0C" w14:textId="77777777" w:rsidR="00452344" w:rsidRPr="004F13B7" w:rsidRDefault="00452344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26" w:type="dxa"/>
          </w:tcPr>
          <w:p w14:paraId="1252BB01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Работа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с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простейшими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чертежами</w:t>
            </w:r>
            <w:proofErr w:type="spellEnd"/>
          </w:p>
        </w:tc>
        <w:tc>
          <w:tcPr>
            <w:tcW w:w="1642" w:type="dxa"/>
          </w:tcPr>
          <w:p w14:paraId="0ADCE1B8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6CC06D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0121AC68" w14:textId="77777777" w:rsidTr="00F34D02">
        <w:tc>
          <w:tcPr>
            <w:tcW w:w="594" w:type="dxa"/>
          </w:tcPr>
          <w:p w14:paraId="6D92231E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26" w:type="dxa"/>
          </w:tcPr>
          <w:p w14:paraId="1A5A15BC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Периметр и площадь фигур, составленных из прямоугольников.</w:t>
            </w:r>
          </w:p>
        </w:tc>
        <w:tc>
          <w:tcPr>
            <w:tcW w:w="1642" w:type="dxa"/>
          </w:tcPr>
          <w:p w14:paraId="0D008D10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9306864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5A179CAB" w14:textId="77777777" w:rsidTr="00F34D02">
        <w:tc>
          <w:tcPr>
            <w:tcW w:w="594" w:type="dxa"/>
          </w:tcPr>
          <w:p w14:paraId="03DFD0BA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26" w:type="dxa"/>
          </w:tcPr>
          <w:p w14:paraId="3C5712DD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по теме «</w:t>
            </w: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Простейшие геометрические фигуры и их свойства. Измерение геометрических величин.</w:t>
            </w:r>
          </w:p>
        </w:tc>
        <w:tc>
          <w:tcPr>
            <w:tcW w:w="1642" w:type="dxa"/>
          </w:tcPr>
          <w:p w14:paraId="737B7C76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362A31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3FF91BF5" w14:textId="77777777" w:rsidTr="00F34D02">
        <w:tc>
          <w:tcPr>
            <w:tcW w:w="9296" w:type="dxa"/>
            <w:gridSpan w:val="4"/>
          </w:tcPr>
          <w:p w14:paraId="56E23ADD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Треугольники</w:t>
            </w:r>
            <w:proofErr w:type="gramEnd"/>
          </w:p>
        </w:tc>
      </w:tr>
      <w:tr w:rsidR="00452344" w:rsidRPr="004F13B7" w14:paraId="4B2C085D" w14:textId="77777777" w:rsidTr="00F34D02">
        <w:tc>
          <w:tcPr>
            <w:tcW w:w="594" w:type="dxa"/>
          </w:tcPr>
          <w:p w14:paraId="52B26084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26" w:type="dxa"/>
          </w:tcPr>
          <w:p w14:paraId="202D91FB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Понятие о равных треугольниках и первичные представления о равных (конгруэнтных) фигурах</w:t>
            </w:r>
          </w:p>
        </w:tc>
        <w:tc>
          <w:tcPr>
            <w:tcW w:w="1642" w:type="dxa"/>
          </w:tcPr>
          <w:p w14:paraId="0F45FE7D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B40ACA6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2FB14514" w14:textId="77777777" w:rsidTr="00F34D02">
        <w:tc>
          <w:tcPr>
            <w:tcW w:w="594" w:type="dxa"/>
          </w:tcPr>
          <w:p w14:paraId="7349AA21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26" w:type="dxa"/>
          </w:tcPr>
          <w:p w14:paraId="6C10A5BA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5B2C69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6791F44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43C94A43" w14:textId="77777777" w:rsidTr="00F34D02">
        <w:tc>
          <w:tcPr>
            <w:tcW w:w="594" w:type="dxa"/>
          </w:tcPr>
          <w:p w14:paraId="3EB3CDC8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26" w:type="dxa"/>
          </w:tcPr>
          <w:p w14:paraId="12EA505E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4219F06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828797B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597597AC" w14:textId="77777777" w:rsidTr="00F34D02">
        <w:tc>
          <w:tcPr>
            <w:tcW w:w="594" w:type="dxa"/>
          </w:tcPr>
          <w:p w14:paraId="1C32B972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26" w:type="dxa"/>
          </w:tcPr>
          <w:p w14:paraId="6100FA5E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7D91CB93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D3BC80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3DE52635" w14:textId="77777777" w:rsidTr="00F34D02">
        <w:tc>
          <w:tcPr>
            <w:tcW w:w="594" w:type="dxa"/>
          </w:tcPr>
          <w:p w14:paraId="0F48873E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26" w:type="dxa"/>
          </w:tcPr>
          <w:p w14:paraId="6C78FC42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78726CA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8BF4C76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017716B4" w14:textId="77777777" w:rsidTr="00F34D02">
        <w:tc>
          <w:tcPr>
            <w:tcW w:w="594" w:type="dxa"/>
          </w:tcPr>
          <w:p w14:paraId="1AF782D8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26" w:type="dxa"/>
          </w:tcPr>
          <w:p w14:paraId="246345CD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0F799F32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7DCECD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68076578" w14:textId="77777777" w:rsidTr="00F34D02">
        <w:tc>
          <w:tcPr>
            <w:tcW w:w="594" w:type="dxa"/>
          </w:tcPr>
          <w:p w14:paraId="50AEB103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26" w:type="dxa"/>
          </w:tcPr>
          <w:p w14:paraId="58C98DB7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474E91AD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C377EC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0DAB6B4C" w14:textId="77777777" w:rsidTr="00F34D02">
        <w:tc>
          <w:tcPr>
            <w:tcW w:w="594" w:type="dxa"/>
          </w:tcPr>
          <w:p w14:paraId="7ECC89E0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26" w:type="dxa"/>
          </w:tcPr>
          <w:p w14:paraId="07D25C0D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Равнобедренные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равносторонние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C221400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265FD1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4A519EBE" w14:textId="77777777" w:rsidTr="00F34D02">
        <w:tc>
          <w:tcPr>
            <w:tcW w:w="594" w:type="dxa"/>
          </w:tcPr>
          <w:p w14:paraId="043FF377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326" w:type="dxa"/>
          </w:tcPr>
          <w:p w14:paraId="246BE031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Равнобедренные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равносторонние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98487F9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C6142EF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5DDB98C7" w14:textId="77777777" w:rsidTr="00F34D02">
        <w:tc>
          <w:tcPr>
            <w:tcW w:w="594" w:type="dxa"/>
          </w:tcPr>
          <w:p w14:paraId="3843C9A6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26" w:type="dxa"/>
          </w:tcPr>
          <w:p w14:paraId="1B9BAAFE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Равнобедренные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равносторонние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3DFB82E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4D9AD5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10259273" w14:textId="77777777" w:rsidTr="00F34D02">
        <w:tc>
          <w:tcPr>
            <w:tcW w:w="594" w:type="dxa"/>
          </w:tcPr>
          <w:p w14:paraId="4C80F0B8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326" w:type="dxa"/>
          </w:tcPr>
          <w:p w14:paraId="099FA84D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642" w:type="dxa"/>
          </w:tcPr>
          <w:p w14:paraId="4D084333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106E254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11B61926" w14:textId="77777777" w:rsidTr="00F34D02">
        <w:tc>
          <w:tcPr>
            <w:tcW w:w="594" w:type="dxa"/>
          </w:tcPr>
          <w:p w14:paraId="0C7008C4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26" w:type="dxa"/>
          </w:tcPr>
          <w:p w14:paraId="410D0984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642" w:type="dxa"/>
          </w:tcPr>
          <w:p w14:paraId="2C32DD47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65FBBD8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5B0EF7D3" w14:textId="77777777" w:rsidTr="00F34D02">
        <w:tc>
          <w:tcPr>
            <w:tcW w:w="594" w:type="dxa"/>
          </w:tcPr>
          <w:p w14:paraId="11EF8BD1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26" w:type="dxa"/>
          </w:tcPr>
          <w:p w14:paraId="2DD38F91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прямоугольных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83781D2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47C2E73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6D498898" w14:textId="77777777" w:rsidTr="00F34D02">
        <w:tc>
          <w:tcPr>
            <w:tcW w:w="594" w:type="dxa"/>
          </w:tcPr>
          <w:p w14:paraId="684631D7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26" w:type="dxa"/>
          </w:tcPr>
          <w:p w14:paraId="67F2FD4A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прямоугольных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6FEBE73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811C89A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344" w:rsidRPr="004F13B7" w14:paraId="2C63DCF6" w14:textId="77777777" w:rsidTr="00F34D02">
        <w:tc>
          <w:tcPr>
            <w:tcW w:w="594" w:type="dxa"/>
          </w:tcPr>
          <w:p w14:paraId="390A2874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326" w:type="dxa"/>
          </w:tcPr>
          <w:p w14:paraId="55BEC015" w14:textId="77777777" w:rsidR="00452344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медианы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прямоугольного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11DBCC95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84439A2" w14:textId="77777777" w:rsidR="00452344" w:rsidRPr="004F13B7" w:rsidRDefault="00452344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64C41FCA" w14:textId="77777777" w:rsidTr="00F34D02">
        <w:tc>
          <w:tcPr>
            <w:tcW w:w="594" w:type="dxa"/>
          </w:tcPr>
          <w:p w14:paraId="0E208C6E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326" w:type="dxa"/>
          </w:tcPr>
          <w:p w14:paraId="11B8213E" w14:textId="77777777" w:rsidR="00CE6DC8" w:rsidRPr="004F13B7" w:rsidRDefault="00CE6DC8" w:rsidP="00CE6DC8">
            <w:pPr>
              <w:autoSpaceDE w:val="0"/>
              <w:autoSpaceDN w:val="0"/>
              <w:spacing w:before="78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Против большей стороны треугольника лежит больший угол.</w:t>
            </w:r>
          </w:p>
        </w:tc>
        <w:tc>
          <w:tcPr>
            <w:tcW w:w="1642" w:type="dxa"/>
          </w:tcPr>
          <w:p w14:paraId="5FE013B9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26195FF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17F9AD08" w14:textId="77777777" w:rsidTr="00F34D02">
        <w:tc>
          <w:tcPr>
            <w:tcW w:w="594" w:type="dxa"/>
          </w:tcPr>
          <w:p w14:paraId="53048583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326" w:type="dxa"/>
          </w:tcPr>
          <w:p w14:paraId="6F82D977" w14:textId="77777777" w:rsidR="00CE6DC8" w:rsidRPr="004F13B7" w:rsidRDefault="00CE6DC8" w:rsidP="00CE6DC8">
            <w:pPr>
              <w:autoSpaceDE w:val="0"/>
              <w:autoSpaceDN w:val="0"/>
              <w:spacing w:before="7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Простейшиенеравенства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геометрии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09DD9322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4623E38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5F2C566D" w14:textId="77777777" w:rsidTr="00F34D02">
        <w:tc>
          <w:tcPr>
            <w:tcW w:w="594" w:type="dxa"/>
          </w:tcPr>
          <w:p w14:paraId="606FD8B5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326" w:type="dxa"/>
          </w:tcPr>
          <w:p w14:paraId="3DD97890" w14:textId="77777777" w:rsidR="00CE6DC8" w:rsidRPr="004F13B7" w:rsidRDefault="00CE6DC8" w:rsidP="00CE6DC8">
            <w:pPr>
              <w:autoSpaceDE w:val="0"/>
              <w:autoSpaceDN w:val="0"/>
              <w:spacing w:before="7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Неравенствотреугольника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AF2F9DD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6686D0D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0B3AF038" w14:textId="77777777" w:rsidTr="00F34D02">
        <w:tc>
          <w:tcPr>
            <w:tcW w:w="594" w:type="dxa"/>
          </w:tcPr>
          <w:p w14:paraId="42FC711C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326" w:type="dxa"/>
          </w:tcPr>
          <w:p w14:paraId="698C0D05" w14:textId="77777777" w:rsidR="00CE6DC8" w:rsidRPr="004F13B7" w:rsidRDefault="00CE6DC8" w:rsidP="00CE6DC8">
            <w:pPr>
              <w:autoSpaceDE w:val="0"/>
              <w:autoSpaceDN w:val="0"/>
              <w:spacing w:before="76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Неравенстволоманой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3CDC6E74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F8638B8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35CC1B50" w14:textId="77777777" w:rsidTr="00F34D02">
        <w:tc>
          <w:tcPr>
            <w:tcW w:w="594" w:type="dxa"/>
          </w:tcPr>
          <w:p w14:paraId="6F1E541B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326" w:type="dxa"/>
          </w:tcPr>
          <w:p w14:paraId="798D7FC0" w14:textId="77777777" w:rsidR="00CE6DC8" w:rsidRPr="004F13B7" w:rsidRDefault="00CE6DC8" w:rsidP="00CE6DC8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Прямоугольный треугольник с углом в 30°.</w:t>
            </w:r>
          </w:p>
        </w:tc>
        <w:tc>
          <w:tcPr>
            <w:tcW w:w="1642" w:type="dxa"/>
          </w:tcPr>
          <w:p w14:paraId="446AD0FA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0DFD3C5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2A152E2F" w14:textId="77777777" w:rsidTr="00F34D02">
        <w:tc>
          <w:tcPr>
            <w:tcW w:w="594" w:type="dxa"/>
          </w:tcPr>
          <w:p w14:paraId="7240915E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326" w:type="dxa"/>
          </w:tcPr>
          <w:p w14:paraId="3215C407" w14:textId="77777777" w:rsidR="00CE6DC8" w:rsidRPr="004F13B7" w:rsidRDefault="00CE6DC8" w:rsidP="00CE6DC8">
            <w:pPr>
              <w:autoSpaceDE w:val="0"/>
              <w:autoSpaceDN w:val="0"/>
              <w:spacing w:before="78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Первые понятия о доказательствах в геометрии</w:t>
            </w:r>
          </w:p>
        </w:tc>
        <w:tc>
          <w:tcPr>
            <w:tcW w:w="1642" w:type="dxa"/>
          </w:tcPr>
          <w:p w14:paraId="080E0435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CC4198E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761CA434" w14:textId="77777777" w:rsidTr="00F34D02">
        <w:tc>
          <w:tcPr>
            <w:tcW w:w="594" w:type="dxa"/>
          </w:tcPr>
          <w:p w14:paraId="09999380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326" w:type="dxa"/>
          </w:tcPr>
          <w:p w14:paraId="63BC417B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рабрта</w:t>
            </w:r>
            <w:proofErr w:type="spell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 по теме «Треугольники"</w:t>
            </w:r>
          </w:p>
        </w:tc>
        <w:tc>
          <w:tcPr>
            <w:tcW w:w="1642" w:type="dxa"/>
          </w:tcPr>
          <w:p w14:paraId="4828FD6D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78F0E18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6F7" w:rsidRPr="004F13B7" w14:paraId="443CF9E2" w14:textId="77777777" w:rsidTr="00F34D02">
        <w:tc>
          <w:tcPr>
            <w:tcW w:w="9296" w:type="dxa"/>
            <w:gridSpan w:val="4"/>
          </w:tcPr>
          <w:p w14:paraId="43D457E6" w14:textId="77777777" w:rsidR="00A536F7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3.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прямые, сумма углов треугольника</w:t>
            </w:r>
          </w:p>
        </w:tc>
      </w:tr>
      <w:tr w:rsidR="00CE6DC8" w:rsidRPr="004F13B7" w14:paraId="6F306F8E" w14:textId="77777777" w:rsidTr="00F34D02">
        <w:tc>
          <w:tcPr>
            <w:tcW w:w="594" w:type="dxa"/>
          </w:tcPr>
          <w:p w14:paraId="724B1915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326" w:type="dxa"/>
          </w:tcPr>
          <w:p w14:paraId="460E2D7E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Параллельные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8F42626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9683E72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1EC4C171" w14:textId="77777777" w:rsidTr="00F34D02">
        <w:tc>
          <w:tcPr>
            <w:tcW w:w="594" w:type="dxa"/>
          </w:tcPr>
          <w:p w14:paraId="30349A1D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326" w:type="dxa"/>
          </w:tcPr>
          <w:p w14:paraId="6D092A5E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Параллельные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13AB3E34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B7E13A7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100CF4F0" w14:textId="77777777" w:rsidTr="00F34D02">
        <w:tc>
          <w:tcPr>
            <w:tcW w:w="594" w:type="dxa"/>
          </w:tcPr>
          <w:p w14:paraId="7D3DC25F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326" w:type="dxa"/>
          </w:tcPr>
          <w:p w14:paraId="4556AACD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Параллельные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прямые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8E350B8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39C58F1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40B01B67" w14:textId="77777777" w:rsidTr="00F34D02">
        <w:tc>
          <w:tcPr>
            <w:tcW w:w="594" w:type="dxa"/>
          </w:tcPr>
          <w:p w14:paraId="5C1D576E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326" w:type="dxa"/>
          </w:tcPr>
          <w:p w14:paraId="6CAFF24C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Пятый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постулат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Евклида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34EF378F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8333CCB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238EA19E" w14:textId="77777777" w:rsidTr="00F34D02">
        <w:tc>
          <w:tcPr>
            <w:tcW w:w="594" w:type="dxa"/>
          </w:tcPr>
          <w:p w14:paraId="3F180839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326" w:type="dxa"/>
          </w:tcPr>
          <w:p w14:paraId="18004954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Накрест лежащие, соответственные и односторонние углы (образованные при пересечении параллельных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прямых .</w:t>
            </w:r>
            <w:proofErr w:type="gram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642" w:type="dxa"/>
          </w:tcPr>
          <w:p w14:paraId="5E09CE17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934397F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3FE26F2A" w14:textId="77777777" w:rsidTr="00F34D02">
        <w:tc>
          <w:tcPr>
            <w:tcW w:w="594" w:type="dxa"/>
          </w:tcPr>
          <w:p w14:paraId="31DAF421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326" w:type="dxa"/>
          </w:tcPr>
          <w:p w14:paraId="37D465A3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Накрест лежащие, соответственные и односторонние углы (образованные при пересечении параллельных прямых.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642" w:type="dxa"/>
          </w:tcPr>
          <w:p w14:paraId="6A4BFB46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FF39D31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40E997E6" w14:textId="77777777" w:rsidTr="00F34D02">
        <w:tc>
          <w:tcPr>
            <w:tcW w:w="594" w:type="dxa"/>
          </w:tcPr>
          <w:p w14:paraId="6CCF7C97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326" w:type="dxa"/>
          </w:tcPr>
          <w:p w14:paraId="6EEBA0FE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642" w:type="dxa"/>
          </w:tcPr>
          <w:p w14:paraId="608C1F17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A91A811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51878625" w14:textId="77777777" w:rsidTr="00F34D02">
        <w:tc>
          <w:tcPr>
            <w:tcW w:w="594" w:type="dxa"/>
          </w:tcPr>
          <w:p w14:paraId="5C7538FB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326" w:type="dxa"/>
          </w:tcPr>
          <w:p w14:paraId="1817DAA4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642" w:type="dxa"/>
          </w:tcPr>
          <w:p w14:paraId="662B76CE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C79A3A4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1F0629DD" w14:textId="77777777" w:rsidTr="00F34D02">
        <w:tc>
          <w:tcPr>
            <w:tcW w:w="594" w:type="dxa"/>
          </w:tcPr>
          <w:p w14:paraId="573222CA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326" w:type="dxa"/>
          </w:tcPr>
          <w:p w14:paraId="396D880F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642" w:type="dxa"/>
          </w:tcPr>
          <w:p w14:paraId="3A0977C6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844B5FB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4DD6D53E" w14:textId="77777777" w:rsidTr="00F34D02">
        <w:tc>
          <w:tcPr>
            <w:tcW w:w="594" w:type="dxa"/>
          </w:tcPr>
          <w:p w14:paraId="4A80C84B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326" w:type="dxa"/>
          </w:tcPr>
          <w:p w14:paraId="4990CA40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1642" w:type="dxa"/>
          </w:tcPr>
          <w:p w14:paraId="52ABCD65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3F374DC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1A054124" w14:textId="77777777" w:rsidTr="00F34D02">
        <w:tc>
          <w:tcPr>
            <w:tcW w:w="594" w:type="dxa"/>
          </w:tcPr>
          <w:p w14:paraId="45BF83A4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326" w:type="dxa"/>
          </w:tcPr>
          <w:p w14:paraId="5F29F56E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1642" w:type="dxa"/>
          </w:tcPr>
          <w:p w14:paraId="67B96868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EE749C1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30D42C07" w14:textId="77777777" w:rsidTr="00F34D02">
        <w:tc>
          <w:tcPr>
            <w:tcW w:w="594" w:type="dxa"/>
          </w:tcPr>
          <w:p w14:paraId="56A0B541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326" w:type="dxa"/>
          </w:tcPr>
          <w:p w14:paraId="6E565AC6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1642" w:type="dxa"/>
          </w:tcPr>
          <w:p w14:paraId="01E547CF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40076A3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5A851F8C" w14:textId="77777777" w:rsidTr="00F34D02">
        <w:tc>
          <w:tcPr>
            <w:tcW w:w="594" w:type="dxa"/>
          </w:tcPr>
          <w:p w14:paraId="56A9C6BB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326" w:type="dxa"/>
          </w:tcPr>
          <w:p w14:paraId="4A39EAFF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Внешние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углы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</w:tcPr>
          <w:p w14:paraId="2AF9042B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E219CB2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036332FA" w14:textId="77777777" w:rsidTr="00F34D02">
        <w:tc>
          <w:tcPr>
            <w:tcW w:w="594" w:type="dxa"/>
          </w:tcPr>
          <w:p w14:paraId="40181141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326" w:type="dxa"/>
          </w:tcPr>
          <w:p w14:paraId="765ACAD1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по теме «</w:t>
            </w: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Параллельные прямые, сумма углов треугольника».</w:t>
            </w:r>
          </w:p>
        </w:tc>
        <w:tc>
          <w:tcPr>
            <w:tcW w:w="1642" w:type="dxa"/>
          </w:tcPr>
          <w:p w14:paraId="1423BCD3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A0F98BC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6F7" w:rsidRPr="004F13B7" w14:paraId="1FC18BA6" w14:textId="77777777" w:rsidTr="00F34D02">
        <w:tc>
          <w:tcPr>
            <w:tcW w:w="9296" w:type="dxa"/>
            <w:gridSpan w:val="4"/>
          </w:tcPr>
          <w:p w14:paraId="0FA749A9" w14:textId="77777777" w:rsidR="00A536F7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Окружность и круг. Геометрические построения.</w:t>
            </w:r>
          </w:p>
        </w:tc>
      </w:tr>
      <w:tr w:rsidR="00CE6DC8" w:rsidRPr="004F13B7" w14:paraId="3DA16DBC" w14:textId="77777777" w:rsidTr="00F34D02">
        <w:tc>
          <w:tcPr>
            <w:tcW w:w="594" w:type="dxa"/>
          </w:tcPr>
          <w:p w14:paraId="5F171C12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326" w:type="dxa"/>
          </w:tcPr>
          <w:p w14:paraId="149CC44B" w14:textId="77777777" w:rsidR="00CE6DC8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Окружность, хорды и диаметры, их свойства.</w:t>
            </w:r>
          </w:p>
        </w:tc>
        <w:tc>
          <w:tcPr>
            <w:tcW w:w="1642" w:type="dxa"/>
          </w:tcPr>
          <w:p w14:paraId="5D233E59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C1BB2A7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08E1950C" w14:textId="77777777" w:rsidTr="00F34D02">
        <w:tc>
          <w:tcPr>
            <w:tcW w:w="594" w:type="dxa"/>
          </w:tcPr>
          <w:p w14:paraId="74FBA08E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5326" w:type="dxa"/>
          </w:tcPr>
          <w:p w14:paraId="744B70ED" w14:textId="77777777" w:rsidR="00CE6DC8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Окружность, хорды и диаметры, их свойства.</w:t>
            </w:r>
          </w:p>
        </w:tc>
        <w:tc>
          <w:tcPr>
            <w:tcW w:w="1642" w:type="dxa"/>
          </w:tcPr>
          <w:p w14:paraId="0D38325B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FF08315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1EAD6AE1" w14:textId="77777777" w:rsidTr="00F34D02">
        <w:tc>
          <w:tcPr>
            <w:tcW w:w="594" w:type="dxa"/>
          </w:tcPr>
          <w:p w14:paraId="511FADB9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326" w:type="dxa"/>
          </w:tcPr>
          <w:p w14:paraId="47586D2B" w14:textId="77777777" w:rsidR="00CE6DC8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Касательная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к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</w:tcPr>
          <w:p w14:paraId="2660F818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11A72A7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DC8" w:rsidRPr="004F13B7" w14:paraId="3C9BFA17" w14:textId="77777777" w:rsidTr="00F34D02">
        <w:tc>
          <w:tcPr>
            <w:tcW w:w="594" w:type="dxa"/>
          </w:tcPr>
          <w:p w14:paraId="7DE9F71A" w14:textId="77777777" w:rsidR="00CE6DC8" w:rsidRPr="004F13B7" w:rsidRDefault="00A536F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326" w:type="dxa"/>
          </w:tcPr>
          <w:p w14:paraId="13B99796" w14:textId="77777777" w:rsidR="00CE6DC8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Касательная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к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</w:tcPr>
          <w:p w14:paraId="51F901C6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8C5F02E" w14:textId="77777777" w:rsidR="00CE6DC8" w:rsidRPr="004F13B7" w:rsidRDefault="00CE6DC8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7B419921" w14:textId="77777777" w:rsidTr="00F34D02">
        <w:tc>
          <w:tcPr>
            <w:tcW w:w="594" w:type="dxa"/>
          </w:tcPr>
          <w:p w14:paraId="46D614FA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326" w:type="dxa"/>
          </w:tcPr>
          <w:p w14:paraId="1DEFA5BF" w14:textId="77777777" w:rsidR="00975533" w:rsidRPr="004F13B7" w:rsidRDefault="00975533" w:rsidP="00975533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вписанная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угол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0DB64B95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57E59A3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42F5948F" w14:textId="77777777" w:rsidTr="00F34D02">
        <w:tc>
          <w:tcPr>
            <w:tcW w:w="594" w:type="dxa"/>
          </w:tcPr>
          <w:p w14:paraId="1E9C7BCE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326" w:type="dxa"/>
          </w:tcPr>
          <w:p w14:paraId="74464834" w14:textId="77777777" w:rsidR="00975533" w:rsidRPr="004F13B7" w:rsidRDefault="00975533" w:rsidP="00975533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Понятие о ГМТ, применение в задачах.</w:t>
            </w:r>
          </w:p>
        </w:tc>
        <w:tc>
          <w:tcPr>
            <w:tcW w:w="1642" w:type="dxa"/>
          </w:tcPr>
          <w:p w14:paraId="474CDFD6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B33F2C6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7EF31C2E" w14:textId="77777777" w:rsidTr="00F34D02">
        <w:tc>
          <w:tcPr>
            <w:tcW w:w="594" w:type="dxa"/>
          </w:tcPr>
          <w:p w14:paraId="62510AE3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326" w:type="dxa"/>
          </w:tcPr>
          <w:p w14:paraId="5A1B979B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Биссектриса и серединный перпендикуляр, как геометрические места точек.</w:t>
            </w:r>
          </w:p>
        </w:tc>
        <w:tc>
          <w:tcPr>
            <w:tcW w:w="1642" w:type="dxa"/>
          </w:tcPr>
          <w:p w14:paraId="6F93F9C9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AE2841D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7A2FD0BF" w14:textId="77777777" w:rsidTr="00F34D02">
        <w:tc>
          <w:tcPr>
            <w:tcW w:w="594" w:type="dxa"/>
          </w:tcPr>
          <w:p w14:paraId="4F8D1422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326" w:type="dxa"/>
          </w:tcPr>
          <w:p w14:paraId="724A4D44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Биссектриса и серединный перпендикуляр, как геометрические места точек.</w:t>
            </w:r>
          </w:p>
        </w:tc>
        <w:tc>
          <w:tcPr>
            <w:tcW w:w="1642" w:type="dxa"/>
          </w:tcPr>
          <w:p w14:paraId="27831FA4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C61ACD1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08F52A3A" w14:textId="77777777" w:rsidTr="00F34D02">
        <w:tc>
          <w:tcPr>
            <w:tcW w:w="594" w:type="dxa"/>
          </w:tcPr>
          <w:p w14:paraId="17683549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326" w:type="dxa"/>
          </w:tcPr>
          <w:p w14:paraId="13D0FBC7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описаннаяоколотреугольника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357B4FE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6C75AD9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119CB336" w14:textId="77777777" w:rsidTr="00F34D02">
        <w:tc>
          <w:tcPr>
            <w:tcW w:w="594" w:type="dxa"/>
          </w:tcPr>
          <w:p w14:paraId="40619C0E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326" w:type="dxa"/>
          </w:tcPr>
          <w:p w14:paraId="7BACACA2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описаннаяоколотреугольника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A67C41B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9DB0005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3494B4A2" w14:textId="77777777" w:rsidTr="00F34D02">
        <w:tc>
          <w:tcPr>
            <w:tcW w:w="594" w:type="dxa"/>
          </w:tcPr>
          <w:p w14:paraId="4393C79A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326" w:type="dxa"/>
          </w:tcPr>
          <w:p w14:paraId="175D4680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Вписанная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70665106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03F39AF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46DE57D6" w14:textId="77777777" w:rsidTr="00F34D02">
        <w:tc>
          <w:tcPr>
            <w:tcW w:w="594" w:type="dxa"/>
          </w:tcPr>
          <w:p w14:paraId="47E27E52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326" w:type="dxa"/>
          </w:tcPr>
          <w:p w14:paraId="5714F6F7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Вписанная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треугольникокружность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A534024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6D079D2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7FE252D7" w14:textId="77777777" w:rsidTr="00F34D02">
        <w:tc>
          <w:tcPr>
            <w:tcW w:w="594" w:type="dxa"/>
          </w:tcPr>
          <w:p w14:paraId="5ADC91D2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326" w:type="dxa"/>
          </w:tcPr>
          <w:p w14:paraId="5AD30067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Простейшие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задачи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построение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6BC34476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D2642ED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7B0A78F5" w14:textId="77777777" w:rsidTr="00F34D02">
        <w:tc>
          <w:tcPr>
            <w:tcW w:w="594" w:type="dxa"/>
          </w:tcPr>
          <w:p w14:paraId="2890ECA8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26" w:type="dxa"/>
          </w:tcPr>
          <w:p w14:paraId="5AD3A7E5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рабта</w:t>
            </w:r>
            <w:proofErr w:type="spell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№ 4 по теме </w:t>
            </w:r>
            <w:r w:rsidRPr="004F13B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«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 и круг. Геометрические построения»</w:t>
            </w:r>
          </w:p>
        </w:tc>
        <w:tc>
          <w:tcPr>
            <w:tcW w:w="1642" w:type="dxa"/>
          </w:tcPr>
          <w:p w14:paraId="04DCE53F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9534854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3A52" w:rsidRPr="004F13B7" w14:paraId="39470B36" w14:textId="77777777" w:rsidTr="00F34D02">
        <w:tc>
          <w:tcPr>
            <w:tcW w:w="9296" w:type="dxa"/>
            <w:gridSpan w:val="4"/>
          </w:tcPr>
          <w:p w14:paraId="5BCF42EB" w14:textId="77777777" w:rsidR="00103A52" w:rsidRPr="004F13B7" w:rsidRDefault="00103A5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знаний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975533" w:rsidRPr="004F13B7" w14:paraId="535767E3" w14:textId="77777777" w:rsidTr="00F34D02">
        <w:tc>
          <w:tcPr>
            <w:tcW w:w="594" w:type="dxa"/>
          </w:tcPr>
          <w:p w14:paraId="7585E849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326" w:type="dxa"/>
          </w:tcPr>
          <w:p w14:paraId="2D2D3846" w14:textId="77777777" w:rsidR="00975533" w:rsidRPr="004F13B7" w:rsidRDefault="00103A5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и обобщение основных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понятий  и</w:t>
            </w:r>
            <w:proofErr w:type="gram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 методов  курса 7 класса.</w:t>
            </w:r>
          </w:p>
        </w:tc>
        <w:tc>
          <w:tcPr>
            <w:tcW w:w="1642" w:type="dxa"/>
          </w:tcPr>
          <w:p w14:paraId="3AD4A3BB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A9A0FA8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578AD2E8" w14:textId="77777777" w:rsidTr="00F34D02">
        <w:tc>
          <w:tcPr>
            <w:tcW w:w="594" w:type="dxa"/>
          </w:tcPr>
          <w:p w14:paraId="5B3950B8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326" w:type="dxa"/>
          </w:tcPr>
          <w:p w14:paraId="40DA9A34" w14:textId="77777777" w:rsidR="00975533" w:rsidRPr="004F13B7" w:rsidRDefault="00103A5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и обобщение основных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понятий  и</w:t>
            </w:r>
            <w:proofErr w:type="gram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 методов  курса 7 класса.</w:t>
            </w:r>
          </w:p>
        </w:tc>
        <w:tc>
          <w:tcPr>
            <w:tcW w:w="1642" w:type="dxa"/>
          </w:tcPr>
          <w:p w14:paraId="1D5AA44B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95D9E33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197A62B3" w14:textId="77777777" w:rsidTr="00F34D02">
        <w:tc>
          <w:tcPr>
            <w:tcW w:w="594" w:type="dxa"/>
          </w:tcPr>
          <w:p w14:paraId="03C9F9F5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326" w:type="dxa"/>
          </w:tcPr>
          <w:p w14:paraId="7686E027" w14:textId="77777777" w:rsidR="00975533" w:rsidRPr="004F13B7" w:rsidRDefault="00103A5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и обобщение основных </w:t>
            </w:r>
            <w:proofErr w:type="gramStart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понятий  и</w:t>
            </w:r>
            <w:proofErr w:type="gramEnd"/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 методов  курса 7 класса.</w:t>
            </w:r>
          </w:p>
        </w:tc>
        <w:tc>
          <w:tcPr>
            <w:tcW w:w="1642" w:type="dxa"/>
          </w:tcPr>
          <w:p w14:paraId="2F522231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CF68C89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533" w:rsidRPr="004F13B7" w14:paraId="3FCA9BDA" w14:textId="77777777" w:rsidTr="00F34D02">
        <w:tc>
          <w:tcPr>
            <w:tcW w:w="594" w:type="dxa"/>
          </w:tcPr>
          <w:p w14:paraId="07293B7B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326" w:type="dxa"/>
          </w:tcPr>
          <w:p w14:paraId="53DB97FA" w14:textId="77777777" w:rsidR="00975533" w:rsidRPr="004F13B7" w:rsidRDefault="00103A5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1642" w:type="dxa"/>
          </w:tcPr>
          <w:p w14:paraId="2A6237CD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5036F1E" w14:textId="77777777" w:rsidR="00975533" w:rsidRPr="004F13B7" w:rsidRDefault="00975533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AC9DEBF" w14:textId="77777777" w:rsidR="00452344" w:rsidRPr="004F13B7" w:rsidRDefault="0045234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D733C74" w14:textId="77777777" w:rsidR="00C662D2" w:rsidRPr="004F13B7" w:rsidRDefault="00C662D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8E2D34F" w14:textId="77777777" w:rsidR="00C662D2" w:rsidRPr="004F13B7" w:rsidRDefault="00C662D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57E440" w14:textId="77777777" w:rsidR="00F34D02" w:rsidRPr="004F13B7" w:rsidRDefault="00F34D02" w:rsidP="00F34D02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3B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Календарно –тематическое планирование</w:t>
      </w:r>
    </w:p>
    <w:p w14:paraId="07DC332F" w14:textId="77777777" w:rsidR="00F34D02" w:rsidRPr="004F13B7" w:rsidRDefault="00F34D02" w:rsidP="00F34D02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3B7">
        <w:rPr>
          <w:rFonts w:ascii="Times New Roman" w:hAnsi="Times New Roman" w:cs="Times New Roman"/>
          <w:b/>
          <w:bCs/>
          <w:sz w:val="24"/>
          <w:szCs w:val="24"/>
          <w:lang w:val="ru-RU"/>
        </w:rPr>
        <w:t>8 класс</w:t>
      </w:r>
    </w:p>
    <w:p w14:paraId="25A453F0" w14:textId="77777777" w:rsidR="00F34D02" w:rsidRPr="004F13B7" w:rsidRDefault="00F34D0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0"/>
        <w:tblW w:w="9296" w:type="dxa"/>
        <w:tblLook w:val="04A0" w:firstRow="1" w:lastRow="0" w:firstColumn="1" w:lastColumn="0" w:noHBand="0" w:noVBand="1"/>
      </w:tblPr>
      <w:tblGrid>
        <w:gridCol w:w="594"/>
        <w:gridCol w:w="5326"/>
        <w:gridCol w:w="1642"/>
        <w:gridCol w:w="1734"/>
      </w:tblGrid>
      <w:tr w:rsidR="00F34D02" w:rsidRPr="004F13B7" w14:paraId="7F2D8D79" w14:textId="77777777" w:rsidTr="00F34D02">
        <w:tc>
          <w:tcPr>
            <w:tcW w:w="594" w:type="dxa"/>
          </w:tcPr>
          <w:p w14:paraId="2C34EB11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2AAC98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512BE649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326" w:type="dxa"/>
          </w:tcPr>
          <w:p w14:paraId="1C2E58A9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90C1294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F3180AC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темы урока</w:t>
            </w:r>
          </w:p>
        </w:tc>
        <w:tc>
          <w:tcPr>
            <w:tcW w:w="1642" w:type="dxa"/>
          </w:tcPr>
          <w:p w14:paraId="4922163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BAD349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 урока по плану</w:t>
            </w:r>
          </w:p>
          <w:p w14:paraId="09485DCE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84369D9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D4084A6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 урока фактически</w:t>
            </w:r>
          </w:p>
        </w:tc>
      </w:tr>
      <w:tr w:rsidR="00F34D02" w:rsidRPr="004F13B7" w14:paraId="40F240BF" w14:textId="77777777" w:rsidTr="00F34D02">
        <w:tc>
          <w:tcPr>
            <w:tcW w:w="9296" w:type="dxa"/>
            <w:gridSpan w:val="4"/>
          </w:tcPr>
          <w:p w14:paraId="11994B81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Четырёхугольники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F34D02" w:rsidRPr="004F13B7" w14:paraId="1B06E4C9" w14:textId="77777777" w:rsidTr="00F34D02">
        <w:tc>
          <w:tcPr>
            <w:tcW w:w="594" w:type="dxa"/>
          </w:tcPr>
          <w:p w14:paraId="28AAB1A9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6" w:type="dxa"/>
          </w:tcPr>
          <w:p w14:paraId="376E64CE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Параллелограмм,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его признаки и свойства.</w:t>
            </w:r>
          </w:p>
        </w:tc>
        <w:tc>
          <w:tcPr>
            <w:tcW w:w="1642" w:type="dxa"/>
          </w:tcPr>
          <w:p w14:paraId="211E067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7EA8542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0CBB89FC" w14:textId="77777777" w:rsidTr="00F34D02">
        <w:tc>
          <w:tcPr>
            <w:tcW w:w="594" w:type="dxa"/>
          </w:tcPr>
          <w:p w14:paraId="7283A226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26" w:type="dxa"/>
          </w:tcPr>
          <w:p w14:paraId="3EF06F4F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Параллелограмм,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его признаки и свойства.</w:t>
            </w:r>
          </w:p>
        </w:tc>
        <w:tc>
          <w:tcPr>
            <w:tcW w:w="1642" w:type="dxa"/>
          </w:tcPr>
          <w:p w14:paraId="28EB0BEF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C358852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712AB530" w14:textId="77777777" w:rsidTr="00F34D02">
        <w:tc>
          <w:tcPr>
            <w:tcW w:w="594" w:type="dxa"/>
          </w:tcPr>
          <w:p w14:paraId="11A93402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26" w:type="dxa"/>
          </w:tcPr>
          <w:p w14:paraId="233CF1B1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Частные случаи </w:t>
            </w:r>
            <w:proofErr w:type="gram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параллелограммов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gram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прямоугольник, ромб,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квадрат),их признаки и свойства</w:t>
            </w:r>
          </w:p>
        </w:tc>
        <w:tc>
          <w:tcPr>
            <w:tcW w:w="1642" w:type="dxa"/>
          </w:tcPr>
          <w:p w14:paraId="7410D948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56C920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03ADFFA6" w14:textId="77777777" w:rsidTr="00F34D02">
        <w:tc>
          <w:tcPr>
            <w:tcW w:w="594" w:type="dxa"/>
          </w:tcPr>
          <w:p w14:paraId="0E75D772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26" w:type="dxa"/>
          </w:tcPr>
          <w:p w14:paraId="59D6DE32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Частные случаи </w:t>
            </w:r>
            <w:proofErr w:type="gram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параллелограммов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gram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прямоугольник, ромб,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квадрат),их признаки и свойства</w:t>
            </w:r>
          </w:p>
        </w:tc>
        <w:tc>
          <w:tcPr>
            <w:tcW w:w="1642" w:type="dxa"/>
          </w:tcPr>
          <w:p w14:paraId="2316FD5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4015F33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59283E2E" w14:textId="77777777" w:rsidTr="00F34D02">
        <w:tc>
          <w:tcPr>
            <w:tcW w:w="594" w:type="dxa"/>
          </w:tcPr>
          <w:p w14:paraId="453527CB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26" w:type="dxa"/>
          </w:tcPr>
          <w:p w14:paraId="23448232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Частные случаи </w:t>
            </w:r>
            <w:proofErr w:type="gram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параллелограммов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gram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прямоугольник, ромб,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квадрат),их признаки и свойства</w:t>
            </w:r>
          </w:p>
        </w:tc>
        <w:tc>
          <w:tcPr>
            <w:tcW w:w="1642" w:type="dxa"/>
          </w:tcPr>
          <w:p w14:paraId="16437DC6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63CE4F4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74C77F23" w14:textId="77777777" w:rsidTr="00F34D02">
        <w:tc>
          <w:tcPr>
            <w:tcW w:w="594" w:type="dxa"/>
          </w:tcPr>
          <w:p w14:paraId="77E646DF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26" w:type="dxa"/>
          </w:tcPr>
          <w:p w14:paraId="5839C2E2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Частные случаи </w:t>
            </w:r>
            <w:proofErr w:type="gram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параллелограммов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gram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прямоугольник, ромб,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квадрат),их признаки и свойства</w:t>
            </w:r>
          </w:p>
        </w:tc>
        <w:tc>
          <w:tcPr>
            <w:tcW w:w="1642" w:type="dxa"/>
          </w:tcPr>
          <w:p w14:paraId="3AF64B44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5B25083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5C5695AA" w14:textId="77777777" w:rsidTr="00F34D02">
        <w:tc>
          <w:tcPr>
            <w:tcW w:w="594" w:type="dxa"/>
          </w:tcPr>
          <w:p w14:paraId="246561D8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26" w:type="dxa"/>
          </w:tcPr>
          <w:p w14:paraId="60676652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Трапеция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79CD433C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29940C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7517BAA9" w14:textId="77777777" w:rsidTr="00F34D02">
        <w:tc>
          <w:tcPr>
            <w:tcW w:w="594" w:type="dxa"/>
          </w:tcPr>
          <w:p w14:paraId="00B87B45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326" w:type="dxa"/>
          </w:tcPr>
          <w:p w14:paraId="405DB7BF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Трапеция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665EDE4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081F819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1A8E0954" w14:textId="77777777" w:rsidTr="00F34D02">
        <w:tc>
          <w:tcPr>
            <w:tcW w:w="594" w:type="dxa"/>
          </w:tcPr>
          <w:p w14:paraId="2A60CE98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26" w:type="dxa"/>
          </w:tcPr>
          <w:p w14:paraId="5EE277F5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Равнобокая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прямоугольная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трапеции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3120CA92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2081157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087E1270" w14:textId="77777777" w:rsidTr="00F34D02">
        <w:tc>
          <w:tcPr>
            <w:tcW w:w="594" w:type="dxa"/>
          </w:tcPr>
          <w:p w14:paraId="5608A35F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26" w:type="dxa"/>
          </w:tcPr>
          <w:p w14:paraId="247054C5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Удвоение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медианы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0470DA91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87DADB6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56C9EF40" w14:textId="77777777" w:rsidTr="00F34D02">
        <w:tc>
          <w:tcPr>
            <w:tcW w:w="594" w:type="dxa"/>
          </w:tcPr>
          <w:p w14:paraId="6795F4C7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26" w:type="dxa"/>
          </w:tcPr>
          <w:p w14:paraId="7EDC68EE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Центральная </w:t>
            </w:r>
            <w:proofErr w:type="spell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симмерия</w:t>
            </w:r>
            <w:proofErr w:type="spell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</w:tcPr>
          <w:p w14:paraId="68B26F37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0617B7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0F39B90C" w14:textId="77777777" w:rsidTr="00F34D02">
        <w:tc>
          <w:tcPr>
            <w:tcW w:w="594" w:type="dxa"/>
          </w:tcPr>
          <w:p w14:paraId="1BEC497D" w14:textId="77777777" w:rsidR="00F34D02" w:rsidRPr="004F13B7" w:rsidRDefault="00F34D02" w:rsidP="00F34D02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26" w:type="dxa"/>
          </w:tcPr>
          <w:p w14:paraId="52CBEEB7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№1 по теме «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Четырёхугольники».</w:t>
            </w:r>
          </w:p>
        </w:tc>
        <w:tc>
          <w:tcPr>
            <w:tcW w:w="1642" w:type="dxa"/>
          </w:tcPr>
          <w:p w14:paraId="7491C60F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76816A7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2F01699D" w14:textId="77777777" w:rsidTr="00A14225">
        <w:tc>
          <w:tcPr>
            <w:tcW w:w="9296" w:type="dxa"/>
            <w:gridSpan w:val="4"/>
          </w:tcPr>
          <w:p w14:paraId="347CB390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Теорема Фалеса и теорема о пропорциональных отрезках, подобные треугольники.</w:t>
            </w:r>
          </w:p>
        </w:tc>
      </w:tr>
      <w:tr w:rsidR="00F34D02" w:rsidRPr="004F13B7" w14:paraId="6DBBCE84" w14:textId="77777777" w:rsidTr="00F34D02">
        <w:tc>
          <w:tcPr>
            <w:tcW w:w="594" w:type="dxa"/>
          </w:tcPr>
          <w:p w14:paraId="643D7EC1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26" w:type="dxa"/>
          </w:tcPr>
          <w:p w14:paraId="2634A056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Теорема Фалеса и теорема о </w:t>
            </w: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пропорциональных отрезках.</w:t>
            </w:r>
          </w:p>
        </w:tc>
        <w:tc>
          <w:tcPr>
            <w:tcW w:w="1642" w:type="dxa"/>
          </w:tcPr>
          <w:p w14:paraId="4BF7BE23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A4615B6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65012216" w14:textId="77777777" w:rsidTr="00F34D02">
        <w:tc>
          <w:tcPr>
            <w:tcW w:w="594" w:type="dxa"/>
          </w:tcPr>
          <w:p w14:paraId="58EE9144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26" w:type="dxa"/>
          </w:tcPr>
          <w:p w14:paraId="5347CC85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Теорема Фалеса и теорема о </w:t>
            </w: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пропорциональных отрезках.</w:t>
            </w:r>
          </w:p>
        </w:tc>
        <w:tc>
          <w:tcPr>
            <w:tcW w:w="1642" w:type="dxa"/>
          </w:tcPr>
          <w:p w14:paraId="047DFCF6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05E196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777DA603" w14:textId="77777777" w:rsidTr="00F34D02">
        <w:tc>
          <w:tcPr>
            <w:tcW w:w="594" w:type="dxa"/>
          </w:tcPr>
          <w:p w14:paraId="7785A37E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26" w:type="dxa"/>
          </w:tcPr>
          <w:p w14:paraId="5CDE227D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Средняя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линия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треугольника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0DE1038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2210304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65D7EB77" w14:textId="77777777" w:rsidTr="00F34D02">
        <w:tc>
          <w:tcPr>
            <w:tcW w:w="594" w:type="dxa"/>
          </w:tcPr>
          <w:p w14:paraId="2A56C125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26" w:type="dxa"/>
          </w:tcPr>
          <w:p w14:paraId="5D3C6C40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Средняя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линия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треугольника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7211BBD9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D60638D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6FC3CE0C" w14:textId="77777777" w:rsidTr="00F34D02">
        <w:tc>
          <w:tcPr>
            <w:tcW w:w="594" w:type="dxa"/>
          </w:tcPr>
          <w:p w14:paraId="27712CDE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26" w:type="dxa"/>
          </w:tcPr>
          <w:p w14:paraId="3BD3050F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Трапеция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средняя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линия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975E412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ABB554A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02" w:rsidRPr="004F13B7" w14:paraId="50207B10" w14:textId="77777777" w:rsidTr="00F34D02">
        <w:tc>
          <w:tcPr>
            <w:tcW w:w="594" w:type="dxa"/>
          </w:tcPr>
          <w:p w14:paraId="45C49E37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26" w:type="dxa"/>
          </w:tcPr>
          <w:p w14:paraId="22F68790" w14:textId="77777777" w:rsidR="00F34D02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Трапеция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средняя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линия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66BB6226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DB1268B" w14:textId="77777777" w:rsidR="00F34D02" w:rsidRPr="004F13B7" w:rsidRDefault="00F34D0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7067C736" w14:textId="77777777" w:rsidTr="00F34D02">
        <w:tc>
          <w:tcPr>
            <w:tcW w:w="594" w:type="dxa"/>
          </w:tcPr>
          <w:p w14:paraId="091DE31E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26" w:type="dxa"/>
          </w:tcPr>
          <w:p w14:paraId="5A9EA241" w14:textId="77777777" w:rsidR="00B67927" w:rsidRPr="004F13B7" w:rsidRDefault="00B67927" w:rsidP="00B67927">
            <w:pPr>
              <w:pStyle w:val="TableParagraph"/>
              <w:spacing w:before="64" w:line="266" w:lineRule="auto"/>
              <w:ind w:left="0" w:right="344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Пропорциональные </w:t>
            </w:r>
            <w:proofErr w:type="spellStart"/>
            <w:proofErr w:type="gramStart"/>
            <w:r w:rsidRPr="004F13B7">
              <w:rPr>
                <w:spacing w:val="-1"/>
                <w:w w:val="105"/>
                <w:sz w:val="24"/>
                <w:szCs w:val="24"/>
              </w:rPr>
              <w:t>отрезки,</w:t>
            </w:r>
            <w:r w:rsidRPr="004F13B7">
              <w:rPr>
                <w:w w:val="105"/>
                <w:sz w:val="24"/>
                <w:szCs w:val="24"/>
              </w:rPr>
              <w:t>построение</w:t>
            </w:r>
            <w:proofErr w:type="spellEnd"/>
            <w:proofErr w:type="gramEnd"/>
            <w:r w:rsidRPr="004F13B7">
              <w:rPr>
                <w:w w:val="105"/>
                <w:sz w:val="24"/>
                <w:szCs w:val="24"/>
              </w:rPr>
              <w:t xml:space="preserve"> четвёртого </w:t>
            </w:r>
            <w:r w:rsidRPr="004F13B7">
              <w:rPr>
                <w:spacing w:val="-1"/>
                <w:w w:val="105"/>
                <w:sz w:val="24"/>
                <w:szCs w:val="24"/>
              </w:rPr>
              <w:t>пропорционального отрезка.</w:t>
            </w:r>
          </w:p>
        </w:tc>
        <w:tc>
          <w:tcPr>
            <w:tcW w:w="1642" w:type="dxa"/>
          </w:tcPr>
          <w:p w14:paraId="12C385D6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1F21DA2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4C902A94" w14:textId="77777777" w:rsidTr="00F34D02">
        <w:tc>
          <w:tcPr>
            <w:tcW w:w="594" w:type="dxa"/>
          </w:tcPr>
          <w:p w14:paraId="58524A18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26" w:type="dxa"/>
          </w:tcPr>
          <w:p w14:paraId="67F14EB6" w14:textId="77777777" w:rsidR="00B67927" w:rsidRPr="004F13B7" w:rsidRDefault="00B67927" w:rsidP="00B67927">
            <w:pPr>
              <w:pStyle w:val="TableParagraph"/>
              <w:spacing w:before="64" w:line="266" w:lineRule="auto"/>
              <w:ind w:left="0" w:right="684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Свойства </w:t>
            </w:r>
            <w:proofErr w:type="spellStart"/>
            <w:r w:rsidRPr="004F13B7">
              <w:rPr>
                <w:w w:val="105"/>
                <w:sz w:val="24"/>
                <w:szCs w:val="24"/>
              </w:rPr>
              <w:t>центрамасс</w:t>
            </w:r>
            <w:proofErr w:type="spellEnd"/>
            <w:r w:rsidRPr="004F13B7">
              <w:rPr>
                <w:w w:val="105"/>
                <w:sz w:val="24"/>
                <w:szCs w:val="24"/>
              </w:rPr>
              <w:t xml:space="preserve"> в треугольнике.</w:t>
            </w:r>
          </w:p>
        </w:tc>
        <w:tc>
          <w:tcPr>
            <w:tcW w:w="1642" w:type="dxa"/>
          </w:tcPr>
          <w:p w14:paraId="2F658DB6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5FA40AD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36929621" w14:textId="77777777" w:rsidTr="00F34D02">
        <w:tc>
          <w:tcPr>
            <w:tcW w:w="594" w:type="dxa"/>
          </w:tcPr>
          <w:p w14:paraId="51BE41A9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26" w:type="dxa"/>
          </w:tcPr>
          <w:p w14:paraId="0AE9DEB1" w14:textId="77777777" w:rsidR="00B67927" w:rsidRPr="004F13B7" w:rsidRDefault="00B67927" w:rsidP="00B67927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>Подобные треугольники.</w:t>
            </w:r>
          </w:p>
        </w:tc>
        <w:tc>
          <w:tcPr>
            <w:tcW w:w="1642" w:type="dxa"/>
          </w:tcPr>
          <w:p w14:paraId="4910EE2A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98D8E23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1BA2A2F8" w14:textId="77777777" w:rsidTr="00F34D02">
        <w:tc>
          <w:tcPr>
            <w:tcW w:w="594" w:type="dxa"/>
          </w:tcPr>
          <w:p w14:paraId="3096396B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26" w:type="dxa"/>
          </w:tcPr>
          <w:p w14:paraId="0E259803" w14:textId="77777777" w:rsidR="00B67927" w:rsidRPr="004F13B7" w:rsidRDefault="00B67927" w:rsidP="00B67927">
            <w:pPr>
              <w:pStyle w:val="TableParagraph"/>
              <w:spacing w:before="64" w:line="266" w:lineRule="auto"/>
              <w:ind w:left="0" w:right="748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Три признака </w:t>
            </w:r>
            <w:r w:rsidRPr="004F13B7">
              <w:rPr>
                <w:w w:val="105"/>
                <w:sz w:val="24"/>
                <w:szCs w:val="24"/>
              </w:rPr>
              <w:t>подобия треугольников.</w:t>
            </w:r>
          </w:p>
        </w:tc>
        <w:tc>
          <w:tcPr>
            <w:tcW w:w="1642" w:type="dxa"/>
          </w:tcPr>
          <w:p w14:paraId="53457245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A3DB056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356A5514" w14:textId="77777777" w:rsidTr="00F34D02">
        <w:tc>
          <w:tcPr>
            <w:tcW w:w="594" w:type="dxa"/>
          </w:tcPr>
          <w:p w14:paraId="4952C1C2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326" w:type="dxa"/>
          </w:tcPr>
          <w:p w14:paraId="06E01C20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подобия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EA3B9A3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A157D07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380B47B2" w14:textId="77777777" w:rsidTr="00F34D02">
        <w:tc>
          <w:tcPr>
            <w:tcW w:w="594" w:type="dxa"/>
          </w:tcPr>
          <w:p w14:paraId="4B4EAA72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26" w:type="dxa"/>
          </w:tcPr>
          <w:p w14:paraId="23EDAA83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Три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признака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подобия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треугольников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6FB327EC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70F7BC0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4A6C8F7B" w14:textId="77777777" w:rsidTr="00F34D02">
        <w:tc>
          <w:tcPr>
            <w:tcW w:w="594" w:type="dxa"/>
          </w:tcPr>
          <w:p w14:paraId="23CA546D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326" w:type="dxa"/>
          </w:tcPr>
          <w:p w14:paraId="2415AE7E" w14:textId="77777777" w:rsidR="00B67927" w:rsidRPr="004F13B7" w:rsidRDefault="00B67927" w:rsidP="00B67927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подобия при решении практических задач.</w:t>
            </w:r>
          </w:p>
        </w:tc>
        <w:tc>
          <w:tcPr>
            <w:tcW w:w="1642" w:type="dxa"/>
          </w:tcPr>
          <w:p w14:paraId="6ED3E9E4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2C0D307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617A221C" w14:textId="77777777" w:rsidTr="00F34D02">
        <w:tc>
          <w:tcPr>
            <w:tcW w:w="594" w:type="dxa"/>
          </w:tcPr>
          <w:p w14:paraId="41C936A7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26" w:type="dxa"/>
          </w:tcPr>
          <w:p w14:paraId="5F427DC2" w14:textId="77777777" w:rsidR="00B67927" w:rsidRPr="004F13B7" w:rsidRDefault="00B67927" w:rsidP="00B67927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подобия при решении практических задач.</w:t>
            </w:r>
          </w:p>
        </w:tc>
        <w:tc>
          <w:tcPr>
            <w:tcW w:w="1642" w:type="dxa"/>
          </w:tcPr>
          <w:p w14:paraId="14DF5432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6ADB809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372B0A35" w14:textId="77777777" w:rsidTr="00F34D02">
        <w:tc>
          <w:tcPr>
            <w:tcW w:w="594" w:type="dxa"/>
          </w:tcPr>
          <w:p w14:paraId="257B7B25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26" w:type="dxa"/>
          </w:tcPr>
          <w:p w14:paraId="0D2FEE4C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по теме «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Теорема Фалеса и теорема о пропорциональных отрезках, подобные треугольники».</w:t>
            </w:r>
          </w:p>
        </w:tc>
        <w:tc>
          <w:tcPr>
            <w:tcW w:w="1642" w:type="dxa"/>
          </w:tcPr>
          <w:p w14:paraId="02D58166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3D1EAD7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139F9265" w14:textId="77777777" w:rsidTr="00A14225">
        <w:tc>
          <w:tcPr>
            <w:tcW w:w="9296" w:type="dxa"/>
            <w:gridSpan w:val="4"/>
          </w:tcPr>
          <w:p w14:paraId="09336468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628D1DAC" w14:textId="77777777" w:rsidTr="00F34D02">
        <w:tc>
          <w:tcPr>
            <w:tcW w:w="594" w:type="dxa"/>
          </w:tcPr>
          <w:p w14:paraId="6BBFF166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26" w:type="dxa"/>
          </w:tcPr>
          <w:p w14:paraId="3D9CC58C" w14:textId="77777777" w:rsidR="00B67927" w:rsidRPr="004F13B7" w:rsidRDefault="00B67927" w:rsidP="00A14225">
            <w:pPr>
              <w:pStyle w:val="TableParagraph"/>
              <w:spacing w:before="64" w:line="266" w:lineRule="auto"/>
              <w:ind w:right="519"/>
              <w:rPr>
                <w:w w:val="105"/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Понятие об общей теории площади.</w:t>
            </w:r>
          </w:p>
        </w:tc>
        <w:tc>
          <w:tcPr>
            <w:tcW w:w="1642" w:type="dxa"/>
          </w:tcPr>
          <w:p w14:paraId="4253707D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60F4314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447B0704" w14:textId="77777777" w:rsidTr="00F34D02">
        <w:tc>
          <w:tcPr>
            <w:tcW w:w="594" w:type="dxa"/>
          </w:tcPr>
          <w:p w14:paraId="5AB82D4B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326" w:type="dxa"/>
          </w:tcPr>
          <w:p w14:paraId="66AE7FF8" w14:textId="77777777" w:rsidR="00B67927" w:rsidRPr="004F13B7" w:rsidRDefault="00B67927" w:rsidP="00A14225">
            <w:pPr>
              <w:pStyle w:val="TableParagraph"/>
              <w:spacing w:before="64" w:line="266" w:lineRule="auto"/>
              <w:ind w:right="126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Формулы для площади </w:t>
            </w:r>
            <w:r w:rsidRPr="004F13B7">
              <w:rPr>
                <w:sz w:val="24"/>
                <w:szCs w:val="24"/>
              </w:rPr>
              <w:t>треугольника, параллелограмма</w:t>
            </w:r>
            <w:r w:rsidR="00614637" w:rsidRPr="004F13B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4F70323F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E447CF8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927" w:rsidRPr="004F13B7" w14:paraId="7EE61F65" w14:textId="77777777" w:rsidTr="00F34D02">
        <w:tc>
          <w:tcPr>
            <w:tcW w:w="594" w:type="dxa"/>
          </w:tcPr>
          <w:p w14:paraId="3EC904E3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326" w:type="dxa"/>
          </w:tcPr>
          <w:p w14:paraId="40CD498A" w14:textId="77777777" w:rsidR="00B67927" w:rsidRPr="004F13B7" w:rsidRDefault="00614637" w:rsidP="00F34D02">
            <w:pPr>
              <w:autoSpaceDE w:val="0"/>
              <w:autoSpaceDN w:val="0"/>
              <w:spacing w:before="78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Формулы для площади 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треугольника, параллелограмма.</w:t>
            </w:r>
          </w:p>
        </w:tc>
        <w:tc>
          <w:tcPr>
            <w:tcW w:w="1642" w:type="dxa"/>
          </w:tcPr>
          <w:p w14:paraId="1E8AFB24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4D15CE8" w14:textId="77777777" w:rsidR="00B67927" w:rsidRPr="004F13B7" w:rsidRDefault="00B6792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5FDEF19D" w14:textId="77777777" w:rsidTr="00F34D02">
        <w:tc>
          <w:tcPr>
            <w:tcW w:w="594" w:type="dxa"/>
          </w:tcPr>
          <w:p w14:paraId="5D4F7434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326" w:type="dxa"/>
          </w:tcPr>
          <w:p w14:paraId="4C29DB50" w14:textId="77777777" w:rsidR="00614637" w:rsidRPr="004F13B7" w:rsidRDefault="00614637" w:rsidP="00614637">
            <w:pPr>
              <w:pStyle w:val="TableParagraph"/>
              <w:spacing w:before="64" w:line="266" w:lineRule="auto"/>
              <w:ind w:left="0" w:right="82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 xml:space="preserve">Отношение площадей треугольников с общим </w:t>
            </w:r>
            <w:r w:rsidRPr="004F13B7">
              <w:rPr>
                <w:spacing w:val="-1"/>
                <w:w w:val="105"/>
                <w:sz w:val="24"/>
                <w:szCs w:val="24"/>
              </w:rPr>
              <w:t xml:space="preserve">основанием </w:t>
            </w:r>
            <w:r w:rsidRPr="004F13B7">
              <w:rPr>
                <w:w w:val="105"/>
                <w:sz w:val="24"/>
                <w:szCs w:val="24"/>
              </w:rPr>
              <w:t>или общей высотой.</w:t>
            </w:r>
          </w:p>
        </w:tc>
        <w:tc>
          <w:tcPr>
            <w:tcW w:w="1642" w:type="dxa"/>
          </w:tcPr>
          <w:p w14:paraId="7CCF5F87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A90CB95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6617AACC" w14:textId="77777777" w:rsidTr="00F34D02">
        <w:tc>
          <w:tcPr>
            <w:tcW w:w="594" w:type="dxa"/>
          </w:tcPr>
          <w:p w14:paraId="06E7EFC0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326" w:type="dxa"/>
          </w:tcPr>
          <w:p w14:paraId="0AE558D1" w14:textId="77777777" w:rsidR="00614637" w:rsidRPr="004F13B7" w:rsidRDefault="00614637" w:rsidP="00614637">
            <w:pPr>
              <w:pStyle w:val="TableParagraph"/>
              <w:spacing w:before="64" w:line="266" w:lineRule="auto"/>
              <w:ind w:left="0" w:right="79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 xml:space="preserve">Вычисление площадей </w:t>
            </w:r>
            <w:r w:rsidRPr="004F13B7">
              <w:rPr>
                <w:w w:val="105"/>
                <w:sz w:val="24"/>
                <w:szCs w:val="24"/>
              </w:rPr>
              <w:t xml:space="preserve">сложных фигур через разбиение на части и </w:t>
            </w:r>
            <w:proofErr w:type="spellStart"/>
            <w:r w:rsidRPr="004F13B7">
              <w:rPr>
                <w:w w:val="105"/>
                <w:sz w:val="24"/>
                <w:szCs w:val="24"/>
              </w:rPr>
              <w:t>достроение</w:t>
            </w:r>
            <w:proofErr w:type="spellEnd"/>
            <w:r w:rsidRPr="004F13B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1B8D0905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C9FB60C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43B172F0" w14:textId="77777777" w:rsidTr="00F34D02">
        <w:tc>
          <w:tcPr>
            <w:tcW w:w="594" w:type="dxa"/>
          </w:tcPr>
          <w:p w14:paraId="3500360B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326" w:type="dxa"/>
          </w:tcPr>
          <w:p w14:paraId="642606FB" w14:textId="77777777" w:rsidR="00614637" w:rsidRPr="004F13B7" w:rsidRDefault="00614637" w:rsidP="00F34D02">
            <w:pPr>
              <w:autoSpaceDE w:val="0"/>
              <w:autoSpaceDN w:val="0"/>
              <w:spacing w:before="76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Вычисление площадей </w:t>
            </w: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сложных фигур через разбиение на части и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достроение</w:t>
            </w:r>
            <w:proofErr w:type="spellEnd"/>
          </w:p>
        </w:tc>
        <w:tc>
          <w:tcPr>
            <w:tcW w:w="1642" w:type="dxa"/>
          </w:tcPr>
          <w:p w14:paraId="21E6B3DC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A8ECF3F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55E84FAC" w14:textId="77777777" w:rsidTr="00F34D02">
        <w:tc>
          <w:tcPr>
            <w:tcW w:w="594" w:type="dxa"/>
          </w:tcPr>
          <w:p w14:paraId="09932CDE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326" w:type="dxa"/>
          </w:tcPr>
          <w:p w14:paraId="6E2D05A8" w14:textId="77777777" w:rsidR="00614637" w:rsidRPr="004F13B7" w:rsidRDefault="00614637" w:rsidP="00F34D02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Площади </w:t>
            </w: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фигур на клетчатой бумаге.</w:t>
            </w:r>
          </w:p>
        </w:tc>
        <w:tc>
          <w:tcPr>
            <w:tcW w:w="1642" w:type="dxa"/>
          </w:tcPr>
          <w:p w14:paraId="503EE309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798A46B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2A55593E" w14:textId="77777777" w:rsidTr="00F34D02">
        <w:tc>
          <w:tcPr>
            <w:tcW w:w="594" w:type="dxa"/>
          </w:tcPr>
          <w:p w14:paraId="4C45592B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326" w:type="dxa"/>
          </w:tcPr>
          <w:p w14:paraId="1B7A9EBD" w14:textId="77777777" w:rsidR="00614637" w:rsidRPr="004F13B7" w:rsidRDefault="00614637" w:rsidP="00F34D02">
            <w:pPr>
              <w:autoSpaceDE w:val="0"/>
              <w:autoSpaceDN w:val="0"/>
              <w:spacing w:before="78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Площади </w:t>
            </w: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фигур на клетчатой бумаге.</w:t>
            </w:r>
          </w:p>
        </w:tc>
        <w:tc>
          <w:tcPr>
            <w:tcW w:w="1642" w:type="dxa"/>
          </w:tcPr>
          <w:p w14:paraId="4A288383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F4A240A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103A994A" w14:textId="77777777" w:rsidTr="00F34D02">
        <w:tc>
          <w:tcPr>
            <w:tcW w:w="594" w:type="dxa"/>
          </w:tcPr>
          <w:p w14:paraId="274D6F8C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326" w:type="dxa"/>
          </w:tcPr>
          <w:p w14:paraId="60BD2766" w14:textId="77777777" w:rsidR="00614637" w:rsidRPr="004F13B7" w:rsidRDefault="00D06F3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Площади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подобных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539D5037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51B37DA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77472CCE" w14:textId="77777777" w:rsidTr="00F34D02">
        <w:tc>
          <w:tcPr>
            <w:tcW w:w="594" w:type="dxa"/>
          </w:tcPr>
          <w:p w14:paraId="33175F5C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5326" w:type="dxa"/>
          </w:tcPr>
          <w:p w14:paraId="22B21E19" w14:textId="77777777" w:rsidR="00614637" w:rsidRPr="004F13B7" w:rsidRDefault="00D06F3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Площади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подобных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</w:t>
            </w:r>
            <w:proofErr w:type="spellEnd"/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639581C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0F5F867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18BBE8F9" w14:textId="77777777" w:rsidTr="00F34D02">
        <w:tc>
          <w:tcPr>
            <w:tcW w:w="594" w:type="dxa"/>
          </w:tcPr>
          <w:p w14:paraId="008ECD2F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326" w:type="dxa"/>
          </w:tcPr>
          <w:p w14:paraId="016223C6" w14:textId="77777777" w:rsidR="00614637" w:rsidRPr="004F13B7" w:rsidRDefault="006254C2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Вычисление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площадей</w:t>
            </w:r>
            <w:proofErr w:type="spellEnd"/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D03100A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98B1BF1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637" w:rsidRPr="004F13B7" w14:paraId="5ACC827B" w14:textId="77777777" w:rsidTr="00F34D02">
        <w:tc>
          <w:tcPr>
            <w:tcW w:w="594" w:type="dxa"/>
          </w:tcPr>
          <w:p w14:paraId="7BE5505A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326" w:type="dxa"/>
          </w:tcPr>
          <w:p w14:paraId="274879DE" w14:textId="77777777" w:rsidR="00614637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по теме «</w:t>
            </w:r>
            <w:r w:rsidRPr="004F13B7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Нахождение площадей треугольников и многоугольных фигур. Площади подобных фигур».</w:t>
            </w:r>
          </w:p>
        </w:tc>
        <w:tc>
          <w:tcPr>
            <w:tcW w:w="1642" w:type="dxa"/>
          </w:tcPr>
          <w:p w14:paraId="22780627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190CB19" w14:textId="77777777" w:rsidR="00614637" w:rsidRPr="004F13B7" w:rsidRDefault="00614637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33DC9956" w14:textId="77777777" w:rsidTr="00F34D02">
        <w:tc>
          <w:tcPr>
            <w:tcW w:w="594" w:type="dxa"/>
          </w:tcPr>
          <w:p w14:paraId="72B68105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326" w:type="dxa"/>
          </w:tcPr>
          <w:p w14:paraId="5E80A2F0" w14:textId="77777777" w:rsidR="00064230" w:rsidRPr="004F13B7" w:rsidRDefault="00064230" w:rsidP="00980506">
            <w:pPr>
              <w:pStyle w:val="TableParagraph"/>
              <w:spacing w:before="64" w:line="266" w:lineRule="auto"/>
              <w:ind w:left="0" w:right="709"/>
              <w:rPr>
                <w:sz w:val="24"/>
                <w:szCs w:val="24"/>
              </w:rPr>
            </w:pPr>
            <w:r w:rsidRPr="004F13B7">
              <w:rPr>
                <w:spacing w:val="-1"/>
                <w:w w:val="105"/>
                <w:sz w:val="24"/>
                <w:szCs w:val="24"/>
              </w:rPr>
              <w:t>Задачи с практическим</w:t>
            </w:r>
            <w:r w:rsidR="00980506" w:rsidRPr="004F13B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содержанием.</w:t>
            </w:r>
          </w:p>
          <w:p w14:paraId="07F7B06D" w14:textId="77777777" w:rsidR="00064230" w:rsidRPr="004F13B7" w:rsidRDefault="00064230" w:rsidP="00A1422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642" w:type="dxa"/>
          </w:tcPr>
          <w:p w14:paraId="4437F3E7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194C880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11AAF447" w14:textId="77777777" w:rsidTr="00F34D02">
        <w:tc>
          <w:tcPr>
            <w:tcW w:w="594" w:type="dxa"/>
          </w:tcPr>
          <w:p w14:paraId="30F352F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326" w:type="dxa"/>
          </w:tcPr>
          <w:p w14:paraId="01C33FC1" w14:textId="77777777" w:rsidR="00064230" w:rsidRPr="004F13B7" w:rsidRDefault="00064230" w:rsidP="00980506">
            <w:pPr>
              <w:pStyle w:val="TableParagraph"/>
              <w:spacing w:before="64" w:line="266" w:lineRule="auto"/>
              <w:ind w:left="0" w:right="481"/>
              <w:rPr>
                <w:sz w:val="24"/>
                <w:szCs w:val="24"/>
              </w:rPr>
            </w:pPr>
            <w:r w:rsidRPr="004F13B7">
              <w:rPr>
                <w:w w:val="105"/>
                <w:sz w:val="24"/>
                <w:szCs w:val="24"/>
              </w:rPr>
              <w:t>Решение</w:t>
            </w:r>
            <w:r w:rsidR="00980506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задач</w:t>
            </w:r>
            <w:r w:rsidR="00980506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с</w:t>
            </w:r>
            <w:r w:rsidR="00980506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помощью</w:t>
            </w:r>
            <w:r w:rsidR="00980506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метода вспомогательной</w:t>
            </w:r>
            <w:r w:rsidR="00980506" w:rsidRPr="004F13B7">
              <w:rPr>
                <w:w w:val="105"/>
                <w:sz w:val="24"/>
                <w:szCs w:val="24"/>
              </w:rPr>
              <w:t xml:space="preserve"> </w:t>
            </w:r>
            <w:r w:rsidRPr="004F13B7">
              <w:rPr>
                <w:w w:val="105"/>
                <w:sz w:val="24"/>
                <w:szCs w:val="24"/>
              </w:rPr>
              <w:t>площади</w:t>
            </w:r>
            <w:r w:rsidR="00980506" w:rsidRPr="004F13B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3A71770D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DF10072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0506" w:rsidRPr="004F13B7" w14:paraId="0A9A1A96" w14:textId="77777777" w:rsidTr="00A14225">
        <w:tc>
          <w:tcPr>
            <w:tcW w:w="9296" w:type="dxa"/>
            <w:gridSpan w:val="4"/>
          </w:tcPr>
          <w:p w14:paraId="6669F99E" w14:textId="77777777" w:rsidR="00980506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4. 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Теорема Пифагора и начала тригонометрии.</w:t>
            </w:r>
          </w:p>
        </w:tc>
      </w:tr>
      <w:tr w:rsidR="00064230" w:rsidRPr="004F13B7" w14:paraId="3B651E96" w14:textId="77777777" w:rsidTr="00F34D02">
        <w:tc>
          <w:tcPr>
            <w:tcW w:w="594" w:type="dxa"/>
          </w:tcPr>
          <w:p w14:paraId="54FAAD74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326" w:type="dxa"/>
          </w:tcPr>
          <w:p w14:paraId="2FDD277D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Теорема Пифагора, её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доказательство и применение.</w:t>
            </w:r>
          </w:p>
        </w:tc>
        <w:tc>
          <w:tcPr>
            <w:tcW w:w="1642" w:type="dxa"/>
          </w:tcPr>
          <w:p w14:paraId="5240B2E9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71C7FF2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43AD7658" w14:textId="77777777" w:rsidTr="00F34D02">
        <w:tc>
          <w:tcPr>
            <w:tcW w:w="594" w:type="dxa"/>
          </w:tcPr>
          <w:p w14:paraId="315338C2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326" w:type="dxa"/>
          </w:tcPr>
          <w:p w14:paraId="60B54344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Теорема Пифагора, её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доказательство и применение.</w:t>
            </w:r>
          </w:p>
        </w:tc>
        <w:tc>
          <w:tcPr>
            <w:tcW w:w="1642" w:type="dxa"/>
          </w:tcPr>
          <w:p w14:paraId="24E26AE9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D2C3301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6BC38232" w14:textId="77777777" w:rsidTr="00F34D02">
        <w:tc>
          <w:tcPr>
            <w:tcW w:w="594" w:type="dxa"/>
          </w:tcPr>
          <w:p w14:paraId="70A1E4A8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326" w:type="dxa"/>
          </w:tcPr>
          <w:p w14:paraId="0DCE074E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Обратная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теорема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Пифагора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</w:tcPr>
          <w:p w14:paraId="33FB01FF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F885221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54E4E0C8" w14:textId="77777777" w:rsidTr="00F34D02">
        <w:tc>
          <w:tcPr>
            <w:tcW w:w="594" w:type="dxa"/>
          </w:tcPr>
          <w:p w14:paraId="46669992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326" w:type="dxa"/>
          </w:tcPr>
          <w:p w14:paraId="691E54F9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Обратная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теорема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Пифагора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</w:tcPr>
          <w:p w14:paraId="4BAEB39E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82D821A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76F3B6F5" w14:textId="77777777" w:rsidTr="00F34D02">
        <w:tc>
          <w:tcPr>
            <w:tcW w:w="594" w:type="dxa"/>
          </w:tcPr>
          <w:p w14:paraId="6B90417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326" w:type="dxa"/>
          </w:tcPr>
          <w:p w14:paraId="182CE9F2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Определение тригонометрических функций острого </w:t>
            </w:r>
            <w:proofErr w:type="spellStart"/>
            <w:proofErr w:type="gram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угла,тригонометрические</w:t>
            </w:r>
            <w:proofErr w:type="spellEnd"/>
            <w:proofErr w:type="gram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соотношения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в прямоугольном треугольнике.</w:t>
            </w:r>
          </w:p>
        </w:tc>
        <w:tc>
          <w:tcPr>
            <w:tcW w:w="1642" w:type="dxa"/>
          </w:tcPr>
          <w:p w14:paraId="0E17AFE0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DC2D860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2B57C774" w14:textId="77777777" w:rsidTr="00F34D02">
        <w:tc>
          <w:tcPr>
            <w:tcW w:w="594" w:type="dxa"/>
          </w:tcPr>
          <w:p w14:paraId="7EBEDE45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326" w:type="dxa"/>
          </w:tcPr>
          <w:p w14:paraId="7B61F446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Определение тригонометрических функций острого </w:t>
            </w:r>
            <w:proofErr w:type="spellStart"/>
            <w:proofErr w:type="gram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угла,тригонометрические</w:t>
            </w:r>
            <w:proofErr w:type="spellEnd"/>
            <w:proofErr w:type="gram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соотношения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в прямоугольном треугольнике.</w:t>
            </w:r>
          </w:p>
        </w:tc>
        <w:tc>
          <w:tcPr>
            <w:tcW w:w="1642" w:type="dxa"/>
          </w:tcPr>
          <w:p w14:paraId="77E52154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C3C961E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3F593D10" w14:textId="77777777" w:rsidTr="00F34D02">
        <w:tc>
          <w:tcPr>
            <w:tcW w:w="594" w:type="dxa"/>
          </w:tcPr>
          <w:p w14:paraId="618B7CB6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326" w:type="dxa"/>
          </w:tcPr>
          <w:p w14:paraId="3F3C4E93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Основное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тригонометрическое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тождество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079F2BEE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0650ABA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5C08FF2F" w14:textId="77777777" w:rsidTr="00F34D02">
        <w:tc>
          <w:tcPr>
            <w:tcW w:w="594" w:type="dxa"/>
          </w:tcPr>
          <w:p w14:paraId="5D887131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326" w:type="dxa"/>
          </w:tcPr>
          <w:p w14:paraId="566B5FFB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Основное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тригонометрическое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тождество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704E11B3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E09E0F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58445AC8" w14:textId="77777777" w:rsidTr="00F34D02">
        <w:tc>
          <w:tcPr>
            <w:tcW w:w="594" w:type="dxa"/>
          </w:tcPr>
          <w:p w14:paraId="60328D9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326" w:type="dxa"/>
          </w:tcPr>
          <w:p w14:paraId="0E6F63DB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Соотношения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между сторонами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в прямоугольных треугольниках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угламив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    45°и 45°;30°и 60°</w:t>
            </w:r>
          </w:p>
        </w:tc>
        <w:tc>
          <w:tcPr>
            <w:tcW w:w="1642" w:type="dxa"/>
          </w:tcPr>
          <w:p w14:paraId="6256754A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9DE8295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2D4C5611" w14:textId="77777777" w:rsidTr="00F34D02">
        <w:tc>
          <w:tcPr>
            <w:tcW w:w="594" w:type="dxa"/>
          </w:tcPr>
          <w:p w14:paraId="515B7D87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326" w:type="dxa"/>
          </w:tcPr>
          <w:p w14:paraId="3DEB79D6" w14:textId="77777777" w:rsidR="00064230" w:rsidRPr="004F13B7" w:rsidRDefault="00980506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Контрольная работа №4 по теме </w:t>
            </w:r>
            <w:proofErr w:type="gram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«</w:t>
            </w: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F13B7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Теорема</w:t>
            </w:r>
            <w:proofErr w:type="gramEnd"/>
            <w:r w:rsidRPr="004F13B7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Пифагора и начала тригонометрии».</w:t>
            </w:r>
          </w:p>
        </w:tc>
        <w:tc>
          <w:tcPr>
            <w:tcW w:w="1642" w:type="dxa"/>
          </w:tcPr>
          <w:p w14:paraId="0DADDFC3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26DE739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E4C" w:rsidRPr="004F13B7" w14:paraId="4CDB5A48" w14:textId="77777777" w:rsidTr="00A14225">
        <w:tc>
          <w:tcPr>
            <w:tcW w:w="9296" w:type="dxa"/>
            <w:gridSpan w:val="4"/>
          </w:tcPr>
          <w:p w14:paraId="648E9447" w14:textId="77777777" w:rsidR="00F47E4C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5.  Углы в окружности. Вписанные и описанные четырехугольники.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Касательные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Касание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064230" w:rsidRPr="004F13B7" w14:paraId="5212AC33" w14:textId="77777777" w:rsidTr="00F34D02">
        <w:tc>
          <w:tcPr>
            <w:tcW w:w="594" w:type="dxa"/>
          </w:tcPr>
          <w:p w14:paraId="16236AFA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326" w:type="dxa"/>
          </w:tcPr>
          <w:p w14:paraId="67CBC518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Вписанные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 центральные углы, угол между касательной и хордой.</w:t>
            </w:r>
          </w:p>
        </w:tc>
        <w:tc>
          <w:tcPr>
            <w:tcW w:w="1642" w:type="dxa"/>
          </w:tcPr>
          <w:p w14:paraId="0F55267A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0B1DA5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290B5F4E" w14:textId="77777777" w:rsidTr="00F34D02">
        <w:tc>
          <w:tcPr>
            <w:tcW w:w="594" w:type="dxa"/>
          </w:tcPr>
          <w:p w14:paraId="316503E2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326" w:type="dxa"/>
          </w:tcPr>
          <w:p w14:paraId="0B52C966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Вписанные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 центральные углы, угол между касательной и хордой.</w:t>
            </w:r>
          </w:p>
        </w:tc>
        <w:tc>
          <w:tcPr>
            <w:tcW w:w="1642" w:type="dxa"/>
          </w:tcPr>
          <w:p w14:paraId="02050ECC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7155931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748B1B3B" w14:textId="77777777" w:rsidTr="00F34D02">
        <w:tc>
          <w:tcPr>
            <w:tcW w:w="594" w:type="dxa"/>
          </w:tcPr>
          <w:p w14:paraId="34540E26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326" w:type="dxa"/>
          </w:tcPr>
          <w:p w14:paraId="17AFA757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Углы между хордами и секущими.</w:t>
            </w:r>
          </w:p>
        </w:tc>
        <w:tc>
          <w:tcPr>
            <w:tcW w:w="1642" w:type="dxa"/>
          </w:tcPr>
          <w:p w14:paraId="48B37EC9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913B81E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70202E07" w14:textId="77777777" w:rsidTr="00F34D02">
        <w:tc>
          <w:tcPr>
            <w:tcW w:w="594" w:type="dxa"/>
          </w:tcPr>
          <w:p w14:paraId="17A09974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326" w:type="dxa"/>
          </w:tcPr>
          <w:p w14:paraId="072BA3BA" w14:textId="77777777" w:rsidR="00064230" w:rsidRPr="004F13B7" w:rsidRDefault="00F47E4C" w:rsidP="00F34D02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Углы между хордами и секущими.</w:t>
            </w:r>
          </w:p>
        </w:tc>
        <w:tc>
          <w:tcPr>
            <w:tcW w:w="1642" w:type="dxa"/>
          </w:tcPr>
          <w:p w14:paraId="3034CCF8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4A81AFC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7D4E1C97" w14:textId="77777777" w:rsidTr="00F34D02">
        <w:tc>
          <w:tcPr>
            <w:tcW w:w="594" w:type="dxa"/>
          </w:tcPr>
          <w:p w14:paraId="1D92C5BF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326" w:type="dxa"/>
          </w:tcPr>
          <w:p w14:paraId="22B8E5F6" w14:textId="77777777" w:rsidR="00064230" w:rsidRPr="004F13B7" w:rsidRDefault="00F47E4C" w:rsidP="00F34D02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Вписанные и описанные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четырёхугольники, их признаки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 свойства.</w:t>
            </w:r>
          </w:p>
        </w:tc>
        <w:tc>
          <w:tcPr>
            <w:tcW w:w="1642" w:type="dxa"/>
          </w:tcPr>
          <w:p w14:paraId="2A5AE356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BD03354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6CDEFCF4" w14:textId="77777777" w:rsidTr="00F34D02">
        <w:tc>
          <w:tcPr>
            <w:tcW w:w="594" w:type="dxa"/>
          </w:tcPr>
          <w:p w14:paraId="38ABCF75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326" w:type="dxa"/>
          </w:tcPr>
          <w:p w14:paraId="3242860F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Вписанные и описанные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четырёхугольники, их признаки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 свойства.</w:t>
            </w:r>
          </w:p>
        </w:tc>
        <w:tc>
          <w:tcPr>
            <w:tcW w:w="1642" w:type="dxa"/>
          </w:tcPr>
          <w:p w14:paraId="3D1DBD06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8E96546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64CFE1F4" w14:textId="77777777" w:rsidTr="00F34D02">
        <w:tc>
          <w:tcPr>
            <w:tcW w:w="594" w:type="dxa"/>
          </w:tcPr>
          <w:p w14:paraId="419B0444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326" w:type="dxa"/>
          </w:tcPr>
          <w:p w14:paraId="72FF86A2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>Применение свойств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вписанных и описанных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четырёхугольников</w:t>
            </w: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 xml:space="preserve"> при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решении геометрических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642" w:type="dxa"/>
          </w:tcPr>
          <w:p w14:paraId="4FDCDE33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745335A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642C1477" w14:textId="77777777" w:rsidTr="00F34D02">
        <w:tc>
          <w:tcPr>
            <w:tcW w:w="594" w:type="dxa"/>
          </w:tcPr>
          <w:p w14:paraId="161C3AD0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326" w:type="dxa"/>
          </w:tcPr>
          <w:p w14:paraId="540909FD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>Применение свойств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вписанных и описанных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четырёхугольников</w:t>
            </w: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 xml:space="preserve"> при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решении геометрических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642" w:type="dxa"/>
          </w:tcPr>
          <w:p w14:paraId="79D1133C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4DBED50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17283C48" w14:textId="77777777" w:rsidTr="00F34D02">
        <w:tc>
          <w:tcPr>
            <w:tcW w:w="594" w:type="dxa"/>
          </w:tcPr>
          <w:p w14:paraId="0A1A037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326" w:type="dxa"/>
          </w:tcPr>
          <w:p w14:paraId="23044EE4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>Применение свойств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вписанных и описанных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четырёхугольников</w:t>
            </w: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 xml:space="preserve"> при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решении геометрических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642" w:type="dxa"/>
          </w:tcPr>
          <w:p w14:paraId="7753460F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0B3A75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2A174D61" w14:textId="77777777" w:rsidTr="00F34D02">
        <w:tc>
          <w:tcPr>
            <w:tcW w:w="594" w:type="dxa"/>
          </w:tcPr>
          <w:p w14:paraId="7D9D510C" w14:textId="77777777" w:rsidR="00A14225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326" w:type="dxa"/>
          </w:tcPr>
          <w:p w14:paraId="173B30B9" w14:textId="77777777" w:rsidR="00A14225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>Применение свойств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вписанных и описанных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четырёхугольников</w:t>
            </w:r>
            <w:r w:rsidRPr="004F13B7">
              <w:rPr>
                <w:rFonts w:ascii="Times New Roman" w:hAnsi="Times New Roman" w:cs="Times New Roman"/>
                <w:color w:val="221E1F"/>
                <w:sz w:val="24"/>
                <w:szCs w:val="24"/>
                <w:lang w:val="ru-RU"/>
              </w:rPr>
              <w:t xml:space="preserve"> при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решении </w:t>
            </w:r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lastRenderedPageBreak/>
              <w:t xml:space="preserve">геометрических </w:t>
            </w:r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642" w:type="dxa"/>
          </w:tcPr>
          <w:p w14:paraId="54C8EA52" w14:textId="77777777" w:rsidR="00A14225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AD21FB6" w14:textId="77777777" w:rsidR="00A14225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062938C5" w14:textId="77777777" w:rsidTr="00F34D02">
        <w:tc>
          <w:tcPr>
            <w:tcW w:w="594" w:type="dxa"/>
          </w:tcPr>
          <w:p w14:paraId="5B0047EC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14225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26" w:type="dxa"/>
          </w:tcPr>
          <w:p w14:paraId="34D3FFBA" w14:textId="77777777" w:rsidR="00064230" w:rsidRPr="004F13B7" w:rsidRDefault="00F47E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№5 по теме «</w:t>
            </w:r>
            <w:r w:rsidRPr="004F13B7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Углы в окружности. Вписанные и описанные четырехугольники. Касательные к окружности.».</w:t>
            </w:r>
          </w:p>
        </w:tc>
        <w:tc>
          <w:tcPr>
            <w:tcW w:w="1642" w:type="dxa"/>
          </w:tcPr>
          <w:p w14:paraId="440657FD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26A6172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1DDD4E8F" w14:textId="77777777" w:rsidTr="00F34D02">
        <w:tc>
          <w:tcPr>
            <w:tcW w:w="594" w:type="dxa"/>
          </w:tcPr>
          <w:p w14:paraId="767395AF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326" w:type="dxa"/>
          </w:tcPr>
          <w:p w14:paraId="4B425CA6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Взаимное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расположение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двух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окружностей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4BE932B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C4C1563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489F3486" w14:textId="77777777" w:rsidTr="00F34D02">
        <w:tc>
          <w:tcPr>
            <w:tcW w:w="594" w:type="dxa"/>
          </w:tcPr>
          <w:p w14:paraId="4E1B8463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26" w:type="dxa"/>
          </w:tcPr>
          <w:p w14:paraId="10B2ABE6" w14:textId="77777777" w:rsidR="00064230" w:rsidRPr="004F13B7" w:rsidRDefault="00F47E4C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Касание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окружностей</w:t>
            </w:r>
            <w:proofErr w:type="spellEnd"/>
            <w:r w:rsidRPr="004F13B7">
              <w:rPr>
                <w:rFonts w:ascii="Times New Roman" w:hAnsi="Times New Roman" w:cs="Times New Roman"/>
                <w:color w:val="221E1F"/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3179598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76CEBCF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32311C9D" w14:textId="77777777" w:rsidTr="00A14225">
        <w:tc>
          <w:tcPr>
            <w:tcW w:w="9296" w:type="dxa"/>
            <w:gridSpan w:val="4"/>
          </w:tcPr>
          <w:p w14:paraId="1EAEC7BB" w14:textId="77777777" w:rsidR="00A14225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знаний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064230" w:rsidRPr="004F13B7" w14:paraId="555E90FE" w14:textId="77777777" w:rsidTr="00F34D02">
        <w:tc>
          <w:tcPr>
            <w:tcW w:w="594" w:type="dxa"/>
          </w:tcPr>
          <w:p w14:paraId="2123780C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326" w:type="dxa"/>
          </w:tcPr>
          <w:p w14:paraId="68C122FF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Повторение </w:t>
            </w: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 понятий и методов курсов 7 и 8 классов, обобщение знаний.</w:t>
            </w:r>
          </w:p>
        </w:tc>
        <w:tc>
          <w:tcPr>
            <w:tcW w:w="1642" w:type="dxa"/>
          </w:tcPr>
          <w:p w14:paraId="54688B25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9AEE39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1D0F11E4" w14:textId="77777777" w:rsidTr="00F34D02">
        <w:tc>
          <w:tcPr>
            <w:tcW w:w="594" w:type="dxa"/>
          </w:tcPr>
          <w:p w14:paraId="27ED3864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326" w:type="dxa"/>
          </w:tcPr>
          <w:p w14:paraId="52991F2E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Повторение </w:t>
            </w: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 понятий и методов курсов 7 и 8 классов, обобщение знаний.</w:t>
            </w:r>
          </w:p>
        </w:tc>
        <w:tc>
          <w:tcPr>
            <w:tcW w:w="1642" w:type="dxa"/>
          </w:tcPr>
          <w:p w14:paraId="574E1328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941D180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58B48DE6" w14:textId="77777777" w:rsidTr="00F34D02">
        <w:tc>
          <w:tcPr>
            <w:tcW w:w="594" w:type="dxa"/>
          </w:tcPr>
          <w:p w14:paraId="662E0B01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326" w:type="dxa"/>
          </w:tcPr>
          <w:p w14:paraId="0F690187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Повторение </w:t>
            </w:r>
            <w:r w:rsidRPr="004F13B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 понятий и методов курсов 7 и 8 классов, обобщение знаний.</w:t>
            </w:r>
          </w:p>
        </w:tc>
        <w:tc>
          <w:tcPr>
            <w:tcW w:w="1642" w:type="dxa"/>
          </w:tcPr>
          <w:p w14:paraId="4A6C5B8E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A012350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4230" w:rsidRPr="004F13B7" w14:paraId="2EBAF7DD" w14:textId="77777777" w:rsidTr="00F34D02">
        <w:tc>
          <w:tcPr>
            <w:tcW w:w="594" w:type="dxa"/>
          </w:tcPr>
          <w:p w14:paraId="21B4A898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326" w:type="dxa"/>
          </w:tcPr>
          <w:p w14:paraId="2AB4823F" w14:textId="77777777" w:rsidR="00064230" w:rsidRPr="004F13B7" w:rsidRDefault="00A14225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</w:t>
            </w:r>
            <w:proofErr w:type="spell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  <w:tc>
          <w:tcPr>
            <w:tcW w:w="1642" w:type="dxa"/>
          </w:tcPr>
          <w:p w14:paraId="69F5791C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934194B" w14:textId="77777777" w:rsidR="00064230" w:rsidRPr="004F13B7" w:rsidRDefault="00064230" w:rsidP="00F34D02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C393CE" w14:textId="77777777" w:rsidR="00F34D02" w:rsidRPr="004F13B7" w:rsidRDefault="00F34D02" w:rsidP="00F34D0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B0A1A5B" w14:textId="77777777" w:rsidR="00F34D02" w:rsidRPr="004F13B7" w:rsidRDefault="00F34D0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DA1EAB3" w14:textId="77777777" w:rsidR="00A14225" w:rsidRPr="004F13B7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BB2340E" w14:textId="77777777" w:rsidR="00A14225" w:rsidRPr="004F13B7" w:rsidRDefault="00A14225" w:rsidP="00A14225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3B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Календарно –тематическое планирование</w:t>
      </w:r>
    </w:p>
    <w:p w14:paraId="5E83EC94" w14:textId="77777777" w:rsidR="00A14225" w:rsidRPr="004F13B7" w:rsidRDefault="00A14225" w:rsidP="00A14225">
      <w:pPr>
        <w:autoSpaceDE w:val="0"/>
        <w:autoSpaceDN w:val="0"/>
        <w:spacing w:after="66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3B7">
        <w:rPr>
          <w:rFonts w:ascii="Times New Roman" w:hAnsi="Times New Roman" w:cs="Times New Roman"/>
          <w:b/>
          <w:bCs/>
          <w:sz w:val="24"/>
          <w:szCs w:val="24"/>
          <w:lang w:val="ru-RU"/>
        </w:rPr>
        <w:t>9 класс</w:t>
      </w:r>
    </w:p>
    <w:p w14:paraId="0617CE66" w14:textId="77777777" w:rsidR="00A14225" w:rsidRPr="004F13B7" w:rsidRDefault="00A14225" w:rsidP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0"/>
        <w:tblW w:w="9796" w:type="dxa"/>
        <w:tblLook w:val="04A0" w:firstRow="1" w:lastRow="0" w:firstColumn="1" w:lastColumn="0" w:noHBand="0" w:noVBand="1"/>
      </w:tblPr>
      <w:tblGrid>
        <w:gridCol w:w="594"/>
        <w:gridCol w:w="5870"/>
        <w:gridCol w:w="1598"/>
        <w:gridCol w:w="1734"/>
      </w:tblGrid>
      <w:tr w:rsidR="00A14225" w:rsidRPr="004F13B7" w14:paraId="6BDA5CF3" w14:textId="77777777" w:rsidTr="009B02B3">
        <w:tc>
          <w:tcPr>
            <w:tcW w:w="594" w:type="dxa"/>
          </w:tcPr>
          <w:p w14:paraId="5A55D05B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2720D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5D2342D3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870" w:type="dxa"/>
          </w:tcPr>
          <w:p w14:paraId="2CC78261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CE18206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246289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темы урока</w:t>
            </w:r>
          </w:p>
        </w:tc>
        <w:tc>
          <w:tcPr>
            <w:tcW w:w="1598" w:type="dxa"/>
          </w:tcPr>
          <w:p w14:paraId="0891532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2EB3BD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 урока по плану</w:t>
            </w:r>
          </w:p>
          <w:p w14:paraId="7CB22D94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A8B7163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289CF16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 урока фактически</w:t>
            </w:r>
          </w:p>
        </w:tc>
      </w:tr>
      <w:tr w:rsidR="00A14225" w:rsidRPr="004F13B7" w14:paraId="58E54D2C" w14:textId="77777777" w:rsidTr="009B02B3">
        <w:tc>
          <w:tcPr>
            <w:tcW w:w="9796" w:type="dxa"/>
            <w:gridSpan w:val="4"/>
          </w:tcPr>
          <w:p w14:paraId="332CCDF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Тригонометрия. Теоремы косинусов и синусов. Решение треугольников.</w:t>
            </w:r>
          </w:p>
        </w:tc>
      </w:tr>
      <w:tr w:rsidR="00A14225" w:rsidRPr="004F13B7" w14:paraId="72CE0572" w14:textId="77777777" w:rsidTr="009B02B3">
        <w:tc>
          <w:tcPr>
            <w:tcW w:w="594" w:type="dxa"/>
          </w:tcPr>
          <w:p w14:paraId="6FCE7AC8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70" w:type="dxa"/>
          </w:tcPr>
          <w:p w14:paraId="5F4936C7" w14:textId="77777777" w:rsidR="00A14225" w:rsidRPr="004F13B7" w:rsidRDefault="00A14225" w:rsidP="00A14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 тригонометрических функций углов от 0°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 180°.</w:t>
            </w:r>
          </w:p>
        </w:tc>
        <w:tc>
          <w:tcPr>
            <w:tcW w:w="1598" w:type="dxa"/>
          </w:tcPr>
          <w:p w14:paraId="16C74E5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714C4C7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3084BB76" w14:textId="77777777" w:rsidTr="009B02B3">
        <w:tc>
          <w:tcPr>
            <w:tcW w:w="594" w:type="dxa"/>
          </w:tcPr>
          <w:p w14:paraId="64B3C9B1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70" w:type="dxa"/>
          </w:tcPr>
          <w:p w14:paraId="604D7F10" w14:textId="77777777" w:rsidR="00A14225" w:rsidRPr="004F13B7" w:rsidRDefault="00A14225" w:rsidP="00A14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Косинус и синус прямого и тупого угла.</w:t>
            </w:r>
          </w:p>
        </w:tc>
        <w:tc>
          <w:tcPr>
            <w:tcW w:w="1598" w:type="dxa"/>
          </w:tcPr>
          <w:p w14:paraId="18107B02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B4BA84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3F20561D" w14:textId="77777777" w:rsidTr="009B02B3">
        <w:tc>
          <w:tcPr>
            <w:tcW w:w="594" w:type="dxa"/>
          </w:tcPr>
          <w:p w14:paraId="6F1872C2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70" w:type="dxa"/>
          </w:tcPr>
          <w:p w14:paraId="17F774F7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Косинус и синус прямого и тупого угла.</w:t>
            </w:r>
          </w:p>
        </w:tc>
        <w:tc>
          <w:tcPr>
            <w:tcW w:w="1598" w:type="dxa"/>
          </w:tcPr>
          <w:p w14:paraId="0B4EDE3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BAF4CC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75A16032" w14:textId="77777777" w:rsidTr="009B02B3">
        <w:tc>
          <w:tcPr>
            <w:tcW w:w="594" w:type="dxa"/>
          </w:tcPr>
          <w:p w14:paraId="569473D2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70" w:type="dxa"/>
          </w:tcPr>
          <w:p w14:paraId="182C1E9A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Косинус и синус прямого и тупого угла.</w:t>
            </w:r>
          </w:p>
        </w:tc>
        <w:tc>
          <w:tcPr>
            <w:tcW w:w="1598" w:type="dxa"/>
          </w:tcPr>
          <w:p w14:paraId="6F9EAF37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5B4D6CE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1C5617A4" w14:textId="77777777" w:rsidTr="009B02B3">
        <w:tc>
          <w:tcPr>
            <w:tcW w:w="594" w:type="dxa"/>
          </w:tcPr>
          <w:p w14:paraId="4AF44351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70" w:type="dxa"/>
          </w:tcPr>
          <w:p w14:paraId="17C75CA9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1598" w:type="dxa"/>
          </w:tcPr>
          <w:p w14:paraId="563A77E4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C163E0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41CB8C6B" w14:textId="77777777" w:rsidTr="009B02B3">
        <w:tc>
          <w:tcPr>
            <w:tcW w:w="594" w:type="dxa"/>
          </w:tcPr>
          <w:p w14:paraId="2DD5AF8B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70" w:type="dxa"/>
          </w:tcPr>
          <w:p w14:paraId="79BC2D7A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1598" w:type="dxa"/>
          </w:tcPr>
          <w:p w14:paraId="4329942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D26BA73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38614B3E" w14:textId="77777777" w:rsidTr="009B02B3">
        <w:tc>
          <w:tcPr>
            <w:tcW w:w="594" w:type="dxa"/>
          </w:tcPr>
          <w:p w14:paraId="38D6B904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70" w:type="dxa"/>
          </w:tcPr>
          <w:p w14:paraId="2084A79F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 длин сторон и величин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углов треугольников.</w:t>
            </w:r>
          </w:p>
        </w:tc>
        <w:tc>
          <w:tcPr>
            <w:tcW w:w="1598" w:type="dxa"/>
          </w:tcPr>
          <w:p w14:paraId="1C1F3816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4B755BE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11E7A6C9" w14:textId="77777777" w:rsidTr="009B02B3">
        <w:tc>
          <w:tcPr>
            <w:tcW w:w="594" w:type="dxa"/>
          </w:tcPr>
          <w:p w14:paraId="07904EB0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70" w:type="dxa"/>
          </w:tcPr>
          <w:p w14:paraId="46275C27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 длин сторон и величин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углов треугольников.</w:t>
            </w:r>
          </w:p>
        </w:tc>
        <w:tc>
          <w:tcPr>
            <w:tcW w:w="1598" w:type="dxa"/>
          </w:tcPr>
          <w:p w14:paraId="6F071011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D005C73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54924906" w14:textId="77777777" w:rsidTr="009B02B3">
        <w:tc>
          <w:tcPr>
            <w:tcW w:w="594" w:type="dxa"/>
          </w:tcPr>
          <w:p w14:paraId="7EF61BFF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0" w:type="dxa"/>
          </w:tcPr>
          <w:p w14:paraId="429D0191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 длин сторон и величин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углов треугольников.</w:t>
            </w:r>
          </w:p>
        </w:tc>
        <w:tc>
          <w:tcPr>
            <w:tcW w:w="1598" w:type="dxa"/>
          </w:tcPr>
          <w:p w14:paraId="1C52024D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12F09A9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09E80803" w14:textId="77777777" w:rsidTr="009B02B3">
        <w:tc>
          <w:tcPr>
            <w:tcW w:w="594" w:type="dxa"/>
          </w:tcPr>
          <w:p w14:paraId="0B08409A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70" w:type="dxa"/>
          </w:tcPr>
          <w:p w14:paraId="56A30A1E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Формула площади треугольника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через две стороны и угол между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ними.</w:t>
            </w:r>
          </w:p>
        </w:tc>
        <w:tc>
          <w:tcPr>
            <w:tcW w:w="1598" w:type="dxa"/>
          </w:tcPr>
          <w:p w14:paraId="47C8074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FCB00BC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0E74BFF1" w14:textId="77777777" w:rsidTr="009B02B3">
        <w:tc>
          <w:tcPr>
            <w:tcW w:w="594" w:type="dxa"/>
          </w:tcPr>
          <w:p w14:paraId="25881B28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70" w:type="dxa"/>
          </w:tcPr>
          <w:p w14:paraId="71868C9E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Формула площади треугольника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через две стороны и угол между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ними.</w:t>
            </w:r>
          </w:p>
        </w:tc>
        <w:tc>
          <w:tcPr>
            <w:tcW w:w="1598" w:type="dxa"/>
          </w:tcPr>
          <w:p w14:paraId="51CD875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4CE6E92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23817981" w14:textId="77777777" w:rsidTr="009B02B3">
        <w:tc>
          <w:tcPr>
            <w:tcW w:w="594" w:type="dxa"/>
          </w:tcPr>
          <w:p w14:paraId="2FF43F6B" w14:textId="77777777" w:rsidR="00A14225" w:rsidRPr="004F13B7" w:rsidRDefault="00A14225" w:rsidP="00A1422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70" w:type="dxa"/>
          </w:tcPr>
          <w:p w14:paraId="4831AE8F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Формула площади треугольника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через две стороны и угол между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ними.</w:t>
            </w:r>
          </w:p>
        </w:tc>
        <w:tc>
          <w:tcPr>
            <w:tcW w:w="1598" w:type="dxa"/>
          </w:tcPr>
          <w:p w14:paraId="350270C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9AC568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324E4C5B" w14:textId="77777777" w:rsidTr="009B02B3">
        <w:tc>
          <w:tcPr>
            <w:tcW w:w="594" w:type="dxa"/>
          </w:tcPr>
          <w:p w14:paraId="391EFD44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870" w:type="dxa"/>
          </w:tcPr>
          <w:p w14:paraId="74E6E467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Формула площади четырёхугольника через его диагонали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угол между ними.</w:t>
            </w:r>
          </w:p>
        </w:tc>
        <w:tc>
          <w:tcPr>
            <w:tcW w:w="1598" w:type="dxa"/>
          </w:tcPr>
          <w:p w14:paraId="58D5474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91CD61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1984AFE6" w14:textId="77777777" w:rsidTr="009B02B3">
        <w:tc>
          <w:tcPr>
            <w:tcW w:w="594" w:type="dxa"/>
          </w:tcPr>
          <w:p w14:paraId="00D41FA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70" w:type="dxa"/>
          </w:tcPr>
          <w:p w14:paraId="64CEB596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Формула площади четырёхугольника через его 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диагонали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угол между ними.</w:t>
            </w:r>
          </w:p>
        </w:tc>
        <w:tc>
          <w:tcPr>
            <w:tcW w:w="1598" w:type="dxa"/>
          </w:tcPr>
          <w:p w14:paraId="6919219E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42BA5C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2385C767" w14:textId="77777777" w:rsidTr="009B02B3">
        <w:tc>
          <w:tcPr>
            <w:tcW w:w="594" w:type="dxa"/>
          </w:tcPr>
          <w:p w14:paraId="125CB8C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70" w:type="dxa"/>
          </w:tcPr>
          <w:p w14:paraId="0A29D3A2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Практическое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применение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доказанных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теорем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598" w:type="dxa"/>
          </w:tcPr>
          <w:p w14:paraId="01A8B4D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02D439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569AACC2" w14:textId="77777777" w:rsidTr="009B02B3">
        <w:tc>
          <w:tcPr>
            <w:tcW w:w="594" w:type="dxa"/>
          </w:tcPr>
          <w:p w14:paraId="5E3F826C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870" w:type="dxa"/>
          </w:tcPr>
          <w:p w14:paraId="457B586E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рбота</w:t>
            </w:r>
            <w:proofErr w:type="spell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по теме «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Решение треугольников».</w:t>
            </w:r>
          </w:p>
        </w:tc>
        <w:tc>
          <w:tcPr>
            <w:tcW w:w="1598" w:type="dxa"/>
          </w:tcPr>
          <w:p w14:paraId="27FC3CB8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2B220A2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6B8" w:rsidRPr="004F13B7" w14:paraId="397D7DEE" w14:textId="77777777" w:rsidTr="009B02B3">
        <w:tc>
          <w:tcPr>
            <w:tcW w:w="9796" w:type="dxa"/>
            <w:gridSpan w:val="4"/>
          </w:tcPr>
          <w:p w14:paraId="06E27A61" w14:textId="77777777" w:rsidR="00F156B8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Преобразование подобия. Метрические соотношения в окружности</w:t>
            </w:r>
          </w:p>
        </w:tc>
      </w:tr>
      <w:tr w:rsidR="00A14225" w:rsidRPr="004F13B7" w14:paraId="694EED61" w14:textId="77777777" w:rsidTr="009B02B3">
        <w:tc>
          <w:tcPr>
            <w:tcW w:w="594" w:type="dxa"/>
          </w:tcPr>
          <w:p w14:paraId="1E54F120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70" w:type="dxa"/>
          </w:tcPr>
          <w:p w14:paraId="3BB30E0D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подобия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5F2ECFC1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1E50073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6054A7AB" w14:textId="77777777" w:rsidTr="009B02B3">
        <w:tc>
          <w:tcPr>
            <w:tcW w:w="594" w:type="dxa"/>
          </w:tcPr>
          <w:p w14:paraId="13F5858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870" w:type="dxa"/>
          </w:tcPr>
          <w:p w14:paraId="4D100CA4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подобия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7BC1DACC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6F3C18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3D7EF43B" w14:textId="77777777" w:rsidTr="009B02B3">
        <w:tc>
          <w:tcPr>
            <w:tcW w:w="594" w:type="dxa"/>
          </w:tcPr>
          <w:p w14:paraId="2AB1317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870" w:type="dxa"/>
          </w:tcPr>
          <w:p w14:paraId="6AC3CD70" w14:textId="77777777" w:rsidR="00A14225" w:rsidRPr="004F13B7" w:rsidRDefault="00F156B8" w:rsidP="00A14225">
            <w:pPr>
              <w:pStyle w:val="TableParagraph"/>
              <w:spacing w:before="64" w:line="266" w:lineRule="auto"/>
              <w:ind w:left="0" w:right="344"/>
              <w:rPr>
                <w:sz w:val="24"/>
                <w:szCs w:val="24"/>
              </w:rPr>
            </w:pPr>
            <w:r w:rsidRPr="004F13B7">
              <w:rPr>
                <w:color w:val="231F20"/>
                <w:sz w:val="24"/>
                <w:szCs w:val="24"/>
              </w:rPr>
              <w:t>Соответственные элементы подобных фигур.</w:t>
            </w:r>
          </w:p>
        </w:tc>
        <w:tc>
          <w:tcPr>
            <w:tcW w:w="1598" w:type="dxa"/>
          </w:tcPr>
          <w:p w14:paraId="74AD43C3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60D764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766A1717" w14:textId="77777777" w:rsidTr="009B02B3">
        <w:tc>
          <w:tcPr>
            <w:tcW w:w="594" w:type="dxa"/>
          </w:tcPr>
          <w:p w14:paraId="4A6C59FE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70" w:type="dxa"/>
          </w:tcPr>
          <w:p w14:paraId="39C547F4" w14:textId="77777777" w:rsidR="00A14225" w:rsidRPr="004F13B7" w:rsidRDefault="00F156B8" w:rsidP="00F156B8">
            <w:pPr>
              <w:pStyle w:val="TableParagraph"/>
              <w:spacing w:before="64" w:line="266" w:lineRule="auto"/>
              <w:ind w:left="0" w:right="684"/>
              <w:rPr>
                <w:sz w:val="24"/>
                <w:szCs w:val="24"/>
              </w:rPr>
            </w:pPr>
            <w:r w:rsidRPr="004F13B7">
              <w:rPr>
                <w:color w:val="231F20"/>
                <w:sz w:val="24"/>
                <w:szCs w:val="24"/>
              </w:rPr>
              <w:t xml:space="preserve">Соответственные элементы </w:t>
            </w:r>
            <w:proofErr w:type="gramStart"/>
            <w:r w:rsidRPr="004F13B7">
              <w:rPr>
                <w:color w:val="231F20"/>
                <w:sz w:val="24"/>
                <w:szCs w:val="24"/>
              </w:rPr>
              <w:t>подобных  фигур</w:t>
            </w:r>
            <w:proofErr w:type="gramEnd"/>
            <w:r w:rsidRPr="004F13B7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60663DF2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D6352BE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628B2A02" w14:textId="77777777" w:rsidTr="009B02B3">
        <w:tc>
          <w:tcPr>
            <w:tcW w:w="594" w:type="dxa"/>
          </w:tcPr>
          <w:p w14:paraId="5F04C5E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870" w:type="dxa"/>
          </w:tcPr>
          <w:p w14:paraId="552985E3" w14:textId="77777777" w:rsidR="00A14225" w:rsidRPr="004F13B7" w:rsidRDefault="00F156B8" w:rsidP="00A14225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4F13B7">
              <w:rPr>
                <w:color w:val="231F20"/>
                <w:sz w:val="24"/>
                <w:szCs w:val="24"/>
              </w:rPr>
              <w:t>Соответственные элементы подобных фигур.</w:t>
            </w:r>
          </w:p>
        </w:tc>
        <w:tc>
          <w:tcPr>
            <w:tcW w:w="1598" w:type="dxa"/>
          </w:tcPr>
          <w:p w14:paraId="3502342D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0986C9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13B208CF" w14:textId="77777777" w:rsidTr="009B02B3">
        <w:tc>
          <w:tcPr>
            <w:tcW w:w="594" w:type="dxa"/>
          </w:tcPr>
          <w:p w14:paraId="0FD7754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70" w:type="dxa"/>
          </w:tcPr>
          <w:p w14:paraId="57BBFE5C" w14:textId="77777777" w:rsidR="00A14225" w:rsidRPr="004F13B7" w:rsidRDefault="00F156B8" w:rsidP="00A14225">
            <w:pPr>
              <w:pStyle w:val="TableParagraph"/>
              <w:spacing w:before="64" w:line="266" w:lineRule="auto"/>
              <w:ind w:left="0" w:right="748"/>
              <w:rPr>
                <w:sz w:val="24"/>
                <w:szCs w:val="24"/>
              </w:rPr>
            </w:pPr>
            <w:r w:rsidRPr="004F13B7">
              <w:rPr>
                <w:color w:val="231F20"/>
                <w:sz w:val="24"/>
                <w:szCs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98" w:type="dxa"/>
          </w:tcPr>
          <w:p w14:paraId="621A0522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B43D0E8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5453445F" w14:textId="77777777" w:rsidTr="009B02B3">
        <w:tc>
          <w:tcPr>
            <w:tcW w:w="594" w:type="dxa"/>
          </w:tcPr>
          <w:p w14:paraId="3008AD57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70" w:type="dxa"/>
          </w:tcPr>
          <w:p w14:paraId="57EEA8AA" w14:textId="77777777" w:rsidR="00A14225" w:rsidRPr="004F13B7" w:rsidRDefault="00F156B8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98" w:type="dxa"/>
          </w:tcPr>
          <w:p w14:paraId="79C9553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BD7793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246AC067" w14:textId="77777777" w:rsidTr="009B02B3">
        <w:tc>
          <w:tcPr>
            <w:tcW w:w="594" w:type="dxa"/>
          </w:tcPr>
          <w:p w14:paraId="1972CC3A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870" w:type="dxa"/>
          </w:tcPr>
          <w:p w14:paraId="64118D22" w14:textId="77777777" w:rsidR="00A14225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в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решении геометрических задач</w:t>
            </w:r>
          </w:p>
        </w:tc>
        <w:tc>
          <w:tcPr>
            <w:tcW w:w="1598" w:type="dxa"/>
          </w:tcPr>
          <w:p w14:paraId="106036CF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623546D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43258A82" w14:textId="77777777" w:rsidTr="009B02B3">
        <w:tc>
          <w:tcPr>
            <w:tcW w:w="594" w:type="dxa"/>
          </w:tcPr>
          <w:p w14:paraId="2E63EAFD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870" w:type="dxa"/>
          </w:tcPr>
          <w:p w14:paraId="4A3AAEE5" w14:textId="77777777" w:rsidR="00A14225" w:rsidRPr="004F13B7" w:rsidRDefault="0002034C" w:rsidP="00A14225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в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решении геометрических задач</w:t>
            </w:r>
          </w:p>
        </w:tc>
        <w:tc>
          <w:tcPr>
            <w:tcW w:w="1598" w:type="dxa"/>
          </w:tcPr>
          <w:p w14:paraId="48546FDE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A5467F8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2CED59D7" w14:textId="77777777" w:rsidTr="009B02B3">
        <w:tc>
          <w:tcPr>
            <w:tcW w:w="594" w:type="dxa"/>
          </w:tcPr>
          <w:p w14:paraId="123F68E8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870" w:type="dxa"/>
          </w:tcPr>
          <w:p w14:paraId="25A8514B" w14:textId="77777777" w:rsidR="00A14225" w:rsidRPr="004F13B7" w:rsidRDefault="0002034C" w:rsidP="00A14225">
            <w:pPr>
              <w:tabs>
                <w:tab w:val="left" w:pos="180"/>
              </w:tabs>
              <w:autoSpaceDE w:val="0"/>
              <w:autoSpaceDN w:val="0"/>
              <w:spacing w:before="72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</w:t>
            </w:r>
            <w:proofErr w:type="gram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 по</w:t>
            </w:r>
            <w:proofErr w:type="gram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теме </w:t>
            </w:r>
            <w:r w:rsidRPr="004F1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Преобразование подобия. Метрические соотношения в окружности»</w:t>
            </w:r>
          </w:p>
        </w:tc>
        <w:tc>
          <w:tcPr>
            <w:tcW w:w="1598" w:type="dxa"/>
          </w:tcPr>
          <w:p w14:paraId="454368E3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61BA09C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0E469BB7" w14:textId="77777777" w:rsidTr="009B02B3">
        <w:tc>
          <w:tcPr>
            <w:tcW w:w="9796" w:type="dxa"/>
            <w:gridSpan w:val="4"/>
          </w:tcPr>
          <w:p w14:paraId="289C466D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Векторы</w:t>
            </w:r>
            <w:proofErr w:type="spellEnd"/>
          </w:p>
        </w:tc>
      </w:tr>
      <w:tr w:rsidR="00A14225" w:rsidRPr="004F13B7" w14:paraId="614CD2B7" w14:textId="77777777" w:rsidTr="009B02B3">
        <w:tc>
          <w:tcPr>
            <w:tcW w:w="594" w:type="dxa"/>
          </w:tcPr>
          <w:p w14:paraId="45D0865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870" w:type="dxa"/>
          </w:tcPr>
          <w:p w14:paraId="6BBE5653" w14:textId="77777777" w:rsidR="00A14225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1598" w:type="dxa"/>
          </w:tcPr>
          <w:p w14:paraId="00029A21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EDF8DB8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0FDF696C" w14:textId="77777777" w:rsidTr="009B02B3">
        <w:tc>
          <w:tcPr>
            <w:tcW w:w="594" w:type="dxa"/>
          </w:tcPr>
          <w:p w14:paraId="5B3C9C75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870" w:type="dxa"/>
          </w:tcPr>
          <w:p w14:paraId="3F4B1683" w14:textId="77777777" w:rsidR="00A14225" w:rsidRPr="004F13B7" w:rsidRDefault="0002034C" w:rsidP="00A14225">
            <w:pPr>
              <w:pStyle w:val="TableParagraph"/>
              <w:spacing w:before="64" w:line="266" w:lineRule="auto"/>
              <w:ind w:right="519"/>
              <w:rPr>
                <w:w w:val="105"/>
                <w:sz w:val="24"/>
                <w:szCs w:val="24"/>
              </w:rPr>
            </w:pPr>
            <w:r w:rsidRPr="004F13B7">
              <w:rPr>
                <w:color w:val="231F20"/>
                <w:sz w:val="24"/>
                <w:szCs w:val="24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1598" w:type="dxa"/>
          </w:tcPr>
          <w:p w14:paraId="3EAB698B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0FCDE0D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4225" w:rsidRPr="004F13B7" w14:paraId="1484A17A" w14:textId="77777777" w:rsidTr="009B02B3">
        <w:tc>
          <w:tcPr>
            <w:tcW w:w="594" w:type="dxa"/>
          </w:tcPr>
          <w:p w14:paraId="08DC1FC4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870" w:type="dxa"/>
          </w:tcPr>
          <w:p w14:paraId="7FBB5946" w14:textId="77777777" w:rsidR="00A14225" w:rsidRPr="004F13B7" w:rsidRDefault="0002034C" w:rsidP="00A14225">
            <w:pPr>
              <w:pStyle w:val="TableParagraph"/>
              <w:spacing w:before="64" w:line="266" w:lineRule="auto"/>
              <w:ind w:right="126"/>
              <w:rPr>
                <w:sz w:val="24"/>
                <w:szCs w:val="24"/>
              </w:rPr>
            </w:pPr>
            <w:r w:rsidRPr="004F13B7">
              <w:rPr>
                <w:color w:val="231F20"/>
                <w:sz w:val="24"/>
                <w:szCs w:val="24"/>
              </w:rPr>
              <w:t>Физический и геометрический смысл векторов.</w:t>
            </w:r>
          </w:p>
        </w:tc>
        <w:tc>
          <w:tcPr>
            <w:tcW w:w="1598" w:type="dxa"/>
          </w:tcPr>
          <w:p w14:paraId="515CBFAD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E322364" w14:textId="77777777" w:rsidR="00A14225" w:rsidRPr="004F13B7" w:rsidRDefault="00A14225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437ABC32" w14:textId="77777777" w:rsidTr="009B02B3">
        <w:tc>
          <w:tcPr>
            <w:tcW w:w="594" w:type="dxa"/>
          </w:tcPr>
          <w:p w14:paraId="3F337965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70" w:type="dxa"/>
          </w:tcPr>
          <w:p w14:paraId="34C4FABF" w14:textId="77777777" w:rsidR="0002034C" w:rsidRPr="004F13B7" w:rsidRDefault="0002034C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1598" w:type="dxa"/>
          </w:tcPr>
          <w:p w14:paraId="03D4502D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314793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63200256" w14:textId="77777777" w:rsidTr="009B02B3">
        <w:tc>
          <w:tcPr>
            <w:tcW w:w="594" w:type="dxa"/>
          </w:tcPr>
          <w:p w14:paraId="5692B11E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70" w:type="dxa"/>
          </w:tcPr>
          <w:p w14:paraId="54A1AC68" w14:textId="77777777" w:rsidR="0002034C" w:rsidRPr="004F13B7" w:rsidRDefault="0002034C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Координаты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вектора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595FE9D2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F9A0789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058C5C4C" w14:textId="77777777" w:rsidTr="009B02B3">
        <w:tc>
          <w:tcPr>
            <w:tcW w:w="594" w:type="dxa"/>
          </w:tcPr>
          <w:p w14:paraId="5E0688D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870" w:type="dxa"/>
          </w:tcPr>
          <w:p w14:paraId="3BBC73A7" w14:textId="77777777" w:rsidR="0002034C" w:rsidRPr="004F13B7" w:rsidRDefault="0002034C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Координаты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вектора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47AD9573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94B3710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17AB1289" w14:textId="77777777" w:rsidTr="009B02B3">
        <w:tc>
          <w:tcPr>
            <w:tcW w:w="594" w:type="dxa"/>
          </w:tcPr>
          <w:p w14:paraId="74BD9045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870" w:type="dxa"/>
          </w:tcPr>
          <w:p w14:paraId="27549DE8" w14:textId="77777777" w:rsidR="0002034C" w:rsidRPr="004F13B7" w:rsidRDefault="0002034C" w:rsidP="00390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1598" w:type="dxa"/>
          </w:tcPr>
          <w:p w14:paraId="743A840D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3E8DE7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5AF6D9BF" w14:textId="77777777" w:rsidTr="009B02B3">
        <w:tc>
          <w:tcPr>
            <w:tcW w:w="594" w:type="dxa"/>
          </w:tcPr>
          <w:p w14:paraId="18F2D80E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870" w:type="dxa"/>
          </w:tcPr>
          <w:p w14:paraId="37575319" w14:textId="77777777" w:rsidR="0002034C" w:rsidRPr="004F13B7" w:rsidRDefault="0002034C" w:rsidP="00A14225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1598" w:type="dxa"/>
          </w:tcPr>
          <w:p w14:paraId="2C1BC0E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FC3F0BA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1A3C87C5" w14:textId="77777777" w:rsidTr="009B02B3">
        <w:tc>
          <w:tcPr>
            <w:tcW w:w="594" w:type="dxa"/>
          </w:tcPr>
          <w:p w14:paraId="4B0C6DD8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870" w:type="dxa"/>
          </w:tcPr>
          <w:p w14:paraId="36DEE22B" w14:textId="77777777" w:rsidR="0002034C" w:rsidRPr="004F13B7" w:rsidRDefault="0002034C" w:rsidP="00A14225">
            <w:pPr>
              <w:autoSpaceDE w:val="0"/>
              <w:autoSpaceDN w:val="0"/>
              <w:spacing w:before="78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задач с помощью векторов.</w:t>
            </w:r>
          </w:p>
        </w:tc>
        <w:tc>
          <w:tcPr>
            <w:tcW w:w="1598" w:type="dxa"/>
          </w:tcPr>
          <w:p w14:paraId="1F97584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C22484E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2FE407B2" w14:textId="77777777" w:rsidTr="009B02B3">
        <w:tc>
          <w:tcPr>
            <w:tcW w:w="594" w:type="dxa"/>
          </w:tcPr>
          <w:p w14:paraId="1F314338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870" w:type="dxa"/>
          </w:tcPr>
          <w:p w14:paraId="3FEC8D17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задач с помощью векторов.</w:t>
            </w:r>
          </w:p>
        </w:tc>
        <w:tc>
          <w:tcPr>
            <w:tcW w:w="1598" w:type="dxa"/>
          </w:tcPr>
          <w:p w14:paraId="70ED8BB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415B595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4F409B3A" w14:textId="77777777" w:rsidTr="009B02B3">
        <w:tc>
          <w:tcPr>
            <w:tcW w:w="594" w:type="dxa"/>
          </w:tcPr>
          <w:p w14:paraId="5A08071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870" w:type="dxa"/>
          </w:tcPr>
          <w:p w14:paraId="0104C584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векторов для решения задач кинематики и механики</w:t>
            </w:r>
          </w:p>
        </w:tc>
        <w:tc>
          <w:tcPr>
            <w:tcW w:w="1598" w:type="dxa"/>
          </w:tcPr>
          <w:p w14:paraId="2F1A095C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4E5CEF0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3B5DB8D3" w14:textId="77777777" w:rsidTr="009B02B3">
        <w:tc>
          <w:tcPr>
            <w:tcW w:w="594" w:type="dxa"/>
          </w:tcPr>
          <w:p w14:paraId="7C8FCD95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870" w:type="dxa"/>
          </w:tcPr>
          <w:p w14:paraId="33CEB6A1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по теме «Векторы»</w:t>
            </w:r>
          </w:p>
        </w:tc>
        <w:tc>
          <w:tcPr>
            <w:tcW w:w="1598" w:type="dxa"/>
          </w:tcPr>
          <w:p w14:paraId="1C410EBD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6DF30BF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2657480C" w14:textId="77777777" w:rsidTr="009B02B3">
        <w:tc>
          <w:tcPr>
            <w:tcW w:w="9796" w:type="dxa"/>
            <w:gridSpan w:val="4"/>
          </w:tcPr>
          <w:p w14:paraId="15883B4A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4.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Декартовы</w:t>
            </w:r>
            <w:proofErr w:type="gramEnd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координаты на плоскости</w:t>
            </w:r>
          </w:p>
        </w:tc>
      </w:tr>
      <w:tr w:rsidR="0002034C" w:rsidRPr="004F13B7" w14:paraId="1F5542BB" w14:textId="77777777" w:rsidTr="009B02B3">
        <w:tc>
          <w:tcPr>
            <w:tcW w:w="594" w:type="dxa"/>
          </w:tcPr>
          <w:p w14:paraId="7D73B6BE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870" w:type="dxa"/>
          </w:tcPr>
          <w:p w14:paraId="5B3694AD" w14:textId="77777777" w:rsidR="0002034C" w:rsidRPr="004F13B7" w:rsidRDefault="0002034C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Декартовы координаты точек на плоскости.</w:t>
            </w:r>
          </w:p>
        </w:tc>
        <w:tc>
          <w:tcPr>
            <w:tcW w:w="1598" w:type="dxa"/>
          </w:tcPr>
          <w:p w14:paraId="57F2A237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245EB01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02DBF7B4" w14:textId="77777777" w:rsidTr="009B02B3">
        <w:tc>
          <w:tcPr>
            <w:tcW w:w="594" w:type="dxa"/>
          </w:tcPr>
          <w:p w14:paraId="24EDD0B5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870" w:type="dxa"/>
          </w:tcPr>
          <w:p w14:paraId="526C8240" w14:textId="77777777" w:rsidR="0002034C" w:rsidRPr="004F13B7" w:rsidRDefault="0002034C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Уравнение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прямой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27CDAA91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81543EF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011E9145" w14:textId="77777777" w:rsidTr="009B02B3">
        <w:tc>
          <w:tcPr>
            <w:tcW w:w="594" w:type="dxa"/>
          </w:tcPr>
          <w:p w14:paraId="4BBA59A1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870" w:type="dxa"/>
          </w:tcPr>
          <w:p w14:paraId="470D59E5" w14:textId="77777777" w:rsidR="0002034C" w:rsidRPr="004F13B7" w:rsidRDefault="0002034C" w:rsidP="00390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Угловой коэффициент, тангенс угла наклона, параллельные и перпендикулярные прямые.</w:t>
            </w:r>
          </w:p>
        </w:tc>
        <w:tc>
          <w:tcPr>
            <w:tcW w:w="1598" w:type="dxa"/>
          </w:tcPr>
          <w:p w14:paraId="663E7FF4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6BFA4B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26C0472A" w14:textId="77777777" w:rsidTr="009B02B3">
        <w:tc>
          <w:tcPr>
            <w:tcW w:w="594" w:type="dxa"/>
          </w:tcPr>
          <w:p w14:paraId="0CB7AB8F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870" w:type="dxa"/>
          </w:tcPr>
          <w:p w14:paraId="7D3D35DC" w14:textId="77777777" w:rsidR="0002034C" w:rsidRPr="004F13B7" w:rsidRDefault="0002034C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Уравнение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30482502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AC08522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082BFF6A" w14:textId="77777777" w:rsidTr="009B02B3">
        <w:tc>
          <w:tcPr>
            <w:tcW w:w="594" w:type="dxa"/>
          </w:tcPr>
          <w:p w14:paraId="3976D99E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5870" w:type="dxa"/>
          </w:tcPr>
          <w:p w14:paraId="1F87678E" w14:textId="77777777" w:rsidR="0002034C" w:rsidRPr="004F13B7" w:rsidRDefault="0002034C" w:rsidP="00390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координат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точек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пересечения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окружности и прямой.</w:t>
            </w:r>
          </w:p>
        </w:tc>
        <w:tc>
          <w:tcPr>
            <w:tcW w:w="1598" w:type="dxa"/>
          </w:tcPr>
          <w:p w14:paraId="289C6E4E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14407743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4AFFCA42" w14:textId="77777777" w:rsidTr="009B02B3">
        <w:tc>
          <w:tcPr>
            <w:tcW w:w="594" w:type="dxa"/>
          </w:tcPr>
          <w:p w14:paraId="1AF23038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870" w:type="dxa"/>
          </w:tcPr>
          <w:p w14:paraId="58309C59" w14:textId="77777777" w:rsidR="0002034C" w:rsidRPr="004F13B7" w:rsidRDefault="0002034C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 координат при решении геометрических задач.</w:t>
            </w:r>
          </w:p>
        </w:tc>
        <w:tc>
          <w:tcPr>
            <w:tcW w:w="1598" w:type="dxa"/>
          </w:tcPr>
          <w:p w14:paraId="5BEAF18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5F4090CC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1099541A" w14:textId="77777777" w:rsidTr="009B02B3">
        <w:tc>
          <w:tcPr>
            <w:tcW w:w="594" w:type="dxa"/>
          </w:tcPr>
          <w:p w14:paraId="51FF323F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870" w:type="dxa"/>
          </w:tcPr>
          <w:p w14:paraId="463786C9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 координат при решении геометрических задач.</w:t>
            </w:r>
          </w:p>
        </w:tc>
        <w:tc>
          <w:tcPr>
            <w:tcW w:w="1598" w:type="dxa"/>
          </w:tcPr>
          <w:p w14:paraId="5B3A9613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19C348F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72274A0B" w14:textId="77777777" w:rsidTr="009B02B3">
        <w:tc>
          <w:tcPr>
            <w:tcW w:w="594" w:type="dxa"/>
          </w:tcPr>
          <w:p w14:paraId="653C308D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870" w:type="dxa"/>
          </w:tcPr>
          <w:p w14:paraId="511F798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 метода координат в практических задачах</w:t>
            </w:r>
          </w:p>
        </w:tc>
        <w:tc>
          <w:tcPr>
            <w:tcW w:w="1598" w:type="dxa"/>
          </w:tcPr>
          <w:p w14:paraId="3F85DD8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D90415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34C" w:rsidRPr="004F13B7" w14:paraId="7BC19835" w14:textId="77777777" w:rsidTr="009B02B3">
        <w:tc>
          <w:tcPr>
            <w:tcW w:w="594" w:type="dxa"/>
          </w:tcPr>
          <w:p w14:paraId="685084F9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870" w:type="dxa"/>
          </w:tcPr>
          <w:p w14:paraId="740A43C2" w14:textId="77777777" w:rsidR="0002034C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№4 по теме «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Декартовы координаты на плоскости»</w:t>
            </w:r>
          </w:p>
        </w:tc>
        <w:tc>
          <w:tcPr>
            <w:tcW w:w="1598" w:type="dxa"/>
          </w:tcPr>
          <w:p w14:paraId="48D65A9E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25F4406" w14:textId="77777777" w:rsidR="0002034C" w:rsidRPr="004F13B7" w:rsidRDefault="0002034C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0AF51F12" w14:textId="77777777" w:rsidTr="009B02B3">
        <w:tc>
          <w:tcPr>
            <w:tcW w:w="9796" w:type="dxa"/>
            <w:gridSpan w:val="4"/>
          </w:tcPr>
          <w:p w14:paraId="4CF91706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5. 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Вычисление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площадей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9B02B3" w:rsidRPr="004F13B7" w14:paraId="585C2B79" w14:textId="77777777" w:rsidTr="009B02B3">
        <w:tc>
          <w:tcPr>
            <w:tcW w:w="594" w:type="dxa"/>
          </w:tcPr>
          <w:p w14:paraId="78B59980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870" w:type="dxa"/>
          </w:tcPr>
          <w:p w14:paraId="69CECAE5" w14:textId="77777777" w:rsidR="009B02B3" w:rsidRPr="004F13B7" w:rsidRDefault="009B02B3" w:rsidP="00390A3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Правильные многоугольники, вычисление их элементов.</w:t>
            </w:r>
          </w:p>
        </w:tc>
        <w:tc>
          <w:tcPr>
            <w:tcW w:w="1598" w:type="dxa"/>
          </w:tcPr>
          <w:p w14:paraId="3D4A95B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15EAE93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384E69A9" w14:textId="77777777" w:rsidTr="009B02B3">
        <w:tc>
          <w:tcPr>
            <w:tcW w:w="594" w:type="dxa"/>
          </w:tcPr>
          <w:p w14:paraId="62FC945A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870" w:type="dxa"/>
          </w:tcPr>
          <w:p w14:paraId="0ED420E8" w14:textId="77777777" w:rsidR="009B02B3" w:rsidRPr="004F13B7" w:rsidRDefault="009B02B3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Число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длина окружности.</w:t>
            </w:r>
          </w:p>
        </w:tc>
        <w:tc>
          <w:tcPr>
            <w:tcW w:w="1598" w:type="dxa"/>
          </w:tcPr>
          <w:p w14:paraId="7AFF2072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88CB026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3018DF37" w14:textId="77777777" w:rsidTr="009B02B3">
        <w:tc>
          <w:tcPr>
            <w:tcW w:w="594" w:type="dxa"/>
          </w:tcPr>
          <w:p w14:paraId="333859A7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870" w:type="dxa"/>
          </w:tcPr>
          <w:p w14:paraId="13D42CAB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Число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длина окружности.</w:t>
            </w:r>
          </w:p>
        </w:tc>
        <w:tc>
          <w:tcPr>
            <w:tcW w:w="1598" w:type="dxa"/>
          </w:tcPr>
          <w:p w14:paraId="4DC25D2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47CBAD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11062F0B" w14:textId="77777777" w:rsidTr="009B02B3">
        <w:tc>
          <w:tcPr>
            <w:tcW w:w="594" w:type="dxa"/>
          </w:tcPr>
          <w:p w14:paraId="4538064A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870" w:type="dxa"/>
          </w:tcPr>
          <w:p w14:paraId="11561F66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Длина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дуги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окружности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2FFF4FB7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0A1FA24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76561A78" w14:textId="77777777" w:rsidTr="009B02B3">
        <w:tc>
          <w:tcPr>
            <w:tcW w:w="594" w:type="dxa"/>
          </w:tcPr>
          <w:p w14:paraId="35476521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870" w:type="dxa"/>
          </w:tcPr>
          <w:p w14:paraId="0EFF7C4E" w14:textId="77777777" w:rsidR="009B02B3" w:rsidRPr="004F13B7" w:rsidRDefault="009B02B3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Радианная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мера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98" w:type="dxa"/>
          </w:tcPr>
          <w:p w14:paraId="7A508397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DD52E17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6FF44A4A" w14:textId="77777777" w:rsidTr="009B02B3">
        <w:tc>
          <w:tcPr>
            <w:tcW w:w="594" w:type="dxa"/>
          </w:tcPr>
          <w:p w14:paraId="60426002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870" w:type="dxa"/>
          </w:tcPr>
          <w:p w14:paraId="6D6A14A6" w14:textId="77777777" w:rsidR="009B02B3" w:rsidRPr="004F13B7" w:rsidRDefault="009B02B3" w:rsidP="00A14225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Площадь круга и его элементов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(сектора и сегмента).</w:t>
            </w:r>
          </w:p>
        </w:tc>
        <w:tc>
          <w:tcPr>
            <w:tcW w:w="1598" w:type="dxa"/>
          </w:tcPr>
          <w:p w14:paraId="19A7220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BD18551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685AD01E" w14:textId="77777777" w:rsidTr="009B02B3">
        <w:trPr>
          <w:trHeight w:val="791"/>
        </w:trPr>
        <w:tc>
          <w:tcPr>
            <w:tcW w:w="594" w:type="dxa"/>
          </w:tcPr>
          <w:p w14:paraId="09D2FF3C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870" w:type="dxa"/>
          </w:tcPr>
          <w:p w14:paraId="7E964821" w14:textId="77777777" w:rsidR="009B02B3" w:rsidRPr="004F13B7" w:rsidRDefault="009B02B3" w:rsidP="00A14225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Вычисление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площадей </w:t>
            </w:r>
            <w:proofErr w:type="gram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фигур</w:t>
            </w:r>
            <w:proofErr w:type="gram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включающих элементы круга.</w:t>
            </w:r>
          </w:p>
        </w:tc>
        <w:tc>
          <w:tcPr>
            <w:tcW w:w="1598" w:type="dxa"/>
          </w:tcPr>
          <w:p w14:paraId="665A280D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BBF638D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3D3D6933" w14:textId="77777777" w:rsidTr="009B02B3">
        <w:tc>
          <w:tcPr>
            <w:tcW w:w="594" w:type="dxa"/>
          </w:tcPr>
          <w:p w14:paraId="7EEEFC11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870" w:type="dxa"/>
          </w:tcPr>
          <w:p w14:paraId="31490AF8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proofErr w:type="gram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 №</w:t>
            </w:r>
            <w:proofErr w:type="gram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по теме «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Правильные многоугольники. Длина окружности и площадь круга. Вычисление площадей».</w:t>
            </w:r>
          </w:p>
        </w:tc>
        <w:tc>
          <w:tcPr>
            <w:tcW w:w="1598" w:type="dxa"/>
          </w:tcPr>
          <w:p w14:paraId="5A368A0F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95B439A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3F5EDA6C" w14:textId="77777777" w:rsidTr="00390A38">
        <w:tc>
          <w:tcPr>
            <w:tcW w:w="9796" w:type="dxa"/>
            <w:gridSpan w:val="4"/>
          </w:tcPr>
          <w:p w14:paraId="77F9A5E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Движения</w:t>
            </w:r>
            <w:proofErr w:type="spellEnd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плоскости</w:t>
            </w:r>
            <w:proofErr w:type="spellEnd"/>
          </w:p>
        </w:tc>
      </w:tr>
      <w:tr w:rsidR="009B02B3" w:rsidRPr="004F13B7" w14:paraId="5887E1AD" w14:textId="77777777" w:rsidTr="009B02B3">
        <w:tc>
          <w:tcPr>
            <w:tcW w:w="594" w:type="dxa"/>
          </w:tcPr>
          <w:p w14:paraId="34EE47F6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870" w:type="dxa"/>
          </w:tcPr>
          <w:p w14:paraId="344B8355" w14:textId="77777777" w:rsidR="009B02B3" w:rsidRPr="004F13B7" w:rsidRDefault="009B02B3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плоскости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4FFA1AFC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8EA1DD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128C207D" w14:textId="77777777" w:rsidTr="009B02B3">
        <w:tc>
          <w:tcPr>
            <w:tcW w:w="594" w:type="dxa"/>
          </w:tcPr>
          <w:p w14:paraId="6FE98D80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870" w:type="dxa"/>
          </w:tcPr>
          <w:p w14:paraId="6DE657AA" w14:textId="77777777" w:rsidR="009B02B3" w:rsidRPr="004F13B7" w:rsidRDefault="009B02B3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Параллельный перенос, поворот и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симметрия.</w:t>
            </w:r>
          </w:p>
        </w:tc>
        <w:tc>
          <w:tcPr>
            <w:tcW w:w="1598" w:type="dxa"/>
          </w:tcPr>
          <w:p w14:paraId="38BE11D0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EBE388B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358230F8" w14:textId="77777777" w:rsidTr="009B02B3">
        <w:tc>
          <w:tcPr>
            <w:tcW w:w="594" w:type="dxa"/>
          </w:tcPr>
          <w:p w14:paraId="24C715C8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870" w:type="dxa"/>
          </w:tcPr>
          <w:p w14:paraId="049B603E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Параллельный перенос, поворот и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симметрия.</w:t>
            </w:r>
          </w:p>
        </w:tc>
        <w:tc>
          <w:tcPr>
            <w:tcW w:w="1598" w:type="dxa"/>
          </w:tcPr>
          <w:p w14:paraId="57C7E20B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2A37B0B1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1025DD42" w14:textId="77777777" w:rsidTr="009B02B3">
        <w:tc>
          <w:tcPr>
            <w:tcW w:w="594" w:type="dxa"/>
          </w:tcPr>
          <w:p w14:paraId="5E9D7C8C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870" w:type="dxa"/>
          </w:tcPr>
          <w:p w14:paraId="5ABFFA9F" w14:textId="77777777" w:rsidR="009B02B3" w:rsidRPr="004F13B7" w:rsidRDefault="009B02B3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центры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симметрии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11FE97F5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F183E95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2C5961C9" w14:textId="77777777" w:rsidTr="009B02B3">
        <w:tc>
          <w:tcPr>
            <w:tcW w:w="594" w:type="dxa"/>
          </w:tcPr>
          <w:p w14:paraId="17A5DBA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34026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70" w:type="dxa"/>
          </w:tcPr>
          <w:p w14:paraId="50E89C17" w14:textId="77777777" w:rsidR="009B02B3" w:rsidRPr="004F13B7" w:rsidRDefault="009B02B3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Простейшие применения в решении задач.</w:t>
            </w:r>
          </w:p>
        </w:tc>
        <w:tc>
          <w:tcPr>
            <w:tcW w:w="1598" w:type="dxa"/>
          </w:tcPr>
          <w:p w14:paraId="06B8F2F4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04D30E5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77ED3FB5" w14:textId="77777777" w:rsidTr="009B02B3">
        <w:tc>
          <w:tcPr>
            <w:tcW w:w="594" w:type="dxa"/>
          </w:tcPr>
          <w:p w14:paraId="7C093662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C619D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70" w:type="dxa"/>
          </w:tcPr>
          <w:p w14:paraId="08783814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proofErr w:type="gramStart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 №</w:t>
            </w:r>
            <w:proofErr w:type="gramEnd"/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по теме «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Движения плоскости».</w:t>
            </w:r>
          </w:p>
        </w:tc>
        <w:tc>
          <w:tcPr>
            <w:tcW w:w="1598" w:type="dxa"/>
          </w:tcPr>
          <w:p w14:paraId="070C0F17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4ABA531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40AF312A" w14:textId="77777777" w:rsidTr="009B02B3">
        <w:tc>
          <w:tcPr>
            <w:tcW w:w="9796" w:type="dxa"/>
            <w:gridSpan w:val="4"/>
          </w:tcPr>
          <w:p w14:paraId="63B20D25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</w:t>
            </w:r>
            <w:r w:rsidRPr="004F13B7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F13B7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Повторение, обобщение, систематизация знаний</w:t>
            </w:r>
          </w:p>
        </w:tc>
      </w:tr>
      <w:tr w:rsidR="009B02B3" w:rsidRPr="004F13B7" w14:paraId="1B85D4B4" w14:textId="77777777" w:rsidTr="009B02B3">
        <w:tc>
          <w:tcPr>
            <w:tcW w:w="594" w:type="dxa"/>
          </w:tcPr>
          <w:p w14:paraId="1BFDE13E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C619D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70" w:type="dxa"/>
          </w:tcPr>
          <w:p w14:paraId="75B6B7D9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Повторение основных понятий и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методов курсов 7—9 классов, обобщение и систематизация знаний.</w:t>
            </w:r>
          </w:p>
          <w:p w14:paraId="7DB8061A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Простейшие геометрические фигуры и их свойства.</w:t>
            </w:r>
          </w:p>
          <w:p w14:paraId="17CF0078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Измерение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геометрических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величин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7B51BA28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Треугольники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8" w:type="dxa"/>
          </w:tcPr>
          <w:p w14:paraId="095F8413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05A83FA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28B7C001" w14:textId="77777777" w:rsidTr="009B02B3">
        <w:tc>
          <w:tcPr>
            <w:tcW w:w="594" w:type="dxa"/>
          </w:tcPr>
          <w:p w14:paraId="783DD0C8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C619D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70" w:type="dxa"/>
          </w:tcPr>
          <w:p w14:paraId="767F8F39" w14:textId="77777777" w:rsidR="009B02B3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Параллельные и перпендикулярные прямые.</w:t>
            </w:r>
          </w:p>
          <w:p w14:paraId="16A6869B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Окружность и круг. Углы в окружности. Вписанные и описанные окружности многоугольников.</w:t>
            </w:r>
          </w:p>
          <w:p w14:paraId="0D869665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Геометрические построения.</w:t>
            </w:r>
          </w:p>
        </w:tc>
        <w:tc>
          <w:tcPr>
            <w:tcW w:w="1598" w:type="dxa"/>
          </w:tcPr>
          <w:p w14:paraId="7F444900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79B17A8F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B3" w:rsidRPr="004F13B7" w14:paraId="77EBCEAA" w14:textId="77777777" w:rsidTr="009B02B3">
        <w:tc>
          <w:tcPr>
            <w:tcW w:w="594" w:type="dxa"/>
          </w:tcPr>
          <w:p w14:paraId="2C4DAA2D" w14:textId="77777777" w:rsidR="009B02B3" w:rsidRPr="004F13B7" w:rsidRDefault="00C34026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C619D"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70" w:type="dxa"/>
          </w:tcPr>
          <w:p w14:paraId="3A864296" w14:textId="77777777" w:rsidR="009B02B3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Прямая и окружность. Четырёхугольники. Вписанные и описанные четырехугольники. Теорема Пифагора и начала тригонометрии.</w:t>
            </w: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Решениеобщихтреугольников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F1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Правильныемногоугольники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14:paraId="4BB53DD9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03128102" w14:textId="77777777" w:rsidR="009B02B3" w:rsidRPr="004F13B7" w:rsidRDefault="009B02B3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619D" w:rsidRPr="004F13B7" w14:paraId="40D3B8C0" w14:textId="77777777" w:rsidTr="009B02B3">
        <w:tc>
          <w:tcPr>
            <w:tcW w:w="594" w:type="dxa"/>
          </w:tcPr>
          <w:p w14:paraId="2C643EA8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870" w:type="dxa"/>
          </w:tcPr>
          <w:p w14:paraId="1CC476FE" w14:textId="77777777" w:rsidR="00DC619D" w:rsidRPr="004F13B7" w:rsidRDefault="00DC619D" w:rsidP="00DC61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Преобразования плоскости. Движения. Подобие. Симметрия. </w:t>
            </w:r>
          </w:p>
        </w:tc>
        <w:tc>
          <w:tcPr>
            <w:tcW w:w="1598" w:type="dxa"/>
          </w:tcPr>
          <w:p w14:paraId="3815BE73" w14:textId="77777777" w:rsidR="00DC619D" w:rsidRPr="004F13B7" w:rsidRDefault="00DC619D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353802E4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619D" w:rsidRPr="004F13B7" w14:paraId="0D1467B5" w14:textId="77777777" w:rsidTr="009B02B3">
        <w:tc>
          <w:tcPr>
            <w:tcW w:w="594" w:type="dxa"/>
          </w:tcPr>
          <w:p w14:paraId="15636203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5870" w:type="dxa"/>
          </w:tcPr>
          <w:p w14:paraId="20B3D2C7" w14:textId="77777777" w:rsidR="00DC619D" w:rsidRPr="004F13B7" w:rsidRDefault="00DC619D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Площадь. Вычисление площадей. Площади подобных фигур. Декартовы координаты на плоскости.</w:t>
            </w:r>
          </w:p>
        </w:tc>
        <w:tc>
          <w:tcPr>
            <w:tcW w:w="1598" w:type="dxa"/>
          </w:tcPr>
          <w:p w14:paraId="2DA9CCEC" w14:textId="77777777" w:rsidR="00DC619D" w:rsidRPr="004F13B7" w:rsidRDefault="00DC619D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66274F27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619D" w:rsidRPr="004F13B7" w14:paraId="4B28587D" w14:textId="77777777" w:rsidTr="009B02B3">
        <w:tc>
          <w:tcPr>
            <w:tcW w:w="594" w:type="dxa"/>
          </w:tcPr>
          <w:p w14:paraId="62DB4ABE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870" w:type="dxa"/>
          </w:tcPr>
          <w:p w14:paraId="11CF3983" w14:textId="77777777" w:rsidR="00DC619D" w:rsidRPr="004F13B7" w:rsidRDefault="00DC619D" w:rsidP="00390A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Векторы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3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плоскости</w:t>
            </w:r>
            <w:proofErr w:type="spellEnd"/>
          </w:p>
        </w:tc>
        <w:tc>
          <w:tcPr>
            <w:tcW w:w="1598" w:type="dxa"/>
          </w:tcPr>
          <w:p w14:paraId="55DE0BF0" w14:textId="77777777" w:rsidR="00DC619D" w:rsidRPr="004F13B7" w:rsidRDefault="00DC619D" w:rsidP="00390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27CDC9D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619D" w:rsidRPr="004F13B7" w14:paraId="004A22E2" w14:textId="77777777" w:rsidTr="009B02B3">
        <w:tc>
          <w:tcPr>
            <w:tcW w:w="594" w:type="dxa"/>
          </w:tcPr>
          <w:p w14:paraId="65D78B00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870" w:type="dxa"/>
          </w:tcPr>
          <w:p w14:paraId="18FC65CE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1598" w:type="dxa"/>
          </w:tcPr>
          <w:p w14:paraId="25DA4B68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14:paraId="428B97C4" w14:textId="77777777" w:rsidR="00DC619D" w:rsidRPr="004F13B7" w:rsidRDefault="00DC619D" w:rsidP="00A14225">
            <w:pPr>
              <w:autoSpaceDE w:val="0"/>
              <w:autoSpaceDN w:val="0"/>
              <w:spacing w:after="6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728E210" w14:textId="77777777" w:rsidR="00A14225" w:rsidRPr="004F13B7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6754EDD" w14:textId="77777777" w:rsidR="00A14225" w:rsidRPr="004F13B7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D5F4E59" w14:textId="77777777" w:rsidR="00A14225" w:rsidRPr="004F13B7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C4D92E8" w14:textId="77777777" w:rsidR="00A14225" w:rsidRPr="004F13B7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709C1AC" w14:textId="77777777" w:rsidR="00A14225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C57B2D6" w14:textId="70C9E0D8" w:rsidR="00A14225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BC3C438" w14:textId="704B54A9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4FBB9B4" w14:textId="180FEDDC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624BEA1" w14:textId="3AB1F8AF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89E3561" w14:textId="4872A1FB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0BCE88E" w14:textId="1A328FA4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0BD4A64" w14:textId="18DBA091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CABA408" w14:textId="1FC09A14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AE3BC92" w14:textId="4DC5F592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E6AB549" w14:textId="1EB983CB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E01C728" w14:textId="35421D27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4652FEB" w14:textId="78EC2089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5A923A1" w14:textId="14C894B5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DFDA696" w14:textId="36ECC998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4FEA4DC" w14:textId="28076131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E286367" w14:textId="2E7A2EA6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05C740B" w14:textId="15DC8664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81C6D3D" w14:textId="05979EDF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4B67F18" w14:textId="08368A66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F6813E4" w14:textId="46CFEB71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188312F" w14:textId="50D39776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0667D54" w14:textId="56E2FC32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CF1ED98" w14:textId="4834BB7B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A0940AA" w14:textId="40029193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D9789BF" w14:textId="798C39F4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398301E" w14:textId="507AA6B8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C5AC70D" w14:textId="1192E7E9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BD7933C" w14:textId="28384A7A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28DF075" w14:textId="6A4E6C94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DA84CD2" w14:textId="77777777" w:rsidR="004F13B7" w:rsidRDefault="004F13B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B747CEF" w14:textId="77777777" w:rsidR="00A14225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EE9915A" w14:textId="77777777" w:rsidR="00A14225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179E9D6" w14:textId="77777777" w:rsidR="00A14225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D0C7CCD" w14:textId="77777777" w:rsidR="00A14225" w:rsidRDefault="00A142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31C97F1" w14:textId="77777777" w:rsidR="009D416A" w:rsidRDefault="009D416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AFDDFBB" w14:textId="77777777" w:rsidR="009D416A" w:rsidRDefault="009D416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87CC0FB" w14:textId="77777777" w:rsidR="009D416A" w:rsidRDefault="009D416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50431ED" w14:textId="77777777" w:rsidR="009D416A" w:rsidRPr="005E2F8C" w:rsidRDefault="009D416A" w:rsidP="00444EAE">
      <w:pPr>
        <w:autoSpaceDE w:val="0"/>
        <w:autoSpaceDN w:val="0"/>
        <w:spacing w:after="0" w:line="230" w:lineRule="auto"/>
        <w:ind w:left="851" w:right="1223"/>
        <w:rPr>
          <w:sz w:val="24"/>
          <w:szCs w:val="24"/>
          <w:lang w:val="ru-RU"/>
        </w:rPr>
      </w:pP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3CFC3BA5" w14:textId="77777777" w:rsidR="009D416A" w:rsidRPr="005E2F8C" w:rsidRDefault="009D416A" w:rsidP="00444EAE">
      <w:pPr>
        <w:widowControl w:val="0"/>
        <w:autoSpaceDE w:val="0"/>
        <w:autoSpaceDN w:val="0"/>
        <w:spacing w:before="97" w:after="0" w:line="240" w:lineRule="auto"/>
        <w:ind w:left="106" w:right="1223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5E2F8C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</w:t>
      </w: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 </w:t>
      </w:r>
      <w:r w:rsidRPr="005E2F8C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Геометрия:7</w:t>
      </w:r>
      <w:proofErr w:type="gramStart"/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класс:учебникдляучащихсяобщеобразовательныхучреждений</w:t>
      </w:r>
      <w:proofErr w:type="gramEnd"/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/А.Г.Мерзляк,В.Б.Полонс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кий,М.С.Якир.—М.:Просвещение</w:t>
      </w:r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.</w:t>
      </w:r>
    </w:p>
    <w:p w14:paraId="33890E2C" w14:textId="77777777" w:rsidR="009D416A" w:rsidRPr="005E2F8C" w:rsidRDefault="009D416A" w:rsidP="00444EAE">
      <w:pPr>
        <w:widowControl w:val="0"/>
        <w:autoSpaceDE w:val="0"/>
        <w:autoSpaceDN w:val="0"/>
        <w:spacing w:after="0" w:line="240" w:lineRule="auto"/>
        <w:ind w:left="36" w:right="1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Геометрия:7</w:t>
      </w:r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>: дидактические материалы: сборник задач и контрольных работ / А.Г. Мерзляк, В.Б. Полонский, М.С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-Граф, </w:t>
      </w:r>
    </w:p>
    <w:p w14:paraId="2BF170AC" w14:textId="77777777" w:rsidR="009D416A" w:rsidRPr="005E2F8C" w:rsidRDefault="009D416A" w:rsidP="00444EAE">
      <w:pPr>
        <w:widowControl w:val="0"/>
        <w:autoSpaceDE w:val="0"/>
        <w:autoSpaceDN w:val="0"/>
        <w:spacing w:before="97" w:after="0" w:line="240" w:lineRule="auto"/>
        <w:ind w:left="142" w:right="1223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8</w:t>
      </w: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Геометрия:8</w:t>
      </w:r>
      <w:proofErr w:type="gramStart"/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класс:учебникдляучащихсяобщеобразовательныхучреждений</w:t>
      </w:r>
      <w:proofErr w:type="gramEnd"/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/А.Г.Мерзляк,В.Б.Полонский,М.С.Якир.—М.:Просвещение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.</w:t>
      </w:r>
    </w:p>
    <w:p w14:paraId="687C4349" w14:textId="77777777" w:rsidR="009D416A" w:rsidRDefault="009D416A" w:rsidP="00444EAE">
      <w:pPr>
        <w:widowControl w:val="0"/>
        <w:autoSpaceDE w:val="0"/>
        <w:autoSpaceDN w:val="0"/>
        <w:spacing w:after="0" w:line="240" w:lineRule="auto"/>
        <w:ind w:left="36" w:right="1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Геометрия:8</w:t>
      </w:r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: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дидактические материалы: сборник задач и контрольных работ / А.Г. Мерзляк, В.Б. Полонский, М.С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-Граф.</w:t>
      </w:r>
    </w:p>
    <w:p w14:paraId="022E2855" w14:textId="77777777" w:rsidR="009D416A" w:rsidRPr="005E2F8C" w:rsidRDefault="009D416A" w:rsidP="00444EAE">
      <w:pPr>
        <w:widowControl w:val="0"/>
        <w:autoSpaceDE w:val="0"/>
        <w:autoSpaceDN w:val="0"/>
        <w:spacing w:before="97" w:after="0" w:line="240" w:lineRule="auto"/>
        <w:ind w:left="142" w:right="1223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9 </w:t>
      </w: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КЛАСС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Геометрия:9</w:t>
      </w:r>
      <w:proofErr w:type="gramStart"/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класс:учебникдляучащихсяобщеобразовательныхучреждений</w:t>
      </w:r>
      <w:proofErr w:type="gramEnd"/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/А.Г.Мерзляк,В.Б.Полонский,М.С.Якир.—М.:Просвещение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.</w:t>
      </w:r>
    </w:p>
    <w:p w14:paraId="3FCDEC11" w14:textId="77777777" w:rsidR="009D416A" w:rsidRPr="005E2F8C" w:rsidRDefault="009D416A" w:rsidP="00444EAE">
      <w:pPr>
        <w:widowControl w:val="0"/>
        <w:autoSpaceDE w:val="0"/>
        <w:autoSpaceDN w:val="0"/>
        <w:spacing w:after="0" w:line="240" w:lineRule="auto"/>
        <w:ind w:left="36" w:right="1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Геометрия:9</w:t>
      </w:r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: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дидактические материалы: сборник задач и контрольных работ / А.Г. Мерзляк, В.Б. Полонский, М.С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-Граф.</w:t>
      </w:r>
    </w:p>
    <w:p w14:paraId="59E621F1" w14:textId="77777777" w:rsidR="009D416A" w:rsidRPr="005E2F8C" w:rsidRDefault="009D416A" w:rsidP="00444EAE">
      <w:pPr>
        <w:widowControl w:val="0"/>
        <w:autoSpaceDE w:val="0"/>
        <w:autoSpaceDN w:val="0"/>
        <w:spacing w:after="0" w:line="240" w:lineRule="auto"/>
        <w:ind w:left="36" w:right="12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0FC41" w14:textId="77777777" w:rsidR="009D416A" w:rsidRPr="005E2F8C" w:rsidRDefault="009D416A" w:rsidP="00444EAE">
      <w:pPr>
        <w:autoSpaceDE w:val="0"/>
        <w:autoSpaceDN w:val="0"/>
        <w:spacing w:after="0" w:line="422" w:lineRule="auto"/>
        <w:ind w:right="1223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 w:rsidRPr="005E2F8C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</w:t>
      </w: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КЛАСС </w:t>
      </w:r>
    </w:p>
    <w:p w14:paraId="5CCA446B" w14:textId="77777777" w:rsidR="009D416A" w:rsidRPr="005E2F8C" w:rsidRDefault="009D416A" w:rsidP="00444EAE">
      <w:pPr>
        <w:widowControl w:val="0"/>
        <w:autoSpaceDE w:val="0"/>
        <w:autoSpaceDN w:val="0"/>
        <w:spacing w:after="100" w:afterAutospacing="1" w:line="240" w:lineRule="auto"/>
        <w:ind w:right="1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Геометрия:7</w:t>
      </w:r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>: методическое пособие / А.Г. Мерзляк, В.Б. Полонский, М.С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-Граф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6AFB1FC" w14:textId="77777777" w:rsidR="009D416A" w:rsidRPr="005E2F8C" w:rsidRDefault="009D416A" w:rsidP="00444EAE">
      <w:pPr>
        <w:autoSpaceDE w:val="0"/>
        <w:autoSpaceDN w:val="0"/>
        <w:spacing w:after="0" w:line="422" w:lineRule="auto"/>
        <w:ind w:right="1223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8</w:t>
      </w: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 </w:t>
      </w:r>
    </w:p>
    <w:p w14:paraId="2D4BE6B7" w14:textId="77777777" w:rsidR="009D416A" w:rsidRDefault="009D416A" w:rsidP="00444EAE">
      <w:pPr>
        <w:widowControl w:val="0"/>
        <w:autoSpaceDE w:val="0"/>
        <w:autoSpaceDN w:val="0"/>
        <w:spacing w:after="0" w:line="240" w:lineRule="auto"/>
        <w:ind w:right="1223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Геометрия:8</w:t>
      </w:r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>: методическое пособие / А.Г. Мерзляк, В.Б. Полонский, М.С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-Граф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3DECFF9" w14:textId="77777777" w:rsidR="009D416A" w:rsidRPr="005E2F8C" w:rsidRDefault="009D416A" w:rsidP="00444EAE">
      <w:pPr>
        <w:autoSpaceDE w:val="0"/>
        <w:autoSpaceDN w:val="0"/>
        <w:spacing w:before="346" w:after="0" w:line="422" w:lineRule="auto"/>
        <w:ind w:right="1223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9</w:t>
      </w:r>
      <w:r w:rsidRPr="005E2F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КЛАСС </w:t>
      </w:r>
    </w:p>
    <w:p w14:paraId="25DD66F7" w14:textId="77777777" w:rsidR="009D416A" w:rsidRPr="005E2F8C" w:rsidRDefault="009D416A" w:rsidP="00444EAE">
      <w:pPr>
        <w:widowControl w:val="0"/>
        <w:autoSpaceDE w:val="0"/>
        <w:autoSpaceDN w:val="0"/>
        <w:spacing w:after="0" w:line="240" w:lineRule="auto"/>
        <w:ind w:right="1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Геометрия:9</w:t>
      </w:r>
      <w:r w:rsidRPr="005E2F8C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класс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>: методическое пособие / А.Г. Мерзляк, В.Б. Полонский, М.С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-Граф</w:t>
      </w:r>
      <w:r w:rsidRPr="005E2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9C3CD99" w14:textId="77777777" w:rsidR="009D416A" w:rsidRDefault="009D416A" w:rsidP="00444EAE">
      <w:pPr>
        <w:autoSpaceDE w:val="0"/>
        <w:autoSpaceDN w:val="0"/>
        <w:spacing w:after="78" w:line="220" w:lineRule="exact"/>
        <w:ind w:right="1223"/>
        <w:rPr>
          <w:sz w:val="24"/>
          <w:szCs w:val="24"/>
          <w:lang w:val="ru-RU"/>
        </w:rPr>
      </w:pPr>
    </w:p>
    <w:p w14:paraId="27B34571" w14:textId="77777777" w:rsidR="009D416A" w:rsidRPr="005E2F8C" w:rsidRDefault="009D416A" w:rsidP="00444EAE">
      <w:pPr>
        <w:autoSpaceDE w:val="0"/>
        <w:autoSpaceDN w:val="0"/>
        <w:spacing w:after="78" w:line="220" w:lineRule="exact"/>
        <w:ind w:right="1223"/>
        <w:rPr>
          <w:sz w:val="24"/>
          <w:szCs w:val="24"/>
          <w:lang w:val="ru-RU"/>
        </w:rPr>
      </w:pPr>
    </w:p>
    <w:p w14:paraId="13A00C1E" w14:textId="77777777" w:rsidR="009D416A" w:rsidRPr="00103A52" w:rsidRDefault="009D416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D416A" w:rsidRPr="00103A5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9894" w14:textId="77777777" w:rsidR="00855062" w:rsidRDefault="00855062" w:rsidP="008F4BA9">
      <w:pPr>
        <w:spacing w:after="0" w:line="240" w:lineRule="auto"/>
      </w:pPr>
      <w:r>
        <w:separator/>
      </w:r>
    </w:p>
  </w:endnote>
  <w:endnote w:type="continuationSeparator" w:id="0">
    <w:p w14:paraId="49324E38" w14:textId="77777777" w:rsidR="00855062" w:rsidRDefault="00855062" w:rsidP="008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5CDC" w14:textId="77777777" w:rsidR="00855062" w:rsidRDefault="00855062" w:rsidP="008F4BA9">
      <w:pPr>
        <w:spacing w:after="0" w:line="240" w:lineRule="auto"/>
      </w:pPr>
      <w:r>
        <w:separator/>
      </w:r>
    </w:p>
  </w:footnote>
  <w:footnote w:type="continuationSeparator" w:id="0">
    <w:p w14:paraId="4DC9E7D1" w14:textId="77777777" w:rsidR="00855062" w:rsidRDefault="00855062" w:rsidP="008F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4418BD"/>
    <w:multiLevelType w:val="multilevel"/>
    <w:tmpl w:val="6BC85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F04699"/>
    <w:multiLevelType w:val="multilevel"/>
    <w:tmpl w:val="268AF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3E6DCF"/>
    <w:multiLevelType w:val="multilevel"/>
    <w:tmpl w:val="B68EE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67336D8"/>
    <w:multiLevelType w:val="multilevel"/>
    <w:tmpl w:val="98CC6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30561E"/>
    <w:multiLevelType w:val="multilevel"/>
    <w:tmpl w:val="F3104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79417C"/>
    <w:multiLevelType w:val="multilevel"/>
    <w:tmpl w:val="F664D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4F3B93"/>
    <w:multiLevelType w:val="multilevel"/>
    <w:tmpl w:val="70C26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C16659"/>
    <w:multiLevelType w:val="multilevel"/>
    <w:tmpl w:val="639E0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0388532">
    <w:abstractNumId w:val="8"/>
  </w:num>
  <w:num w:numId="2" w16cid:durableId="810908851">
    <w:abstractNumId w:val="6"/>
  </w:num>
  <w:num w:numId="3" w16cid:durableId="11997703">
    <w:abstractNumId w:val="5"/>
  </w:num>
  <w:num w:numId="4" w16cid:durableId="1219514943">
    <w:abstractNumId w:val="4"/>
  </w:num>
  <w:num w:numId="5" w16cid:durableId="299698441">
    <w:abstractNumId w:val="7"/>
  </w:num>
  <w:num w:numId="6" w16cid:durableId="1849557161">
    <w:abstractNumId w:val="3"/>
  </w:num>
  <w:num w:numId="7" w16cid:durableId="166748723">
    <w:abstractNumId w:val="2"/>
  </w:num>
  <w:num w:numId="8" w16cid:durableId="253629552">
    <w:abstractNumId w:val="1"/>
  </w:num>
  <w:num w:numId="9" w16cid:durableId="948975388">
    <w:abstractNumId w:val="0"/>
  </w:num>
  <w:num w:numId="10" w16cid:durableId="868494147">
    <w:abstractNumId w:val="13"/>
  </w:num>
  <w:num w:numId="11" w16cid:durableId="1335573517">
    <w:abstractNumId w:val="12"/>
  </w:num>
  <w:num w:numId="12" w16cid:durableId="1826358770">
    <w:abstractNumId w:val="16"/>
  </w:num>
  <w:num w:numId="13" w16cid:durableId="152532481">
    <w:abstractNumId w:val="10"/>
  </w:num>
  <w:num w:numId="14" w16cid:durableId="15691468">
    <w:abstractNumId w:val="15"/>
  </w:num>
  <w:num w:numId="15" w16cid:durableId="1677339310">
    <w:abstractNumId w:val="14"/>
  </w:num>
  <w:num w:numId="16" w16cid:durableId="1496608248">
    <w:abstractNumId w:val="11"/>
  </w:num>
  <w:num w:numId="17" w16cid:durableId="2367460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05D46"/>
    <w:rsid w:val="0002034C"/>
    <w:rsid w:val="0002302B"/>
    <w:rsid w:val="00034616"/>
    <w:rsid w:val="0006063C"/>
    <w:rsid w:val="00064230"/>
    <w:rsid w:val="000C041A"/>
    <w:rsid w:val="000E7C45"/>
    <w:rsid w:val="00103A52"/>
    <w:rsid w:val="00116F0F"/>
    <w:rsid w:val="00120A96"/>
    <w:rsid w:val="0013659C"/>
    <w:rsid w:val="00147B0A"/>
    <w:rsid w:val="0015074B"/>
    <w:rsid w:val="00225CFC"/>
    <w:rsid w:val="0029639D"/>
    <w:rsid w:val="002C1DBC"/>
    <w:rsid w:val="00313016"/>
    <w:rsid w:val="00326F90"/>
    <w:rsid w:val="00337C21"/>
    <w:rsid w:val="00390A38"/>
    <w:rsid w:val="00407A11"/>
    <w:rsid w:val="00444EAE"/>
    <w:rsid w:val="00452344"/>
    <w:rsid w:val="004B3C85"/>
    <w:rsid w:val="004B78A6"/>
    <w:rsid w:val="004F13B7"/>
    <w:rsid w:val="005200B5"/>
    <w:rsid w:val="005248D2"/>
    <w:rsid w:val="00542B41"/>
    <w:rsid w:val="00614637"/>
    <w:rsid w:val="006254C2"/>
    <w:rsid w:val="00675AD0"/>
    <w:rsid w:val="00684CE4"/>
    <w:rsid w:val="00687BE2"/>
    <w:rsid w:val="006F2A28"/>
    <w:rsid w:val="00745741"/>
    <w:rsid w:val="00855062"/>
    <w:rsid w:val="00896F7D"/>
    <w:rsid w:val="008D0C77"/>
    <w:rsid w:val="008F4BA9"/>
    <w:rsid w:val="00940197"/>
    <w:rsid w:val="00975533"/>
    <w:rsid w:val="009773A0"/>
    <w:rsid w:val="00980506"/>
    <w:rsid w:val="00984F35"/>
    <w:rsid w:val="009A4CCE"/>
    <w:rsid w:val="009B02B3"/>
    <w:rsid w:val="009D416A"/>
    <w:rsid w:val="00A06721"/>
    <w:rsid w:val="00A14225"/>
    <w:rsid w:val="00A536F7"/>
    <w:rsid w:val="00A62CEA"/>
    <w:rsid w:val="00A7749C"/>
    <w:rsid w:val="00A82306"/>
    <w:rsid w:val="00AA1D8D"/>
    <w:rsid w:val="00B47730"/>
    <w:rsid w:val="00B67927"/>
    <w:rsid w:val="00BD5A5F"/>
    <w:rsid w:val="00C06BC4"/>
    <w:rsid w:val="00C129E5"/>
    <w:rsid w:val="00C16E27"/>
    <w:rsid w:val="00C34026"/>
    <w:rsid w:val="00C662D2"/>
    <w:rsid w:val="00C73578"/>
    <w:rsid w:val="00CB0664"/>
    <w:rsid w:val="00CE6DC8"/>
    <w:rsid w:val="00D06F32"/>
    <w:rsid w:val="00D62AF6"/>
    <w:rsid w:val="00D87EF0"/>
    <w:rsid w:val="00D9491E"/>
    <w:rsid w:val="00DC619D"/>
    <w:rsid w:val="00E73D55"/>
    <w:rsid w:val="00ED123D"/>
    <w:rsid w:val="00EF46D8"/>
    <w:rsid w:val="00F156B8"/>
    <w:rsid w:val="00F34D02"/>
    <w:rsid w:val="00F47E4C"/>
    <w:rsid w:val="00F56A57"/>
    <w:rsid w:val="00FC693F"/>
    <w:rsid w:val="00FD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C1A29"/>
  <w15:docId w15:val="{01EF2D21-F02D-4C76-A09C-E0E84CF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8F4BA9"/>
    <w:rPr>
      <w:color w:val="0000FF" w:themeColor="hyperlink"/>
      <w:u w:val="single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8F4BA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25CF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25CF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character" w:styleId="aff2">
    <w:name w:val="FollowedHyperlink"/>
    <w:basedOn w:val="a2"/>
    <w:uiPriority w:val="99"/>
    <w:semiHidden/>
    <w:unhideWhenUsed/>
    <w:rsid w:val="00F56A57"/>
    <w:rPr>
      <w:color w:val="800080" w:themeColor="followedHyperlink"/>
      <w:u w:val="single"/>
    </w:rPr>
  </w:style>
  <w:style w:type="character" w:styleId="aff3">
    <w:name w:val="Unresolved Mention"/>
    <w:basedOn w:val="a2"/>
    <w:uiPriority w:val="99"/>
    <w:semiHidden/>
    <w:unhideWhenUsed/>
    <w:rsid w:val="004F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geometria/9-klass/metod-koordinat-9887/reshenie-prosteishikh-zadach-v-koordinatakh-9250/re-8fd741d3-706d-4e10-8fd6-92708da6cffc" TargetMode="External"/><Relationship Id="rId21" Type="http://schemas.openxmlformats.org/officeDocument/2006/relationships/hyperlink" Target="https://resh.edu.ru/subject/lesson/1423/" TargetMode="External"/><Relationship Id="rId42" Type="http://schemas.openxmlformats.org/officeDocument/2006/relationships/hyperlink" Target="http://school-collection.edu.ru" TargetMode="External"/><Relationship Id="rId63" Type="http://schemas.openxmlformats.org/officeDocument/2006/relationships/hyperlink" Target="https://resh.edu.ru/subject/lesson/2015/start/" TargetMode="External"/><Relationship Id="rId84" Type="http://schemas.openxmlformats.org/officeDocument/2006/relationships/hyperlink" Target="https://foxford.ru/wiki/matematika/metod-vspomogatelnoy-ploschadi" TargetMode="External"/><Relationship Id="rId138" Type="http://schemas.openxmlformats.org/officeDocument/2006/relationships/hyperlink" Target="https://infourok.ru/issledovatelskaya-rabota-po-matematike-na-temu-obobshenie-i-sistematizaciya-uchebnogo-materiala-kursov-7-9-klassov-4314350.html" TargetMode="External"/><Relationship Id="rId159" Type="http://schemas.openxmlformats.org/officeDocument/2006/relationships/hyperlink" Target="https://resh.edu.ru/subject/lesson/1484/main/" TargetMode="External"/><Relationship Id="rId107" Type="http://schemas.openxmlformats.org/officeDocument/2006/relationships/hyperlink" Target="https://infourok.ru/konspekt-uroka-geometrii-preobrazovanie-podobiya-3729454.html" TargetMode="External"/><Relationship Id="rId11" Type="http://schemas.openxmlformats.org/officeDocument/2006/relationships/hyperlink" Target="https://resh.edu.ru/subject/lesson/7281/start/250470/" TargetMode="External"/><Relationship Id="rId32" Type="http://schemas.openxmlformats.org/officeDocument/2006/relationships/hyperlink" Target="https://resh.edu.ru/subject/17/7/" TargetMode="External"/><Relationship Id="rId53" Type="http://schemas.openxmlformats.org/officeDocument/2006/relationships/hyperlink" Target="https://resh.edu.ru/subject/lesson/2009/start/" TargetMode="External"/><Relationship Id="rId74" Type="http://schemas.openxmlformats.org/officeDocument/2006/relationships/hyperlink" Target="https://resh.edu.ru/subject/lesson/1493/start/" TargetMode="External"/><Relationship Id="rId128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149" Type="http://schemas.openxmlformats.org/officeDocument/2006/relationships/hyperlink" Target="https://resh.edu.ru/subject/lesson/3036/mai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itel.pro/&#1086;&#1087;&#1080;&#1089;&#1072;&#1085;&#1085;&#1072;&#1103;-&#1080;-&#1074;&#1087;&#1080;&#1089;&#1072;&#1085;&#1085;&#1072;&#1103;-&#1086;&#1082;&#1088;&#1091;&#1078;&#1085;&#1086;&#1089;&#1090;&#1080;/" TargetMode="External"/><Relationship Id="rId160" Type="http://schemas.openxmlformats.org/officeDocument/2006/relationships/hyperlink" Target="https://resh.edu.ru/subject/lesson/6921/conspect/" TargetMode="External"/><Relationship Id="rId22" Type="http://schemas.openxmlformats.org/officeDocument/2006/relationships/hyperlink" Target="https://resh.edu.ru/subject/lesson/1239/" TargetMode="External"/><Relationship Id="rId43" Type="http://schemas.openxmlformats.org/officeDocument/2006/relationships/hyperlink" Target="https://resh.edu.ru/subject/lesson/1383/" TargetMode="External"/><Relationship Id="rId64" Type="http://schemas.openxmlformats.org/officeDocument/2006/relationships/hyperlink" Target="https://urok.1sept.ru/articles/629102" TargetMode="External"/><Relationship Id="rId118" Type="http://schemas.openxmlformats.org/officeDocument/2006/relationships/hyperlink" Target="https://znanio.ru/pub/317" TargetMode="External"/><Relationship Id="rId139" Type="http://schemas.openxmlformats.org/officeDocument/2006/relationships/hyperlink" Target="https://resh.edu.ru/subject/lesson/7285/conspect/" TargetMode="External"/><Relationship Id="rId85" Type="http://schemas.openxmlformats.org/officeDocument/2006/relationships/hyperlink" Target="https://resh.edu.ru/subject/lesson/1490/start/" TargetMode="External"/><Relationship Id="rId150" Type="http://schemas.openxmlformats.org/officeDocument/2006/relationships/hyperlink" Target="https://www.yaklass.ru/p/geometria/8-klass/okruzhnost-9230/vpisannaia-i-opisannaia-okruzhnosti-9244/re-2ace242a-389d-494a-ac13-30973968caf9" TargetMode="External"/><Relationship Id="rId12" Type="http://schemas.openxmlformats.org/officeDocument/2006/relationships/hyperlink" Target="https://resh.edu.ru/subject/lesson/7286/start/280148/" TargetMode="External"/><Relationship Id="rId17" Type="http://schemas.openxmlformats.org/officeDocument/2006/relationships/hyperlink" Target="https://resh.edu.ru/subject/lesson/7294/start/297975/" TargetMode="External"/><Relationship Id="rId33" Type="http://schemas.openxmlformats.org/officeDocument/2006/relationships/hyperlink" Target="https://resh.edu.ru/subject/lesson/1237/" TargetMode="External"/><Relationship Id="rId38" Type="http://schemas.openxmlformats.org/officeDocument/2006/relationships/hyperlink" Target="https://resh.edu.ru/subject/lesson/7308/start/305628/" TargetMode="External"/><Relationship Id="rId59" Type="http://schemas.openxmlformats.org/officeDocument/2006/relationships/hyperlink" Target="https://shkolkovo.net/catalog/planimetriya_chast_i/ravnobedrennaya_trapeciya" TargetMode="External"/><Relationship Id="rId103" Type="http://schemas.openxmlformats.org/officeDocument/2006/relationships/hyperlink" Target="https://resh.edu.ru/subject/lesson/2040/main/" TargetMode="External"/><Relationship Id="rId108" Type="http://schemas.openxmlformats.org/officeDocument/2006/relationships/hyperlink" Target="https://infourok.ru/prezentaciya-po-geometrii-na-temu-proizvedeniya-otrezkov-hord-i-sekuschih-2896250.html" TargetMode="External"/><Relationship Id="rId124" Type="http://schemas.openxmlformats.org/officeDocument/2006/relationships/hyperlink" Target="https://resh.edu.ru/subject/lesson/3039/start/" TargetMode="External"/><Relationship Id="rId129" Type="http://schemas.openxmlformats.org/officeDocument/2006/relationships/hyperlink" Target="https://resh.edu.ru/subject/lesson/4733/conspect/" TargetMode="External"/><Relationship Id="rId54" Type="http://schemas.openxmlformats.org/officeDocument/2006/relationships/hyperlink" Target="https://resh.edu.ru/subject/lesson/2011/start/" TargetMode="External"/><Relationship Id="rId70" Type="http://schemas.openxmlformats.org/officeDocument/2006/relationships/hyperlink" Target="http://www.yaklass.ru/p/geometria/8-klass/podobnye-treugolniki-" TargetMode="External"/><Relationship Id="rId75" Type="http://schemas.openxmlformats.org/officeDocument/2006/relationships/hyperlink" Target="https://resh.edu.ru/subject/lesson/1492/start/" TargetMode="External"/><Relationship Id="rId91" Type="http://schemas.openxmlformats.org/officeDocument/2006/relationships/hyperlink" Target="https://resh.edu.ru/subject/lesson/2505/start/" TargetMode="External"/><Relationship Id="rId96" Type="http://schemas.openxmlformats.org/officeDocument/2006/relationships/hyperlink" Target="https://resh.edu.ru/subject/lesson/2033/main/" TargetMode="External"/><Relationship Id="rId140" Type="http://schemas.openxmlformats.org/officeDocument/2006/relationships/hyperlink" Target="https://www.yaklass.ru/p/geometria/7-klass/nachalnye-geometricheskie-svedeniia-14930/izmerenie-otrezkov-i-uglov-9704/re-8118f3d0-7a8f-4f3a-91cc-9e12cff98c74" TargetMode="External"/><Relationship Id="rId145" Type="http://schemas.openxmlformats.org/officeDocument/2006/relationships/hyperlink" Target="https://www.yaklass.by/p/matematika/5-klass/nagliadnaia-geometriia-12325/parallelnye-i-perpendikuliarnye-priamye-12353" TargetMode="External"/><Relationship Id="rId161" Type="http://schemas.openxmlformats.org/officeDocument/2006/relationships/hyperlink" Target="https://resh.edu.ru/subject/lesson/2507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1347/" TargetMode="External"/><Relationship Id="rId28" Type="http://schemas.openxmlformats.org/officeDocument/2006/relationships/hyperlink" Target="https://resh.edu.ru/subject/lesson/1351/" TargetMode="External"/><Relationship Id="rId49" Type="http://schemas.openxmlformats.org/officeDocument/2006/relationships/hyperlink" Target="https://resh.edu.ru/subject/17/7/" TargetMode="External"/><Relationship Id="rId114" Type="http://schemas.openxmlformats.org/officeDocument/2006/relationships/hyperlink" Target="https://resh.edu.ru/subject/lesson/3038/main/" TargetMode="External"/><Relationship Id="rId119" Type="http://schemas.openxmlformats.org/officeDocument/2006/relationships/hyperlink" Target="https://skysmart.ru/articles/mathematic/kak-najti-koordinaty-tochki" TargetMode="External"/><Relationship Id="rId44" Type="http://schemas.openxmlformats.org/officeDocument/2006/relationships/hyperlink" Target="https://resh.edu.ru/subject/lesson/1290/" TargetMode="External"/><Relationship Id="rId60" Type="http://schemas.openxmlformats.org/officeDocument/2006/relationships/hyperlink" Target="https://foxford.ru/wiki/matematika/udvoenie-mediany" TargetMode="External"/><Relationship Id="rId65" Type="http://schemas.openxmlformats.org/officeDocument/2006/relationships/hyperlink" Target="https://resh.edu.ru/subject/lesson/3035/start/" TargetMode="External"/><Relationship Id="rId81" Type="http://schemas.openxmlformats.org/officeDocument/2006/relationships/hyperlink" Target="https://resh.edu.ru/subject/lesson/2014/start/" TargetMode="External"/><Relationship Id="rId86" Type="http://schemas.openxmlformats.org/officeDocument/2006/relationships/hyperlink" Target="https://skysmart.ru/articles/mathematic/teorema-pifagora-formula" TargetMode="External"/><Relationship Id="rId130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135" Type="http://schemas.openxmlformats.org/officeDocument/2006/relationships/hyperlink" Target="https://resh.edu.ru/subject/lesson/2010/main/" TargetMode="External"/><Relationship Id="rId151" Type="http://schemas.openxmlformats.org/officeDocument/2006/relationships/hyperlink" Target="https://www.yaklass.ru/p/geometria/8-klass/okruzhnost-9230/vpisannaia-i-opisannaia-okruzhnosti-9244/re-5c73536c-3e29-4b74-ae2b-d6972dadd2ac" TargetMode="External"/><Relationship Id="rId156" Type="http://schemas.openxmlformats.org/officeDocument/2006/relationships/hyperlink" Target="https://resh.edu.ru/subject/lesson/5731/start/22407/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resh.edu.ru/subject/lesson/7296/start/250225/" TargetMode="External"/><Relationship Id="rId39" Type="http://schemas.openxmlformats.org/officeDocument/2006/relationships/hyperlink" Target="https://resh.edu.ru/subject/17/7/" TargetMode="External"/><Relationship Id="rId109" Type="http://schemas.openxmlformats.org/officeDocument/2006/relationships/hyperlink" Target="https://interneturok.ru/lesson/geometry/9-klass/itogovoe-povtorenie-kursa-geometrii-za-79-klassy/tochka-vnutri-i-vne-okruzhnosti" TargetMode="External"/><Relationship Id="rId34" Type="http://schemas.openxmlformats.org/officeDocument/2006/relationships/hyperlink" Target="https://resh.edu.ru/subject/lesson/1279/" TargetMode="External"/><Relationship Id="rId50" Type="http://schemas.openxmlformats.org/officeDocument/2006/relationships/hyperlink" Target="http://www.yaklass.ru/p/geometria/8-klass/chetyrekhugolniki-" TargetMode="External"/><Relationship Id="rId55" Type="http://schemas.openxmlformats.org/officeDocument/2006/relationships/hyperlink" Target="http://www.yaklass.ru/p/geometria/8-klass/chetyrekhugolniki-" TargetMode="External"/><Relationship Id="rId76" Type="http://schemas.openxmlformats.org/officeDocument/2006/relationships/hyperlink" Target="https://foxford.ru/wiki/matematika/ploschad-treugolnika" TargetMode="External"/><Relationship Id="rId97" Type="http://schemas.openxmlformats.org/officeDocument/2006/relationships/hyperlink" Target="https://resh.edu.ru/subject/lesson/2033/main/" TargetMode="External"/><Relationship Id="rId104" Type="http://schemas.openxmlformats.org/officeDocument/2006/relationships/hyperlink" Target="https://skysmart.ru/articles/mathematic/Kak-nayti-ploshchad'-pryamougol'nika" TargetMode="External"/><Relationship Id="rId120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125" Type="http://schemas.openxmlformats.org/officeDocument/2006/relationships/hyperlink" Target="https://resh.edu.ru/subject/lesson/2508/main/" TargetMode="External"/><Relationship Id="rId141" Type="http://schemas.openxmlformats.org/officeDocument/2006/relationships/hyperlink" Target="https://resh.edu.ru/subject/lesson/2040/start/" TargetMode="External"/><Relationship Id="rId146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3140/start/" TargetMode="External"/><Relationship Id="rId92" Type="http://schemas.openxmlformats.org/officeDocument/2006/relationships/hyperlink" Target="https://resh.edu.ru/subject/lesson/2504/start/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307/start/271519/" TargetMode="External"/><Relationship Id="rId24" Type="http://schemas.openxmlformats.org/officeDocument/2006/relationships/hyperlink" Target="https://resh.edu.ru/subject/lesson/7309/start/300528/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s://resh.edu.ru/subject/lesson/1292/" TargetMode="External"/><Relationship Id="rId66" Type="http://schemas.openxmlformats.org/officeDocument/2006/relationships/hyperlink" Target="https://urok.1sept.ru/articles/581753" TargetMode="External"/><Relationship Id="rId87" Type="http://schemas.openxmlformats.org/officeDocument/2006/relationships/hyperlink" Target="https://resh.edu.ru/subject/lesson/2019/start/" TargetMode="External"/><Relationship Id="rId110" Type="http://schemas.openxmlformats.org/officeDocument/2006/relationships/hyperlink" Target="https://www.yaklass.ru/" TargetMode="External"/><Relationship Id="rId115" Type="http://schemas.openxmlformats.org/officeDocument/2006/relationships/hyperlink" Target="https://www.yaklass.ru/p/geometria/9-klass/metod-koordinat-9887/vektor-v-sisteme-koordinat-9247/re-9dbdf20d-28ae-4219-9d05-ae89cec4022a" TargetMode="External"/><Relationship Id="rId131" Type="http://schemas.openxmlformats.org/officeDocument/2006/relationships/hyperlink" Target="https://resh.edu.ru/subject/lesson/2514/start/" TargetMode="External"/><Relationship Id="rId136" Type="http://schemas.openxmlformats.org/officeDocument/2006/relationships/hyperlink" Target="https://infourok.ru/urok-po-matematike-dlya-klassa-pravilnie-mnogougolniki-reshenie-zadach-1178089.html" TargetMode="External"/><Relationship Id="rId157" Type="http://schemas.openxmlformats.org/officeDocument/2006/relationships/hyperlink" Target="https://resh.edu.ru/subject/lesson/3138/start/" TargetMode="External"/><Relationship Id="rId61" Type="http://schemas.openxmlformats.org/officeDocument/2006/relationships/hyperlink" Target="https://resh.edu.ru/subject/lesson/2010/start/" TargetMode="External"/><Relationship Id="rId82" Type="http://schemas.openxmlformats.org/officeDocument/2006/relationships/hyperlink" Target="https://resh.edu.ru/subject/lesson/2012/start/" TargetMode="External"/><Relationship Id="rId152" Type="http://schemas.openxmlformats.org/officeDocument/2006/relationships/hyperlink" Target="https://resh.edu.ru/subject/lesson/1490/main/" TargetMode="External"/><Relationship Id="rId19" Type="http://schemas.openxmlformats.org/officeDocument/2006/relationships/hyperlink" Target="https://resh.edu.ru/subject/lesson/1416/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www.yaklass.ru/p/geometria/8-klass/chetyrekhugolniki-" TargetMode="External"/><Relationship Id="rId77" Type="http://schemas.openxmlformats.org/officeDocument/2006/relationships/hyperlink" Target="https://shkolkovo.net/theory/42" TargetMode="External"/><Relationship Id="rId100" Type="http://schemas.openxmlformats.org/officeDocument/2006/relationships/hyperlink" Target="https://resh.edu.ru/subject/lesson/2509/main/" TargetMode="External"/><Relationship Id="rId105" Type="http://schemas.openxmlformats.org/officeDocument/2006/relationships/hyperlink" Target="https://www.resolventa.ru/spr/planimetry/sqf.htm" TargetMode="External"/><Relationship Id="rId126" Type="http://schemas.openxmlformats.org/officeDocument/2006/relationships/hyperlink" Target="https://www.yaklass.ru/p/geometria/9-klass/dlina-okruzhnosti-i-ploshchad-kruga-9241/pravilnye-mnogougolniki-9246/re-983bb30f-8304-4d02-a739-40bb351cb45d" TargetMode="External"/><Relationship Id="rId147" Type="http://schemas.openxmlformats.org/officeDocument/2006/relationships/hyperlink" Target="https://infourok.ru/urok-okruzhnost-geometricheskie-postroeniya-4502905.html" TargetMode="External"/><Relationship Id="rId8" Type="http://schemas.openxmlformats.org/officeDocument/2006/relationships/hyperlink" Target="https://resh.edu.ru/subject/lesson/7284/start/250330/" TargetMode="External"/><Relationship Id="rId51" Type="http://schemas.openxmlformats.org/officeDocument/2006/relationships/hyperlink" Target="http://www.yaklass.ru/p/geometria/8-klass/chetyrekhugolniki-" TargetMode="External"/><Relationship Id="rId72" Type="http://schemas.openxmlformats.org/officeDocument/2006/relationships/hyperlink" Target="https://resh.edu.ru/subject/lesson/1484/start/" TargetMode="External"/><Relationship Id="rId93" Type="http://schemas.openxmlformats.org/officeDocument/2006/relationships/hyperlink" Target="https://ege-study.ru/ru/ege/materialy/matematika/vpisannyj-i-opisannyj-%20chetyrexugolniki-i-ix-svojstva/" TargetMode="External"/><Relationship Id="rId98" Type="http://schemas.openxmlformats.org/officeDocument/2006/relationships/hyperlink" Target="https://resh.edu.ru/subject/17/8/" TargetMode="External"/><Relationship Id="rId121" Type="http://schemas.openxmlformats.org/officeDocument/2006/relationships/hyperlink" Target="https://infourok.ru/konspekt-uroka-uglovoj-koefficient-pryamoj-s-podgotovkoj-k-oge-5005776.html" TargetMode="External"/><Relationship Id="rId142" Type="http://schemas.openxmlformats.org/officeDocument/2006/relationships/hyperlink" Target="https://www.yaklass.ru/p/geometria/9-klass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290/start/296364/" TargetMode="External"/><Relationship Id="rId46" Type="http://schemas.openxmlformats.org/officeDocument/2006/relationships/hyperlink" Target="https://resh.edu.ru/subject/lesson/1417/" TargetMode="External"/><Relationship Id="rId67" Type="http://schemas.openxmlformats.org/officeDocument/2006/relationships/hyperlink" Target="http://www.yaklass.ru/p/geometria/8-klass/podobnye-treugolniki-9236" TargetMode="External"/><Relationship Id="rId116" Type="http://schemas.openxmlformats.org/officeDocument/2006/relationships/hyperlink" Target="https://www.yaklass.ru/p/geometria/9-klass/sootnosheniia-mezhdu-storonami-i-uglami-treugolnika-skaliarnoe-proizvedeni_-9222/skaliarnoe-proizvedenie-vektorov-svoistva-9526" TargetMode="External"/><Relationship Id="rId137" Type="http://schemas.openxmlformats.org/officeDocument/2006/relationships/hyperlink" Target="https://interneturok.ru/lesson/algebra/9-klass/itogovoe-povtorenie-kursa-algebry-9go-klassa/povtorenie-i-sistematizatsiya-kursa-algebry-7-9-klassa-preobrazovanie-vyrazheniy" TargetMode="External"/><Relationship Id="rId158" Type="http://schemas.openxmlformats.org/officeDocument/2006/relationships/hyperlink" Target="https://resh.edu.ru/subject/lesson/2013/main/" TargetMode="External"/><Relationship Id="rId20" Type="http://schemas.openxmlformats.org/officeDocument/2006/relationships/hyperlink" Target="https://resh.edu.ru/subject/lesson/7295/start/250015/" TargetMode="External"/><Relationship Id="rId41" Type="http://schemas.openxmlformats.org/officeDocument/2006/relationships/hyperlink" Target="http://school-collection.edu.ru" TargetMode="External"/><Relationship Id="rId62" Type="http://schemas.openxmlformats.org/officeDocument/2006/relationships/hyperlink" Target="https://resh.edu.ru/subject/lesson/2502/start/" TargetMode="External"/><Relationship Id="rId83" Type="http://schemas.openxmlformats.org/officeDocument/2006/relationships/hyperlink" Target="https://resh.edu.ru/subject/lesson/2013/start/" TargetMode="External"/><Relationship Id="rId88" Type="http://schemas.openxmlformats.org/officeDocument/2006/relationships/hyperlink" Target="https://resh.edu.ru/subject/lesson/2016/start/" TargetMode="External"/><Relationship Id="rId111" Type="http://schemas.openxmlformats.org/officeDocument/2006/relationships/hyperlink" Target="https://www.yaklass.ru/p/geometria/9-klass/vektory-9232/pravila-slozheniia-i-vychitaniia-vektorov-9239/re-ced6b05c-480a-470e-aa88-721b08d27235" TargetMode="External"/><Relationship Id="rId132" Type="http://schemas.openxmlformats.org/officeDocument/2006/relationships/hyperlink" Target="https://resh.edu.ru/subject/lesson/2512/start/" TargetMode="External"/><Relationship Id="rId153" Type="http://schemas.openxmlformats.org/officeDocument/2006/relationships/hyperlink" Target="https://resh.edu.ru/subject/lesson/2040/main/" TargetMode="External"/><Relationship Id="rId15" Type="http://schemas.openxmlformats.org/officeDocument/2006/relationships/hyperlink" Target="https://resh.edu.ru/subject/17/7/" TargetMode="External"/><Relationship Id="rId36" Type="http://schemas.openxmlformats.org/officeDocument/2006/relationships/hyperlink" Target="http://school-collection.edu.ru" TargetMode="External"/><Relationship Id="rId57" Type="http://schemas.openxmlformats.org/officeDocument/2006/relationships/hyperlink" Target="https://ru.onlinemschool.com/math/formula/trapezium_right/" TargetMode="External"/><Relationship Id="rId106" Type="http://schemas.openxmlformats.org/officeDocument/2006/relationships/hyperlink" Target="https://www.yaklass.ru/p/geometria/8-klass/ploshchadi-figur-9235/formuly-ploshchadei-parallelogramma-treugolnika-i-trapetcii-9238" TargetMode="External"/><Relationship Id="rId127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10" Type="http://schemas.openxmlformats.org/officeDocument/2006/relationships/hyperlink" Target="https://resh.edu.ru/subject/lesson/7287/start/249699/" TargetMode="External"/><Relationship Id="rId31" Type="http://schemas.openxmlformats.org/officeDocument/2006/relationships/hyperlink" Target="https://resh.edu.ru/subject/lesson/1352/" TargetMode="External"/><Relationship Id="rId52" Type="http://schemas.openxmlformats.org/officeDocument/2006/relationships/hyperlink" Target="https://resh.edu.ru/subject/lesson/1495/start/" TargetMode="External"/><Relationship Id="rId73" Type="http://schemas.openxmlformats.org/officeDocument/2006/relationships/hyperlink" Target="https://foxford.ru/wiki/matematika/ploschad" TargetMode="External"/><Relationship Id="rId78" Type="http://schemas.openxmlformats.org/officeDocument/2006/relationships/hyperlink" Target="https://foxford.ru/wiki/matematika/otnoshenie-ploschadey" TargetMode="External"/><Relationship Id="rId94" Type="http://schemas.openxmlformats.org/officeDocument/2006/relationships/hyperlink" Target="https://uchitel.pro/&#1086;&#1087;&#1080;&#1089;&#1072;&#1085;&#1085;&#1072;&#1103;-&#1080;-&#1074;&#1087;&#1080;&#1089;&#1072;&#1085;&#1085;&#1072;&#1103;-&#1086;&#1082;&#1088;&#1091;&#1078;&#1085;&#1086;&#1089;&#1090;&#1080;/" TargetMode="External"/><Relationship Id="rId99" Type="http://schemas.openxmlformats.org/officeDocument/2006/relationships/hyperlink" Target="https://resh.edu.ru/subject/lesson/2509/main/" TargetMode="External"/><Relationship Id="rId101" Type="http://schemas.openxmlformats.org/officeDocument/2006/relationships/hyperlink" Target="https://www.yaklass.ru/p/geometria/9-klass/sootnosheniia-mezhdu-storonami-i-uglami-treugolnika-skaliarnoe-proizvedeni_-9222/sootnosheniia-mezhdu-storonami-i-uglami-treugolnika-9281/re-7ad3359e-27dd-4ae0-9272-8f1ce3e75ec2" TargetMode="External"/><Relationship Id="rId122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143" Type="http://schemas.openxmlformats.org/officeDocument/2006/relationships/hyperlink" Target="https://www.yaklass.ru/p/geometria/9-klass/sootnosheniia-mezhdu-storonami-i-uglami-treugolnika-skaliarnoe-proizvedeni_-9222/sootnosheniia-mezhdu-storonami-i-uglami-treugolnika-9281" TargetMode="External"/><Relationship Id="rId148" Type="http://schemas.openxmlformats.org/officeDocument/2006/relationships/hyperlink" Target="https://interneturok.ru/lesson/geometry/8-klass/effektivnye-kursy/okruzhnost-i-mnogougolniki-chast-2-tsentralnye-vpisannye-i-opisannye-ug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83/start/250505/" TargetMode="External"/><Relationship Id="rId26" Type="http://schemas.openxmlformats.org/officeDocument/2006/relationships/hyperlink" Target="https://resh.edu.ru/subject/lesson/1418/" TargetMode="External"/><Relationship Id="rId47" Type="http://schemas.openxmlformats.org/officeDocument/2006/relationships/hyperlink" Target="https://resh.edu.ru/subject/lesson/1349/" TargetMode="External"/><Relationship Id="rId68" Type="http://schemas.openxmlformats.org/officeDocument/2006/relationships/hyperlink" Target="http://www.yaklass.ru/p/geometria/8-klass/podobnye-treugolniki-" TargetMode="External"/><Relationship Id="rId89" Type="http://schemas.openxmlformats.org/officeDocument/2006/relationships/hyperlink" Target="https://resh.edu.ru/subject/lesson/2017/start/" TargetMode="External"/><Relationship Id="rId112" Type="http://schemas.openxmlformats.org/officeDocument/2006/relationships/hyperlink" Target="https://www.yaklass.ru/p/geometria/9-klass/vektory-9232/pravila-slozheniia-i-vychitaniia-vektorov-9239/re-a4104f06-42a6-4417-ac0a-4e0c7ae17995" TargetMode="External"/><Relationship Id="rId133" Type="http://schemas.openxmlformats.org/officeDocument/2006/relationships/hyperlink" Target="https://www.yaklass.ru/p/geometria/9-klass/dvizhenie-10434/poniatie-dvizheniia-simmetriia-10437/re-150d4afe-9334-462c-abe7-22a9b9b43f10" TargetMode="External"/><Relationship Id="rId154" Type="http://schemas.openxmlformats.org/officeDocument/2006/relationships/hyperlink" Target="https://resh.edu.ru/subject/lesson/7314/conspect/" TargetMode="External"/><Relationship Id="rId16" Type="http://schemas.openxmlformats.org/officeDocument/2006/relationships/hyperlink" Target="https://resh.edu.ru/subject/lesson/7294/main/297979/" TargetMode="External"/><Relationship Id="rId37" Type="http://schemas.openxmlformats.org/officeDocument/2006/relationships/hyperlink" Target="https://resh.edu.ru/subject/lesson/7298/start/249805/" TargetMode="External"/><Relationship Id="rId58" Type="http://schemas.openxmlformats.org/officeDocument/2006/relationships/hyperlink" Target="https://ru.onlinemschool.com/math/formula/trapezium_isosceles/" TargetMode="External"/><Relationship Id="rId79" Type="http://schemas.openxmlformats.org/officeDocument/2006/relationships/hyperlink" Target="https://infourok.ru/ploschadi-figur-na-kletchatoy-bumage-formula-pika-%201487216.html" TargetMode="External"/><Relationship Id="rId102" Type="http://schemas.openxmlformats.org/officeDocument/2006/relationships/hyperlink" Target="https://skysmart.ru/articles/mathematic/teorema-sinusov" TargetMode="External"/><Relationship Id="rId123" Type="http://schemas.openxmlformats.org/officeDocument/2006/relationships/hyperlink" Target="https://www.yaklass.ru/p/geometria/9-klass/metod-koordinat-9887/uravnenie-okruzhnosti-uravnenie-priamoi-12247/re-67c5a588-2bc7-4cc3-aa14-1f7de1e3b060/pe?resultId=3739535245&amp;c=1" TargetMode="External"/><Relationship Id="rId144" Type="http://schemas.openxmlformats.org/officeDocument/2006/relationships/hyperlink" Target="https://www.yaklass.by/p/geometriya/9-klass/vpisannye-i-opisannye-mnogougolniki-3443/vpisannaia-i-opisannaia-okruzhnost-3450/re-44a00ffc-ed9c-4e4f-bb67-45361f4c6d65" TargetMode="External"/><Relationship Id="rId90" Type="http://schemas.openxmlformats.org/officeDocument/2006/relationships/hyperlink" Target="https://resh.edu.ru/subject/lesson/2027/start/" TargetMode="External"/><Relationship Id="rId27" Type="http://schemas.openxmlformats.org/officeDocument/2006/relationships/hyperlink" Target="http://school-collection.edu.ru" TargetMode="External"/><Relationship Id="rId48" Type="http://schemas.openxmlformats.org/officeDocument/2006/relationships/hyperlink" Target="https://resh.edu.ru/subject/lesson/7289/start/296456/" TargetMode="External"/><Relationship Id="rId69" Type="http://schemas.openxmlformats.org/officeDocument/2006/relationships/hyperlink" Target="https://resh.edu.ru/subject/lesson/2503/start/" TargetMode="External"/><Relationship Id="rId113" Type="http://schemas.openxmlformats.org/officeDocument/2006/relationships/hyperlink" Target="https://www.yaklass.ru/p/geometria/10-klass/vektory-v-prostranstve-deistviia-s-vektorami-9248/opredelenie-i-fizicheskii-smysl-vektora-v-prostranstve-9286" TargetMode="External"/><Relationship Id="rId134" Type="http://schemas.openxmlformats.org/officeDocument/2006/relationships/hyperlink" Target="https://www.yaklass.ru/p/geometria/9-klass/dvizhenie-10434/parallelnyi-perenos-i-povorot-9251/re-35537b4b-fe94-48de-8388-56489b9264e2" TargetMode="External"/><Relationship Id="rId80" Type="http://schemas.openxmlformats.org/officeDocument/2006/relationships/hyperlink" Target="https://easy-physic.ru/ploshhadi-figur-po-formule-pika/" TargetMode="External"/><Relationship Id="rId155" Type="http://schemas.openxmlformats.org/officeDocument/2006/relationships/hyperlink" Target="https://resh.edu.ru/subject/lesson/2037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06437-E9A5-4FA7-BA2D-EF77AD3A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41</Pages>
  <Words>12359</Words>
  <Characters>70450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Александр Сибиряков</cp:lastModifiedBy>
  <cp:revision>11</cp:revision>
  <dcterms:created xsi:type="dcterms:W3CDTF">2022-08-04T21:45:00Z</dcterms:created>
  <dcterms:modified xsi:type="dcterms:W3CDTF">2022-10-02T14:38:00Z</dcterms:modified>
  <cp:category/>
</cp:coreProperties>
</file>