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EC0F" w14:textId="77777777" w:rsidR="007520E8" w:rsidRPr="00E56269" w:rsidRDefault="007520E8">
      <w:pPr>
        <w:autoSpaceDE w:val="0"/>
        <w:autoSpaceDN w:val="0"/>
        <w:spacing w:after="78" w:line="220" w:lineRule="exact"/>
        <w:rPr>
          <w:rFonts w:ascii="Times New Roman" w:hAnsi="Times New Roman" w:cs="Times New Roman"/>
        </w:rPr>
      </w:pPr>
    </w:p>
    <w:p w14:paraId="187BC58F" w14:textId="77777777" w:rsidR="007520E8" w:rsidRPr="00E56269" w:rsidRDefault="003C1AE2">
      <w:pPr>
        <w:autoSpaceDE w:val="0"/>
        <w:autoSpaceDN w:val="0"/>
        <w:spacing w:after="0" w:line="230" w:lineRule="auto"/>
        <w:ind w:left="792"/>
        <w:rPr>
          <w:rFonts w:ascii="Times New Roman" w:hAnsi="Times New Roman" w:cs="Times New Roman"/>
          <w:lang w:val="ru-RU"/>
        </w:rPr>
      </w:pPr>
      <w:r w:rsidRPr="00E56269">
        <w:rPr>
          <w:rFonts w:ascii="Times New Roman" w:eastAsia="Times New Roman" w:hAnsi="Times New Roman" w:cs="Times New Roman"/>
          <w:b/>
          <w:color w:val="000000"/>
          <w:sz w:val="24"/>
          <w:lang w:val="ru-RU"/>
        </w:rPr>
        <w:t>МИНИСТЕРСТВО ПРОСВЕЩЕНИЯ РОССИЙСКОЙ ФЕДЕРАЦИИ</w:t>
      </w:r>
    </w:p>
    <w:p w14:paraId="5F56BBB7" w14:textId="77777777" w:rsidR="007520E8" w:rsidRPr="00E56269" w:rsidRDefault="003C1AE2">
      <w:pPr>
        <w:autoSpaceDE w:val="0"/>
        <w:autoSpaceDN w:val="0"/>
        <w:spacing w:before="670" w:after="0" w:line="230" w:lineRule="auto"/>
        <w:ind w:left="1920"/>
        <w:rPr>
          <w:rFonts w:ascii="Times New Roman" w:hAnsi="Times New Roman" w:cs="Times New Roman"/>
          <w:lang w:val="ru-RU"/>
        </w:rPr>
      </w:pPr>
      <w:r w:rsidRPr="00E56269">
        <w:rPr>
          <w:rFonts w:ascii="Times New Roman" w:eastAsia="Times New Roman" w:hAnsi="Times New Roman" w:cs="Times New Roman"/>
          <w:color w:val="000000"/>
          <w:sz w:val="24"/>
          <w:lang w:val="ru-RU"/>
        </w:rPr>
        <w:t>Управление образования и науки Липецкой области</w:t>
      </w:r>
    </w:p>
    <w:p w14:paraId="1D6C413C" w14:textId="77777777" w:rsidR="007520E8" w:rsidRPr="00E56269" w:rsidRDefault="003C1AE2">
      <w:pPr>
        <w:autoSpaceDE w:val="0"/>
        <w:autoSpaceDN w:val="0"/>
        <w:spacing w:before="670" w:after="0" w:line="230" w:lineRule="auto"/>
        <w:ind w:right="2276"/>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Департамент образования города Липецка</w:t>
      </w:r>
    </w:p>
    <w:p w14:paraId="5D0F67E6" w14:textId="77777777" w:rsidR="007520E8" w:rsidRPr="00E56269" w:rsidRDefault="003C1AE2">
      <w:pPr>
        <w:autoSpaceDE w:val="0"/>
        <w:autoSpaceDN w:val="0"/>
        <w:spacing w:before="670" w:after="0" w:line="230" w:lineRule="auto"/>
        <w:ind w:right="2708"/>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МБОУ СШ № 68 города Липецка</w:t>
      </w:r>
    </w:p>
    <w:p w14:paraId="3311B8E0" w14:textId="77777777" w:rsidR="007520E8" w:rsidRPr="00E56269" w:rsidRDefault="003C1AE2">
      <w:pPr>
        <w:autoSpaceDE w:val="0"/>
        <w:autoSpaceDN w:val="0"/>
        <w:spacing w:before="2112" w:after="0" w:line="230" w:lineRule="auto"/>
        <w:jc w:val="center"/>
        <w:rPr>
          <w:rFonts w:ascii="Times New Roman" w:hAnsi="Times New Roman" w:cs="Times New Roman"/>
          <w:lang w:val="ru-RU"/>
        </w:rPr>
      </w:pPr>
      <w:r w:rsidRPr="00E56269">
        <w:rPr>
          <w:rFonts w:ascii="Times New Roman" w:eastAsia="Times New Roman" w:hAnsi="Times New Roman" w:cs="Times New Roman"/>
          <w:b/>
          <w:color w:val="000000"/>
          <w:sz w:val="24"/>
          <w:lang w:val="ru-RU"/>
        </w:rPr>
        <w:t>РАБОЧАЯ ПРОГРАММА</w:t>
      </w:r>
    </w:p>
    <w:p w14:paraId="49EE2671" w14:textId="77777777" w:rsidR="007520E8" w:rsidRPr="00E56269" w:rsidRDefault="003C1AE2">
      <w:pPr>
        <w:autoSpaceDE w:val="0"/>
        <w:autoSpaceDN w:val="0"/>
        <w:spacing w:before="310" w:after="0" w:line="230" w:lineRule="auto"/>
        <w:ind w:left="2250"/>
        <w:rPr>
          <w:rFonts w:ascii="Times New Roman" w:hAnsi="Times New Roman" w:cs="Times New Roman"/>
          <w:lang w:val="ru-RU"/>
        </w:rPr>
      </w:pPr>
      <w:r w:rsidRPr="00E56269">
        <w:rPr>
          <w:rFonts w:ascii="Times New Roman" w:eastAsia="Times New Roman" w:hAnsi="Times New Roman" w:cs="Times New Roman"/>
          <w:b/>
          <w:color w:val="000000"/>
          <w:sz w:val="24"/>
          <w:lang w:val="ru-RU"/>
        </w:rPr>
        <w:t>ОСНОВНОГО ОБЩЕГО ОБРАЗОВАНИЯ</w:t>
      </w:r>
    </w:p>
    <w:p w14:paraId="50459850" w14:textId="77777777" w:rsidR="007520E8" w:rsidRPr="00E56269" w:rsidRDefault="003C1AE2">
      <w:pPr>
        <w:autoSpaceDE w:val="0"/>
        <w:autoSpaceDN w:val="0"/>
        <w:spacing w:before="310" w:after="0" w:line="230" w:lineRule="auto"/>
        <w:jc w:val="center"/>
        <w:rPr>
          <w:rFonts w:ascii="Times New Roman" w:hAnsi="Times New Roman" w:cs="Times New Roman"/>
          <w:lang w:val="ru-RU"/>
        </w:rPr>
      </w:pPr>
      <w:r w:rsidRPr="00E56269">
        <w:rPr>
          <w:rFonts w:ascii="Times New Roman" w:eastAsia="Times New Roman" w:hAnsi="Times New Roman" w:cs="Times New Roman"/>
          <w:b/>
          <w:color w:val="000000"/>
          <w:sz w:val="24"/>
          <w:lang w:val="ru-RU"/>
        </w:rPr>
        <w:t>(</w:t>
      </w:r>
      <w:r w:rsidRPr="00E56269">
        <w:rPr>
          <w:rFonts w:ascii="Times New Roman" w:eastAsia="Times New Roman" w:hAnsi="Times New Roman" w:cs="Times New Roman"/>
          <w:b/>
          <w:color w:val="000000"/>
          <w:sz w:val="24"/>
        </w:rPr>
        <w:t>ID</w:t>
      </w:r>
      <w:r w:rsidRPr="00E56269">
        <w:rPr>
          <w:rFonts w:ascii="Times New Roman" w:eastAsia="Times New Roman" w:hAnsi="Times New Roman" w:cs="Times New Roman"/>
          <w:b/>
          <w:color w:val="000000"/>
          <w:sz w:val="24"/>
          <w:lang w:val="ru-RU"/>
        </w:rPr>
        <w:t xml:space="preserve"> 5036358)</w:t>
      </w:r>
    </w:p>
    <w:p w14:paraId="18F1180C" w14:textId="77777777" w:rsidR="007520E8" w:rsidRPr="00E56269" w:rsidRDefault="003C1AE2">
      <w:pPr>
        <w:autoSpaceDE w:val="0"/>
        <w:autoSpaceDN w:val="0"/>
        <w:spacing w:before="166" w:after="0" w:line="230" w:lineRule="auto"/>
        <w:ind w:right="3426"/>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Учебного предмета</w:t>
      </w:r>
    </w:p>
    <w:p w14:paraId="743435CF" w14:textId="77777777" w:rsidR="007520E8" w:rsidRPr="00E56269" w:rsidRDefault="003C1AE2">
      <w:pPr>
        <w:autoSpaceDE w:val="0"/>
        <w:autoSpaceDN w:val="0"/>
        <w:spacing w:before="70" w:after="0" w:line="230" w:lineRule="auto"/>
        <w:ind w:right="3300"/>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w:t>
      </w:r>
      <w:r w:rsidRPr="00E56269">
        <w:rPr>
          <w:rFonts w:ascii="Times New Roman" w:eastAsia="Times New Roman" w:hAnsi="Times New Roman" w:cs="Times New Roman"/>
          <w:b/>
          <w:color w:val="000000"/>
          <w:sz w:val="24"/>
          <w:lang w:val="ru-RU"/>
        </w:rPr>
        <w:t>ИНФОРМАТИКА</w:t>
      </w:r>
      <w:r w:rsidRPr="00E56269">
        <w:rPr>
          <w:rFonts w:ascii="Times New Roman" w:eastAsia="Times New Roman" w:hAnsi="Times New Roman" w:cs="Times New Roman"/>
          <w:color w:val="000000"/>
          <w:sz w:val="24"/>
          <w:lang w:val="ru-RU"/>
        </w:rPr>
        <w:t>»</w:t>
      </w:r>
    </w:p>
    <w:p w14:paraId="120141E9" w14:textId="77777777" w:rsidR="007520E8" w:rsidRPr="00E56269" w:rsidRDefault="003C1AE2">
      <w:pPr>
        <w:autoSpaceDE w:val="0"/>
        <w:autoSpaceDN w:val="0"/>
        <w:spacing w:before="310" w:after="0" w:line="230" w:lineRule="auto"/>
        <w:ind w:right="2932"/>
        <w:jc w:val="right"/>
        <w:rPr>
          <w:rFonts w:ascii="Times New Roman" w:hAnsi="Times New Roman" w:cs="Times New Roman"/>
          <w:lang w:val="ru-RU"/>
        </w:rPr>
      </w:pPr>
      <w:r w:rsidRPr="0074364A">
        <w:rPr>
          <w:rFonts w:ascii="Times New Roman" w:eastAsia="Times New Roman" w:hAnsi="Times New Roman" w:cs="Times New Roman"/>
          <w:color w:val="000000"/>
          <w:sz w:val="24"/>
          <w:highlight w:val="yellow"/>
          <w:lang w:val="ru-RU"/>
        </w:rPr>
        <w:t>УГЛУБЛЁННЫЙ УРОВЕНЬ</w:t>
      </w:r>
    </w:p>
    <w:p w14:paraId="554A36EC" w14:textId="77777777" w:rsidR="007520E8" w:rsidRPr="00E56269" w:rsidRDefault="003C1AE2">
      <w:pPr>
        <w:autoSpaceDE w:val="0"/>
        <w:autoSpaceDN w:val="0"/>
        <w:spacing w:before="670" w:after="0" w:line="230" w:lineRule="auto"/>
        <w:ind w:left="2124"/>
        <w:rPr>
          <w:rFonts w:ascii="Times New Roman" w:hAnsi="Times New Roman" w:cs="Times New Roman"/>
          <w:lang w:val="ru-RU"/>
        </w:rPr>
      </w:pPr>
      <w:r w:rsidRPr="00E56269">
        <w:rPr>
          <w:rFonts w:ascii="Times New Roman" w:eastAsia="Times New Roman" w:hAnsi="Times New Roman" w:cs="Times New Roman"/>
          <w:color w:val="000000"/>
          <w:sz w:val="24"/>
          <w:lang w:val="ru-RU"/>
        </w:rPr>
        <w:t>(для 7–9 классов образовательных организаций)</w:t>
      </w:r>
    </w:p>
    <w:p w14:paraId="1B29ED2E" w14:textId="77777777" w:rsidR="007520E8" w:rsidRPr="00E56269" w:rsidRDefault="003C1AE2">
      <w:pPr>
        <w:autoSpaceDE w:val="0"/>
        <w:autoSpaceDN w:val="0"/>
        <w:spacing w:before="4632" w:after="0" w:line="230" w:lineRule="auto"/>
        <w:ind w:right="3798"/>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Липецк 2022</w:t>
      </w:r>
    </w:p>
    <w:p w14:paraId="327CB156" w14:textId="77777777" w:rsidR="007520E8" w:rsidRPr="00E56269" w:rsidRDefault="007520E8">
      <w:pPr>
        <w:rPr>
          <w:rFonts w:ascii="Times New Roman" w:hAnsi="Times New Roman" w:cs="Times New Roman"/>
          <w:lang w:val="ru-RU"/>
        </w:rPr>
        <w:sectPr w:rsidR="007520E8" w:rsidRPr="00E56269">
          <w:pgSz w:w="11900" w:h="16840"/>
          <w:pgMar w:top="298" w:right="1440" w:bottom="1232" w:left="1440" w:header="720" w:footer="720" w:gutter="0"/>
          <w:cols w:space="720" w:equalWidth="0">
            <w:col w:w="9020" w:space="0"/>
          </w:cols>
          <w:docGrid w:linePitch="360"/>
        </w:sectPr>
      </w:pPr>
    </w:p>
    <w:p w14:paraId="74AC0FD9" w14:textId="77777777" w:rsidR="007520E8" w:rsidRPr="00E56269" w:rsidRDefault="007520E8">
      <w:pPr>
        <w:autoSpaceDE w:val="0"/>
        <w:autoSpaceDN w:val="0"/>
        <w:spacing w:after="78" w:line="220" w:lineRule="exact"/>
        <w:rPr>
          <w:rFonts w:ascii="Times New Roman" w:hAnsi="Times New Roman" w:cs="Times New Roman"/>
          <w:lang w:val="ru-RU"/>
        </w:rPr>
      </w:pPr>
    </w:p>
    <w:p w14:paraId="07E8EF59" w14:textId="77777777" w:rsidR="007520E8" w:rsidRPr="00E56269" w:rsidRDefault="003C1AE2">
      <w:pPr>
        <w:autoSpaceDE w:val="0"/>
        <w:autoSpaceDN w:val="0"/>
        <w:spacing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ПОЯСНИТЕЛЬНАЯ ЗАПИСКА</w:t>
      </w:r>
    </w:p>
    <w:p w14:paraId="0E32D205" w14:textId="77777777" w:rsidR="00D12DFC" w:rsidRPr="00E56269" w:rsidRDefault="00D12DFC">
      <w:pPr>
        <w:autoSpaceDE w:val="0"/>
        <w:autoSpaceDN w:val="0"/>
        <w:spacing w:before="346" w:after="0" w:line="283" w:lineRule="auto"/>
        <w:ind w:right="144" w:firstLine="180"/>
        <w:rPr>
          <w:rFonts w:ascii="Times New Roman" w:eastAsia="Times New Roman" w:hAnsi="Times New Roman" w:cs="Times New Roman"/>
          <w:color w:val="000000"/>
          <w:sz w:val="24"/>
          <w:lang w:val="ru-RU"/>
        </w:rPr>
      </w:pPr>
      <w:r w:rsidRPr="00E56269">
        <w:rPr>
          <w:rFonts w:ascii="Times New Roman" w:eastAsia="Times New Roman" w:hAnsi="Times New Roman" w:cs="Times New Roman"/>
          <w:color w:val="000000"/>
          <w:sz w:val="24"/>
          <w:lang w:val="ru-RU"/>
        </w:rPr>
        <w:t>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(ФГОС ООО), а также Примерной программы воспитания.</w:t>
      </w:r>
    </w:p>
    <w:p w14:paraId="4EAFD57E" w14:textId="77777777" w:rsidR="007520E8" w:rsidRPr="00E56269" w:rsidRDefault="003C1AE2">
      <w:pPr>
        <w:autoSpaceDE w:val="0"/>
        <w:autoSpaceDN w:val="0"/>
        <w:spacing w:before="346" w:after="0" w:line="283" w:lineRule="auto"/>
        <w:ind w:right="144"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Рабочая программа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14:paraId="4A9E2E25" w14:textId="77777777" w:rsidR="007520E8" w:rsidRPr="00E56269" w:rsidRDefault="003C1AE2">
      <w:pPr>
        <w:autoSpaceDE w:val="0"/>
        <w:autoSpaceDN w:val="0"/>
        <w:spacing w:before="192" w:after="0" w:line="230" w:lineRule="auto"/>
        <w:ind w:left="180"/>
        <w:rPr>
          <w:rFonts w:ascii="Times New Roman" w:hAnsi="Times New Roman" w:cs="Times New Roman"/>
          <w:lang w:val="ru-RU"/>
        </w:rPr>
      </w:pPr>
      <w:r w:rsidRPr="00E56269">
        <w:rPr>
          <w:rFonts w:ascii="Times New Roman" w:eastAsia="Times New Roman" w:hAnsi="Times New Roman" w:cs="Times New Roman"/>
          <w:b/>
          <w:color w:val="000000"/>
          <w:sz w:val="24"/>
          <w:lang w:val="ru-RU"/>
        </w:rPr>
        <w:t>ЦЕЛИ ИЗУЧЕНИЯ УЧЕБНОГО ПРЕДМЕТА «ИНФОРМАТИКА»</w:t>
      </w:r>
    </w:p>
    <w:p w14:paraId="315D2672" w14:textId="77777777" w:rsidR="007520E8" w:rsidRPr="00E56269" w:rsidRDefault="003C1AE2">
      <w:pPr>
        <w:autoSpaceDE w:val="0"/>
        <w:autoSpaceDN w:val="0"/>
        <w:spacing w:before="300" w:after="0" w:line="281" w:lineRule="auto"/>
        <w:ind w:left="420" w:right="144"/>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понимание роли информационных процессов,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информационных ресурсов и информационных технологий в условиях цифровой трансформации многих сфер жизни современного общества;</w:t>
      </w:r>
    </w:p>
    <w:p w14:paraId="5D98B78F" w14:textId="77777777" w:rsidR="007520E8" w:rsidRPr="00E56269" w:rsidRDefault="003C1AE2">
      <w:pPr>
        <w:autoSpaceDE w:val="0"/>
        <w:autoSpaceDN w:val="0"/>
        <w:spacing w:before="238" w:after="0"/>
        <w:ind w:left="420" w:right="144"/>
        <w:rPr>
          <w:rFonts w:ascii="Times New Roman" w:hAnsi="Times New Roman" w:cs="Times New Roman"/>
          <w:lang w:val="ru-RU"/>
        </w:rPr>
      </w:pPr>
      <w:r w:rsidRPr="00E56269">
        <w:rPr>
          <w:rFonts w:ascii="Times New Roman" w:eastAsia="Times New Roman" w:hAnsi="Times New Roman" w:cs="Times New Roman"/>
          <w:color w:val="000000"/>
          <w:sz w:val="24"/>
          <w:lang w:val="ru-RU"/>
        </w:rPr>
        <w:t>—  развитие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14:paraId="46C6C21D" w14:textId="77777777" w:rsidR="007520E8" w:rsidRPr="00E56269" w:rsidRDefault="003C1AE2">
      <w:pPr>
        <w:autoSpaceDE w:val="0"/>
        <w:autoSpaceDN w:val="0"/>
        <w:spacing w:before="238" w:after="0"/>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формирование и развитие компетенций обучающихся в области использования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5211B238" w14:textId="77777777" w:rsidR="007520E8" w:rsidRPr="00E56269" w:rsidRDefault="003C1AE2">
      <w:pPr>
        <w:autoSpaceDE w:val="0"/>
        <w:autoSpaceDN w:val="0"/>
        <w:spacing w:before="238" w:after="0"/>
        <w:ind w:left="420" w:right="144"/>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информационных технологий.</w:t>
      </w:r>
    </w:p>
    <w:p w14:paraId="0BEEE677" w14:textId="77777777" w:rsidR="007520E8" w:rsidRPr="00E56269" w:rsidRDefault="003C1AE2">
      <w:pPr>
        <w:autoSpaceDE w:val="0"/>
        <w:autoSpaceDN w:val="0"/>
        <w:spacing w:before="300" w:after="0" w:line="230" w:lineRule="auto"/>
        <w:ind w:left="180"/>
        <w:rPr>
          <w:rFonts w:ascii="Times New Roman" w:hAnsi="Times New Roman" w:cs="Times New Roman"/>
          <w:lang w:val="ru-RU"/>
        </w:rPr>
      </w:pPr>
      <w:r w:rsidRPr="00E56269">
        <w:rPr>
          <w:rFonts w:ascii="Times New Roman" w:eastAsia="Times New Roman" w:hAnsi="Times New Roman" w:cs="Times New Roman"/>
          <w:b/>
          <w:color w:val="000000"/>
          <w:sz w:val="24"/>
          <w:lang w:val="ru-RU"/>
        </w:rPr>
        <w:t>ОБЩАЯ ХАРАКТЕРИСТИКА УЧЕБНОГО ПРЕДМЕТА «ИНФОРМАТИКА».</w:t>
      </w:r>
    </w:p>
    <w:p w14:paraId="670C07B8" w14:textId="77777777" w:rsidR="007520E8" w:rsidRPr="00E56269" w:rsidRDefault="003C1AE2">
      <w:pPr>
        <w:autoSpaceDE w:val="0"/>
        <w:autoSpaceDN w:val="0"/>
        <w:spacing w:before="192" w:after="0" w:line="230" w:lineRule="auto"/>
        <w:ind w:left="180"/>
        <w:rPr>
          <w:rFonts w:ascii="Times New Roman" w:hAnsi="Times New Roman" w:cs="Times New Roman"/>
          <w:lang w:val="ru-RU"/>
        </w:rPr>
      </w:pPr>
      <w:r w:rsidRPr="00E56269">
        <w:rPr>
          <w:rFonts w:ascii="Times New Roman" w:eastAsia="Times New Roman" w:hAnsi="Times New Roman" w:cs="Times New Roman"/>
          <w:b/>
          <w:color w:val="000000"/>
          <w:sz w:val="24"/>
          <w:lang w:val="ru-RU"/>
        </w:rPr>
        <w:t>Учебный предмет «Информатика» в основном общем образовании отражает:</w:t>
      </w:r>
    </w:p>
    <w:p w14:paraId="5391094A" w14:textId="77777777" w:rsidR="007520E8" w:rsidRPr="00E56269" w:rsidRDefault="003C1AE2">
      <w:pPr>
        <w:autoSpaceDE w:val="0"/>
        <w:autoSpaceDN w:val="0"/>
        <w:spacing w:before="178" w:after="0" w:line="262" w:lineRule="auto"/>
        <w:ind w:left="420"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E1E47DA" w14:textId="77777777" w:rsidR="007520E8" w:rsidRPr="00E56269" w:rsidRDefault="003C1AE2">
      <w:pPr>
        <w:autoSpaceDE w:val="0"/>
        <w:autoSpaceDN w:val="0"/>
        <w:spacing w:before="238" w:after="0" w:line="262" w:lineRule="auto"/>
        <w:ind w:left="420" w:right="432"/>
        <w:rPr>
          <w:rFonts w:ascii="Times New Roman" w:hAnsi="Times New Roman" w:cs="Times New Roman"/>
          <w:lang w:val="ru-RU"/>
        </w:rPr>
      </w:pPr>
      <w:r w:rsidRPr="00E56269">
        <w:rPr>
          <w:rFonts w:ascii="Times New Roman" w:eastAsia="Times New Roman" w:hAnsi="Times New Roman" w:cs="Times New Roman"/>
          <w:color w:val="000000"/>
          <w:sz w:val="24"/>
          <w:lang w:val="ru-RU"/>
        </w:rPr>
        <w:t>—  основные области применения информатики, прежде всего информационные технологии, управление и социальную сферу;</w:t>
      </w:r>
    </w:p>
    <w:p w14:paraId="6AB76C94"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lastRenderedPageBreak/>
        <w:t>—  междисциплинарный характер информатики и информационной деятельности.</w:t>
      </w:r>
    </w:p>
    <w:p w14:paraId="3C30CCB5" w14:textId="73C24947" w:rsidR="007520E8" w:rsidRPr="00E56269" w:rsidRDefault="003C1AE2" w:rsidP="0074364A">
      <w:pPr>
        <w:autoSpaceDE w:val="0"/>
        <w:autoSpaceDN w:val="0"/>
        <w:spacing w:before="178" w:after="0" w:line="281" w:lineRule="auto"/>
        <w:ind w:right="432"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w:t>
      </w:r>
      <w:r w:rsidR="0074364A">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lang w:val="ru-RU"/>
        </w:rPr>
        <w:t xml:space="preserve">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метапредметных и личностных результатов обучения.</w:t>
      </w:r>
    </w:p>
    <w:p w14:paraId="372A1CA3" w14:textId="77777777" w:rsidR="007520E8" w:rsidRPr="00E56269" w:rsidRDefault="003C1AE2">
      <w:pPr>
        <w:autoSpaceDE w:val="0"/>
        <w:autoSpaceDN w:val="0"/>
        <w:spacing w:before="190" w:after="0" w:line="230" w:lineRule="auto"/>
        <w:ind w:left="180"/>
        <w:rPr>
          <w:rFonts w:ascii="Times New Roman" w:hAnsi="Times New Roman" w:cs="Times New Roman"/>
          <w:lang w:val="ru-RU"/>
        </w:rPr>
      </w:pPr>
      <w:r w:rsidRPr="00E56269">
        <w:rPr>
          <w:rFonts w:ascii="Times New Roman" w:eastAsia="Times New Roman" w:hAnsi="Times New Roman" w:cs="Times New Roman"/>
          <w:b/>
          <w:color w:val="000000"/>
          <w:sz w:val="24"/>
          <w:lang w:val="ru-RU"/>
        </w:rPr>
        <w:t xml:space="preserve">Основные задачи учебного предмета «Информатика» — </w:t>
      </w:r>
      <w:r w:rsidRPr="00E56269">
        <w:rPr>
          <w:rFonts w:ascii="Times New Roman" w:eastAsia="Times New Roman" w:hAnsi="Times New Roman" w:cs="Times New Roman"/>
          <w:color w:val="000000"/>
          <w:sz w:val="24"/>
          <w:lang w:val="ru-RU"/>
        </w:rPr>
        <w:t>сформировать у обучающихся:</w:t>
      </w:r>
    </w:p>
    <w:p w14:paraId="65996DBB" w14:textId="77777777" w:rsidR="007520E8" w:rsidRPr="00E56269" w:rsidRDefault="003C1AE2">
      <w:pPr>
        <w:autoSpaceDE w:val="0"/>
        <w:autoSpaceDN w:val="0"/>
        <w:spacing w:before="178" w:after="0" w:line="271" w:lineRule="auto"/>
        <w:ind w:left="420" w:right="432"/>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трансформации современного общества;</w:t>
      </w:r>
    </w:p>
    <w:p w14:paraId="4A139AF1" w14:textId="77777777" w:rsidR="007520E8" w:rsidRPr="00E56269" w:rsidRDefault="003C1AE2">
      <w:pPr>
        <w:autoSpaceDE w:val="0"/>
        <w:autoSpaceDN w:val="0"/>
        <w:spacing w:before="238" w:after="0" w:line="278"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владение базовыми нормами информационной этики и права, основами информационной безопасности; знания, умения и навыки грамотной постановки задач, возникающих в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6D2BDAA0" w14:textId="77777777" w:rsidR="007520E8" w:rsidRPr="00E56269" w:rsidRDefault="003C1AE2">
      <w:pPr>
        <w:autoSpaceDE w:val="0"/>
        <w:autoSpaceDN w:val="0"/>
        <w:spacing w:before="238" w:after="0" w:line="262" w:lineRule="auto"/>
        <w:ind w:left="420" w:right="864"/>
        <w:rPr>
          <w:rFonts w:ascii="Times New Roman" w:hAnsi="Times New Roman" w:cs="Times New Roman"/>
          <w:lang w:val="ru-RU"/>
        </w:rPr>
      </w:pPr>
      <w:r w:rsidRPr="00E56269">
        <w:rPr>
          <w:rFonts w:ascii="Times New Roman" w:eastAsia="Times New Roman" w:hAnsi="Times New Roman" w:cs="Times New Roman"/>
          <w:color w:val="000000"/>
          <w:sz w:val="24"/>
          <w:lang w:val="ru-RU"/>
        </w:rPr>
        <w:t>—  базовые знания об информационном моделировании, в том числе о математическом моделировании;</w:t>
      </w:r>
    </w:p>
    <w:p w14:paraId="466F2C7A" w14:textId="77777777" w:rsidR="007520E8" w:rsidRPr="00E56269" w:rsidRDefault="003C1AE2">
      <w:pPr>
        <w:autoSpaceDE w:val="0"/>
        <w:autoSpaceDN w:val="0"/>
        <w:spacing w:before="238" w:after="0" w:line="262" w:lineRule="auto"/>
        <w:ind w:left="420" w:right="144"/>
        <w:rPr>
          <w:rFonts w:ascii="Times New Roman" w:hAnsi="Times New Roman" w:cs="Times New Roman"/>
          <w:lang w:val="ru-RU"/>
        </w:rPr>
      </w:pPr>
      <w:r w:rsidRPr="00E56269">
        <w:rPr>
          <w:rFonts w:ascii="Times New Roman" w:eastAsia="Times New Roman" w:hAnsi="Times New Roman" w:cs="Times New Roman"/>
          <w:color w:val="000000"/>
          <w:sz w:val="24"/>
          <w:lang w:val="ru-RU"/>
        </w:rPr>
        <w:t>—  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320A2401" w14:textId="77777777" w:rsidR="007520E8" w:rsidRPr="00E56269" w:rsidRDefault="003C1AE2">
      <w:pPr>
        <w:autoSpaceDE w:val="0"/>
        <w:autoSpaceDN w:val="0"/>
        <w:spacing w:before="238" w:after="0" w:line="262" w:lineRule="auto"/>
        <w:ind w:left="420"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  умения и навыки составления простых программ по построенному алгоритму на одном из языков программирования высокого уровня;</w:t>
      </w:r>
    </w:p>
    <w:p w14:paraId="4A14127B" w14:textId="77777777" w:rsidR="007520E8" w:rsidRPr="00E56269" w:rsidRDefault="003C1AE2">
      <w:pPr>
        <w:autoSpaceDE w:val="0"/>
        <w:autoSpaceDN w:val="0"/>
        <w:spacing w:before="238" w:after="0" w:line="271" w:lineRule="auto"/>
        <w:ind w:left="420" w:right="720"/>
        <w:rPr>
          <w:rFonts w:ascii="Times New Roman" w:hAnsi="Times New Roman" w:cs="Times New Roman"/>
          <w:lang w:val="ru-RU"/>
        </w:rPr>
      </w:pPr>
      <w:r w:rsidRPr="00E56269">
        <w:rPr>
          <w:rFonts w:ascii="Times New Roman" w:eastAsia="Times New Roman" w:hAnsi="Times New Roman" w:cs="Times New Roman"/>
          <w:color w:val="000000"/>
          <w:sz w:val="24"/>
          <w:lang w:val="ru-RU"/>
        </w:rPr>
        <w:t>—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w:t>
      </w:r>
    </w:p>
    <w:p w14:paraId="7F15C389" w14:textId="77777777" w:rsidR="007520E8" w:rsidRPr="00E56269" w:rsidRDefault="003C1AE2">
      <w:pPr>
        <w:autoSpaceDE w:val="0"/>
        <w:autoSpaceDN w:val="0"/>
        <w:spacing w:before="238" w:after="0" w:line="262"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00FB4A39" w14:textId="77777777" w:rsidR="007520E8" w:rsidRPr="00E56269" w:rsidRDefault="003C1AE2">
      <w:pPr>
        <w:autoSpaceDE w:val="0"/>
        <w:autoSpaceDN w:val="0"/>
        <w:spacing w:before="178" w:after="0" w:line="271" w:lineRule="auto"/>
        <w:ind w:right="144" w:firstLine="180"/>
        <w:rPr>
          <w:rFonts w:ascii="Times New Roman" w:hAnsi="Times New Roman" w:cs="Times New Roman"/>
          <w:lang w:val="ru-RU"/>
        </w:rPr>
      </w:pPr>
      <w:r w:rsidRPr="00E56269">
        <w:rPr>
          <w:rFonts w:ascii="Times New Roman" w:eastAsia="Times New Roman" w:hAnsi="Times New Roman" w:cs="Times New Roman"/>
          <w:b/>
          <w:color w:val="000000"/>
          <w:sz w:val="24"/>
          <w:lang w:val="ru-RU"/>
        </w:rPr>
        <w:t>Цели и задачи изучения информатики на уровне основного общего образования</w:t>
      </w:r>
      <w:r w:rsidRPr="00E56269">
        <w:rPr>
          <w:rFonts w:ascii="Times New Roman" w:eastAsia="Times New Roman" w:hAnsi="Times New Roman" w:cs="Times New Roman"/>
          <w:color w:val="000000"/>
          <w:sz w:val="24"/>
          <w:lang w:val="ru-RU"/>
        </w:rPr>
        <w:t xml:space="preserve"> определяют структуру основного содержания учебного предмета в виде следующих четырёх тематических разделов:</w:t>
      </w:r>
    </w:p>
    <w:p w14:paraId="435B0C1A" w14:textId="77777777" w:rsidR="007520E8" w:rsidRPr="00E56269" w:rsidRDefault="003C1AE2">
      <w:pPr>
        <w:autoSpaceDE w:val="0"/>
        <w:autoSpaceDN w:val="0"/>
        <w:spacing w:before="17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цифровая грамотность;</w:t>
      </w:r>
    </w:p>
    <w:p w14:paraId="16EC1F69" w14:textId="77777777" w:rsidR="007520E8" w:rsidRPr="00E56269" w:rsidRDefault="003C1AE2">
      <w:pPr>
        <w:autoSpaceDE w:val="0"/>
        <w:autoSpaceDN w:val="0"/>
        <w:spacing w:before="192"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теоретические основы информатики;</w:t>
      </w:r>
    </w:p>
    <w:p w14:paraId="7B7DB58A" w14:textId="77777777" w:rsidR="007520E8" w:rsidRPr="00E56269" w:rsidRDefault="003C1AE2">
      <w:pPr>
        <w:autoSpaceDE w:val="0"/>
        <w:autoSpaceDN w:val="0"/>
        <w:spacing w:before="192"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алгоритмы и программирование;</w:t>
      </w:r>
    </w:p>
    <w:p w14:paraId="20AA6A64" w14:textId="77777777" w:rsidR="007520E8" w:rsidRPr="00E56269" w:rsidRDefault="003C1AE2">
      <w:pPr>
        <w:autoSpaceDE w:val="0"/>
        <w:autoSpaceDN w:val="0"/>
        <w:spacing w:before="192"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информационные технологии.</w:t>
      </w:r>
    </w:p>
    <w:p w14:paraId="44C05086" w14:textId="77777777" w:rsidR="007520E8" w:rsidRPr="00E56269" w:rsidRDefault="003C1AE2">
      <w:pPr>
        <w:autoSpaceDE w:val="0"/>
        <w:autoSpaceDN w:val="0"/>
        <w:spacing w:before="298" w:after="0" w:line="230" w:lineRule="auto"/>
        <w:ind w:left="180"/>
        <w:rPr>
          <w:rFonts w:ascii="Times New Roman" w:hAnsi="Times New Roman" w:cs="Times New Roman"/>
          <w:lang w:val="ru-RU"/>
        </w:rPr>
      </w:pPr>
      <w:r w:rsidRPr="00E56269">
        <w:rPr>
          <w:rFonts w:ascii="Times New Roman" w:eastAsia="Times New Roman" w:hAnsi="Times New Roman" w:cs="Times New Roman"/>
          <w:b/>
          <w:color w:val="000000"/>
          <w:sz w:val="24"/>
          <w:lang w:val="ru-RU"/>
        </w:rPr>
        <w:t>МЕСТО УЧЕБНОГО ПРЕДМЕТА «ИНФОРМАТИКА» В УЧЕБНОМ ПЛАНЕ</w:t>
      </w:r>
    </w:p>
    <w:p w14:paraId="20DE087D" w14:textId="77777777" w:rsidR="007520E8" w:rsidRPr="00E56269" w:rsidRDefault="003C1AE2">
      <w:pPr>
        <w:tabs>
          <w:tab w:val="left" w:pos="180"/>
        </w:tabs>
        <w:autoSpaceDE w:val="0"/>
        <w:autoSpaceDN w:val="0"/>
        <w:spacing w:before="190" w:after="0" w:line="262" w:lineRule="auto"/>
        <w:ind w:right="576"/>
        <w:rPr>
          <w:rFonts w:ascii="Times New Roman" w:hAnsi="Times New Roman" w:cs="Times New Roman"/>
          <w:lang w:val="ru-RU"/>
        </w:rPr>
      </w:pPr>
      <w:r w:rsidRPr="00E56269">
        <w:rPr>
          <w:rFonts w:ascii="Times New Roman" w:hAnsi="Times New Roman" w:cs="Times New Roman"/>
          <w:lang w:val="ru-RU"/>
        </w:rPr>
        <w:lastRenderedPageBreak/>
        <w:tab/>
      </w:r>
      <w:r w:rsidRPr="00E56269">
        <w:rPr>
          <w:rFonts w:ascii="Times New Roman" w:eastAsia="Times New Roman" w:hAnsi="Times New Roman" w:cs="Times New Roman"/>
          <w:color w:val="000000"/>
          <w:sz w:val="24"/>
          <w:lang w:val="ru-RU"/>
        </w:rP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w:t>
      </w:r>
    </w:p>
    <w:p w14:paraId="00F854CB" w14:textId="77777777" w:rsidR="007520E8" w:rsidRPr="00E56269" w:rsidRDefault="003C1AE2">
      <w:pPr>
        <w:tabs>
          <w:tab w:val="left" w:pos="180"/>
        </w:tabs>
        <w:autoSpaceDE w:val="0"/>
        <w:autoSpaceDN w:val="0"/>
        <w:spacing w:before="70" w:after="0" w:line="262" w:lineRule="auto"/>
        <w:ind w:right="432"/>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Учебным планом на изучение информатики на углублённом уровне в 7-9 классах отведено 204 учебных часа — по 2 часа в неделю.</w:t>
      </w:r>
    </w:p>
    <w:p w14:paraId="51D997C2" w14:textId="77777777" w:rsidR="007520E8" w:rsidRPr="00E56269" w:rsidRDefault="007520E8">
      <w:pPr>
        <w:rPr>
          <w:rFonts w:ascii="Times New Roman" w:hAnsi="Times New Roman" w:cs="Times New Roman"/>
          <w:lang w:val="ru-RU"/>
        </w:rPr>
        <w:sectPr w:rsidR="007520E8" w:rsidRPr="00E56269">
          <w:pgSz w:w="11900" w:h="16840"/>
          <w:pgMar w:top="286" w:right="808" w:bottom="1376" w:left="666" w:header="720" w:footer="720" w:gutter="0"/>
          <w:cols w:space="720" w:equalWidth="0">
            <w:col w:w="10426" w:space="0"/>
          </w:cols>
          <w:docGrid w:linePitch="360"/>
        </w:sectPr>
      </w:pPr>
    </w:p>
    <w:p w14:paraId="239FC72B" w14:textId="77777777" w:rsidR="007520E8" w:rsidRPr="00E56269" w:rsidRDefault="007520E8">
      <w:pPr>
        <w:autoSpaceDE w:val="0"/>
        <w:autoSpaceDN w:val="0"/>
        <w:spacing w:after="78" w:line="220" w:lineRule="exact"/>
        <w:rPr>
          <w:rFonts w:ascii="Times New Roman" w:hAnsi="Times New Roman" w:cs="Times New Roman"/>
          <w:lang w:val="ru-RU"/>
        </w:rPr>
      </w:pPr>
    </w:p>
    <w:p w14:paraId="43A88BD2" w14:textId="77777777" w:rsidR="007520E8" w:rsidRPr="00E56269" w:rsidRDefault="003C1AE2">
      <w:pPr>
        <w:autoSpaceDE w:val="0"/>
        <w:autoSpaceDN w:val="0"/>
        <w:spacing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 xml:space="preserve">СОДЕРЖАНИЕ УЧЕБНОГО ПРЕДМЕТА </w:t>
      </w:r>
    </w:p>
    <w:p w14:paraId="3408D0E8" w14:textId="77777777" w:rsidR="007520E8" w:rsidRPr="00E56269" w:rsidRDefault="003C1AE2">
      <w:pPr>
        <w:autoSpaceDE w:val="0"/>
        <w:autoSpaceDN w:val="0"/>
        <w:spacing w:before="346"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7 КЛАСС</w:t>
      </w:r>
    </w:p>
    <w:p w14:paraId="5143110C" w14:textId="77777777" w:rsidR="007520E8" w:rsidRPr="00E56269" w:rsidRDefault="003C1AE2">
      <w:pPr>
        <w:tabs>
          <w:tab w:val="left" w:pos="180"/>
        </w:tabs>
        <w:autoSpaceDE w:val="0"/>
        <w:autoSpaceDN w:val="0"/>
        <w:spacing w:before="166" w:after="0"/>
        <w:ind w:right="14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Цифровая грамотность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Техника безопасности и правила работы на компьютере.</w:t>
      </w:r>
    </w:p>
    <w:p w14:paraId="14F1DF1D" w14:textId="77777777" w:rsidR="007520E8" w:rsidRPr="00E56269" w:rsidRDefault="003C1AE2">
      <w:pPr>
        <w:autoSpaceDE w:val="0"/>
        <w:autoSpaceDN w:val="0"/>
        <w:spacing w:before="70" w:after="0" w:line="271" w:lineRule="auto"/>
        <w:ind w:right="432"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1E0928A4" w14:textId="77777777" w:rsidR="007520E8" w:rsidRPr="00E56269" w:rsidRDefault="003C1AE2">
      <w:pPr>
        <w:autoSpaceDE w:val="0"/>
        <w:autoSpaceDN w:val="0"/>
        <w:spacing w:before="72"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История развития компьютеров и программного обеспечения. Поколения компьютеров.</w:t>
      </w:r>
    </w:p>
    <w:p w14:paraId="6068CB88" w14:textId="77777777" w:rsidR="007520E8" w:rsidRPr="00E56269" w:rsidRDefault="003C1AE2">
      <w:pPr>
        <w:autoSpaceDE w:val="0"/>
        <w:autoSpaceDN w:val="0"/>
        <w:spacing w:before="72" w:after="0" w:line="230" w:lineRule="auto"/>
        <w:rPr>
          <w:rFonts w:ascii="Times New Roman" w:hAnsi="Times New Roman" w:cs="Times New Roman"/>
          <w:lang w:val="ru-RU"/>
        </w:rPr>
      </w:pPr>
      <w:r w:rsidRPr="00E56269">
        <w:rPr>
          <w:rFonts w:ascii="Times New Roman" w:eastAsia="Times New Roman" w:hAnsi="Times New Roman" w:cs="Times New Roman"/>
          <w:color w:val="000000"/>
          <w:sz w:val="24"/>
          <w:lang w:val="ru-RU"/>
        </w:rPr>
        <w:t>Современные тенденции развития компьютеров. Суперкомпьютеры. Параллельные вычисления.</w:t>
      </w:r>
    </w:p>
    <w:p w14:paraId="2F5503D6" w14:textId="77777777" w:rsidR="007520E8" w:rsidRPr="00E56269" w:rsidRDefault="003C1AE2">
      <w:pPr>
        <w:autoSpaceDE w:val="0"/>
        <w:autoSpaceDN w:val="0"/>
        <w:spacing w:before="70" w:after="0"/>
        <w:ind w:right="144"/>
        <w:rPr>
          <w:rFonts w:ascii="Times New Roman" w:hAnsi="Times New Roman" w:cs="Times New Roman"/>
          <w:lang w:val="ru-RU"/>
        </w:rPr>
      </w:pPr>
      <w:r w:rsidRPr="00E56269">
        <w:rPr>
          <w:rFonts w:ascii="Times New Roman" w:eastAsia="Times New Roman" w:hAnsi="Times New Roman" w:cs="Times New Roman"/>
          <w:color w:val="000000"/>
          <w:sz w:val="24"/>
          <w:lang w:val="ru-RU"/>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диск и твердотельный накопитель, постоянная память смартфона) и скорость доступа для различных видов носителей.</w:t>
      </w:r>
    </w:p>
    <w:p w14:paraId="6B810401" w14:textId="77777777" w:rsidR="007520E8" w:rsidRPr="00E56269" w:rsidRDefault="003C1AE2">
      <w:pPr>
        <w:autoSpaceDE w:val="0"/>
        <w:autoSpaceDN w:val="0"/>
        <w:spacing w:before="70" w:after="0" w:line="271" w:lineRule="auto"/>
        <w:ind w:right="720"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4F837D58" w14:textId="77777777" w:rsidR="007520E8" w:rsidRPr="00E56269" w:rsidRDefault="003C1AE2">
      <w:pPr>
        <w:autoSpaceDE w:val="0"/>
        <w:autoSpaceDN w:val="0"/>
        <w:spacing w:before="70" w:after="0" w:line="271" w:lineRule="auto"/>
        <w:ind w:right="864"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Файлы и папки (каталоги).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w:t>
      </w:r>
    </w:p>
    <w:p w14:paraId="026C70DD" w14:textId="77777777" w:rsidR="007520E8" w:rsidRPr="00E56269" w:rsidRDefault="003C1AE2">
      <w:pPr>
        <w:tabs>
          <w:tab w:val="left" w:pos="180"/>
        </w:tabs>
        <w:autoSpaceDE w:val="0"/>
        <w:autoSpaceDN w:val="0"/>
        <w:spacing w:before="70" w:after="0" w:line="262"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Принципы построения файловых систем. Полное имя файла (папки, каталога). Путь к файлу (папке, каталогу).</w:t>
      </w:r>
    </w:p>
    <w:p w14:paraId="1532843D" w14:textId="77777777" w:rsidR="007520E8" w:rsidRPr="00E56269" w:rsidRDefault="003C1AE2">
      <w:pPr>
        <w:tabs>
          <w:tab w:val="left" w:pos="180"/>
        </w:tabs>
        <w:autoSpaceDE w:val="0"/>
        <w:autoSpaceDN w:val="0"/>
        <w:spacing w:before="70" w:after="0" w:line="262" w:lineRule="auto"/>
        <w:ind w:right="129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Файловый менеджер. Работа с файлами и папками (каталогами): создание, копирование, перемещение, переименование и удаление файлов и папок (каталогов). Поиск файлов.</w:t>
      </w:r>
    </w:p>
    <w:p w14:paraId="4E07C33F"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Архивация данных. Использование программ-архиваторов.</w:t>
      </w:r>
    </w:p>
    <w:p w14:paraId="1ADA2360"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Компьютерные вирусы и другие вредоносные программы. Программы для защиты от вирусов.</w:t>
      </w:r>
    </w:p>
    <w:p w14:paraId="3D8BEB66" w14:textId="77777777" w:rsidR="007520E8" w:rsidRPr="00E56269" w:rsidRDefault="003C1AE2">
      <w:pPr>
        <w:autoSpaceDE w:val="0"/>
        <w:autoSpaceDN w:val="0"/>
        <w:spacing w:before="70" w:after="0" w:line="271" w:lineRule="auto"/>
        <w:ind w:right="144"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3BD27382" w14:textId="77777777" w:rsidR="007520E8" w:rsidRPr="00E56269" w:rsidRDefault="003C1AE2">
      <w:pPr>
        <w:autoSpaceDE w:val="0"/>
        <w:autoSpaceDN w:val="0"/>
        <w:spacing w:before="72"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Современные сервисы интернет-коммуникаций.</w:t>
      </w:r>
    </w:p>
    <w:p w14:paraId="13A618B2" w14:textId="77777777" w:rsidR="007520E8" w:rsidRPr="00E56269" w:rsidRDefault="003C1AE2">
      <w:pPr>
        <w:tabs>
          <w:tab w:val="left" w:pos="180"/>
        </w:tabs>
        <w:autoSpaceDE w:val="0"/>
        <w:autoSpaceDN w:val="0"/>
        <w:spacing w:before="72" w:after="0" w:line="262" w:lineRule="auto"/>
        <w:ind w:right="86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Сетевой этикет, базовые нормы информационной этики и права при работе в сети Интернет. Стратегии безопасного поведения в Интернете.</w:t>
      </w:r>
    </w:p>
    <w:p w14:paraId="660E2FAA" w14:textId="77777777" w:rsidR="007520E8" w:rsidRPr="00E56269" w:rsidRDefault="003C1AE2">
      <w:pPr>
        <w:tabs>
          <w:tab w:val="left" w:pos="180"/>
        </w:tabs>
        <w:autoSpaceDE w:val="0"/>
        <w:autoSpaceDN w:val="0"/>
        <w:spacing w:before="190" w:after="0"/>
        <w:ind w:right="1008"/>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Теоретические основы информатики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Информация —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49478624" w14:textId="77777777" w:rsidR="007520E8" w:rsidRPr="00E56269" w:rsidRDefault="003C1AE2">
      <w:pPr>
        <w:autoSpaceDE w:val="0"/>
        <w:autoSpaceDN w:val="0"/>
        <w:spacing w:before="70" w:after="0" w:line="271" w:lineRule="auto"/>
        <w:ind w:right="576"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Дискретность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w:t>
      </w:r>
    </w:p>
    <w:p w14:paraId="57F1F6CE" w14:textId="77777777" w:rsidR="007520E8" w:rsidRPr="00E56269" w:rsidRDefault="003C1AE2">
      <w:pPr>
        <w:autoSpaceDE w:val="0"/>
        <w:autoSpaceDN w:val="0"/>
        <w:spacing w:before="70" w:after="0" w:line="281" w:lineRule="auto"/>
        <w:ind w:right="144"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различных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14:paraId="789633F8" w14:textId="77777777" w:rsidR="007520E8" w:rsidRPr="00E56269" w:rsidRDefault="007520E8">
      <w:pPr>
        <w:rPr>
          <w:rFonts w:ascii="Times New Roman" w:hAnsi="Times New Roman" w:cs="Times New Roman"/>
          <w:lang w:val="ru-RU"/>
        </w:rPr>
        <w:sectPr w:rsidR="007520E8" w:rsidRPr="00E56269">
          <w:pgSz w:w="11900" w:h="16840"/>
          <w:pgMar w:top="298" w:right="650" w:bottom="350" w:left="666" w:header="720" w:footer="720" w:gutter="0"/>
          <w:cols w:space="720" w:equalWidth="0">
            <w:col w:w="10584" w:space="0"/>
          </w:cols>
          <w:docGrid w:linePitch="360"/>
        </w:sectPr>
      </w:pPr>
    </w:p>
    <w:p w14:paraId="3554A9F4" w14:textId="77777777" w:rsidR="007520E8" w:rsidRPr="00E56269" w:rsidRDefault="007520E8">
      <w:pPr>
        <w:autoSpaceDE w:val="0"/>
        <w:autoSpaceDN w:val="0"/>
        <w:spacing w:after="78" w:line="220" w:lineRule="exact"/>
        <w:rPr>
          <w:rFonts w:ascii="Times New Roman" w:hAnsi="Times New Roman" w:cs="Times New Roman"/>
          <w:lang w:val="ru-RU"/>
        </w:rPr>
      </w:pPr>
    </w:p>
    <w:p w14:paraId="0C08CF09" w14:textId="77777777" w:rsidR="007520E8" w:rsidRPr="00E56269" w:rsidRDefault="003C1AE2">
      <w:pPr>
        <w:tabs>
          <w:tab w:val="left" w:pos="180"/>
        </w:tabs>
        <w:autoSpaceDE w:val="0"/>
        <w:autoSpaceDN w:val="0"/>
        <w:spacing w:after="0" w:line="262"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Кодирование символов одного алфавита с помощью кодовых слов в другом алфавите; кодовая таблица, декодирование.</w:t>
      </w:r>
    </w:p>
    <w:p w14:paraId="48FB3422"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Двоичный код. Представление данных в компьютере как текстов в двоичном алфавите.</w:t>
      </w:r>
    </w:p>
    <w:p w14:paraId="680BC81A" w14:textId="77777777" w:rsidR="007520E8" w:rsidRPr="00E56269" w:rsidRDefault="003C1AE2">
      <w:pPr>
        <w:tabs>
          <w:tab w:val="left" w:pos="180"/>
        </w:tabs>
        <w:autoSpaceDE w:val="0"/>
        <w:autoSpaceDN w:val="0"/>
        <w:spacing w:before="70" w:after="0" w:line="262" w:lineRule="auto"/>
        <w:ind w:right="86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Информационный объём данных. Бит — минимальная единица количества информации —двоичный разряд. Байт, килобайт, мегабайт, гигабайт.</w:t>
      </w:r>
    </w:p>
    <w:p w14:paraId="27087FCA" w14:textId="77777777" w:rsidR="007520E8" w:rsidRPr="00E56269" w:rsidRDefault="003C1AE2">
      <w:pPr>
        <w:autoSpaceDE w:val="0"/>
        <w:autoSpaceDN w:val="0"/>
        <w:spacing w:before="70" w:after="0" w:line="230" w:lineRule="auto"/>
        <w:jc w:val="center"/>
        <w:rPr>
          <w:rFonts w:ascii="Times New Roman" w:hAnsi="Times New Roman" w:cs="Times New Roman"/>
          <w:lang w:val="ru-RU"/>
        </w:rPr>
      </w:pPr>
      <w:r w:rsidRPr="00E56269">
        <w:rPr>
          <w:rFonts w:ascii="Times New Roman" w:eastAsia="Times New Roman" w:hAnsi="Times New Roman" w:cs="Times New Roman"/>
          <w:color w:val="000000"/>
          <w:sz w:val="24"/>
          <w:lang w:val="ru-RU"/>
        </w:rPr>
        <w:t>Скорость передачи данных. Единицы скорости передачи данных. Искажение данных при передаче.</w:t>
      </w:r>
    </w:p>
    <w:p w14:paraId="0C1B22E8" w14:textId="77777777" w:rsidR="007520E8" w:rsidRPr="00E56269" w:rsidRDefault="003C1AE2">
      <w:pPr>
        <w:autoSpaceDE w:val="0"/>
        <w:autoSpaceDN w:val="0"/>
        <w:spacing w:before="70" w:after="0" w:line="271" w:lineRule="auto"/>
        <w:ind w:right="432"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Кодирование текстов. Равномерный код. Неравномерный код. Кодировка </w:t>
      </w:r>
      <w:r w:rsidRPr="00E56269">
        <w:rPr>
          <w:rFonts w:ascii="Times New Roman" w:eastAsia="Times New Roman" w:hAnsi="Times New Roman" w:cs="Times New Roman"/>
          <w:color w:val="000000"/>
          <w:sz w:val="24"/>
        </w:rPr>
        <w:t>ASCII</w:t>
      </w:r>
      <w:r w:rsidRPr="00E56269">
        <w:rPr>
          <w:rFonts w:ascii="Times New Roman" w:eastAsia="Times New Roman" w:hAnsi="Times New Roman" w:cs="Times New Roman"/>
          <w:color w:val="000000"/>
          <w:sz w:val="24"/>
          <w:lang w:val="ru-RU"/>
        </w:rPr>
        <w:t xml:space="preserve">. Восьмибитные кодировки. Понятие о кодировках </w:t>
      </w:r>
      <w:r w:rsidRPr="00E56269">
        <w:rPr>
          <w:rFonts w:ascii="Times New Roman" w:eastAsia="Times New Roman" w:hAnsi="Times New Roman" w:cs="Times New Roman"/>
          <w:color w:val="000000"/>
          <w:sz w:val="24"/>
        </w:rPr>
        <w:t>UNICODE</w:t>
      </w:r>
      <w:r w:rsidRPr="00E56269">
        <w:rPr>
          <w:rFonts w:ascii="Times New Roman" w:eastAsia="Times New Roman" w:hAnsi="Times New Roman" w:cs="Times New Roman"/>
          <w:color w:val="000000"/>
          <w:sz w:val="24"/>
          <w:lang w:val="ru-RU"/>
        </w:rPr>
        <w:t>. Декодирование сообщений с использованием равномерного и неравномерного кода. Информационный объём текста.</w:t>
      </w:r>
    </w:p>
    <w:p w14:paraId="0816CC71" w14:textId="77777777" w:rsidR="007520E8" w:rsidRPr="00E56269" w:rsidRDefault="003C1AE2">
      <w:pPr>
        <w:autoSpaceDE w:val="0"/>
        <w:autoSpaceDN w:val="0"/>
        <w:spacing w:before="70" w:after="0" w:line="230" w:lineRule="auto"/>
        <w:jc w:val="center"/>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Кодирование цвета. Цветовые модели. Модели </w:t>
      </w:r>
      <w:r w:rsidRPr="00E56269">
        <w:rPr>
          <w:rFonts w:ascii="Times New Roman" w:eastAsia="Times New Roman" w:hAnsi="Times New Roman" w:cs="Times New Roman"/>
          <w:color w:val="000000"/>
          <w:sz w:val="24"/>
        </w:rPr>
        <w:t>RGB</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CMYK</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HSL</w:t>
      </w:r>
      <w:r w:rsidRPr="00E56269">
        <w:rPr>
          <w:rFonts w:ascii="Times New Roman" w:eastAsia="Times New Roman" w:hAnsi="Times New Roman" w:cs="Times New Roman"/>
          <w:color w:val="000000"/>
          <w:sz w:val="24"/>
          <w:lang w:val="ru-RU"/>
        </w:rPr>
        <w:t>. Глубина кодирования. Палитра.</w:t>
      </w:r>
    </w:p>
    <w:p w14:paraId="6DADBA54" w14:textId="77777777" w:rsidR="007520E8" w:rsidRPr="00E56269" w:rsidRDefault="003C1AE2">
      <w:pPr>
        <w:tabs>
          <w:tab w:val="left" w:pos="180"/>
        </w:tabs>
        <w:autoSpaceDE w:val="0"/>
        <w:autoSpaceDN w:val="0"/>
        <w:spacing w:before="72" w:after="0" w:line="262" w:lineRule="auto"/>
        <w:ind w:right="432"/>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Растровое и векторное представление изображений. Пиксель. Оценка информационного объёма графических данных для растрового изображения.</w:t>
      </w:r>
    </w:p>
    <w:p w14:paraId="3CD219F5" w14:textId="77777777" w:rsidR="007520E8" w:rsidRPr="00E56269" w:rsidRDefault="003C1AE2">
      <w:pPr>
        <w:tabs>
          <w:tab w:val="left" w:pos="180"/>
        </w:tabs>
        <w:autoSpaceDE w:val="0"/>
        <w:autoSpaceDN w:val="0"/>
        <w:spacing w:before="70" w:after="0" w:line="262"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Кодирование звука. Разрядность и частота дискретизации. Количество каналов записи. Оценка информационного объёма звуковых файлов.</w:t>
      </w:r>
    </w:p>
    <w:p w14:paraId="633AA624" w14:textId="77777777" w:rsidR="007520E8" w:rsidRPr="00E56269" w:rsidRDefault="003C1AE2">
      <w:pPr>
        <w:autoSpaceDE w:val="0"/>
        <w:autoSpaceDN w:val="0"/>
        <w:spacing w:before="190" w:after="0" w:line="262" w:lineRule="auto"/>
        <w:ind w:left="180" w:right="720"/>
        <w:rPr>
          <w:rFonts w:ascii="Times New Roman" w:hAnsi="Times New Roman" w:cs="Times New Roman"/>
          <w:lang w:val="ru-RU"/>
        </w:rPr>
      </w:pPr>
      <w:r w:rsidRPr="00E56269">
        <w:rPr>
          <w:rFonts w:ascii="Times New Roman" w:eastAsia="Times New Roman" w:hAnsi="Times New Roman" w:cs="Times New Roman"/>
          <w:b/>
          <w:color w:val="000000"/>
          <w:sz w:val="24"/>
          <w:lang w:val="ru-RU"/>
        </w:rPr>
        <w:t xml:space="preserve">Алгоритмы и программирование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Понятие алгоритма. Исполнители алгоритмов. Алгоритм как план управления исполнителем.</w:t>
      </w:r>
    </w:p>
    <w:p w14:paraId="5C04A09F"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Свойства алгоритма. Способы записи алгоритма (словесный, в виде блок-схемы, программа).</w:t>
      </w:r>
    </w:p>
    <w:p w14:paraId="3892E308" w14:textId="77777777" w:rsidR="007520E8" w:rsidRPr="00E56269" w:rsidRDefault="003C1AE2">
      <w:pPr>
        <w:autoSpaceDE w:val="0"/>
        <w:autoSpaceDN w:val="0"/>
        <w:spacing w:before="70" w:after="0" w:line="271" w:lineRule="auto"/>
        <w:ind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761C79A1" w14:textId="77777777" w:rsidR="007520E8" w:rsidRPr="00E56269" w:rsidRDefault="003C1AE2">
      <w:pPr>
        <w:tabs>
          <w:tab w:val="left" w:pos="180"/>
        </w:tabs>
        <w:autoSpaceDE w:val="0"/>
        <w:autoSpaceDN w:val="0"/>
        <w:spacing w:before="70" w:after="0" w:line="262" w:lineRule="auto"/>
        <w:ind w:right="86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3D72F985" w14:textId="77777777" w:rsidR="007520E8" w:rsidRPr="00E56269" w:rsidRDefault="003C1AE2">
      <w:pPr>
        <w:tabs>
          <w:tab w:val="left" w:pos="180"/>
        </w:tabs>
        <w:autoSpaceDE w:val="0"/>
        <w:autoSpaceDN w:val="0"/>
        <w:spacing w:before="70" w:after="0" w:line="262"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Конструкция «повторение»: циклы с заданным числом повторений, с условием выполнения, с переменной цикла.</w:t>
      </w:r>
    </w:p>
    <w:p w14:paraId="7EDB29AC" w14:textId="77777777" w:rsidR="007520E8" w:rsidRPr="00E56269" w:rsidRDefault="003C1AE2">
      <w:pPr>
        <w:tabs>
          <w:tab w:val="left" w:pos="180"/>
        </w:tabs>
        <w:autoSpaceDE w:val="0"/>
        <w:autoSpaceDN w:val="0"/>
        <w:spacing w:before="70" w:after="0" w:line="262" w:lineRule="auto"/>
        <w:ind w:right="720"/>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Вспомогательные алгоритмы. Использование параметров для изменения результатов работы вспомогательных алгоритмов.</w:t>
      </w:r>
    </w:p>
    <w:p w14:paraId="38DA9AD4"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Анализ алгоритмов для исполнителей.</w:t>
      </w:r>
    </w:p>
    <w:p w14:paraId="35728DDC" w14:textId="77777777" w:rsidR="007520E8" w:rsidRPr="00E56269" w:rsidRDefault="003C1AE2">
      <w:pPr>
        <w:autoSpaceDE w:val="0"/>
        <w:autoSpaceDN w:val="0"/>
        <w:spacing w:before="70" w:after="0" w:line="262"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Выполнение алгоритмов вручную и на компьютере. Синтаксические и логические ошибки. Отказы. Система координат в компьютерной графике. Изменение цвета пикселя.</w:t>
      </w:r>
    </w:p>
    <w:p w14:paraId="06B8F868" w14:textId="77777777" w:rsidR="007520E8" w:rsidRPr="00E56269" w:rsidRDefault="003C1AE2">
      <w:pPr>
        <w:tabs>
          <w:tab w:val="left" w:pos="180"/>
        </w:tabs>
        <w:autoSpaceDE w:val="0"/>
        <w:autoSpaceDN w:val="0"/>
        <w:spacing w:before="70" w:after="0" w:line="262"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Графические примитивы: отрезок, прямоугольник, окружность (круг). Свойства контура (цвет, толщина линии) и заливки. Построение изображений из графических примитивов.</w:t>
      </w:r>
    </w:p>
    <w:p w14:paraId="011E6C33" w14:textId="77777777" w:rsidR="007520E8" w:rsidRPr="00E56269" w:rsidRDefault="003C1AE2">
      <w:pPr>
        <w:tabs>
          <w:tab w:val="left" w:pos="180"/>
        </w:tabs>
        <w:autoSpaceDE w:val="0"/>
        <w:autoSpaceDN w:val="0"/>
        <w:spacing w:before="72" w:after="0" w:line="262"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Использование циклов для построения изображений. Штриховка замкнутой области простой формы (прямоугольник, треугольник с основанием, параллельным оси координат).</w:t>
      </w:r>
    </w:p>
    <w:p w14:paraId="07299FC5" w14:textId="77777777" w:rsidR="007520E8" w:rsidRPr="00E56269" w:rsidRDefault="003C1AE2">
      <w:pPr>
        <w:tabs>
          <w:tab w:val="left" w:pos="180"/>
        </w:tabs>
        <w:autoSpaceDE w:val="0"/>
        <w:autoSpaceDN w:val="0"/>
        <w:spacing w:before="70" w:after="0" w:line="262"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Принципы анимации. Использование анимации для имитации движения объекта. Управления анимацией с помощью клавиатуры.</w:t>
      </w:r>
    </w:p>
    <w:p w14:paraId="62E307BB" w14:textId="77777777" w:rsidR="007520E8" w:rsidRPr="00E56269" w:rsidRDefault="003C1AE2">
      <w:pPr>
        <w:tabs>
          <w:tab w:val="left" w:pos="180"/>
        </w:tabs>
        <w:autoSpaceDE w:val="0"/>
        <w:autoSpaceDN w:val="0"/>
        <w:spacing w:before="190" w:after="0"/>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Информационные технологии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Текстовые документы и их структурные элементы (страница, абзац, строка, слово, символ). </w:t>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Текстовый процессор — инструмент создания, редактирования и форматирования текстов. Правила набора текста.</w:t>
      </w:r>
    </w:p>
    <w:p w14:paraId="3AAC7AFF" w14:textId="77777777" w:rsidR="007520E8" w:rsidRPr="00E56269" w:rsidRDefault="003C1AE2">
      <w:pPr>
        <w:autoSpaceDE w:val="0"/>
        <w:autoSpaceDN w:val="0"/>
        <w:spacing w:before="70" w:after="0" w:line="271" w:lineRule="auto"/>
        <w:ind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интервалы, выравнивание. Стилевое форматирование.</w:t>
      </w:r>
    </w:p>
    <w:p w14:paraId="05F75392" w14:textId="77777777" w:rsidR="007520E8" w:rsidRPr="00E56269" w:rsidRDefault="003C1AE2">
      <w:pPr>
        <w:tabs>
          <w:tab w:val="left" w:pos="180"/>
        </w:tabs>
        <w:autoSpaceDE w:val="0"/>
        <w:autoSpaceDN w:val="0"/>
        <w:spacing w:before="70" w:after="0" w:line="262"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Структурирование информации с помощью списков и таблиц. Многоуровневые списки. Добавление таблиц в текстовые документы.</w:t>
      </w:r>
    </w:p>
    <w:p w14:paraId="7C4DADBA" w14:textId="77777777" w:rsidR="007520E8" w:rsidRPr="00E56269" w:rsidRDefault="003C1AE2">
      <w:pPr>
        <w:tabs>
          <w:tab w:val="left" w:pos="180"/>
        </w:tabs>
        <w:autoSpaceDE w:val="0"/>
        <w:autoSpaceDN w:val="0"/>
        <w:spacing w:before="70" w:after="0" w:line="262" w:lineRule="auto"/>
        <w:ind w:right="720"/>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Вставка изображений в текстовые документы. Обтекание изображений текстом. Включение в текстовый документ диаграмм и формул.</w:t>
      </w:r>
    </w:p>
    <w:p w14:paraId="4B0EA06C" w14:textId="77777777" w:rsidR="007520E8" w:rsidRPr="00E56269" w:rsidRDefault="007520E8">
      <w:pPr>
        <w:rPr>
          <w:rFonts w:ascii="Times New Roman" w:hAnsi="Times New Roman" w:cs="Times New Roman"/>
          <w:lang w:val="ru-RU"/>
        </w:rPr>
        <w:sectPr w:rsidR="007520E8" w:rsidRPr="00E56269">
          <w:pgSz w:w="11900" w:h="16840"/>
          <w:pgMar w:top="298" w:right="688" w:bottom="308" w:left="666" w:header="720" w:footer="720" w:gutter="0"/>
          <w:cols w:space="720" w:equalWidth="0">
            <w:col w:w="10546" w:space="0"/>
          </w:cols>
          <w:docGrid w:linePitch="360"/>
        </w:sectPr>
      </w:pPr>
    </w:p>
    <w:p w14:paraId="0B2D1FC9" w14:textId="77777777" w:rsidR="007520E8" w:rsidRPr="00E56269" w:rsidRDefault="007520E8">
      <w:pPr>
        <w:autoSpaceDE w:val="0"/>
        <w:autoSpaceDN w:val="0"/>
        <w:spacing w:after="78" w:line="220" w:lineRule="exact"/>
        <w:rPr>
          <w:rFonts w:ascii="Times New Roman" w:hAnsi="Times New Roman" w:cs="Times New Roman"/>
          <w:lang w:val="ru-RU"/>
        </w:rPr>
      </w:pPr>
    </w:p>
    <w:p w14:paraId="5D291F9C" w14:textId="77777777" w:rsidR="007520E8" w:rsidRPr="00E56269" w:rsidRDefault="003C1AE2">
      <w:pPr>
        <w:autoSpaceDE w:val="0"/>
        <w:autoSpaceDN w:val="0"/>
        <w:spacing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Параметры страницы, нумерация страниц. Добавление в документ колонтитулов, ссылок.</w:t>
      </w:r>
    </w:p>
    <w:p w14:paraId="0DAE895A" w14:textId="77777777" w:rsidR="007520E8" w:rsidRPr="00E56269" w:rsidRDefault="003C1AE2">
      <w:pPr>
        <w:tabs>
          <w:tab w:val="left" w:pos="180"/>
        </w:tabs>
        <w:autoSpaceDE w:val="0"/>
        <w:autoSpaceDN w:val="0"/>
        <w:spacing w:before="70" w:after="0" w:line="262"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7BD807D3" w14:textId="77777777" w:rsidR="007520E8" w:rsidRPr="00E56269" w:rsidRDefault="003C1AE2">
      <w:pPr>
        <w:tabs>
          <w:tab w:val="left" w:pos="180"/>
        </w:tabs>
        <w:autoSpaceDE w:val="0"/>
        <w:autoSpaceDN w:val="0"/>
        <w:spacing w:before="70" w:after="0" w:line="262" w:lineRule="auto"/>
        <w:ind w:right="86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Знакомство с графическими редакторами. Растровые рисунки. Использование графических примитивов.</w:t>
      </w:r>
    </w:p>
    <w:p w14:paraId="29B12A75" w14:textId="77777777" w:rsidR="007520E8" w:rsidRPr="00E56269" w:rsidRDefault="003C1AE2">
      <w:pPr>
        <w:autoSpaceDE w:val="0"/>
        <w:autoSpaceDN w:val="0"/>
        <w:spacing w:before="70" w:after="0" w:line="271" w:lineRule="auto"/>
        <w:ind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14:paraId="0CB68746" w14:textId="77777777" w:rsidR="007520E8" w:rsidRPr="00E56269" w:rsidRDefault="003C1AE2">
      <w:pPr>
        <w:tabs>
          <w:tab w:val="left" w:pos="180"/>
        </w:tabs>
        <w:autoSpaceDE w:val="0"/>
        <w:autoSpaceDN w:val="0"/>
        <w:spacing w:before="70" w:after="0" w:line="262"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517047D1" w14:textId="77777777" w:rsidR="007520E8" w:rsidRPr="00E56269" w:rsidRDefault="003C1AE2">
      <w:pPr>
        <w:tabs>
          <w:tab w:val="left" w:pos="180"/>
        </w:tabs>
        <w:autoSpaceDE w:val="0"/>
        <w:autoSpaceDN w:val="0"/>
        <w:spacing w:before="72" w:after="0" w:line="262"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Подготовка мультимедийных презентаций. Слайд. Добавление на слайд текста и изображений. Работа с несколькими слайдами.</w:t>
      </w:r>
    </w:p>
    <w:p w14:paraId="5B801064"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Добавление на слайд аудиовизуальных данных. Анимация. Гиперссылки.</w:t>
      </w:r>
    </w:p>
    <w:p w14:paraId="5B01A2A5" w14:textId="77777777" w:rsidR="007520E8" w:rsidRPr="00E56269" w:rsidRDefault="003C1AE2">
      <w:pPr>
        <w:autoSpaceDE w:val="0"/>
        <w:autoSpaceDN w:val="0"/>
        <w:spacing w:before="26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8 КЛАСС</w:t>
      </w:r>
    </w:p>
    <w:p w14:paraId="68C9775E" w14:textId="77777777" w:rsidR="007520E8" w:rsidRPr="00E56269" w:rsidRDefault="003C1AE2">
      <w:pPr>
        <w:tabs>
          <w:tab w:val="left" w:pos="180"/>
        </w:tabs>
        <w:autoSpaceDE w:val="0"/>
        <w:autoSpaceDN w:val="0"/>
        <w:spacing w:before="166" w:after="0"/>
        <w:ind w:right="720"/>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Теоретические основы информатики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Позиционные и непозиционные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Римская система счисления.</w:t>
      </w:r>
    </w:p>
    <w:p w14:paraId="13F552C7"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Двоичная система счисления. Перевод натуральных чисел в двоичную систему счисления.</w:t>
      </w:r>
    </w:p>
    <w:p w14:paraId="457558E9" w14:textId="77777777" w:rsidR="007520E8" w:rsidRPr="00E56269" w:rsidRDefault="003C1AE2">
      <w:pPr>
        <w:autoSpaceDE w:val="0"/>
        <w:autoSpaceDN w:val="0"/>
        <w:spacing w:before="70" w:after="0" w:line="271" w:lineRule="auto"/>
        <w:rPr>
          <w:rFonts w:ascii="Times New Roman" w:hAnsi="Times New Roman" w:cs="Times New Roman"/>
          <w:lang w:val="ru-RU"/>
        </w:rPr>
      </w:pPr>
      <w:r w:rsidRPr="00E56269">
        <w:rPr>
          <w:rFonts w:ascii="Times New Roman" w:eastAsia="Times New Roman" w:hAnsi="Times New Roman" w:cs="Times New Roman"/>
          <w:color w:val="000000"/>
          <w:sz w:val="24"/>
          <w:lang w:val="ru-RU"/>
        </w:rPr>
        <w:t>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41E0BA76"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Арифметические операции в двоичной системе счисления.</w:t>
      </w:r>
    </w:p>
    <w:p w14:paraId="655E1635" w14:textId="77777777" w:rsidR="007520E8" w:rsidRPr="00E56269" w:rsidRDefault="003C1AE2">
      <w:pPr>
        <w:tabs>
          <w:tab w:val="left" w:pos="180"/>
        </w:tabs>
        <w:autoSpaceDE w:val="0"/>
        <w:autoSpaceDN w:val="0"/>
        <w:spacing w:before="70" w:after="0" w:line="262" w:lineRule="auto"/>
        <w:ind w:right="288"/>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Представление целых чисел в Р-ичных системах счисления. Арифметические операции в Р-ичных системах счисления.</w:t>
      </w:r>
    </w:p>
    <w:p w14:paraId="6586EB2F" w14:textId="77777777" w:rsidR="007520E8" w:rsidRPr="00E56269" w:rsidRDefault="003C1AE2">
      <w:pPr>
        <w:autoSpaceDE w:val="0"/>
        <w:autoSpaceDN w:val="0"/>
        <w:spacing w:before="70" w:after="0" w:line="281" w:lineRule="auto"/>
        <w:ind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«исключающее или» (сложение по модулю 2),«импликация» (следование), «эквиваленция» (логическая равнозначность). Приоритет логических операций. Определение истинности составного высказывания при известных значениях истинности входящих в него элементарных высказываний.</w:t>
      </w:r>
    </w:p>
    <w:p w14:paraId="03F9548D" w14:textId="77777777" w:rsidR="007520E8" w:rsidRPr="00E56269" w:rsidRDefault="003C1AE2">
      <w:pPr>
        <w:autoSpaceDE w:val="0"/>
        <w:autoSpaceDN w:val="0"/>
        <w:spacing w:before="72" w:after="0" w:line="271" w:lineRule="auto"/>
        <w:ind w:right="432"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Логические выражения. Правила записи логических выражений. Построение таблиц истинности логических выражений. Упрощение логических выражений. Законы алгебры логики. Построение логических выражений по таблице истинности.</w:t>
      </w:r>
    </w:p>
    <w:p w14:paraId="0F2D5CF9"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Логические элементы. Знакомство с логическими основами компьютера. Сумматор.</w:t>
      </w:r>
    </w:p>
    <w:p w14:paraId="5A547554" w14:textId="77777777" w:rsidR="007520E8" w:rsidRPr="00E56269" w:rsidRDefault="003C1AE2">
      <w:pPr>
        <w:tabs>
          <w:tab w:val="left" w:pos="180"/>
        </w:tabs>
        <w:autoSpaceDE w:val="0"/>
        <w:autoSpaceDN w:val="0"/>
        <w:spacing w:before="70" w:after="0" w:line="271"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Алгоритмы и программирование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Язык программирования (</w:t>
      </w:r>
      <w:r w:rsidRPr="00E56269">
        <w:rPr>
          <w:rFonts w:ascii="Times New Roman" w:eastAsia="Times New Roman" w:hAnsi="Times New Roman" w:cs="Times New Roman"/>
          <w:color w:val="000000"/>
          <w:sz w:val="24"/>
        </w:rPr>
        <w:t>Python</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C</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Java</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C</w:t>
      </w:r>
      <w:r w:rsidRPr="00E56269">
        <w:rPr>
          <w:rFonts w:ascii="Times New Roman" w:eastAsia="Times New Roman" w:hAnsi="Times New Roman" w:cs="Times New Roman"/>
          <w:color w:val="000000"/>
          <w:sz w:val="24"/>
          <w:lang w:val="ru-RU"/>
        </w:rPr>
        <w:t>#). Система программирования: редактор текста программ, транслятор, отладчик.</w:t>
      </w:r>
    </w:p>
    <w:p w14:paraId="7525EC2F"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Переменная: тип, имя, значение. Целые, вещественные и символьные переменные.</w:t>
      </w:r>
    </w:p>
    <w:p w14:paraId="4AE2AAA7" w14:textId="77777777" w:rsidR="007520E8" w:rsidRPr="00E56269" w:rsidRDefault="003C1AE2">
      <w:pPr>
        <w:autoSpaceDE w:val="0"/>
        <w:autoSpaceDN w:val="0"/>
        <w:spacing w:before="70" w:after="0" w:line="271" w:lineRule="auto"/>
        <w:ind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Оператор присваивания. Арифметические выражения и порядок их вычисления. Операции с целыми числами: целочисленное деление, остаток от деления. Проверка делимости одного целого числа на другое.</w:t>
      </w:r>
    </w:p>
    <w:p w14:paraId="74B9B1F0"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Операции с вещественными числами. Встроенные функции.</w:t>
      </w:r>
    </w:p>
    <w:p w14:paraId="12EC4C43"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Случайные (псевдослучайные) числа.</w:t>
      </w:r>
    </w:p>
    <w:p w14:paraId="0E36546D"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Ветвления. Составные условия (запись логических выражений на изучаемом языке</w:t>
      </w:r>
    </w:p>
    <w:p w14:paraId="555181E8" w14:textId="77777777" w:rsidR="007520E8" w:rsidRPr="00E56269" w:rsidRDefault="007520E8">
      <w:pPr>
        <w:rPr>
          <w:rFonts w:ascii="Times New Roman" w:hAnsi="Times New Roman" w:cs="Times New Roman"/>
          <w:lang w:val="ru-RU"/>
        </w:rPr>
        <w:sectPr w:rsidR="007520E8" w:rsidRPr="00E56269">
          <w:pgSz w:w="11900" w:h="16840"/>
          <w:pgMar w:top="298" w:right="660" w:bottom="452" w:left="666" w:header="720" w:footer="720" w:gutter="0"/>
          <w:cols w:space="720" w:equalWidth="0">
            <w:col w:w="10574" w:space="0"/>
          </w:cols>
          <w:docGrid w:linePitch="360"/>
        </w:sectPr>
      </w:pPr>
    </w:p>
    <w:p w14:paraId="32F196D8" w14:textId="77777777" w:rsidR="007520E8" w:rsidRPr="00E56269" w:rsidRDefault="007520E8">
      <w:pPr>
        <w:autoSpaceDE w:val="0"/>
        <w:autoSpaceDN w:val="0"/>
        <w:spacing w:after="66" w:line="220" w:lineRule="exact"/>
        <w:rPr>
          <w:rFonts w:ascii="Times New Roman" w:hAnsi="Times New Roman" w:cs="Times New Roman"/>
          <w:lang w:val="ru-RU"/>
        </w:rPr>
      </w:pPr>
    </w:p>
    <w:p w14:paraId="7934B614" w14:textId="77777777" w:rsidR="007520E8" w:rsidRPr="00E56269" w:rsidRDefault="003C1AE2">
      <w:pPr>
        <w:autoSpaceDE w:val="0"/>
        <w:autoSpaceDN w:val="0"/>
        <w:spacing w:after="0" w:line="262" w:lineRule="auto"/>
        <w:ind w:right="432"/>
        <w:rPr>
          <w:rFonts w:ascii="Times New Roman" w:hAnsi="Times New Roman" w:cs="Times New Roman"/>
          <w:lang w:val="ru-RU"/>
        </w:rPr>
      </w:pPr>
      <w:r w:rsidRPr="00E56269">
        <w:rPr>
          <w:rFonts w:ascii="Times New Roman" w:eastAsia="Times New Roman" w:hAnsi="Times New Roman" w:cs="Times New Roman"/>
          <w:color w:val="000000"/>
          <w:sz w:val="24"/>
          <w:lang w:val="ru-RU"/>
        </w:rPr>
        <w:t>программирования). Нахождение минимума и максимума из двух, трёх и четырёх чисел. Решение квадратного уравнения, имеющего вещественные корни. Логические переменные.</w:t>
      </w:r>
    </w:p>
    <w:p w14:paraId="763A26C2" w14:textId="77777777" w:rsidR="007520E8" w:rsidRPr="00E56269" w:rsidRDefault="003C1AE2">
      <w:pPr>
        <w:tabs>
          <w:tab w:val="left" w:pos="180"/>
        </w:tabs>
        <w:autoSpaceDE w:val="0"/>
        <w:autoSpaceDN w:val="0"/>
        <w:spacing w:before="70" w:after="0" w:line="262" w:lineRule="auto"/>
        <w:ind w:right="288"/>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Диалоговая отладка программ: пошаговое выполнение, просмотр значений величин, отладочный вывод, выбор точки останова.</w:t>
      </w:r>
    </w:p>
    <w:p w14:paraId="2FEDC64E" w14:textId="77777777" w:rsidR="007520E8" w:rsidRPr="00E56269" w:rsidRDefault="003C1AE2">
      <w:pPr>
        <w:autoSpaceDE w:val="0"/>
        <w:autoSpaceDN w:val="0"/>
        <w:spacing w:before="70" w:after="0"/>
        <w:ind w:right="576"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Разложение натурального числа на простые сомножители.</w:t>
      </w:r>
    </w:p>
    <w:p w14:paraId="4FDD727B"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Цикл с переменной. Алгоритм проверки натурального числа на простоту.</w:t>
      </w:r>
    </w:p>
    <w:p w14:paraId="7D7DB1D8" w14:textId="77777777" w:rsidR="007520E8" w:rsidRPr="00E56269" w:rsidRDefault="003C1AE2">
      <w:pPr>
        <w:autoSpaceDE w:val="0"/>
        <w:autoSpaceDN w:val="0"/>
        <w:spacing w:before="70" w:after="0" w:line="274" w:lineRule="auto"/>
        <w:ind w:right="720"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Анализ алгоритмов. Определение возможных результатов работы алгоритма при заданном множестве входных данных; определение возможных входных данных, приводящих к данному результату.</w:t>
      </w:r>
    </w:p>
    <w:p w14:paraId="5A1CB184" w14:textId="77777777" w:rsidR="007520E8" w:rsidRPr="00E56269" w:rsidRDefault="003C1AE2">
      <w:pPr>
        <w:autoSpaceDE w:val="0"/>
        <w:autoSpaceDN w:val="0"/>
        <w:spacing w:before="70" w:after="0" w:line="271" w:lineRule="auto"/>
        <w:ind w:right="864"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Обработка потока данных: вычисление количества, суммы, среднего арифметического, минимального и максимального значений элементов последовательности, удовлетворяющих заданному условию.</w:t>
      </w:r>
    </w:p>
    <w:p w14:paraId="19D2ED25" w14:textId="77777777" w:rsidR="007520E8" w:rsidRPr="00E56269" w:rsidRDefault="003C1AE2">
      <w:pPr>
        <w:tabs>
          <w:tab w:val="left" w:pos="180"/>
        </w:tabs>
        <w:autoSpaceDE w:val="0"/>
        <w:autoSpaceDN w:val="0"/>
        <w:spacing w:before="70" w:after="0" w:line="262" w:lineRule="auto"/>
        <w:ind w:right="288"/>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14:paraId="4BE07643" w14:textId="77777777" w:rsidR="007520E8" w:rsidRPr="00E56269" w:rsidRDefault="003C1AE2">
      <w:pPr>
        <w:autoSpaceDE w:val="0"/>
        <w:autoSpaceDN w:val="0"/>
        <w:spacing w:before="70" w:after="0" w:line="281" w:lineRule="auto"/>
        <w:ind w:right="144"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sidRPr="00E56269">
        <w:rPr>
          <w:rFonts w:ascii="Times New Roman" w:eastAsia="Times New Roman" w:hAnsi="Times New Roman" w:cs="Times New Roman"/>
          <w:color w:val="000000"/>
          <w:sz w:val="24"/>
        </w:rPr>
        <w:t>Python</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C</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Java</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C</w:t>
      </w:r>
      <w:r w:rsidRPr="00E56269">
        <w:rPr>
          <w:rFonts w:ascii="Times New Roman" w:eastAsia="Times New Roman" w:hAnsi="Times New Roman" w:cs="Times New Roman"/>
          <w:color w:val="000000"/>
          <w:sz w:val="24"/>
          <w:lang w:val="ru-RU"/>
        </w:rPr>
        <w:t>#):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w:t>
      </w:r>
    </w:p>
    <w:p w14:paraId="7D25CFAA"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Понятие о сложности алгоритмов.</w:t>
      </w:r>
    </w:p>
    <w:p w14:paraId="2E9C991B" w14:textId="77777777" w:rsidR="007520E8" w:rsidRPr="00E56269" w:rsidRDefault="003C1AE2">
      <w:pPr>
        <w:tabs>
          <w:tab w:val="left" w:pos="180"/>
        </w:tabs>
        <w:autoSpaceDE w:val="0"/>
        <w:autoSpaceDN w:val="0"/>
        <w:spacing w:before="70" w:after="0" w:line="281"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Информационные технологии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и фильтрация данных в выделенном диапазоне. Построение диаграмм (гистограмма, круговая диаграмма, точечная диаграмма). Выбор типа диаграммы.</w:t>
      </w:r>
    </w:p>
    <w:p w14:paraId="48AA6D76"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Преобразование формул при копировании. Относительная, абсолютная и смешанная адресация.</w:t>
      </w:r>
    </w:p>
    <w:p w14:paraId="4D361ABD" w14:textId="77777777" w:rsidR="007520E8" w:rsidRPr="00E56269" w:rsidRDefault="003C1AE2">
      <w:pPr>
        <w:autoSpaceDE w:val="0"/>
        <w:autoSpaceDN w:val="0"/>
        <w:spacing w:before="264"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9 КЛАСС</w:t>
      </w:r>
    </w:p>
    <w:p w14:paraId="2FAC9A74" w14:textId="77777777" w:rsidR="007520E8" w:rsidRPr="00E56269" w:rsidRDefault="003C1AE2">
      <w:pPr>
        <w:tabs>
          <w:tab w:val="left" w:pos="180"/>
        </w:tabs>
        <w:autoSpaceDE w:val="0"/>
        <w:autoSpaceDN w:val="0"/>
        <w:spacing w:before="168" w:after="0"/>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Цифровая грамотность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Глобальная сеть Интернет. </w:t>
      </w:r>
      <w:r w:rsidRPr="00E56269">
        <w:rPr>
          <w:rFonts w:ascii="Times New Roman" w:eastAsia="Times New Roman" w:hAnsi="Times New Roman" w:cs="Times New Roman"/>
          <w:color w:val="000000"/>
          <w:sz w:val="24"/>
        </w:rPr>
        <w:t>IP</w:t>
      </w:r>
      <w:r w:rsidRPr="00E56269">
        <w:rPr>
          <w:rFonts w:ascii="Times New Roman" w:eastAsia="Times New Roman" w:hAnsi="Times New Roman" w:cs="Times New Roman"/>
          <w:color w:val="000000"/>
          <w:sz w:val="24"/>
          <w:lang w:val="ru-RU"/>
        </w:rPr>
        <w:t>-адреса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14:paraId="0BAE2D29"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Разработка веб-страниц. Язык </w:t>
      </w:r>
      <w:r w:rsidRPr="00E56269">
        <w:rPr>
          <w:rFonts w:ascii="Times New Roman" w:eastAsia="Times New Roman" w:hAnsi="Times New Roman" w:cs="Times New Roman"/>
          <w:color w:val="000000"/>
          <w:sz w:val="24"/>
        </w:rPr>
        <w:t>HTML</w:t>
      </w:r>
      <w:r w:rsidRPr="00E56269">
        <w:rPr>
          <w:rFonts w:ascii="Times New Roman" w:eastAsia="Times New Roman" w:hAnsi="Times New Roman" w:cs="Times New Roman"/>
          <w:color w:val="000000"/>
          <w:sz w:val="24"/>
          <w:lang w:val="ru-RU"/>
        </w:rPr>
        <w:t>. Структура веб-страницы. Заголовок и тело страницы.</w:t>
      </w:r>
    </w:p>
    <w:p w14:paraId="34072947" w14:textId="77777777" w:rsidR="007520E8" w:rsidRPr="00E56269" w:rsidRDefault="003C1AE2">
      <w:pPr>
        <w:autoSpaceDE w:val="0"/>
        <w:autoSpaceDN w:val="0"/>
        <w:spacing w:before="70" w:after="0" w:line="262" w:lineRule="auto"/>
        <w:ind w:right="864"/>
        <w:rPr>
          <w:rFonts w:ascii="Times New Roman" w:hAnsi="Times New Roman" w:cs="Times New Roman"/>
          <w:lang w:val="ru-RU"/>
        </w:rPr>
      </w:pPr>
      <w:r w:rsidRPr="00E56269">
        <w:rPr>
          <w:rFonts w:ascii="Times New Roman" w:eastAsia="Times New Roman" w:hAnsi="Times New Roman" w:cs="Times New Roman"/>
          <w:color w:val="000000"/>
          <w:sz w:val="24"/>
          <w:lang w:val="ru-RU"/>
        </w:rPr>
        <w:t>Логическая разметка: заголовки, абзацы. Разработка страниц, содержащих рисунки, списки и гиперссылки.</w:t>
      </w:r>
    </w:p>
    <w:p w14:paraId="11C76927" w14:textId="77777777" w:rsidR="007520E8" w:rsidRPr="00E56269" w:rsidRDefault="003C1AE2">
      <w:pPr>
        <w:autoSpaceDE w:val="0"/>
        <w:autoSpaceDN w:val="0"/>
        <w:spacing w:before="70" w:after="0" w:line="281" w:lineRule="auto"/>
        <w:ind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14:paraId="2A19C746" w14:textId="77777777" w:rsidR="007520E8" w:rsidRPr="00E56269" w:rsidRDefault="003C1AE2">
      <w:pPr>
        <w:autoSpaceDE w:val="0"/>
        <w:autoSpaceDN w:val="0"/>
        <w:spacing w:before="70" w:after="0" w:line="271" w:lineRule="auto"/>
        <w:ind w:right="432"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Виды деятельности в сети Интернет. Интернет-сервисы: коммуникационные сервисы (почтовая служба, видеоконференции и т. п.); справочные службы (карты, расписания и т. п.), поисковые службы, службы обновления программного обеспечения. Сервисы государственных услуг.</w:t>
      </w:r>
    </w:p>
    <w:p w14:paraId="39FE948F" w14:textId="77777777" w:rsidR="007520E8" w:rsidRPr="00E56269" w:rsidRDefault="007520E8">
      <w:pPr>
        <w:rPr>
          <w:rFonts w:ascii="Times New Roman" w:hAnsi="Times New Roman" w:cs="Times New Roman"/>
          <w:lang w:val="ru-RU"/>
        </w:rPr>
        <w:sectPr w:rsidR="007520E8" w:rsidRPr="00E56269">
          <w:pgSz w:w="11900" w:h="16840"/>
          <w:pgMar w:top="286" w:right="682" w:bottom="296" w:left="666" w:header="720" w:footer="720" w:gutter="0"/>
          <w:cols w:space="720" w:equalWidth="0">
            <w:col w:w="10552" w:space="0"/>
          </w:cols>
          <w:docGrid w:linePitch="360"/>
        </w:sectPr>
      </w:pPr>
    </w:p>
    <w:p w14:paraId="7695FA67" w14:textId="77777777" w:rsidR="007520E8" w:rsidRPr="00E56269" w:rsidRDefault="007520E8">
      <w:pPr>
        <w:autoSpaceDE w:val="0"/>
        <w:autoSpaceDN w:val="0"/>
        <w:spacing w:after="90" w:line="220" w:lineRule="exact"/>
        <w:rPr>
          <w:rFonts w:ascii="Times New Roman" w:hAnsi="Times New Roman" w:cs="Times New Roman"/>
          <w:lang w:val="ru-RU"/>
        </w:rPr>
      </w:pPr>
    </w:p>
    <w:p w14:paraId="72B4340E" w14:textId="77777777" w:rsidR="007520E8" w:rsidRPr="00E56269" w:rsidRDefault="003C1AE2">
      <w:pPr>
        <w:autoSpaceDE w:val="0"/>
        <w:autoSpaceDN w:val="0"/>
        <w:spacing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Облачные хранилища данных. Средства совместной разработки документов (онлайн-офисы).</w:t>
      </w:r>
    </w:p>
    <w:p w14:paraId="063DF9FF" w14:textId="77777777" w:rsidR="007520E8" w:rsidRPr="00E56269" w:rsidRDefault="003C1AE2">
      <w:pPr>
        <w:autoSpaceDE w:val="0"/>
        <w:autoSpaceDN w:val="0"/>
        <w:spacing w:before="70" w:after="0" w:line="262" w:lineRule="auto"/>
        <w:ind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Программное обеспечение как веб-сервис: онлайновые текстовые и графические редакторы, среды разработки программ.</w:t>
      </w:r>
    </w:p>
    <w:p w14:paraId="12AC5753" w14:textId="77777777" w:rsidR="007520E8" w:rsidRPr="00E56269" w:rsidRDefault="003C1AE2">
      <w:pPr>
        <w:tabs>
          <w:tab w:val="left" w:pos="180"/>
        </w:tabs>
        <w:autoSpaceDE w:val="0"/>
        <w:autoSpaceDN w:val="0"/>
        <w:spacing w:before="70" w:after="0" w:line="271" w:lineRule="auto"/>
        <w:ind w:right="14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Теоретические основы информатики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w:t>
      </w:r>
    </w:p>
    <w:p w14:paraId="789EBAA7" w14:textId="77777777" w:rsidR="007520E8" w:rsidRPr="00E56269" w:rsidRDefault="003C1AE2">
      <w:pPr>
        <w:tabs>
          <w:tab w:val="left" w:pos="180"/>
        </w:tabs>
        <w:autoSpaceDE w:val="0"/>
        <w:autoSpaceDN w:val="0"/>
        <w:spacing w:before="70" w:after="0" w:line="262" w:lineRule="auto"/>
        <w:ind w:right="576"/>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Игровые модели. Оценка адекватности модели моделируемому объекту и целям моделирования. </w:t>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Табличные модели. Таблица как представление отношения.</w:t>
      </w:r>
    </w:p>
    <w:p w14:paraId="7C6B9F03" w14:textId="77777777" w:rsidR="007520E8" w:rsidRPr="00E56269" w:rsidRDefault="003C1AE2">
      <w:pPr>
        <w:tabs>
          <w:tab w:val="left" w:pos="180"/>
        </w:tabs>
        <w:autoSpaceDE w:val="0"/>
        <w:autoSpaceDN w:val="0"/>
        <w:spacing w:before="70" w:after="0" w:line="262"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Базы данных. Отбор в таблице строк, удовлетворяющих заданному условию. Разработка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однотабличной базы данных. Составление запросов к базе данных с помощью визуального редактора.</w:t>
      </w:r>
    </w:p>
    <w:p w14:paraId="47C02A27" w14:textId="77777777" w:rsidR="007520E8" w:rsidRPr="00E56269" w:rsidRDefault="003C1AE2">
      <w:pPr>
        <w:autoSpaceDE w:val="0"/>
        <w:autoSpaceDN w:val="0"/>
        <w:spacing w:before="72"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Граф. Вершина, ребро, путь. Ориентированные и неориентированные графы. Длина (вес) ребра.</w:t>
      </w:r>
    </w:p>
    <w:p w14:paraId="321E01F2" w14:textId="77777777" w:rsidR="007520E8" w:rsidRPr="00E56269" w:rsidRDefault="003C1AE2">
      <w:pPr>
        <w:autoSpaceDE w:val="0"/>
        <w:autoSpaceDN w:val="0"/>
        <w:spacing w:before="72" w:after="0" w:line="230" w:lineRule="auto"/>
        <w:rPr>
          <w:rFonts w:ascii="Times New Roman" w:hAnsi="Times New Roman" w:cs="Times New Roman"/>
          <w:lang w:val="ru-RU"/>
        </w:rPr>
      </w:pPr>
      <w:r w:rsidRPr="00E56269">
        <w:rPr>
          <w:rFonts w:ascii="Times New Roman" w:eastAsia="Times New Roman" w:hAnsi="Times New Roman" w:cs="Times New Roman"/>
          <w:color w:val="000000"/>
          <w:sz w:val="24"/>
          <w:lang w:val="ru-RU"/>
        </w:rPr>
        <w:t>Весовая матрица графа. Длина пути между вершинами графа. Поиск оптимального пути в графе.</w:t>
      </w:r>
    </w:p>
    <w:p w14:paraId="443D6A58" w14:textId="77777777" w:rsidR="007520E8" w:rsidRPr="00E56269" w:rsidRDefault="003C1AE2">
      <w:pPr>
        <w:autoSpaceDE w:val="0"/>
        <w:autoSpaceDN w:val="0"/>
        <w:spacing w:before="70" w:after="0" w:line="262" w:lineRule="auto"/>
        <w:ind w:right="432"/>
        <w:rPr>
          <w:rFonts w:ascii="Times New Roman" w:hAnsi="Times New Roman" w:cs="Times New Roman"/>
          <w:lang w:val="ru-RU"/>
        </w:rPr>
      </w:pPr>
      <w:r w:rsidRPr="00E56269">
        <w:rPr>
          <w:rFonts w:ascii="Times New Roman" w:eastAsia="Times New Roman" w:hAnsi="Times New Roman" w:cs="Times New Roman"/>
          <w:color w:val="000000"/>
          <w:sz w:val="24"/>
          <w:lang w:val="ru-RU"/>
        </w:rPr>
        <w:t>Начальная вершина (источник) и конечная вершина (сток) в ориентированном графе. Вычисление количества путей в направленном ациклическом графе.</w:t>
      </w:r>
    </w:p>
    <w:p w14:paraId="03258C1D" w14:textId="77777777" w:rsidR="007520E8" w:rsidRPr="00E56269" w:rsidRDefault="003C1AE2">
      <w:pPr>
        <w:tabs>
          <w:tab w:val="left" w:pos="180"/>
        </w:tabs>
        <w:autoSpaceDE w:val="0"/>
        <w:autoSpaceDN w:val="0"/>
        <w:spacing w:before="70" w:after="0" w:line="262" w:lineRule="auto"/>
        <w:ind w:right="432"/>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527CD55A" w14:textId="77777777" w:rsidR="007520E8" w:rsidRPr="00E56269" w:rsidRDefault="003C1AE2">
      <w:pPr>
        <w:autoSpaceDE w:val="0"/>
        <w:autoSpaceDN w:val="0"/>
        <w:spacing w:before="70" w:after="0" w:line="271" w:lineRule="auto"/>
        <w:ind w:right="144"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(литературного) описания объекта.</w:t>
      </w:r>
    </w:p>
    <w:p w14:paraId="1A11CCF8" w14:textId="77777777" w:rsidR="007520E8" w:rsidRPr="00E56269" w:rsidRDefault="003C1AE2">
      <w:pPr>
        <w:autoSpaceDE w:val="0"/>
        <w:autoSpaceDN w:val="0"/>
        <w:spacing w:before="70" w:after="0" w:line="271" w:lineRule="auto"/>
        <w:ind w:right="432"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37F10675" w14:textId="77777777" w:rsidR="007520E8" w:rsidRPr="00E56269" w:rsidRDefault="003C1AE2">
      <w:pPr>
        <w:tabs>
          <w:tab w:val="left" w:pos="180"/>
        </w:tabs>
        <w:autoSpaceDE w:val="0"/>
        <w:autoSpaceDN w:val="0"/>
        <w:spacing w:before="70" w:after="0"/>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Алгоритмы и программирование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Разбиение задачи на подзадачи. Вспомогательные алгоритмы (подпрограммы, процедуры,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функции). Параметры как средство изменения результатов работы подпрограммы. Результат функции. Логические функции.</w:t>
      </w:r>
    </w:p>
    <w:p w14:paraId="34919178" w14:textId="77777777" w:rsidR="007520E8" w:rsidRPr="00E56269" w:rsidRDefault="003C1AE2">
      <w:pPr>
        <w:tabs>
          <w:tab w:val="left" w:pos="180"/>
        </w:tabs>
        <w:autoSpaceDE w:val="0"/>
        <w:autoSpaceDN w:val="0"/>
        <w:spacing w:before="70" w:after="0" w:line="262" w:lineRule="auto"/>
        <w:ind w:right="86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Рекурсия. Рекурсивные подпрограммы (процедуры, функции). Условие окончания рекурсии (базовые случаи). Применение рекурсии для перебора вариантов.</w:t>
      </w:r>
    </w:p>
    <w:p w14:paraId="4F866FB3" w14:textId="77777777" w:rsidR="007520E8" w:rsidRPr="00E56269" w:rsidRDefault="003C1AE2">
      <w:pPr>
        <w:tabs>
          <w:tab w:val="left" w:pos="180"/>
        </w:tabs>
        <w:autoSpaceDE w:val="0"/>
        <w:autoSpaceDN w:val="0"/>
        <w:spacing w:before="70" w:after="0" w:line="262" w:lineRule="auto"/>
        <w:ind w:right="14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Сортировка массивов. Встроенные возможности сортировки выбранного языка программирования. Сортировка по нескольким критериям (уровням).</w:t>
      </w:r>
    </w:p>
    <w:p w14:paraId="73780E53"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Двоичный поиск в упорядоченном массиве.</w:t>
      </w:r>
    </w:p>
    <w:p w14:paraId="5FCA805C" w14:textId="77777777" w:rsidR="007520E8" w:rsidRPr="00E56269" w:rsidRDefault="003C1AE2">
      <w:pPr>
        <w:autoSpaceDE w:val="0"/>
        <w:autoSpaceDN w:val="0"/>
        <w:spacing w:before="72" w:after="0" w:line="271" w:lineRule="auto"/>
        <w:ind w:right="432"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Двумерные массивы (матрицы). Основные алгоритмы обработки двумерных массивов (матриц): заполнение двумерного массива случайными числами и с использованием формул; вычисление суммы элементов, минимума и максимума строки, столбца, диапазона; поиск заданного значения.</w:t>
      </w:r>
    </w:p>
    <w:p w14:paraId="76AB2D26" w14:textId="77777777" w:rsidR="007520E8" w:rsidRPr="00E56269" w:rsidRDefault="003C1AE2">
      <w:pPr>
        <w:autoSpaceDE w:val="0"/>
        <w:autoSpaceDN w:val="0"/>
        <w:spacing w:before="70" w:after="0" w:line="271" w:lineRule="auto"/>
        <w:ind w:right="432"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Динамическое программирование. Задачи, решаемые с помощью динамического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программирования: вычисление функций, заданных рекуррентной формулой; подсчёт количества вариантов, выбор оптимального решения.</w:t>
      </w:r>
    </w:p>
    <w:p w14:paraId="1FF001F1" w14:textId="77777777" w:rsidR="007520E8" w:rsidRPr="00E56269" w:rsidRDefault="003C1AE2">
      <w:pPr>
        <w:autoSpaceDE w:val="0"/>
        <w:autoSpaceDN w:val="0"/>
        <w:spacing w:before="70" w:after="0" w:line="281" w:lineRule="auto"/>
        <w:ind w:right="288"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в том числе в робототехнике.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отоплением дома, автономная система управления транспортным средством и т. п.).</w:t>
      </w:r>
    </w:p>
    <w:p w14:paraId="55874D32" w14:textId="77777777" w:rsidR="007520E8" w:rsidRPr="00E56269" w:rsidRDefault="003C1AE2">
      <w:pPr>
        <w:tabs>
          <w:tab w:val="left" w:pos="180"/>
        </w:tabs>
        <w:autoSpaceDE w:val="0"/>
        <w:autoSpaceDN w:val="0"/>
        <w:spacing w:before="70" w:after="0" w:line="271" w:lineRule="auto"/>
        <w:ind w:right="288"/>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Информационные технологии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Условные вычисления в электронных таблицах. Суммирование и подсчёт значений, отвечающих заданному условию. Обработка больших наборов данных.</w:t>
      </w:r>
    </w:p>
    <w:p w14:paraId="42A95E6A" w14:textId="77777777" w:rsidR="007520E8" w:rsidRPr="00E56269" w:rsidRDefault="007520E8">
      <w:pPr>
        <w:rPr>
          <w:rFonts w:ascii="Times New Roman" w:hAnsi="Times New Roman" w:cs="Times New Roman"/>
          <w:lang w:val="ru-RU"/>
        </w:rPr>
        <w:sectPr w:rsidR="007520E8" w:rsidRPr="00E56269">
          <w:pgSz w:w="11900" w:h="16840"/>
          <w:pgMar w:top="310" w:right="644" w:bottom="416" w:left="666" w:header="720" w:footer="720" w:gutter="0"/>
          <w:cols w:space="720" w:equalWidth="0">
            <w:col w:w="10590" w:space="0"/>
          </w:cols>
          <w:docGrid w:linePitch="360"/>
        </w:sectPr>
      </w:pPr>
    </w:p>
    <w:p w14:paraId="7697EDE2" w14:textId="77777777" w:rsidR="007520E8" w:rsidRPr="00E56269" w:rsidRDefault="007520E8">
      <w:pPr>
        <w:autoSpaceDE w:val="0"/>
        <w:autoSpaceDN w:val="0"/>
        <w:spacing w:after="78" w:line="220" w:lineRule="exact"/>
        <w:rPr>
          <w:rFonts w:ascii="Times New Roman" w:hAnsi="Times New Roman" w:cs="Times New Roman"/>
          <w:lang w:val="ru-RU"/>
        </w:rPr>
      </w:pPr>
    </w:p>
    <w:p w14:paraId="3D8DEE17" w14:textId="77777777" w:rsidR="007520E8" w:rsidRPr="00E56269" w:rsidRDefault="003C1AE2">
      <w:pPr>
        <w:autoSpaceDE w:val="0"/>
        <w:autoSpaceDN w:val="0"/>
        <w:spacing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Динамическое программирование в электронных таблицах.</w:t>
      </w:r>
    </w:p>
    <w:p w14:paraId="08F3ACEB" w14:textId="77777777" w:rsidR="007520E8" w:rsidRPr="00E56269" w:rsidRDefault="003C1AE2">
      <w:pPr>
        <w:tabs>
          <w:tab w:val="left" w:pos="180"/>
        </w:tabs>
        <w:autoSpaceDE w:val="0"/>
        <w:autoSpaceDN w:val="0"/>
        <w:spacing w:before="70" w:after="0" w:line="262" w:lineRule="auto"/>
        <w:ind w:right="432"/>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Численное моделирование в электронных таблицах. Численное решение уравнений с помощью подбора параметра. Поиск оптимального решения.</w:t>
      </w:r>
    </w:p>
    <w:p w14:paraId="073D6E91"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color w:val="000000"/>
          <w:sz w:val="24"/>
          <w:lang w:val="ru-RU"/>
        </w:rPr>
        <w:t>Роль информационных технологий в развитии экономики мира, страны, региона.</w:t>
      </w:r>
    </w:p>
    <w:p w14:paraId="5AC7772F" w14:textId="77777777" w:rsidR="007520E8" w:rsidRPr="00E56269" w:rsidRDefault="003C1AE2">
      <w:pPr>
        <w:autoSpaceDE w:val="0"/>
        <w:autoSpaceDN w:val="0"/>
        <w:spacing w:before="70" w:after="0" w:line="271" w:lineRule="auto"/>
        <w:ind w:right="144"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Открытые образовательные ресурсы. 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14:paraId="31341CFE" w14:textId="77777777" w:rsidR="007520E8" w:rsidRPr="00E56269" w:rsidRDefault="003C1AE2">
      <w:pPr>
        <w:autoSpaceDE w:val="0"/>
        <w:autoSpaceDN w:val="0"/>
        <w:spacing w:before="70" w:after="0" w:line="271" w:lineRule="auto"/>
        <w:ind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Знакомство с перспективными направлениями развития информационных технологий (на примере искусственного интеллекта и машинного обучения). Системы умного города (компьютерное зрение и анализ больших данных).</w:t>
      </w:r>
    </w:p>
    <w:p w14:paraId="37490AB9" w14:textId="77777777" w:rsidR="007520E8" w:rsidRPr="00E56269" w:rsidRDefault="007520E8">
      <w:pPr>
        <w:rPr>
          <w:rFonts w:ascii="Times New Roman" w:hAnsi="Times New Roman" w:cs="Times New Roman"/>
          <w:lang w:val="ru-RU"/>
        </w:rPr>
        <w:sectPr w:rsidR="007520E8" w:rsidRPr="00E56269">
          <w:pgSz w:w="11900" w:h="16840"/>
          <w:pgMar w:top="298" w:right="744" w:bottom="1440" w:left="666" w:header="720" w:footer="720" w:gutter="0"/>
          <w:cols w:space="720" w:equalWidth="0">
            <w:col w:w="10490" w:space="0"/>
          </w:cols>
          <w:docGrid w:linePitch="360"/>
        </w:sectPr>
      </w:pPr>
    </w:p>
    <w:p w14:paraId="082D3BDE" w14:textId="77777777" w:rsidR="007520E8" w:rsidRPr="00E56269" w:rsidRDefault="007520E8">
      <w:pPr>
        <w:autoSpaceDE w:val="0"/>
        <w:autoSpaceDN w:val="0"/>
        <w:spacing w:after="78" w:line="220" w:lineRule="exact"/>
        <w:rPr>
          <w:rFonts w:ascii="Times New Roman" w:hAnsi="Times New Roman" w:cs="Times New Roman"/>
          <w:lang w:val="ru-RU"/>
        </w:rPr>
      </w:pPr>
    </w:p>
    <w:p w14:paraId="4A5E7343" w14:textId="77777777" w:rsidR="007520E8" w:rsidRPr="00E56269" w:rsidRDefault="003C1AE2">
      <w:pPr>
        <w:autoSpaceDE w:val="0"/>
        <w:autoSpaceDN w:val="0"/>
        <w:spacing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ПЛАНИРУЕМЫЕ ОБРАЗОВАТЕЛЬНЫЕ РЕЗУЛЬТАТЫ</w:t>
      </w:r>
    </w:p>
    <w:p w14:paraId="2478B359" w14:textId="77777777" w:rsidR="007520E8" w:rsidRPr="00E56269" w:rsidRDefault="003C1AE2">
      <w:pPr>
        <w:tabs>
          <w:tab w:val="left" w:pos="180"/>
        </w:tabs>
        <w:autoSpaceDE w:val="0"/>
        <w:autoSpaceDN w:val="0"/>
        <w:spacing w:before="346" w:after="0" w:line="262"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Изучение информатики в 7-9 классах на углубленном уровне направлено на достижение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обучающимися личностных, метапредметных и предметных результатов освоения учебного предмета.</w:t>
      </w:r>
    </w:p>
    <w:p w14:paraId="45852749" w14:textId="77777777" w:rsidR="007520E8" w:rsidRPr="00E56269" w:rsidRDefault="003C1AE2">
      <w:pPr>
        <w:autoSpaceDE w:val="0"/>
        <w:autoSpaceDN w:val="0"/>
        <w:spacing w:before="26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ЛИЧНОСТНЫЕ РЕЗУЛЬТАТЫ</w:t>
      </w:r>
    </w:p>
    <w:p w14:paraId="20410013" w14:textId="77777777" w:rsidR="007520E8" w:rsidRPr="00E56269" w:rsidRDefault="003C1AE2">
      <w:pPr>
        <w:tabs>
          <w:tab w:val="left" w:pos="180"/>
        </w:tabs>
        <w:autoSpaceDE w:val="0"/>
        <w:autoSpaceDN w:val="0"/>
        <w:spacing w:before="166" w:after="0" w:line="262" w:lineRule="auto"/>
        <w:ind w:right="1152"/>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Личностные результаты имеют направленность на решение задач воспитания, развития и социализации обучающихся средствами предмета.</w:t>
      </w:r>
    </w:p>
    <w:p w14:paraId="78ACA999" w14:textId="77777777" w:rsidR="007520E8" w:rsidRPr="00E56269" w:rsidRDefault="003C1AE2">
      <w:pPr>
        <w:tabs>
          <w:tab w:val="left" w:pos="180"/>
        </w:tabs>
        <w:autoSpaceDE w:val="0"/>
        <w:autoSpaceDN w:val="0"/>
        <w:spacing w:before="70" w:after="0" w:line="283" w:lineRule="auto"/>
        <w:ind w:right="14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Патриотическое воспитание: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14:paraId="12F3447A" w14:textId="77777777" w:rsidR="007520E8" w:rsidRPr="00E56269" w:rsidRDefault="003C1AE2">
      <w:pPr>
        <w:tabs>
          <w:tab w:val="left" w:pos="180"/>
        </w:tabs>
        <w:autoSpaceDE w:val="0"/>
        <w:autoSpaceDN w:val="0"/>
        <w:spacing w:before="70" w:after="0" w:line="281"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Духовно-нравственное воспитание: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14:paraId="1996B365" w14:textId="77777777" w:rsidR="007520E8" w:rsidRPr="00E56269" w:rsidRDefault="003C1AE2">
      <w:pPr>
        <w:tabs>
          <w:tab w:val="left" w:pos="180"/>
        </w:tabs>
        <w:autoSpaceDE w:val="0"/>
        <w:autoSpaceDN w:val="0"/>
        <w:spacing w:before="70" w:after="0" w:line="286"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Гражданское воспитание: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14:paraId="456CF093" w14:textId="77777777" w:rsidR="007520E8" w:rsidRPr="00E56269" w:rsidRDefault="003C1AE2">
      <w:pPr>
        <w:tabs>
          <w:tab w:val="left" w:pos="180"/>
        </w:tabs>
        <w:autoSpaceDE w:val="0"/>
        <w:autoSpaceDN w:val="0"/>
        <w:spacing w:before="70" w:after="0" w:line="288"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Ценности научного познания: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 xml:space="preserve">формулировать для себя новые задачи в учёбе и познавательной деятельности, развивать мотивы и интересы своей познавательной деятельности;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Формирование культуры здоровья</w:t>
      </w:r>
      <w:r w:rsidRPr="00E56269">
        <w:rPr>
          <w:rFonts w:ascii="Times New Roman" w:eastAsia="Times New Roman" w:hAnsi="Times New Roman" w:cs="Times New Roman"/>
          <w:color w:val="000000"/>
          <w:sz w:val="24"/>
          <w:lang w:val="ru-RU"/>
        </w:rPr>
        <w:t xml:space="preserve">: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14:paraId="7F560ACB" w14:textId="77777777" w:rsidR="007520E8" w:rsidRPr="00E56269" w:rsidRDefault="003C1AE2">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b/>
          <w:i/>
          <w:color w:val="000000"/>
          <w:sz w:val="24"/>
          <w:lang w:val="ru-RU"/>
        </w:rPr>
        <w:t>Трудовое воспитание:</w:t>
      </w:r>
    </w:p>
    <w:p w14:paraId="22E91452" w14:textId="77777777" w:rsidR="007520E8" w:rsidRPr="00E56269" w:rsidRDefault="007520E8">
      <w:pPr>
        <w:rPr>
          <w:rFonts w:ascii="Times New Roman" w:hAnsi="Times New Roman" w:cs="Times New Roman"/>
          <w:lang w:val="ru-RU"/>
        </w:rPr>
        <w:sectPr w:rsidR="007520E8" w:rsidRPr="00E56269">
          <w:pgSz w:w="11900" w:h="16840"/>
          <w:pgMar w:top="298" w:right="646" w:bottom="312" w:left="666" w:header="720" w:footer="720" w:gutter="0"/>
          <w:cols w:space="720" w:equalWidth="0">
            <w:col w:w="10588" w:space="0"/>
          </w:cols>
          <w:docGrid w:linePitch="360"/>
        </w:sectPr>
      </w:pPr>
    </w:p>
    <w:p w14:paraId="62BD49F4" w14:textId="77777777" w:rsidR="007520E8" w:rsidRPr="00E56269" w:rsidRDefault="007520E8">
      <w:pPr>
        <w:autoSpaceDE w:val="0"/>
        <w:autoSpaceDN w:val="0"/>
        <w:spacing w:after="72" w:line="220" w:lineRule="exact"/>
        <w:rPr>
          <w:rFonts w:ascii="Times New Roman" w:hAnsi="Times New Roman" w:cs="Times New Roman"/>
          <w:lang w:val="ru-RU"/>
        </w:rPr>
      </w:pPr>
    </w:p>
    <w:p w14:paraId="12CB1060" w14:textId="77777777" w:rsidR="007520E8" w:rsidRPr="00E56269" w:rsidRDefault="003C1AE2">
      <w:pPr>
        <w:tabs>
          <w:tab w:val="left" w:pos="180"/>
        </w:tabs>
        <w:autoSpaceDE w:val="0"/>
        <w:autoSpaceDN w:val="0"/>
        <w:spacing w:after="0" w:line="281" w:lineRule="auto"/>
        <w:ind w:right="288"/>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33FFA96" w14:textId="77777777" w:rsidR="007520E8" w:rsidRPr="00E56269" w:rsidRDefault="003C1AE2">
      <w:pPr>
        <w:tabs>
          <w:tab w:val="left" w:pos="180"/>
        </w:tabs>
        <w:autoSpaceDE w:val="0"/>
        <w:autoSpaceDN w:val="0"/>
        <w:spacing w:before="70" w:after="0" w:line="271"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Экологическое воспитание: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осознание глобального характера экологических проблем и путей их решения, в том числе с учётом возможностей ИКТ.</w:t>
      </w:r>
    </w:p>
    <w:p w14:paraId="187CF974" w14:textId="77777777" w:rsidR="007520E8" w:rsidRPr="00E56269" w:rsidRDefault="003C1AE2">
      <w:pPr>
        <w:tabs>
          <w:tab w:val="left" w:pos="180"/>
        </w:tabs>
        <w:autoSpaceDE w:val="0"/>
        <w:autoSpaceDN w:val="0"/>
        <w:spacing w:before="70" w:after="0" w:line="278" w:lineRule="auto"/>
        <w:ind w:right="14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Адаптация обучающегося к изменяющимся условиям социальной среды</w:t>
      </w:r>
      <w:r w:rsidRPr="00E56269">
        <w:rPr>
          <w:rFonts w:ascii="Times New Roman" w:eastAsia="Times New Roman" w:hAnsi="Times New Roman" w:cs="Times New Roman"/>
          <w:color w:val="000000"/>
          <w:sz w:val="24"/>
          <w:lang w:val="ru-RU"/>
        </w:rPr>
        <w:t xml:space="preserve">: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14:paraId="0D7A8A05" w14:textId="77777777" w:rsidR="007520E8" w:rsidRPr="00E56269" w:rsidRDefault="003C1AE2">
      <w:pPr>
        <w:autoSpaceDE w:val="0"/>
        <w:autoSpaceDN w:val="0"/>
        <w:spacing w:before="26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МЕТАПРЕДМЕТНЫЕ РЕЗУЛЬТАТЫ</w:t>
      </w:r>
    </w:p>
    <w:p w14:paraId="310DA21B" w14:textId="77777777" w:rsidR="007520E8" w:rsidRPr="00E56269" w:rsidRDefault="003C1AE2">
      <w:pPr>
        <w:autoSpaceDE w:val="0"/>
        <w:autoSpaceDN w:val="0"/>
        <w:spacing w:before="166" w:after="0" w:line="271" w:lineRule="auto"/>
        <w:ind w:right="576" w:firstLine="180"/>
        <w:rPr>
          <w:rFonts w:ascii="Times New Roman" w:hAnsi="Times New Roman" w:cs="Times New Roman"/>
          <w:lang w:val="ru-RU"/>
        </w:rPr>
      </w:pPr>
      <w:r w:rsidRPr="00E56269">
        <w:rPr>
          <w:rFonts w:ascii="Times New Roman" w:eastAsia="Times New Roman" w:hAnsi="Times New Roman" w:cs="Times New Roman"/>
          <w:color w:val="000000"/>
          <w:sz w:val="24"/>
          <w:lang w:val="ru-RU"/>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14:paraId="7310B9CD" w14:textId="77777777" w:rsidR="007520E8" w:rsidRPr="00E56269" w:rsidRDefault="003C1AE2">
      <w:pPr>
        <w:tabs>
          <w:tab w:val="left" w:pos="180"/>
        </w:tabs>
        <w:autoSpaceDE w:val="0"/>
        <w:autoSpaceDN w:val="0"/>
        <w:spacing w:before="190" w:after="0" w:line="286" w:lineRule="auto"/>
        <w:ind w:right="432"/>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Универсальные познавательные действия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Базовые логические действия: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умение создавать, применять и преобразовывать знаки и символы, модели и схемы для решения учебных и познавательных задач;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3B4DF10" w14:textId="77777777" w:rsidR="007520E8" w:rsidRPr="00E56269" w:rsidRDefault="003C1AE2">
      <w:pPr>
        <w:tabs>
          <w:tab w:val="left" w:pos="180"/>
        </w:tabs>
        <w:autoSpaceDE w:val="0"/>
        <w:autoSpaceDN w:val="0"/>
        <w:spacing w:before="70" w:after="0" w:line="283"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Базовые исследовательские действия: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оценивать на применимость и достоверность информацию, полученную в ходе исследования; </w:t>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CDE50BD" w14:textId="77777777" w:rsidR="007520E8" w:rsidRPr="00E56269" w:rsidRDefault="003C1AE2">
      <w:pPr>
        <w:tabs>
          <w:tab w:val="left" w:pos="180"/>
        </w:tabs>
        <w:autoSpaceDE w:val="0"/>
        <w:autoSpaceDN w:val="0"/>
        <w:spacing w:before="70" w:after="0" w:line="286"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Работа с информацией: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выявлять дефицит информации, данных, необходимых для решения поставленной задачи;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оценивать надёжность информации по критериям, предложенным учителем или сформулированным самостоятельно;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эффективно запоминать и систематизировать информацию.</w:t>
      </w:r>
    </w:p>
    <w:p w14:paraId="67CC3A06" w14:textId="77777777" w:rsidR="007520E8" w:rsidRPr="00E56269" w:rsidRDefault="003C1AE2">
      <w:pPr>
        <w:autoSpaceDE w:val="0"/>
        <w:autoSpaceDN w:val="0"/>
        <w:spacing w:before="190" w:after="0" w:line="230" w:lineRule="auto"/>
        <w:ind w:left="180"/>
        <w:rPr>
          <w:rFonts w:ascii="Times New Roman" w:hAnsi="Times New Roman" w:cs="Times New Roman"/>
          <w:lang w:val="ru-RU"/>
        </w:rPr>
      </w:pPr>
      <w:r w:rsidRPr="00E56269">
        <w:rPr>
          <w:rFonts w:ascii="Times New Roman" w:eastAsia="Times New Roman" w:hAnsi="Times New Roman" w:cs="Times New Roman"/>
          <w:b/>
          <w:color w:val="000000"/>
          <w:sz w:val="24"/>
          <w:lang w:val="ru-RU"/>
        </w:rPr>
        <w:t>Универсальные коммуникативные действия</w:t>
      </w:r>
    </w:p>
    <w:p w14:paraId="20DAF071" w14:textId="77777777" w:rsidR="007520E8" w:rsidRPr="00E56269" w:rsidRDefault="007520E8">
      <w:pPr>
        <w:rPr>
          <w:rFonts w:ascii="Times New Roman" w:hAnsi="Times New Roman" w:cs="Times New Roman"/>
          <w:lang w:val="ru-RU"/>
        </w:rPr>
        <w:sectPr w:rsidR="007520E8" w:rsidRPr="00E56269">
          <w:pgSz w:w="11900" w:h="16840"/>
          <w:pgMar w:top="292" w:right="670" w:bottom="338" w:left="666" w:header="720" w:footer="720" w:gutter="0"/>
          <w:cols w:space="720" w:equalWidth="0">
            <w:col w:w="10564" w:space="0"/>
          </w:cols>
          <w:docGrid w:linePitch="360"/>
        </w:sectPr>
      </w:pPr>
    </w:p>
    <w:p w14:paraId="0A46E6FC" w14:textId="77777777" w:rsidR="007520E8" w:rsidRPr="00E56269" w:rsidRDefault="007520E8">
      <w:pPr>
        <w:autoSpaceDE w:val="0"/>
        <w:autoSpaceDN w:val="0"/>
        <w:spacing w:after="78" w:line="220" w:lineRule="exact"/>
        <w:rPr>
          <w:rFonts w:ascii="Times New Roman" w:hAnsi="Times New Roman" w:cs="Times New Roman"/>
          <w:lang w:val="ru-RU"/>
        </w:rPr>
      </w:pPr>
    </w:p>
    <w:p w14:paraId="5D181368" w14:textId="77777777" w:rsidR="007520E8" w:rsidRPr="00E56269" w:rsidRDefault="003C1AE2">
      <w:pPr>
        <w:tabs>
          <w:tab w:val="left" w:pos="180"/>
        </w:tabs>
        <w:autoSpaceDE w:val="0"/>
        <w:autoSpaceDN w:val="0"/>
        <w:spacing w:after="0" w:line="283" w:lineRule="auto"/>
        <w:ind w:right="288"/>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Общение: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сопоставлять свои суждения с суждениями других участников диалога, обнаруживать различие и сходство позиций;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публично представлять результаты выполненного опыта (эксперимента, исследования, проекта); </w:t>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FAD7004" w14:textId="77777777" w:rsidR="007520E8" w:rsidRPr="00E56269" w:rsidRDefault="003C1AE2">
      <w:pPr>
        <w:tabs>
          <w:tab w:val="left" w:pos="180"/>
        </w:tabs>
        <w:autoSpaceDE w:val="0"/>
        <w:autoSpaceDN w:val="0"/>
        <w:spacing w:before="70" w:after="0" w:line="288"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Совместная деятельность (сотрудничество):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выполнять свою часть работы с информацией или информационным продуктом, достигая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 xml:space="preserve">качественного результата по своему направлению и координируя свои действия с другими членами команды;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сравнивать результаты с исходной задачей и вклад каждого члена команды в достижение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результатов, разделять сферу ответственности и проявлять готовность к предоставлению отчёта перед группой.</w:t>
      </w:r>
    </w:p>
    <w:p w14:paraId="3BAF5798" w14:textId="77777777" w:rsidR="007520E8" w:rsidRPr="00E56269" w:rsidRDefault="003C1AE2">
      <w:pPr>
        <w:tabs>
          <w:tab w:val="left" w:pos="180"/>
        </w:tabs>
        <w:autoSpaceDE w:val="0"/>
        <w:autoSpaceDN w:val="0"/>
        <w:spacing w:before="190" w:after="0" w:line="286" w:lineRule="auto"/>
        <w:ind w:right="14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color w:val="000000"/>
          <w:sz w:val="24"/>
          <w:lang w:val="ru-RU"/>
        </w:rPr>
        <w:t xml:space="preserve">Универсальные регулятивные действия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Самоорганизация: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выявлять в жизненных и учебных ситуациях проблемы, требующие решения;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ориентироваться в различных подходах к принятию решений (индивидуальное принятие решений, принятие решений в группе);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делать выбор в условиях противоречивой информации и брать ответственность за решение.</w:t>
      </w:r>
    </w:p>
    <w:p w14:paraId="50C02BB9" w14:textId="77777777" w:rsidR="007520E8" w:rsidRPr="00E56269" w:rsidRDefault="003C1AE2">
      <w:pPr>
        <w:tabs>
          <w:tab w:val="left" w:pos="180"/>
        </w:tabs>
        <w:autoSpaceDE w:val="0"/>
        <w:autoSpaceDN w:val="0"/>
        <w:spacing w:before="72" w:after="0" w:line="286"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Самоконтроль (рефлексия):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владеть способами самоконтроля, самомотивации и рефлексии;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давать адекватную оценку ситуации и предлагать план её изменения;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оценивать соответствие результата цели и условиям.</w:t>
      </w:r>
    </w:p>
    <w:p w14:paraId="775A3950" w14:textId="77777777" w:rsidR="007520E8" w:rsidRPr="00E56269" w:rsidRDefault="003C1AE2">
      <w:pPr>
        <w:autoSpaceDE w:val="0"/>
        <w:autoSpaceDN w:val="0"/>
        <w:spacing w:before="70" w:after="0" w:line="262" w:lineRule="auto"/>
        <w:ind w:left="180" w:right="2016"/>
        <w:rPr>
          <w:rFonts w:ascii="Times New Roman" w:hAnsi="Times New Roman" w:cs="Times New Roman"/>
          <w:lang w:val="ru-RU"/>
        </w:rPr>
      </w:pPr>
      <w:r w:rsidRPr="00E56269">
        <w:rPr>
          <w:rFonts w:ascii="Times New Roman" w:eastAsia="Times New Roman" w:hAnsi="Times New Roman" w:cs="Times New Roman"/>
          <w:b/>
          <w:i/>
          <w:color w:val="000000"/>
          <w:sz w:val="24"/>
          <w:lang w:val="ru-RU"/>
        </w:rPr>
        <w:t xml:space="preserve">Эмоциональный интеллект: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ставить себя на место другого человека, понимать мотивы и намерения другого.</w:t>
      </w:r>
    </w:p>
    <w:p w14:paraId="5B559B7C" w14:textId="77777777" w:rsidR="007520E8" w:rsidRPr="00E56269" w:rsidRDefault="003C1AE2">
      <w:pPr>
        <w:autoSpaceDE w:val="0"/>
        <w:autoSpaceDN w:val="0"/>
        <w:spacing w:before="70" w:after="0" w:line="262" w:lineRule="auto"/>
        <w:ind w:left="180"/>
        <w:rPr>
          <w:rFonts w:ascii="Times New Roman" w:hAnsi="Times New Roman" w:cs="Times New Roman"/>
          <w:lang w:val="ru-RU"/>
        </w:rPr>
      </w:pPr>
      <w:r w:rsidRPr="00E56269">
        <w:rPr>
          <w:rFonts w:ascii="Times New Roman" w:eastAsia="Times New Roman" w:hAnsi="Times New Roman" w:cs="Times New Roman"/>
          <w:b/>
          <w:i/>
          <w:color w:val="000000"/>
          <w:sz w:val="24"/>
          <w:lang w:val="ru-RU"/>
        </w:rPr>
        <w:t xml:space="preserve">Принятие себя и других: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осознавать невозможность контролировать всё вокруг даже в условиях открытого доступа к любым</w:t>
      </w:r>
    </w:p>
    <w:p w14:paraId="7E3AD3C3" w14:textId="77777777" w:rsidR="007520E8" w:rsidRPr="00E56269" w:rsidRDefault="007520E8">
      <w:pPr>
        <w:rPr>
          <w:rFonts w:ascii="Times New Roman" w:hAnsi="Times New Roman" w:cs="Times New Roman"/>
          <w:lang w:val="ru-RU"/>
        </w:rPr>
        <w:sectPr w:rsidR="007520E8" w:rsidRPr="00E56269">
          <w:pgSz w:w="11900" w:h="16840"/>
          <w:pgMar w:top="298" w:right="668" w:bottom="368" w:left="666" w:header="720" w:footer="720" w:gutter="0"/>
          <w:cols w:space="720" w:equalWidth="0">
            <w:col w:w="10566" w:space="0"/>
          </w:cols>
          <w:docGrid w:linePitch="360"/>
        </w:sectPr>
      </w:pPr>
    </w:p>
    <w:p w14:paraId="31DAD960" w14:textId="77777777" w:rsidR="007520E8" w:rsidRPr="00E56269" w:rsidRDefault="007520E8">
      <w:pPr>
        <w:autoSpaceDE w:val="0"/>
        <w:autoSpaceDN w:val="0"/>
        <w:spacing w:after="66" w:line="220" w:lineRule="exact"/>
        <w:rPr>
          <w:rFonts w:ascii="Times New Roman" w:hAnsi="Times New Roman" w:cs="Times New Roman"/>
          <w:lang w:val="ru-RU"/>
        </w:rPr>
      </w:pPr>
    </w:p>
    <w:p w14:paraId="33D20354" w14:textId="77777777" w:rsidR="007520E8" w:rsidRPr="00E56269" w:rsidRDefault="003C1AE2">
      <w:pPr>
        <w:autoSpaceDE w:val="0"/>
        <w:autoSpaceDN w:val="0"/>
        <w:spacing w:after="0" w:line="230" w:lineRule="auto"/>
        <w:rPr>
          <w:rFonts w:ascii="Times New Roman" w:hAnsi="Times New Roman" w:cs="Times New Roman"/>
          <w:lang w:val="ru-RU"/>
        </w:rPr>
      </w:pPr>
      <w:r w:rsidRPr="00E56269">
        <w:rPr>
          <w:rFonts w:ascii="Times New Roman" w:eastAsia="Times New Roman" w:hAnsi="Times New Roman" w:cs="Times New Roman"/>
          <w:color w:val="000000"/>
          <w:sz w:val="24"/>
          <w:lang w:val="ru-RU"/>
        </w:rPr>
        <w:t>объёмам информации.</w:t>
      </w:r>
    </w:p>
    <w:p w14:paraId="1AD683FC" w14:textId="77777777" w:rsidR="007520E8" w:rsidRPr="00E56269" w:rsidRDefault="003C1AE2">
      <w:pPr>
        <w:autoSpaceDE w:val="0"/>
        <w:autoSpaceDN w:val="0"/>
        <w:spacing w:before="26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ПРЕДМЕТНЫЕ РЕЗУЛЬТАТЫ</w:t>
      </w:r>
    </w:p>
    <w:p w14:paraId="3292258D" w14:textId="77777777" w:rsidR="007520E8" w:rsidRPr="00E56269" w:rsidRDefault="003C1AE2">
      <w:pPr>
        <w:autoSpaceDE w:val="0"/>
        <w:autoSpaceDN w:val="0"/>
        <w:spacing w:before="26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7 КЛАСС</w:t>
      </w:r>
    </w:p>
    <w:p w14:paraId="2BB7653F" w14:textId="77777777" w:rsidR="007520E8" w:rsidRPr="00E56269" w:rsidRDefault="003C1AE2">
      <w:pPr>
        <w:tabs>
          <w:tab w:val="left" w:pos="180"/>
        </w:tabs>
        <w:autoSpaceDE w:val="0"/>
        <w:autoSpaceDN w:val="0"/>
        <w:spacing w:before="166" w:after="0" w:line="262" w:lineRule="auto"/>
        <w:ind w:right="14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14:paraId="35B3DF41" w14:textId="77777777" w:rsidR="007520E8" w:rsidRPr="00E56269" w:rsidRDefault="003C1AE2">
      <w:pPr>
        <w:autoSpaceDE w:val="0"/>
        <w:autoSpaceDN w:val="0"/>
        <w:spacing w:before="178" w:after="0" w:line="271" w:lineRule="auto"/>
        <w:ind w:left="420" w:right="864"/>
        <w:rPr>
          <w:rFonts w:ascii="Times New Roman" w:hAnsi="Times New Roman" w:cs="Times New Roman"/>
          <w:lang w:val="ru-RU"/>
        </w:rPr>
      </w:pPr>
      <w:r w:rsidRPr="00E56269">
        <w:rPr>
          <w:rFonts w:ascii="Times New Roman" w:eastAsia="Times New Roman" w:hAnsi="Times New Roman" w:cs="Times New Roman"/>
          <w:color w:val="000000"/>
          <w:sz w:val="24"/>
          <w:lang w:val="ru-RU"/>
        </w:rPr>
        <w:t>—  демонстрировать свободное владение основными понятиями: информация, передача, хранение и обработка информации, алгоритм; использовать их для решения учебных и практических задач;</w:t>
      </w:r>
    </w:p>
    <w:p w14:paraId="50889163" w14:textId="77777777" w:rsidR="007520E8" w:rsidRPr="00E56269" w:rsidRDefault="003C1AE2">
      <w:pPr>
        <w:autoSpaceDE w:val="0"/>
        <w:autoSpaceDN w:val="0"/>
        <w:spacing w:before="240" w:after="0"/>
        <w:ind w:left="420" w:right="144"/>
        <w:rPr>
          <w:rFonts w:ascii="Times New Roman" w:hAnsi="Times New Roman" w:cs="Times New Roman"/>
          <w:lang w:val="ru-RU"/>
        </w:rPr>
      </w:pPr>
      <w:r w:rsidRPr="00E56269">
        <w:rPr>
          <w:rFonts w:ascii="Times New Roman" w:eastAsia="Times New Roman" w:hAnsi="Times New Roman" w:cs="Times New Roman"/>
          <w:color w:val="000000"/>
          <w:sz w:val="24"/>
          <w:lang w:val="ru-RU"/>
        </w:rPr>
        <w:t>—  кодировать и декодировать сообщения по заданным правилам; демонстрировать понимание (пояснять сущность)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 видео;</w:t>
      </w:r>
    </w:p>
    <w:p w14:paraId="223E5577" w14:textId="77777777" w:rsidR="007520E8" w:rsidRPr="00E56269" w:rsidRDefault="003C1AE2">
      <w:pPr>
        <w:autoSpaceDE w:val="0"/>
        <w:autoSpaceDN w:val="0"/>
        <w:spacing w:before="238" w:after="0" w:line="262" w:lineRule="auto"/>
        <w:ind w:left="420" w:right="432"/>
        <w:rPr>
          <w:rFonts w:ascii="Times New Roman" w:hAnsi="Times New Roman" w:cs="Times New Roman"/>
          <w:lang w:val="ru-RU"/>
        </w:rPr>
      </w:pPr>
      <w:r w:rsidRPr="00E56269">
        <w:rPr>
          <w:rFonts w:ascii="Times New Roman" w:eastAsia="Times New Roman" w:hAnsi="Times New Roman" w:cs="Times New Roman"/>
          <w:color w:val="000000"/>
          <w:sz w:val="24"/>
          <w:lang w:val="ru-RU"/>
        </w:rPr>
        <w:t>—  сравнивать длины сообщений, записанных в различных алфавитах; свободно оперировать единицами измерения информационного объёма и скорости передачи данных;</w:t>
      </w:r>
    </w:p>
    <w:p w14:paraId="4C61692E"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оценивать и сравнивать размеры текстовых, графических, звуковых файлов и видеофайлов;</w:t>
      </w:r>
    </w:p>
    <w:p w14:paraId="500CF755" w14:textId="77777777" w:rsidR="007520E8" w:rsidRPr="00E56269" w:rsidRDefault="003C1AE2">
      <w:pPr>
        <w:autoSpaceDE w:val="0"/>
        <w:autoSpaceDN w:val="0"/>
        <w:spacing w:before="238" w:after="0" w:line="262" w:lineRule="auto"/>
        <w:ind w:left="420" w:right="576"/>
        <w:rPr>
          <w:rFonts w:ascii="Times New Roman" w:hAnsi="Times New Roman" w:cs="Times New Roman"/>
          <w:lang w:val="ru-RU"/>
        </w:rPr>
      </w:pPr>
      <w:r w:rsidRPr="00E56269">
        <w:rPr>
          <w:rFonts w:ascii="Times New Roman" w:eastAsia="Times New Roman" w:hAnsi="Times New Roman" w:cs="Times New Roman"/>
          <w:color w:val="000000"/>
          <w:sz w:val="24"/>
          <w:lang w:val="ru-RU"/>
        </w:rPr>
        <w:t>—  приводить примеры современных устройств хранения и передачи данных, сравнивать их количественные характеристики;</w:t>
      </w:r>
    </w:p>
    <w:p w14:paraId="1C7947C1" w14:textId="77777777" w:rsidR="007520E8" w:rsidRPr="00E56269" w:rsidRDefault="003C1AE2">
      <w:pPr>
        <w:autoSpaceDE w:val="0"/>
        <w:autoSpaceDN w:val="0"/>
        <w:spacing w:before="238" w:after="0" w:line="271"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 и вывода);</w:t>
      </w:r>
    </w:p>
    <w:p w14:paraId="73C282B7"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соотносить характеристики компьютера с задачами, решаемыми с его помощью;</w:t>
      </w:r>
    </w:p>
    <w:p w14:paraId="081D8AE3" w14:textId="77777777" w:rsidR="007520E8" w:rsidRPr="00E56269" w:rsidRDefault="003C1AE2">
      <w:pPr>
        <w:autoSpaceDE w:val="0"/>
        <w:autoSpaceDN w:val="0"/>
        <w:spacing w:before="238" w:after="0" w:line="262" w:lineRule="auto"/>
        <w:ind w:left="420"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  выделять основные этапы в истории развития компьютеров, основные тенденции развития информационных технологий, в том числе глобальных сетей;</w:t>
      </w:r>
    </w:p>
    <w:p w14:paraId="7065E939" w14:textId="77777777" w:rsidR="007520E8" w:rsidRPr="00E56269" w:rsidRDefault="003C1AE2">
      <w:pPr>
        <w:autoSpaceDE w:val="0"/>
        <w:autoSpaceDN w:val="0"/>
        <w:spacing w:before="238" w:after="0" w:line="271" w:lineRule="auto"/>
        <w:ind w:left="420" w:right="432"/>
        <w:rPr>
          <w:rFonts w:ascii="Times New Roman" w:hAnsi="Times New Roman" w:cs="Times New Roman"/>
          <w:lang w:val="ru-RU"/>
        </w:rPr>
      </w:pPr>
      <w:r w:rsidRPr="00E56269">
        <w:rPr>
          <w:rFonts w:ascii="Times New Roman" w:eastAsia="Times New Roman" w:hAnsi="Times New Roman" w:cs="Times New Roman"/>
          <w:color w:val="000000"/>
          <w:sz w:val="24"/>
          <w:lang w:val="ru-RU"/>
        </w:rPr>
        <w:t>—  ориентироваться в иерархической структуре файловой системы (записывать полное имя файла (папки, каталога), путь к файлу (папке, каталогу) по имеющемуся описанию файловой структуры некоторого информационного носителя);</w:t>
      </w:r>
    </w:p>
    <w:p w14:paraId="10B129D8" w14:textId="77777777" w:rsidR="007520E8" w:rsidRPr="00E56269" w:rsidRDefault="003C1AE2">
      <w:pPr>
        <w:autoSpaceDE w:val="0"/>
        <w:autoSpaceDN w:val="0"/>
        <w:spacing w:before="240" w:after="0" w:line="271" w:lineRule="auto"/>
        <w:ind w:left="420" w:right="576"/>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переименовывать, удалять и архивировать файлы и каталоги;</w:t>
      </w:r>
    </w:p>
    <w:p w14:paraId="779EF9F0" w14:textId="77777777" w:rsidR="007520E8" w:rsidRPr="00E56269" w:rsidRDefault="003C1AE2">
      <w:pPr>
        <w:autoSpaceDE w:val="0"/>
        <w:autoSpaceDN w:val="0"/>
        <w:spacing w:before="238" w:after="0"/>
        <w:ind w:left="420" w:right="144"/>
        <w:rPr>
          <w:rFonts w:ascii="Times New Roman" w:hAnsi="Times New Roman" w:cs="Times New Roman"/>
          <w:lang w:val="ru-RU"/>
        </w:rPr>
      </w:pPr>
      <w:r w:rsidRPr="00E56269">
        <w:rPr>
          <w:rFonts w:ascii="Times New Roman" w:eastAsia="Times New Roman" w:hAnsi="Times New Roman" w:cs="Times New Roman"/>
          <w:color w:val="000000"/>
          <w:sz w:val="24"/>
          <w:lang w:val="ru-RU"/>
        </w:rPr>
        <w:t>—  соблюдать требования безопасной эксплуатации технических средств информационно-коммуникационных технологий; иметь представление о влиянии использования средств ИКТ на здоровье пользователя, уметь применять методы профилактики заболеваний, связанных с использованием цифровых устройств;</w:t>
      </w:r>
    </w:p>
    <w:p w14:paraId="28E76E6A" w14:textId="77777777" w:rsidR="007520E8" w:rsidRPr="00E56269" w:rsidRDefault="003C1AE2">
      <w:pPr>
        <w:autoSpaceDE w:val="0"/>
        <w:autoSpaceDN w:val="0"/>
        <w:spacing w:before="238" w:after="0" w:line="271" w:lineRule="auto"/>
        <w:ind w:left="420" w:right="720"/>
        <w:rPr>
          <w:rFonts w:ascii="Times New Roman" w:hAnsi="Times New Roman" w:cs="Times New Roman"/>
          <w:lang w:val="ru-RU"/>
        </w:rPr>
      </w:pPr>
      <w:r w:rsidRPr="00E56269">
        <w:rPr>
          <w:rFonts w:ascii="Times New Roman" w:eastAsia="Times New Roman" w:hAnsi="Times New Roman" w:cs="Times New Roman"/>
          <w:color w:val="000000"/>
          <w:sz w:val="24"/>
          <w:lang w:val="ru-RU"/>
        </w:rPr>
        <w:t>—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183A6A8" w14:textId="77777777" w:rsidR="007520E8" w:rsidRPr="00E56269" w:rsidRDefault="003C1AE2">
      <w:pPr>
        <w:autoSpaceDE w:val="0"/>
        <w:autoSpaceDN w:val="0"/>
        <w:spacing w:before="238" w:after="0" w:line="271" w:lineRule="auto"/>
        <w:ind w:left="420" w:right="576"/>
        <w:rPr>
          <w:rFonts w:ascii="Times New Roman" w:hAnsi="Times New Roman" w:cs="Times New Roman"/>
          <w:lang w:val="ru-RU"/>
        </w:rPr>
      </w:pPr>
      <w:r w:rsidRPr="00E56269">
        <w:rPr>
          <w:rFonts w:ascii="Times New Roman" w:eastAsia="Times New Roman" w:hAnsi="Times New Roman" w:cs="Times New Roman"/>
          <w:color w:val="000000"/>
          <w:sz w:val="24"/>
          <w:lang w:val="ru-RU"/>
        </w:rPr>
        <w:t>—  использовать различные средства защиты от вредоносного программного обеспечения, обеспечивать личную безопасность при использовании ресурсов сети Интернет, в том числе защищать персональную информацию от несанкционированного доступа и его последствий</w:t>
      </w:r>
    </w:p>
    <w:p w14:paraId="429D662E" w14:textId="77777777" w:rsidR="007520E8" w:rsidRPr="00E56269" w:rsidRDefault="007520E8">
      <w:pPr>
        <w:rPr>
          <w:rFonts w:ascii="Times New Roman" w:hAnsi="Times New Roman" w:cs="Times New Roman"/>
          <w:lang w:val="ru-RU"/>
        </w:rPr>
        <w:sectPr w:rsidR="007520E8" w:rsidRPr="00E56269">
          <w:pgSz w:w="11900" w:h="16840"/>
          <w:pgMar w:top="286" w:right="708" w:bottom="312" w:left="666" w:header="720" w:footer="720" w:gutter="0"/>
          <w:cols w:space="720" w:equalWidth="0">
            <w:col w:w="10526" w:space="0"/>
          </w:cols>
          <w:docGrid w:linePitch="360"/>
        </w:sectPr>
      </w:pPr>
    </w:p>
    <w:p w14:paraId="2B65C2D0" w14:textId="77777777" w:rsidR="007520E8" w:rsidRPr="00E56269" w:rsidRDefault="007520E8">
      <w:pPr>
        <w:autoSpaceDE w:val="0"/>
        <w:autoSpaceDN w:val="0"/>
        <w:spacing w:after="72" w:line="220" w:lineRule="exact"/>
        <w:rPr>
          <w:rFonts w:ascii="Times New Roman" w:hAnsi="Times New Roman" w:cs="Times New Roman"/>
          <w:lang w:val="ru-RU"/>
        </w:rPr>
      </w:pPr>
    </w:p>
    <w:p w14:paraId="79EF5FB4" w14:textId="77777777" w:rsidR="007520E8" w:rsidRPr="00E56269" w:rsidRDefault="003C1AE2">
      <w:pPr>
        <w:autoSpaceDE w:val="0"/>
        <w:autoSpaceDN w:val="0"/>
        <w:spacing w:after="0" w:line="271"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F377ACB" w14:textId="77777777" w:rsidR="007520E8" w:rsidRPr="00E56269" w:rsidRDefault="003C1AE2">
      <w:pPr>
        <w:autoSpaceDE w:val="0"/>
        <w:autoSpaceDN w:val="0"/>
        <w:spacing w:before="238" w:after="0"/>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искать информацию в сети Интернет (в том числе по ключевым словам и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14:paraId="3E6EA812"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понимать структуру адресов веб-ресурсов;</w:t>
      </w:r>
    </w:p>
    <w:p w14:paraId="36328ACA" w14:textId="77777777" w:rsidR="007520E8" w:rsidRPr="00E56269" w:rsidRDefault="003C1AE2">
      <w:pPr>
        <w:autoSpaceDE w:val="0"/>
        <w:autoSpaceDN w:val="0"/>
        <w:spacing w:before="240" w:after="0" w:line="262" w:lineRule="auto"/>
        <w:ind w:left="420" w:right="1152"/>
        <w:rPr>
          <w:rFonts w:ascii="Times New Roman" w:hAnsi="Times New Roman" w:cs="Times New Roman"/>
          <w:lang w:val="ru-RU"/>
        </w:rPr>
      </w:pPr>
      <w:r w:rsidRPr="00E56269">
        <w:rPr>
          <w:rFonts w:ascii="Times New Roman" w:eastAsia="Times New Roman" w:hAnsi="Times New Roman" w:cs="Times New Roman"/>
          <w:color w:val="000000"/>
          <w:sz w:val="24"/>
          <w:lang w:val="ru-RU"/>
        </w:rPr>
        <w:t>—  использовать современные сервисы интернет-коммуникаций, цифровые сервисы государственных услуг, цифровые образовательные сервисы;</w:t>
      </w:r>
    </w:p>
    <w:p w14:paraId="4C032F77" w14:textId="77777777" w:rsidR="007520E8" w:rsidRPr="00E56269" w:rsidRDefault="003C1AE2">
      <w:pPr>
        <w:autoSpaceDE w:val="0"/>
        <w:autoSpaceDN w:val="0"/>
        <w:spacing w:before="240" w:after="0" w:line="262" w:lineRule="auto"/>
        <w:ind w:left="420" w:right="432"/>
        <w:rPr>
          <w:rFonts w:ascii="Times New Roman" w:hAnsi="Times New Roman" w:cs="Times New Roman"/>
          <w:lang w:val="ru-RU"/>
        </w:rPr>
      </w:pPr>
      <w:r w:rsidRPr="00E56269">
        <w:rPr>
          <w:rFonts w:ascii="Times New Roman" w:eastAsia="Times New Roman" w:hAnsi="Times New Roman" w:cs="Times New Roman"/>
          <w:color w:val="000000"/>
          <w:sz w:val="24"/>
          <w:lang w:val="ru-RU"/>
        </w:rPr>
        <w:t>—  раскрывать смысл понятий «исполнитель», «алгоритм», «программа», понимая разницу между употреблением этих терминов в обыденной речи и в информатике;</w:t>
      </w:r>
    </w:p>
    <w:p w14:paraId="3140B808"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описывать алгоритм решения задачи различными способами, в том числе в виде блок-схемы;</w:t>
      </w:r>
    </w:p>
    <w:p w14:paraId="1AE0CF8B" w14:textId="77777777" w:rsidR="007520E8" w:rsidRPr="00E56269" w:rsidRDefault="003C1AE2">
      <w:pPr>
        <w:autoSpaceDE w:val="0"/>
        <w:autoSpaceDN w:val="0"/>
        <w:spacing w:before="238" w:after="0" w:line="271" w:lineRule="auto"/>
        <w:ind w:left="420" w:right="64"/>
        <w:jc w:val="both"/>
        <w:rPr>
          <w:rFonts w:ascii="Times New Roman" w:hAnsi="Times New Roman" w:cs="Times New Roman"/>
          <w:lang w:val="ru-RU"/>
        </w:rPr>
      </w:pPr>
      <w:r w:rsidRPr="00E56269">
        <w:rPr>
          <w:rFonts w:ascii="Times New Roman" w:eastAsia="Times New Roman" w:hAnsi="Times New Roman" w:cs="Times New Roman"/>
          <w:color w:val="000000"/>
          <w:sz w:val="24"/>
          <w:lang w:val="ru-RU"/>
        </w:rPr>
        <w:t>—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14:paraId="3D86C9A9" w14:textId="77777777" w:rsidR="007520E8" w:rsidRPr="00E56269" w:rsidRDefault="003C1AE2">
      <w:pPr>
        <w:autoSpaceDE w:val="0"/>
        <w:autoSpaceDN w:val="0"/>
        <w:spacing w:before="238" w:after="0" w:line="281"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представлять результаты своей деятельности в виде структурированных иллюстрированных документов, мультимедийных презентаций, демонстрируя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формировать личное информационное пространство.</w:t>
      </w:r>
    </w:p>
    <w:p w14:paraId="76F31AC7" w14:textId="77777777" w:rsidR="007520E8" w:rsidRPr="00E56269" w:rsidRDefault="003C1AE2">
      <w:pPr>
        <w:autoSpaceDE w:val="0"/>
        <w:autoSpaceDN w:val="0"/>
        <w:spacing w:before="32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8 КЛАСС</w:t>
      </w:r>
    </w:p>
    <w:p w14:paraId="675741F2" w14:textId="77777777" w:rsidR="007520E8" w:rsidRPr="00E56269" w:rsidRDefault="003C1AE2">
      <w:pPr>
        <w:tabs>
          <w:tab w:val="left" w:pos="180"/>
        </w:tabs>
        <w:autoSpaceDE w:val="0"/>
        <w:autoSpaceDN w:val="0"/>
        <w:spacing w:before="166" w:after="0" w:line="262"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14:paraId="1989D249" w14:textId="77777777" w:rsidR="007520E8" w:rsidRPr="00E56269" w:rsidRDefault="003C1AE2">
      <w:pPr>
        <w:autoSpaceDE w:val="0"/>
        <w:autoSpaceDN w:val="0"/>
        <w:spacing w:before="17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пояснять различия между позиционными и непозиционными системами счисления;</w:t>
      </w:r>
    </w:p>
    <w:p w14:paraId="5754E72D" w14:textId="77777777" w:rsidR="007520E8" w:rsidRPr="00E56269" w:rsidRDefault="003C1AE2">
      <w:pPr>
        <w:autoSpaceDE w:val="0"/>
        <w:autoSpaceDN w:val="0"/>
        <w:spacing w:before="238" w:after="0" w:line="262" w:lineRule="auto"/>
        <w:ind w:left="420" w:right="432"/>
        <w:rPr>
          <w:rFonts w:ascii="Times New Roman" w:hAnsi="Times New Roman" w:cs="Times New Roman"/>
          <w:lang w:val="ru-RU"/>
        </w:rPr>
      </w:pPr>
      <w:r w:rsidRPr="00E56269">
        <w:rPr>
          <w:rFonts w:ascii="Times New Roman" w:eastAsia="Times New Roman" w:hAnsi="Times New Roman" w:cs="Times New Roman"/>
          <w:color w:val="000000"/>
          <w:sz w:val="24"/>
          <w:lang w:val="ru-RU"/>
        </w:rPr>
        <w:t>—  записывать, сравнивать и производить арифметические операции над целыми числами в позиционных системах счисления;</w:t>
      </w:r>
    </w:p>
    <w:p w14:paraId="6F358D13" w14:textId="77777777" w:rsidR="007520E8" w:rsidRPr="00E56269" w:rsidRDefault="003C1AE2">
      <w:pPr>
        <w:autoSpaceDE w:val="0"/>
        <w:autoSpaceDN w:val="0"/>
        <w:spacing w:before="240" w:after="0" w:line="262" w:lineRule="auto"/>
        <w:ind w:left="420" w:right="432"/>
        <w:rPr>
          <w:rFonts w:ascii="Times New Roman" w:hAnsi="Times New Roman" w:cs="Times New Roman"/>
          <w:lang w:val="ru-RU"/>
        </w:rPr>
      </w:pPr>
      <w:r w:rsidRPr="00E56269">
        <w:rPr>
          <w:rFonts w:ascii="Times New Roman" w:eastAsia="Times New Roman" w:hAnsi="Times New Roman" w:cs="Times New Roman"/>
          <w:color w:val="000000"/>
          <w:sz w:val="24"/>
          <w:lang w:val="ru-RU"/>
        </w:rPr>
        <w:t>—  свободно оперировать понятиями «высказывание», «логическая операция», «логическое выражение»;</w:t>
      </w:r>
    </w:p>
    <w:p w14:paraId="74720909" w14:textId="77777777" w:rsidR="007520E8" w:rsidRPr="00E56269" w:rsidRDefault="003C1AE2">
      <w:pPr>
        <w:autoSpaceDE w:val="0"/>
        <w:autoSpaceDN w:val="0"/>
        <w:spacing w:before="238" w:after="0" w:line="271"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записывать логические выражения с использованием дизъюнкции, конъюнкции, отрицания, импликации и эквиваленции, определять истинность логических выражений при известных значениях истинности входящих в него переменных;</w:t>
      </w:r>
    </w:p>
    <w:p w14:paraId="55D19747" w14:textId="77777777" w:rsidR="007520E8" w:rsidRPr="00E56269" w:rsidRDefault="003C1AE2">
      <w:pPr>
        <w:autoSpaceDE w:val="0"/>
        <w:autoSpaceDN w:val="0"/>
        <w:spacing w:before="238" w:after="0" w:line="262" w:lineRule="auto"/>
        <w:ind w:left="420" w:right="144"/>
        <w:rPr>
          <w:rFonts w:ascii="Times New Roman" w:hAnsi="Times New Roman" w:cs="Times New Roman"/>
          <w:lang w:val="ru-RU"/>
        </w:rPr>
      </w:pPr>
      <w:r w:rsidRPr="00E56269">
        <w:rPr>
          <w:rFonts w:ascii="Times New Roman" w:eastAsia="Times New Roman" w:hAnsi="Times New Roman" w:cs="Times New Roman"/>
          <w:color w:val="000000"/>
          <w:sz w:val="24"/>
          <w:lang w:val="ru-RU"/>
        </w:rPr>
        <w:t>—  строить таблицы истинности для логических выражений, строить логические выражения по таблицам истинности;</w:t>
      </w:r>
    </w:p>
    <w:p w14:paraId="64A5661E"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упрощать логические выражения, используя законы алгебры логики;</w:t>
      </w:r>
    </w:p>
    <w:p w14:paraId="384B793F"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приводить примеры логических элементов компьютера;</w:t>
      </w:r>
    </w:p>
    <w:p w14:paraId="42773264"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уметь выбирать подходящий алгоритм для решения задачи;</w:t>
      </w:r>
    </w:p>
    <w:p w14:paraId="71D4EB42"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свободно оперировать понятиями: переменная, тип данных, операция присваивания,</w:t>
      </w:r>
    </w:p>
    <w:p w14:paraId="10524761" w14:textId="77777777" w:rsidR="007520E8" w:rsidRPr="00E56269" w:rsidRDefault="007520E8">
      <w:pPr>
        <w:rPr>
          <w:rFonts w:ascii="Times New Roman" w:hAnsi="Times New Roman" w:cs="Times New Roman"/>
          <w:lang w:val="ru-RU"/>
        </w:rPr>
        <w:sectPr w:rsidR="007520E8" w:rsidRPr="00E56269">
          <w:pgSz w:w="11900" w:h="16840"/>
          <w:pgMar w:top="292" w:right="844" w:bottom="288" w:left="666" w:header="720" w:footer="720" w:gutter="0"/>
          <w:cols w:space="720" w:equalWidth="0">
            <w:col w:w="10390" w:space="0"/>
          </w:cols>
          <w:docGrid w:linePitch="360"/>
        </w:sectPr>
      </w:pPr>
    </w:p>
    <w:p w14:paraId="3F890637" w14:textId="77777777" w:rsidR="007520E8" w:rsidRPr="00E56269" w:rsidRDefault="007520E8">
      <w:pPr>
        <w:autoSpaceDE w:val="0"/>
        <w:autoSpaceDN w:val="0"/>
        <w:spacing w:after="96" w:line="220" w:lineRule="exact"/>
        <w:rPr>
          <w:rFonts w:ascii="Times New Roman" w:hAnsi="Times New Roman" w:cs="Times New Roman"/>
          <w:lang w:val="ru-RU"/>
        </w:rPr>
      </w:pPr>
    </w:p>
    <w:p w14:paraId="06C04BBE" w14:textId="77777777" w:rsidR="007520E8" w:rsidRPr="00E56269" w:rsidRDefault="003C1AE2">
      <w:pPr>
        <w:autoSpaceDE w:val="0"/>
        <w:autoSpaceDN w:val="0"/>
        <w:spacing w:after="0" w:line="262"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арифметические и логические операции, включая операции целочисленного деления и остатка от деления;</w:t>
      </w:r>
    </w:p>
    <w:p w14:paraId="1A2670BF" w14:textId="77777777" w:rsidR="007520E8" w:rsidRPr="00E56269" w:rsidRDefault="003C1AE2">
      <w:pPr>
        <w:autoSpaceDE w:val="0"/>
        <w:autoSpaceDN w:val="0"/>
        <w:spacing w:before="238" w:after="0" w:line="271" w:lineRule="auto"/>
        <w:ind w:left="420" w:right="576"/>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использовать константы и переменные различных типов (числовых — целых и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вещественных; логических; символьных), а также содержащие их выражения; использовать оператор присваивания;</w:t>
      </w:r>
    </w:p>
    <w:p w14:paraId="4FC0161E"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записывать логические выражения на изучаемом языке программирования;</w:t>
      </w:r>
    </w:p>
    <w:p w14:paraId="171D68B9" w14:textId="77777777" w:rsidR="007520E8" w:rsidRPr="00E56269" w:rsidRDefault="003C1AE2">
      <w:pPr>
        <w:autoSpaceDE w:val="0"/>
        <w:autoSpaceDN w:val="0"/>
        <w:spacing w:before="238" w:after="0" w:line="271"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анализировать предложенные алгоритмы, в том числе определять, какие результаты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возможны при заданном множестве исходных значений; определять возможные входные данные, приводящие к определённому результату;</w:t>
      </w:r>
    </w:p>
    <w:p w14:paraId="5E47434B" w14:textId="77777777" w:rsidR="007520E8" w:rsidRPr="00E56269" w:rsidRDefault="003C1AE2">
      <w:pPr>
        <w:autoSpaceDE w:val="0"/>
        <w:autoSpaceDN w:val="0"/>
        <w:spacing w:before="240" w:after="0"/>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создавать и отлаживать программы на современном языке программирования общего назначения (</w:t>
      </w:r>
      <w:r w:rsidRPr="00E56269">
        <w:rPr>
          <w:rFonts w:ascii="Times New Roman" w:eastAsia="Times New Roman" w:hAnsi="Times New Roman" w:cs="Times New Roman"/>
          <w:color w:val="000000"/>
          <w:sz w:val="24"/>
        </w:rPr>
        <w:t>Python</w:t>
      </w:r>
      <w:r w:rsidRPr="00E56269">
        <w:rPr>
          <w:rFonts w:ascii="Times New Roman" w:eastAsia="Times New Roman" w:hAnsi="Times New Roman" w:cs="Times New Roman"/>
          <w:color w:val="000000"/>
          <w:sz w:val="24"/>
          <w:lang w:val="ru-RU"/>
        </w:rPr>
        <w:t xml:space="preserve">, С++, </w:t>
      </w:r>
      <w:r w:rsidRPr="00E56269">
        <w:rPr>
          <w:rFonts w:ascii="Times New Roman" w:eastAsia="Times New Roman" w:hAnsi="Times New Roman" w:cs="Times New Roman"/>
          <w:color w:val="000000"/>
          <w:sz w:val="24"/>
        </w:rPr>
        <w:t>Java</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C</w:t>
      </w:r>
      <w:r w:rsidRPr="00E56269">
        <w:rPr>
          <w:rFonts w:ascii="Times New Roman" w:eastAsia="Times New Roman" w:hAnsi="Times New Roman" w:cs="Times New Roman"/>
          <w:color w:val="000000"/>
          <w:sz w:val="24"/>
          <w:lang w:val="ru-RU"/>
        </w:rPr>
        <w:t>#), реализующие алгоритмы обработки числовых данных с использованием ветвлений (нахождение минимума и максимума из двух, трёх и четырёх чисел; решение квадратного уравнения, имеющего вещественные корни);</w:t>
      </w:r>
    </w:p>
    <w:p w14:paraId="6EED7606" w14:textId="77777777" w:rsidR="007520E8" w:rsidRPr="00E56269" w:rsidRDefault="003C1AE2">
      <w:pPr>
        <w:autoSpaceDE w:val="0"/>
        <w:autoSpaceDN w:val="0"/>
        <w:spacing w:before="238" w:after="0" w:line="281"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создавать и отлаживать программы на современном языке программирования общего назначения из приведённого выше списка, реализующие алгоритмы обработки числовых данных с использованием циклов с переменной, циклов с условиями (алгоритмы нахождения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наибольшего общего делителя двух натуральных чисел; проверки натурального числа на простоту; разложения натурального числа на простые сомножители; выделения цифр из натурального числа);</w:t>
      </w:r>
    </w:p>
    <w:p w14:paraId="26D5C5F5" w14:textId="77777777" w:rsidR="007520E8" w:rsidRPr="00E56269" w:rsidRDefault="003C1AE2">
      <w:pPr>
        <w:autoSpaceDE w:val="0"/>
        <w:autoSpaceDN w:val="0"/>
        <w:spacing w:before="238" w:after="0"/>
        <w:ind w:left="420"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  создавать и отлаживать программы на современном языке программирования общего назначения из приведённого выше списка, реализующие алгоритмы обработки потока данных (вычисление количества, суммы, среднего арифметического, минимального и максимального значений элементов числовой последовательности, удовлетворяющих заданному условию);</w:t>
      </w:r>
    </w:p>
    <w:p w14:paraId="7218128E" w14:textId="77777777" w:rsidR="007520E8" w:rsidRPr="00E56269" w:rsidRDefault="003C1AE2">
      <w:pPr>
        <w:autoSpaceDE w:val="0"/>
        <w:autoSpaceDN w:val="0"/>
        <w:spacing w:before="238" w:after="0"/>
        <w:ind w:left="420" w:right="576"/>
        <w:rPr>
          <w:rFonts w:ascii="Times New Roman" w:hAnsi="Times New Roman" w:cs="Times New Roman"/>
          <w:lang w:val="ru-RU"/>
        </w:rPr>
      </w:pPr>
      <w:r w:rsidRPr="00E56269">
        <w:rPr>
          <w:rFonts w:ascii="Times New Roman" w:eastAsia="Times New Roman" w:hAnsi="Times New Roman" w:cs="Times New Roman"/>
          <w:color w:val="000000"/>
          <w:sz w:val="24"/>
          <w:lang w:val="ru-RU"/>
        </w:rPr>
        <w:t>—  создавать и отлаживать программы на современном языке программирования общего назначения из приведённого выше списка, реализующие алгоритмы обработки символьных данных (посимвольная обработка строк, подсчёт частоты появления символа в строке; использование встроенных функций для обработки строк);</w:t>
      </w:r>
    </w:p>
    <w:p w14:paraId="208CC786" w14:textId="77777777" w:rsidR="007520E8" w:rsidRPr="00E56269" w:rsidRDefault="003C1AE2">
      <w:pPr>
        <w:autoSpaceDE w:val="0"/>
        <w:autoSpaceDN w:val="0"/>
        <w:spacing w:before="240" w:after="0" w:line="281"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создавать и отлаживать программы, реализующие типовые алгоритмы обработки одномерных числовых массивов, на одном из языков программирования из приведённого выше списка: заполнение числового массива случайными числами, в соответствии с формулой или путём ввода чисел; линейный поиск заданного значения в массиве; подсчёт элементов массива,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удовлетворяющих заданному условию; нахождение суммы, минимального и максимального значений элементов массива;</w:t>
      </w:r>
    </w:p>
    <w:p w14:paraId="53CF35EC" w14:textId="77777777" w:rsidR="007520E8" w:rsidRPr="00E56269" w:rsidRDefault="003C1AE2">
      <w:pPr>
        <w:autoSpaceDE w:val="0"/>
        <w:autoSpaceDN w:val="0"/>
        <w:spacing w:before="238" w:after="0" w:line="262"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14:paraId="4F547B32" w14:textId="77777777" w:rsidR="007520E8" w:rsidRPr="00E56269" w:rsidRDefault="003C1AE2">
      <w:pPr>
        <w:autoSpaceDE w:val="0"/>
        <w:autoSpaceDN w:val="0"/>
        <w:spacing w:before="238" w:after="0"/>
        <w:ind w:left="420"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  создавать и применять в электронных таблицах формулы для расчётов с использованием встроенных арифметических функций (суммирование, вычисление среднего арифметического, поиск максимального и минимального значений), абсолютной, относительной и смешанной адресации.</w:t>
      </w:r>
    </w:p>
    <w:p w14:paraId="77070C8B" w14:textId="77777777" w:rsidR="007520E8" w:rsidRPr="00E56269" w:rsidRDefault="003C1AE2">
      <w:pPr>
        <w:autoSpaceDE w:val="0"/>
        <w:autoSpaceDN w:val="0"/>
        <w:spacing w:before="32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9 КЛАСС</w:t>
      </w:r>
    </w:p>
    <w:p w14:paraId="64793977" w14:textId="77777777" w:rsidR="007520E8" w:rsidRPr="00E56269" w:rsidRDefault="007520E8">
      <w:pPr>
        <w:rPr>
          <w:rFonts w:ascii="Times New Roman" w:hAnsi="Times New Roman" w:cs="Times New Roman"/>
          <w:lang w:val="ru-RU"/>
        </w:rPr>
        <w:sectPr w:rsidR="007520E8" w:rsidRPr="00E56269">
          <w:pgSz w:w="11900" w:h="16840"/>
          <w:pgMar w:top="316" w:right="728" w:bottom="452" w:left="666" w:header="720" w:footer="720" w:gutter="0"/>
          <w:cols w:space="720" w:equalWidth="0">
            <w:col w:w="10506" w:space="0"/>
          </w:cols>
          <w:docGrid w:linePitch="360"/>
        </w:sectPr>
      </w:pPr>
    </w:p>
    <w:p w14:paraId="199E6592" w14:textId="77777777" w:rsidR="007520E8" w:rsidRPr="00E56269" w:rsidRDefault="007520E8">
      <w:pPr>
        <w:autoSpaceDE w:val="0"/>
        <w:autoSpaceDN w:val="0"/>
        <w:spacing w:after="78" w:line="220" w:lineRule="exact"/>
        <w:rPr>
          <w:rFonts w:ascii="Times New Roman" w:hAnsi="Times New Roman" w:cs="Times New Roman"/>
          <w:lang w:val="ru-RU"/>
        </w:rPr>
      </w:pPr>
    </w:p>
    <w:p w14:paraId="6CAB559F" w14:textId="77777777" w:rsidR="007520E8" w:rsidRPr="00E56269" w:rsidRDefault="003C1AE2">
      <w:pPr>
        <w:tabs>
          <w:tab w:val="left" w:pos="180"/>
        </w:tabs>
        <w:autoSpaceDE w:val="0"/>
        <w:autoSpaceDN w:val="0"/>
        <w:spacing w:after="0" w:line="262"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14:paraId="0400AED3" w14:textId="77777777" w:rsidR="007520E8" w:rsidRPr="00E56269" w:rsidRDefault="003C1AE2">
      <w:pPr>
        <w:autoSpaceDE w:val="0"/>
        <w:autoSpaceDN w:val="0"/>
        <w:spacing w:before="178" w:after="0" w:line="271"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демонстрировать свободное владение понятиями «модель», «моделирование»: раскрывать их смысл; определять виды моделей; оценивать адекватность модели моделируемому объекту и целям моделирования; использовать моделирование для решения учебных и практических задач;</w:t>
      </w:r>
    </w:p>
    <w:p w14:paraId="293F8415" w14:textId="77777777" w:rsidR="007520E8" w:rsidRPr="00E56269" w:rsidRDefault="003C1AE2">
      <w:pPr>
        <w:autoSpaceDE w:val="0"/>
        <w:autoSpaceDN w:val="0"/>
        <w:spacing w:before="238" w:after="0" w:line="262" w:lineRule="auto"/>
        <w:ind w:left="420" w:right="720"/>
        <w:rPr>
          <w:rFonts w:ascii="Times New Roman" w:hAnsi="Times New Roman" w:cs="Times New Roman"/>
          <w:lang w:val="ru-RU"/>
        </w:rPr>
      </w:pPr>
      <w:r w:rsidRPr="00E56269">
        <w:rPr>
          <w:rFonts w:ascii="Times New Roman" w:eastAsia="Times New Roman" w:hAnsi="Times New Roman" w:cs="Times New Roman"/>
          <w:color w:val="000000"/>
          <w:sz w:val="24"/>
          <w:lang w:val="ru-RU"/>
        </w:rPr>
        <w:t>—  создавать однотабличную базу данных, составлять запросы к базе данных с помощью визуального редактора;</w:t>
      </w:r>
    </w:p>
    <w:p w14:paraId="04BAF2A6" w14:textId="77777777" w:rsidR="007520E8" w:rsidRPr="00E56269" w:rsidRDefault="003C1AE2">
      <w:pPr>
        <w:autoSpaceDE w:val="0"/>
        <w:autoSpaceDN w:val="0"/>
        <w:spacing w:before="238" w:after="0" w:line="262"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демонстрировать свободное владение терминологией, связанной с графами (вершина, ребро, путь, длина ребра и пути) и деревьями (корень, лист, высота дерева);</w:t>
      </w:r>
    </w:p>
    <w:p w14:paraId="12FB75B1" w14:textId="77777777" w:rsidR="007520E8" w:rsidRPr="00E56269" w:rsidRDefault="003C1AE2">
      <w:pPr>
        <w:autoSpaceDE w:val="0"/>
        <w:autoSpaceDN w:val="0"/>
        <w:spacing w:before="240" w:after="0"/>
        <w:ind w:left="420"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  использовать графы и деревья для моделирования систем сетевой и иерархической структуры; находить кратчайший путь в заданном графе; вычислять количество путей между двумя вершинами в направленном ациклическом графе; выполнять перебор вариантов с помощью дерева;</w:t>
      </w:r>
    </w:p>
    <w:p w14:paraId="53DEC14B" w14:textId="77777777" w:rsidR="007520E8" w:rsidRPr="00E56269" w:rsidRDefault="003C1AE2">
      <w:pPr>
        <w:autoSpaceDE w:val="0"/>
        <w:autoSpaceDN w:val="0"/>
        <w:spacing w:before="238" w:after="0" w:line="281"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  строить несложные математические модели и использовать их для решения задач с помощью математического (компьютерного) моделирования; понимать сущность этапов компьютерного моделирования (постановка задачи, построение математической модели, программная </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реализация, тестирование, проведение компьютерного эксперимента, анализ его результатов, уточнение модели);</w:t>
      </w:r>
    </w:p>
    <w:p w14:paraId="23AA4AB7" w14:textId="77777777" w:rsidR="007520E8" w:rsidRPr="00E56269" w:rsidRDefault="003C1AE2">
      <w:pPr>
        <w:autoSpaceDE w:val="0"/>
        <w:autoSpaceDN w:val="0"/>
        <w:spacing w:before="238" w:after="0" w:line="271" w:lineRule="auto"/>
        <w:ind w:left="420"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  разбивать задачи на подзадачи; создавать и отлаживать программы на современном языке программирования общего назначения (</w:t>
      </w:r>
      <w:r w:rsidRPr="00E56269">
        <w:rPr>
          <w:rFonts w:ascii="Times New Roman" w:eastAsia="Times New Roman" w:hAnsi="Times New Roman" w:cs="Times New Roman"/>
          <w:color w:val="000000"/>
          <w:sz w:val="24"/>
        </w:rPr>
        <w:t>Python</w:t>
      </w:r>
      <w:r w:rsidRPr="00E56269">
        <w:rPr>
          <w:rFonts w:ascii="Times New Roman" w:eastAsia="Times New Roman" w:hAnsi="Times New Roman" w:cs="Times New Roman"/>
          <w:color w:val="000000"/>
          <w:sz w:val="24"/>
          <w:lang w:val="ru-RU"/>
        </w:rPr>
        <w:t xml:space="preserve">, С++, </w:t>
      </w:r>
      <w:r w:rsidRPr="00E56269">
        <w:rPr>
          <w:rFonts w:ascii="Times New Roman" w:eastAsia="Times New Roman" w:hAnsi="Times New Roman" w:cs="Times New Roman"/>
          <w:color w:val="000000"/>
          <w:sz w:val="24"/>
        </w:rPr>
        <w:t>Java</w:t>
      </w:r>
      <w:r w:rsidRPr="00E56269">
        <w:rPr>
          <w:rFonts w:ascii="Times New Roman" w:eastAsia="Times New Roman" w:hAnsi="Times New Roman" w:cs="Times New Roman"/>
          <w:color w:val="000000"/>
          <w:sz w:val="24"/>
          <w:lang w:val="ru-RU"/>
        </w:rPr>
        <w:t xml:space="preserve">, </w:t>
      </w:r>
      <w:r w:rsidRPr="00E56269">
        <w:rPr>
          <w:rFonts w:ascii="Times New Roman" w:eastAsia="Times New Roman" w:hAnsi="Times New Roman" w:cs="Times New Roman"/>
          <w:color w:val="000000"/>
          <w:sz w:val="24"/>
        </w:rPr>
        <w:t>C</w:t>
      </w:r>
      <w:r w:rsidRPr="00E56269">
        <w:rPr>
          <w:rFonts w:ascii="Times New Roman" w:eastAsia="Times New Roman" w:hAnsi="Times New Roman" w:cs="Times New Roman"/>
          <w:color w:val="000000"/>
          <w:sz w:val="24"/>
          <w:lang w:val="ru-RU"/>
        </w:rPr>
        <w:t>#), реализующие алгоритмы обработки числовых данных с использованием подпрограмм (процедур, функций);</w:t>
      </w:r>
    </w:p>
    <w:p w14:paraId="57011A9B" w14:textId="77777777" w:rsidR="007520E8" w:rsidRPr="00E56269" w:rsidRDefault="003C1AE2">
      <w:pPr>
        <w:autoSpaceDE w:val="0"/>
        <w:autoSpaceDN w:val="0"/>
        <w:spacing w:before="238" w:after="0" w:line="262" w:lineRule="auto"/>
        <w:ind w:left="420"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  составлять и отлаживать программы на современном языке программирования общего назначения из приведённого выше списка, реализующие несложные рекурсивные алгоритмы;</w:t>
      </w:r>
    </w:p>
    <w:p w14:paraId="60669B20" w14:textId="77777777" w:rsidR="007520E8" w:rsidRPr="00E56269" w:rsidRDefault="003C1AE2">
      <w:pPr>
        <w:autoSpaceDE w:val="0"/>
        <w:autoSpaceDN w:val="0"/>
        <w:spacing w:before="238" w:after="0" w:line="271" w:lineRule="auto"/>
        <w:ind w:left="420" w:right="724"/>
        <w:jc w:val="both"/>
        <w:rPr>
          <w:rFonts w:ascii="Times New Roman" w:hAnsi="Times New Roman" w:cs="Times New Roman"/>
          <w:lang w:val="ru-RU"/>
        </w:rPr>
      </w:pPr>
      <w:r w:rsidRPr="00E56269">
        <w:rPr>
          <w:rFonts w:ascii="Times New Roman" w:eastAsia="Times New Roman" w:hAnsi="Times New Roman" w:cs="Times New Roman"/>
          <w:color w:val="000000"/>
          <w:sz w:val="24"/>
          <w:lang w:val="ru-RU"/>
        </w:rPr>
        <w:t>—  составлять и отлаживать программы на современном языке программирования общего назначения из приведённого выше списка, реализующие алгоритмы сортировки массивов, двоичного поиска в упорядоченном массиве;</w:t>
      </w:r>
    </w:p>
    <w:p w14:paraId="5B5A0D44" w14:textId="77777777" w:rsidR="007520E8" w:rsidRPr="00E56269" w:rsidRDefault="003C1AE2">
      <w:pPr>
        <w:autoSpaceDE w:val="0"/>
        <w:autoSpaceDN w:val="0"/>
        <w:spacing w:before="238" w:after="0" w:line="281" w:lineRule="auto"/>
        <w:ind w:left="420" w:right="720"/>
        <w:rPr>
          <w:rFonts w:ascii="Times New Roman" w:hAnsi="Times New Roman" w:cs="Times New Roman"/>
          <w:lang w:val="ru-RU"/>
        </w:rPr>
      </w:pPr>
      <w:r w:rsidRPr="00E56269">
        <w:rPr>
          <w:rFonts w:ascii="Times New Roman" w:eastAsia="Times New Roman" w:hAnsi="Times New Roman" w:cs="Times New Roman"/>
          <w:color w:val="000000"/>
          <w:sz w:val="24"/>
          <w:lang w:val="ru-RU"/>
        </w:rPr>
        <w:t>—  составлять и отлаживать программы на современном языке программирования общего назначения из приведённого выше списка, реализующие основные алгоритмы обработки двумерных массивов (матриц): заполнение двумерного массива случайными числами и с использованием формул; вычисление суммы элементов, максимального и минимального значений элементов строки, столбца, диапазона; поиск заданного значения;</w:t>
      </w:r>
    </w:p>
    <w:p w14:paraId="28BBC019" w14:textId="77777777" w:rsidR="007520E8" w:rsidRPr="00E56269" w:rsidRDefault="003C1AE2">
      <w:pPr>
        <w:autoSpaceDE w:val="0"/>
        <w:autoSpaceDN w:val="0"/>
        <w:spacing w:before="238" w:after="0" w:line="271" w:lineRule="auto"/>
        <w:ind w:left="420" w:right="720"/>
        <w:rPr>
          <w:rFonts w:ascii="Times New Roman" w:hAnsi="Times New Roman" w:cs="Times New Roman"/>
          <w:lang w:val="ru-RU"/>
        </w:rPr>
      </w:pPr>
      <w:r w:rsidRPr="00E56269">
        <w:rPr>
          <w:rFonts w:ascii="Times New Roman" w:eastAsia="Times New Roman" w:hAnsi="Times New Roman" w:cs="Times New Roman"/>
          <w:color w:val="000000"/>
          <w:sz w:val="24"/>
          <w:lang w:val="ru-RU"/>
        </w:rPr>
        <w:t>—  составлять и отлаживать программы на современном языке программирования общего назначения из приведённого выше списка, реализующие простые приёмы динамического программирования;</w:t>
      </w:r>
    </w:p>
    <w:p w14:paraId="45C5431E" w14:textId="77777777" w:rsidR="007520E8" w:rsidRPr="00E56269" w:rsidRDefault="003C1AE2">
      <w:pPr>
        <w:autoSpaceDE w:val="0"/>
        <w:autoSpaceDN w:val="0"/>
        <w:spacing w:before="238" w:after="0" w:line="271" w:lineRule="auto"/>
        <w:ind w:left="420" w:right="288"/>
        <w:rPr>
          <w:rFonts w:ascii="Times New Roman" w:hAnsi="Times New Roman" w:cs="Times New Roman"/>
          <w:lang w:val="ru-RU"/>
        </w:rPr>
      </w:pPr>
      <w:r w:rsidRPr="00E56269">
        <w:rPr>
          <w:rFonts w:ascii="Times New Roman" w:eastAsia="Times New Roman" w:hAnsi="Times New Roman" w:cs="Times New Roman"/>
          <w:color w:val="000000"/>
          <w:sz w:val="24"/>
          <w:lang w:val="ru-RU"/>
        </w:rPr>
        <w:t>—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14:paraId="3BACAD0A" w14:textId="77777777" w:rsidR="007520E8" w:rsidRPr="00E56269" w:rsidRDefault="003C1AE2">
      <w:pPr>
        <w:autoSpaceDE w:val="0"/>
        <w:autoSpaceDN w:val="0"/>
        <w:spacing w:before="238" w:after="0" w:line="262" w:lineRule="auto"/>
        <w:ind w:left="420" w:right="1152"/>
        <w:rPr>
          <w:rFonts w:ascii="Times New Roman" w:hAnsi="Times New Roman" w:cs="Times New Roman"/>
          <w:lang w:val="ru-RU"/>
        </w:rPr>
      </w:pPr>
      <w:r w:rsidRPr="00E56269">
        <w:rPr>
          <w:rFonts w:ascii="Times New Roman" w:eastAsia="Times New Roman" w:hAnsi="Times New Roman" w:cs="Times New Roman"/>
          <w:color w:val="000000"/>
          <w:sz w:val="24"/>
          <w:lang w:val="ru-RU"/>
        </w:rPr>
        <w:t>—  использовать для обработки данных в электронных таблицах встроенные функции (суммирование и подсчёт значений, отвечающих заданному условию);</w:t>
      </w:r>
    </w:p>
    <w:p w14:paraId="6A773BFC" w14:textId="77777777" w:rsidR="007520E8" w:rsidRPr="00E56269" w:rsidRDefault="003C1AE2">
      <w:pPr>
        <w:autoSpaceDE w:val="0"/>
        <w:autoSpaceDN w:val="0"/>
        <w:spacing w:before="238" w:after="0" w:line="230" w:lineRule="auto"/>
        <w:ind w:left="420"/>
        <w:rPr>
          <w:rFonts w:ascii="Times New Roman" w:hAnsi="Times New Roman" w:cs="Times New Roman"/>
          <w:lang w:val="ru-RU"/>
        </w:rPr>
      </w:pPr>
      <w:r w:rsidRPr="00E56269">
        <w:rPr>
          <w:rFonts w:ascii="Times New Roman" w:eastAsia="Times New Roman" w:hAnsi="Times New Roman" w:cs="Times New Roman"/>
          <w:color w:val="000000"/>
          <w:sz w:val="24"/>
          <w:lang w:val="ru-RU"/>
        </w:rPr>
        <w:t>—  использовать численные методы в электронных таблицах для решения задач из разных</w:t>
      </w:r>
    </w:p>
    <w:p w14:paraId="7B452D34" w14:textId="77777777" w:rsidR="007520E8" w:rsidRPr="00E56269" w:rsidRDefault="007520E8">
      <w:pPr>
        <w:rPr>
          <w:rFonts w:ascii="Times New Roman" w:hAnsi="Times New Roman" w:cs="Times New Roman"/>
          <w:lang w:val="ru-RU"/>
        </w:rPr>
        <w:sectPr w:rsidR="007520E8" w:rsidRPr="00E56269">
          <w:pgSz w:w="11900" w:h="16840"/>
          <w:pgMar w:top="298" w:right="796" w:bottom="372" w:left="666" w:header="720" w:footer="720" w:gutter="0"/>
          <w:cols w:space="720" w:equalWidth="0">
            <w:col w:w="10438" w:space="0"/>
          </w:cols>
          <w:docGrid w:linePitch="360"/>
        </w:sectPr>
      </w:pPr>
    </w:p>
    <w:p w14:paraId="27E40AFE" w14:textId="77777777" w:rsidR="007520E8" w:rsidRPr="00E56269" w:rsidRDefault="007520E8">
      <w:pPr>
        <w:autoSpaceDE w:val="0"/>
        <w:autoSpaceDN w:val="0"/>
        <w:spacing w:after="66" w:line="220" w:lineRule="exact"/>
        <w:rPr>
          <w:rFonts w:ascii="Times New Roman" w:hAnsi="Times New Roman" w:cs="Times New Roman"/>
          <w:lang w:val="ru-RU"/>
        </w:rPr>
      </w:pPr>
    </w:p>
    <w:p w14:paraId="728689B6" w14:textId="77777777" w:rsidR="007520E8" w:rsidRPr="00E56269" w:rsidRDefault="003C1AE2">
      <w:pPr>
        <w:autoSpaceDE w:val="0"/>
        <w:autoSpaceDN w:val="0"/>
        <w:spacing w:after="0" w:line="350" w:lineRule="auto"/>
        <w:rPr>
          <w:rFonts w:ascii="Times New Roman" w:eastAsia="Times New Roman" w:hAnsi="Times New Roman" w:cs="Times New Roman"/>
          <w:color w:val="000000"/>
          <w:sz w:val="24"/>
          <w:lang w:val="ru-RU"/>
        </w:rPr>
      </w:pPr>
      <w:r w:rsidRPr="00E56269">
        <w:rPr>
          <w:rFonts w:ascii="Times New Roman" w:eastAsia="Times New Roman" w:hAnsi="Times New Roman" w:cs="Times New Roman"/>
          <w:color w:val="000000"/>
          <w:sz w:val="24"/>
          <w:lang w:val="ru-RU"/>
        </w:rPr>
        <w:t>предметных областей: численного моделирования, решения уравнений и поиска оптимальных решений;</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  разрабатывать веб-страницы, содержащие рисунки, списки и гиперссылки;</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  приводить примеры сфер профессиональной деятельности, связанных с информатикой, программированием и современными информационно-коммуникационными технологиями;—  приводить примеры перспективных направлений развития информационных технологий, в том числе искусственного интеллекта и машинного обучения;</w:t>
      </w:r>
      <w:r w:rsidRPr="00E56269">
        <w:rPr>
          <w:rFonts w:ascii="Times New Roman" w:hAnsi="Times New Roman" w:cs="Times New Roman"/>
          <w:lang w:val="ru-RU"/>
        </w:rPr>
        <w:br/>
      </w:r>
      <w:r w:rsidRPr="00E56269">
        <w:rPr>
          <w:rFonts w:ascii="Times New Roman" w:eastAsia="Times New Roman" w:hAnsi="Times New Roman" w:cs="Times New Roman"/>
          <w:color w:val="000000"/>
          <w:sz w:val="24"/>
          <w:lang w:val="ru-RU"/>
        </w:rPr>
        <w:t>—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2E5E0A59" w14:textId="77777777" w:rsidR="00B717F9" w:rsidRPr="00E56269" w:rsidRDefault="00B717F9" w:rsidP="00B717F9">
      <w:pPr>
        <w:autoSpaceDE w:val="0"/>
        <w:autoSpaceDN w:val="0"/>
        <w:adjustRightInd w:val="0"/>
        <w:jc w:val="center"/>
        <w:rPr>
          <w:rFonts w:ascii="Times New Roman" w:eastAsia="Calibri" w:hAnsi="Times New Roman" w:cs="Times New Roman"/>
          <w:b/>
          <w:bCs/>
          <w:lang w:val="ru-RU"/>
        </w:rPr>
      </w:pPr>
    </w:p>
    <w:p w14:paraId="68BFBC4A" w14:textId="77777777" w:rsidR="00B717F9" w:rsidRPr="00E56269" w:rsidRDefault="00B717F9" w:rsidP="00B717F9">
      <w:pPr>
        <w:autoSpaceDE w:val="0"/>
        <w:autoSpaceDN w:val="0"/>
        <w:adjustRightInd w:val="0"/>
        <w:jc w:val="center"/>
        <w:rPr>
          <w:rFonts w:ascii="Times New Roman" w:eastAsia="Calibri" w:hAnsi="Times New Roman" w:cs="Times New Roman"/>
          <w:b/>
          <w:bCs/>
          <w:lang w:val="ru-RU"/>
        </w:rPr>
      </w:pPr>
      <w:r w:rsidRPr="00E56269">
        <w:rPr>
          <w:rFonts w:ascii="Times New Roman" w:eastAsia="Calibri" w:hAnsi="Times New Roman" w:cs="Times New Roman"/>
          <w:b/>
          <w:bCs/>
          <w:lang w:val="ru-RU"/>
        </w:rPr>
        <w:t>ЦЕЛЕВЫЕ ОРИЕНТИРЫ РЕЗУЛЬТАТОВ ВОСПИТАНИЯ НА УРОВНЕ ОСНОВНОГО ОБЩЕГО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09"/>
        <w:gridCol w:w="6976"/>
      </w:tblGrid>
      <w:tr w:rsidR="00B717F9" w:rsidRPr="00E56269" w14:paraId="3E88F0E0" w14:textId="77777777" w:rsidTr="00B717F9">
        <w:tc>
          <w:tcPr>
            <w:tcW w:w="846" w:type="dxa"/>
          </w:tcPr>
          <w:p w14:paraId="1EA7596C" w14:textId="77777777" w:rsidR="00B717F9" w:rsidRPr="00E56269" w:rsidRDefault="00B717F9" w:rsidP="00095A04">
            <w:pPr>
              <w:spacing w:after="160" w:line="259" w:lineRule="auto"/>
              <w:jc w:val="center"/>
              <w:rPr>
                <w:rFonts w:ascii="Times New Roman" w:eastAsia="Calibri" w:hAnsi="Times New Roman" w:cs="Times New Roman"/>
              </w:rPr>
            </w:pPr>
            <w:r w:rsidRPr="00E56269">
              <w:rPr>
                <w:rFonts w:ascii="Times New Roman" w:eastAsia="Calibri" w:hAnsi="Times New Roman" w:cs="Times New Roman"/>
              </w:rPr>
              <w:t>№п/п</w:t>
            </w:r>
          </w:p>
        </w:tc>
        <w:tc>
          <w:tcPr>
            <w:tcW w:w="2209" w:type="dxa"/>
          </w:tcPr>
          <w:p w14:paraId="151E455A" w14:textId="77777777" w:rsidR="00B717F9" w:rsidRPr="00E56269" w:rsidRDefault="00B717F9" w:rsidP="00095A04">
            <w:pPr>
              <w:spacing w:after="160" w:line="259" w:lineRule="auto"/>
              <w:jc w:val="center"/>
              <w:rPr>
                <w:rFonts w:ascii="Times New Roman" w:eastAsia="Calibri" w:hAnsi="Times New Roman" w:cs="Times New Roman"/>
              </w:rPr>
            </w:pPr>
            <w:r w:rsidRPr="00E56269">
              <w:rPr>
                <w:rFonts w:ascii="Times New Roman" w:eastAsia="Calibri" w:hAnsi="Times New Roman" w:cs="Times New Roman"/>
              </w:rPr>
              <w:t xml:space="preserve">Направления </w:t>
            </w:r>
          </w:p>
        </w:tc>
        <w:tc>
          <w:tcPr>
            <w:tcW w:w="6976" w:type="dxa"/>
          </w:tcPr>
          <w:p w14:paraId="45573B40" w14:textId="77777777" w:rsidR="00B717F9" w:rsidRPr="00E56269" w:rsidRDefault="00B717F9" w:rsidP="00095A04">
            <w:pPr>
              <w:spacing w:after="160" w:line="259" w:lineRule="auto"/>
              <w:jc w:val="center"/>
              <w:rPr>
                <w:rFonts w:ascii="Times New Roman" w:eastAsia="Calibri" w:hAnsi="Times New Roman" w:cs="Times New Roman"/>
              </w:rPr>
            </w:pPr>
            <w:r w:rsidRPr="00E56269">
              <w:rPr>
                <w:rFonts w:ascii="Times New Roman" w:eastAsia="Calibri" w:hAnsi="Times New Roman" w:cs="Times New Roman"/>
              </w:rPr>
              <w:t>Характеристики (показатели)</w:t>
            </w:r>
          </w:p>
        </w:tc>
      </w:tr>
      <w:tr w:rsidR="00B717F9" w:rsidRPr="0074364A" w14:paraId="4358F521" w14:textId="77777777" w:rsidTr="00B717F9">
        <w:tc>
          <w:tcPr>
            <w:tcW w:w="846" w:type="dxa"/>
          </w:tcPr>
          <w:p w14:paraId="268D870F"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1</w:t>
            </w:r>
          </w:p>
        </w:tc>
        <w:tc>
          <w:tcPr>
            <w:tcW w:w="2209" w:type="dxa"/>
          </w:tcPr>
          <w:p w14:paraId="1E832171"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Гражданское</w:t>
            </w:r>
          </w:p>
        </w:tc>
        <w:tc>
          <w:tcPr>
            <w:tcW w:w="6976" w:type="dxa"/>
          </w:tcPr>
          <w:p w14:paraId="27A6C179" w14:textId="77777777"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 Проявляющий уважение, ценностное отношение к государственным символам России, праздникам, традициям народа России. Понимающий и принимающий свою сопричастность прошлому, настоящему и будущему народам России, тысячелетней истории российской государственности. Проявляющий готовность к выполнению обязанностей гражданина России, реализации своих гражданских прав и свобод. 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 Принимающий участие в жизни школы (в том числе самоуправление), местного сообщества, родного края. Выражающий неприятие любой дискриминации граждан, проявлений экстремизма, терроризма, коррупции в обществе.</w:t>
            </w:r>
          </w:p>
        </w:tc>
      </w:tr>
      <w:tr w:rsidR="00B717F9" w:rsidRPr="0074364A" w14:paraId="417B2D9A" w14:textId="77777777" w:rsidTr="00B717F9">
        <w:tc>
          <w:tcPr>
            <w:tcW w:w="846" w:type="dxa"/>
          </w:tcPr>
          <w:p w14:paraId="46C0D957"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2</w:t>
            </w:r>
          </w:p>
        </w:tc>
        <w:tc>
          <w:tcPr>
            <w:tcW w:w="2209" w:type="dxa"/>
          </w:tcPr>
          <w:p w14:paraId="6F5EBD16"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Патриотическое</w:t>
            </w:r>
          </w:p>
        </w:tc>
        <w:tc>
          <w:tcPr>
            <w:tcW w:w="6976" w:type="dxa"/>
          </w:tcPr>
          <w:p w14:paraId="2088F712" w14:textId="77777777"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Сознающий свою этнокультурную идентичность, любящий свой народ, его традиции, культуру. 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Сознающий себя патриотом своего народа и народа России в целом, свою общероссийскую культурную идентичность. Проявляющий интерес к познанию родного языка, истории, культуры своего народа, своего края, других народов России, Российской Федерации. 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 Знающий и уважающий достижения нашей общей Родины – России в науке, искусстве, спорте, технологиях.</w:t>
            </w:r>
          </w:p>
        </w:tc>
      </w:tr>
      <w:tr w:rsidR="00B717F9" w:rsidRPr="0074364A" w14:paraId="7C3034F4" w14:textId="77777777" w:rsidTr="00B717F9">
        <w:tc>
          <w:tcPr>
            <w:tcW w:w="846" w:type="dxa"/>
          </w:tcPr>
          <w:p w14:paraId="2D915266"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3</w:t>
            </w:r>
          </w:p>
        </w:tc>
        <w:tc>
          <w:tcPr>
            <w:tcW w:w="2209" w:type="dxa"/>
          </w:tcPr>
          <w:p w14:paraId="3B12EAA6"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Духовно-нравственное</w:t>
            </w:r>
          </w:p>
        </w:tc>
        <w:tc>
          <w:tcPr>
            <w:tcW w:w="6976" w:type="dxa"/>
          </w:tcPr>
          <w:p w14:paraId="5FC0A2BE" w14:textId="77777777"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 xml:space="preserve">Знающий и уважающий основы духовно-нравственной культуры своего народа, других народов России. Выражающий готовность оценивать свое поведение и поступки, поведение и поступки других людей с позиций традиционных российских духовно-нравственных, </w:t>
            </w:r>
            <w:r w:rsidRPr="00E56269">
              <w:rPr>
                <w:rFonts w:ascii="Times New Roman" w:eastAsia="Calibri" w:hAnsi="Times New Roman" w:cs="Times New Roman"/>
                <w:lang w:val="ru-RU"/>
              </w:rPr>
              <w:lastRenderedPageBreak/>
              <w:t>социокультурных ценностей и норм с учетом осознания последствий поступков. Ориентированный на традиционные духовные ценности и моральные нормы народов России, российского общества в ситуациях нравственного выбора. Выражающий активное неприятие аморальных, асоциальных поступков, поведения, противоречащих традиционным в России ценностям и нормам. Сознающий свою свободу и ответственность личности в условиях индивидуального и общественного пространства. 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 Выражающий уважительное отношение к религиозным традициям и ценностям народов России, религиозным чувствам сограждан.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B717F9" w:rsidRPr="00E56269" w14:paraId="503D89C1" w14:textId="77777777" w:rsidTr="00B717F9">
        <w:tc>
          <w:tcPr>
            <w:tcW w:w="846" w:type="dxa"/>
          </w:tcPr>
          <w:p w14:paraId="606C5DFD"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lastRenderedPageBreak/>
              <w:t>4</w:t>
            </w:r>
          </w:p>
        </w:tc>
        <w:tc>
          <w:tcPr>
            <w:tcW w:w="2209" w:type="dxa"/>
          </w:tcPr>
          <w:p w14:paraId="385E9BBC"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Эстетическое</w:t>
            </w:r>
          </w:p>
        </w:tc>
        <w:tc>
          <w:tcPr>
            <w:tcW w:w="6976" w:type="dxa"/>
          </w:tcPr>
          <w:p w14:paraId="2089598F"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lang w:val="ru-RU"/>
              </w:rPr>
              <w:t xml:space="preserve">Проявляющий восприимчивость к разным видам искусства, понимание его эмоционального воздействия, влияния на душевное состояние и поведение людей. Знающий и уважающий художественное творчество своего и других народов, понимающий его значение в культуре. 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Выражающий понимание ценности отечественного и мирового художественного наследия, роли народных традиций и народного творчества в искусстве. </w:t>
            </w:r>
            <w:r w:rsidRPr="00E56269">
              <w:rPr>
                <w:rFonts w:ascii="Times New Roman" w:eastAsia="Calibri" w:hAnsi="Times New Roman" w:cs="Times New Roman"/>
              </w:rPr>
              <w:t>Ориентированный на самовыражение в разных видах искусства, художественном творчестве.</w:t>
            </w:r>
          </w:p>
        </w:tc>
      </w:tr>
      <w:tr w:rsidR="00B717F9" w:rsidRPr="0074364A" w14:paraId="4760E5E3" w14:textId="77777777" w:rsidTr="00B717F9">
        <w:tc>
          <w:tcPr>
            <w:tcW w:w="846" w:type="dxa"/>
          </w:tcPr>
          <w:p w14:paraId="63DAA3E7"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5</w:t>
            </w:r>
          </w:p>
        </w:tc>
        <w:tc>
          <w:tcPr>
            <w:tcW w:w="2209" w:type="dxa"/>
          </w:tcPr>
          <w:p w14:paraId="55CEB93F"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 xml:space="preserve">Физическое </w:t>
            </w:r>
          </w:p>
        </w:tc>
        <w:tc>
          <w:tcPr>
            <w:tcW w:w="6976" w:type="dxa"/>
          </w:tcPr>
          <w:p w14:paraId="76A5880A" w14:textId="77777777"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 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 Знающий и соблюдающий правила безопасности, в том числе безопасного поведения в информационной, интернет-среде. 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 Умеющий осознавать эмоциональное состояние свое и других, стремящийся управлять собственным эмоциональным состоянием. 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B717F9" w:rsidRPr="0074364A" w14:paraId="306F1F05" w14:textId="77777777" w:rsidTr="00B717F9">
        <w:tc>
          <w:tcPr>
            <w:tcW w:w="846" w:type="dxa"/>
          </w:tcPr>
          <w:p w14:paraId="6B6011D9"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6</w:t>
            </w:r>
          </w:p>
        </w:tc>
        <w:tc>
          <w:tcPr>
            <w:tcW w:w="2209" w:type="dxa"/>
          </w:tcPr>
          <w:p w14:paraId="5F99B09C"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Трудовое</w:t>
            </w:r>
          </w:p>
        </w:tc>
        <w:tc>
          <w:tcPr>
            <w:tcW w:w="6976" w:type="dxa"/>
          </w:tcPr>
          <w:p w14:paraId="26193767" w14:textId="77777777"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 xml:space="preserve">Уважающий труд, результаты трудовой деятельности своей и других людей. 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 Проявляющий интерес к практическому изучению профессий и труда различного рода на основе </w:t>
            </w:r>
            <w:r w:rsidRPr="00E56269">
              <w:rPr>
                <w:rFonts w:ascii="Times New Roman" w:eastAsia="Calibri" w:hAnsi="Times New Roman" w:cs="Times New Roman"/>
                <w:lang w:val="ru-RU"/>
              </w:rPr>
              <w:lastRenderedPageBreak/>
              <w:t>изучаемых предметных знаний. 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 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 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B717F9" w:rsidRPr="0074364A" w14:paraId="6A9F7830" w14:textId="77777777" w:rsidTr="00B717F9">
        <w:tc>
          <w:tcPr>
            <w:tcW w:w="846" w:type="dxa"/>
          </w:tcPr>
          <w:p w14:paraId="3205C9ED"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lastRenderedPageBreak/>
              <w:t>7</w:t>
            </w:r>
          </w:p>
        </w:tc>
        <w:tc>
          <w:tcPr>
            <w:tcW w:w="2209" w:type="dxa"/>
          </w:tcPr>
          <w:p w14:paraId="23204B09"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Экологическое</w:t>
            </w:r>
          </w:p>
        </w:tc>
        <w:tc>
          <w:tcPr>
            <w:tcW w:w="6976" w:type="dxa"/>
          </w:tcPr>
          <w:p w14:paraId="28EB6C1E" w14:textId="77777777"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 Понимающий глобальный характер экологических проблем, путей их решения, значение экологической культуры в современном мире. Выражающий неприятие действий, приносящих вред природе, окружающей среде. Сознающий свою роль и ответственность как гражданина и потребителя в условиях взаимосвязи природной, технологической и социальной сред. Выражающий готовность к участию в практической деятельности экологической, природоохранной направленностей.</w:t>
            </w:r>
          </w:p>
        </w:tc>
      </w:tr>
      <w:tr w:rsidR="00B717F9" w:rsidRPr="0074364A" w14:paraId="3234576A" w14:textId="77777777" w:rsidTr="00B717F9">
        <w:tc>
          <w:tcPr>
            <w:tcW w:w="846" w:type="dxa"/>
          </w:tcPr>
          <w:p w14:paraId="02D2B99C"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8</w:t>
            </w:r>
          </w:p>
        </w:tc>
        <w:tc>
          <w:tcPr>
            <w:tcW w:w="2209" w:type="dxa"/>
          </w:tcPr>
          <w:p w14:paraId="692745EC" w14:textId="77777777"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Познавательное</w:t>
            </w:r>
          </w:p>
        </w:tc>
        <w:tc>
          <w:tcPr>
            <w:tcW w:w="6976" w:type="dxa"/>
          </w:tcPr>
          <w:p w14:paraId="22B26E0B" w14:textId="77777777"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Выражающий познавательные интересы в разных предметных областях с учетом индивидуальных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1D0A58EC" w14:textId="77777777" w:rsidR="00B717F9" w:rsidRPr="00E56269" w:rsidRDefault="00B717F9" w:rsidP="00B717F9">
      <w:pPr>
        <w:autoSpaceDE w:val="0"/>
        <w:autoSpaceDN w:val="0"/>
        <w:adjustRightInd w:val="0"/>
        <w:jc w:val="center"/>
        <w:rPr>
          <w:rFonts w:ascii="Times New Roman" w:hAnsi="Times New Roman" w:cs="Times New Roman"/>
          <w:b/>
          <w:bCs/>
          <w:sz w:val="28"/>
          <w:szCs w:val="28"/>
          <w:lang w:val="ru-RU"/>
        </w:rPr>
      </w:pPr>
    </w:p>
    <w:p w14:paraId="3102204A" w14:textId="77777777" w:rsidR="00B717F9" w:rsidRPr="00E56269" w:rsidRDefault="00B717F9">
      <w:pPr>
        <w:autoSpaceDE w:val="0"/>
        <w:autoSpaceDN w:val="0"/>
        <w:spacing w:after="0" w:line="350" w:lineRule="auto"/>
        <w:rPr>
          <w:rFonts w:ascii="Times New Roman" w:eastAsia="Times New Roman" w:hAnsi="Times New Roman" w:cs="Times New Roman"/>
          <w:color w:val="000000"/>
          <w:sz w:val="24"/>
          <w:lang w:val="ru-RU"/>
        </w:rPr>
      </w:pPr>
    </w:p>
    <w:p w14:paraId="399D8675" w14:textId="77777777" w:rsidR="00B717F9" w:rsidRPr="00E56269" w:rsidRDefault="00B717F9">
      <w:pPr>
        <w:autoSpaceDE w:val="0"/>
        <w:autoSpaceDN w:val="0"/>
        <w:spacing w:after="0" w:line="350" w:lineRule="auto"/>
        <w:rPr>
          <w:rFonts w:ascii="Times New Roman" w:hAnsi="Times New Roman" w:cs="Times New Roman"/>
          <w:lang w:val="ru-RU"/>
        </w:rPr>
      </w:pPr>
    </w:p>
    <w:p w14:paraId="6B3C0C98" w14:textId="77777777" w:rsidR="007520E8" w:rsidRPr="00E56269" w:rsidRDefault="007520E8">
      <w:pPr>
        <w:rPr>
          <w:rFonts w:ascii="Times New Roman" w:hAnsi="Times New Roman" w:cs="Times New Roman"/>
          <w:lang w:val="ru-RU"/>
        </w:rPr>
        <w:sectPr w:rsidR="007520E8" w:rsidRPr="00E56269">
          <w:pgSz w:w="11900" w:h="16840"/>
          <w:pgMar w:top="286" w:right="1032" w:bottom="1440" w:left="1086" w:header="720" w:footer="720" w:gutter="0"/>
          <w:cols w:space="720" w:equalWidth="0">
            <w:col w:w="9782" w:space="0"/>
          </w:cols>
          <w:docGrid w:linePitch="360"/>
        </w:sectPr>
      </w:pPr>
    </w:p>
    <w:p w14:paraId="79BC181B" w14:textId="77777777" w:rsidR="007520E8" w:rsidRPr="00E56269" w:rsidRDefault="007520E8" w:rsidP="00D12DFC">
      <w:pPr>
        <w:autoSpaceDE w:val="0"/>
        <w:autoSpaceDN w:val="0"/>
        <w:spacing w:after="0" w:line="240" w:lineRule="auto"/>
        <w:rPr>
          <w:rFonts w:ascii="Times New Roman" w:hAnsi="Times New Roman" w:cs="Times New Roman"/>
          <w:lang w:val="ru-RU"/>
        </w:rPr>
      </w:pPr>
    </w:p>
    <w:p w14:paraId="3FF5AB6F" w14:textId="77777777" w:rsidR="00D12DFC" w:rsidRPr="00E56269" w:rsidRDefault="003C1AE2" w:rsidP="00D12DFC">
      <w:pPr>
        <w:autoSpaceDE w:val="0"/>
        <w:autoSpaceDN w:val="0"/>
        <w:spacing w:after="0" w:line="240" w:lineRule="auto"/>
        <w:ind w:right="11952"/>
        <w:rPr>
          <w:rFonts w:ascii="Times New Roman" w:eastAsia="Times New Roman" w:hAnsi="Times New Roman" w:cs="Times New Roman"/>
          <w:b/>
          <w:color w:val="000000"/>
          <w:w w:val="101"/>
          <w:sz w:val="19"/>
        </w:rPr>
      </w:pPr>
      <w:r w:rsidRPr="00E56269">
        <w:rPr>
          <w:rFonts w:ascii="Times New Roman" w:eastAsia="Times New Roman" w:hAnsi="Times New Roman" w:cs="Times New Roman"/>
          <w:b/>
          <w:color w:val="000000"/>
          <w:w w:val="101"/>
          <w:sz w:val="19"/>
        </w:rPr>
        <w:t xml:space="preserve">ТЕМАТИЧЕСКОЕ ПЛАНИРОВАНИЕ </w:t>
      </w:r>
    </w:p>
    <w:p w14:paraId="4EBEA341" w14:textId="77777777" w:rsidR="00D12DFC" w:rsidRPr="00E56269" w:rsidRDefault="00D12DFC" w:rsidP="00D12DFC">
      <w:pPr>
        <w:autoSpaceDE w:val="0"/>
        <w:autoSpaceDN w:val="0"/>
        <w:spacing w:after="0" w:line="240" w:lineRule="auto"/>
        <w:ind w:right="11952"/>
        <w:rPr>
          <w:rFonts w:ascii="Times New Roman" w:eastAsia="Times New Roman" w:hAnsi="Times New Roman" w:cs="Times New Roman"/>
          <w:b/>
          <w:color w:val="000000"/>
          <w:w w:val="101"/>
          <w:sz w:val="19"/>
        </w:rPr>
      </w:pPr>
    </w:p>
    <w:p w14:paraId="0289DDF7" w14:textId="77777777" w:rsidR="007520E8" w:rsidRPr="00E56269" w:rsidRDefault="003C1AE2" w:rsidP="00D12DFC">
      <w:pPr>
        <w:autoSpaceDE w:val="0"/>
        <w:autoSpaceDN w:val="0"/>
        <w:spacing w:after="0" w:line="240" w:lineRule="auto"/>
        <w:ind w:right="11952"/>
        <w:rPr>
          <w:rFonts w:ascii="Times New Roman" w:eastAsia="Times New Roman" w:hAnsi="Times New Roman" w:cs="Times New Roman"/>
          <w:b/>
          <w:color w:val="000000"/>
          <w:sz w:val="18"/>
        </w:rPr>
      </w:pPr>
      <w:r w:rsidRPr="00E56269">
        <w:rPr>
          <w:rFonts w:ascii="Times New Roman" w:eastAsia="Times New Roman" w:hAnsi="Times New Roman" w:cs="Times New Roman"/>
          <w:b/>
          <w:color w:val="000000"/>
          <w:sz w:val="18"/>
        </w:rPr>
        <w:t>7 КЛАСС</w:t>
      </w:r>
    </w:p>
    <w:tbl>
      <w:tblPr>
        <w:tblW w:w="15599" w:type="dxa"/>
        <w:tblInd w:w="6" w:type="dxa"/>
        <w:tblLayout w:type="fixed"/>
        <w:tblLook w:val="04A0" w:firstRow="1" w:lastRow="0" w:firstColumn="1" w:lastColumn="0" w:noHBand="0" w:noVBand="1"/>
      </w:tblPr>
      <w:tblGrid>
        <w:gridCol w:w="492"/>
        <w:gridCol w:w="5176"/>
        <w:gridCol w:w="1419"/>
        <w:gridCol w:w="7087"/>
        <w:gridCol w:w="1418"/>
        <w:gridCol w:w="7"/>
      </w:tblGrid>
      <w:tr w:rsidR="00D12DFC" w:rsidRPr="00E56269" w14:paraId="0F26B987" w14:textId="77777777" w:rsidTr="00D12DFC">
        <w:trPr>
          <w:gridAfter w:val="1"/>
          <w:wAfter w:w="7" w:type="dxa"/>
          <w:trHeight w:val="92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50F0A"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w:t>
            </w:r>
          </w:p>
          <w:p w14:paraId="08EEE953"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п/п</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9D4EA"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Наименование разделов и тем программы</w:t>
            </w:r>
          </w:p>
        </w:tc>
        <w:tc>
          <w:tcPr>
            <w:tcW w:w="1419" w:type="dxa"/>
            <w:tcBorders>
              <w:top w:val="single" w:sz="4" w:space="0" w:color="000000"/>
              <w:left w:val="single" w:sz="4" w:space="0" w:color="000000"/>
              <w:right w:val="single" w:sz="4" w:space="0" w:color="000000"/>
            </w:tcBorders>
          </w:tcPr>
          <w:p w14:paraId="6CEA04F3"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Количество часов</w:t>
            </w:r>
          </w:p>
        </w:tc>
        <w:tc>
          <w:tcPr>
            <w:tcW w:w="7087" w:type="dxa"/>
            <w:tcBorders>
              <w:top w:val="single" w:sz="4" w:space="0" w:color="000000"/>
              <w:left w:val="single" w:sz="4" w:space="0" w:color="000000"/>
              <w:right w:val="single" w:sz="4" w:space="0" w:color="000000"/>
            </w:tcBorders>
          </w:tcPr>
          <w:p w14:paraId="68CCC65A"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Электронные (цифровые) образовательные ресурсы</w:t>
            </w:r>
          </w:p>
        </w:tc>
        <w:tc>
          <w:tcPr>
            <w:tcW w:w="1418" w:type="dxa"/>
            <w:tcBorders>
              <w:top w:val="single" w:sz="4" w:space="0" w:color="000000"/>
              <w:left w:val="single" w:sz="4" w:space="0" w:color="000000"/>
              <w:right w:val="single" w:sz="4" w:space="0" w:color="000000"/>
            </w:tcBorders>
          </w:tcPr>
          <w:p w14:paraId="12E25014"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Целевые ориентиры  результатов воспитания</w:t>
            </w:r>
          </w:p>
        </w:tc>
      </w:tr>
      <w:tr w:rsidR="00D12DFC" w:rsidRPr="00E56269" w14:paraId="5EF6D980" w14:textId="77777777" w:rsidTr="00D12DFC">
        <w:trPr>
          <w:trHeight w:hRule="exact" w:val="348"/>
        </w:trPr>
        <w:tc>
          <w:tcPr>
            <w:tcW w:w="1559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BA8349A"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1. Цифровая грамотность</w:t>
            </w:r>
          </w:p>
        </w:tc>
      </w:tr>
      <w:tr w:rsidR="007F7F1B" w:rsidRPr="007F7F1B" w14:paraId="6A6AA3B1" w14:textId="77777777" w:rsidTr="007F7F1B">
        <w:trPr>
          <w:gridAfter w:val="1"/>
          <w:wAfter w:w="7" w:type="dxa"/>
          <w:trHeight w:hRule="exact" w:val="76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2F05F"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C436D"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Компьютер - универсальное устройство обработки данных</w:t>
            </w:r>
          </w:p>
        </w:tc>
        <w:tc>
          <w:tcPr>
            <w:tcW w:w="1419" w:type="dxa"/>
            <w:tcBorders>
              <w:top w:val="single" w:sz="4" w:space="0" w:color="000000"/>
              <w:left w:val="single" w:sz="4" w:space="0" w:color="000000"/>
              <w:bottom w:val="single" w:sz="4" w:space="0" w:color="000000"/>
              <w:right w:val="single" w:sz="4" w:space="0" w:color="000000"/>
            </w:tcBorders>
          </w:tcPr>
          <w:p w14:paraId="2D43A16A"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5</w:t>
            </w:r>
          </w:p>
        </w:tc>
        <w:tc>
          <w:tcPr>
            <w:tcW w:w="7087" w:type="dxa"/>
            <w:tcBorders>
              <w:top w:val="single" w:sz="4" w:space="0" w:color="000000"/>
              <w:left w:val="single" w:sz="4" w:space="0" w:color="000000"/>
              <w:bottom w:val="single" w:sz="4" w:space="0" w:color="000000"/>
              <w:right w:val="single" w:sz="4" w:space="0" w:color="000000"/>
            </w:tcBorders>
          </w:tcPr>
          <w:p w14:paraId="169419E1" w14:textId="77777777" w:rsidR="007F7F1B" w:rsidRDefault="00000000" w:rsidP="007F7F1B">
            <w:pPr>
              <w:spacing w:after="0" w:line="230" w:lineRule="auto"/>
              <w:rPr>
                <w:rFonts w:ascii="Times New Roman" w:eastAsia="Times New Roman" w:hAnsi="Times New Roman" w:cs="Times New Roman"/>
                <w:color w:val="000000"/>
                <w:sz w:val="20"/>
                <w:szCs w:val="20"/>
                <w:lang w:val="ru-RU" w:eastAsia="ru-RU"/>
              </w:rPr>
            </w:pPr>
            <w:hyperlink r:id="rId6" w:history="1">
              <w:r w:rsidR="007F7F1B" w:rsidRPr="00A019D0">
                <w:rPr>
                  <w:rStyle w:val="aff8"/>
                  <w:rFonts w:ascii="Times New Roman" w:eastAsia="Times New Roman" w:hAnsi="Times New Roman" w:cs="Times New Roman"/>
                  <w:sz w:val="20"/>
                  <w:szCs w:val="20"/>
                  <w:lang w:val="ru-RU" w:eastAsia="ru-RU"/>
                </w:rPr>
                <w:t>https://resh.edu.ru/subject/lesson/963/</w:t>
              </w:r>
            </w:hyperlink>
          </w:p>
          <w:p w14:paraId="4AB19352" w14:textId="77777777" w:rsidR="007F7F1B" w:rsidRDefault="00000000" w:rsidP="007F7F1B">
            <w:pPr>
              <w:spacing w:after="0" w:line="230" w:lineRule="auto"/>
              <w:rPr>
                <w:rFonts w:ascii="Times New Roman" w:eastAsia="Times New Roman" w:hAnsi="Times New Roman" w:cs="Times New Roman"/>
                <w:color w:val="000000"/>
                <w:sz w:val="20"/>
                <w:szCs w:val="20"/>
                <w:lang w:val="ru-RU" w:eastAsia="ru-RU"/>
              </w:rPr>
            </w:pPr>
            <w:hyperlink r:id="rId7" w:history="1">
              <w:r w:rsidR="007F7F1B" w:rsidRPr="00A019D0">
                <w:rPr>
                  <w:rStyle w:val="aff8"/>
                  <w:rFonts w:ascii="Times New Roman" w:eastAsia="Times New Roman" w:hAnsi="Times New Roman" w:cs="Times New Roman"/>
                  <w:sz w:val="20"/>
                  <w:szCs w:val="20"/>
                  <w:lang w:val="ru-RU" w:eastAsia="ru-RU"/>
                </w:rPr>
                <w:t>https://resh.edu.ru/subject/lesson/1151/</w:t>
              </w:r>
            </w:hyperlink>
          </w:p>
          <w:p w14:paraId="196D8EAD" w14:textId="77777777" w:rsidR="007F7F1B" w:rsidRDefault="00000000" w:rsidP="007F7F1B">
            <w:pPr>
              <w:spacing w:after="0" w:line="230" w:lineRule="auto"/>
              <w:rPr>
                <w:rFonts w:ascii="Times New Roman" w:eastAsia="Times New Roman" w:hAnsi="Times New Roman" w:cs="Times New Roman"/>
                <w:color w:val="000000"/>
                <w:sz w:val="20"/>
                <w:szCs w:val="20"/>
                <w:lang w:val="ru-RU" w:eastAsia="ru-RU"/>
              </w:rPr>
            </w:pPr>
            <w:hyperlink r:id="rId8" w:history="1">
              <w:r w:rsidR="007F7F1B" w:rsidRPr="00A019D0">
                <w:rPr>
                  <w:rStyle w:val="aff8"/>
                  <w:rFonts w:ascii="Times New Roman" w:eastAsia="Times New Roman" w:hAnsi="Times New Roman" w:cs="Times New Roman"/>
                  <w:sz w:val="20"/>
                  <w:szCs w:val="20"/>
                  <w:lang w:val="ru-RU" w:eastAsia="ru-RU"/>
                </w:rPr>
                <w:t>https://resh.edu.ru/subject/lesson/1103/</w:t>
              </w:r>
            </w:hyperlink>
          </w:p>
          <w:p w14:paraId="1B074D2E" w14:textId="77777777" w:rsidR="007F7F1B" w:rsidRPr="00E56269" w:rsidRDefault="007F7F1B" w:rsidP="007F7F1B">
            <w:pPr>
              <w:spacing w:after="0"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02289862"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6, 8</w:t>
            </w:r>
          </w:p>
        </w:tc>
      </w:tr>
      <w:tr w:rsidR="007F7F1B" w:rsidRPr="00BF7E13" w14:paraId="21139044" w14:textId="77777777" w:rsidTr="007F7F1B">
        <w:trPr>
          <w:gridAfter w:val="1"/>
          <w:wAfter w:w="7" w:type="dxa"/>
          <w:trHeight w:hRule="exact" w:val="85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6B112"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3BC02"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Программы и данные</w:t>
            </w:r>
          </w:p>
        </w:tc>
        <w:tc>
          <w:tcPr>
            <w:tcW w:w="1419" w:type="dxa"/>
            <w:tcBorders>
              <w:top w:val="single" w:sz="4" w:space="0" w:color="000000"/>
              <w:left w:val="single" w:sz="4" w:space="0" w:color="000000"/>
              <w:bottom w:val="single" w:sz="4" w:space="0" w:color="000000"/>
              <w:right w:val="single" w:sz="4" w:space="0" w:color="000000"/>
            </w:tcBorders>
          </w:tcPr>
          <w:p w14:paraId="73A0629A"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7</w:t>
            </w:r>
          </w:p>
        </w:tc>
        <w:tc>
          <w:tcPr>
            <w:tcW w:w="7087" w:type="dxa"/>
            <w:tcBorders>
              <w:top w:val="single" w:sz="4" w:space="0" w:color="000000"/>
              <w:left w:val="single" w:sz="4" w:space="0" w:color="000000"/>
              <w:bottom w:val="single" w:sz="4" w:space="0" w:color="000000"/>
              <w:right w:val="single" w:sz="4" w:space="0" w:color="000000"/>
            </w:tcBorders>
          </w:tcPr>
          <w:p w14:paraId="6AF3B1E4" w14:textId="77777777" w:rsidR="007F7F1B" w:rsidRDefault="00000000" w:rsidP="007F7F1B">
            <w:pPr>
              <w:spacing w:after="0" w:line="230" w:lineRule="auto"/>
              <w:rPr>
                <w:rFonts w:ascii="Times New Roman" w:eastAsia="Times New Roman" w:hAnsi="Times New Roman" w:cs="Times New Roman"/>
                <w:color w:val="000000"/>
                <w:sz w:val="20"/>
                <w:szCs w:val="20"/>
                <w:lang w:val="ru-RU" w:eastAsia="ru-RU"/>
              </w:rPr>
            </w:pPr>
            <w:hyperlink r:id="rId9" w:history="1">
              <w:r w:rsidR="007F7F1B" w:rsidRPr="00A019D0">
                <w:rPr>
                  <w:rStyle w:val="aff8"/>
                  <w:rFonts w:ascii="Times New Roman" w:eastAsia="Times New Roman" w:hAnsi="Times New Roman" w:cs="Times New Roman"/>
                  <w:sz w:val="20"/>
                  <w:szCs w:val="20"/>
                  <w:lang w:val="ru-RU" w:eastAsia="ru-RU"/>
                </w:rPr>
                <w:t>https://resh.edu.ru/subject/lesson/1151/</w:t>
              </w:r>
            </w:hyperlink>
          </w:p>
          <w:p w14:paraId="21FC7316" w14:textId="77777777" w:rsidR="007F7F1B" w:rsidRDefault="00000000" w:rsidP="007F7F1B">
            <w:pPr>
              <w:spacing w:after="0" w:line="230" w:lineRule="auto"/>
              <w:rPr>
                <w:rFonts w:ascii="Times New Roman" w:eastAsia="Times New Roman" w:hAnsi="Times New Roman" w:cs="Times New Roman"/>
                <w:color w:val="000000"/>
                <w:sz w:val="20"/>
                <w:szCs w:val="20"/>
                <w:lang w:val="ru-RU" w:eastAsia="ru-RU"/>
              </w:rPr>
            </w:pPr>
            <w:hyperlink r:id="rId10" w:history="1">
              <w:r w:rsidR="007F7F1B" w:rsidRPr="00A019D0">
                <w:rPr>
                  <w:rStyle w:val="aff8"/>
                  <w:rFonts w:ascii="Times New Roman" w:eastAsia="Times New Roman" w:hAnsi="Times New Roman" w:cs="Times New Roman"/>
                  <w:sz w:val="20"/>
                  <w:szCs w:val="20"/>
                  <w:lang w:val="ru-RU" w:eastAsia="ru-RU"/>
                </w:rPr>
                <w:t>https://www.yaklass.ru/p/informatika/7-klass/kompiuter-kak-universalnoe-ustroistvo-dlia-raboty-s-informatciei-13602/programmnoe-obespechenie-pk-6741828</w:t>
              </w:r>
            </w:hyperlink>
          </w:p>
          <w:p w14:paraId="6CD7E530" w14:textId="77777777" w:rsidR="007F7F1B" w:rsidRPr="00E56269" w:rsidRDefault="007F7F1B" w:rsidP="007F7F1B">
            <w:pPr>
              <w:spacing w:after="0"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180463E"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7F7F1B" w:rsidRPr="00BF7E13" w14:paraId="7884B7ED" w14:textId="77777777" w:rsidTr="007F7F1B">
        <w:trPr>
          <w:gridAfter w:val="1"/>
          <w:wAfter w:w="7" w:type="dxa"/>
          <w:trHeight w:hRule="exact" w:val="58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24F15"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08BF5"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Компьютерные сети</w:t>
            </w:r>
          </w:p>
        </w:tc>
        <w:tc>
          <w:tcPr>
            <w:tcW w:w="1419" w:type="dxa"/>
            <w:tcBorders>
              <w:top w:val="single" w:sz="4" w:space="0" w:color="000000"/>
              <w:left w:val="single" w:sz="4" w:space="0" w:color="000000"/>
              <w:bottom w:val="single" w:sz="4" w:space="0" w:color="000000"/>
              <w:right w:val="single" w:sz="4" w:space="0" w:color="000000"/>
            </w:tcBorders>
          </w:tcPr>
          <w:p w14:paraId="6835F9BD"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14:paraId="79BAA94A" w14:textId="77777777" w:rsidR="007F7F1B" w:rsidRDefault="00000000" w:rsidP="007F7F1B">
            <w:pPr>
              <w:spacing w:before="78" w:line="230" w:lineRule="auto"/>
              <w:rPr>
                <w:rFonts w:ascii="Times New Roman" w:eastAsia="Times New Roman" w:hAnsi="Times New Roman" w:cs="Times New Roman"/>
                <w:color w:val="000000"/>
                <w:sz w:val="20"/>
                <w:szCs w:val="20"/>
                <w:lang w:val="ru-RU" w:eastAsia="ru-RU"/>
              </w:rPr>
            </w:pPr>
            <w:hyperlink r:id="rId11" w:history="1">
              <w:r w:rsidR="007F7F1B" w:rsidRPr="00A019D0">
                <w:rPr>
                  <w:rStyle w:val="aff8"/>
                  <w:rFonts w:ascii="Times New Roman" w:eastAsia="Times New Roman" w:hAnsi="Times New Roman" w:cs="Times New Roman"/>
                  <w:sz w:val="20"/>
                  <w:szCs w:val="20"/>
                  <w:lang w:val="ru-RU" w:eastAsia="ru-RU"/>
                </w:rPr>
                <w:t>https://www.yaklass.ru/p/informatika/9-klass/kommunikatcionnye-tekhnologii-13601/kompiuternye-seti-13321</w:t>
              </w:r>
            </w:hyperlink>
          </w:p>
          <w:p w14:paraId="08FD6FBA"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7DB3DF26"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7F7F1B" w:rsidRPr="00E56269" w14:paraId="06A33027" w14:textId="77777777" w:rsidTr="00D12DFC">
        <w:trPr>
          <w:gridAfter w:val="1"/>
          <w:wAfter w:w="7" w:type="dxa"/>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90FA82"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9" w:type="dxa"/>
            <w:tcBorders>
              <w:top w:val="single" w:sz="4" w:space="0" w:color="000000"/>
              <w:left w:val="single" w:sz="4" w:space="0" w:color="000000"/>
              <w:bottom w:val="single" w:sz="4" w:space="0" w:color="000000"/>
              <w:right w:val="single" w:sz="4" w:space="0" w:color="000000"/>
            </w:tcBorders>
          </w:tcPr>
          <w:p w14:paraId="52E706FF"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14</w:t>
            </w:r>
          </w:p>
        </w:tc>
        <w:tc>
          <w:tcPr>
            <w:tcW w:w="7087" w:type="dxa"/>
            <w:tcBorders>
              <w:top w:val="single" w:sz="4" w:space="0" w:color="000000"/>
              <w:left w:val="single" w:sz="4" w:space="0" w:color="000000"/>
              <w:bottom w:val="single" w:sz="4" w:space="0" w:color="000000"/>
              <w:right w:val="single" w:sz="4" w:space="0" w:color="000000"/>
            </w:tcBorders>
          </w:tcPr>
          <w:p w14:paraId="04044034"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21FBD05"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r>
      <w:tr w:rsidR="007F7F1B" w:rsidRPr="00E56269" w14:paraId="31A1BFCA" w14:textId="77777777" w:rsidTr="00D12DFC">
        <w:trPr>
          <w:trHeight w:hRule="exact" w:val="348"/>
        </w:trPr>
        <w:tc>
          <w:tcPr>
            <w:tcW w:w="1559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D7AF8A6"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2. Теоретические основы информатики</w:t>
            </w:r>
          </w:p>
        </w:tc>
      </w:tr>
      <w:tr w:rsidR="007F7F1B" w:rsidRPr="00BF7E13" w14:paraId="0901CF95" w14:textId="77777777" w:rsidTr="007F7F1B">
        <w:trPr>
          <w:gridAfter w:val="1"/>
          <w:wAfter w:w="7" w:type="dxa"/>
          <w:trHeight w:hRule="exact" w:val="56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766CD"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F85B6"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Информация и информационные процессы</w:t>
            </w:r>
          </w:p>
        </w:tc>
        <w:tc>
          <w:tcPr>
            <w:tcW w:w="1419" w:type="dxa"/>
            <w:tcBorders>
              <w:top w:val="single" w:sz="4" w:space="0" w:color="000000"/>
              <w:left w:val="single" w:sz="4" w:space="0" w:color="000000"/>
              <w:bottom w:val="single" w:sz="4" w:space="0" w:color="000000"/>
              <w:right w:val="single" w:sz="4" w:space="0" w:color="000000"/>
            </w:tcBorders>
          </w:tcPr>
          <w:p w14:paraId="02F97CA6"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14:paraId="382FA480" w14:textId="77777777" w:rsidR="007F7F1B" w:rsidRDefault="00000000" w:rsidP="007F7F1B">
            <w:pPr>
              <w:rPr>
                <w:rFonts w:ascii="Times New Roman" w:eastAsia="Times New Roman" w:hAnsi="Times New Roman" w:cs="Times New Roman"/>
                <w:color w:val="000000"/>
                <w:sz w:val="20"/>
                <w:szCs w:val="20"/>
                <w:lang w:val="ru-RU" w:eastAsia="ru-RU"/>
              </w:rPr>
            </w:pPr>
            <w:hyperlink r:id="rId12" w:history="1">
              <w:r w:rsidR="007F7F1B" w:rsidRPr="00A019D0">
                <w:rPr>
                  <w:rStyle w:val="aff8"/>
                  <w:rFonts w:ascii="Times New Roman" w:eastAsia="Times New Roman" w:hAnsi="Times New Roman" w:cs="Times New Roman"/>
                  <w:sz w:val="20"/>
                  <w:szCs w:val="20"/>
                  <w:lang w:val="ru-RU" w:eastAsia="ru-RU"/>
                </w:rPr>
                <w:t>https://www.yaklass.ru/p/informatika/7-klass/informatciia-i-informatcionnye-protcessy-14542/informatciia-i-deistviia-s-informatciei-6683201</w:t>
              </w:r>
            </w:hyperlink>
          </w:p>
          <w:p w14:paraId="16C6A530"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5DBBCF05"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7F7F1B" w:rsidRPr="00BF7E13" w14:paraId="46BD26D8" w14:textId="77777777" w:rsidTr="007F7F1B">
        <w:trPr>
          <w:gridAfter w:val="1"/>
          <w:wAfter w:w="7" w:type="dxa"/>
          <w:trHeight w:hRule="exact" w:val="171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535A9"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86685"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Представление информации</w:t>
            </w:r>
          </w:p>
        </w:tc>
        <w:tc>
          <w:tcPr>
            <w:tcW w:w="1419" w:type="dxa"/>
            <w:tcBorders>
              <w:top w:val="single" w:sz="4" w:space="0" w:color="000000"/>
              <w:left w:val="single" w:sz="4" w:space="0" w:color="000000"/>
              <w:bottom w:val="single" w:sz="4" w:space="0" w:color="000000"/>
              <w:right w:val="single" w:sz="4" w:space="0" w:color="000000"/>
            </w:tcBorders>
          </w:tcPr>
          <w:p w14:paraId="7A31B2C9"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9</w:t>
            </w:r>
          </w:p>
        </w:tc>
        <w:tc>
          <w:tcPr>
            <w:tcW w:w="7087" w:type="dxa"/>
            <w:tcBorders>
              <w:top w:val="single" w:sz="4" w:space="0" w:color="000000"/>
              <w:left w:val="single" w:sz="4" w:space="0" w:color="000000"/>
              <w:bottom w:val="single" w:sz="4" w:space="0" w:color="000000"/>
              <w:right w:val="single" w:sz="4" w:space="0" w:color="000000"/>
            </w:tcBorders>
          </w:tcPr>
          <w:p w14:paraId="5FA4CB3F" w14:textId="77777777" w:rsidR="007F7F1B" w:rsidRDefault="00000000" w:rsidP="007F7F1B">
            <w:pPr>
              <w:spacing w:after="0"/>
              <w:rPr>
                <w:rFonts w:ascii="Times New Roman" w:eastAsia="Times New Roman" w:hAnsi="Times New Roman" w:cs="Times New Roman"/>
                <w:color w:val="000000"/>
                <w:sz w:val="20"/>
                <w:szCs w:val="20"/>
                <w:lang w:val="ru-RU" w:eastAsia="ru-RU"/>
              </w:rPr>
            </w:pPr>
            <w:hyperlink r:id="rId13" w:history="1">
              <w:r w:rsidR="007F7F1B" w:rsidRPr="00A019D0">
                <w:rPr>
                  <w:rStyle w:val="aff8"/>
                  <w:rFonts w:ascii="Times New Roman" w:eastAsia="Times New Roman" w:hAnsi="Times New Roman" w:cs="Times New Roman"/>
                  <w:sz w:val="20"/>
                  <w:szCs w:val="20"/>
                  <w:lang w:val="ru-RU" w:eastAsia="ru-RU"/>
                </w:rPr>
                <w:t>https://www.yaklass.ru/p/informatika/7-klass/informatciia-i-informatcionnye-protcessy-14542/tcifrovye-dannye-dvoichnoe-kodirovanie-6699592</w:t>
              </w:r>
            </w:hyperlink>
          </w:p>
          <w:p w14:paraId="501614F7" w14:textId="77777777" w:rsidR="007F7F1B" w:rsidRDefault="00000000" w:rsidP="007F7F1B">
            <w:pPr>
              <w:spacing w:after="0"/>
              <w:rPr>
                <w:rFonts w:ascii="Times New Roman" w:eastAsia="Times New Roman" w:hAnsi="Times New Roman" w:cs="Times New Roman"/>
                <w:color w:val="000000"/>
                <w:sz w:val="20"/>
                <w:szCs w:val="20"/>
                <w:lang w:val="ru-RU" w:eastAsia="ru-RU"/>
              </w:rPr>
            </w:pPr>
            <w:hyperlink r:id="rId14" w:history="1">
              <w:r w:rsidR="007F7F1B" w:rsidRPr="00A019D0">
                <w:rPr>
                  <w:rStyle w:val="aff8"/>
                  <w:rFonts w:ascii="Times New Roman" w:eastAsia="Times New Roman" w:hAnsi="Times New Roman" w:cs="Times New Roman"/>
                  <w:sz w:val="20"/>
                  <w:szCs w:val="20"/>
                  <w:lang w:val="ru-RU" w:eastAsia="ru-RU"/>
                </w:rPr>
                <w:t>https://www.yaklass.ru/p/informatika/7-klass/informatciia-i-informatcionnye-protcessy-14542/izmerenie-informatcii-6723052</w:t>
              </w:r>
            </w:hyperlink>
          </w:p>
          <w:p w14:paraId="7A2F22D7" w14:textId="77777777" w:rsidR="007F7F1B" w:rsidRDefault="00000000" w:rsidP="007F7F1B">
            <w:pPr>
              <w:spacing w:after="0"/>
              <w:rPr>
                <w:rFonts w:ascii="Times New Roman" w:eastAsia="Times New Roman" w:hAnsi="Times New Roman" w:cs="Times New Roman"/>
                <w:color w:val="000000"/>
                <w:sz w:val="20"/>
                <w:szCs w:val="20"/>
                <w:lang w:val="ru-RU" w:eastAsia="ru-RU"/>
              </w:rPr>
            </w:pPr>
            <w:hyperlink r:id="rId15" w:history="1">
              <w:r w:rsidR="007F7F1B" w:rsidRPr="00A019D0">
                <w:rPr>
                  <w:rStyle w:val="aff8"/>
                  <w:rFonts w:ascii="Times New Roman" w:eastAsia="Times New Roman" w:hAnsi="Times New Roman" w:cs="Times New Roman"/>
                  <w:sz w:val="20"/>
                  <w:szCs w:val="20"/>
                  <w:lang w:val="ru-RU" w:eastAsia="ru-RU"/>
                </w:rPr>
                <w:t>https://www.yaklass.ru/p/informatika/7-klass/informatciia-i-informatcionnye-protcessy-14542/obobshchenie-sposoby-kodirovaniia-informatcii-6731943</w:t>
              </w:r>
            </w:hyperlink>
          </w:p>
          <w:p w14:paraId="7D588D82" w14:textId="77777777" w:rsidR="007F7F1B" w:rsidRPr="00E56269" w:rsidRDefault="007F7F1B" w:rsidP="007F7F1B">
            <w:pPr>
              <w:spacing w:after="0"/>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4939BAB9"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7F7F1B" w:rsidRPr="00E56269" w14:paraId="456A56DE" w14:textId="77777777" w:rsidTr="00D12DFC">
        <w:trPr>
          <w:gridAfter w:val="1"/>
          <w:wAfter w:w="7" w:type="dxa"/>
          <w:trHeight w:hRule="exact" w:val="350"/>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880BED"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9" w:type="dxa"/>
            <w:tcBorders>
              <w:top w:val="single" w:sz="4" w:space="0" w:color="000000"/>
              <w:left w:val="single" w:sz="4" w:space="0" w:color="000000"/>
              <w:bottom w:val="single" w:sz="4" w:space="0" w:color="000000"/>
              <w:right w:val="single" w:sz="4" w:space="0" w:color="000000"/>
            </w:tcBorders>
          </w:tcPr>
          <w:p w14:paraId="3B3E6CAC"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11</w:t>
            </w:r>
          </w:p>
        </w:tc>
        <w:tc>
          <w:tcPr>
            <w:tcW w:w="7087" w:type="dxa"/>
            <w:tcBorders>
              <w:top w:val="single" w:sz="4" w:space="0" w:color="000000"/>
              <w:left w:val="single" w:sz="4" w:space="0" w:color="000000"/>
              <w:bottom w:val="single" w:sz="4" w:space="0" w:color="000000"/>
              <w:right w:val="single" w:sz="4" w:space="0" w:color="000000"/>
            </w:tcBorders>
          </w:tcPr>
          <w:p w14:paraId="64DBD9B3"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613B9259"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r>
      <w:tr w:rsidR="007F7F1B" w:rsidRPr="00E56269" w14:paraId="015B218D" w14:textId="77777777" w:rsidTr="00D12DFC">
        <w:trPr>
          <w:trHeight w:hRule="exact" w:val="348"/>
        </w:trPr>
        <w:tc>
          <w:tcPr>
            <w:tcW w:w="1559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B936A21"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3. Алгоритмы и программирование</w:t>
            </w:r>
          </w:p>
        </w:tc>
      </w:tr>
      <w:tr w:rsidR="007F7F1B" w:rsidRPr="00BF7E13" w14:paraId="52D427F5" w14:textId="77777777" w:rsidTr="000242E6">
        <w:trPr>
          <w:gridAfter w:val="1"/>
          <w:wAfter w:w="7" w:type="dxa"/>
          <w:trHeight w:hRule="exact" w:val="170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2BC1F"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7B6F2"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Исполнители и алгоритмы. Алгоритмические конструкции</w:t>
            </w:r>
          </w:p>
        </w:tc>
        <w:tc>
          <w:tcPr>
            <w:tcW w:w="1419" w:type="dxa"/>
            <w:tcBorders>
              <w:top w:val="single" w:sz="4" w:space="0" w:color="000000"/>
              <w:left w:val="single" w:sz="4" w:space="0" w:color="000000"/>
              <w:bottom w:val="single" w:sz="4" w:space="0" w:color="000000"/>
              <w:right w:val="single" w:sz="4" w:space="0" w:color="000000"/>
            </w:tcBorders>
          </w:tcPr>
          <w:p w14:paraId="2A524469"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16</w:t>
            </w:r>
          </w:p>
        </w:tc>
        <w:tc>
          <w:tcPr>
            <w:tcW w:w="7087" w:type="dxa"/>
            <w:tcBorders>
              <w:top w:val="single" w:sz="4" w:space="0" w:color="000000"/>
              <w:left w:val="single" w:sz="4" w:space="0" w:color="000000"/>
              <w:bottom w:val="single" w:sz="4" w:space="0" w:color="000000"/>
              <w:right w:val="single" w:sz="4" w:space="0" w:color="000000"/>
            </w:tcBorders>
          </w:tcPr>
          <w:p w14:paraId="31172DF6" w14:textId="77777777" w:rsidR="007F7F1B" w:rsidRDefault="00000000" w:rsidP="000242E6">
            <w:pPr>
              <w:spacing w:after="0" w:line="230" w:lineRule="auto"/>
              <w:rPr>
                <w:rFonts w:ascii="Times New Roman" w:eastAsia="Times New Roman" w:hAnsi="Times New Roman" w:cs="Times New Roman"/>
                <w:color w:val="000000"/>
                <w:sz w:val="20"/>
                <w:szCs w:val="20"/>
                <w:lang w:val="ru-RU" w:eastAsia="ru-RU"/>
              </w:rPr>
            </w:pPr>
            <w:hyperlink r:id="rId16" w:history="1">
              <w:r w:rsidR="000242E6" w:rsidRPr="00A019D0">
                <w:rPr>
                  <w:rStyle w:val="aff8"/>
                  <w:rFonts w:ascii="Times New Roman" w:eastAsia="Times New Roman" w:hAnsi="Times New Roman" w:cs="Times New Roman"/>
                  <w:sz w:val="20"/>
                  <w:szCs w:val="20"/>
                  <w:lang w:val="ru-RU" w:eastAsia="ru-RU"/>
                </w:rPr>
                <w:t>https://www.yaklass.ru/p/informatika/6-klass/algoritmy-14002/formy-zapisi-algoritmov-13583</w:t>
              </w:r>
            </w:hyperlink>
          </w:p>
          <w:p w14:paraId="614B0A96" w14:textId="77777777" w:rsidR="000242E6" w:rsidRDefault="00000000" w:rsidP="000242E6">
            <w:pPr>
              <w:spacing w:after="0" w:line="230" w:lineRule="auto"/>
              <w:rPr>
                <w:rFonts w:ascii="Times New Roman" w:eastAsia="Times New Roman" w:hAnsi="Times New Roman" w:cs="Times New Roman"/>
                <w:color w:val="000000"/>
                <w:sz w:val="20"/>
                <w:szCs w:val="20"/>
                <w:lang w:val="ru-RU" w:eastAsia="ru-RU"/>
              </w:rPr>
            </w:pPr>
            <w:hyperlink r:id="rId17" w:history="1">
              <w:r w:rsidR="000242E6" w:rsidRPr="00A019D0">
                <w:rPr>
                  <w:rStyle w:val="aff8"/>
                  <w:rFonts w:ascii="Times New Roman" w:eastAsia="Times New Roman" w:hAnsi="Times New Roman" w:cs="Times New Roman"/>
                  <w:sz w:val="20"/>
                  <w:szCs w:val="20"/>
                  <w:lang w:val="ru-RU" w:eastAsia="ru-RU"/>
                </w:rPr>
                <w:t>https://www.yaklass.ru/p/informatika/6-klass/algoritmy-14002/tipy-algoritmov-13610</w:t>
              </w:r>
            </w:hyperlink>
          </w:p>
          <w:p w14:paraId="16E1FCA1" w14:textId="77777777" w:rsidR="000242E6" w:rsidRDefault="00000000" w:rsidP="000242E6">
            <w:pPr>
              <w:spacing w:after="0" w:line="230" w:lineRule="auto"/>
              <w:rPr>
                <w:rFonts w:ascii="Times New Roman" w:eastAsia="Times New Roman" w:hAnsi="Times New Roman" w:cs="Times New Roman"/>
                <w:color w:val="000000"/>
                <w:sz w:val="20"/>
                <w:szCs w:val="20"/>
                <w:lang w:val="ru-RU" w:eastAsia="ru-RU"/>
              </w:rPr>
            </w:pPr>
            <w:hyperlink r:id="rId18" w:history="1">
              <w:r w:rsidR="000242E6" w:rsidRPr="00A019D0">
                <w:rPr>
                  <w:rStyle w:val="aff8"/>
                  <w:rFonts w:ascii="Times New Roman" w:eastAsia="Times New Roman" w:hAnsi="Times New Roman" w:cs="Times New Roman"/>
                  <w:sz w:val="20"/>
                  <w:szCs w:val="20"/>
                  <w:lang w:val="ru-RU" w:eastAsia="ru-RU"/>
                </w:rPr>
                <w:t>https://www.yaklass.ru/p/informatika/6-klass/algoritmy-14002/upravlenie-ispolnitelem-chertezhnik-13632</w:t>
              </w:r>
            </w:hyperlink>
          </w:p>
          <w:p w14:paraId="76A561AF" w14:textId="77777777" w:rsidR="000242E6" w:rsidRDefault="00000000" w:rsidP="000242E6">
            <w:pPr>
              <w:spacing w:after="0" w:line="230" w:lineRule="auto"/>
              <w:rPr>
                <w:rFonts w:ascii="Times New Roman" w:eastAsia="Times New Roman" w:hAnsi="Times New Roman" w:cs="Times New Roman"/>
                <w:color w:val="000000"/>
                <w:sz w:val="20"/>
                <w:szCs w:val="20"/>
                <w:lang w:val="ru-RU" w:eastAsia="ru-RU"/>
              </w:rPr>
            </w:pPr>
            <w:hyperlink r:id="rId19" w:history="1">
              <w:r w:rsidR="000242E6" w:rsidRPr="00A019D0">
                <w:rPr>
                  <w:rStyle w:val="aff8"/>
                  <w:rFonts w:ascii="Times New Roman" w:eastAsia="Times New Roman" w:hAnsi="Times New Roman" w:cs="Times New Roman"/>
                  <w:sz w:val="20"/>
                  <w:szCs w:val="20"/>
                  <w:lang w:val="ru-RU" w:eastAsia="ru-RU"/>
                </w:rPr>
                <w:t>https://www.yaklass.ru/p/informatika/6-klass/algoritmy-14002/tcikly-13695</w:t>
              </w:r>
            </w:hyperlink>
          </w:p>
          <w:p w14:paraId="41A1756E" w14:textId="77777777" w:rsidR="000242E6" w:rsidRPr="00E56269" w:rsidRDefault="000242E6" w:rsidP="007F7F1B">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6A22C45E"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7F7F1B" w:rsidRPr="00BF7E13" w14:paraId="2A310116" w14:textId="77777777" w:rsidTr="0039799A">
        <w:trPr>
          <w:gridAfter w:val="1"/>
          <w:wAfter w:w="7" w:type="dxa"/>
          <w:trHeight w:hRule="exact" w:val="65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DCBBB"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D83BA"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Компьютерная графика и анимация</w:t>
            </w:r>
          </w:p>
        </w:tc>
        <w:tc>
          <w:tcPr>
            <w:tcW w:w="1419" w:type="dxa"/>
            <w:tcBorders>
              <w:top w:val="single" w:sz="4" w:space="0" w:color="000000"/>
              <w:left w:val="single" w:sz="4" w:space="0" w:color="000000"/>
              <w:bottom w:val="single" w:sz="4" w:space="0" w:color="000000"/>
              <w:right w:val="single" w:sz="4" w:space="0" w:color="000000"/>
            </w:tcBorders>
          </w:tcPr>
          <w:p w14:paraId="64C33249"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8</w:t>
            </w:r>
          </w:p>
        </w:tc>
        <w:tc>
          <w:tcPr>
            <w:tcW w:w="7087" w:type="dxa"/>
            <w:tcBorders>
              <w:top w:val="single" w:sz="4" w:space="0" w:color="000000"/>
              <w:left w:val="single" w:sz="4" w:space="0" w:color="000000"/>
              <w:bottom w:val="single" w:sz="4" w:space="0" w:color="000000"/>
              <w:right w:val="single" w:sz="4" w:space="0" w:color="000000"/>
            </w:tcBorders>
          </w:tcPr>
          <w:p w14:paraId="2F6D11CF" w14:textId="77777777" w:rsidR="007F7F1B" w:rsidRDefault="00000000" w:rsidP="007F7F1B">
            <w:pPr>
              <w:spacing w:before="78" w:line="230" w:lineRule="auto"/>
              <w:rPr>
                <w:rFonts w:ascii="Times New Roman" w:eastAsia="Times New Roman" w:hAnsi="Times New Roman" w:cs="Times New Roman"/>
                <w:color w:val="000000"/>
                <w:sz w:val="20"/>
                <w:szCs w:val="20"/>
                <w:lang w:val="ru-RU" w:eastAsia="ru-RU"/>
              </w:rPr>
            </w:pPr>
            <w:hyperlink r:id="rId20" w:history="1">
              <w:r w:rsidR="0039799A" w:rsidRPr="00A019D0">
                <w:rPr>
                  <w:rStyle w:val="aff8"/>
                  <w:rFonts w:ascii="Times New Roman" w:eastAsia="Times New Roman" w:hAnsi="Times New Roman" w:cs="Times New Roman"/>
                  <w:sz w:val="20"/>
                  <w:szCs w:val="20"/>
                  <w:lang w:val="ru-RU" w:eastAsia="ru-RU"/>
                </w:rPr>
                <w:t>https://www.yaklass.ru/p/informatika/7-klass/obrabotka-graficheskoi-informatcii-13934/izobrazheniia-na-ekrane-monitora-13704</w:t>
              </w:r>
            </w:hyperlink>
          </w:p>
          <w:p w14:paraId="0650EC46" w14:textId="77777777" w:rsidR="0039799A" w:rsidRPr="00E56269" w:rsidRDefault="0039799A" w:rsidP="007F7F1B">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6984E423"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4, 8</w:t>
            </w:r>
          </w:p>
        </w:tc>
      </w:tr>
      <w:tr w:rsidR="007F7F1B" w:rsidRPr="00E56269" w14:paraId="2E56D8D5" w14:textId="77777777" w:rsidTr="0039799A">
        <w:trPr>
          <w:gridAfter w:val="1"/>
          <w:wAfter w:w="7" w:type="dxa"/>
          <w:trHeight w:hRule="exact" w:val="442"/>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0371D3"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lastRenderedPageBreak/>
              <w:t>Итого по разделу:</w:t>
            </w:r>
          </w:p>
        </w:tc>
        <w:tc>
          <w:tcPr>
            <w:tcW w:w="1419" w:type="dxa"/>
            <w:tcBorders>
              <w:top w:val="single" w:sz="4" w:space="0" w:color="000000"/>
              <w:left w:val="single" w:sz="4" w:space="0" w:color="000000"/>
              <w:bottom w:val="single" w:sz="4" w:space="0" w:color="000000"/>
              <w:right w:val="single" w:sz="4" w:space="0" w:color="000000"/>
            </w:tcBorders>
          </w:tcPr>
          <w:p w14:paraId="60327468"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24</w:t>
            </w:r>
          </w:p>
        </w:tc>
        <w:tc>
          <w:tcPr>
            <w:tcW w:w="7087" w:type="dxa"/>
            <w:tcBorders>
              <w:top w:val="single" w:sz="4" w:space="0" w:color="000000"/>
              <w:left w:val="single" w:sz="4" w:space="0" w:color="000000"/>
              <w:bottom w:val="single" w:sz="4" w:space="0" w:color="000000"/>
              <w:right w:val="single" w:sz="4" w:space="0" w:color="000000"/>
            </w:tcBorders>
          </w:tcPr>
          <w:p w14:paraId="0AA8A1EF"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025913BD"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r>
      <w:tr w:rsidR="007F7F1B" w:rsidRPr="00E56269" w14:paraId="44BA92FD" w14:textId="77777777" w:rsidTr="00D12DFC">
        <w:trPr>
          <w:trHeight w:hRule="exact" w:val="348"/>
        </w:trPr>
        <w:tc>
          <w:tcPr>
            <w:tcW w:w="1559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4C92C6F"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4. Информационные технологии</w:t>
            </w:r>
          </w:p>
        </w:tc>
      </w:tr>
      <w:tr w:rsidR="007F7F1B" w:rsidRPr="00BF7E13" w14:paraId="3FFB8707" w14:textId="77777777" w:rsidTr="0039799A">
        <w:trPr>
          <w:gridAfter w:val="1"/>
          <w:wAfter w:w="7" w:type="dxa"/>
          <w:trHeight w:hRule="exact" w:val="284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5C6A2"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1FCB6"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Текстовые документы</w:t>
            </w:r>
          </w:p>
        </w:tc>
        <w:tc>
          <w:tcPr>
            <w:tcW w:w="1419" w:type="dxa"/>
            <w:tcBorders>
              <w:top w:val="single" w:sz="4" w:space="0" w:color="000000"/>
              <w:left w:val="single" w:sz="4" w:space="0" w:color="000000"/>
              <w:bottom w:val="single" w:sz="4" w:space="0" w:color="000000"/>
              <w:right w:val="single" w:sz="4" w:space="0" w:color="000000"/>
            </w:tcBorders>
          </w:tcPr>
          <w:p w14:paraId="7B088D02" w14:textId="77777777" w:rsidR="007F7F1B" w:rsidRPr="00E56269" w:rsidRDefault="007F7F1B" w:rsidP="007F7F1B">
            <w:pPr>
              <w:spacing w:before="78" w:line="230" w:lineRule="auto"/>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7</w:t>
            </w:r>
          </w:p>
        </w:tc>
        <w:tc>
          <w:tcPr>
            <w:tcW w:w="7087" w:type="dxa"/>
            <w:tcBorders>
              <w:top w:val="single" w:sz="4" w:space="0" w:color="000000"/>
              <w:left w:val="single" w:sz="4" w:space="0" w:color="000000"/>
              <w:bottom w:val="single" w:sz="4" w:space="0" w:color="000000"/>
              <w:right w:val="single" w:sz="4" w:space="0" w:color="000000"/>
            </w:tcBorders>
          </w:tcPr>
          <w:p w14:paraId="12167D17" w14:textId="77777777" w:rsidR="007F7F1B" w:rsidRDefault="00000000" w:rsidP="0039799A">
            <w:pPr>
              <w:spacing w:before="78" w:after="0" w:line="230" w:lineRule="auto"/>
              <w:rPr>
                <w:rFonts w:ascii="Times New Roman" w:eastAsia="Times New Roman" w:hAnsi="Times New Roman" w:cs="Times New Roman"/>
                <w:color w:val="000000"/>
                <w:sz w:val="20"/>
                <w:szCs w:val="20"/>
                <w:lang w:val="ru-RU" w:eastAsia="ru-RU"/>
              </w:rPr>
            </w:pPr>
            <w:hyperlink r:id="rId21" w:history="1">
              <w:r w:rsidR="0039799A" w:rsidRPr="00A019D0">
                <w:rPr>
                  <w:rStyle w:val="aff8"/>
                  <w:rFonts w:ascii="Times New Roman" w:eastAsia="Times New Roman" w:hAnsi="Times New Roman" w:cs="Times New Roman"/>
                  <w:sz w:val="20"/>
                  <w:szCs w:val="20"/>
                  <w:lang w:val="ru-RU" w:eastAsia="ru-RU"/>
                </w:rPr>
                <w:t>https://www.yaklass.ru/p/informatika/7-klass/obrabotka-tekstovoi-informatcii-14582/tekhnologii-sozdaniia-tekstovykh-dokumentov-13819</w:t>
              </w:r>
            </w:hyperlink>
          </w:p>
          <w:p w14:paraId="03C99C79" w14:textId="77777777" w:rsidR="0039799A" w:rsidRDefault="00000000" w:rsidP="0039799A">
            <w:pPr>
              <w:spacing w:before="78" w:after="0" w:line="230" w:lineRule="auto"/>
              <w:rPr>
                <w:rFonts w:ascii="Times New Roman" w:eastAsia="Times New Roman" w:hAnsi="Times New Roman" w:cs="Times New Roman"/>
                <w:color w:val="000000"/>
                <w:sz w:val="20"/>
                <w:szCs w:val="20"/>
                <w:lang w:val="ru-RU" w:eastAsia="ru-RU"/>
              </w:rPr>
            </w:pPr>
            <w:hyperlink r:id="rId22" w:history="1">
              <w:r w:rsidR="0039799A" w:rsidRPr="00A019D0">
                <w:rPr>
                  <w:rStyle w:val="aff8"/>
                  <w:rFonts w:ascii="Times New Roman" w:eastAsia="Times New Roman" w:hAnsi="Times New Roman" w:cs="Times New Roman"/>
                  <w:sz w:val="20"/>
                  <w:szCs w:val="20"/>
                  <w:lang w:val="ru-RU" w:eastAsia="ru-RU"/>
                </w:rPr>
                <w:t>https://www.yaklass.ru/p/informatika/7-klass/obrabotka-tekstovoi-informatcii-14582/tekhnologii-sozdaniia-tekstovykh-dokumentov-13819</w:t>
              </w:r>
            </w:hyperlink>
          </w:p>
          <w:p w14:paraId="68847B83" w14:textId="77777777" w:rsidR="0039799A" w:rsidRDefault="00000000" w:rsidP="0039799A">
            <w:pPr>
              <w:spacing w:before="78" w:after="0" w:line="230" w:lineRule="auto"/>
              <w:rPr>
                <w:rFonts w:ascii="Times New Roman" w:eastAsia="Times New Roman" w:hAnsi="Times New Roman" w:cs="Times New Roman"/>
                <w:color w:val="000000"/>
                <w:sz w:val="20"/>
                <w:szCs w:val="20"/>
                <w:lang w:val="ru-RU" w:eastAsia="ru-RU"/>
              </w:rPr>
            </w:pPr>
            <w:hyperlink r:id="rId23" w:history="1">
              <w:r w:rsidR="0039799A" w:rsidRPr="00A019D0">
                <w:rPr>
                  <w:rStyle w:val="aff8"/>
                  <w:rFonts w:ascii="Times New Roman" w:eastAsia="Times New Roman" w:hAnsi="Times New Roman" w:cs="Times New Roman"/>
                  <w:sz w:val="20"/>
                  <w:szCs w:val="20"/>
                  <w:lang w:val="ru-RU" w:eastAsia="ru-RU"/>
                </w:rPr>
                <w:t>https://www.yaklass.ru/p/informatika/7-klass/obrabotka-tekstovoi-informatcii-14582/sozdanie-dokumentov-s-pomoshchiu-tekstovykh-redaktorov-13822</w:t>
              </w:r>
            </w:hyperlink>
          </w:p>
          <w:p w14:paraId="3D833B37" w14:textId="77777777" w:rsidR="0039799A" w:rsidRDefault="00000000" w:rsidP="0039799A">
            <w:pPr>
              <w:spacing w:before="78" w:after="0" w:line="230" w:lineRule="auto"/>
              <w:rPr>
                <w:rFonts w:ascii="Times New Roman" w:eastAsia="Times New Roman" w:hAnsi="Times New Roman" w:cs="Times New Roman"/>
                <w:color w:val="000000"/>
                <w:sz w:val="20"/>
                <w:szCs w:val="20"/>
                <w:lang w:val="ru-RU" w:eastAsia="ru-RU"/>
              </w:rPr>
            </w:pPr>
            <w:hyperlink r:id="rId24" w:history="1">
              <w:r w:rsidR="0039799A" w:rsidRPr="00A019D0">
                <w:rPr>
                  <w:rStyle w:val="aff8"/>
                  <w:rFonts w:ascii="Times New Roman" w:eastAsia="Times New Roman" w:hAnsi="Times New Roman" w:cs="Times New Roman"/>
                  <w:sz w:val="20"/>
                  <w:szCs w:val="20"/>
                  <w:lang w:val="ru-RU" w:eastAsia="ru-RU"/>
                </w:rPr>
                <w:t>https://www.yaklass.ru/p/informatika/7-klass/obrabotka-tekstovoi-informatcii-14582/struktura-tekstovogo-dokumenta-formatirovanie-teksta-13823</w:t>
              </w:r>
            </w:hyperlink>
          </w:p>
          <w:p w14:paraId="6E8372A9" w14:textId="77777777" w:rsidR="0039799A" w:rsidRDefault="00000000" w:rsidP="0039799A">
            <w:pPr>
              <w:spacing w:before="78" w:after="0" w:line="230" w:lineRule="auto"/>
              <w:rPr>
                <w:rFonts w:ascii="Times New Roman" w:eastAsia="Times New Roman" w:hAnsi="Times New Roman" w:cs="Times New Roman"/>
                <w:color w:val="000000"/>
                <w:sz w:val="20"/>
                <w:szCs w:val="20"/>
                <w:lang w:val="ru-RU" w:eastAsia="ru-RU"/>
              </w:rPr>
            </w:pPr>
            <w:hyperlink r:id="rId25" w:history="1">
              <w:r w:rsidR="0039799A" w:rsidRPr="00A019D0">
                <w:rPr>
                  <w:rStyle w:val="aff8"/>
                  <w:rFonts w:ascii="Times New Roman" w:eastAsia="Times New Roman" w:hAnsi="Times New Roman" w:cs="Times New Roman"/>
                  <w:sz w:val="20"/>
                  <w:szCs w:val="20"/>
                  <w:lang w:val="ru-RU" w:eastAsia="ru-RU"/>
                </w:rPr>
                <w:t>https://www.yaklass.ru/p/informatika/7-klass/obrabotka-tekstovoi-informatcii-14582/spiski-tablitcy-i-grafika-v-tekstovykh-dokumentakh-13824</w:t>
              </w:r>
            </w:hyperlink>
          </w:p>
          <w:p w14:paraId="43D2BAC0" w14:textId="77777777" w:rsidR="0039799A" w:rsidRPr="00E56269" w:rsidRDefault="0039799A" w:rsidP="007F7F1B">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06532D3F"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4, 8</w:t>
            </w:r>
          </w:p>
        </w:tc>
      </w:tr>
      <w:tr w:rsidR="007F7F1B" w:rsidRPr="00BF7E13" w14:paraId="6A6649B9" w14:textId="77777777" w:rsidTr="007F7F1B">
        <w:trPr>
          <w:gridAfter w:val="1"/>
          <w:wAfter w:w="7" w:type="dxa"/>
          <w:trHeight w:hRule="exact" w:val="114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7F9C6"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5FFCA"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Компьютерная графика</w:t>
            </w:r>
          </w:p>
        </w:tc>
        <w:tc>
          <w:tcPr>
            <w:tcW w:w="1419" w:type="dxa"/>
            <w:tcBorders>
              <w:top w:val="single" w:sz="4" w:space="0" w:color="000000"/>
              <w:left w:val="single" w:sz="4" w:space="0" w:color="000000"/>
              <w:bottom w:val="single" w:sz="4" w:space="0" w:color="000000"/>
              <w:right w:val="single" w:sz="4" w:space="0" w:color="000000"/>
            </w:tcBorders>
          </w:tcPr>
          <w:p w14:paraId="6922C092"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4" w:space="0" w:color="000000"/>
              <w:right w:val="single" w:sz="4" w:space="0" w:color="000000"/>
            </w:tcBorders>
          </w:tcPr>
          <w:p w14:paraId="75429939" w14:textId="77777777" w:rsidR="007F7F1B" w:rsidRDefault="00000000" w:rsidP="007F7F1B">
            <w:pPr>
              <w:spacing w:after="0"/>
              <w:rPr>
                <w:rFonts w:ascii="Times New Roman" w:eastAsia="Times New Roman" w:hAnsi="Times New Roman" w:cs="Times New Roman"/>
                <w:color w:val="000000"/>
                <w:sz w:val="20"/>
                <w:szCs w:val="20"/>
                <w:lang w:val="ru-RU" w:eastAsia="ru-RU"/>
              </w:rPr>
            </w:pPr>
            <w:hyperlink r:id="rId26" w:history="1">
              <w:r w:rsidR="007F7F1B" w:rsidRPr="00A019D0">
                <w:rPr>
                  <w:rStyle w:val="aff8"/>
                  <w:rFonts w:ascii="Times New Roman" w:eastAsia="Times New Roman" w:hAnsi="Times New Roman" w:cs="Times New Roman"/>
                  <w:sz w:val="20"/>
                  <w:szCs w:val="20"/>
                  <w:lang w:val="ru-RU" w:eastAsia="ru-RU"/>
                </w:rPr>
                <w:t>https://www.yaklass.ru/p/informatika/7-klass/obrabotka-graficheskoi-informatcii-13934/kompiuternaia-grafika-sfery-primeneniia-13705</w:t>
              </w:r>
            </w:hyperlink>
          </w:p>
          <w:p w14:paraId="16FD0709" w14:textId="77777777" w:rsidR="007F7F1B" w:rsidRDefault="00000000" w:rsidP="007F7F1B">
            <w:pPr>
              <w:spacing w:after="0"/>
              <w:rPr>
                <w:rFonts w:ascii="Times New Roman" w:eastAsia="Times New Roman" w:hAnsi="Times New Roman" w:cs="Times New Roman"/>
                <w:color w:val="000000"/>
                <w:sz w:val="20"/>
                <w:szCs w:val="20"/>
                <w:lang w:val="ru-RU" w:eastAsia="ru-RU"/>
              </w:rPr>
            </w:pPr>
            <w:hyperlink r:id="rId27" w:history="1">
              <w:r w:rsidR="007F7F1B" w:rsidRPr="00A019D0">
                <w:rPr>
                  <w:rStyle w:val="aff8"/>
                  <w:rFonts w:ascii="Times New Roman" w:eastAsia="Times New Roman" w:hAnsi="Times New Roman" w:cs="Times New Roman"/>
                  <w:sz w:val="20"/>
                  <w:szCs w:val="20"/>
                  <w:lang w:val="ru-RU" w:eastAsia="ru-RU"/>
                </w:rPr>
                <w:t>https://www.yaklass.ru/p/informatika/7-klass/obrabotka-graficheskoi-informatcii-13934/graficheskie-redaktory-13706</w:t>
              </w:r>
            </w:hyperlink>
          </w:p>
          <w:p w14:paraId="0403AA55" w14:textId="77777777" w:rsidR="007F7F1B" w:rsidRPr="00E56269" w:rsidRDefault="007F7F1B" w:rsidP="007F7F1B">
            <w:pPr>
              <w:spacing w:after="0"/>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1BAA2BFD"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4, 8</w:t>
            </w:r>
          </w:p>
        </w:tc>
      </w:tr>
      <w:tr w:rsidR="007F7F1B" w:rsidRPr="00BF7E13" w14:paraId="418995FD" w14:textId="77777777" w:rsidTr="0039799A">
        <w:trPr>
          <w:gridAfter w:val="1"/>
          <w:wAfter w:w="7" w:type="dxa"/>
          <w:trHeight w:hRule="exact" w:val="55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71C9D"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1AE25"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Мультимедийные презентации</w:t>
            </w:r>
          </w:p>
        </w:tc>
        <w:tc>
          <w:tcPr>
            <w:tcW w:w="1419" w:type="dxa"/>
            <w:tcBorders>
              <w:top w:val="single" w:sz="4" w:space="0" w:color="000000"/>
              <w:left w:val="single" w:sz="4" w:space="0" w:color="000000"/>
              <w:bottom w:val="single" w:sz="4" w:space="0" w:color="000000"/>
              <w:right w:val="single" w:sz="4" w:space="0" w:color="000000"/>
            </w:tcBorders>
          </w:tcPr>
          <w:p w14:paraId="7E0285B3"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4" w:space="0" w:color="000000"/>
              <w:right w:val="single" w:sz="4" w:space="0" w:color="000000"/>
            </w:tcBorders>
          </w:tcPr>
          <w:p w14:paraId="41D01013" w14:textId="77777777" w:rsidR="007F7F1B" w:rsidRDefault="00000000" w:rsidP="007F7F1B">
            <w:pPr>
              <w:rPr>
                <w:rFonts w:ascii="Times New Roman" w:eastAsia="Times New Roman" w:hAnsi="Times New Roman" w:cs="Times New Roman"/>
                <w:color w:val="000000"/>
                <w:sz w:val="20"/>
                <w:szCs w:val="20"/>
                <w:lang w:val="ru-RU" w:eastAsia="ru-RU"/>
              </w:rPr>
            </w:pPr>
            <w:hyperlink r:id="rId28" w:history="1">
              <w:r w:rsidR="0039799A" w:rsidRPr="00A019D0">
                <w:rPr>
                  <w:rStyle w:val="aff8"/>
                  <w:rFonts w:ascii="Times New Roman" w:eastAsia="Times New Roman" w:hAnsi="Times New Roman" w:cs="Times New Roman"/>
                  <w:sz w:val="20"/>
                  <w:szCs w:val="20"/>
                  <w:lang w:val="ru-RU" w:eastAsia="ru-RU"/>
                </w:rPr>
                <w:t>https://www.yaklass.ru/p/informatika/7-klass/multimedia-13638/programma-dlia-sozdaniia-prezentatcii-powerpoint-2010-12084</w:t>
              </w:r>
            </w:hyperlink>
          </w:p>
          <w:p w14:paraId="6605800B" w14:textId="77777777" w:rsidR="0039799A" w:rsidRPr="00E56269" w:rsidRDefault="0039799A" w:rsidP="007F7F1B">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7C0E0959" w14:textId="77777777" w:rsidR="007F7F1B" w:rsidRPr="00E56269" w:rsidRDefault="00BF7E13" w:rsidP="007F7F1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4, 8</w:t>
            </w:r>
          </w:p>
        </w:tc>
      </w:tr>
      <w:tr w:rsidR="007F7F1B" w:rsidRPr="00E56269" w14:paraId="31290F21" w14:textId="77777777" w:rsidTr="00D12DFC">
        <w:trPr>
          <w:gridAfter w:val="1"/>
          <w:wAfter w:w="7" w:type="dxa"/>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4BF216"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9" w:type="dxa"/>
            <w:tcBorders>
              <w:top w:val="single" w:sz="4" w:space="0" w:color="000000"/>
              <w:left w:val="single" w:sz="4" w:space="0" w:color="000000"/>
              <w:bottom w:val="single" w:sz="4" w:space="0" w:color="000000"/>
              <w:right w:val="single" w:sz="4" w:space="0" w:color="000000"/>
            </w:tcBorders>
          </w:tcPr>
          <w:p w14:paraId="3A931467"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15</w:t>
            </w:r>
          </w:p>
        </w:tc>
        <w:tc>
          <w:tcPr>
            <w:tcW w:w="7087" w:type="dxa"/>
            <w:tcBorders>
              <w:top w:val="single" w:sz="4" w:space="0" w:color="000000"/>
              <w:left w:val="single" w:sz="4" w:space="0" w:color="000000"/>
              <w:bottom w:val="single" w:sz="4" w:space="0" w:color="000000"/>
              <w:right w:val="single" w:sz="4" w:space="0" w:color="000000"/>
            </w:tcBorders>
          </w:tcPr>
          <w:p w14:paraId="3782882A"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25AE7772"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r>
      <w:tr w:rsidR="007F7F1B" w:rsidRPr="00E56269" w14:paraId="7413330C" w14:textId="77777777" w:rsidTr="00D12DFC">
        <w:trPr>
          <w:gridAfter w:val="1"/>
          <w:wAfter w:w="7" w:type="dxa"/>
          <w:trHeight w:hRule="exact" w:val="350"/>
        </w:trPr>
        <w:tc>
          <w:tcPr>
            <w:tcW w:w="566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0F36401B"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Резервное время</w:t>
            </w:r>
          </w:p>
        </w:tc>
        <w:tc>
          <w:tcPr>
            <w:tcW w:w="1419" w:type="dxa"/>
            <w:tcBorders>
              <w:top w:val="single" w:sz="4" w:space="0" w:color="000000"/>
              <w:left w:val="single" w:sz="4" w:space="0" w:color="000000"/>
              <w:bottom w:val="single" w:sz="5" w:space="0" w:color="000000"/>
              <w:right w:val="single" w:sz="4" w:space="0" w:color="000000"/>
            </w:tcBorders>
          </w:tcPr>
          <w:p w14:paraId="2F45FA7E" w14:textId="77777777" w:rsidR="007F7F1B" w:rsidRPr="00E56269" w:rsidRDefault="007F7F1B" w:rsidP="007F7F1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5" w:space="0" w:color="000000"/>
              <w:right w:val="single" w:sz="4" w:space="0" w:color="000000"/>
            </w:tcBorders>
          </w:tcPr>
          <w:p w14:paraId="2AA76D78"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5" w:space="0" w:color="000000"/>
              <w:right w:val="single" w:sz="4" w:space="0" w:color="000000"/>
            </w:tcBorders>
          </w:tcPr>
          <w:p w14:paraId="741F692F"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r>
      <w:tr w:rsidR="007F7F1B" w:rsidRPr="00E56269" w14:paraId="3BEF8638" w14:textId="77777777" w:rsidTr="00D12DFC">
        <w:trPr>
          <w:gridAfter w:val="1"/>
          <w:wAfter w:w="7" w:type="dxa"/>
          <w:trHeight w:hRule="exact" w:val="348"/>
        </w:trPr>
        <w:tc>
          <w:tcPr>
            <w:tcW w:w="566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1F9A40AF" w14:textId="77777777" w:rsidR="007F7F1B" w:rsidRPr="00E56269" w:rsidRDefault="007F7F1B" w:rsidP="007F7F1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ОБЩЕЕ КОЛИЧЕСТВО ЧАСОВ ПО ПРОГРАММЕ</w:t>
            </w:r>
          </w:p>
        </w:tc>
        <w:tc>
          <w:tcPr>
            <w:tcW w:w="1419" w:type="dxa"/>
            <w:tcBorders>
              <w:top w:val="single" w:sz="5" w:space="0" w:color="000000"/>
              <w:left w:val="single" w:sz="4" w:space="0" w:color="000000"/>
              <w:bottom w:val="single" w:sz="4" w:space="0" w:color="000000"/>
              <w:right w:val="single" w:sz="4" w:space="0" w:color="000000"/>
            </w:tcBorders>
          </w:tcPr>
          <w:p w14:paraId="7BB02DA5" w14:textId="77777777" w:rsidR="007F7F1B" w:rsidRPr="00E56269" w:rsidRDefault="007F7F1B" w:rsidP="007F7F1B">
            <w:pPr>
              <w:spacing w:before="78"/>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68</w:t>
            </w:r>
          </w:p>
        </w:tc>
        <w:tc>
          <w:tcPr>
            <w:tcW w:w="7087" w:type="dxa"/>
            <w:tcBorders>
              <w:top w:val="single" w:sz="5" w:space="0" w:color="000000"/>
              <w:left w:val="single" w:sz="4" w:space="0" w:color="000000"/>
              <w:bottom w:val="single" w:sz="4" w:space="0" w:color="000000"/>
              <w:right w:val="single" w:sz="4" w:space="0" w:color="000000"/>
            </w:tcBorders>
          </w:tcPr>
          <w:p w14:paraId="30D41C5C" w14:textId="77777777" w:rsidR="007F7F1B" w:rsidRPr="00E56269" w:rsidRDefault="007F7F1B" w:rsidP="007F7F1B">
            <w:pPr>
              <w:spacing w:before="78"/>
              <w:rPr>
                <w:rFonts w:ascii="Times New Roman" w:eastAsia="Times New Roman" w:hAnsi="Times New Roman" w:cs="Times New Roman"/>
                <w:color w:val="000000"/>
                <w:sz w:val="20"/>
                <w:szCs w:val="20"/>
                <w:lang w:val="ru-RU" w:eastAsia="ru-RU"/>
              </w:rPr>
            </w:pPr>
          </w:p>
        </w:tc>
        <w:tc>
          <w:tcPr>
            <w:tcW w:w="1418" w:type="dxa"/>
            <w:tcBorders>
              <w:top w:val="single" w:sz="5" w:space="0" w:color="000000"/>
              <w:left w:val="single" w:sz="4" w:space="0" w:color="000000"/>
              <w:bottom w:val="single" w:sz="4" w:space="0" w:color="000000"/>
              <w:right w:val="single" w:sz="4" w:space="0" w:color="000000"/>
            </w:tcBorders>
          </w:tcPr>
          <w:p w14:paraId="5450D45B" w14:textId="77777777" w:rsidR="007F7F1B" w:rsidRPr="00E56269" w:rsidRDefault="007F7F1B" w:rsidP="007F7F1B">
            <w:pPr>
              <w:rPr>
                <w:rFonts w:ascii="Times New Roman" w:eastAsia="Times New Roman" w:hAnsi="Times New Roman" w:cs="Times New Roman"/>
                <w:color w:val="000000"/>
                <w:sz w:val="20"/>
                <w:szCs w:val="20"/>
                <w:lang w:val="ru-RU" w:eastAsia="ru-RU"/>
              </w:rPr>
            </w:pPr>
          </w:p>
        </w:tc>
      </w:tr>
    </w:tbl>
    <w:p w14:paraId="6EFCE00B" w14:textId="77777777" w:rsidR="00D12DFC" w:rsidRDefault="00D12DFC" w:rsidP="005870BC">
      <w:pPr>
        <w:autoSpaceDE w:val="0"/>
        <w:autoSpaceDN w:val="0"/>
        <w:spacing w:after="0" w:line="240" w:lineRule="auto"/>
        <w:ind w:right="11952"/>
        <w:rPr>
          <w:rFonts w:ascii="Times New Roman" w:hAnsi="Times New Roman" w:cs="Times New Roman"/>
        </w:rPr>
      </w:pPr>
    </w:p>
    <w:p w14:paraId="762BEDB2" w14:textId="77777777" w:rsidR="00E56269" w:rsidRDefault="00E56269" w:rsidP="005870BC">
      <w:pPr>
        <w:autoSpaceDE w:val="0"/>
        <w:autoSpaceDN w:val="0"/>
        <w:spacing w:after="0" w:line="240" w:lineRule="auto"/>
        <w:ind w:right="11952"/>
        <w:rPr>
          <w:rFonts w:ascii="Times New Roman" w:hAnsi="Times New Roman" w:cs="Times New Roman"/>
        </w:rPr>
      </w:pPr>
    </w:p>
    <w:p w14:paraId="0E4AAE7E" w14:textId="77777777" w:rsidR="000242E6" w:rsidRDefault="000242E6" w:rsidP="005870BC">
      <w:pPr>
        <w:autoSpaceDE w:val="0"/>
        <w:autoSpaceDN w:val="0"/>
        <w:spacing w:after="0" w:line="240" w:lineRule="auto"/>
        <w:ind w:right="11952"/>
        <w:rPr>
          <w:rFonts w:ascii="Times New Roman" w:hAnsi="Times New Roman" w:cs="Times New Roman"/>
        </w:rPr>
      </w:pPr>
    </w:p>
    <w:p w14:paraId="6214CFBE" w14:textId="77777777" w:rsidR="00E56269" w:rsidRPr="00E56269" w:rsidRDefault="00E56269" w:rsidP="005870BC">
      <w:pPr>
        <w:autoSpaceDE w:val="0"/>
        <w:autoSpaceDN w:val="0"/>
        <w:spacing w:after="0" w:line="240" w:lineRule="auto"/>
        <w:ind w:right="11952"/>
        <w:rPr>
          <w:rFonts w:ascii="Times New Roman" w:hAnsi="Times New Roman" w:cs="Times New Roman"/>
        </w:rPr>
      </w:pPr>
    </w:p>
    <w:p w14:paraId="5372A029" w14:textId="77777777" w:rsidR="007520E8" w:rsidRPr="00E56269" w:rsidRDefault="003C1AE2" w:rsidP="005870BC">
      <w:pPr>
        <w:autoSpaceDE w:val="0"/>
        <w:autoSpaceDN w:val="0"/>
        <w:spacing w:before="186" w:after="0" w:line="240" w:lineRule="auto"/>
        <w:rPr>
          <w:rFonts w:ascii="Times New Roman" w:eastAsia="Times New Roman" w:hAnsi="Times New Roman" w:cs="Times New Roman"/>
          <w:b/>
          <w:color w:val="000000"/>
          <w:sz w:val="18"/>
        </w:rPr>
      </w:pPr>
      <w:r w:rsidRPr="00E56269">
        <w:rPr>
          <w:rFonts w:ascii="Times New Roman" w:eastAsia="Times New Roman" w:hAnsi="Times New Roman" w:cs="Times New Roman"/>
          <w:b/>
          <w:color w:val="000000"/>
          <w:sz w:val="18"/>
        </w:rPr>
        <w:t>8 КЛАСС</w:t>
      </w:r>
    </w:p>
    <w:tbl>
      <w:tblPr>
        <w:tblW w:w="15592" w:type="dxa"/>
        <w:tblInd w:w="6" w:type="dxa"/>
        <w:tblLayout w:type="fixed"/>
        <w:tblLook w:val="04A0" w:firstRow="1" w:lastRow="0" w:firstColumn="1" w:lastColumn="0" w:noHBand="0" w:noVBand="1"/>
      </w:tblPr>
      <w:tblGrid>
        <w:gridCol w:w="551"/>
        <w:gridCol w:w="5118"/>
        <w:gridCol w:w="1418"/>
        <w:gridCol w:w="7087"/>
        <w:gridCol w:w="1418"/>
      </w:tblGrid>
      <w:tr w:rsidR="0026745B" w:rsidRPr="00E56269" w14:paraId="47A2738B" w14:textId="77777777" w:rsidTr="0026745B">
        <w:trPr>
          <w:trHeight w:hRule="exact" w:val="348"/>
        </w:trPr>
        <w:tc>
          <w:tcPr>
            <w:tcW w:w="5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F773390" w14:textId="77777777" w:rsidR="0026745B" w:rsidRPr="00E56269" w:rsidRDefault="0026745B" w:rsidP="0026745B">
            <w:pPr>
              <w:autoSpaceDE w:val="0"/>
              <w:autoSpaceDN w:val="0"/>
              <w:spacing w:before="76" w:after="0" w:line="245" w:lineRule="auto"/>
              <w:ind w:right="144"/>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w:t>
            </w:r>
          </w:p>
          <w:p w14:paraId="4B020004" w14:textId="77777777" w:rsidR="0026745B" w:rsidRPr="00E56269" w:rsidRDefault="0026745B" w:rsidP="0026745B">
            <w:pPr>
              <w:autoSpaceDE w:val="0"/>
              <w:autoSpaceDN w:val="0"/>
              <w:spacing w:before="76" w:after="0" w:line="245" w:lineRule="auto"/>
              <w:ind w:right="144"/>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п/п</w:t>
            </w:r>
          </w:p>
        </w:tc>
        <w:tc>
          <w:tcPr>
            <w:tcW w:w="5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6C77817" w14:textId="77777777"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Наименование разделов и тем программы</w:t>
            </w:r>
          </w:p>
        </w:tc>
        <w:tc>
          <w:tcPr>
            <w:tcW w:w="1418" w:type="dxa"/>
            <w:vMerge w:val="restart"/>
            <w:tcBorders>
              <w:top w:val="single" w:sz="4" w:space="0" w:color="000000"/>
              <w:left w:val="single" w:sz="4" w:space="0" w:color="000000"/>
              <w:right w:val="single" w:sz="4" w:space="0" w:color="000000"/>
            </w:tcBorders>
          </w:tcPr>
          <w:p w14:paraId="4D56CDA4" w14:textId="77777777"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Количество часов</w:t>
            </w:r>
          </w:p>
        </w:tc>
        <w:tc>
          <w:tcPr>
            <w:tcW w:w="7087" w:type="dxa"/>
            <w:vMerge w:val="restart"/>
            <w:tcBorders>
              <w:top w:val="single" w:sz="4" w:space="0" w:color="000000"/>
              <w:left w:val="single" w:sz="4" w:space="0" w:color="000000"/>
              <w:right w:val="single" w:sz="4" w:space="0" w:color="000000"/>
            </w:tcBorders>
          </w:tcPr>
          <w:p w14:paraId="161BEAC4" w14:textId="77777777"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Электронные (цифровые) образовательные ресурсы</w:t>
            </w:r>
          </w:p>
        </w:tc>
        <w:tc>
          <w:tcPr>
            <w:tcW w:w="1418" w:type="dxa"/>
            <w:vMerge w:val="restart"/>
            <w:tcBorders>
              <w:top w:val="single" w:sz="4" w:space="0" w:color="000000"/>
              <w:left w:val="single" w:sz="4" w:space="0" w:color="000000"/>
              <w:right w:val="single" w:sz="4" w:space="0" w:color="000000"/>
            </w:tcBorders>
            <w:vAlign w:val="center"/>
          </w:tcPr>
          <w:p w14:paraId="480A210B" w14:textId="77777777" w:rsidR="0026745B" w:rsidRPr="00E56269" w:rsidRDefault="0026745B" w:rsidP="0026745B">
            <w:pPr>
              <w:autoSpaceDE w:val="0"/>
              <w:autoSpaceDN w:val="0"/>
              <w:spacing w:before="76" w:after="0" w:line="233" w:lineRule="auto"/>
              <w:ind w:left="72"/>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Целевые ориентиры  результатов воспитания</w:t>
            </w:r>
          </w:p>
        </w:tc>
      </w:tr>
      <w:tr w:rsidR="0026745B" w:rsidRPr="00E56269" w14:paraId="75401174" w14:textId="77777777" w:rsidTr="00D12DFC">
        <w:trPr>
          <w:trHeight w:hRule="exact" w:val="780"/>
        </w:trPr>
        <w:tc>
          <w:tcPr>
            <w:tcW w:w="551" w:type="dxa"/>
            <w:vMerge/>
            <w:tcBorders>
              <w:top w:val="single" w:sz="4" w:space="0" w:color="000000"/>
              <w:left w:val="single" w:sz="4" w:space="0" w:color="000000"/>
              <w:bottom w:val="single" w:sz="4" w:space="0" w:color="000000"/>
              <w:right w:val="single" w:sz="4" w:space="0" w:color="000000"/>
            </w:tcBorders>
          </w:tcPr>
          <w:p w14:paraId="3E377F73"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5118" w:type="dxa"/>
            <w:vMerge/>
            <w:tcBorders>
              <w:top w:val="single" w:sz="4" w:space="0" w:color="000000"/>
              <w:left w:val="single" w:sz="4" w:space="0" w:color="000000"/>
              <w:bottom w:val="single" w:sz="4" w:space="0" w:color="000000"/>
              <w:right w:val="single" w:sz="4" w:space="0" w:color="000000"/>
            </w:tcBorders>
          </w:tcPr>
          <w:p w14:paraId="72214474"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vMerge/>
            <w:tcBorders>
              <w:left w:val="single" w:sz="4" w:space="0" w:color="000000"/>
              <w:bottom w:val="single" w:sz="4" w:space="0" w:color="000000"/>
              <w:right w:val="single" w:sz="4" w:space="0" w:color="000000"/>
            </w:tcBorders>
          </w:tcPr>
          <w:p w14:paraId="014C02A4"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7087" w:type="dxa"/>
            <w:vMerge/>
            <w:tcBorders>
              <w:left w:val="single" w:sz="4" w:space="0" w:color="000000"/>
              <w:bottom w:val="single" w:sz="4" w:space="0" w:color="000000"/>
              <w:right w:val="single" w:sz="4" w:space="0" w:color="000000"/>
            </w:tcBorders>
          </w:tcPr>
          <w:p w14:paraId="5C0E01A7"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vMerge/>
            <w:tcBorders>
              <w:left w:val="single" w:sz="4" w:space="0" w:color="000000"/>
              <w:bottom w:val="single" w:sz="4" w:space="0" w:color="000000"/>
              <w:right w:val="single" w:sz="4" w:space="0" w:color="000000"/>
            </w:tcBorders>
          </w:tcPr>
          <w:p w14:paraId="206246BA"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r>
      <w:tr w:rsidR="0026745B" w:rsidRPr="00E56269" w14:paraId="000BD16E" w14:textId="77777777" w:rsidTr="00095A04">
        <w:trPr>
          <w:trHeight w:hRule="exact" w:val="372"/>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35EA7EB6"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1. Теоретические основы информатики</w:t>
            </w:r>
          </w:p>
        </w:tc>
      </w:tr>
      <w:tr w:rsidR="0026745B" w:rsidRPr="00BF7E13" w14:paraId="01FFB7E1" w14:textId="77777777" w:rsidTr="000242E6">
        <w:trPr>
          <w:trHeight w:hRule="exact" w:val="1140"/>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E1D1C" w14:textId="77777777"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1.1.</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FA532" w14:textId="77777777"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Системы счисления</w:t>
            </w:r>
          </w:p>
        </w:tc>
        <w:tc>
          <w:tcPr>
            <w:tcW w:w="1418" w:type="dxa"/>
            <w:tcBorders>
              <w:top w:val="single" w:sz="4" w:space="0" w:color="000000"/>
              <w:left w:val="single" w:sz="4" w:space="0" w:color="000000"/>
              <w:bottom w:val="single" w:sz="4" w:space="0" w:color="000000"/>
              <w:right w:val="single" w:sz="4" w:space="0" w:color="000000"/>
            </w:tcBorders>
          </w:tcPr>
          <w:p w14:paraId="1F515777"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10</w:t>
            </w:r>
          </w:p>
        </w:tc>
        <w:tc>
          <w:tcPr>
            <w:tcW w:w="7087" w:type="dxa"/>
            <w:tcBorders>
              <w:top w:val="single" w:sz="4" w:space="0" w:color="000000"/>
              <w:left w:val="single" w:sz="4" w:space="0" w:color="000000"/>
              <w:bottom w:val="single" w:sz="4" w:space="0" w:color="000000"/>
              <w:right w:val="single" w:sz="4" w:space="0" w:color="000000"/>
            </w:tcBorders>
          </w:tcPr>
          <w:p w14:paraId="0E954414" w14:textId="77777777" w:rsidR="0026745B" w:rsidRDefault="00000000" w:rsidP="000242E6">
            <w:pPr>
              <w:spacing w:after="0"/>
              <w:rPr>
                <w:rFonts w:ascii="Times New Roman" w:eastAsia="Times New Roman" w:hAnsi="Times New Roman" w:cs="Times New Roman"/>
                <w:color w:val="000000"/>
                <w:sz w:val="20"/>
                <w:szCs w:val="20"/>
                <w:lang w:val="ru-RU" w:eastAsia="ru-RU"/>
              </w:rPr>
            </w:pPr>
            <w:hyperlink r:id="rId29" w:history="1">
              <w:r w:rsidR="000242E6" w:rsidRPr="00A019D0">
                <w:rPr>
                  <w:rStyle w:val="aff8"/>
                  <w:rFonts w:ascii="Times New Roman" w:eastAsia="Times New Roman" w:hAnsi="Times New Roman" w:cs="Times New Roman"/>
                  <w:sz w:val="20"/>
                  <w:szCs w:val="20"/>
                  <w:lang w:val="ru-RU" w:eastAsia="ru-RU"/>
                </w:rPr>
                <w:t>https://www.yaklass.ru/p/informatika/8-klass/matematicheskie-osnovy-informatiki-13971/obshchie-svedeniia-o-sistemakh-schisleniia-6593963</w:t>
              </w:r>
            </w:hyperlink>
          </w:p>
          <w:p w14:paraId="0F61708F" w14:textId="77777777" w:rsidR="000242E6" w:rsidRDefault="00000000" w:rsidP="000242E6">
            <w:pPr>
              <w:spacing w:after="0"/>
              <w:rPr>
                <w:rFonts w:ascii="Times New Roman" w:eastAsia="Times New Roman" w:hAnsi="Times New Roman" w:cs="Times New Roman"/>
                <w:color w:val="000000"/>
                <w:sz w:val="20"/>
                <w:szCs w:val="20"/>
                <w:lang w:val="ru-RU" w:eastAsia="ru-RU"/>
              </w:rPr>
            </w:pPr>
            <w:hyperlink r:id="rId30" w:history="1">
              <w:r w:rsidR="000242E6" w:rsidRPr="00A019D0">
                <w:rPr>
                  <w:rStyle w:val="aff8"/>
                  <w:rFonts w:ascii="Times New Roman" w:eastAsia="Times New Roman" w:hAnsi="Times New Roman" w:cs="Times New Roman"/>
                  <w:sz w:val="20"/>
                  <w:szCs w:val="20"/>
                  <w:lang w:val="ru-RU" w:eastAsia="ru-RU"/>
                </w:rPr>
                <w:t>https://www.yaklass.ru/p/informatika/8-klass/matematicheskie-osnovy-informatiki-13971/kompiuternoe-predstavlenie-chisel-6597847</w:t>
              </w:r>
            </w:hyperlink>
          </w:p>
          <w:p w14:paraId="2827E7C1" w14:textId="77777777" w:rsidR="000242E6" w:rsidRPr="00E56269" w:rsidRDefault="000242E6"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1DF2ADBC" w14:textId="77777777" w:rsidR="0026745B"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26745B" w:rsidRPr="00BF7E13" w14:paraId="75159AD9" w14:textId="77777777" w:rsidTr="000242E6">
        <w:trPr>
          <w:trHeight w:hRule="exact" w:val="715"/>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DD727" w14:textId="77777777"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lastRenderedPageBreak/>
              <w:t>1.2.</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3D7A6" w14:textId="77777777"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Элементы математической логики</w:t>
            </w:r>
          </w:p>
        </w:tc>
        <w:tc>
          <w:tcPr>
            <w:tcW w:w="1418" w:type="dxa"/>
            <w:tcBorders>
              <w:top w:val="single" w:sz="4" w:space="0" w:color="000000"/>
              <w:left w:val="single" w:sz="4" w:space="0" w:color="000000"/>
              <w:bottom w:val="single" w:sz="4" w:space="0" w:color="000000"/>
              <w:right w:val="single" w:sz="4" w:space="0" w:color="000000"/>
            </w:tcBorders>
          </w:tcPr>
          <w:p w14:paraId="1424DC0A"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10</w:t>
            </w:r>
          </w:p>
        </w:tc>
        <w:tc>
          <w:tcPr>
            <w:tcW w:w="7087" w:type="dxa"/>
            <w:tcBorders>
              <w:top w:val="single" w:sz="4" w:space="0" w:color="000000"/>
              <w:left w:val="single" w:sz="4" w:space="0" w:color="000000"/>
              <w:bottom w:val="single" w:sz="4" w:space="0" w:color="000000"/>
              <w:right w:val="single" w:sz="4" w:space="0" w:color="000000"/>
            </w:tcBorders>
          </w:tcPr>
          <w:p w14:paraId="651A3237" w14:textId="77777777" w:rsidR="0026745B" w:rsidRDefault="00000000" w:rsidP="00095A04">
            <w:pPr>
              <w:rPr>
                <w:rFonts w:ascii="Times New Roman" w:eastAsia="Times New Roman" w:hAnsi="Times New Roman" w:cs="Times New Roman"/>
                <w:color w:val="000000"/>
                <w:sz w:val="20"/>
                <w:szCs w:val="20"/>
                <w:lang w:val="ru-RU" w:eastAsia="ru-RU"/>
              </w:rPr>
            </w:pPr>
            <w:hyperlink r:id="rId31" w:history="1">
              <w:r w:rsidR="000242E6" w:rsidRPr="00A019D0">
                <w:rPr>
                  <w:rStyle w:val="aff8"/>
                  <w:rFonts w:ascii="Times New Roman" w:eastAsia="Times New Roman" w:hAnsi="Times New Roman" w:cs="Times New Roman"/>
                  <w:sz w:val="20"/>
                  <w:szCs w:val="20"/>
                  <w:lang w:val="ru-RU" w:eastAsia="ru-RU"/>
                </w:rPr>
                <w:t>https://www.yaklass.ru/p/informatika/8-klass/matematicheskie-osnovy-informatiki-13971/elementy-algebry-logiki-6617745</w:t>
              </w:r>
            </w:hyperlink>
          </w:p>
          <w:p w14:paraId="390545DE" w14:textId="77777777" w:rsidR="000242E6" w:rsidRPr="00E56269" w:rsidRDefault="000242E6"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1A561FFB" w14:textId="77777777" w:rsidR="0026745B"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26745B" w:rsidRPr="00E56269" w14:paraId="0D957BE4" w14:textId="77777777" w:rsidTr="0026745B">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E27FA6" w14:textId="77777777"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14:paraId="0447F739"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20</w:t>
            </w:r>
          </w:p>
        </w:tc>
        <w:tc>
          <w:tcPr>
            <w:tcW w:w="7087" w:type="dxa"/>
            <w:tcBorders>
              <w:top w:val="single" w:sz="4" w:space="0" w:color="000000"/>
              <w:left w:val="single" w:sz="4" w:space="0" w:color="000000"/>
              <w:bottom w:val="single" w:sz="4" w:space="0" w:color="000000"/>
              <w:right w:val="single" w:sz="4" w:space="0" w:color="000000"/>
            </w:tcBorders>
          </w:tcPr>
          <w:p w14:paraId="57E3F91B"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5FD871E0"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r>
      <w:tr w:rsidR="0026745B" w:rsidRPr="00E56269" w14:paraId="3973CFB3" w14:textId="77777777" w:rsidTr="00095A04">
        <w:trPr>
          <w:trHeight w:hRule="exact" w:val="348"/>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3ABE8151"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2. Алгоритмы и программирование</w:t>
            </w:r>
          </w:p>
        </w:tc>
      </w:tr>
      <w:tr w:rsidR="0026745B" w:rsidRPr="00BF7E13" w14:paraId="7F29D2D3" w14:textId="77777777" w:rsidTr="0035728F">
        <w:trPr>
          <w:trHeight w:hRule="exact" w:val="295"/>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3E69D" w14:textId="77777777"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2.1.</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2CDAE" w14:textId="77777777"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Язык программирования</w:t>
            </w:r>
          </w:p>
        </w:tc>
        <w:tc>
          <w:tcPr>
            <w:tcW w:w="1418" w:type="dxa"/>
            <w:tcBorders>
              <w:top w:val="single" w:sz="4" w:space="0" w:color="000000"/>
              <w:left w:val="single" w:sz="4" w:space="0" w:color="000000"/>
              <w:bottom w:val="single" w:sz="4" w:space="0" w:color="000000"/>
              <w:right w:val="single" w:sz="4" w:space="0" w:color="000000"/>
            </w:tcBorders>
          </w:tcPr>
          <w:p w14:paraId="3CF97257"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34</w:t>
            </w:r>
          </w:p>
        </w:tc>
        <w:tc>
          <w:tcPr>
            <w:tcW w:w="7087" w:type="dxa"/>
            <w:tcBorders>
              <w:top w:val="single" w:sz="4" w:space="0" w:color="000000"/>
              <w:left w:val="single" w:sz="4" w:space="0" w:color="000000"/>
              <w:bottom w:val="single" w:sz="4" w:space="0" w:color="000000"/>
              <w:right w:val="single" w:sz="4" w:space="0" w:color="000000"/>
            </w:tcBorders>
          </w:tcPr>
          <w:p w14:paraId="48A43D2F" w14:textId="77777777" w:rsidR="0026745B" w:rsidRDefault="00000000" w:rsidP="0035728F">
            <w:pPr>
              <w:spacing w:after="0"/>
              <w:rPr>
                <w:rFonts w:ascii="Times New Roman" w:eastAsia="Times New Roman" w:hAnsi="Times New Roman" w:cs="Times New Roman"/>
                <w:color w:val="000000"/>
                <w:sz w:val="20"/>
                <w:szCs w:val="20"/>
                <w:lang w:val="ru-RU" w:eastAsia="ru-RU"/>
              </w:rPr>
            </w:pPr>
            <w:hyperlink r:id="rId32" w:history="1">
              <w:r w:rsidR="0035728F" w:rsidRPr="00A019D0">
                <w:rPr>
                  <w:rStyle w:val="aff8"/>
                  <w:rFonts w:ascii="Times New Roman" w:eastAsia="Times New Roman" w:hAnsi="Times New Roman" w:cs="Times New Roman"/>
                  <w:sz w:val="20"/>
                  <w:szCs w:val="20"/>
                  <w:lang w:val="ru-RU" w:eastAsia="ru-RU"/>
                </w:rPr>
                <w:t>https://school.oblakoz.ru/materials/463810</w:t>
              </w:r>
            </w:hyperlink>
          </w:p>
          <w:p w14:paraId="5FCC1C26" w14:textId="77777777" w:rsidR="0035728F" w:rsidRPr="00E56269" w:rsidRDefault="0035728F" w:rsidP="0035728F">
            <w:pPr>
              <w:spacing w:after="0"/>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460C31C" w14:textId="77777777" w:rsidR="0026745B"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26745B" w:rsidRPr="00E56269" w14:paraId="5CA8D791" w14:textId="77777777" w:rsidTr="0026745B">
        <w:trPr>
          <w:trHeight w:hRule="exact" w:val="350"/>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89D7B3" w14:textId="77777777" w:rsidR="0026745B" w:rsidRPr="00E56269" w:rsidRDefault="0026745B" w:rsidP="00095A04">
            <w:pPr>
              <w:autoSpaceDE w:val="0"/>
              <w:autoSpaceDN w:val="0"/>
              <w:spacing w:before="80"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14:paraId="7D24A8FE"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34</w:t>
            </w:r>
          </w:p>
        </w:tc>
        <w:tc>
          <w:tcPr>
            <w:tcW w:w="7087" w:type="dxa"/>
            <w:tcBorders>
              <w:top w:val="single" w:sz="4" w:space="0" w:color="000000"/>
              <w:left w:val="single" w:sz="4" w:space="0" w:color="000000"/>
              <w:bottom w:val="single" w:sz="4" w:space="0" w:color="000000"/>
              <w:right w:val="single" w:sz="4" w:space="0" w:color="000000"/>
            </w:tcBorders>
          </w:tcPr>
          <w:p w14:paraId="0274169C"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A940C4E"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r>
      <w:tr w:rsidR="0026745B" w:rsidRPr="00E56269" w14:paraId="68C34ED2" w14:textId="77777777" w:rsidTr="00095A04">
        <w:trPr>
          <w:trHeight w:hRule="exact" w:val="348"/>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5462AE3D"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3. Информационные технологии</w:t>
            </w:r>
          </w:p>
        </w:tc>
      </w:tr>
      <w:tr w:rsidR="0026745B" w:rsidRPr="00BF7E13" w14:paraId="2A97D40C" w14:textId="77777777" w:rsidTr="00B02F7A">
        <w:trPr>
          <w:trHeight w:hRule="exact" w:val="1231"/>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3C760" w14:textId="77777777"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3.1.</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475BB" w14:textId="77777777"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Электронные таблицы</w:t>
            </w:r>
          </w:p>
        </w:tc>
        <w:tc>
          <w:tcPr>
            <w:tcW w:w="1418" w:type="dxa"/>
            <w:tcBorders>
              <w:top w:val="single" w:sz="4" w:space="0" w:color="000000"/>
              <w:left w:val="single" w:sz="4" w:space="0" w:color="000000"/>
              <w:bottom w:val="single" w:sz="4" w:space="0" w:color="000000"/>
              <w:right w:val="single" w:sz="4" w:space="0" w:color="000000"/>
            </w:tcBorders>
          </w:tcPr>
          <w:p w14:paraId="5B556830"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10</w:t>
            </w:r>
          </w:p>
        </w:tc>
        <w:tc>
          <w:tcPr>
            <w:tcW w:w="7087" w:type="dxa"/>
            <w:tcBorders>
              <w:top w:val="single" w:sz="4" w:space="0" w:color="000000"/>
              <w:left w:val="single" w:sz="4" w:space="0" w:color="000000"/>
              <w:bottom w:val="single" w:sz="4" w:space="0" w:color="000000"/>
              <w:right w:val="single" w:sz="4" w:space="0" w:color="000000"/>
            </w:tcBorders>
          </w:tcPr>
          <w:p w14:paraId="768AF0CC" w14:textId="77777777" w:rsidR="0026745B" w:rsidRDefault="00000000" w:rsidP="00B02F7A">
            <w:pPr>
              <w:spacing w:after="0"/>
              <w:rPr>
                <w:rFonts w:ascii="Times New Roman" w:eastAsia="Times New Roman" w:hAnsi="Times New Roman" w:cs="Times New Roman"/>
                <w:color w:val="000000"/>
                <w:sz w:val="20"/>
                <w:szCs w:val="20"/>
                <w:lang w:val="ru-RU" w:eastAsia="ru-RU"/>
              </w:rPr>
            </w:pPr>
            <w:hyperlink r:id="rId33" w:history="1">
              <w:r w:rsidR="00B02F7A" w:rsidRPr="00A019D0">
                <w:rPr>
                  <w:rStyle w:val="aff8"/>
                  <w:rFonts w:ascii="Times New Roman" w:eastAsia="Times New Roman" w:hAnsi="Times New Roman" w:cs="Times New Roman"/>
                  <w:sz w:val="20"/>
                  <w:szCs w:val="20"/>
                  <w:lang w:val="ru-RU" w:eastAsia="ru-RU"/>
                </w:rPr>
                <w:t>https://www.yaklass.ru/p/informatika/9-klass/obrabotka-chislovoi-informatcii-13600/obzor-elektronnykh-tablitc-13530</w:t>
              </w:r>
            </w:hyperlink>
          </w:p>
          <w:p w14:paraId="4B44A983" w14:textId="77777777" w:rsidR="00B02F7A" w:rsidRDefault="00000000" w:rsidP="00B02F7A">
            <w:pPr>
              <w:spacing w:after="0"/>
              <w:rPr>
                <w:rFonts w:ascii="Times New Roman" w:eastAsia="Times New Roman" w:hAnsi="Times New Roman" w:cs="Times New Roman"/>
                <w:color w:val="000000"/>
                <w:sz w:val="20"/>
                <w:szCs w:val="20"/>
                <w:lang w:val="ru-RU" w:eastAsia="ru-RU"/>
              </w:rPr>
            </w:pPr>
            <w:hyperlink r:id="rId34" w:history="1">
              <w:r w:rsidR="00B02F7A" w:rsidRPr="00A019D0">
                <w:rPr>
                  <w:rStyle w:val="aff8"/>
                  <w:rFonts w:ascii="Times New Roman" w:eastAsia="Times New Roman" w:hAnsi="Times New Roman" w:cs="Times New Roman"/>
                  <w:sz w:val="20"/>
                  <w:szCs w:val="20"/>
                  <w:lang w:val="ru-RU" w:eastAsia="ru-RU"/>
                </w:rPr>
                <w:t>https://www.yaklass.ru/p/informatika/9-klass/obrabotka-chislovoi-informatcii-13600/vychisleniia-v-elektronnykh-tablitcakh-ssylki-funktcii-13731</w:t>
              </w:r>
            </w:hyperlink>
          </w:p>
          <w:p w14:paraId="2427D38B" w14:textId="77777777" w:rsidR="00B02F7A" w:rsidRPr="00E56269" w:rsidRDefault="00B02F7A"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26EB43E1" w14:textId="77777777" w:rsidR="0026745B"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4, 8</w:t>
            </w:r>
          </w:p>
        </w:tc>
      </w:tr>
      <w:tr w:rsidR="0026745B" w:rsidRPr="00E56269" w14:paraId="05EF59BC" w14:textId="77777777" w:rsidTr="0026745B">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AEAAE0" w14:textId="77777777"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14:paraId="50DE1709"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10</w:t>
            </w:r>
          </w:p>
        </w:tc>
        <w:tc>
          <w:tcPr>
            <w:tcW w:w="7087" w:type="dxa"/>
            <w:tcBorders>
              <w:top w:val="single" w:sz="4" w:space="0" w:color="000000"/>
              <w:left w:val="single" w:sz="4" w:space="0" w:color="000000"/>
              <w:bottom w:val="single" w:sz="4" w:space="0" w:color="000000"/>
              <w:right w:val="single" w:sz="4" w:space="0" w:color="000000"/>
            </w:tcBorders>
          </w:tcPr>
          <w:p w14:paraId="73268EEE"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2946386C"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r>
      <w:tr w:rsidR="0026745B" w:rsidRPr="00E56269" w14:paraId="3E072AC4" w14:textId="77777777" w:rsidTr="0026745B">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52343F" w14:textId="77777777"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Резервное время</w:t>
            </w:r>
          </w:p>
        </w:tc>
        <w:tc>
          <w:tcPr>
            <w:tcW w:w="1418" w:type="dxa"/>
            <w:tcBorders>
              <w:top w:val="single" w:sz="4" w:space="0" w:color="000000"/>
              <w:left w:val="single" w:sz="4" w:space="0" w:color="000000"/>
              <w:bottom w:val="single" w:sz="4" w:space="0" w:color="000000"/>
              <w:right w:val="single" w:sz="4" w:space="0" w:color="000000"/>
            </w:tcBorders>
          </w:tcPr>
          <w:p w14:paraId="4EAB4282"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4" w:space="0" w:color="000000"/>
              <w:right w:val="single" w:sz="4" w:space="0" w:color="000000"/>
            </w:tcBorders>
          </w:tcPr>
          <w:p w14:paraId="1B23451A"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31EC20D"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r>
      <w:tr w:rsidR="0026745B" w:rsidRPr="00E56269" w14:paraId="3B971207" w14:textId="77777777" w:rsidTr="0026745B">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0063F7" w14:textId="77777777"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ОБЩЕЕ КОЛИЧЕСТВО ЧАСОВ ПО ПРОГРАММЕ</w:t>
            </w:r>
          </w:p>
        </w:tc>
        <w:tc>
          <w:tcPr>
            <w:tcW w:w="1418" w:type="dxa"/>
            <w:tcBorders>
              <w:top w:val="single" w:sz="4" w:space="0" w:color="000000"/>
              <w:left w:val="single" w:sz="4" w:space="0" w:color="000000"/>
              <w:bottom w:val="single" w:sz="4" w:space="0" w:color="000000"/>
              <w:right w:val="single" w:sz="4" w:space="0" w:color="000000"/>
            </w:tcBorders>
          </w:tcPr>
          <w:p w14:paraId="0E07CE81" w14:textId="77777777" w:rsidR="0026745B" w:rsidRPr="00E56269" w:rsidRDefault="0026745B"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68</w:t>
            </w:r>
          </w:p>
        </w:tc>
        <w:tc>
          <w:tcPr>
            <w:tcW w:w="7087" w:type="dxa"/>
            <w:tcBorders>
              <w:top w:val="single" w:sz="4" w:space="0" w:color="000000"/>
              <w:left w:val="single" w:sz="4" w:space="0" w:color="000000"/>
              <w:bottom w:val="single" w:sz="4" w:space="0" w:color="000000"/>
              <w:right w:val="single" w:sz="4" w:space="0" w:color="000000"/>
            </w:tcBorders>
          </w:tcPr>
          <w:p w14:paraId="5C89E12F"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090BC5D" w14:textId="77777777" w:rsidR="0026745B" w:rsidRPr="00E56269" w:rsidRDefault="0026745B" w:rsidP="00095A04">
            <w:pPr>
              <w:rPr>
                <w:rFonts w:ascii="Times New Roman" w:eastAsia="Times New Roman" w:hAnsi="Times New Roman" w:cs="Times New Roman"/>
                <w:color w:val="000000"/>
                <w:sz w:val="20"/>
                <w:szCs w:val="20"/>
                <w:lang w:val="ru-RU" w:eastAsia="ru-RU"/>
              </w:rPr>
            </w:pPr>
          </w:p>
        </w:tc>
      </w:tr>
    </w:tbl>
    <w:p w14:paraId="2D9B7302" w14:textId="77777777" w:rsidR="0026745B" w:rsidRPr="00E56269" w:rsidRDefault="0026745B">
      <w:pPr>
        <w:autoSpaceDE w:val="0"/>
        <w:autoSpaceDN w:val="0"/>
        <w:spacing w:before="186" w:after="94" w:line="233" w:lineRule="auto"/>
        <w:rPr>
          <w:rFonts w:ascii="Times New Roman" w:eastAsia="Times New Roman" w:hAnsi="Times New Roman" w:cs="Times New Roman"/>
          <w:b/>
          <w:color w:val="000000"/>
          <w:sz w:val="18"/>
          <w:lang w:val="ru-RU"/>
        </w:rPr>
      </w:pPr>
    </w:p>
    <w:p w14:paraId="3F97CCBF" w14:textId="77777777" w:rsidR="007520E8" w:rsidRPr="00E56269" w:rsidRDefault="003C1AE2">
      <w:pPr>
        <w:autoSpaceDE w:val="0"/>
        <w:autoSpaceDN w:val="0"/>
        <w:spacing w:before="188" w:after="92" w:line="233" w:lineRule="auto"/>
        <w:rPr>
          <w:rFonts w:ascii="Times New Roman" w:eastAsia="Times New Roman" w:hAnsi="Times New Roman" w:cs="Times New Roman"/>
          <w:b/>
          <w:color w:val="000000"/>
          <w:sz w:val="18"/>
        </w:rPr>
      </w:pPr>
      <w:r w:rsidRPr="00E56269">
        <w:rPr>
          <w:rFonts w:ascii="Times New Roman" w:eastAsia="Times New Roman" w:hAnsi="Times New Roman" w:cs="Times New Roman"/>
          <w:b/>
          <w:color w:val="000000"/>
          <w:sz w:val="18"/>
        </w:rPr>
        <w:t>9 КЛАСС</w:t>
      </w:r>
    </w:p>
    <w:tbl>
      <w:tblPr>
        <w:tblW w:w="15592" w:type="dxa"/>
        <w:tblInd w:w="6" w:type="dxa"/>
        <w:tblLayout w:type="fixed"/>
        <w:tblLook w:val="04A0" w:firstRow="1" w:lastRow="0" w:firstColumn="1" w:lastColumn="0" w:noHBand="0" w:noVBand="1"/>
      </w:tblPr>
      <w:tblGrid>
        <w:gridCol w:w="468"/>
        <w:gridCol w:w="5201"/>
        <w:gridCol w:w="1418"/>
        <w:gridCol w:w="7087"/>
        <w:gridCol w:w="1418"/>
      </w:tblGrid>
      <w:tr w:rsidR="00D12DFC" w:rsidRPr="00E56269" w14:paraId="08648CFC" w14:textId="77777777" w:rsidTr="00D12DF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D969DFE" w14:textId="77777777" w:rsidR="00D12DFC" w:rsidRPr="00E56269" w:rsidRDefault="00D12DFC" w:rsidP="00095A04">
            <w:pPr>
              <w:autoSpaceDE w:val="0"/>
              <w:autoSpaceDN w:val="0"/>
              <w:spacing w:before="78" w:after="0" w:line="245" w:lineRule="auto"/>
              <w:ind w:right="144"/>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w:t>
            </w:r>
          </w:p>
          <w:p w14:paraId="5637F49C" w14:textId="77777777" w:rsidR="00D12DFC" w:rsidRPr="00E56269" w:rsidRDefault="00D12DFC" w:rsidP="00095A04">
            <w:pPr>
              <w:autoSpaceDE w:val="0"/>
              <w:autoSpaceDN w:val="0"/>
              <w:spacing w:before="78" w:after="0" w:line="245" w:lineRule="auto"/>
              <w:ind w:right="144"/>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п/п</w:t>
            </w:r>
          </w:p>
        </w:tc>
        <w:tc>
          <w:tcPr>
            <w:tcW w:w="520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BAFEE9F"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Наименование разделов и тем программы</w:t>
            </w:r>
          </w:p>
        </w:tc>
        <w:tc>
          <w:tcPr>
            <w:tcW w:w="1418" w:type="dxa"/>
            <w:vMerge w:val="restart"/>
            <w:tcBorders>
              <w:top w:val="single" w:sz="4" w:space="0" w:color="000000"/>
              <w:left w:val="single" w:sz="4" w:space="0" w:color="000000"/>
              <w:right w:val="single" w:sz="4" w:space="0" w:color="000000"/>
            </w:tcBorders>
          </w:tcPr>
          <w:p w14:paraId="67621D74"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Количество часов</w:t>
            </w:r>
          </w:p>
        </w:tc>
        <w:tc>
          <w:tcPr>
            <w:tcW w:w="7087" w:type="dxa"/>
            <w:vMerge w:val="restart"/>
            <w:tcBorders>
              <w:top w:val="single" w:sz="4" w:space="0" w:color="000000"/>
              <w:left w:val="single" w:sz="4" w:space="0" w:color="000000"/>
              <w:right w:val="single" w:sz="4" w:space="0" w:color="000000"/>
            </w:tcBorders>
          </w:tcPr>
          <w:p w14:paraId="3A10E739"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Электронные (цифровые) образовательные ресурсы</w:t>
            </w:r>
          </w:p>
        </w:tc>
        <w:tc>
          <w:tcPr>
            <w:tcW w:w="1418" w:type="dxa"/>
            <w:vMerge w:val="restart"/>
            <w:tcBorders>
              <w:top w:val="single" w:sz="4" w:space="0" w:color="000000"/>
              <w:left w:val="single" w:sz="4" w:space="0" w:color="000000"/>
              <w:right w:val="single" w:sz="4" w:space="0" w:color="000000"/>
            </w:tcBorders>
          </w:tcPr>
          <w:p w14:paraId="358347C1"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Целевые ориентиры  результатов воспитания</w:t>
            </w:r>
          </w:p>
        </w:tc>
      </w:tr>
      <w:tr w:rsidR="00D12DFC" w:rsidRPr="00E56269" w14:paraId="76E3A7E2" w14:textId="77777777" w:rsidTr="00D12DFC">
        <w:trPr>
          <w:trHeight w:hRule="exact" w:val="656"/>
        </w:trPr>
        <w:tc>
          <w:tcPr>
            <w:tcW w:w="468" w:type="dxa"/>
            <w:vMerge/>
            <w:tcBorders>
              <w:top w:val="single" w:sz="4" w:space="0" w:color="000000"/>
              <w:left w:val="single" w:sz="4" w:space="0" w:color="000000"/>
              <w:bottom w:val="single" w:sz="4" w:space="0" w:color="000000"/>
              <w:right w:val="single" w:sz="4" w:space="0" w:color="000000"/>
            </w:tcBorders>
          </w:tcPr>
          <w:p w14:paraId="1481592B"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5201" w:type="dxa"/>
            <w:vMerge/>
            <w:tcBorders>
              <w:top w:val="single" w:sz="4" w:space="0" w:color="000000"/>
              <w:left w:val="single" w:sz="4" w:space="0" w:color="000000"/>
              <w:bottom w:val="single" w:sz="4" w:space="0" w:color="000000"/>
              <w:right w:val="single" w:sz="4" w:space="0" w:color="000000"/>
            </w:tcBorders>
          </w:tcPr>
          <w:p w14:paraId="4146943F"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vMerge/>
            <w:tcBorders>
              <w:left w:val="single" w:sz="4" w:space="0" w:color="000000"/>
              <w:bottom w:val="single" w:sz="4" w:space="0" w:color="000000"/>
              <w:right w:val="single" w:sz="4" w:space="0" w:color="000000"/>
            </w:tcBorders>
          </w:tcPr>
          <w:p w14:paraId="4BB2159E"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7087" w:type="dxa"/>
            <w:vMerge/>
            <w:tcBorders>
              <w:left w:val="single" w:sz="4" w:space="0" w:color="000000"/>
              <w:bottom w:val="single" w:sz="4" w:space="0" w:color="000000"/>
              <w:right w:val="single" w:sz="4" w:space="0" w:color="000000"/>
            </w:tcBorders>
          </w:tcPr>
          <w:p w14:paraId="09F43B59"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vMerge/>
            <w:tcBorders>
              <w:left w:val="single" w:sz="4" w:space="0" w:color="000000"/>
              <w:bottom w:val="single" w:sz="4" w:space="0" w:color="000000"/>
              <w:right w:val="single" w:sz="4" w:space="0" w:color="000000"/>
            </w:tcBorders>
          </w:tcPr>
          <w:p w14:paraId="79957CDA"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14:paraId="75303AAA" w14:textId="77777777" w:rsidTr="00D12DFC">
        <w:trPr>
          <w:trHeight w:hRule="exact" w:val="348"/>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16AC9080"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1. Цифровая грамотность</w:t>
            </w:r>
          </w:p>
        </w:tc>
      </w:tr>
      <w:tr w:rsidR="00D12DFC" w:rsidRPr="00BF7E13" w14:paraId="71B0C381" w14:textId="77777777" w:rsidTr="00B02F7A">
        <w:trPr>
          <w:trHeight w:hRule="exact" w:val="112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7867D" w14:textId="77777777" w:rsidR="00D12DFC" w:rsidRPr="00E56269" w:rsidRDefault="00D12DFC" w:rsidP="00095A04">
            <w:pPr>
              <w:autoSpaceDE w:val="0"/>
              <w:autoSpaceDN w:val="0"/>
              <w:spacing w:before="78" w:after="0" w:line="230" w:lineRule="auto"/>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1.1.</w:t>
            </w:r>
          </w:p>
        </w:tc>
        <w:tc>
          <w:tcPr>
            <w:tcW w:w="52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F57A2"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Глобальная сеть Интернет и стратегии безопасного поведения в ней</w:t>
            </w:r>
          </w:p>
        </w:tc>
        <w:tc>
          <w:tcPr>
            <w:tcW w:w="1418" w:type="dxa"/>
            <w:tcBorders>
              <w:top w:val="single" w:sz="4" w:space="0" w:color="000000"/>
              <w:left w:val="single" w:sz="4" w:space="0" w:color="000000"/>
              <w:bottom w:val="single" w:sz="4" w:space="0" w:color="000000"/>
              <w:right w:val="single" w:sz="4" w:space="0" w:color="000000"/>
            </w:tcBorders>
          </w:tcPr>
          <w:p w14:paraId="2ED19CBF"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10</w:t>
            </w:r>
          </w:p>
        </w:tc>
        <w:tc>
          <w:tcPr>
            <w:tcW w:w="7087" w:type="dxa"/>
            <w:tcBorders>
              <w:top w:val="single" w:sz="4" w:space="0" w:color="000000"/>
              <w:left w:val="single" w:sz="4" w:space="0" w:color="000000"/>
              <w:bottom w:val="single" w:sz="4" w:space="0" w:color="000000"/>
              <w:right w:val="single" w:sz="4" w:space="0" w:color="000000"/>
            </w:tcBorders>
          </w:tcPr>
          <w:p w14:paraId="3A771C63" w14:textId="77777777" w:rsidR="00D12DFC" w:rsidRDefault="00000000" w:rsidP="00B02F7A">
            <w:pPr>
              <w:spacing w:after="0"/>
              <w:rPr>
                <w:rFonts w:ascii="Times New Roman" w:eastAsia="Times New Roman" w:hAnsi="Times New Roman" w:cs="Times New Roman"/>
                <w:color w:val="000000"/>
                <w:sz w:val="20"/>
                <w:szCs w:val="20"/>
                <w:lang w:val="ru-RU" w:eastAsia="ru-RU"/>
              </w:rPr>
            </w:pPr>
            <w:hyperlink r:id="rId35" w:history="1">
              <w:r w:rsidR="00B02F7A" w:rsidRPr="00A019D0">
                <w:rPr>
                  <w:rStyle w:val="aff8"/>
                  <w:rFonts w:ascii="Times New Roman" w:eastAsia="Times New Roman" w:hAnsi="Times New Roman" w:cs="Times New Roman"/>
                  <w:sz w:val="20"/>
                  <w:szCs w:val="20"/>
                  <w:lang w:val="ru-RU" w:eastAsia="ru-RU"/>
                </w:rPr>
                <w:t>https://www.yaklass.ru/p/informatika/9-klass/kommunikatcionnye-tekhnologii-13601/globalnaia-set-internet-13330</w:t>
              </w:r>
            </w:hyperlink>
          </w:p>
          <w:p w14:paraId="0688C302" w14:textId="77777777" w:rsidR="00B02F7A" w:rsidRDefault="00000000" w:rsidP="00B02F7A">
            <w:pPr>
              <w:spacing w:after="0"/>
              <w:rPr>
                <w:rFonts w:ascii="Times New Roman" w:eastAsia="Times New Roman" w:hAnsi="Times New Roman" w:cs="Times New Roman"/>
                <w:color w:val="000000"/>
                <w:sz w:val="20"/>
                <w:szCs w:val="20"/>
                <w:lang w:val="ru-RU" w:eastAsia="ru-RU"/>
              </w:rPr>
            </w:pPr>
            <w:hyperlink r:id="rId36" w:history="1">
              <w:r w:rsidR="00B02F7A" w:rsidRPr="00A019D0">
                <w:rPr>
                  <w:rStyle w:val="aff8"/>
                  <w:rFonts w:ascii="Times New Roman" w:eastAsia="Times New Roman" w:hAnsi="Times New Roman" w:cs="Times New Roman"/>
                  <w:sz w:val="20"/>
                  <w:szCs w:val="20"/>
                  <w:lang w:val="ru-RU" w:eastAsia="ru-RU"/>
                </w:rPr>
                <w:t>https://www.yaklass.ru/p/informatika/9-klass/kommunikatcionnye-tekhnologii-13601/sostav-seti-internet-obmen-dannymi-13749</w:t>
              </w:r>
            </w:hyperlink>
          </w:p>
          <w:p w14:paraId="47ADCA51" w14:textId="77777777" w:rsidR="00B02F7A" w:rsidRPr="00E56269" w:rsidRDefault="00B02F7A"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71374DCE" w14:textId="77777777" w:rsidR="00D12DFC"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D12DFC" w:rsidRPr="00BF7E13" w14:paraId="0A41E6CB" w14:textId="77777777" w:rsidTr="00D12DFC">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92CD1" w14:textId="77777777" w:rsidR="00D12DFC" w:rsidRPr="00E56269" w:rsidRDefault="00D12DFC" w:rsidP="00095A04">
            <w:pPr>
              <w:autoSpaceDE w:val="0"/>
              <w:autoSpaceDN w:val="0"/>
              <w:spacing w:before="76" w:after="0" w:line="233" w:lineRule="auto"/>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1.2.</w:t>
            </w:r>
          </w:p>
        </w:tc>
        <w:tc>
          <w:tcPr>
            <w:tcW w:w="52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918A2" w14:textId="77777777" w:rsidR="00D12DFC" w:rsidRPr="00E56269" w:rsidRDefault="00D12DFC"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Работа в информационном пространстве</w:t>
            </w:r>
          </w:p>
        </w:tc>
        <w:tc>
          <w:tcPr>
            <w:tcW w:w="1418" w:type="dxa"/>
            <w:tcBorders>
              <w:top w:val="single" w:sz="4" w:space="0" w:color="000000"/>
              <w:left w:val="single" w:sz="4" w:space="0" w:color="000000"/>
              <w:bottom w:val="single" w:sz="4" w:space="0" w:color="000000"/>
              <w:right w:val="single" w:sz="4" w:space="0" w:color="000000"/>
            </w:tcBorders>
          </w:tcPr>
          <w:p w14:paraId="2642B600"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4" w:space="0" w:color="000000"/>
              <w:right w:val="single" w:sz="4" w:space="0" w:color="000000"/>
            </w:tcBorders>
          </w:tcPr>
          <w:p w14:paraId="684CEBDA" w14:textId="77777777" w:rsidR="00D12DFC" w:rsidRDefault="00000000" w:rsidP="00095A04">
            <w:pPr>
              <w:rPr>
                <w:rFonts w:ascii="Times New Roman" w:eastAsia="Times New Roman" w:hAnsi="Times New Roman" w:cs="Times New Roman"/>
                <w:color w:val="000000"/>
                <w:sz w:val="20"/>
                <w:szCs w:val="20"/>
                <w:lang w:val="ru-RU" w:eastAsia="ru-RU"/>
              </w:rPr>
            </w:pPr>
            <w:hyperlink r:id="rId37" w:history="1">
              <w:r w:rsidR="00B02F7A" w:rsidRPr="00A019D0">
                <w:rPr>
                  <w:rStyle w:val="aff8"/>
                  <w:rFonts w:ascii="Times New Roman" w:eastAsia="Times New Roman" w:hAnsi="Times New Roman" w:cs="Times New Roman"/>
                  <w:sz w:val="20"/>
                  <w:szCs w:val="20"/>
                  <w:lang w:val="ru-RU" w:eastAsia="ru-RU"/>
                </w:rPr>
                <w:t>https://resh.edu.ru/subject/lesson/3051/start/</w:t>
              </w:r>
            </w:hyperlink>
          </w:p>
          <w:p w14:paraId="6A00F078" w14:textId="77777777" w:rsidR="00B02F7A" w:rsidRPr="00E56269" w:rsidRDefault="00B02F7A"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41162979" w14:textId="77777777" w:rsidR="00D12DFC"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D12DFC" w:rsidRPr="00E56269" w14:paraId="740BCA60" w14:textId="77777777" w:rsidTr="00D12DFC">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3FB970" w14:textId="77777777" w:rsidR="00D12DFC" w:rsidRPr="00E56269" w:rsidRDefault="00D12DFC"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14:paraId="30B9C04D"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14</w:t>
            </w:r>
          </w:p>
        </w:tc>
        <w:tc>
          <w:tcPr>
            <w:tcW w:w="7087" w:type="dxa"/>
            <w:tcBorders>
              <w:top w:val="single" w:sz="4" w:space="0" w:color="000000"/>
              <w:left w:val="single" w:sz="4" w:space="0" w:color="000000"/>
              <w:bottom w:val="single" w:sz="4" w:space="0" w:color="000000"/>
              <w:right w:val="single" w:sz="4" w:space="0" w:color="000000"/>
            </w:tcBorders>
          </w:tcPr>
          <w:p w14:paraId="61130FCE"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35236C4"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14:paraId="0C9C9C11" w14:textId="77777777" w:rsidTr="00D12DFC">
        <w:trPr>
          <w:trHeight w:hRule="exact" w:val="348"/>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035FC887"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2. Теоретические основы информатики</w:t>
            </w:r>
          </w:p>
        </w:tc>
      </w:tr>
      <w:tr w:rsidR="00D12DFC" w:rsidRPr="00BF7E13" w14:paraId="3DA26D82" w14:textId="77777777" w:rsidTr="006D097E">
        <w:trPr>
          <w:trHeight w:hRule="exact" w:val="184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BF46A" w14:textId="77777777" w:rsidR="00D12DFC" w:rsidRPr="00E56269" w:rsidRDefault="00D12DFC" w:rsidP="006D097E">
            <w:pPr>
              <w:autoSpaceDE w:val="0"/>
              <w:autoSpaceDN w:val="0"/>
              <w:spacing w:after="0" w:line="233" w:lineRule="auto"/>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lastRenderedPageBreak/>
              <w:t>2.1.</w:t>
            </w:r>
          </w:p>
        </w:tc>
        <w:tc>
          <w:tcPr>
            <w:tcW w:w="52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C8836" w14:textId="77777777" w:rsidR="00D12DFC" w:rsidRPr="00E56269" w:rsidRDefault="00D12DFC" w:rsidP="006D097E">
            <w:pPr>
              <w:autoSpaceDE w:val="0"/>
              <w:autoSpaceDN w:val="0"/>
              <w:spacing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Моделирование как метод познания</w:t>
            </w:r>
          </w:p>
        </w:tc>
        <w:tc>
          <w:tcPr>
            <w:tcW w:w="1418" w:type="dxa"/>
            <w:tcBorders>
              <w:top w:val="single" w:sz="4" w:space="0" w:color="000000"/>
              <w:left w:val="single" w:sz="4" w:space="0" w:color="000000"/>
              <w:bottom w:val="single" w:sz="4" w:space="0" w:color="000000"/>
              <w:right w:val="single" w:sz="4" w:space="0" w:color="000000"/>
            </w:tcBorders>
          </w:tcPr>
          <w:p w14:paraId="2A824347" w14:textId="77777777" w:rsidR="00D12DFC" w:rsidRPr="00E56269" w:rsidRDefault="00D12DFC" w:rsidP="006D097E">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12</w:t>
            </w:r>
          </w:p>
        </w:tc>
        <w:tc>
          <w:tcPr>
            <w:tcW w:w="7087" w:type="dxa"/>
            <w:tcBorders>
              <w:top w:val="single" w:sz="4" w:space="0" w:color="000000"/>
              <w:left w:val="single" w:sz="4" w:space="0" w:color="000000"/>
              <w:bottom w:val="single" w:sz="4" w:space="0" w:color="000000"/>
              <w:right w:val="single" w:sz="4" w:space="0" w:color="000000"/>
            </w:tcBorders>
          </w:tcPr>
          <w:p w14:paraId="625BD574" w14:textId="77777777" w:rsidR="00D12DFC" w:rsidRDefault="00000000" w:rsidP="006D097E">
            <w:pPr>
              <w:spacing w:after="0"/>
              <w:rPr>
                <w:rFonts w:ascii="Times New Roman" w:eastAsia="Times New Roman" w:hAnsi="Times New Roman" w:cs="Times New Roman"/>
                <w:color w:val="000000"/>
                <w:sz w:val="20"/>
                <w:szCs w:val="20"/>
                <w:lang w:val="ru-RU" w:eastAsia="ru-RU"/>
              </w:rPr>
            </w:pPr>
            <w:hyperlink r:id="rId38" w:history="1">
              <w:r w:rsidR="006D097E" w:rsidRPr="00A019D0">
                <w:rPr>
                  <w:rStyle w:val="aff8"/>
                  <w:rFonts w:ascii="Times New Roman" w:eastAsia="Times New Roman" w:hAnsi="Times New Roman" w:cs="Times New Roman"/>
                  <w:sz w:val="20"/>
                  <w:szCs w:val="20"/>
                  <w:lang w:val="ru-RU" w:eastAsia="ru-RU"/>
                </w:rPr>
                <w:t>https://www.yaklass.ru/p/informatika/6-klass/informatcionnoe-modelirovanie-13604/modeli-obektov-13461</w:t>
              </w:r>
            </w:hyperlink>
          </w:p>
          <w:p w14:paraId="7818BB19" w14:textId="77777777" w:rsidR="006D097E" w:rsidRDefault="00000000" w:rsidP="006D097E">
            <w:pPr>
              <w:spacing w:after="0"/>
              <w:rPr>
                <w:rFonts w:ascii="Times New Roman" w:eastAsia="Times New Roman" w:hAnsi="Times New Roman" w:cs="Times New Roman"/>
                <w:color w:val="000000"/>
                <w:sz w:val="20"/>
                <w:szCs w:val="20"/>
                <w:lang w:val="ru-RU" w:eastAsia="ru-RU"/>
              </w:rPr>
            </w:pPr>
            <w:hyperlink r:id="rId39" w:history="1">
              <w:r w:rsidR="006D097E" w:rsidRPr="00A019D0">
                <w:rPr>
                  <w:rStyle w:val="aff8"/>
                  <w:rFonts w:ascii="Times New Roman" w:eastAsia="Times New Roman" w:hAnsi="Times New Roman" w:cs="Times New Roman"/>
                  <w:sz w:val="20"/>
                  <w:szCs w:val="20"/>
                  <w:lang w:val="ru-RU" w:eastAsia="ru-RU"/>
                </w:rPr>
                <w:t>https://www.yaklass.ru/p/informatika/6-klass/tablichnye-informatcionnye-modeli-13872/tablitcy-dlia-vychislenii-13522</w:t>
              </w:r>
            </w:hyperlink>
          </w:p>
          <w:p w14:paraId="67CEA6DD" w14:textId="77777777" w:rsidR="006D097E" w:rsidRDefault="00000000" w:rsidP="006D097E">
            <w:pPr>
              <w:spacing w:after="0"/>
              <w:rPr>
                <w:rFonts w:ascii="Times New Roman" w:eastAsia="Times New Roman" w:hAnsi="Times New Roman" w:cs="Times New Roman"/>
                <w:color w:val="000000"/>
                <w:sz w:val="20"/>
                <w:szCs w:val="20"/>
                <w:lang w:val="ru-RU" w:eastAsia="ru-RU"/>
              </w:rPr>
            </w:pPr>
            <w:hyperlink r:id="rId40" w:history="1">
              <w:r w:rsidR="006D097E" w:rsidRPr="00A019D0">
                <w:rPr>
                  <w:rStyle w:val="aff8"/>
                  <w:rFonts w:ascii="Times New Roman" w:eastAsia="Times New Roman" w:hAnsi="Times New Roman" w:cs="Times New Roman"/>
                  <w:sz w:val="20"/>
                  <w:szCs w:val="20"/>
                  <w:lang w:val="ru-RU" w:eastAsia="ru-RU"/>
                </w:rPr>
                <w:t>https://www.yaklass.ru/p/informatika/6-klass/grafiki-i-diagrammy-13967/grafiki-i-diagrammy-sozdanie-diagramm-na-kompiutere-13536</w:t>
              </w:r>
            </w:hyperlink>
          </w:p>
          <w:p w14:paraId="7DE464FE" w14:textId="77777777" w:rsidR="006D097E" w:rsidRDefault="00000000" w:rsidP="006D097E">
            <w:pPr>
              <w:rPr>
                <w:rFonts w:ascii="Times New Roman" w:eastAsia="Times New Roman" w:hAnsi="Times New Roman" w:cs="Times New Roman"/>
                <w:color w:val="000000"/>
                <w:sz w:val="20"/>
                <w:szCs w:val="20"/>
                <w:lang w:val="ru-RU" w:eastAsia="ru-RU"/>
              </w:rPr>
            </w:pPr>
            <w:hyperlink r:id="rId41" w:history="1">
              <w:r w:rsidR="006D097E" w:rsidRPr="00A019D0">
                <w:rPr>
                  <w:rStyle w:val="aff8"/>
                  <w:rFonts w:ascii="Times New Roman" w:eastAsia="Times New Roman" w:hAnsi="Times New Roman" w:cs="Times New Roman"/>
                  <w:sz w:val="20"/>
                  <w:szCs w:val="20"/>
                  <w:lang w:val="ru-RU" w:eastAsia="ru-RU"/>
                </w:rPr>
                <w:t>https://www.yaklass.ru/p/informatika/6-klass/skhemy-13994/graf-vidy-grafov-13573</w:t>
              </w:r>
            </w:hyperlink>
          </w:p>
          <w:p w14:paraId="3E035604" w14:textId="77777777" w:rsidR="006D097E" w:rsidRPr="00E56269" w:rsidRDefault="006D097E" w:rsidP="006D097E">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2107A71B" w14:textId="77777777" w:rsidR="00D12DFC" w:rsidRPr="00E56269" w:rsidRDefault="00BF7E13" w:rsidP="006D097E">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D12DFC" w:rsidRPr="00E56269" w14:paraId="22913391" w14:textId="77777777" w:rsidTr="00D12DFC">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4FDEA2"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14:paraId="621CAE7D"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12</w:t>
            </w:r>
          </w:p>
        </w:tc>
        <w:tc>
          <w:tcPr>
            <w:tcW w:w="7087" w:type="dxa"/>
            <w:tcBorders>
              <w:top w:val="single" w:sz="4" w:space="0" w:color="000000"/>
              <w:left w:val="single" w:sz="4" w:space="0" w:color="000000"/>
              <w:bottom w:val="single" w:sz="4" w:space="0" w:color="000000"/>
              <w:right w:val="single" w:sz="4" w:space="0" w:color="000000"/>
            </w:tcBorders>
          </w:tcPr>
          <w:p w14:paraId="015ECFC0"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2D54A02A"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14:paraId="79EAB43C" w14:textId="77777777" w:rsidTr="00D12DFC">
        <w:trPr>
          <w:trHeight w:hRule="exact" w:val="348"/>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37740B85"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3. Алгоритмы и программирование</w:t>
            </w:r>
          </w:p>
        </w:tc>
      </w:tr>
      <w:tr w:rsidR="00D12DFC" w:rsidRPr="00BF7E13" w14:paraId="48216963" w14:textId="77777777" w:rsidTr="0035728F">
        <w:trPr>
          <w:trHeight w:hRule="exact" w:val="2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14BE5" w14:textId="77777777" w:rsidR="00D12DFC" w:rsidRPr="00E56269" w:rsidRDefault="00D12DFC" w:rsidP="00095A04">
            <w:pPr>
              <w:autoSpaceDE w:val="0"/>
              <w:autoSpaceDN w:val="0"/>
              <w:spacing w:before="78" w:after="0" w:line="230" w:lineRule="auto"/>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3.1.</w:t>
            </w:r>
          </w:p>
        </w:tc>
        <w:tc>
          <w:tcPr>
            <w:tcW w:w="52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971D2"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Разработка алгоритмов и программ</w:t>
            </w:r>
          </w:p>
        </w:tc>
        <w:tc>
          <w:tcPr>
            <w:tcW w:w="1418" w:type="dxa"/>
            <w:tcBorders>
              <w:top w:val="single" w:sz="4" w:space="0" w:color="000000"/>
              <w:left w:val="single" w:sz="4" w:space="0" w:color="000000"/>
              <w:bottom w:val="single" w:sz="4" w:space="0" w:color="000000"/>
              <w:right w:val="single" w:sz="4" w:space="0" w:color="000000"/>
            </w:tcBorders>
          </w:tcPr>
          <w:p w14:paraId="5FB07920"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24</w:t>
            </w:r>
          </w:p>
        </w:tc>
        <w:tc>
          <w:tcPr>
            <w:tcW w:w="7087" w:type="dxa"/>
            <w:tcBorders>
              <w:top w:val="single" w:sz="4" w:space="0" w:color="000000"/>
              <w:left w:val="single" w:sz="4" w:space="0" w:color="000000"/>
              <w:bottom w:val="single" w:sz="4" w:space="0" w:color="000000"/>
              <w:right w:val="single" w:sz="4" w:space="0" w:color="000000"/>
            </w:tcBorders>
          </w:tcPr>
          <w:p w14:paraId="1023B9F0" w14:textId="77777777" w:rsidR="0035728F" w:rsidRPr="00E56269" w:rsidRDefault="00000000" w:rsidP="0035728F">
            <w:pPr>
              <w:rPr>
                <w:rFonts w:ascii="Times New Roman" w:eastAsia="Times New Roman" w:hAnsi="Times New Roman" w:cs="Times New Roman"/>
                <w:color w:val="000000"/>
                <w:sz w:val="20"/>
                <w:szCs w:val="20"/>
                <w:lang w:val="ru-RU" w:eastAsia="ru-RU"/>
              </w:rPr>
            </w:pPr>
            <w:hyperlink r:id="rId42" w:history="1">
              <w:r w:rsidR="0035728F" w:rsidRPr="00A019D0">
                <w:rPr>
                  <w:rStyle w:val="aff8"/>
                  <w:rFonts w:ascii="Times New Roman" w:eastAsia="Times New Roman" w:hAnsi="Times New Roman" w:cs="Times New Roman"/>
                  <w:sz w:val="20"/>
                  <w:szCs w:val="20"/>
                  <w:lang w:val="ru-RU" w:eastAsia="ru-RU"/>
                </w:rPr>
                <w:t>https://school.oblakoz.ru/materials/463811</w:t>
              </w:r>
            </w:hyperlink>
          </w:p>
        </w:tc>
        <w:tc>
          <w:tcPr>
            <w:tcW w:w="1418" w:type="dxa"/>
            <w:tcBorders>
              <w:top w:val="single" w:sz="4" w:space="0" w:color="000000"/>
              <w:left w:val="single" w:sz="4" w:space="0" w:color="000000"/>
              <w:bottom w:val="single" w:sz="4" w:space="0" w:color="000000"/>
              <w:right w:val="single" w:sz="4" w:space="0" w:color="000000"/>
            </w:tcBorders>
          </w:tcPr>
          <w:p w14:paraId="45A0E296" w14:textId="77777777" w:rsidR="00D12DFC"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D12DFC" w:rsidRPr="00BF7E13" w14:paraId="71764A57" w14:textId="77777777" w:rsidTr="00D12DFC">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4CD16" w14:textId="77777777" w:rsidR="00D12DFC" w:rsidRPr="00E56269" w:rsidRDefault="00D12DFC" w:rsidP="00095A04">
            <w:pPr>
              <w:autoSpaceDE w:val="0"/>
              <w:autoSpaceDN w:val="0"/>
              <w:spacing w:before="78" w:after="0" w:line="230" w:lineRule="auto"/>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3.2.</w:t>
            </w:r>
          </w:p>
        </w:tc>
        <w:tc>
          <w:tcPr>
            <w:tcW w:w="52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CA1D4"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Управление</w:t>
            </w:r>
          </w:p>
        </w:tc>
        <w:tc>
          <w:tcPr>
            <w:tcW w:w="1418" w:type="dxa"/>
            <w:tcBorders>
              <w:top w:val="single" w:sz="4" w:space="0" w:color="000000"/>
              <w:left w:val="single" w:sz="4" w:space="0" w:color="000000"/>
              <w:bottom w:val="single" w:sz="4" w:space="0" w:color="000000"/>
              <w:right w:val="single" w:sz="4" w:space="0" w:color="000000"/>
            </w:tcBorders>
          </w:tcPr>
          <w:p w14:paraId="6F691DE0"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4" w:space="0" w:color="000000"/>
              <w:right w:val="single" w:sz="4" w:space="0" w:color="000000"/>
            </w:tcBorders>
          </w:tcPr>
          <w:p w14:paraId="2EAC0EBD" w14:textId="77777777" w:rsidR="00D12DFC" w:rsidRDefault="00000000" w:rsidP="00095A04">
            <w:pPr>
              <w:rPr>
                <w:rFonts w:ascii="Times New Roman" w:eastAsia="Times New Roman" w:hAnsi="Times New Roman" w:cs="Times New Roman"/>
                <w:color w:val="000000"/>
                <w:sz w:val="20"/>
                <w:szCs w:val="20"/>
                <w:lang w:val="ru-RU" w:eastAsia="ru-RU"/>
              </w:rPr>
            </w:pPr>
            <w:hyperlink r:id="rId43" w:history="1">
              <w:r w:rsidR="0035728F" w:rsidRPr="00A019D0">
                <w:rPr>
                  <w:rStyle w:val="aff8"/>
                  <w:rFonts w:ascii="Times New Roman" w:eastAsia="Times New Roman" w:hAnsi="Times New Roman" w:cs="Times New Roman"/>
                  <w:sz w:val="20"/>
                  <w:szCs w:val="20"/>
                  <w:lang w:val="ru-RU" w:eastAsia="ru-RU"/>
                </w:rPr>
                <w:t>https://resh.edu.ru/subject/lesson/1925/start/</w:t>
              </w:r>
            </w:hyperlink>
          </w:p>
          <w:p w14:paraId="19BE45F3" w14:textId="77777777" w:rsidR="0035728F" w:rsidRPr="00E56269" w:rsidRDefault="0035728F"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38E3439" w14:textId="77777777" w:rsidR="00D12DFC"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D12DFC" w:rsidRPr="00E56269" w14:paraId="70809483" w14:textId="77777777" w:rsidTr="00D12DFC">
        <w:trPr>
          <w:trHeight w:hRule="exact" w:val="350"/>
        </w:trPr>
        <w:tc>
          <w:tcPr>
            <w:tcW w:w="566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620EF16D" w14:textId="77777777"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5" w:space="0" w:color="000000"/>
              <w:right w:val="single" w:sz="4" w:space="0" w:color="000000"/>
            </w:tcBorders>
          </w:tcPr>
          <w:p w14:paraId="7250CC52"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28</w:t>
            </w:r>
          </w:p>
        </w:tc>
        <w:tc>
          <w:tcPr>
            <w:tcW w:w="7087" w:type="dxa"/>
            <w:tcBorders>
              <w:top w:val="single" w:sz="4" w:space="0" w:color="000000"/>
              <w:left w:val="single" w:sz="4" w:space="0" w:color="000000"/>
              <w:bottom w:val="single" w:sz="5" w:space="0" w:color="000000"/>
              <w:right w:val="single" w:sz="4" w:space="0" w:color="000000"/>
            </w:tcBorders>
          </w:tcPr>
          <w:p w14:paraId="20BB4AF2"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5" w:space="0" w:color="000000"/>
              <w:right w:val="single" w:sz="4" w:space="0" w:color="000000"/>
            </w:tcBorders>
          </w:tcPr>
          <w:p w14:paraId="4C36E1C8"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14:paraId="7BE4B156" w14:textId="77777777" w:rsidTr="00D12DFC">
        <w:trPr>
          <w:trHeight w:hRule="exact" w:val="348"/>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0FCE6426"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4. Информационные технологии</w:t>
            </w:r>
          </w:p>
        </w:tc>
      </w:tr>
      <w:tr w:rsidR="00D12DFC" w:rsidRPr="00BF7E13" w14:paraId="36FB9EDF" w14:textId="77777777" w:rsidTr="006D097E">
        <w:trPr>
          <w:trHeight w:hRule="exact" w:val="37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41E8A" w14:textId="77777777" w:rsidR="00D12DFC" w:rsidRPr="00E56269" w:rsidRDefault="00D12DFC" w:rsidP="00095A04">
            <w:pPr>
              <w:autoSpaceDE w:val="0"/>
              <w:autoSpaceDN w:val="0"/>
              <w:spacing w:before="76" w:after="0" w:line="233" w:lineRule="auto"/>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4.1.</w:t>
            </w:r>
          </w:p>
        </w:tc>
        <w:tc>
          <w:tcPr>
            <w:tcW w:w="52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455FE" w14:textId="77777777" w:rsidR="00D12DFC" w:rsidRPr="00E56269" w:rsidRDefault="00D12DFC"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Электронные таблицы</w:t>
            </w:r>
          </w:p>
        </w:tc>
        <w:tc>
          <w:tcPr>
            <w:tcW w:w="1418" w:type="dxa"/>
            <w:tcBorders>
              <w:top w:val="single" w:sz="4" w:space="0" w:color="000000"/>
              <w:left w:val="single" w:sz="4" w:space="0" w:color="000000"/>
              <w:bottom w:val="single" w:sz="4" w:space="0" w:color="000000"/>
              <w:right w:val="single" w:sz="4" w:space="0" w:color="000000"/>
            </w:tcBorders>
          </w:tcPr>
          <w:p w14:paraId="2B23E484"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8</w:t>
            </w:r>
          </w:p>
        </w:tc>
        <w:tc>
          <w:tcPr>
            <w:tcW w:w="7087" w:type="dxa"/>
            <w:tcBorders>
              <w:top w:val="single" w:sz="4" w:space="0" w:color="000000"/>
              <w:left w:val="single" w:sz="4" w:space="0" w:color="000000"/>
              <w:bottom w:val="single" w:sz="4" w:space="0" w:color="000000"/>
              <w:right w:val="single" w:sz="4" w:space="0" w:color="000000"/>
            </w:tcBorders>
          </w:tcPr>
          <w:p w14:paraId="1B025D85" w14:textId="77777777" w:rsidR="00D12DFC" w:rsidRDefault="00000000" w:rsidP="0035728F">
            <w:pPr>
              <w:spacing w:after="0"/>
              <w:rPr>
                <w:rFonts w:ascii="Times New Roman" w:eastAsia="Times New Roman" w:hAnsi="Times New Roman" w:cs="Times New Roman"/>
                <w:color w:val="000000"/>
                <w:sz w:val="20"/>
                <w:szCs w:val="20"/>
                <w:lang w:val="ru-RU" w:eastAsia="ru-RU"/>
              </w:rPr>
            </w:pPr>
            <w:hyperlink r:id="rId44" w:history="1">
              <w:r w:rsidR="0035728F" w:rsidRPr="00A019D0">
                <w:rPr>
                  <w:rStyle w:val="aff8"/>
                  <w:rFonts w:ascii="Times New Roman" w:eastAsia="Times New Roman" w:hAnsi="Times New Roman" w:cs="Times New Roman"/>
                  <w:sz w:val="20"/>
                  <w:szCs w:val="20"/>
                  <w:lang w:val="ru-RU" w:eastAsia="ru-RU"/>
                </w:rPr>
                <w:t>https://school.oblakoz.ru/materials/463811</w:t>
              </w:r>
            </w:hyperlink>
          </w:p>
          <w:p w14:paraId="44CA6852" w14:textId="77777777" w:rsidR="0035728F" w:rsidRPr="00E56269" w:rsidRDefault="0035728F"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2410E3B0" w14:textId="77777777" w:rsidR="00D12DFC"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4, 8</w:t>
            </w:r>
          </w:p>
        </w:tc>
      </w:tr>
      <w:tr w:rsidR="00D12DFC" w:rsidRPr="00BF7E13" w14:paraId="20CF28A1" w14:textId="77777777" w:rsidTr="00D12DFC">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A92DF" w14:textId="77777777" w:rsidR="00D12DFC" w:rsidRPr="00E56269" w:rsidRDefault="00D12DFC" w:rsidP="00095A04">
            <w:pPr>
              <w:autoSpaceDE w:val="0"/>
              <w:autoSpaceDN w:val="0"/>
              <w:spacing w:before="76" w:after="0" w:line="233" w:lineRule="auto"/>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4.2.</w:t>
            </w:r>
          </w:p>
        </w:tc>
        <w:tc>
          <w:tcPr>
            <w:tcW w:w="52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16841" w14:textId="77777777" w:rsidR="00D12DFC" w:rsidRPr="00E56269" w:rsidRDefault="00D12DFC"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Информационные технологии в современном обществе</w:t>
            </w:r>
          </w:p>
        </w:tc>
        <w:tc>
          <w:tcPr>
            <w:tcW w:w="1418" w:type="dxa"/>
            <w:tcBorders>
              <w:top w:val="single" w:sz="4" w:space="0" w:color="000000"/>
              <w:left w:val="single" w:sz="4" w:space="0" w:color="000000"/>
              <w:bottom w:val="single" w:sz="4" w:space="0" w:color="000000"/>
              <w:right w:val="single" w:sz="4" w:space="0" w:color="000000"/>
            </w:tcBorders>
          </w:tcPr>
          <w:p w14:paraId="7EF9472C"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14:paraId="3C2C60B7" w14:textId="77777777" w:rsidR="00D12DFC" w:rsidRDefault="00000000" w:rsidP="00095A04">
            <w:pPr>
              <w:rPr>
                <w:rFonts w:ascii="Times New Roman" w:eastAsia="Times New Roman" w:hAnsi="Times New Roman" w:cs="Times New Roman"/>
                <w:color w:val="000000"/>
                <w:sz w:val="20"/>
                <w:szCs w:val="20"/>
                <w:lang w:val="ru-RU" w:eastAsia="ru-RU"/>
              </w:rPr>
            </w:pPr>
            <w:hyperlink r:id="rId45" w:history="1">
              <w:r w:rsidR="008B5937" w:rsidRPr="00A019D0">
                <w:rPr>
                  <w:rStyle w:val="aff8"/>
                  <w:rFonts w:ascii="Times New Roman" w:eastAsia="Times New Roman" w:hAnsi="Times New Roman" w:cs="Times New Roman"/>
                  <w:sz w:val="20"/>
                  <w:szCs w:val="20"/>
                  <w:lang w:val="ru-RU" w:eastAsia="ru-RU"/>
                </w:rPr>
                <w:t>https://resh.edu.ru/subject/lesson/5495/conspect/166747/</w:t>
              </w:r>
            </w:hyperlink>
          </w:p>
          <w:p w14:paraId="0D871E88" w14:textId="77777777" w:rsidR="008B5937" w:rsidRPr="00E56269" w:rsidRDefault="008B5937"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13AAF6EA" w14:textId="77777777" w:rsidR="00D12DFC" w:rsidRPr="00E56269" w:rsidRDefault="00BF7E13"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D12DFC" w:rsidRPr="00E56269" w14:paraId="77811FDE" w14:textId="77777777" w:rsidTr="00D12DFC">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56761D" w14:textId="77777777" w:rsidR="00D12DFC" w:rsidRPr="00E56269" w:rsidRDefault="00D12DFC"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14:paraId="7DFE1744"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10</w:t>
            </w:r>
          </w:p>
        </w:tc>
        <w:tc>
          <w:tcPr>
            <w:tcW w:w="7087" w:type="dxa"/>
            <w:tcBorders>
              <w:top w:val="single" w:sz="4" w:space="0" w:color="000000"/>
              <w:left w:val="single" w:sz="4" w:space="0" w:color="000000"/>
              <w:bottom w:val="single" w:sz="4" w:space="0" w:color="000000"/>
              <w:right w:val="single" w:sz="4" w:space="0" w:color="000000"/>
            </w:tcBorders>
          </w:tcPr>
          <w:p w14:paraId="17CF78A7"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0D545658"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14:paraId="14DC76B7" w14:textId="77777777" w:rsidTr="00D12DFC">
        <w:trPr>
          <w:trHeight w:hRule="exact" w:val="32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B086CE" w14:textId="77777777" w:rsidR="00D12DFC" w:rsidRPr="00E56269" w:rsidRDefault="00D12DFC"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Резервное время</w:t>
            </w:r>
          </w:p>
        </w:tc>
        <w:tc>
          <w:tcPr>
            <w:tcW w:w="1418" w:type="dxa"/>
            <w:tcBorders>
              <w:top w:val="single" w:sz="4" w:space="0" w:color="000000"/>
              <w:left w:val="single" w:sz="4" w:space="0" w:color="000000"/>
              <w:bottom w:val="single" w:sz="4" w:space="0" w:color="000000"/>
              <w:right w:val="single" w:sz="4" w:space="0" w:color="000000"/>
            </w:tcBorders>
          </w:tcPr>
          <w:p w14:paraId="223049C1"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4" w:space="0" w:color="000000"/>
              <w:right w:val="single" w:sz="4" w:space="0" w:color="000000"/>
            </w:tcBorders>
          </w:tcPr>
          <w:p w14:paraId="318A3E71"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1F8A39EA"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14:paraId="2E2FD16A" w14:textId="77777777" w:rsidTr="00D12DFC">
        <w:trPr>
          <w:trHeight w:hRule="exact" w:val="32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C30080" w14:textId="77777777" w:rsidR="00D12DFC" w:rsidRPr="00E56269" w:rsidRDefault="00D12DFC"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ОБЩЕЕ КОЛИЧЕСТВО ЧАСОВ ПО ПРОГРАММЕ</w:t>
            </w:r>
          </w:p>
        </w:tc>
        <w:tc>
          <w:tcPr>
            <w:tcW w:w="1418" w:type="dxa"/>
            <w:tcBorders>
              <w:top w:val="single" w:sz="4" w:space="0" w:color="000000"/>
              <w:left w:val="single" w:sz="4" w:space="0" w:color="000000"/>
              <w:bottom w:val="single" w:sz="4" w:space="0" w:color="000000"/>
              <w:right w:val="single" w:sz="4" w:space="0" w:color="000000"/>
            </w:tcBorders>
          </w:tcPr>
          <w:p w14:paraId="1BF72D48" w14:textId="77777777"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68</w:t>
            </w:r>
          </w:p>
        </w:tc>
        <w:tc>
          <w:tcPr>
            <w:tcW w:w="7087" w:type="dxa"/>
            <w:tcBorders>
              <w:top w:val="single" w:sz="4" w:space="0" w:color="000000"/>
              <w:left w:val="single" w:sz="4" w:space="0" w:color="000000"/>
              <w:bottom w:val="single" w:sz="4" w:space="0" w:color="000000"/>
              <w:right w:val="single" w:sz="4" w:space="0" w:color="000000"/>
            </w:tcBorders>
          </w:tcPr>
          <w:p w14:paraId="7490E384"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75754047" w14:textId="77777777" w:rsidR="00D12DFC" w:rsidRPr="00E56269" w:rsidRDefault="00D12DFC" w:rsidP="00095A04">
            <w:pPr>
              <w:rPr>
                <w:rFonts w:ascii="Times New Roman" w:eastAsia="Times New Roman" w:hAnsi="Times New Roman" w:cs="Times New Roman"/>
                <w:color w:val="000000"/>
                <w:sz w:val="20"/>
                <w:szCs w:val="20"/>
                <w:lang w:val="ru-RU" w:eastAsia="ru-RU"/>
              </w:rPr>
            </w:pPr>
          </w:p>
        </w:tc>
      </w:tr>
    </w:tbl>
    <w:p w14:paraId="7B819F74" w14:textId="77777777" w:rsidR="00D12DFC" w:rsidRPr="00E56269" w:rsidRDefault="00D12DFC">
      <w:pPr>
        <w:autoSpaceDE w:val="0"/>
        <w:autoSpaceDN w:val="0"/>
        <w:spacing w:before="188" w:after="92" w:line="233" w:lineRule="auto"/>
        <w:rPr>
          <w:rFonts w:ascii="Times New Roman" w:eastAsia="Times New Roman" w:hAnsi="Times New Roman" w:cs="Times New Roman"/>
          <w:b/>
          <w:color w:val="000000"/>
          <w:sz w:val="18"/>
        </w:rPr>
      </w:pPr>
    </w:p>
    <w:p w14:paraId="36CF1E13" w14:textId="77777777" w:rsidR="00D12DFC" w:rsidRPr="00E56269" w:rsidRDefault="00D12DFC">
      <w:pPr>
        <w:autoSpaceDE w:val="0"/>
        <w:autoSpaceDN w:val="0"/>
        <w:spacing w:before="188" w:after="92" w:line="233" w:lineRule="auto"/>
        <w:rPr>
          <w:rFonts w:ascii="Times New Roman" w:eastAsia="Times New Roman" w:hAnsi="Times New Roman" w:cs="Times New Roman"/>
          <w:b/>
          <w:color w:val="000000"/>
          <w:sz w:val="18"/>
        </w:rPr>
      </w:pPr>
    </w:p>
    <w:p w14:paraId="42C19F56" w14:textId="77777777" w:rsidR="00D12DFC"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Календарно-тематическое планирование</w:t>
      </w:r>
    </w:p>
    <w:p w14:paraId="190A7751" w14:textId="77777777" w:rsidR="00B717F9"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7 класс</w:t>
      </w:r>
    </w:p>
    <w:tbl>
      <w:tblPr>
        <w:tblStyle w:val="aff0"/>
        <w:tblW w:w="0" w:type="auto"/>
        <w:tblLook w:val="04A0" w:firstRow="1" w:lastRow="0" w:firstColumn="1" w:lastColumn="0" w:noHBand="0" w:noVBand="1"/>
      </w:tblPr>
      <w:tblGrid>
        <w:gridCol w:w="675"/>
        <w:gridCol w:w="11482"/>
        <w:gridCol w:w="1732"/>
        <w:gridCol w:w="1559"/>
      </w:tblGrid>
      <w:tr w:rsidR="00B717F9" w:rsidRPr="00E56269" w14:paraId="0EAD6065" w14:textId="77777777" w:rsidTr="00B717F9">
        <w:tc>
          <w:tcPr>
            <w:tcW w:w="675" w:type="dxa"/>
          </w:tcPr>
          <w:p w14:paraId="4190266F" w14:textId="77777777" w:rsidR="00B717F9"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п/п</w:t>
            </w:r>
          </w:p>
        </w:tc>
        <w:tc>
          <w:tcPr>
            <w:tcW w:w="11482" w:type="dxa"/>
          </w:tcPr>
          <w:p w14:paraId="521F3927" w14:textId="77777777" w:rsidR="00B717F9"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Наименование темы урока</w:t>
            </w:r>
          </w:p>
        </w:tc>
        <w:tc>
          <w:tcPr>
            <w:tcW w:w="1732" w:type="dxa"/>
          </w:tcPr>
          <w:p w14:paraId="12E07C4A" w14:textId="77777777" w:rsidR="00B717F9"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по плану</w:t>
            </w:r>
          </w:p>
        </w:tc>
        <w:tc>
          <w:tcPr>
            <w:tcW w:w="1559" w:type="dxa"/>
          </w:tcPr>
          <w:p w14:paraId="490CE4AB" w14:textId="77777777" w:rsidR="00B717F9"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фактически</w:t>
            </w:r>
          </w:p>
        </w:tc>
      </w:tr>
      <w:tr w:rsidR="00B717F9" w:rsidRPr="00E56269" w14:paraId="3E8614CE" w14:textId="77777777" w:rsidTr="00B717F9">
        <w:tc>
          <w:tcPr>
            <w:tcW w:w="675" w:type="dxa"/>
          </w:tcPr>
          <w:p w14:paraId="2C57C83A"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1482" w:type="dxa"/>
          </w:tcPr>
          <w:p w14:paraId="3EA92220"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7019E8">
              <w:rPr>
                <w:rFonts w:ascii="Times New Roman" w:hAnsi="Times New Roman" w:cs="Times New Roman"/>
                <w:lang w:val="ru-RU"/>
              </w:rPr>
              <w:t>Раздел 1. Цифровая грамотность</w:t>
            </w:r>
          </w:p>
        </w:tc>
        <w:tc>
          <w:tcPr>
            <w:tcW w:w="1732" w:type="dxa"/>
          </w:tcPr>
          <w:p w14:paraId="798F0348"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7E7DE34E"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012A4865" w14:textId="77777777" w:rsidTr="00B717F9">
        <w:tc>
          <w:tcPr>
            <w:tcW w:w="675" w:type="dxa"/>
          </w:tcPr>
          <w:p w14:paraId="38D90B36"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w:t>
            </w:r>
          </w:p>
        </w:tc>
        <w:tc>
          <w:tcPr>
            <w:tcW w:w="11482" w:type="dxa"/>
          </w:tcPr>
          <w:p w14:paraId="798FF16D" w14:textId="77777777" w:rsidR="00B717F9" w:rsidRPr="00E56269" w:rsidRDefault="005870BC"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w:t>
            </w:r>
            <w:r w:rsidR="007019E8">
              <w:rPr>
                <w:rFonts w:ascii="Times New Roman" w:hAnsi="Times New Roman" w:cs="Times New Roman"/>
                <w:lang w:val="ru-RU"/>
              </w:rPr>
              <w:t xml:space="preserve"> </w:t>
            </w:r>
            <w:r w:rsidRPr="00E56269">
              <w:rPr>
                <w:rFonts w:ascii="Times New Roman" w:hAnsi="Times New Roman" w:cs="Times New Roman"/>
                <w:lang w:val="ru-RU"/>
              </w:rPr>
              <w:t>Мобильные устройства. Техника безопасности и правила работы на компьютере.</w:t>
            </w:r>
            <w:r w:rsidR="007019E8">
              <w:rPr>
                <w:rFonts w:ascii="Times New Roman" w:hAnsi="Times New Roman" w:cs="Times New Roman"/>
                <w:lang w:val="ru-RU"/>
              </w:rPr>
              <w:t xml:space="preserve"> </w:t>
            </w:r>
            <w:r w:rsidRPr="00E56269">
              <w:rPr>
                <w:rFonts w:ascii="Times New Roman" w:hAnsi="Times New Roman" w:cs="Times New Roman"/>
                <w:lang w:val="ru-RU"/>
              </w:rPr>
              <w:t xml:space="preserve">Основные компоненты компьютера и их назначение. </w:t>
            </w:r>
          </w:p>
        </w:tc>
        <w:tc>
          <w:tcPr>
            <w:tcW w:w="1732" w:type="dxa"/>
          </w:tcPr>
          <w:p w14:paraId="222DE87F"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563D1A64"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38026AE1" w14:textId="77777777" w:rsidTr="00B717F9">
        <w:tc>
          <w:tcPr>
            <w:tcW w:w="675" w:type="dxa"/>
          </w:tcPr>
          <w:p w14:paraId="4E280AE8"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2</w:t>
            </w:r>
          </w:p>
        </w:tc>
        <w:tc>
          <w:tcPr>
            <w:tcW w:w="11482" w:type="dxa"/>
          </w:tcPr>
          <w:p w14:paraId="7137334E" w14:textId="77777777" w:rsidR="00B717F9" w:rsidRPr="00E56269" w:rsidRDefault="007019E8"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r>
              <w:rPr>
                <w:rFonts w:ascii="Times New Roman" w:hAnsi="Times New Roman" w:cs="Times New Roman"/>
                <w:lang w:val="ru-RU"/>
              </w:rPr>
              <w:t xml:space="preserve"> </w:t>
            </w:r>
            <w:r w:rsidRPr="00E56269">
              <w:rPr>
                <w:rFonts w:ascii="Times New Roman" w:hAnsi="Times New Roman" w:cs="Times New Roman"/>
                <w:lang w:val="ru-RU"/>
              </w:rPr>
              <w:t>История развития компьютеров и программного обеспечения. Поколения компьютеров.</w:t>
            </w:r>
            <w:r>
              <w:rPr>
                <w:rFonts w:ascii="Times New Roman" w:hAnsi="Times New Roman" w:cs="Times New Roman"/>
                <w:lang w:val="ru-RU"/>
              </w:rPr>
              <w:t xml:space="preserve"> </w:t>
            </w:r>
            <w:r w:rsidRPr="00E56269">
              <w:rPr>
                <w:rFonts w:ascii="Times New Roman" w:hAnsi="Times New Roman" w:cs="Times New Roman"/>
                <w:lang w:val="ru-RU"/>
              </w:rPr>
              <w:t xml:space="preserve">Современные тенденции развития компьютеров. Суперкомпьютеры. </w:t>
            </w:r>
          </w:p>
        </w:tc>
        <w:tc>
          <w:tcPr>
            <w:tcW w:w="1732" w:type="dxa"/>
          </w:tcPr>
          <w:p w14:paraId="6DB83883"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4F5CD91F"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2A625CA2" w14:textId="77777777" w:rsidTr="00B717F9">
        <w:tc>
          <w:tcPr>
            <w:tcW w:w="675" w:type="dxa"/>
          </w:tcPr>
          <w:p w14:paraId="4FCB13CD"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w:t>
            </w:r>
          </w:p>
        </w:tc>
        <w:tc>
          <w:tcPr>
            <w:tcW w:w="11482" w:type="dxa"/>
          </w:tcPr>
          <w:p w14:paraId="3CC3860D" w14:textId="77777777" w:rsidR="00B717F9" w:rsidRPr="00E56269" w:rsidRDefault="007019E8"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Параллельные вычисления. Персональный компьютер. Процессор и его характеристики (тактовая частота, разрядность). Оперативная память.</w:t>
            </w:r>
            <w:r>
              <w:rPr>
                <w:rFonts w:ascii="Times New Roman" w:hAnsi="Times New Roman" w:cs="Times New Roman"/>
                <w:lang w:val="ru-RU"/>
              </w:rPr>
              <w:t xml:space="preserve"> </w:t>
            </w:r>
            <w:r w:rsidRPr="00E56269">
              <w:rPr>
                <w:rFonts w:ascii="Times New Roman" w:hAnsi="Times New Roman" w:cs="Times New Roman"/>
                <w:lang w:val="ru-RU"/>
              </w:rPr>
              <w:t xml:space="preserve">Долговременная память. Устройства ввода и вывода. </w:t>
            </w:r>
          </w:p>
        </w:tc>
        <w:tc>
          <w:tcPr>
            <w:tcW w:w="1732" w:type="dxa"/>
          </w:tcPr>
          <w:p w14:paraId="33FA6DC0"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29512E1A"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1DD62985" w14:textId="77777777" w:rsidTr="00B717F9">
        <w:tc>
          <w:tcPr>
            <w:tcW w:w="675" w:type="dxa"/>
          </w:tcPr>
          <w:p w14:paraId="1A888DBE"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w:t>
            </w:r>
          </w:p>
        </w:tc>
        <w:tc>
          <w:tcPr>
            <w:tcW w:w="11482" w:type="dxa"/>
          </w:tcPr>
          <w:p w14:paraId="03B2722B" w14:textId="77777777" w:rsidR="00B717F9" w:rsidRPr="00E56269" w:rsidRDefault="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Объём хранимых данных (оперативная память компьютера, жёсткий диск и</w:t>
            </w:r>
            <w:r w:rsidRPr="00E56269">
              <w:rPr>
                <w:rFonts w:ascii="Times New Roman" w:hAnsi="Times New Roman" w:cs="Times New Roman"/>
              </w:rPr>
              <w:t> </w:t>
            </w:r>
            <w:r w:rsidRPr="00E56269">
              <w:rPr>
                <w:rFonts w:ascii="Times New Roman" w:hAnsi="Times New Roman" w:cs="Times New Roman"/>
                <w:lang w:val="ru-RU"/>
              </w:rPr>
              <w:t xml:space="preserve"> твердотельный накопитель, постоянная память смартфона) и скорость доступа для</w:t>
            </w:r>
            <w:r w:rsidRPr="00E56269">
              <w:rPr>
                <w:rFonts w:ascii="Times New Roman" w:hAnsi="Times New Roman" w:cs="Times New Roman"/>
              </w:rPr>
              <w:t> </w:t>
            </w:r>
            <w:r w:rsidRPr="00E56269">
              <w:rPr>
                <w:rFonts w:ascii="Times New Roman" w:hAnsi="Times New Roman" w:cs="Times New Roman"/>
                <w:lang w:val="ru-RU"/>
              </w:rPr>
              <w:t xml:space="preserve"> различных видов носителей.</w:t>
            </w:r>
          </w:p>
        </w:tc>
        <w:tc>
          <w:tcPr>
            <w:tcW w:w="1732" w:type="dxa"/>
          </w:tcPr>
          <w:p w14:paraId="6FD27B50"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78D1A5E5"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3D248AE3" w14:textId="77777777" w:rsidTr="00B717F9">
        <w:tc>
          <w:tcPr>
            <w:tcW w:w="675" w:type="dxa"/>
          </w:tcPr>
          <w:p w14:paraId="3C039960"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w:t>
            </w:r>
          </w:p>
        </w:tc>
        <w:tc>
          <w:tcPr>
            <w:tcW w:w="11482" w:type="dxa"/>
          </w:tcPr>
          <w:p w14:paraId="711FCB58" w14:textId="77777777" w:rsidR="00B717F9" w:rsidRPr="00E56269" w:rsidRDefault="007019E8" w:rsidP="007019E8">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w:t>
            </w:r>
            <w:r w:rsidRPr="00E56269">
              <w:rPr>
                <w:rFonts w:ascii="Times New Roman" w:hAnsi="Times New Roman" w:cs="Times New Roman"/>
                <w:lang w:val="ru-RU"/>
              </w:rPr>
              <w:t>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w:t>
            </w:r>
            <w:r w:rsidRPr="00E56269">
              <w:rPr>
                <w:rFonts w:ascii="Times New Roman" w:hAnsi="Times New Roman" w:cs="Times New Roman"/>
                <w:lang w:val="ru-RU"/>
              </w:rPr>
              <w:t xml:space="preserve"> </w:t>
            </w:r>
            <w:r>
              <w:rPr>
                <w:rFonts w:ascii="Times New Roman" w:hAnsi="Times New Roman" w:cs="Times New Roman"/>
                <w:lang w:val="ru-RU"/>
              </w:rPr>
              <w:t>«</w:t>
            </w:r>
            <w:r w:rsidRPr="007019E8">
              <w:rPr>
                <w:rFonts w:ascii="Times New Roman" w:hAnsi="Times New Roman" w:cs="Times New Roman"/>
                <w:lang w:val="ru-RU"/>
              </w:rPr>
              <w:t>Включение компьютера и получение информации о его характеристиках</w:t>
            </w:r>
            <w:r>
              <w:rPr>
                <w:rFonts w:ascii="Times New Roman" w:hAnsi="Times New Roman" w:cs="Times New Roman"/>
                <w:lang w:val="ru-RU"/>
              </w:rPr>
              <w:t>»</w:t>
            </w:r>
          </w:p>
        </w:tc>
        <w:tc>
          <w:tcPr>
            <w:tcW w:w="1732" w:type="dxa"/>
          </w:tcPr>
          <w:p w14:paraId="6BC8D625"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12CC27EE"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2A41C6C3" w14:textId="77777777" w:rsidTr="00B717F9">
        <w:tc>
          <w:tcPr>
            <w:tcW w:w="675" w:type="dxa"/>
          </w:tcPr>
          <w:p w14:paraId="3DF0ED7F"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w:t>
            </w:r>
          </w:p>
        </w:tc>
        <w:tc>
          <w:tcPr>
            <w:tcW w:w="11482" w:type="dxa"/>
          </w:tcPr>
          <w:p w14:paraId="5ED40278" w14:textId="77777777" w:rsidR="00B717F9" w:rsidRPr="00E56269" w:rsidRDefault="005870BC"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w:t>
            </w:r>
          </w:p>
        </w:tc>
        <w:tc>
          <w:tcPr>
            <w:tcW w:w="1732" w:type="dxa"/>
          </w:tcPr>
          <w:p w14:paraId="066F8D90"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00968A3C"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7B71319C" w14:textId="77777777" w:rsidTr="00B717F9">
        <w:tc>
          <w:tcPr>
            <w:tcW w:w="675" w:type="dxa"/>
          </w:tcPr>
          <w:p w14:paraId="3872EBB3"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7</w:t>
            </w:r>
          </w:p>
        </w:tc>
        <w:tc>
          <w:tcPr>
            <w:tcW w:w="11482" w:type="dxa"/>
          </w:tcPr>
          <w:p w14:paraId="2BC91499" w14:textId="77777777" w:rsidR="00B717F9" w:rsidRPr="00E56269" w:rsidRDefault="007019E8"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Практические работы </w:t>
            </w:r>
            <w:r>
              <w:rPr>
                <w:rFonts w:ascii="Times New Roman" w:hAnsi="Times New Roman" w:cs="Times New Roman"/>
                <w:lang w:val="ru-RU"/>
              </w:rPr>
              <w:t>«</w:t>
            </w:r>
            <w:r w:rsidRPr="00E56269">
              <w:rPr>
                <w:rFonts w:ascii="Times New Roman" w:hAnsi="Times New Roman" w:cs="Times New Roman"/>
                <w:lang w:val="ru-RU"/>
              </w:rPr>
              <w:t>Изучение элементов интерфейса испо</w:t>
            </w:r>
            <w:r>
              <w:rPr>
                <w:rFonts w:ascii="Times New Roman" w:hAnsi="Times New Roman" w:cs="Times New Roman"/>
                <w:lang w:val="ru-RU"/>
              </w:rPr>
              <w:t>льзуемой операционной системы»</w:t>
            </w:r>
          </w:p>
        </w:tc>
        <w:tc>
          <w:tcPr>
            <w:tcW w:w="1732" w:type="dxa"/>
          </w:tcPr>
          <w:p w14:paraId="5C27F637"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041D8482"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4FB7983B" w14:textId="77777777" w:rsidTr="00B717F9">
        <w:tc>
          <w:tcPr>
            <w:tcW w:w="675" w:type="dxa"/>
          </w:tcPr>
          <w:p w14:paraId="40892B54"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8</w:t>
            </w:r>
          </w:p>
        </w:tc>
        <w:tc>
          <w:tcPr>
            <w:tcW w:w="11482" w:type="dxa"/>
          </w:tcPr>
          <w:p w14:paraId="69500084" w14:textId="77777777" w:rsidR="00B717F9" w:rsidRPr="00E56269" w:rsidRDefault="007019E8"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Файлы и папки (каталоги).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Принципы построения файловых систем. Полное имя файла (папки, каталога). Путь к файлу (папке, каталогу). Файловый менеджер. Работа с файлами и папками (каталогами): создание, копирование, перемещение, переименование и удаление файлов и папок (каталогов). Поиск файлов. </w:t>
            </w:r>
            <w:r>
              <w:rPr>
                <w:rFonts w:ascii="Times New Roman" w:hAnsi="Times New Roman" w:cs="Times New Roman"/>
                <w:lang w:val="ru-RU"/>
              </w:rPr>
              <w:t>Практическая работа «</w:t>
            </w:r>
            <w:r w:rsidRPr="00E56269">
              <w:rPr>
                <w:rFonts w:ascii="Times New Roman" w:hAnsi="Times New Roman" w:cs="Times New Roman"/>
                <w:lang w:val="ru-RU"/>
              </w:rPr>
              <w:t>Выполн</w:t>
            </w:r>
            <w:r>
              <w:rPr>
                <w:rFonts w:ascii="Times New Roman" w:hAnsi="Times New Roman" w:cs="Times New Roman"/>
                <w:lang w:val="ru-RU"/>
              </w:rPr>
              <w:t>ение основных операций с файла</w:t>
            </w:r>
            <w:r w:rsidRPr="00E56269">
              <w:rPr>
                <w:rFonts w:ascii="Times New Roman" w:hAnsi="Times New Roman" w:cs="Times New Roman"/>
                <w:lang w:val="ru-RU"/>
              </w:rPr>
              <w:t>ми и папками</w:t>
            </w:r>
            <w:r>
              <w:rPr>
                <w:rFonts w:ascii="Times New Roman" w:hAnsi="Times New Roman" w:cs="Times New Roman"/>
                <w:lang w:val="ru-RU"/>
              </w:rPr>
              <w:t>»</w:t>
            </w:r>
          </w:p>
        </w:tc>
        <w:tc>
          <w:tcPr>
            <w:tcW w:w="1732" w:type="dxa"/>
          </w:tcPr>
          <w:p w14:paraId="3D30C156"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1275E3FA"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3A2278AF" w14:textId="77777777" w:rsidTr="00B717F9">
        <w:tc>
          <w:tcPr>
            <w:tcW w:w="675" w:type="dxa"/>
          </w:tcPr>
          <w:p w14:paraId="5157E1EE"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9</w:t>
            </w:r>
          </w:p>
        </w:tc>
        <w:tc>
          <w:tcPr>
            <w:tcW w:w="11482" w:type="dxa"/>
          </w:tcPr>
          <w:p w14:paraId="338340C7" w14:textId="77777777" w:rsidR="00B717F9" w:rsidRPr="00E56269" w:rsidRDefault="007019E8" w:rsidP="007019E8">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Сравнение размеров текстовых, графиче</w:t>
            </w:r>
            <w:r>
              <w:rPr>
                <w:rFonts w:ascii="Times New Roman" w:hAnsi="Times New Roman" w:cs="Times New Roman"/>
                <w:lang w:val="ru-RU"/>
              </w:rPr>
              <w:t>ских, звуковых и видеофайлов»</w:t>
            </w:r>
          </w:p>
        </w:tc>
        <w:tc>
          <w:tcPr>
            <w:tcW w:w="1732" w:type="dxa"/>
          </w:tcPr>
          <w:p w14:paraId="4D58D98D"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649EC618"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6EEA8543" w14:textId="77777777" w:rsidTr="00B717F9">
        <w:tc>
          <w:tcPr>
            <w:tcW w:w="675" w:type="dxa"/>
          </w:tcPr>
          <w:p w14:paraId="577CB5FA"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10</w:t>
            </w:r>
          </w:p>
        </w:tc>
        <w:tc>
          <w:tcPr>
            <w:tcW w:w="11482" w:type="dxa"/>
          </w:tcPr>
          <w:p w14:paraId="665E20F1" w14:textId="77777777" w:rsidR="00B717F9" w:rsidRPr="007019E8" w:rsidRDefault="007019E8"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Архивация </w:t>
            </w:r>
            <w:r>
              <w:rPr>
                <w:rFonts w:ascii="Times New Roman" w:hAnsi="Times New Roman" w:cs="Times New Roman"/>
                <w:lang w:val="ru-RU"/>
              </w:rPr>
              <w:t>данных. Использование программ-</w:t>
            </w:r>
            <w:r w:rsidRPr="00E56269">
              <w:rPr>
                <w:rFonts w:ascii="Times New Roman" w:hAnsi="Times New Roman" w:cs="Times New Roman"/>
                <w:lang w:val="ru-RU"/>
              </w:rPr>
              <w:t>архиваторов.</w:t>
            </w:r>
            <w:r>
              <w:rPr>
                <w:rFonts w:ascii="Times New Roman" w:hAnsi="Times New Roman" w:cs="Times New Roman"/>
                <w:lang w:val="ru-RU"/>
              </w:rPr>
              <w:t xml:space="preserve"> Практическая работа «</w:t>
            </w:r>
            <w:r w:rsidRPr="007019E8">
              <w:rPr>
                <w:rFonts w:ascii="Times New Roman" w:hAnsi="Times New Roman" w:cs="Times New Roman"/>
                <w:lang w:val="ru-RU"/>
              </w:rPr>
              <w:t>Исполь</w:t>
            </w:r>
            <w:r>
              <w:rPr>
                <w:rFonts w:ascii="Times New Roman" w:hAnsi="Times New Roman" w:cs="Times New Roman"/>
                <w:lang w:val="ru-RU"/>
              </w:rPr>
              <w:t>зование программы-архиватора»</w:t>
            </w:r>
          </w:p>
        </w:tc>
        <w:tc>
          <w:tcPr>
            <w:tcW w:w="1732" w:type="dxa"/>
          </w:tcPr>
          <w:p w14:paraId="4422B7AF"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02ED9144"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019E8" w14:paraId="2766C4B8" w14:textId="77777777" w:rsidTr="00B717F9">
        <w:tc>
          <w:tcPr>
            <w:tcW w:w="675" w:type="dxa"/>
          </w:tcPr>
          <w:p w14:paraId="360757F3"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11</w:t>
            </w:r>
          </w:p>
        </w:tc>
        <w:tc>
          <w:tcPr>
            <w:tcW w:w="11482" w:type="dxa"/>
          </w:tcPr>
          <w:p w14:paraId="52C5D261" w14:textId="77777777" w:rsidR="00B717F9" w:rsidRPr="00E56269" w:rsidRDefault="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Компьютерные вирусы и другие вредоносные программы. Программы для защиты от вирусов.</w:t>
            </w:r>
            <w:r>
              <w:rPr>
                <w:rFonts w:ascii="Times New Roman" w:hAnsi="Times New Roman" w:cs="Times New Roman"/>
                <w:lang w:val="ru-RU"/>
              </w:rPr>
              <w:t xml:space="preserve"> Практическая работа «</w:t>
            </w:r>
            <w:r w:rsidRPr="007019E8">
              <w:rPr>
                <w:rFonts w:ascii="Times New Roman" w:hAnsi="Times New Roman" w:cs="Times New Roman"/>
                <w:lang w:val="ru-RU"/>
              </w:rPr>
              <w:t>Защита информации от компьютерных вирусов</w:t>
            </w:r>
            <w:r>
              <w:rPr>
                <w:rFonts w:ascii="Times New Roman" w:hAnsi="Times New Roman" w:cs="Times New Roman"/>
                <w:lang w:val="ru-RU"/>
              </w:rPr>
              <w:t>»</w:t>
            </w:r>
          </w:p>
        </w:tc>
        <w:tc>
          <w:tcPr>
            <w:tcW w:w="1732" w:type="dxa"/>
          </w:tcPr>
          <w:p w14:paraId="0A24A98F"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3B899004"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767DAC87" w14:textId="77777777" w:rsidTr="00B717F9">
        <w:tc>
          <w:tcPr>
            <w:tcW w:w="675" w:type="dxa"/>
          </w:tcPr>
          <w:p w14:paraId="2C958376"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12</w:t>
            </w:r>
          </w:p>
        </w:tc>
        <w:tc>
          <w:tcPr>
            <w:tcW w:w="11482" w:type="dxa"/>
          </w:tcPr>
          <w:p w14:paraId="7EE11DAE" w14:textId="77777777" w:rsidR="00B717F9" w:rsidRPr="00E56269" w:rsidRDefault="005870BC"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r w:rsidR="007019E8">
              <w:rPr>
                <w:rFonts w:ascii="Times New Roman" w:hAnsi="Times New Roman" w:cs="Times New Roman"/>
                <w:lang w:val="ru-RU"/>
              </w:rPr>
              <w:t xml:space="preserve"> Практическая работа «</w:t>
            </w:r>
            <w:r w:rsidR="007019E8" w:rsidRPr="00E56269">
              <w:rPr>
                <w:rFonts w:ascii="Times New Roman" w:hAnsi="Times New Roman" w:cs="Times New Roman"/>
                <w:lang w:val="ru-RU"/>
              </w:rPr>
              <w:t>Поиск информации по ключевым словам и</w:t>
            </w:r>
            <w:r w:rsidR="007019E8" w:rsidRPr="00E56269">
              <w:rPr>
                <w:rFonts w:ascii="Times New Roman" w:hAnsi="Times New Roman" w:cs="Times New Roman"/>
              </w:rPr>
              <w:t> </w:t>
            </w:r>
            <w:r w:rsidR="007019E8" w:rsidRPr="00E56269">
              <w:rPr>
                <w:rFonts w:ascii="Times New Roman" w:hAnsi="Times New Roman" w:cs="Times New Roman"/>
                <w:lang w:val="ru-RU"/>
              </w:rPr>
              <w:t xml:space="preserve"> по изображению</w:t>
            </w:r>
            <w:r w:rsidR="007019E8">
              <w:rPr>
                <w:rFonts w:ascii="Times New Roman" w:hAnsi="Times New Roman" w:cs="Times New Roman"/>
                <w:lang w:val="ru-RU"/>
              </w:rPr>
              <w:t>»</w:t>
            </w:r>
          </w:p>
        </w:tc>
        <w:tc>
          <w:tcPr>
            <w:tcW w:w="1732" w:type="dxa"/>
          </w:tcPr>
          <w:p w14:paraId="1D3C97EC"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389CE804"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09E24113" w14:textId="77777777" w:rsidTr="00B717F9">
        <w:tc>
          <w:tcPr>
            <w:tcW w:w="675" w:type="dxa"/>
          </w:tcPr>
          <w:p w14:paraId="4E50B765"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13</w:t>
            </w:r>
          </w:p>
        </w:tc>
        <w:tc>
          <w:tcPr>
            <w:tcW w:w="11482" w:type="dxa"/>
          </w:tcPr>
          <w:p w14:paraId="09987D61" w14:textId="77777777" w:rsidR="00B717F9" w:rsidRPr="00E56269" w:rsidRDefault="007019E8"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Современные сервисы интернет-коммуникаций. Сетевой этикет, базовые нормы информационной этики и права при работе в сети Интернет. Стратегии безопасного поведения в И</w:t>
            </w:r>
            <w:r>
              <w:rPr>
                <w:rFonts w:ascii="Times New Roman" w:hAnsi="Times New Roman" w:cs="Times New Roman"/>
                <w:lang w:val="ru-RU"/>
              </w:rPr>
              <w:t>нтернете. Практическая работа «</w:t>
            </w:r>
            <w:r w:rsidRPr="00E56269">
              <w:rPr>
                <w:rFonts w:ascii="Times New Roman" w:hAnsi="Times New Roman" w:cs="Times New Roman"/>
                <w:lang w:val="ru-RU"/>
              </w:rPr>
              <w:t>Использование серв</w:t>
            </w:r>
            <w:r>
              <w:rPr>
                <w:rFonts w:ascii="Times New Roman" w:hAnsi="Times New Roman" w:cs="Times New Roman"/>
                <w:lang w:val="ru-RU"/>
              </w:rPr>
              <w:t>исов интернет-комму</w:t>
            </w:r>
            <w:r w:rsidRPr="00E56269">
              <w:rPr>
                <w:rFonts w:ascii="Times New Roman" w:hAnsi="Times New Roman" w:cs="Times New Roman"/>
                <w:lang w:val="ru-RU"/>
              </w:rPr>
              <w:t>никаций: взаимодействие посредством электронной почты, видео-конференций</w:t>
            </w:r>
          </w:p>
        </w:tc>
        <w:tc>
          <w:tcPr>
            <w:tcW w:w="1732" w:type="dxa"/>
          </w:tcPr>
          <w:p w14:paraId="3A0EA3FE"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5EB61220"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0E5EB557" w14:textId="77777777" w:rsidTr="00B717F9">
        <w:tc>
          <w:tcPr>
            <w:tcW w:w="675" w:type="dxa"/>
          </w:tcPr>
          <w:p w14:paraId="47E73B83"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14</w:t>
            </w:r>
          </w:p>
        </w:tc>
        <w:tc>
          <w:tcPr>
            <w:tcW w:w="11482" w:type="dxa"/>
          </w:tcPr>
          <w:p w14:paraId="0CE2E09E" w14:textId="77777777" w:rsidR="00B717F9" w:rsidRPr="00E56269" w:rsidRDefault="007019E8">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76CFC092"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1B1BA391"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6A0DF1E6" w14:textId="77777777" w:rsidTr="00B717F9">
        <w:tc>
          <w:tcPr>
            <w:tcW w:w="675" w:type="dxa"/>
          </w:tcPr>
          <w:p w14:paraId="625F7EE7"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1482" w:type="dxa"/>
          </w:tcPr>
          <w:p w14:paraId="04945BE2"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7019E8">
              <w:rPr>
                <w:rFonts w:ascii="Times New Roman" w:hAnsi="Times New Roman" w:cs="Times New Roman"/>
                <w:lang w:val="ru-RU"/>
              </w:rPr>
              <w:t>Раздел 2. Теоретические основы информатики</w:t>
            </w:r>
          </w:p>
        </w:tc>
        <w:tc>
          <w:tcPr>
            <w:tcW w:w="1732" w:type="dxa"/>
          </w:tcPr>
          <w:p w14:paraId="4A959929"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68218C3D"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1BB42629" w14:textId="77777777" w:rsidTr="00B717F9">
        <w:tc>
          <w:tcPr>
            <w:tcW w:w="675" w:type="dxa"/>
          </w:tcPr>
          <w:p w14:paraId="3405FA6B"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15</w:t>
            </w:r>
          </w:p>
        </w:tc>
        <w:tc>
          <w:tcPr>
            <w:tcW w:w="11482" w:type="dxa"/>
          </w:tcPr>
          <w:p w14:paraId="6464A9FE" w14:textId="77777777" w:rsidR="00B717F9" w:rsidRPr="00E56269" w:rsidRDefault="005870BC" w:rsidP="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Информация </w:t>
            </w:r>
            <w:r w:rsidR="007019E8">
              <w:rPr>
                <w:rFonts w:ascii="Times New Roman" w:hAnsi="Times New Roman" w:cs="Times New Roman"/>
                <w:lang w:val="ru-RU"/>
              </w:rPr>
              <w:t>–</w:t>
            </w:r>
            <w:r w:rsidRPr="00E56269">
              <w:rPr>
                <w:rFonts w:ascii="Times New Roman" w:hAnsi="Times New Roman" w:cs="Times New Roman"/>
                <w:lang w:val="ru-RU"/>
              </w:rPr>
              <w:t xml:space="preserve">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r w:rsidR="007019E8">
              <w:rPr>
                <w:rFonts w:ascii="Times New Roman" w:hAnsi="Times New Roman" w:cs="Times New Roman"/>
                <w:lang w:val="ru-RU"/>
              </w:rPr>
              <w:t xml:space="preserve"> </w:t>
            </w:r>
          </w:p>
        </w:tc>
        <w:tc>
          <w:tcPr>
            <w:tcW w:w="1732" w:type="dxa"/>
          </w:tcPr>
          <w:p w14:paraId="04DA6E49"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4AC5A768"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4B3B9DDF" w14:textId="77777777" w:rsidTr="00B717F9">
        <w:tc>
          <w:tcPr>
            <w:tcW w:w="675" w:type="dxa"/>
          </w:tcPr>
          <w:p w14:paraId="6928C384"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16</w:t>
            </w:r>
          </w:p>
        </w:tc>
        <w:tc>
          <w:tcPr>
            <w:tcW w:w="11482" w:type="dxa"/>
          </w:tcPr>
          <w:p w14:paraId="5BE189E0" w14:textId="77777777" w:rsidR="00B717F9" w:rsidRPr="00E56269" w:rsidRDefault="007019E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Дискретность данных. Возможность описания непрерывных объектов и процессов с</w:t>
            </w:r>
            <w:r>
              <w:rPr>
                <w:rFonts w:ascii="Times New Roman" w:hAnsi="Times New Roman" w:cs="Times New Roman"/>
                <w:lang w:val="ru-RU"/>
              </w:rPr>
              <w:t xml:space="preserve"> </w:t>
            </w:r>
            <w:r w:rsidRPr="00E56269">
              <w:rPr>
                <w:rFonts w:ascii="Times New Roman" w:hAnsi="Times New Roman" w:cs="Times New Roman"/>
                <w:lang w:val="ru-RU"/>
              </w:rPr>
              <w:t xml:space="preserve">помощью дискретных данных. Информационные процессы </w:t>
            </w:r>
            <w:r>
              <w:rPr>
                <w:rFonts w:ascii="Times New Roman" w:hAnsi="Times New Roman" w:cs="Times New Roman"/>
                <w:lang w:val="ru-RU"/>
              </w:rPr>
              <w:t>–</w:t>
            </w:r>
            <w:r w:rsidRPr="00E56269">
              <w:rPr>
                <w:rFonts w:ascii="Times New Roman" w:hAnsi="Times New Roman" w:cs="Times New Roman"/>
                <w:lang w:val="ru-RU"/>
              </w:rPr>
              <w:t xml:space="preserve"> процессы, связанные с</w:t>
            </w:r>
            <w:r>
              <w:rPr>
                <w:rFonts w:ascii="Times New Roman" w:hAnsi="Times New Roman" w:cs="Times New Roman"/>
                <w:lang w:val="ru-RU"/>
              </w:rPr>
              <w:t xml:space="preserve"> </w:t>
            </w:r>
            <w:r w:rsidRPr="00E56269">
              <w:rPr>
                <w:rFonts w:ascii="Times New Roman" w:hAnsi="Times New Roman" w:cs="Times New Roman"/>
                <w:lang w:val="ru-RU"/>
              </w:rPr>
              <w:t>хранением, преобразованием и передачей данных</w:t>
            </w:r>
          </w:p>
        </w:tc>
        <w:tc>
          <w:tcPr>
            <w:tcW w:w="1732" w:type="dxa"/>
          </w:tcPr>
          <w:p w14:paraId="767337EE"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3D359255"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0378F0FC" w14:textId="77777777" w:rsidTr="00B717F9">
        <w:tc>
          <w:tcPr>
            <w:tcW w:w="675" w:type="dxa"/>
          </w:tcPr>
          <w:p w14:paraId="4924496E"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17</w:t>
            </w:r>
          </w:p>
        </w:tc>
        <w:tc>
          <w:tcPr>
            <w:tcW w:w="11482" w:type="dxa"/>
          </w:tcPr>
          <w:p w14:paraId="1021DD80" w14:textId="77777777" w:rsidR="00B717F9" w:rsidRPr="00E56269" w:rsidRDefault="005870BC"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Символ. Алфавит. Мощность алфавита.</w:t>
            </w:r>
            <w:r w:rsidR="00BF1F22">
              <w:rPr>
                <w:rFonts w:ascii="Times New Roman" w:hAnsi="Times New Roman" w:cs="Times New Roman"/>
                <w:lang w:val="ru-RU"/>
              </w:rPr>
              <w:t xml:space="preserve"> </w:t>
            </w:r>
            <w:r w:rsidRPr="00E56269">
              <w:rPr>
                <w:rFonts w:ascii="Times New Roman" w:hAnsi="Times New Roman" w:cs="Times New Roman"/>
                <w:lang w:val="ru-RU"/>
              </w:rPr>
              <w:t>Разнообразие языков и алфавитов. Естественные и формальные языки. Алфавит текстов на русском языке. Двоичный алфавит.</w:t>
            </w:r>
            <w:r w:rsidR="00BF1F22">
              <w:rPr>
                <w:rFonts w:ascii="Times New Roman" w:hAnsi="Times New Roman" w:cs="Times New Roman"/>
                <w:lang w:val="ru-RU"/>
              </w:rPr>
              <w:t xml:space="preserve"> </w:t>
            </w:r>
            <w:r w:rsidRPr="00E56269">
              <w:rPr>
                <w:rFonts w:ascii="Times New Roman" w:hAnsi="Times New Roman" w:cs="Times New Roman"/>
                <w:lang w:val="ru-RU"/>
              </w:rPr>
              <w:t>Количество различных слов (кодовых комбинаций) фиксированной длины в двоичном</w:t>
            </w:r>
            <w:r w:rsidR="0023438C" w:rsidRPr="00E56269">
              <w:rPr>
                <w:rFonts w:ascii="Times New Roman" w:hAnsi="Times New Roman" w:cs="Times New Roman"/>
                <w:lang w:val="ru-RU"/>
              </w:rPr>
              <w:t xml:space="preserve"> алфавите. </w:t>
            </w:r>
          </w:p>
        </w:tc>
        <w:tc>
          <w:tcPr>
            <w:tcW w:w="1732" w:type="dxa"/>
          </w:tcPr>
          <w:p w14:paraId="7E3B377C"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40CC94E5"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3DADEAFB" w14:textId="77777777" w:rsidTr="00B717F9">
        <w:tc>
          <w:tcPr>
            <w:tcW w:w="675" w:type="dxa"/>
          </w:tcPr>
          <w:p w14:paraId="51C19437"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18</w:t>
            </w:r>
          </w:p>
        </w:tc>
        <w:tc>
          <w:tcPr>
            <w:tcW w:w="11482" w:type="dxa"/>
          </w:tcPr>
          <w:p w14:paraId="0A5FE351" w14:textId="77777777" w:rsidR="00B717F9" w:rsidRPr="00E56269" w:rsidRDefault="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Преобразование любого алфавита к двоичному. Количество различных слов фиксированной длины в алфавите определённой мощности.</w:t>
            </w:r>
          </w:p>
        </w:tc>
        <w:tc>
          <w:tcPr>
            <w:tcW w:w="1732" w:type="dxa"/>
          </w:tcPr>
          <w:p w14:paraId="1BA04C08"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6F918BD2"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3418F747" w14:textId="77777777" w:rsidTr="00B717F9">
        <w:tc>
          <w:tcPr>
            <w:tcW w:w="675" w:type="dxa"/>
          </w:tcPr>
          <w:p w14:paraId="541C640B"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19</w:t>
            </w:r>
          </w:p>
        </w:tc>
        <w:tc>
          <w:tcPr>
            <w:tcW w:w="11482" w:type="dxa"/>
          </w:tcPr>
          <w:p w14:paraId="6036D110" w14:textId="77777777" w:rsidR="00B717F9" w:rsidRPr="00E56269" w:rsidRDefault="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Кодирование символов одного алфавита с помощью кодовых слов в другом алфавите; кодовая таблица, декодирование.</w:t>
            </w:r>
            <w:r>
              <w:rPr>
                <w:rFonts w:ascii="Times New Roman" w:hAnsi="Times New Roman" w:cs="Times New Roman"/>
                <w:lang w:val="ru-RU"/>
              </w:rPr>
              <w:t xml:space="preserve"> </w:t>
            </w:r>
            <w:r w:rsidRPr="00E56269">
              <w:rPr>
                <w:rFonts w:ascii="Times New Roman" w:hAnsi="Times New Roman" w:cs="Times New Roman"/>
                <w:lang w:val="ru-RU"/>
              </w:rPr>
              <w:t>Двоичный код. Представление данных в</w:t>
            </w:r>
            <w:r w:rsidRPr="00E56269">
              <w:rPr>
                <w:rFonts w:ascii="Times New Roman" w:hAnsi="Times New Roman" w:cs="Times New Roman"/>
              </w:rPr>
              <w:t> </w:t>
            </w:r>
            <w:r w:rsidRPr="00E56269">
              <w:rPr>
                <w:rFonts w:ascii="Times New Roman" w:hAnsi="Times New Roman" w:cs="Times New Roman"/>
                <w:lang w:val="ru-RU"/>
              </w:rPr>
              <w:t>компьютере как текстов в двоичном алфавите.</w:t>
            </w:r>
            <w:r>
              <w:rPr>
                <w:rFonts w:ascii="Times New Roman" w:hAnsi="Times New Roman" w:cs="Times New Roman"/>
                <w:lang w:val="ru-RU"/>
              </w:rPr>
              <w:t xml:space="preserve"> </w:t>
            </w:r>
            <w:r w:rsidRPr="00E56269">
              <w:rPr>
                <w:rFonts w:ascii="Times New Roman" w:hAnsi="Times New Roman" w:cs="Times New Roman"/>
                <w:lang w:val="ru-RU"/>
              </w:rPr>
              <w:t xml:space="preserve">Информационный объём данных. Бит </w:t>
            </w:r>
            <w:r>
              <w:rPr>
                <w:rFonts w:ascii="Times New Roman" w:hAnsi="Times New Roman" w:cs="Times New Roman"/>
                <w:lang w:val="ru-RU"/>
              </w:rPr>
              <w:t>–</w:t>
            </w:r>
            <w:r w:rsidRPr="00E56269">
              <w:rPr>
                <w:rFonts w:ascii="Times New Roman" w:hAnsi="Times New Roman" w:cs="Times New Roman"/>
                <w:lang w:val="ru-RU"/>
              </w:rPr>
              <w:t xml:space="preserve"> минимальная единица количества информации </w:t>
            </w:r>
            <w:r>
              <w:rPr>
                <w:rFonts w:ascii="Times New Roman" w:hAnsi="Times New Roman" w:cs="Times New Roman"/>
                <w:lang w:val="ru-RU"/>
              </w:rPr>
              <w:t>–</w:t>
            </w:r>
            <w:r w:rsidRPr="00E56269">
              <w:rPr>
                <w:rFonts w:ascii="Times New Roman" w:hAnsi="Times New Roman" w:cs="Times New Roman"/>
                <w:lang w:val="ru-RU"/>
              </w:rPr>
              <w:t xml:space="preserve"> двоичный разряд. Байт, килобайт, мегабайт, гигабайт.</w:t>
            </w:r>
          </w:p>
        </w:tc>
        <w:tc>
          <w:tcPr>
            <w:tcW w:w="1732" w:type="dxa"/>
          </w:tcPr>
          <w:p w14:paraId="31FF2F33"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25C28FF2"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3D3B577E" w14:textId="77777777" w:rsidTr="00B717F9">
        <w:tc>
          <w:tcPr>
            <w:tcW w:w="675" w:type="dxa"/>
          </w:tcPr>
          <w:p w14:paraId="3CD339C2"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20</w:t>
            </w:r>
          </w:p>
        </w:tc>
        <w:tc>
          <w:tcPr>
            <w:tcW w:w="11482" w:type="dxa"/>
          </w:tcPr>
          <w:p w14:paraId="0E5B8E96" w14:textId="77777777" w:rsidR="00B717F9" w:rsidRPr="00E56269" w:rsidRDefault="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Скорость передачи данных. Единицы скорости передачи данных. Искажение данных при передаче.</w:t>
            </w:r>
            <w:r>
              <w:rPr>
                <w:rFonts w:ascii="Times New Roman" w:hAnsi="Times New Roman" w:cs="Times New Roman"/>
                <w:lang w:val="ru-RU"/>
              </w:rPr>
              <w:t xml:space="preserve"> </w:t>
            </w:r>
            <w:r w:rsidRPr="00E56269">
              <w:rPr>
                <w:rFonts w:ascii="Times New Roman" w:hAnsi="Times New Roman" w:cs="Times New Roman"/>
                <w:lang w:val="ru-RU"/>
              </w:rPr>
              <w:t>Кодирование текстов. Равномерный код.</w:t>
            </w:r>
            <w:r>
              <w:rPr>
                <w:rFonts w:ascii="Times New Roman" w:hAnsi="Times New Roman" w:cs="Times New Roman"/>
                <w:lang w:val="ru-RU"/>
              </w:rPr>
              <w:t xml:space="preserve"> </w:t>
            </w:r>
            <w:r w:rsidRPr="00E56269">
              <w:rPr>
                <w:rFonts w:ascii="Times New Roman" w:hAnsi="Times New Roman" w:cs="Times New Roman"/>
                <w:lang w:val="ru-RU"/>
              </w:rPr>
              <w:t xml:space="preserve">Неравномерный код. Кодировка </w:t>
            </w:r>
            <w:r w:rsidRPr="00E56269">
              <w:rPr>
                <w:rFonts w:ascii="Times New Roman" w:hAnsi="Times New Roman" w:cs="Times New Roman"/>
              </w:rPr>
              <w:t>ASCII</w:t>
            </w:r>
            <w:r w:rsidRPr="00E56269">
              <w:rPr>
                <w:rFonts w:ascii="Times New Roman" w:hAnsi="Times New Roman" w:cs="Times New Roman"/>
                <w:lang w:val="ru-RU"/>
              </w:rPr>
              <w:t xml:space="preserve">.Восьмибитные кодировки. Понятие о кодировках </w:t>
            </w:r>
            <w:r w:rsidRPr="00E56269">
              <w:rPr>
                <w:rFonts w:ascii="Times New Roman" w:hAnsi="Times New Roman" w:cs="Times New Roman"/>
              </w:rPr>
              <w:t>UNICODE</w:t>
            </w:r>
            <w:r w:rsidRPr="00E56269">
              <w:rPr>
                <w:rFonts w:ascii="Times New Roman" w:hAnsi="Times New Roman" w:cs="Times New Roman"/>
                <w:lang w:val="ru-RU"/>
              </w:rPr>
              <w:t>. Декодирование сообщений с использованием равномерного и неравномерного кода. Информационный объём текста.</w:t>
            </w:r>
          </w:p>
        </w:tc>
        <w:tc>
          <w:tcPr>
            <w:tcW w:w="1732" w:type="dxa"/>
          </w:tcPr>
          <w:p w14:paraId="6979D26D"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018A99CF"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57D415EE" w14:textId="77777777" w:rsidTr="00B717F9">
        <w:tc>
          <w:tcPr>
            <w:tcW w:w="675" w:type="dxa"/>
          </w:tcPr>
          <w:p w14:paraId="28984695"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21</w:t>
            </w:r>
          </w:p>
        </w:tc>
        <w:tc>
          <w:tcPr>
            <w:tcW w:w="11482" w:type="dxa"/>
          </w:tcPr>
          <w:p w14:paraId="74D87DD8" w14:textId="77777777" w:rsidR="00B717F9" w:rsidRPr="00E56269" w:rsidRDefault="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Определение кода символа в разных кодировках в текстовом процессоре</w:t>
            </w:r>
            <w:r>
              <w:rPr>
                <w:rFonts w:ascii="Times New Roman" w:hAnsi="Times New Roman" w:cs="Times New Roman"/>
                <w:lang w:val="ru-RU"/>
              </w:rPr>
              <w:t>»</w:t>
            </w:r>
          </w:p>
        </w:tc>
        <w:tc>
          <w:tcPr>
            <w:tcW w:w="1732" w:type="dxa"/>
          </w:tcPr>
          <w:p w14:paraId="3060BEC2"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0A82D28D"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2D3540D1" w14:textId="77777777" w:rsidTr="00B717F9">
        <w:tc>
          <w:tcPr>
            <w:tcW w:w="675" w:type="dxa"/>
          </w:tcPr>
          <w:p w14:paraId="7E5A39D4"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22</w:t>
            </w:r>
          </w:p>
        </w:tc>
        <w:tc>
          <w:tcPr>
            <w:tcW w:w="11482" w:type="dxa"/>
          </w:tcPr>
          <w:p w14:paraId="66696935" w14:textId="77777777" w:rsidR="00B717F9" w:rsidRPr="00E56269" w:rsidRDefault="00BF1F22" w:rsidP="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 xml:space="preserve">Определение кода цвета в палитре </w:t>
            </w:r>
            <w:r w:rsidRPr="00E56269">
              <w:rPr>
                <w:rFonts w:ascii="Times New Roman" w:hAnsi="Times New Roman" w:cs="Times New Roman"/>
              </w:rPr>
              <w:t>RGB</w:t>
            </w:r>
            <w:r w:rsidRPr="00E56269">
              <w:rPr>
                <w:rFonts w:ascii="Times New Roman" w:hAnsi="Times New Roman" w:cs="Times New Roman"/>
                <w:lang w:val="ru-RU"/>
              </w:rPr>
              <w:t xml:space="preserve"> в</w:t>
            </w:r>
            <w:r>
              <w:rPr>
                <w:rFonts w:ascii="Times New Roman" w:hAnsi="Times New Roman" w:cs="Times New Roman"/>
                <w:lang w:val="ru-RU"/>
              </w:rPr>
              <w:t xml:space="preserve"> графическом редакторе»</w:t>
            </w:r>
          </w:p>
        </w:tc>
        <w:tc>
          <w:tcPr>
            <w:tcW w:w="1732" w:type="dxa"/>
          </w:tcPr>
          <w:p w14:paraId="74F6055F"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1D38F5AA"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7FAB0D3C" w14:textId="77777777" w:rsidTr="00B717F9">
        <w:tc>
          <w:tcPr>
            <w:tcW w:w="675" w:type="dxa"/>
          </w:tcPr>
          <w:p w14:paraId="6F046565"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23</w:t>
            </w:r>
          </w:p>
        </w:tc>
        <w:tc>
          <w:tcPr>
            <w:tcW w:w="11482" w:type="dxa"/>
          </w:tcPr>
          <w:p w14:paraId="16B2BADF" w14:textId="77777777" w:rsidR="00B717F9" w:rsidRPr="00E56269" w:rsidRDefault="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Кодирование цвета. Цветовые модели.</w:t>
            </w:r>
            <w:r>
              <w:rPr>
                <w:rFonts w:ascii="Times New Roman" w:hAnsi="Times New Roman" w:cs="Times New Roman"/>
                <w:lang w:val="ru-RU"/>
              </w:rPr>
              <w:t xml:space="preserve"> </w:t>
            </w:r>
            <w:r w:rsidRPr="00E56269">
              <w:rPr>
                <w:rFonts w:ascii="Times New Roman" w:hAnsi="Times New Roman" w:cs="Times New Roman"/>
                <w:lang w:val="ru-RU"/>
              </w:rPr>
              <w:t xml:space="preserve">Модели </w:t>
            </w:r>
            <w:r w:rsidRPr="00E56269">
              <w:rPr>
                <w:rFonts w:ascii="Times New Roman" w:hAnsi="Times New Roman" w:cs="Times New Roman"/>
              </w:rPr>
              <w:t>RGB</w:t>
            </w:r>
            <w:r w:rsidRPr="00E56269">
              <w:rPr>
                <w:rFonts w:ascii="Times New Roman" w:hAnsi="Times New Roman" w:cs="Times New Roman"/>
                <w:lang w:val="ru-RU"/>
              </w:rPr>
              <w:t xml:space="preserve">, </w:t>
            </w:r>
            <w:r w:rsidRPr="00E56269">
              <w:rPr>
                <w:rFonts w:ascii="Times New Roman" w:hAnsi="Times New Roman" w:cs="Times New Roman"/>
              </w:rPr>
              <w:t>CMYK</w:t>
            </w:r>
            <w:r w:rsidRPr="00E56269">
              <w:rPr>
                <w:rFonts w:ascii="Times New Roman" w:hAnsi="Times New Roman" w:cs="Times New Roman"/>
                <w:lang w:val="ru-RU"/>
              </w:rPr>
              <w:t xml:space="preserve">, </w:t>
            </w:r>
            <w:r w:rsidRPr="00E56269">
              <w:rPr>
                <w:rFonts w:ascii="Times New Roman" w:hAnsi="Times New Roman" w:cs="Times New Roman"/>
              </w:rPr>
              <w:t>HSL</w:t>
            </w:r>
            <w:r w:rsidRPr="00E56269">
              <w:rPr>
                <w:rFonts w:ascii="Times New Roman" w:hAnsi="Times New Roman" w:cs="Times New Roman"/>
                <w:lang w:val="ru-RU"/>
              </w:rPr>
              <w:t>. Глубина кодирования. Палитра.</w:t>
            </w:r>
            <w:r>
              <w:rPr>
                <w:rFonts w:ascii="Times New Roman" w:hAnsi="Times New Roman" w:cs="Times New Roman"/>
                <w:lang w:val="ru-RU"/>
              </w:rPr>
              <w:t xml:space="preserve"> </w:t>
            </w:r>
            <w:r w:rsidRPr="00E56269">
              <w:rPr>
                <w:rFonts w:ascii="Times New Roman" w:hAnsi="Times New Roman" w:cs="Times New Roman"/>
                <w:lang w:val="ru-RU"/>
              </w:rPr>
              <w:t>Растровое и векторное представление изображений. Пиксель. Оценка информационного объёма графических данных для растрового изображения.</w:t>
            </w:r>
            <w:r>
              <w:rPr>
                <w:rFonts w:ascii="Times New Roman" w:hAnsi="Times New Roman" w:cs="Times New Roman"/>
                <w:lang w:val="ru-RU"/>
              </w:rPr>
              <w:t xml:space="preserve"> </w:t>
            </w:r>
            <w:r w:rsidRPr="00BF1F22">
              <w:rPr>
                <w:rFonts w:ascii="Times New Roman" w:hAnsi="Times New Roman" w:cs="Times New Roman"/>
                <w:lang w:val="ru-RU"/>
              </w:rPr>
              <w:t>Практическая работа «</w:t>
            </w:r>
            <w:r w:rsidRPr="00E56269">
              <w:rPr>
                <w:rFonts w:ascii="Times New Roman" w:hAnsi="Times New Roman" w:cs="Times New Roman"/>
                <w:lang w:val="ru-RU"/>
              </w:rPr>
              <w:t>Сохранение растрового графического и</w:t>
            </w:r>
            <w:r>
              <w:rPr>
                <w:rFonts w:ascii="Times New Roman" w:hAnsi="Times New Roman" w:cs="Times New Roman"/>
                <w:lang w:val="ru-RU"/>
              </w:rPr>
              <w:t>зображения в разных форматах»</w:t>
            </w:r>
          </w:p>
        </w:tc>
        <w:tc>
          <w:tcPr>
            <w:tcW w:w="1732" w:type="dxa"/>
          </w:tcPr>
          <w:p w14:paraId="61B7B522"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5FACB510"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05627C1E" w14:textId="77777777" w:rsidTr="00B717F9">
        <w:tc>
          <w:tcPr>
            <w:tcW w:w="675" w:type="dxa"/>
          </w:tcPr>
          <w:p w14:paraId="6027C29D"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24</w:t>
            </w:r>
          </w:p>
        </w:tc>
        <w:tc>
          <w:tcPr>
            <w:tcW w:w="11482" w:type="dxa"/>
          </w:tcPr>
          <w:p w14:paraId="7061D8C6" w14:textId="77777777" w:rsidR="00B717F9"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Кодирование звука. Разрядность и частота дискретизации. Количество каналов записи.</w:t>
            </w:r>
            <w:r>
              <w:rPr>
                <w:rFonts w:ascii="Times New Roman" w:hAnsi="Times New Roman" w:cs="Times New Roman"/>
                <w:lang w:val="ru-RU"/>
              </w:rPr>
              <w:t xml:space="preserve"> </w:t>
            </w:r>
            <w:r w:rsidRPr="00E56269">
              <w:rPr>
                <w:rFonts w:ascii="Times New Roman" w:hAnsi="Times New Roman" w:cs="Times New Roman"/>
                <w:lang w:val="ru-RU"/>
              </w:rPr>
              <w:t>Оценка информационного объёма звуковых файлов.</w:t>
            </w:r>
            <w:r>
              <w:rPr>
                <w:rFonts w:ascii="Times New Roman" w:hAnsi="Times New Roman" w:cs="Times New Roman"/>
                <w:lang w:val="ru-RU"/>
              </w:rPr>
              <w:t xml:space="preserve"> Практическая работа «</w:t>
            </w:r>
            <w:r w:rsidRPr="00E56269">
              <w:rPr>
                <w:rFonts w:ascii="Times New Roman" w:hAnsi="Times New Roman" w:cs="Times New Roman"/>
                <w:lang w:val="ru-RU"/>
              </w:rPr>
              <w:t>Запись звуковых файлов с различным качеством звучания (глубиной кодирования и частотой дискретизации)</w:t>
            </w:r>
            <w:r>
              <w:rPr>
                <w:rFonts w:ascii="Times New Roman" w:hAnsi="Times New Roman" w:cs="Times New Roman"/>
                <w:lang w:val="ru-RU"/>
              </w:rPr>
              <w:t>»</w:t>
            </w:r>
          </w:p>
        </w:tc>
        <w:tc>
          <w:tcPr>
            <w:tcW w:w="1732" w:type="dxa"/>
          </w:tcPr>
          <w:p w14:paraId="74C618AA"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6EAD31F5"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7F2CC369" w14:textId="77777777" w:rsidTr="00B717F9">
        <w:tc>
          <w:tcPr>
            <w:tcW w:w="675" w:type="dxa"/>
          </w:tcPr>
          <w:p w14:paraId="2E4044F8"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25</w:t>
            </w:r>
          </w:p>
        </w:tc>
        <w:tc>
          <w:tcPr>
            <w:tcW w:w="11482" w:type="dxa"/>
          </w:tcPr>
          <w:p w14:paraId="72A2AF2A" w14:textId="77777777" w:rsidR="00B717F9" w:rsidRPr="00E56269" w:rsidRDefault="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6626CCA0"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79850564"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7EDB8DA2" w14:textId="77777777" w:rsidTr="00B717F9">
        <w:tc>
          <w:tcPr>
            <w:tcW w:w="675" w:type="dxa"/>
          </w:tcPr>
          <w:p w14:paraId="73519D89"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1482" w:type="dxa"/>
          </w:tcPr>
          <w:p w14:paraId="1D157D7E" w14:textId="77777777" w:rsidR="00B717F9" w:rsidRPr="00BF1F22" w:rsidRDefault="005870BC">
            <w:pPr>
              <w:autoSpaceDE w:val="0"/>
              <w:autoSpaceDN w:val="0"/>
              <w:spacing w:before="188" w:after="92" w:line="233" w:lineRule="auto"/>
              <w:rPr>
                <w:rFonts w:ascii="Times New Roman" w:hAnsi="Times New Roman" w:cs="Times New Roman"/>
                <w:lang w:val="ru-RU"/>
              </w:rPr>
            </w:pPr>
            <w:r w:rsidRPr="00BF1F22">
              <w:rPr>
                <w:rFonts w:ascii="Times New Roman" w:eastAsia="Times New Roman" w:hAnsi="Times New Roman" w:cs="Times New Roman"/>
                <w:color w:val="000000"/>
                <w:lang w:val="ru-RU" w:eastAsia="ru-RU"/>
              </w:rPr>
              <w:t>Раздел 3. Алгоритмы и программирование</w:t>
            </w:r>
          </w:p>
        </w:tc>
        <w:tc>
          <w:tcPr>
            <w:tcW w:w="1732" w:type="dxa"/>
          </w:tcPr>
          <w:p w14:paraId="5C7C13D4"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1F1189AE"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05345283" w14:textId="77777777" w:rsidTr="00B717F9">
        <w:tc>
          <w:tcPr>
            <w:tcW w:w="675" w:type="dxa"/>
          </w:tcPr>
          <w:p w14:paraId="47D56D3F"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26</w:t>
            </w:r>
          </w:p>
        </w:tc>
        <w:tc>
          <w:tcPr>
            <w:tcW w:w="11482" w:type="dxa"/>
          </w:tcPr>
          <w:p w14:paraId="61CCEB38" w14:textId="77777777" w:rsidR="00B717F9" w:rsidRPr="00E56269" w:rsidRDefault="0023438C"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Понятие алгоритма. Исполнители алгоритмов. Алгоритм как план управления исполнителем. Свойства алгоритма. Способы записи алгоритма (словесный, в виде блок-схемы, программа). Алгоритмические конструкции</w:t>
            </w:r>
          </w:p>
        </w:tc>
        <w:tc>
          <w:tcPr>
            <w:tcW w:w="1732" w:type="dxa"/>
          </w:tcPr>
          <w:p w14:paraId="0D689B50"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011B08FC"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7A820362" w14:textId="77777777" w:rsidTr="00B717F9">
        <w:tc>
          <w:tcPr>
            <w:tcW w:w="675" w:type="dxa"/>
          </w:tcPr>
          <w:p w14:paraId="434E3073"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27</w:t>
            </w:r>
          </w:p>
        </w:tc>
        <w:tc>
          <w:tcPr>
            <w:tcW w:w="11482" w:type="dxa"/>
          </w:tcPr>
          <w:p w14:paraId="29A58E58" w14:textId="77777777" w:rsidR="00B717F9"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Конструкция «следова</w:t>
            </w:r>
            <w:r>
              <w:rPr>
                <w:rFonts w:ascii="Times New Roman" w:hAnsi="Times New Roman" w:cs="Times New Roman"/>
                <w:lang w:val="ru-RU"/>
              </w:rPr>
              <w:t>ние». Линейный алгоритм. Ограни</w:t>
            </w:r>
            <w:r w:rsidRPr="00E56269">
              <w:rPr>
                <w:rFonts w:ascii="Times New Roman" w:hAnsi="Times New Roman" w:cs="Times New Roman"/>
                <w:lang w:val="ru-RU"/>
              </w:rPr>
              <w:t>ченность</w:t>
            </w:r>
            <w:r>
              <w:rPr>
                <w:rFonts w:ascii="Times New Roman" w:hAnsi="Times New Roman" w:cs="Times New Roman"/>
                <w:lang w:val="ru-RU"/>
              </w:rPr>
              <w:t xml:space="preserve"> линейных алгоритмов: невозмож</w:t>
            </w:r>
            <w:r w:rsidRPr="00E56269">
              <w:rPr>
                <w:rFonts w:ascii="Times New Roman" w:hAnsi="Times New Roman" w:cs="Times New Roman"/>
                <w:lang w:val="ru-RU"/>
              </w:rPr>
              <w:t>ность преду</w:t>
            </w:r>
            <w:r>
              <w:rPr>
                <w:rFonts w:ascii="Times New Roman" w:hAnsi="Times New Roman" w:cs="Times New Roman"/>
                <w:lang w:val="ru-RU"/>
              </w:rPr>
              <w:t>смотреть зависимость последова</w:t>
            </w:r>
            <w:r w:rsidRPr="00E56269">
              <w:rPr>
                <w:rFonts w:ascii="Times New Roman" w:hAnsi="Times New Roman" w:cs="Times New Roman"/>
                <w:lang w:val="ru-RU"/>
              </w:rPr>
              <w:t>тельности выполняемых де</w:t>
            </w:r>
            <w:r>
              <w:rPr>
                <w:rFonts w:ascii="Times New Roman" w:hAnsi="Times New Roman" w:cs="Times New Roman"/>
                <w:lang w:val="ru-RU"/>
              </w:rPr>
              <w:t>йствий от исход</w:t>
            </w:r>
            <w:r w:rsidRPr="00E56269">
              <w:rPr>
                <w:rFonts w:ascii="Times New Roman" w:hAnsi="Times New Roman" w:cs="Times New Roman"/>
                <w:lang w:val="ru-RU"/>
              </w:rPr>
              <w:t>ных данных</w:t>
            </w:r>
          </w:p>
        </w:tc>
        <w:tc>
          <w:tcPr>
            <w:tcW w:w="1732" w:type="dxa"/>
          </w:tcPr>
          <w:p w14:paraId="4F528309"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2B79CB89"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520A87A8" w14:textId="77777777" w:rsidTr="00B717F9">
        <w:tc>
          <w:tcPr>
            <w:tcW w:w="675" w:type="dxa"/>
          </w:tcPr>
          <w:p w14:paraId="68C8C4C7"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28</w:t>
            </w:r>
          </w:p>
        </w:tc>
        <w:tc>
          <w:tcPr>
            <w:tcW w:w="11482" w:type="dxa"/>
          </w:tcPr>
          <w:p w14:paraId="793201FF" w14:textId="77777777" w:rsidR="00B717F9"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Конструкц</w:t>
            </w:r>
            <w:r>
              <w:rPr>
                <w:rFonts w:ascii="Times New Roman" w:hAnsi="Times New Roman" w:cs="Times New Roman"/>
                <w:lang w:val="ru-RU"/>
              </w:rPr>
              <w:t>ия «ветвление»: полная и непол</w:t>
            </w:r>
            <w:r w:rsidRPr="00E56269">
              <w:rPr>
                <w:rFonts w:ascii="Times New Roman" w:hAnsi="Times New Roman" w:cs="Times New Roman"/>
                <w:lang w:val="ru-RU"/>
              </w:rPr>
              <w:t>ная формы. Выполнение и невыполнение условия (и</w:t>
            </w:r>
            <w:r>
              <w:rPr>
                <w:rFonts w:ascii="Times New Roman" w:hAnsi="Times New Roman" w:cs="Times New Roman"/>
                <w:lang w:val="ru-RU"/>
              </w:rPr>
              <w:t>стинность и ложность высказыва</w:t>
            </w:r>
            <w:r w:rsidRPr="00E56269">
              <w:rPr>
                <w:rFonts w:ascii="Times New Roman" w:hAnsi="Times New Roman" w:cs="Times New Roman"/>
                <w:lang w:val="ru-RU"/>
              </w:rPr>
              <w:t>ния). Простые и составные условия.</w:t>
            </w:r>
          </w:p>
        </w:tc>
        <w:tc>
          <w:tcPr>
            <w:tcW w:w="1732" w:type="dxa"/>
          </w:tcPr>
          <w:p w14:paraId="0E838F92"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6827984C"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3F86A6E3" w14:textId="77777777" w:rsidTr="00B717F9">
        <w:tc>
          <w:tcPr>
            <w:tcW w:w="675" w:type="dxa"/>
          </w:tcPr>
          <w:p w14:paraId="79030F05" w14:textId="77777777" w:rsidR="00B717F9" w:rsidRPr="00E56269" w:rsidRDefault="005870BC" w:rsidP="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29</w:t>
            </w:r>
          </w:p>
        </w:tc>
        <w:tc>
          <w:tcPr>
            <w:tcW w:w="11482" w:type="dxa"/>
          </w:tcPr>
          <w:p w14:paraId="05642E9A" w14:textId="77777777" w:rsidR="00B717F9"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Конструкц</w:t>
            </w:r>
            <w:r>
              <w:rPr>
                <w:rFonts w:ascii="Times New Roman" w:hAnsi="Times New Roman" w:cs="Times New Roman"/>
                <w:lang w:val="ru-RU"/>
              </w:rPr>
              <w:t>ия «повторение»: циклы с задан</w:t>
            </w:r>
            <w:r w:rsidRPr="00E56269">
              <w:rPr>
                <w:rFonts w:ascii="Times New Roman" w:hAnsi="Times New Roman" w:cs="Times New Roman"/>
                <w:lang w:val="ru-RU"/>
              </w:rPr>
              <w:t>ным числом повторений, с условием</w:t>
            </w:r>
            <w:r>
              <w:rPr>
                <w:rFonts w:ascii="Times New Roman" w:hAnsi="Times New Roman" w:cs="Times New Roman"/>
                <w:lang w:val="ru-RU"/>
              </w:rPr>
              <w:t xml:space="preserve"> выпол</w:t>
            </w:r>
            <w:r w:rsidRPr="00E56269">
              <w:rPr>
                <w:rFonts w:ascii="Times New Roman" w:hAnsi="Times New Roman" w:cs="Times New Roman"/>
                <w:lang w:val="ru-RU"/>
              </w:rPr>
              <w:t>нения, с переменной цикла.</w:t>
            </w:r>
            <w:r>
              <w:rPr>
                <w:rFonts w:ascii="Times New Roman" w:hAnsi="Times New Roman" w:cs="Times New Roman"/>
                <w:lang w:val="ru-RU"/>
              </w:rPr>
              <w:t xml:space="preserve"> </w:t>
            </w:r>
          </w:p>
        </w:tc>
        <w:tc>
          <w:tcPr>
            <w:tcW w:w="1732" w:type="dxa"/>
          </w:tcPr>
          <w:p w14:paraId="6F5C801E"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4AABE540"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74364A" w14:paraId="283BA250" w14:textId="77777777" w:rsidTr="00B717F9">
        <w:tc>
          <w:tcPr>
            <w:tcW w:w="675" w:type="dxa"/>
          </w:tcPr>
          <w:p w14:paraId="2BBD15C1"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30</w:t>
            </w:r>
          </w:p>
        </w:tc>
        <w:tc>
          <w:tcPr>
            <w:tcW w:w="11482" w:type="dxa"/>
          </w:tcPr>
          <w:p w14:paraId="0FF844F0" w14:textId="77777777" w:rsidR="00B717F9"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Вспомогательные алгоритмы. Использование параметров для изменения результатов работы вспомогательных алгоритмов.</w:t>
            </w:r>
            <w:r>
              <w:rPr>
                <w:rFonts w:ascii="Times New Roman" w:hAnsi="Times New Roman" w:cs="Times New Roman"/>
                <w:lang w:val="ru-RU"/>
              </w:rPr>
              <w:t xml:space="preserve"> </w:t>
            </w:r>
          </w:p>
        </w:tc>
        <w:tc>
          <w:tcPr>
            <w:tcW w:w="1732" w:type="dxa"/>
          </w:tcPr>
          <w:p w14:paraId="42796B07"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470BBC17"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717F9" w:rsidRPr="00E56269" w14:paraId="3235DBAA" w14:textId="77777777" w:rsidTr="00B717F9">
        <w:tc>
          <w:tcPr>
            <w:tcW w:w="675" w:type="dxa"/>
          </w:tcPr>
          <w:p w14:paraId="12CE9661" w14:textId="77777777"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31</w:t>
            </w:r>
          </w:p>
        </w:tc>
        <w:tc>
          <w:tcPr>
            <w:tcW w:w="11482" w:type="dxa"/>
          </w:tcPr>
          <w:p w14:paraId="1A6BCD60" w14:textId="77777777" w:rsidR="00B717F9" w:rsidRPr="00E56269" w:rsidRDefault="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Анализ алгоритмов для исполнителей.</w:t>
            </w:r>
            <w:r>
              <w:rPr>
                <w:rFonts w:ascii="Times New Roman" w:hAnsi="Times New Roman" w:cs="Times New Roman"/>
                <w:lang w:val="ru-RU"/>
              </w:rPr>
              <w:t xml:space="preserve"> </w:t>
            </w:r>
            <w:r w:rsidRPr="00E56269">
              <w:rPr>
                <w:rFonts w:ascii="Times New Roman" w:hAnsi="Times New Roman" w:cs="Times New Roman"/>
                <w:lang w:val="ru-RU"/>
              </w:rPr>
              <w:t>Выполнение алгоритмов вручную и на компьютере. Синтаксические и логические ошибки. Отказы.</w:t>
            </w:r>
          </w:p>
        </w:tc>
        <w:tc>
          <w:tcPr>
            <w:tcW w:w="1732" w:type="dxa"/>
          </w:tcPr>
          <w:p w14:paraId="34B28FF4" w14:textId="77777777"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14:paraId="41494055" w14:textId="77777777" w:rsidR="00B717F9" w:rsidRPr="00E56269" w:rsidRDefault="00B717F9">
            <w:pPr>
              <w:autoSpaceDE w:val="0"/>
              <w:autoSpaceDN w:val="0"/>
              <w:spacing w:before="188" w:after="92" w:line="233" w:lineRule="auto"/>
              <w:rPr>
                <w:rFonts w:ascii="Times New Roman" w:hAnsi="Times New Roman" w:cs="Times New Roman"/>
                <w:lang w:val="ru-RU"/>
              </w:rPr>
            </w:pPr>
          </w:p>
        </w:tc>
      </w:tr>
      <w:tr w:rsidR="00BF1F22" w:rsidRPr="0074364A" w14:paraId="36501D2D" w14:textId="77777777" w:rsidTr="00B717F9">
        <w:tc>
          <w:tcPr>
            <w:tcW w:w="675" w:type="dxa"/>
          </w:tcPr>
          <w:p w14:paraId="5738D9FB"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32</w:t>
            </w:r>
          </w:p>
        </w:tc>
        <w:tc>
          <w:tcPr>
            <w:tcW w:w="11482" w:type="dxa"/>
          </w:tcPr>
          <w:p w14:paraId="3B0F4821"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BF1F22">
              <w:rPr>
                <w:rFonts w:ascii="Times New Roman" w:hAnsi="Times New Roman" w:cs="Times New Roman"/>
                <w:lang w:val="ru-RU"/>
              </w:rPr>
              <w:t>Практическая работа «</w:t>
            </w:r>
            <w:r w:rsidRPr="00E56269">
              <w:rPr>
                <w:rFonts w:ascii="Times New Roman" w:hAnsi="Times New Roman" w:cs="Times New Roman"/>
                <w:lang w:val="ru-RU"/>
              </w:rPr>
              <w:t>Создание и выполнение на компьютере несложных алгоритмов с использованием циклов, ветвлений и вспомогательных алгоритмов для управления исполнителями, такими ка</w:t>
            </w:r>
            <w:r>
              <w:rPr>
                <w:rFonts w:ascii="Times New Roman" w:hAnsi="Times New Roman" w:cs="Times New Roman"/>
                <w:lang w:val="ru-RU"/>
              </w:rPr>
              <w:t>к Робот, Черепашка, Чертёжник»</w:t>
            </w:r>
            <w:r w:rsidRPr="00E56269">
              <w:rPr>
                <w:rFonts w:ascii="Times New Roman" w:hAnsi="Times New Roman" w:cs="Times New Roman"/>
                <w:lang w:val="ru-RU"/>
              </w:rPr>
              <w:t xml:space="preserve"> </w:t>
            </w:r>
          </w:p>
        </w:tc>
        <w:tc>
          <w:tcPr>
            <w:tcW w:w="1732" w:type="dxa"/>
          </w:tcPr>
          <w:p w14:paraId="544EDA93"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70242945"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3005F6B6" w14:textId="77777777" w:rsidTr="00B717F9">
        <w:tc>
          <w:tcPr>
            <w:tcW w:w="675" w:type="dxa"/>
          </w:tcPr>
          <w:p w14:paraId="3A7C0A69"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33</w:t>
            </w:r>
          </w:p>
        </w:tc>
        <w:tc>
          <w:tcPr>
            <w:tcW w:w="11482" w:type="dxa"/>
          </w:tcPr>
          <w:p w14:paraId="43A8276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BF1F22">
              <w:rPr>
                <w:rFonts w:ascii="Times New Roman" w:hAnsi="Times New Roman" w:cs="Times New Roman"/>
                <w:lang w:val="ru-RU"/>
              </w:rPr>
              <w:t>Практическая работа «</w:t>
            </w:r>
            <w:r w:rsidRPr="00E56269">
              <w:rPr>
                <w:rFonts w:ascii="Times New Roman" w:hAnsi="Times New Roman" w:cs="Times New Roman"/>
                <w:lang w:val="ru-RU"/>
              </w:rPr>
              <w:t>Создание и выполнение на компьютере несложных алгоритмов с использованием циклов, ветвлений и вспомогательных алгоритмов для управления исполнителями, такими ка</w:t>
            </w:r>
            <w:r>
              <w:rPr>
                <w:rFonts w:ascii="Times New Roman" w:hAnsi="Times New Roman" w:cs="Times New Roman"/>
                <w:lang w:val="ru-RU"/>
              </w:rPr>
              <w:t>к Робот, Черепашка, Чертёжник»</w:t>
            </w:r>
            <w:r w:rsidRPr="00E56269">
              <w:rPr>
                <w:rFonts w:ascii="Times New Roman" w:hAnsi="Times New Roman" w:cs="Times New Roman"/>
                <w:lang w:val="ru-RU"/>
              </w:rPr>
              <w:t xml:space="preserve"> </w:t>
            </w:r>
          </w:p>
        </w:tc>
        <w:tc>
          <w:tcPr>
            <w:tcW w:w="1732" w:type="dxa"/>
          </w:tcPr>
          <w:p w14:paraId="24FD4CC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247823E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4AC2A27B" w14:textId="77777777" w:rsidTr="00B717F9">
        <w:tc>
          <w:tcPr>
            <w:tcW w:w="675" w:type="dxa"/>
          </w:tcPr>
          <w:p w14:paraId="6FD67AE2"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34</w:t>
            </w:r>
          </w:p>
        </w:tc>
        <w:tc>
          <w:tcPr>
            <w:tcW w:w="11482" w:type="dxa"/>
          </w:tcPr>
          <w:p w14:paraId="123516FB"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BF1F22">
              <w:rPr>
                <w:rFonts w:ascii="Times New Roman" w:hAnsi="Times New Roman" w:cs="Times New Roman"/>
                <w:lang w:val="ru-RU"/>
              </w:rPr>
              <w:t>Практическая работа «</w:t>
            </w:r>
            <w:r w:rsidRPr="00E56269">
              <w:rPr>
                <w:rFonts w:ascii="Times New Roman" w:hAnsi="Times New Roman" w:cs="Times New Roman"/>
                <w:lang w:val="ru-RU"/>
              </w:rPr>
              <w:t>Создание и выполнение на компьютере несложных алгоритмов с использованием циклов, ветвлений и вспомогательных алгоритмов для управления исполнителями, такими ка</w:t>
            </w:r>
            <w:r>
              <w:rPr>
                <w:rFonts w:ascii="Times New Roman" w:hAnsi="Times New Roman" w:cs="Times New Roman"/>
                <w:lang w:val="ru-RU"/>
              </w:rPr>
              <w:t>к Робот, Черепашка, Чертёжник»</w:t>
            </w:r>
            <w:r w:rsidRPr="00E56269">
              <w:rPr>
                <w:rFonts w:ascii="Times New Roman" w:hAnsi="Times New Roman" w:cs="Times New Roman"/>
                <w:lang w:val="ru-RU"/>
              </w:rPr>
              <w:t xml:space="preserve"> </w:t>
            </w:r>
          </w:p>
        </w:tc>
        <w:tc>
          <w:tcPr>
            <w:tcW w:w="1732" w:type="dxa"/>
          </w:tcPr>
          <w:p w14:paraId="19BF5DCC"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5D7E20F1"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1FC63ABD" w14:textId="77777777" w:rsidTr="00B717F9">
        <w:tc>
          <w:tcPr>
            <w:tcW w:w="675" w:type="dxa"/>
          </w:tcPr>
          <w:p w14:paraId="27E015D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35</w:t>
            </w:r>
          </w:p>
        </w:tc>
        <w:tc>
          <w:tcPr>
            <w:tcW w:w="11482" w:type="dxa"/>
          </w:tcPr>
          <w:p w14:paraId="5AB37635"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BF1F22">
              <w:rPr>
                <w:rFonts w:ascii="Times New Roman" w:hAnsi="Times New Roman" w:cs="Times New Roman"/>
                <w:lang w:val="ru-RU"/>
              </w:rPr>
              <w:t>Практическая работа «</w:t>
            </w:r>
            <w:r w:rsidRPr="00E56269">
              <w:rPr>
                <w:rFonts w:ascii="Times New Roman" w:hAnsi="Times New Roman" w:cs="Times New Roman"/>
                <w:lang w:val="ru-RU"/>
              </w:rPr>
              <w:t>Создание и выполнение на компьютере несложных алгоритмов с использованием циклов, ветвлений и вспомогательных алгоритмов для управления исполнителями, такими ка</w:t>
            </w:r>
            <w:r>
              <w:rPr>
                <w:rFonts w:ascii="Times New Roman" w:hAnsi="Times New Roman" w:cs="Times New Roman"/>
                <w:lang w:val="ru-RU"/>
              </w:rPr>
              <w:t>к Робот, Черепашка, Чертёжник»</w:t>
            </w:r>
            <w:r w:rsidRPr="00E56269">
              <w:rPr>
                <w:rFonts w:ascii="Times New Roman" w:hAnsi="Times New Roman" w:cs="Times New Roman"/>
                <w:lang w:val="ru-RU"/>
              </w:rPr>
              <w:t xml:space="preserve"> </w:t>
            </w:r>
          </w:p>
        </w:tc>
        <w:tc>
          <w:tcPr>
            <w:tcW w:w="1732" w:type="dxa"/>
          </w:tcPr>
          <w:p w14:paraId="31CAAE9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4797A5F3"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4536C3E9" w14:textId="77777777" w:rsidTr="00B717F9">
        <w:tc>
          <w:tcPr>
            <w:tcW w:w="675" w:type="dxa"/>
          </w:tcPr>
          <w:p w14:paraId="12C827E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36</w:t>
            </w:r>
          </w:p>
        </w:tc>
        <w:tc>
          <w:tcPr>
            <w:tcW w:w="11482" w:type="dxa"/>
          </w:tcPr>
          <w:p w14:paraId="23AE6D3B"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BF1F22">
              <w:rPr>
                <w:rFonts w:ascii="Times New Roman" w:hAnsi="Times New Roman" w:cs="Times New Roman"/>
                <w:lang w:val="ru-RU"/>
              </w:rPr>
              <w:t>Практическая работа «</w:t>
            </w:r>
            <w:r w:rsidRPr="00E56269">
              <w:rPr>
                <w:rFonts w:ascii="Times New Roman" w:hAnsi="Times New Roman" w:cs="Times New Roman"/>
                <w:lang w:val="ru-RU"/>
              </w:rPr>
              <w:t>Создание и выполнение на компьютере несложных алгоритмов с использованием циклов, ветвлений и вспомогательных алгоритмов для управления исполнителями, такими ка</w:t>
            </w:r>
            <w:r>
              <w:rPr>
                <w:rFonts w:ascii="Times New Roman" w:hAnsi="Times New Roman" w:cs="Times New Roman"/>
                <w:lang w:val="ru-RU"/>
              </w:rPr>
              <w:t>к Робот, Черепашка, Чертёжник»</w:t>
            </w:r>
            <w:r w:rsidRPr="00E56269">
              <w:rPr>
                <w:rFonts w:ascii="Times New Roman" w:hAnsi="Times New Roman" w:cs="Times New Roman"/>
                <w:lang w:val="ru-RU"/>
              </w:rPr>
              <w:t xml:space="preserve"> </w:t>
            </w:r>
          </w:p>
        </w:tc>
        <w:tc>
          <w:tcPr>
            <w:tcW w:w="1732" w:type="dxa"/>
          </w:tcPr>
          <w:p w14:paraId="75A1346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4463D6D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1202276B" w14:textId="77777777" w:rsidTr="00B717F9">
        <w:tc>
          <w:tcPr>
            <w:tcW w:w="675" w:type="dxa"/>
          </w:tcPr>
          <w:p w14:paraId="6106A38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37</w:t>
            </w:r>
          </w:p>
        </w:tc>
        <w:tc>
          <w:tcPr>
            <w:tcW w:w="11482" w:type="dxa"/>
          </w:tcPr>
          <w:p w14:paraId="56BB47E1"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Преобразование алгоритма из одной формы записи в другую</w:t>
            </w:r>
            <w:r>
              <w:rPr>
                <w:rFonts w:ascii="Times New Roman" w:hAnsi="Times New Roman" w:cs="Times New Roman"/>
                <w:lang w:val="ru-RU"/>
              </w:rPr>
              <w:t>»</w:t>
            </w:r>
          </w:p>
        </w:tc>
        <w:tc>
          <w:tcPr>
            <w:tcW w:w="1732" w:type="dxa"/>
          </w:tcPr>
          <w:p w14:paraId="69C16F8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3CE0AAB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5EDC5717" w14:textId="77777777" w:rsidTr="00B717F9">
        <w:tc>
          <w:tcPr>
            <w:tcW w:w="675" w:type="dxa"/>
          </w:tcPr>
          <w:p w14:paraId="77AEEDC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38</w:t>
            </w:r>
          </w:p>
        </w:tc>
        <w:tc>
          <w:tcPr>
            <w:tcW w:w="11482" w:type="dxa"/>
          </w:tcPr>
          <w:p w14:paraId="0CE547E3"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Преобразование алгоритма из одной формы записи в другую</w:t>
            </w:r>
            <w:r>
              <w:rPr>
                <w:rFonts w:ascii="Times New Roman" w:hAnsi="Times New Roman" w:cs="Times New Roman"/>
                <w:lang w:val="ru-RU"/>
              </w:rPr>
              <w:t>»</w:t>
            </w:r>
          </w:p>
        </w:tc>
        <w:tc>
          <w:tcPr>
            <w:tcW w:w="1732" w:type="dxa"/>
          </w:tcPr>
          <w:p w14:paraId="53037959"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475339C7"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485193C2" w14:textId="77777777" w:rsidTr="00B717F9">
        <w:tc>
          <w:tcPr>
            <w:tcW w:w="675" w:type="dxa"/>
          </w:tcPr>
          <w:p w14:paraId="4605F85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39</w:t>
            </w:r>
          </w:p>
        </w:tc>
        <w:tc>
          <w:tcPr>
            <w:tcW w:w="11482" w:type="dxa"/>
          </w:tcPr>
          <w:p w14:paraId="6E157D3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 xml:space="preserve">Разработка для формального исполнителя алгоритма, приводящего к требуемому результату </w:t>
            </w:r>
            <w:r>
              <w:rPr>
                <w:rFonts w:ascii="Times New Roman" w:hAnsi="Times New Roman" w:cs="Times New Roman"/>
                <w:lang w:val="ru-RU"/>
              </w:rPr>
              <w:t xml:space="preserve">при конкретных исходных данных» </w:t>
            </w:r>
          </w:p>
        </w:tc>
        <w:tc>
          <w:tcPr>
            <w:tcW w:w="1732" w:type="dxa"/>
          </w:tcPr>
          <w:p w14:paraId="4971B61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2A638E29"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60B35144" w14:textId="77777777" w:rsidTr="00B717F9">
        <w:tc>
          <w:tcPr>
            <w:tcW w:w="675" w:type="dxa"/>
          </w:tcPr>
          <w:p w14:paraId="7C9E63A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40</w:t>
            </w:r>
          </w:p>
        </w:tc>
        <w:tc>
          <w:tcPr>
            <w:tcW w:w="11482" w:type="dxa"/>
          </w:tcPr>
          <w:p w14:paraId="6361BFE7"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 xml:space="preserve">Практическая работа </w:t>
            </w:r>
            <w:r w:rsidRPr="00BF1F22">
              <w:rPr>
                <w:rFonts w:ascii="Times New Roman" w:hAnsi="Times New Roman" w:cs="Times New Roman"/>
                <w:lang w:val="ru-RU"/>
              </w:rPr>
              <w:t>«Ручное» исполнение готовых алгоритмов при конкретных исходных данных</w:t>
            </w:r>
            <w:r>
              <w:rPr>
                <w:rFonts w:ascii="Times New Roman" w:hAnsi="Times New Roman" w:cs="Times New Roman"/>
                <w:lang w:val="ru-RU"/>
              </w:rPr>
              <w:t>»</w:t>
            </w:r>
          </w:p>
        </w:tc>
        <w:tc>
          <w:tcPr>
            <w:tcW w:w="1732" w:type="dxa"/>
          </w:tcPr>
          <w:p w14:paraId="380BF0A3"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3D1B7063"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E56269" w14:paraId="2C4C3AF1" w14:textId="77777777" w:rsidTr="00B717F9">
        <w:tc>
          <w:tcPr>
            <w:tcW w:w="675" w:type="dxa"/>
          </w:tcPr>
          <w:p w14:paraId="5A418C99"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41</w:t>
            </w:r>
          </w:p>
        </w:tc>
        <w:tc>
          <w:tcPr>
            <w:tcW w:w="11482" w:type="dxa"/>
          </w:tcPr>
          <w:p w14:paraId="1FBB9CD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7B7C4349"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692E324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01F2F00C" w14:textId="77777777" w:rsidTr="00B717F9">
        <w:tc>
          <w:tcPr>
            <w:tcW w:w="675" w:type="dxa"/>
          </w:tcPr>
          <w:p w14:paraId="037E054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42</w:t>
            </w:r>
          </w:p>
        </w:tc>
        <w:tc>
          <w:tcPr>
            <w:tcW w:w="11482" w:type="dxa"/>
          </w:tcPr>
          <w:p w14:paraId="149CFA1E" w14:textId="77777777" w:rsidR="00BF1F22" w:rsidRPr="00E56269" w:rsidRDefault="00BF1F22"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Система координат в компьютерной графике. Изменение цвета пикселя. Графические примитивы: отрезок, прямоугольник, окружность (круг). </w:t>
            </w:r>
          </w:p>
        </w:tc>
        <w:tc>
          <w:tcPr>
            <w:tcW w:w="1732" w:type="dxa"/>
          </w:tcPr>
          <w:p w14:paraId="65340067"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17004F67"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78C058C9" w14:textId="77777777" w:rsidTr="00B717F9">
        <w:tc>
          <w:tcPr>
            <w:tcW w:w="675" w:type="dxa"/>
          </w:tcPr>
          <w:p w14:paraId="5FEFB6B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43</w:t>
            </w:r>
          </w:p>
        </w:tc>
        <w:tc>
          <w:tcPr>
            <w:tcW w:w="11482" w:type="dxa"/>
          </w:tcPr>
          <w:p w14:paraId="0A41EA86"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Свойства контура (цвет, толщина линии) и заливки. </w:t>
            </w:r>
          </w:p>
        </w:tc>
        <w:tc>
          <w:tcPr>
            <w:tcW w:w="1732" w:type="dxa"/>
          </w:tcPr>
          <w:p w14:paraId="1DCEBED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1F7C25BC"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55566B80" w14:textId="77777777" w:rsidTr="00B717F9">
        <w:tc>
          <w:tcPr>
            <w:tcW w:w="675" w:type="dxa"/>
          </w:tcPr>
          <w:p w14:paraId="061B1FC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44</w:t>
            </w:r>
          </w:p>
        </w:tc>
        <w:tc>
          <w:tcPr>
            <w:tcW w:w="11482" w:type="dxa"/>
          </w:tcPr>
          <w:p w14:paraId="599E68B6"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Построение изображений из графических примитивов</w:t>
            </w:r>
          </w:p>
        </w:tc>
        <w:tc>
          <w:tcPr>
            <w:tcW w:w="1732" w:type="dxa"/>
          </w:tcPr>
          <w:p w14:paraId="2D23E509"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551658B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6A937780" w14:textId="77777777" w:rsidTr="00B717F9">
        <w:tc>
          <w:tcPr>
            <w:tcW w:w="675" w:type="dxa"/>
          </w:tcPr>
          <w:p w14:paraId="6F66F37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45</w:t>
            </w:r>
          </w:p>
        </w:tc>
        <w:tc>
          <w:tcPr>
            <w:tcW w:w="11482" w:type="dxa"/>
          </w:tcPr>
          <w:p w14:paraId="5B977153" w14:textId="77777777" w:rsidR="00BF1F22" w:rsidRPr="00E56269" w:rsidRDefault="00682E5C"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Использование циклов для построения изображений</w:t>
            </w:r>
          </w:p>
        </w:tc>
        <w:tc>
          <w:tcPr>
            <w:tcW w:w="1732" w:type="dxa"/>
          </w:tcPr>
          <w:p w14:paraId="5BE36D7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3EEB792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2ECD572D" w14:textId="77777777" w:rsidTr="00B717F9">
        <w:tc>
          <w:tcPr>
            <w:tcW w:w="675" w:type="dxa"/>
          </w:tcPr>
          <w:p w14:paraId="365C5B6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46</w:t>
            </w:r>
          </w:p>
        </w:tc>
        <w:tc>
          <w:tcPr>
            <w:tcW w:w="11482" w:type="dxa"/>
          </w:tcPr>
          <w:p w14:paraId="102AE8C4"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Штриховка замкнутой области простой формы (прямоугольник, треугольник с основанием, параллельным оси координат).</w:t>
            </w:r>
          </w:p>
        </w:tc>
        <w:tc>
          <w:tcPr>
            <w:tcW w:w="1732" w:type="dxa"/>
          </w:tcPr>
          <w:p w14:paraId="59306E1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31FC1563"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3CBF42C4" w14:textId="77777777" w:rsidTr="00B717F9">
        <w:tc>
          <w:tcPr>
            <w:tcW w:w="675" w:type="dxa"/>
          </w:tcPr>
          <w:p w14:paraId="16961585"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47</w:t>
            </w:r>
          </w:p>
        </w:tc>
        <w:tc>
          <w:tcPr>
            <w:tcW w:w="11482" w:type="dxa"/>
          </w:tcPr>
          <w:p w14:paraId="16C43D53" w14:textId="77777777" w:rsidR="00BF1F22" w:rsidRPr="00E56269" w:rsidRDefault="00682E5C"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Принципы анимации. Использование анимации для имитации движения объекта.</w:t>
            </w:r>
          </w:p>
        </w:tc>
        <w:tc>
          <w:tcPr>
            <w:tcW w:w="1732" w:type="dxa"/>
          </w:tcPr>
          <w:p w14:paraId="017160D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759DAB3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364BED32" w14:textId="77777777" w:rsidTr="00B717F9">
        <w:tc>
          <w:tcPr>
            <w:tcW w:w="675" w:type="dxa"/>
          </w:tcPr>
          <w:p w14:paraId="1071251C"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48</w:t>
            </w:r>
          </w:p>
        </w:tc>
        <w:tc>
          <w:tcPr>
            <w:tcW w:w="11482" w:type="dxa"/>
          </w:tcPr>
          <w:p w14:paraId="5FA956B9" w14:textId="77777777" w:rsidR="00BF1F22" w:rsidRPr="00E56269" w:rsidRDefault="00682E5C"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Управление анимацией с помощью клавиатуры</w:t>
            </w:r>
          </w:p>
        </w:tc>
        <w:tc>
          <w:tcPr>
            <w:tcW w:w="1732" w:type="dxa"/>
          </w:tcPr>
          <w:p w14:paraId="7E70CFD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48E28D1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E56269" w14:paraId="5B85BE6F" w14:textId="77777777" w:rsidTr="00B717F9">
        <w:tc>
          <w:tcPr>
            <w:tcW w:w="675" w:type="dxa"/>
          </w:tcPr>
          <w:p w14:paraId="19D76D5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49</w:t>
            </w:r>
          </w:p>
        </w:tc>
        <w:tc>
          <w:tcPr>
            <w:tcW w:w="11482" w:type="dxa"/>
          </w:tcPr>
          <w:p w14:paraId="788A2B5E" w14:textId="77777777" w:rsidR="00BF1F22" w:rsidRPr="00E56269" w:rsidRDefault="00682E5C" w:rsidP="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67AEBF0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35E2DEAF"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E56269" w14:paraId="2F21F6DF" w14:textId="77777777" w:rsidTr="00B717F9">
        <w:tc>
          <w:tcPr>
            <w:tcW w:w="675" w:type="dxa"/>
          </w:tcPr>
          <w:p w14:paraId="34E7808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1482" w:type="dxa"/>
          </w:tcPr>
          <w:p w14:paraId="303A19C7"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eastAsia="Times New Roman" w:hAnsi="Times New Roman" w:cs="Times New Roman"/>
                <w:color w:val="000000"/>
                <w:sz w:val="20"/>
                <w:szCs w:val="20"/>
                <w:lang w:val="ru-RU" w:eastAsia="ru-RU"/>
              </w:rPr>
              <w:t>Раздел 4. Информационные технологии</w:t>
            </w:r>
          </w:p>
        </w:tc>
        <w:tc>
          <w:tcPr>
            <w:tcW w:w="1732" w:type="dxa"/>
          </w:tcPr>
          <w:p w14:paraId="3FFBA842"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3472B1F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74E2008A" w14:textId="77777777" w:rsidTr="00B717F9">
        <w:tc>
          <w:tcPr>
            <w:tcW w:w="675" w:type="dxa"/>
          </w:tcPr>
          <w:p w14:paraId="45088DF2"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50</w:t>
            </w:r>
          </w:p>
        </w:tc>
        <w:tc>
          <w:tcPr>
            <w:tcW w:w="11482" w:type="dxa"/>
          </w:tcPr>
          <w:p w14:paraId="743A5AF2" w14:textId="77777777" w:rsidR="00BF1F22" w:rsidRPr="00E56269" w:rsidRDefault="00BF1F22"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Текстовые документы и их структурные элементы (страница, абзац, строка, слово, символ).</w:t>
            </w:r>
            <w:r w:rsidR="00682E5C">
              <w:rPr>
                <w:rFonts w:ascii="Times New Roman" w:hAnsi="Times New Roman" w:cs="Times New Roman"/>
                <w:lang w:val="ru-RU"/>
              </w:rPr>
              <w:t xml:space="preserve"> </w:t>
            </w:r>
            <w:r w:rsidRPr="00E56269">
              <w:rPr>
                <w:rFonts w:ascii="Times New Roman" w:hAnsi="Times New Roman" w:cs="Times New Roman"/>
                <w:lang w:val="ru-RU"/>
              </w:rPr>
              <w:t xml:space="preserve">Текстовый процессор </w:t>
            </w:r>
            <w:r w:rsidR="00682E5C">
              <w:rPr>
                <w:rFonts w:ascii="Times New Roman" w:hAnsi="Times New Roman" w:cs="Times New Roman"/>
                <w:lang w:val="ru-RU"/>
              </w:rPr>
              <w:t>–</w:t>
            </w:r>
            <w:r w:rsidRPr="00E56269">
              <w:rPr>
                <w:rFonts w:ascii="Times New Roman" w:hAnsi="Times New Roman" w:cs="Times New Roman"/>
                <w:lang w:val="ru-RU"/>
              </w:rPr>
              <w:t xml:space="preserve"> инструмент создания, редактирования и форматирования текстов. Правила набора текста.</w:t>
            </w:r>
          </w:p>
        </w:tc>
        <w:tc>
          <w:tcPr>
            <w:tcW w:w="1732" w:type="dxa"/>
          </w:tcPr>
          <w:p w14:paraId="7DBFF48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4815517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6181D41A" w14:textId="77777777" w:rsidTr="00B717F9">
        <w:tc>
          <w:tcPr>
            <w:tcW w:w="675" w:type="dxa"/>
          </w:tcPr>
          <w:p w14:paraId="1D3B9995"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51</w:t>
            </w:r>
          </w:p>
        </w:tc>
        <w:tc>
          <w:tcPr>
            <w:tcW w:w="11482" w:type="dxa"/>
          </w:tcPr>
          <w:p w14:paraId="127FAEE4"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Редактирование текста. Свойства символов.</w:t>
            </w:r>
            <w:r>
              <w:rPr>
                <w:rFonts w:ascii="Times New Roman" w:hAnsi="Times New Roman" w:cs="Times New Roman"/>
                <w:lang w:val="ru-RU"/>
              </w:rPr>
              <w:t xml:space="preserve"> </w:t>
            </w:r>
            <w:r w:rsidRPr="00E56269">
              <w:rPr>
                <w:rFonts w:ascii="Times New Roman" w:hAnsi="Times New Roman" w:cs="Times New Roman"/>
                <w:lang w:val="ru-RU"/>
              </w:rPr>
              <w:t>Шрифт. Типы шрифтов (рубленые, с засечками, моноширинные). Полужирное и курсивное начертание. Свойства абзацев: границы, абзацный отступ, интервалы, выравнивание.</w:t>
            </w:r>
            <w:r>
              <w:rPr>
                <w:rFonts w:ascii="Times New Roman" w:hAnsi="Times New Roman" w:cs="Times New Roman"/>
                <w:lang w:val="ru-RU"/>
              </w:rPr>
              <w:t xml:space="preserve"> </w:t>
            </w:r>
          </w:p>
        </w:tc>
        <w:tc>
          <w:tcPr>
            <w:tcW w:w="1732" w:type="dxa"/>
          </w:tcPr>
          <w:p w14:paraId="4765186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0C66DEE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E56269" w14:paraId="2BDD2794" w14:textId="77777777" w:rsidTr="00B717F9">
        <w:tc>
          <w:tcPr>
            <w:tcW w:w="675" w:type="dxa"/>
          </w:tcPr>
          <w:p w14:paraId="4CB2CC4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52</w:t>
            </w:r>
          </w:p>
        </w:tc>
        <w:tc>
          <w:tcPr>
            <w:tcW w:w="11482" w:type="dxa"/>
          </w:tcPr>
          <w:p w14:paraId="025389AD" w14:textId="77777777" w:rsidR="00BF1F22" w:rsidRPr="00E56269" w:rsidRDefault="00682E5C"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Стилевое форматирование.</w:t>
            </w:r>
            <w:r>
              <w:rPr>
                <w:rFonts w:ascii="Times New Roman" w:hAnsi="Times New Roman" w:cs="Times New Roman"/>
                <w:lang w:val="ru-RU"/>
              </w:rPr>
              <w:t xml:space="preserve"> </w:t>
            </w:r>
            <w:r w:rsidRPr="00E56269">
              <w:rPr>
                <w:rFonts w:ascii="Times New Roman" w:hAnsi="Times New Roman" w:cs="Times New Roman"/>
                <w:lang w:val="ru-RU"/>
              </w:rPr>
              <w:t>Структурирование информации с помощью списков и таблиц. Многоуровневые списки.</w:t>
            </w:r>
          </w:p>
        </w:tc>
        <w:tc>
          <w:tcPr>
            <w:tcW w:w="1732" w:type="dxa"/>
          </w:tcPr>
          <w:p w14:paraId="59D56912"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6B2CAC5C"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102CAB42" w14:textId="77777777" w:rsidTr="00B717F9">
        <w:tc>
          <w:tcPr>
            <w:tcW w:w="675" w:type="dxa"/>
          </w:tcPr>
          <w:p w14:paraId="5E4430CE"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53</w:t>
            </w:r>
          </w:p>
        </w:tc>
        <w:tc>
          <w:tcPr>
            <w:tcW w:w="11482" w:type="dxa"/>
          </w:tcPr>
          <w:p w14:paraId="79113915"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w:t>
            </w:r>
            <w:r w:rsidRPr="00E56269">
              <w:rPr>
                <w:rFonts w:ascii="Times New Roman" w:hAnsi="Times New Roman" w:cs="Times New Roman"/>
                <w:lang w:val="ru-RU"/>
              </w:rPr>
              <w:t xml:space="preserve"> </w:t>
            </w:r>
            <w:r>
              <w:rPr>
                <w:rFonts w:ascii="Times New Roman" w:hAnsi="Times New Roman" w:cs="Times New Roman"/>
                <w:lang w:val="ru-RU"/>
              </w:rPr>
              <w:t>«</w:t>
            </w:r>
            <w:r w:rsidRPr="00E56269">
              <w:rPr>
                <w:rFonts w:ascii="Times New Roman" w:hAnsi="Times New Roman" w:cs="Times New Roman"/>
                <w:lang w:val="ru-RU"/>
              </w:rPr>
              <w:t>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r>
              <w:rPr>
                <w:rFonts w:ascii="Times New Roman" w:hAnsi="Times New Roman" w:cs="Times New Roman"/>
                <w:lang w:val="ru-RU"/>
              </w:rPr>
              <w:t>»</w:t>
            </w:r>
          </w:p>
        </w:tc>
        <w:tc>
          <w:tcPr>
            <w:tcW w:w="1732" w:type="dxa"/>
          </w:tcPr>
          <w:p w14:paraId="24C7CA33"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1FA4CBD7"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75D9A71A" w14:textId="77777777" w:rsidTr="00B717F9">
        <w:tc>
          <w:tcPr>
            <w:tcW w:w="675" w:type="dxa"/>
          </w:tcPr>
          <w:p w14:paraId="1CB2C6A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54</w:t>
            </w:r>
          </w:p>
        </w:tc>
        <w:tc>
          <w:tcPr>
            <w:tcW w:w="11482" w:type="dxa"/>
          </w:tcPr>
          <w:p w14:paraId="117B35E2"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Добавление в документ колонтитулов, ссылок.</w:t>
            </w:r>
            <w:r>
              <w:rPr>
                <w:rFonts w:ascii="Times New Roman" w:hAnsi="Times New Roman" w:cs="Times New Roman"/>
                <w:lang w:val="ru-RU"/>
              </w:rPr>
              <w:t xml:space="preserve"> </w:t>
            </w:r>
            <w:r w:rsidRPr="00682E5C">
              <w:rPr>
                <w:rFonts w:ascii="Times New Roman" w:hAnsi="Times New Roman" w:cs="Times New Roman"/>
                <w:lang w:val="ru-RU"/>
              </w:rPr>
              <w:t>Практическая работа «</w:t>
            </w:r>
            <w:r w:rsidRPr="00E56269">
              <w:rPr>
                <w:rFonts w:ascii="Times New Roman" w:hAnsi="Times New Roman" w:cs="Times New Roman"/>
                <w:lang w:val="ru-RU"/>
              </w:rPr>
              <w:t>Форматирование текстовых документов (форматирование символов и абзацев; установка параметров страницы документа; вставка колонтитулов и номеров страниц)</w:t>
            </w:r>
            <w:r>
              <w:rPr>
                <w:rFonts w:ascii="Times New Roman" w:hAnsi="Times New Roman" w:cs="Times New Roman"/>
                <w:lang w:val="ru-RU"/>
              </w:rPr>
              <w:t>»</w:t>
            </w:r>
          </w:p>
        </w:tc>
        <w:tc>
          <w:tcPr>
            <w:tcW w:w="1732" w:type="dxa"/>
          </w:tcPr>
          <w:p w14:paraId="3ECECA56"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1E3517A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17BF727D" w14:textId="77777777" w:rsidTr="00B717F9">
        <w:tc>
          <w:tcPr>
            <w:tcW w:w="675" w:type="dxa"/>
          </w:tcPr>
          <w:p w14:paraId="39EC823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55</w:t>
            </w:r>
          </w:p>
        </w:tc>
        <w:tc>
          <w:tcPr>
            <w:tcW w:w="11482" w:type="dxa"/>
          </w:tcPr>
          <w:p w14:paraId="414B3B16"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Добавление таблиц в текстовые документы.</w:t>
            </w:r>
            <w:r>
              <w:rPr>
                <w:rFonts w:ascii="Times New Roman" w:hAnsi="Times New Roman" w:cs="Times New Roman"/>
                <w:lang w:val="ru-RU"/>
              </w:rPr>
              <w:t xml:space="preserve"> </w:t>
            </w:r>
            <w:r w:rsidRPr="00E56269">
              <w:rPr>
                <w:rFonts w:ascii="Times New Roman" w:hAnsi="Times New Roman" w:cs="Times New Roman"/>
                <w:lang w:val="ru-RU"/>
              </w:rPr>
              <w:t>Вставка изображений в текстовые документы.</w:t>
            </w:r>
            <w:r>
              <w:rPr>
                <w:rFonts w:ascii="Times New Roman" w:hAnsi="Times New Roman" w:cs="Times New Roman"/>
                <w:lang w:val="ru-RU"/>
              </w:rPr>
              <w:t xml:space="preserve"> </w:t>
            </w:r>
            <w:r w:rsidRPr="00E56269">
              <w:rPr>
                <w:rFonts w:ascii="Times New Roman" w:hAnsi="Times New Roman" w:cs="Times New Roman"/>
                <w:lang w:val="ru-RU"/>
              </w:rPr>
              <w:t>Обтекание изображений текстом. Включение в текстовый документ диаграмм и формул.</w:t>
            </w:r>
            <w:r>
              <w:rPr>
                <w:rFonts w:ascii="Times New Roman" w:hAnsi="Times New Roman" w:cs="Times New Roman"/>
                <w:lang w:val="ru-RU"/>
              </w:rPr>
              <w:t xml:space="preserve"> </w:t>
            </w:r>
            <w:r w:rsidRPr="00E56269">
              <w:rPr>
                <w:rFonts w:ascii="Times New Roman" w:hAnsi="Times New Roman" w:cs="Times New Roman"/>
                <w:lang w:val="ru-RU"/>
              </w:rPr>
              <w:t>Параметры страницы, нумерация страниц.</w:t>
            </w:r>
            <w:r>
              <w:rPr>
                <w:rFonts w:ascii="Times New Roman" w:hAnsi="Times New Roman" w:cs="Times New Roman"/>
                <w:lang w:val="ru-RU"/>
              </w:rPr>
              <w:t xml:space="preserve"> </w:t>
            </w:r>
            <w:r w:rsidRPr="00682E5C">
              <w:rPr>
                <w:rFonts w:ascii="Times New Roman" w:hAnsi="Times New Roman" w:cs="Times New Roman"/>
                <w:lang w:val="ru-RU"/>
              </w:rPr>
              <w:t>Практическая работа «</w:t>
            </w:r>
            <w:r w:rsidRPr="00E56269">
              <w:rPr>
                <w:rFonts w:ascii="Times New Roman" w:hAnsi="Times New Roman" w:cs="Times New Roman"/>
                <w:lang w:val="ru-RU"/>
              </w:rPr>
              <w:t>Вставка в документ формул, таблиц, изображений, оформление списков</w:t>
            </w:r>
            <w:r>
              <w:rPr>
                <w:rFonts w:ascii="Times New Roman" w:hAnsi="Times New Roman" w:cs="Times New Roman"/>
                <w:lang w:val="ru-RU"/>
              </w:rPr>
              <w:t>»</w:t>
            </w:r>
          </w:p>
        </w:tc>
        <w:tc>
          <w:tcPr>
            <w:tcW w:w="1732" w:type="dxa"/>
          </w:tcPr>
          <w:p w14:paraId="7E26980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29A41B7E"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06906C7B" w14:textId="77777777" w:rsidTr="00B717F9">
        <w:tc>
          <w:tcPr>
            <w:tcW w:w="675" w:type="dxa"/>
          </w:tcPr>
          <w:p w14:paraId="2697E45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56</w:t>
            </w:r>
          </w:p>
        </w:tc>
        <w:tc>
          <w:tcPr>
            <w:tcW w:w="11482" w:type="dxa"/>
          </w:tcPr>
          <w:p w14:paraId="2C201A5A"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r>
              <w:rPr>
                <w:rFonts w:ascii="Times New Roman" w:hAnsi="Times New Roman" w:cs="Times New Roman"/>
                <w:lang w:val="ru-RU"/>
              </w:rPr>
              <w:t xml:space="preserve"> </w:t>
            </w: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w:t>
            </w:r>
            <w:r w:rsidRPr="00E56269">
              <w:rPr>
                <w:rFonts w:ascii="Times New Roman" w:hAnsi="Times New Roman" w:cs="Times New Roman"/>
                <w:lang w:val="ru-RU"/>
              </w:rPr>
              <w:t xml:space="preserve"> </w:t>
            </w:r>
            <w:r>
              <w:rPr>
                <w:rFonts w:ascii="Times New Roman" w:hAnsi="Times New Roman" w:cs="Times New Roman"/>
                <w:lang w:val="ru-RU"/>
              </w:rPr>
              <w:t>«</w:t>
            </w:r>
            <w:r w:rsidRPr="00E56269">
              <w:rPr>
                <w:rFonts w:ascii="Times New Roman" w:hAnsi="Times New Roman" w:cs="Times New Roman"/>
                <w:lang w:val="ru-RU"/>
              </w:rPr>
              <w:t>Создание небольших текстовых документов с цитатами и ссылками на цитируемые источники</w:t>
            </w:r>
            <w:r>
              <w:rPr>
                <w:rFonts w:ascii="Times New Roman" w:hAnsi="Times New Roman" w:cs="Times New Roman"/>
                <w:lang w:val="ru-RU"/>
              </w:rPr>
              <w:t>»</w:t>
            </w:r>
          </w:p>
        </w:tc>
        <w:tc>
          <w:tcPr>
            <w:tcW w:w="1732" w:type="dxa"/>
          </w:tcPr>
          <w:p w14:paraId="669FB76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184ABF0F"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00F7EBE9" w14:textId="77777777" w:rsidTr="00B717F9">
        <w:tc>
          <w:tcPr>
            <w:tcW w:w="675" w:type="dxa"/>
          </w:tcPr>
          <w:p w14:paraId="6D9E6FD7"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57</w:t>
            </w:r>
          </w:p>
        </w:tc>
        <w:tc>
          <w:tcPr>
            <w:tcW w:w="11482" w:type="dxa"/>
          </w:tcPr>
          <w:p w14:paraId="72357E0B" w14:textId="77777777" w:rsidR="00BF1F22" w:rsidRPr="00E56269" w:rsidRDefault="00BF1F22"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Знакомство с графическими редакторами. Растровые рисунки. Использование графических примитивов. 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w:t>
            </w:r>
          </w:p>
        </w:tc>
        <w:tc>
          <w:tcPr>
            <w:tcW w:w="1732" w:type="dxa"/>
          </w:tcPr>
          <w:p w14:paraId="09315E6A"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45FFCA12"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E56269" w14:paraId="0FC78A2B" w14:textId="77777777" w:rsidTr="00B717F9">
        <w:tc>
          <w:tcPr>
            <w:tcW w:w="675" w:type="dxa"/>
          </w:tcPr>
          <w:p w14:paraId="4221F52E"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58</w:t>
            </w:r>
          </w:p>
        </w:tc>
        <w:tc>
          <w:tcPr>
            <w:tcW w:w="11482" w:type="dxa"/>
          </w:tcPr>
          <w:p w14:paraId="2BC7ADA5" w14:textId="77777777" w:rsidR="00BF1F22" w:rsidRPr="00E56269" w:rsidRDefault="00682E5C"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w:t>
            </w:r>
            <w:r w:rsidRPr="00E56269">
              <w:rPr>
                <w:rFonts w:ascii="Times New Roman" w:hAnsi="Times New Roman" w:cs="Times New Roman"/>
              </w:rPr>
              <w:t> </w:t>
            </w:r>
            <w:r w:rsidRPr="00E56269">
              <w:rPr>
                <w:rFonts w:ascii="Times New Roman" w:hAnsi="Times New Roman" w:cs="Times New Roman"/>
                <w:lang w:val="ru-RU"/>
              </w:rPr>
              <w:t xml:space="preserve"> документы.</w:t>
            </w:r>
          </w:p>
        </w:tc>
        <w:tc>
          <w:tcPr>
            <w:tcW w:w="1732" w:type="dxa"/>
          </w:tcPr>
          <w:p w14:paraId="265D6045"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6742FBEC"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48F4E399" w14:textId="77777777" w:rsidTr="00B717F9">
        <w:tc>
          <w:tcPr>
            <w:tcW w:w="675" w:type="dxa"/>
          </w:tcPr>
          <w:p w14:paraId="750C49A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59</w:t>
            </w:r>
          </w:p>
        </w:tc>
        <w:tc>
          <w:tcPr>
            <w:tcW w:w="11482" w:type="dxa"/>
          </w:tcPr>
          <w:p w14:paraId="7372175B"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682E5C">
              <w:rPr>
                <w:rFonts w:ascii="Times New Roman" w:hAnsi="Times New Roman" w:cs="Times New Roman"/>
                <w:lang w:val="ru-RU"/>
              </w:rPr>
              <w:t>Практическая работа «</w:t>
            </w:r>
            <w:r w:rsidRPr="00E56269">
              <w:rPr>
                <w:rFonts w:ascii="Times New Roman" w:hAnsi="Times New Roman" w:cs="Times New Roman"/>
                <w:lang w:val="ru-RU"/>
              </w:rPr>
              <w:t>Создание и/или редактирование изображений, в том числе цифровых фотографий, с</w:t>
            </w:r>
            <w:r w:rsidRPr="00E56269">
              <w:rPr>
                <w:rFonts w:ascii="Times New Roman" w:hAnsi="Times New Roman" w:cs="Times New Roman"/>
              </w:rPr>
              <w:t> </w:t>
            </w:r>
            <w:r w:rsidRPr="00E56269">
              <w:rPr>
                <w:rFonts w:ascii="Times New Roman" w:hAnsi="Times New Roman" w:cs="Times New Roman"/>
                <w:lang w:val="ru-RU"/>
              </w:rPr>
              <w:t xml:space="preserve"> помощью инструментов растрового графического редактора</w:t>
            </w:r>
            <w:r>
              <w:rPr>
                <w:rFonts w:ascii="Times New Roman" w:hAnsi="Times New Roman" w:cs="Times New Roman"/>
                <w:lang w:val="ru-RU"/>
              </w:rPr>
              <w:t>»</w:t>
            </w:r>
          </w:p>
        </w:tc>
        <w:tc>
          <w:tcPr>
            <w:tcW w:w="1732" w:type="dxa"/>
          </w:tcPr>
          <w:p w14:paraId="7AF6E4C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6CB3CE0E"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7B00BA41" w14:textId="77777777" w:rsidTr="00B717F9">
        <w:tc>
          <w:tcPr>
            <w:tcW w:w="675" w:type="dxa"/>
          </w:tcPr>
          <w:p w14:paraId="75CC4FC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60</w:t>
            </w:r>
          </w:p>
        </w:tc>
        <w:tc>
          <w:tcPr>
            <w:tcW w:w="11482" w:type="dxa"/>
          </w:tcPr>
          <w:p w14:paraId="3A1E68E7" w14:textId="77777777" w:rsidR="00BF1F22" w:rsidRPr="00E56269" w:rsidRDefault="00682E5C" w:rsidP="00BF1F22">
            <w:pPr>
              <w:autoSpaceDE w:val="0"/>
              <w:autoSpaceDN w:val="0"/>
              <w:spacing w:before="188" w:after="92" w:line="233" w:lineRule="auto"/>
              <w:rPr>
                <w:rFonts w:ascii="Times New Roman" w:hAnsi="Times New Roman" w:cs="Times New Roman"/>
                <w:lang w:val="ru-RU"/>
              </w:rPr>
            </w:pPr>
            <w:r w:rsidRPr="00682E5C">
              <w:rPr>
                <w:rFonts w:ascii="Times New Roman" w:hAnsi="Times New Roman" w:cs="Times New Roman"/>
                <w:lang w:val="ru-RU"/>
              </w:rPr>
              <w:t>Практическая работа «</w:t>
            </w:r>
            <w:r w:rsidRPr="00E56269">
              <w:rPr>
                <w:rFonts w:ascii="Times New Roman" w:hAnsi="Times New Roman" w:cs="Times New Roman"/>
                <w:lang w:val="ru-RU"/>
              </w:rPr>
              <w:t>Создание и редактирование изображений с</w:t>
            </w:r>
            <w:r w:rsidRPr="00E56269">
              <w:rPr>
                <w:rFonts w:ascii="Times New Roman" w:hAnsi="Times New Roman" w:cs="Times New Roman"/>
              </w:rPr>
              <w:t> </w:t>
            </w:r>
            <w:r w:rsidRPr="00E56269">
              <w:rPr>
                <w:rFonts w:ascii="Times New Roman" w:hAnsi="Times New Roman" w:cs="Times New Roman"/>
                <w:lang w:val="ru-RU"/>
              </w:rPr>
              <w:t xml:space="preserve"> помощью</w:t>
            </w:r>
            <w:r>
              <w:rPr>
                <w:rFonts w:ascii="Times New Roman" w:hAnsi="Times New Roman" w:cs="Times New Roman"/>
                <w:lang w:val="ru-RU"/>
              </w:rPr>
              <w:t xml:space="preserve"> инструментов векторного графи</w:t>
            </w:r>
            <w:r w:rsidRPr="00E56269">
              <w:rPr>
                <w:rFonts w:ascii="Times New Roman" w:hAnsi="Times New Roman" w:cs="Times New Roman"/>
                <w:lang w:val="ru-RU"/>
              </w:rPr>
              <w:t>ческого редактора</w:t>
            </w:r>
            <w:r>
              <w:rPr>
                <w:rFonts w:ascii="Times New Roman" w:hAnsi="Times New Roman" w:cs="Times New Roman"/>
                <w:lang w:val="ru-RU"/>
              </w:rPr>
              <w:t>»</w:t>
            </w:r>
          </w:p>
        </w:tc>
        <w:tc>
          <w:tcPr>
            <w:tcW w:w="1732" w:type="dxa"/>
          </w:tcPr>
          <w:p w14:paraId="3BAB427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3421427E"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019E8" w14:paraId="18DD978E" w14:textId="77777777" w:rsidTr="00B717F9">
        <w:tc>
          <w:tcPr>
            <w:tcW w:w="675" w:type="dxa"/>
          </w:tcPr>
          <w:p w14:paraId="65F651B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61</w:t>
            </w:r>
          </w:p>
        </w:tc>
        <w:tc>
          <w:tcPr>
            <w:tcW w:w="11482" w:type="dxa"/>
          </w:tcPr>
          <w:p w14:paraId="35A8B35E" w14:textId="77777777" w:rsidR="00BF1F22" w:rsidRPr="00E56269" w:rsidRDefault="00BF1F22"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Подготовка мультимедийных презентаций.</w:t>
            </w:r>
            <w:r w:rsidR="00682E5C">
              <w:rPr>
                <w:rFonts w:ascii="Times New Roman" w:hAnsi="Times New Roman" w:cs="Times New Roman"/>
                <w:lang w:val="ru-RU"/>
              </w:rPr>
              <w:t xml:space="preserve"> </w:t>
            </w:r>
            <w:r w:rsidRPr="00E56269">
              <w:rPr>
                <w:rFonts w:ascii="Times New Roman" w:hAnsi="Times New Roman" w:cs="Times New Roman"/>
                <w:lang w:val="ru-RU"/>
              </w:rPr>
              <w:t>Слайд. Добавление на слайд текста и изображений. Работа с несколькими слайдами.</w:t>
            </w:r>
          </w:p>
        </w:tc>
        <w:tc>
          <w:tcPr>
            <w:tcW w:w="1732" w:type="dxa"/>
          </w:tcPr>
          <w:p w14:paraId="23F5DC3D"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2A0EE7C1"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E56269" w14:paraId="0AF95D9E" w14:textId="77777777" w:rsidTr="00B717F9">
        <w:tc>
          <w:tcPr>
            <w:tcW w:w="675" w:type="dxa"/>
          </w:tcPr>
          <w:p w14:paraId="080BDE2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62</w:t>
            </w:r>
          </w:p>
        </w:tc>
        <w:tc>
          <w:tcPr>
            <w:tcW w:w="11482" w:type="dxa"/>
          </w:tcPr>
          <w:p w14:paraId="4A566784" w14:textId="77777777" w:rsidR="00BF1F22" w:rsidRPr="00E56269" w:rsidRDefault="00682E5C"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Добавление на слайд аудиовизуальных данных. Анимация. Гиперссылки.</w:t>
            </w:r>
          </w:p>
        </w:tc>
        <w:tc>
          <w:tcPr>
            <w:tcW w:w="1732" w:type="dxa"/>
          </w:tcPr>
          <w:p w14:paraId="6FCE1BA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5106BFD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74364A" w14:paraId="12699DE9" w14:textId="77777777" w:rsidTr="00B717F9">
        <w:tc>
          <w:tcPr>
            <w:tcW w:w="675" w:type="dxa"/>
          </w:tcPr>
          <w:p w14:paraId="1B891BB7"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63</w:t>
            </w:r>
          </w:p>
        </w:tc>
        <w:tc>
          <w:tcPr>
            <w:tcW w:w="11482" w:type="dxa"/>
          </w:tcPr>
          <w:p w14:paraId="75F9007D" w14:textId="77777777" w:rsidR="00BF1F22" w:rsidRPr="00E56269" w:rsidRDefault="00682E5C" w:rsidP="00682E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w:t>
            </w:r>
            <w:r w:rsidRPr="00E56269">
              <w:rPr>
                <w:rFonts w:ascii="Times New Roman" w:hAnsi="Times New Roman" w:cs="Times New Roman"/>
                <w:lang w:val="ru-RU"/>
              </w:rPr>
              <w:t xml:space="preserve"> </w:t>
            </w:r>
            <w:r>
              <w:rPr>
                <w:rFonts w:ascii="Times New Roman" w:hAnsi="Times New Roman" w:cs="Times New Roman"/>
                <w:lang w:val="ru-RU"/>
              </w:rPr>
              <w:t>«</w:t>
            </w:r>
            <w:r w:rsidRPr="00E56269">
              <w:rPr>
                <w:rFonts w:ascii="Times New Roman" w:hAnsi="Times New Roman" w:cs="Times New Roman"/>
                <w:lang w:val="ru-RU"/>
              </w:rPr>
              <w:t>Создание презентации с гиперссылками на основе готовых шаблонов</w:t>
            </w:r>
            <w:r>
              <w:rPr>
                <w:rFonts w:ascii="Times New Roman" w:hAnsi="Times New Roman" w:cs="Times New Roman"/>
                <w:lang w:val="ru-RU"/>
              </w:rPr>
              <w:t>»</w:t>
            </w:r>
          </w:p>
        </w:tc>
        <w:tc>
          <w:tcPr>
            <w:tcW w:w="1732" w:type="dxa"/>
          </w:tcPr>
          <w:p w14:paraId="6C94A069"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1CDAD6A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E56269" w14:paraId="62FB7DFE" w14:textId="77777777" w:rsidTr="00B717F9">
        <w:tc>
          <w:tcPr>
            <w:tcW w:w="675" w:type="dxa"/>
          </w:tcPr>
          <w:p w14:paraId="78DBB3EE"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65</w:t>
            </w:r>
          </w:p>
        </w:tc>
        <w:tc>
          <w:tcPr>
            <w:tcW w:w="11482" w:type="dxa"/>
          </w:tcPr>
          <w:p w14:paraId="1F92ABD2" w14:textId="77777777" w:rsidR="00BF1F22" w:rsidRPr="00E56269" w:rsidRDefault="00682E5C" w:rsidP="00BF1F2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58D66297"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339129C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r w:rsidR="00BF1F22" w:rsidRPr="00E56269" w14:paraId="480F991B" w14:textId="77777777" w:rsidTr="00B717F9">
        <w:tc>
          <w:tcPr>
            <w:tcW w:w="675" w:type="dxa"/>
          </w:tcPr>
          <w:p w14:paraId="651D71E8"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66-68</w:t>
            </w:r>
          </w:p>
        </w:tc>
        <w:tc>
          <w:tcPr>
            <w:tcW w:w="11482" w:type="dxa"/>
          </w:tcPr>
          <w:p w14:paraId="35A7BC0E"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r w:rsidRPr="00E56269">
              <w:rPr>
                <w:rFonts w:ascii="Times New Roman" w:eastAsia="Times New Roman" w:hAnsi="Times New Roman" w:cs="Times New Roman"/>
                <w:color w:val="000000"/>
                <w:sz w:val="20"/>
                <w:szCs w:val="20"/>
                <w:lang w:val="ru-RU" w:eastAsia="ru-RU"/>
              </w:rPr>
              <w:t>Резервное время</w:t>
            </w:r>
          </w:p>
        </w:tc>
        <w:tc>
          <w:tcPr>
            <w:tcW w:w="1732" w:type="dxa"/>
          </w:tcPr>
          <w:p w14:paraId="7EE638B4"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c>
          <w:tcPr>
            <w:tcW w:w="1559" w:type="dxa"/>
          </w:tcPr>
          <w:p w14:paraId="611A4680" w14:textId="77777777" w:rsidR="00BF1F22" w:rsidRPr="00E56269" w:rsidRDefault="00BF1F22" w:rsidP="00BF1F22">
            <w:pPr>
              <w:autoSpaceDE w:val="0"/>
              <w:autoSpaceDN w:val="0"/>
              <w:spacing w:before="188" w:after="92" w:line="233" w:lineRule="auto"/>
              <w:rPr>
                <w:rFonts w:ascii="Times New Roman" w:hAnsi="Times New Roman" w:cs="Times New Roman"/>
                <w:lang w:val="ru-RU"/>
              </w:rPr>
            </w:pPr>
          </w:p>
        </w:tc>
      </w:tr>
    </w:tbl>
    <w:p w14:paraId="19717D46" w14:textId="77777777" w:rsidR="00B717F9" w:rsidRPr="00E56269" w:rsidRDefault="00B717F9">
      <w:pPr>
        <w:autoSpaceDE w:val="0"/>
        <w:autoSpaceDN w:val="0"/>
        <w:spacing w:before="188" w:after="92" w:line="233" w:lineRule="auto"/>
        <w:rPr>
          <w:rFonts w:ascii="Times New Roman" w:hAnsi="Times New Roman" w:cs="Times New Roman"/>
          <w:lang w:val="ru-RU"/>
        </w:rPr>
      </w:pPr>
    </w:p>
    <w:p w14:paraId="31DF9F74" w14:textId="77777777" w:rsidR="0023438C" w:rsidRPr="00E56269" w:rsidRDefault="0023438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8 класс</w:t>
      </w:r>
    </w:p>
    <w:p w14:paraId="6AF4E161" w14:textId="77777777" w:rsidR="0023438C" w:rsidRPr="00E56269" w:rsidRDefault="0023438C">
      <w:pPr>
        <w:autoSpaceDE w:val="0"/>
        <w:autoSpaceDN w:val="0"/>
        <w:spacing w:before="188" w:after="92" w:line="233" w:lineRule="auto"/>
        <w:rPr>
          <w:rFonts w:ascii="Times New Roman" w:hAnsi="Times New Roman" w:cs="Times New Roman"/>
          <w:lang w:val="ru-RU"/>
        </w:rPr>
      </w:pPr>
    </w:p>
    <w:tbl>
      <w:tblPr>
        <w:tblStyle w:val="aff0"/>
        <w:tblW w:w="0" w:type="auto"/>
        <w:tblLook w:val="04A0" w:firstRow="1" w:lastRow="0" w:firstColumn="1" w:lastColumn="0" w:noHBand="0" w:noVBand="1"/>
      </w:tblPr>
      <w:tblGrid>
        <w:gridCol w:w="675"/>
        <w:gridCol w:w="11482"/>
        <w:gridCol w:w="1732"/>
        <w:gridCol w:w="1559"/>
      </w:tblGrid>
      <w:tr w:rsidR="0023438C" w:rsidRPr="00E56269" w14:paraId="24896B89" w14:textId="77777777" w:rsidTr="00095A04">
        <w:tc>
          <w:tcPr>
            <w:tcW w:w="675" w:type="dxa"/>
          </w:tcPr>
          <w:p w14:paraId="4F7747F0"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п/п</w:t>
            </w:r>
          </w:p>
        </w:tc>
        <w:tc>
          <w:tcPr>
            <w:tcW w:w="11482" w:type="dxa"/>
          </w:tcPr>
          <w:p w14:paraId="2E0FAC36"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Наименование темы урока</w:t>
            </w:r>
          </w:p>
        </w:tc>
        <w:tc>
          <w:tcPr>
            <w:tcW w:w="1732" w:type="dxa"/>
          </w:tcPr>
          <w:p w14:paraId="2A4E6E48"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по плану</w:t>
            </w:r>
          </w:p>
        </w:tc>
        <w:tc>
          <w:tcPr>
            <w:tcW w:w="1559" w:type="dxa"/>
          </w:tcPr>
          <w:p w14:paraId="1DE991C1"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фактически</w:t>
            </w:r>
          </w:p>
        </w:tc>
      </w:tr>
      <w:tr w:rsidR="0023438C" w:rsidRPr="00E56269" w14:paraId="3752B129" w14:textId="77777777" w:rsidTr="00095A04">
        <w:tc>
          <w:tcPr>
            <w:tcW w:w="675" w:type="dxa"/>
          </w:tcPr>
          <w:p w14:paraId="46EF391E"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1482" w:type="dxa"/>
          </w:tcPr>
          <w:p w14:paraId="626EFF46"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rPr>
              <w:t>Раздел 1. Теоретические основы информатики</w:t>
            </w:r>
          </w:p>
        </w:tc>
        <w:tc>
          <w:tcPr>
            <w:tcW w:w="1732" w:type="dxa"/>
          </w:tcPr>
          <w:p w14:paraId="5744164A"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9" w:type="dxa"/>
          </w:tcPr>
          <w:p w14:paraId="6A180A5E"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15315C" w14:paraId="436C0B33" w14:textId="77777777" w:rsidTr="00095A04">
        <w:tc>
          <w:tcPr>
            <w:tcW w:w="675" w:type="dxa"/>
          </w:tcPr>
          <w:p w14:paraId="7A6332C7"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w:t>
            </w:r>
          </w:p>
        </w:tc>
        <w:tc>
          <w:tcPr>
            <w:tcW w:w="11482" w:type="dxa"/>
          </w:tcPr>
          <w:p w14:paraId="4AA00809" w14:textId="77777777" w:rsidR="0023438C" w:rsidRPr="00E56269" w:rsidRDefault="0023438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Позиционные и непозиционные системы счисления. Алфавит. Основание. Развёрнутая форма записи числа. Перевод в десятичную систему чисел, записанных в других </w:t>
            </w:r>
            <w:r w:rsidR="0015315C">
              <w:rPr>
                <w:rFonts w:ascii="Times New Roman" w:hAnsi="Times New Roman" w:cs="Times New Roman"/>
                <w:lang w:val="ru-RU"/>
              </w:rPr>
              <w:t>систе</w:t>
            </w:r>
            <w:r w:rsidRPr="00E56269">
              <w:rPr>
                <w:rFonts w:ascii="Times New Roman" w:hAnsi="Times New Roman" w:cs="Times New Roman"/>
                <w:lang w:val="ru-RU"/>
              </w:rPr>
              <w:t>мах счисления.</w:t>
            </w:r>
            <w:r w:rsidR="0015315C">
              <w:rPr>
                <w:rFonts w:ascii="Times New Roman" w:hAnsi="Times New Roman" w:cs="Times New Roman"/>
                <w:lang w:val="ru-RU"/>
              </w:rPr>
              <w:t xml:space="preserve"> </w:t>
            </w:r>
            <w:r w:rsidRPr="00E56269">
              <w:rPr>
                <w:rFonts w:ascii="Times New Roman" w:hAnsi="Times New Roman" w:cs="Times New Roman"/>
                <w:lang w:val="ru-RU"/>
              </w:rPr>
              <w:t>Римская система счисления.</w:t>
            </w:r>
            <w:r w:rsidR="0015315C">
              <w:rPr>
                <w:rFonts w:ascii="Times New Roman" w:hAnsi="Times New Roman" w:cs="Times New Roman"/>
                <w:lang w:val="ru-RU"/>
              </w:rPr>
              <w:t xml:space="preserve"> </w:t>
            </w:r>
          </w:p>
        </w:tc>
        <w:tc>
          <w:tcPr>
            <w:tcW w:w="1732" w:type="dxa"/>
          </w:tcPr>
          <w:p w14:paraId="786111F7"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9" w:type="dxa"/>
          </w:tcPr>
          <w:p w14:paraId="3EFB229F"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74364A" w14:paraId="75CCA215" w14:textId="77777777" w:rsidTr="00095A04">
        <w:tc>
          <w:tcPr>
            <w:tcW w:w="675" w:type="dxa"/>
          </w:tcPr>
          <w:p w14:paraId="22F66A69"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w:t>
            </w:r>
          </w:p>
        </w:tc>
        <w:tc>
          <w:tcPr>
            <w:tcW w:w="11482" w:type="dxa"/>
          </w:tcPr>
          <w:p w14:paraId="625D118A" w14:textId="77777777" w:rsidR="0023438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Двоичная система счисления. Перевод натуральных чисел в двоичную систему счисления. </w:t>
            </w:r>
          </w:p>
        </w:tc>
        <w:tc>
          <w:tcPr>
            <w:tcW w:w="1732" w:type="dxa"/>
          </w:tcPr>
          <w:p w14:paraId="2776BB58"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9" w:type="dxa"/>
          </w:tcPr>
          <w:p w14:paraId="10FDDB24"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74364A" w14:paraId="05869781" w14:textId="77777777" w:rsidTr="00095A04">
        <w:tc>
          <w:tcPr>
            <w:tcW w:w="675" w:type="dxa"/>
          </w:tcPr>
          <w:p w14:paraId="4672EDB3"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w:t>
            </w:r>
          </w:p>
        </w:tc>
        <w:tc>
          <w:tcPr>
            <w:tcW w:w="11482" w:type="dxa"/>
          </w:tcPr>
          <w:p w14:paraId="4215BF6C" w14:textId="77777777" w:rsidR="0023438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Восьмеричная система счисления.</w:t>
            </w:r>
            <w:r>
              <w:rPr>
                <w:rFonts w:ascii="Times New Roman" w:hAnsi="Times New Roman" w:cs="Times New Roman"/>
                <w:lang w:val="ru-RU"/>
              </w:rPr>
              <w:t xml:space="preserve"> </w:t>
            </w:r>
            <w:r w:rsidRPr="00E56269">
              <w:rPr>
                <w:rFonts w:ascii="Times New Roman" w:hAnsi="Times New Roman" w:cs="Times New Roman"/>
                <w:lang w:val="ru-RU"/>
              </w:rPr>
              <w:t>Перевод чисел из восьмеричной системы в двоичную и десятичную системы и обратно.</w:t>
            </w:r>
            <w:r>
              <w:rPr>
                <w:rFonts w:ascii="Times New Roman" w:hAnsi="Times New Roman" w:cs="Times New Roman"/>
                <w:lang w:val="ru-RU"/>
              </w:rPr>
              <w:t xml:space="preserve"> </w:t>
            </w:r>
          </w:p>
        </w:tc>
        <w:tc>
          <w:tcPr>
            <w:tcW w:w="1732" w:type="dxa"/>
          </w:tcPr>
          <w:p w14:paraId="575D7271"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9" w:type="dxa"/>
          </w:tcPr>
          <w:p w14:paraId="36FC3B95"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74364A" w14:paraId="59A8526D" w14:textId="77777777" w:rsidTr="00095A04">
        <w:tc>
          <w:tcPr>
            <w:tcW w:w="675" w:type="dxa"/>
          </w:tcPr>
          <w:p w14:paraId="176ED136"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w:t>
            </w:r>
          </w:p>
        </w:tc>
        <w:tc>
          <w:tcPr>
            <w:tcW w:w="11482" w:type="dxa"/>
          </w:tcPr>
          <w:p w14:paraId="115CB194" w14:textId="77777777" w:rsidR="0023438C" w:rsidRPr="00E56269" w:rsidRDefault="0015315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Восьмеричная система счисления.</w:t>
            </w:r>
            <w:r>
              <w:rPr>
                <w:rFonts w:ascii="Times New Roman" w:hAnsi="Times New Roman" w:cs="Times New Roman"/>
                <w:lang w:val="ru-RU"/>
              </w:rPr>
              <w:t xml:space="preserve"> </w:t>
            </w:r>
            <w:r w:rsidRPr="00E56269">
              <w:rPr>
                <w:rFonts w:ascii="Times New Roman" w:hAnsi="Times New Roman" w:cs="Times New Roman"/>
                <w:lang w:val="ru-RU"/>
              </w:rPr>
              <w:t>Перевод чисел из восьмеричной системы в двоичную и десятичную системы и обратно.</w:t>
            </w:r>
          </w:p>
        </w:tc>
        <w:tc>
          <w:tcPr>
            <w:tcW w:w="1732" w:type="dxa"/>
          </w:tcPr>
          <w:p w14:paraId="2C152DA5"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9" w:type="dxa"/>
          </w:tcPr>
          <w:p w14:paraId="4384D33B"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74364A" w14:paraId="3574B31C" w14:textId="77777777" w:rsidTr="00095A04">
        <w:tc>
          <w:tcPr>
            <w:tcW w:w="675" w:type="dxa"/>
          </w:tcPr>
          <w:p w14:paraId="296F1131"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w:t>
            </w:r>
          </w:p>
        </w:tc>
        <w:tc>
          <w:tcPr>
            <w:tcW w:w="11482" w:type="dxa"/>
          </w:tcPr>
          <w:p w14:paraId="24F3465D" w14:textId="77777777" w:rsidR="0023438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Шестнадцатеричная система счисления.</w:t>
            </w:r>
            <w:r>
              <w:rPr>
                <w:rFonts w:ascii="Times New Roman" w:hAnsi="Times New Roman" w:cs="Times New Roman"/>
                <w:lang w:val="ru-RU"/>
              </w:rPr>
              <w:t xml:space="preserve"> </w:t>
            </w:r>
            <w:r w:rsidRPr="00E56269">
              <w:rPr>
                <w:rFonts w:ascii="Times New Roman" w:hAnsi="Times New Roman" w:cs="Times New Roman"/>
                <w:lang w:val="ru-RU"/>
              </w:rPr>
              <w:t>Перевод ч</w:t>
            </w:r>
            <w:r>
              <w:rPr>
                <w:rFonts w:ascii="Times New Roman" w:hAnsi="Times New Roman" w:cs="Times New Roman"/>
                <w:lang w:val="ru-RU"/>
              </w:rPr>
              <w:t>исел из шестнадцатеричной систе</w:t>
            </w:r>
            <w:r w:rsidRPr="00E56269">
              <w:rPr>
                <w:rFonts w:ascii="Times New Roman" w:hAnsi="Times New Roman" w:cs="Times New Roman"/>
                <w:lang w:val="ru-RU"/>
              </w:rPr>
              <w:t>мы в двоичную, восьмеричную и десятичную системы и обратно.</w:t>
            </w:r>
            <w:r>
              <w:rPr>
                <w:rFonts w:ascii="Times New Roman" w:hAnsi="Times New Roman" w:cs="Times New Roman"/>
                <w:lang w:val="ru-RU"/>
              </w:rPr>
              <w:t xml:space="preserve"> </w:t>
            </w:r>
          </w:p>
        </w:tc>
        <w:tc>
          <w:tcPr>
            <w:tcW w:w="1732" w:type="dxa"/>
          </w:tcPr>
          <w:p w14:paraId="23DF3527"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9" w:type="dxa"/>
          </w:tcPr>
          <w:p w14:paraId="4506EB11"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74364A" w14:paraId="7064D311" w14:textId="77777777" w:rsidTr="00095A04">
        <w:tc>
          <w:tcPr>
            <w:tcW w:w="675" w:type="dxa"/>
          </w:tcPr>
          <w:p w14:paraId="5907FB08"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w:t>
            </w:r>
          </w:p>
        </w:tc>
        <w:tc>
          <w:tcPr>
            <w:tcW w:w="11482" w:type="dxa"/>
          </w:tcPr>
          <w:p w14:paraId="22365526" w14:textId="77777777" w:rsidR="0023438C" w:rsidRPr="00E56269" w:rsidRDefault="0015315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Шестнадцатеричная система счисления.</w:t>
            </w:r>
            <w:r>
              <w:rPr>
                <w:rFonts w:ascii="Times New Roman" w:hAnsi="Times New Roman" w:cs="Times New Roman"/>
                <w:lang w:val="ru-RU"/>
              </w:rPr>
              <w:t xml:space="preserve"> </w:t>
            </w:r>
            <w:r w:rsidRPr="00E56269">
              <w:rPr>
                <w:rFonts w:ascii="Times New Roman" w:hAnsi="Times New Roman" w:cs="Times New Roman"/>
                <w:lang w:val="ru-RU"/>
              </w:rPr>
              <w:t>Перевод ч</w:t>
            </w:r>
            <w:r>
              <w:rPr>
                <w:rFonts w:ascii="Times New Roman" w:hAnsi="Times New Roman" w:cs="Times New Roman"/>
                <w:lang w:val="ru-RU"/>
              </w:rPr>
              <w:t>исел из шестнадцатеричной систе</w:t>
            </w:r>
            <w:r w:rsidRPr="00E56269">
              <w:rPr>
                <w:rFonts w:ascii="Times New Roman" w:hAnsi="Times New Roman" w:cs="Times New Roman"/>
                <w:lang w:val="ru-RU"/>
              </w:rPr>
              <w:t>мы в двоичную, восьмеричную и десятичную системы и обратно.</w:t>
            </w:r>
          </w:p>
        </w:tc>
        <w:tc>
          <w:tcPr>
            <w:tcW w:w="1732" w:type="dxa"/>
          </w:tcPr>
          <w:p w14:paraId="196D5438"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9" w:type="dxa"/>
          </w:tcPr>
          <w:p w14:paraId="1244B1C7"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74364A" w14:paraId="64936D6A" w14:textId="77777777" w:rsidTr="00095A04">
        <w:tc>
          <w:tcPr>
            <w:tcW w:w="675" w:type="dxa"/>
          </w:tcPr>
          <w:p w14:paraId="670220B8"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7</w:t>
            </w:r>
          </w:p>
        </w:tc>
        <w:tc>
          <w:tcPr>
            <w:tcW w:w="11482" w:type="dxa"/>
          </w:tcPr>
          <w:p w14:paraId="57AE2243" w14:textId="77777777" w:rsidR="0023438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Арифметические операции в двоичной системе счисления.</w:t>
            </w:r>
            <w:r>
              <w:rPr>
                <w:rFonts w:ascii="Times New Roman" w:hAnsi="Times New Roman" w:cs="Times New Roman"/>
                <w:lang w:val="ru-RU"/>
              </w:rPr>
              <w:t xml:space="preserve"> </w:t>
            </w:r>
          </w:p>
        </w:tc>
        <w:tc>
          <w:tcPr>
            <w:tcW w:w="1732" w:type="dxa"/>
          </w:tcPr>
          <w:p w14:paraId="4E654200"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9" w:type="dxa"/>
          </w:tcPr>
          <w:p w14:paraId="1DA1D5CA" w14:textId="77777777"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15315C" w:rsidRPr="0074364A" w14:paraId="6F8DEC41" w14:textId="77777777" w:rsidTr="00095A04">
        <w:tc>
          <w:tcPr>
            <w:tcW w:w="675" w:type="dxa"/>
          </w:tcPr>
          <w:p w14:paraId="06D95CD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8</w:t>
            </w:r>
          </w:p>
        </w:tc>
        <w:tc>
          <w:tcPr>
            <w:tcW w:w="11482" w:type="dxa"/>
          </w:tcPr>
          <w:p w14:paraId="5BCB7C1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Арифметические операции в двоичной системе счисления.</w:t>
            </w:r>
            <w:r>
              <w:rPr>
                <w:rFonts w:ascii="Times New Roman" w:hAnsi="Times New Roman" w:cs="Times New Roman"/>
                <w:lang w:val="ru-RU"/>
              </w:rPr>
              <w:t xml:space="preserve"> </w:t>
            </w:r>
          </w:p>
        </w:tc>
        <w:tc>
          <w:tcPr>
            <w:tcW w:w="1732" w:type="dxa"/>
          </w:tcPr>
          <w:p w14:paraId="2863A1D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1143C29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17F15915" w14:textId="77777777" w:rsidTr="00095A04">
        <w:tc>
          <w:tcPr>
            <w:tcW w:w="675" w:type="dxa"/>
          </w:tcPr>
          <w:p w14:paraId="32AD770B"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9</w:t>
            </w:r>
          </w:p>
        </w:tc>
        <w:tc>
          <w:tcPr>
            <w:tcW w:w="11482" w:type="dxa"/>
          </w:tcPr>
          <w:p w14:paraId="43BCBD8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Представление целых чисел в Р-ичных системах счисления. </w:t>
            </w:r>
            <w:r w:rsidRPr="0015315C">
              <w:rPr>
                <w:rFonts w:ascii="Times New Roman" w:hAnsi="Times New Roman" w:cs="Times New Roman"/>
                <w:lang w:val="ru-RU"/>
              </w:rPr>
              <w:t>Арифметические операции в Р-ичных системах счисления</w:t>
            </w:r>
          </w:p>
        </w:tc>
        <w:tc>
          <w:tcPr>
            <w:tcW w:w="1732" w:type="dxa"/>
          </w:tcPr>
          <w:p w14:paraId="3ABFF0C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708420F5"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10D725BC" w14:textId="77777777" w:rsidTr="00095A04">
        <w:tc>
          <w:tcPr>
            <w:tcW w:w="675" w:type="dxa"/>
          </w:tcPr>
          <w:p w14:paraId="20F33AB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10</w:t>
            </w:r>
          </w:p>
        </w:tc>
        <w:tc>
          <w:tcPr>
            <w:tcW w:w="11482" w:type="dxa"/>
          </w:tcPr>
          <w:p w14:paraId="2E1F7DC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09282CB5"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6547DC3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42E30FBA" w14:textId="77777777" w:rsidTr="00095A04">
        <w:tc>
          <w:tcPr>
            <w:tcW w:w="675" w:type="dxa"/>
          </w:tcPr>
          <w:p w14:paraId="28CF6049"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11</w:t>
            </w:r>
          </w:p>
        </w:tc>
        <w:tc>
          <w:tcPr>
            <w:tcW w:w="11482" w:type="dxa"/>
          </w:tcPr>
          <w:p w14:paraId="36AD92D5" w14:textId="77777777" w:rsidR="0015315C" w:rsidRPr="00E56269" w:rsidRDefault="0015315C"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Логические высказывания. Логические значения высказываний</w:t>
            </w:r>
          </w:p>
        </w:tc>
        <w:tc>
          <w:tcPr>
            <w:tcW w:w="1732" w:type="dxa"/>
          </w:tcPr>
          <w:p w14:paraId="3BE6C5B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1F3B597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550AABEA" w14:textId="77777777" w:rsidTr="00095A04">
        <w:tc>
          <w:tcPr>
            <w:tcW w:w="675" w:type="dxa"/>
          </w:tcPr>
          <w:p w14:paraId="1BDF3DF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12</w:t>
            </w:r>
          </w:p>
        </w:tc>
        <w:tc>
          <w:tcPr>
            <w:tcW w:w="11482" w:type="dxa"/>
          </w:tcPr>
          <w:p w14:paraId="5E582B8D" w14:textId="77777777" w:rsidR="0015315C"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Элементарные и составные высказывания. Логические опера ции: «и» (конъюнкция, логическое умножение), «или» (дизъюнкция, логическое сложение), «не» (логическое отрицание), «исключающее или» (сложение по модулю), «импликация» (следование), «эквиваленция» (логическая равнозначность).Приоритет логических операций</w:t>
            </w:r>
          </w:p>
        </w:tc>
        <w:tc>
          <w:tcPr>
            <w:tcW w:w="1732" w:type="dxa"/>
          </w:tcPr>
          <w:p w14:paraId="778BBABA"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46877119"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3C6DC901" w14:textId="77777777" w:rsidTr="00095A04">
        <w:tc>
          <w:tcPr>
            <w:tcW w:w="675" w:type="dxa"/>
          </w:tcPr>
          <w:p w14:paraId="15721610"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13</w:t>
            </w:r>
          </w:p>
        </w:tc>
        <w:tc>
          <w:tcPr>
            <w:tcW w:w="11482" w:type="dxa"/>
          </w:tcPr>
          <w:p w14:paraId="54C5266C" w14:textId="77777777" w:rsidR="0015315C"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Определение истинности составного высказывания при известных значениях истинности входящих в него элементарных высказываний.</w:t>
            </w:r>
            <w:r>
              <w:rPr>
                <w:rFonts w:ascii="Times New Roman" w:hAnsi="Times New Roman" w:cs="Times New Roman"/>
                <w:lang w:val="ru-RU"/>
              </w:rPr>
              <w:t xml:space="preserve"> </w:t>
            </w:r>
          </w:p>
        </w:tc>
        <w:tc>
          <w:tcPr>
            <w:tcW w:w="1732" w:type="dxa"/>
          </w:tcPr>
          <w:p w14:paraId="2A5FE96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3C8B05E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51AC2D20" w14:textId="77777777" w:rsidTr="00095A04">
        <w:tc>
          <w:tcPr>
            <w:tcW w:w="675" w:type="dxa"/>
          </w:tcPr>
          <w:p w14:paraId="5AC508A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14</w:t>
            </w:r>
          </w:p>
        </w:tc>
        <w:tc>
          <w:tcPr>
            <w:tcW w:w="11482" w:type="dxa"/>
          </w:tcPr>
          <w:p w14:paraId="53E9A79D" w14:textId="77777777" w:rsidR="0015315C"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Логические выражения. Прав</w:t>
            </w:r>
            <w:r>
              <w:rPr>
                <w:rFonts w:ascii="Times New Roman" w:hAnsi="Times New Roman" w:cs="Times New Roman"/>
                <w:lang w:val="ru-RU"/>
              </w:rPr>
              <w:t>ила записи логических выражений</w:t>
            </w:r>
          </w:p>
        </w:tc>
        <w:tc>
          <w:tcPr>
            <w:tcW w:w="1732" w:type="dxa"/>
          </w:tcPr>
          <w:p w14:paraId="45D00DA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59A95EF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21237CF0" w14:textId="77777777" w:rsidTr="00095A04">
        <w:tc>
          <w:tcPr>
            <w:tcW w:w="675" w:type="dxa"/>
          </w:tcPr>
          <w:p w14:paraId="554BFBD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15</w:t>
            </w:r>
          </w:p>
        </w:tc>
        <w:tc>
          <w:tcPr>
            <w:tcW w:w="11482" w:type="dxa"/>
          </w:tcPr>
          <w:p w14:paraId="5F09516D" w14:textId="77777777" w:rsidR="0015315C"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Построение таблиц истиннос</w:t>
            </w:r>
            <w:r>
              <w:rPr>
                <w:rFonts w:ascii="Times New Roman" w:hAnsi="Times New Roman" w:cs="Times New Roman"/>
                <w:lang w:val="ru-RU"/>
              </w:rPr>
              <w:t>ти логических выражений</w:t>
            </w:r>
          </w:p>
        </w:tc>
        <w:tc>
          <w:tcPr>
            <w:tcW w:w="1732" w:type="dxa"/>
          </w:tcPr>
          <w:p w14:paraId="0385B923"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3C1C34D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53A32803" w14:textId="77777777" w:rsidTr="00095A04">
        <w:tc>
          <w:tcPr>
            <w:tcW w:w="675" w:type="dxa"/>
          </w:tcPr>
          <w:p w14:paraId="697CC77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16</w:t>
            </w:r>
          </w:p>
        </w:tc>
        <w:tc>
          <w:tcPr>
            <w:tcW w:w="11482" w:type="dxa"/>
          </w:tcPr>
          <w:p w14:paraId="72FC4C75" w14:textId="77777777" w:rsidR="0015315C" w:rsidRPr="00E56269" w:rsidRDefault="002539C2" w:rsidP="0015315C">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Упрощение логических выражений</w:t>
            </w:r>
          </w:p>
        </w:tc>
        <w:tc>
          <w:tcPr>
            <w:tcW w:w="1732" w:type="dxa"/>
          </w:tcPr>
          <w:p w14:paraId="540E21D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3D35CA6A"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4AAE2054" w14:textId="77777777" w:rsidTr="00095A04">
        <w:tc>
          <w:tcPr>
            <w:tcW w:w="675" w:type="dxa"/>
          </w:tcPr>
          <w:p w14:paraId="3542DD5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17</w:t>
            </w:r>
          </w:p>
        </w:tc>
        <w:tc>
          <w:tcPr>
            <w:tcW w:w="11482" w:type="dxa"/>
          </w:tcPr>
          <w:p w14:paraId="613171A6" w14:textId="77777777" w:rsidR="0015315C" w:rsidRPr="00E56269" w:rsidRDefault="002539C2" w:rsidP="0015315C">
            <w:pPr>
              <w:autoSpaceDE w:val="0"/>
              <w:autoSpaceDN w:val="0"/>
              <w:spacing w:before="188" w:after="92" w:line="233" w:lineRule="auto"/>
              <w:rPr>
                <w:rFonts w:ascii="Times New Roman" w:hAnsi="Times New Roman" w:cs="Times New Roman"/>
                <w:lang w:val="ru-RU"/>
              </w:rPr>
            </w:pPr>
            <w:r w:rsidRPr="002539C2">
              <w:rPr>
                <w:rFonts w:ascii="Times New Roman" w:hAnsi="Times New Roman" w:cs="Times New Roman"/>
                <w:lang w:val="ru-RU"/>
              </w:rPr>
              <w:t>Законы алгебры логики. Построение логических выражений по таблице истинности.</w:t>
            </w:r>
          </w:p>
        </w:tc>
        <w:tc>
          <w:tcPr>
            <w:tcW w:w="1732" w:type="dxa"/>
          </w:tcPr>
          <w:p w14:paraId="40E1C57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30626AF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65111221" w14:textId="77777777" w:rsidTr="00095A04">
        <w:tc>
          <w:tcPr>
            <w:tcW w:w="675" w:type="dxa"/>
          </w:tcPr>
          <w:p w14:paraId="151B22D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18</w:t>
            </w:r>
          </w:p>
        </w:tc>
        <w:tc>
          <w:tcPr>
            <w:tcW w:w="11482" w:type="dxa"/>
          </w:tcPr>
          <w:p w14:paraId="4D1544C9" w14:textId="77777777" w:rsidR="0015315C" w:rsidRPr="00E56269" w:rsidRDefault="002539C2" w:rsidP="002539C2">
            <w:pPr>
              <w:autoSpaceDE w:val="0"/>
              <w:autoSpaceDN w:val="0"/>
              <w:spacing w:before="188" w:after="92" w:line="233" w:lineRule="auto"/>
              <w:rPr>
                <w:rFonts w:ascii="Times New Roman" w:hAnsi="Times New Roman" w:cs="Times New Roman"/>
                <w:lang w:val="ru-RU"/>
              </w:rPr>
            </w:pPr>
            <w:r w:rsidRPr="002539C2">
              <w:rPr>
                <w:rFonts w:ascii="Times New Roman" w:hAnsi="Times New Roman" w:cs="Times New Roman"/>
                <w:lang w:val="ru-RU"/>
              </w:rPr>
              <w:t>Логические элементы. Знакомство с логическими основами компьютера.</w:t>
            </w:r>
          </w:p>
        </w:tc>
        <w:tc>
          <w:tcPr>
            <w:tcW w:w="1732" w:type="dxa"/>
          </w:tcPr>
          <w:p w14:paraId="43FCBE5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521E077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62498268" w14:textId="77777777" w:rsidTr="00095A04">
        <w:tc>
          <w:tcPr>
            <w:tcW w:w="675" w:type="dxa"/>
          </w:tcPr>
          <w:p w14:paraId="5AF17B2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19</w:t>
            </w:r>
          </w:p>
        </w:tc>
        <w:tc>
          <w:tcPr>
            <w:tcW w:w="11482" w:type="dxa"/>
          </w:tcPr>
          <w:p w14:paraId="7D0DF748" w14:textId="77777777" w:rsidR="0015315C" w:rsidRPr="002539C2" w:rsidRDefault="002539C2" w:rsidP="0015315C">
            <w:pPr>
              <w:autoSpaceDE w:val="0"/>
              <w:autoSpaceDN w:val="0"/>
              <w:spacing w:before="188" w:after="92" w:line="233" w:lineRule="auto"/>
              <w:rPr>
                <w:rFonts w:ascii="Times New Roman" w:hAnsi="Times New Roman" w:cs="Times New Roman"/>
                <w:lang w:val="ru-RU"/>
              </w:rPr>
            </w:pPr>
            <w:r w:rsidRPr="002539C2">
              <w:rPr>
                <w:rFonts w:ascii="Times New Roman" w:hAnsi="Times New Roman" w:cs="Times New Roman"/>
              </w:rPr>
              <w:t>Суммато</w:t>
            </w:r>
            <w:r>
              <w:rPr>
                <w:rFonts w:ascii="Times New Roman" w:hAnsi="Times New Roman" w:cs="Times New Roman"/>
                <w:lang w:val="ru-RU"/>
              </w:rPr>
              <w:t>р</w:t>
            </w:r>
          </w:p>
        </w:tc>
        <w:tc>
          <w:tcPr>
            <w:tcW w:w="1732" w:type="dxa"/>
          </w:tcPr>
          <w:p w14:paraId="1BD471E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40218DCB"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60AFA219" w14:textId="77777777" w:rsidTr="00095A04">
        <w:tc>
          <w:tcPr>
            <w:tcW w:w="675" w:type="dxa"/>
          </w:tcPr>
          <w:p w14:paraId="391CAB9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20</w:t>
            </w:r>
          </w:p>
        </w:tc>
        <w:tc>
          <w:tcPr>
            <w:tcW w:w="11482" w:type="dxa"/>
          </w:tcPr>
          <w:p w14:paraId="1BEEC713"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3257DED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700DE8FA"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28DC2B0B" w14:textId="77777777" w:rsidTr="00095A04">
        <w:tc>
          <w:tcPr>
            <w:tcW w:w="675" w:type="dxa"/>
          </w:tcPr>
          <w:p w14:paraId="4CEA8CD9"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1482" w:type="dxa"/>
          </w:tcPr>
          <w:p w14:paraId="5D2A2CA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rPr>
              <w:t>Раздел 2. Алгоритмы и программирование</w:t>
            </w:r>
          </w:p>
        </w:tc>
        <w:tc>
          <w:tcPr>
            <w:tcW w:w="1732" w:type="dxa"/>
          </w:tcPr>
          <w:p w14:paraId="3600225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3E32405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019E8" w14:paraId="150AEE68" w14:textId="77777777" w:rsidTr="00095A04">
        <w:tc>
          <w:tcPr>
            <w:tcW w:w="675" w:type="dxa"/>
          </w:tcPr>
          <w:p w14:paraId="216C171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21</w:t>
            </w:r>
          </w:p>
        </w:tc>
        <w:tc>
          <w:tcPr>
            <w:tcW w:w="11482" w:type="dxa"/>
          </w:tcPr>
          <w:p w14:paraId="4ABFB6BC" w14:textId="77777777" w:rsidR="0015315C" w:rsidRPr="00E56269" w:rsidRDefault="0015315C"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Язык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Система программирования: редактор текста программ, транслятор, отладчик.</w:t>
            </w:r>
            <w:r w:rsidR="002539C2">
              <w:rPr>
                <w:rFonts w:ascii="Times New Roman" w:hAnsi="Times New Roman" w:cs="Times New Roman"/>
                <w:lang w:val="ru-RU"/>
              </w:rPr>
              <w:t xml:space="preserve"> </w:t>
            </w:r>
            <w:r w:rsidRPr="00E56269">
              <w:rPr>
                <w:rFonts w:ascii="Times New Roman" w:hAnsi="Times New Roman" w:cs="Times New Roman"/>
                <w:lang w:val="ru-RU"/>
              </w:rPr>
              <w:t>Переменная: тип, имя, значение. Целые, вещественные и символьные переменные.</w:t>
            </w:r>
          </w:p>
        </w:tc>
        <w:tc>
          <w:tcPr>
            <w:tcW w:w="1732" w:type="dxa"/>
          </w:tcPr>
          <w:p w14:paraId="37D22629"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140EC0E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5E7B2E33" w14:textId="77777777" w:rsidTr="00095A04">
        <w:tc>
          <w:tcPr>
            <w:tcW w:w="675" w:type="dxa"/>
          </w:tcPr>
          <w:p w14:paraId="5F68BDC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22</w:t>
            </w:r>
          </w:p>
        </w:tc>
        <w:tc>
          <w:tcPr>
            <w:tcW w:w="11482" w:type="dxa"/>
          </w:tcPr>
          <w:p w14:paraId="50449B3C" w14:textId="77777777" w:rsidR="0015315C" w:rsidRPr="00E56269" w:rsidRDefault="002539C2"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Оператор присваивания. Арифметические выражения и порядок их вычисления.</w:t>
            </w:r>
            <w:r>
              <w:rPr>
                <w:rFonts w:ascii="Times New Roman" w:hAnsi="Times New Roman" w:cs="Times New Roman"/>
                <w:lang w:val="ru-RU"/>
              </w:rPr>
              <w:t xml:space="preserve"> </w:t>
            </w:r>
            <w:r w:rsidRPr="00E56269">
              <w:rPr>
                <w:rFonts w:ascii="Times New Roman" w:hAnsi="Times New Roman" w:cs="Times New Roman"/>
                <w:lang w:val="ru-RU"/>
              </w:rPr>
              <w:t>Операции с целыми числами: целочисленное деление, остаток от деления. Проверка делимости одного целого числа на другое.</w:t>
            </w:r>
          </w:p>
        </w:tc>
        <w:tc>
          <w:tcPr>
            <w:tcW w:w="1732" w:type="dxa"/>
          </w:tcPr>
          <w:p w14:paraId="73042BE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021443D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7883FC83" w14:textId="77777777" w:rsidTr="00095A04">
        <w:tc>
          <w:tcPr>
            <w:tcW w:w="675" w:type="dxa"/>
          </w:tcPr>
          <w:p w14:paraId="36A842FB"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23</w:t>
            </w:r>
          </w:p>
        </w:tc>
        <w:tc>
          <w:tcPr>
            <w:tcW w:w="11482" w:type="dxa"/>
          </w:tcPr>
          <w:p w14:paraId="701E699A" w14:textId="77777777" w:rsidR="0015315C" w:rsidRPr="00E56269" w:rsidRDefault="002539C2"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Операции с вещественными числами. Встроенные функции.</w:t>
            </w:r>
            <w:r>
              <w:rPr>
                <w:rFonts w:ascii="Times New Roman" w:hAnsi="Times New Roman" w:cs="Times New Roman"/>
                <w:lang w:val="ru-RU"/>
              </w:rPr>
              <w:t xml:space="preserve"> </w:t>
            </w:r>
            <w:r w:rsidRPr="00E56269">
              <w:rPr>
                <w:rFonts w:ascii="Times New Roman" w:hAnsi="Times New Roman" w:cs="Times New Roman"/>
                <w:lang w:val="ru-RU"/>
              </w:rPr>
              <w:t>Случайные (псевдослучайные) числа.</w:t>
            </w:r>
          </w:p>
        </w:tc>
        <w:tc>
          <w:tcPr>
            <w:tcW w:w="1732" w:type="dxa"/>
          </w:tcPr>
          <w:p w14:paraId="59C631A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236BC57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265D8576" w14:textId="77777777" w:rsidTr="00095A04">
        <w:tc>
          <w:tcPr>
            <w:tcW w:w="675" w:type="dxa"/>
          </w:tcPr>
          <w:p w14:paraId="7A7B1EF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24</w:t>
            </w:r>
          </w:p>
        </w:tc>
        <w:tc>
          <w:tcPr>
            <w:tcW w:w="11482" w:type="dxa"/>
          </w:tcPr>
          <w:p w14:paraId="605F7019"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Ветвления. Составные условия (запись логических выражений на изучаемом языке программирования).</w:t>
            </w:r>
          </w:p>
        </w:tc>
        <w:tc>
          <w:tcPr>
            <w:tcW w:w="1732" w:type="dxa"/>
          </w:tcPr>
          <w:p w14:paraId="485C59DB"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19EFFA2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38200F47" w14:textId="77777777" w:rsidTr="00095A04">
        <w:tc>
          <w:tcPr>
            <w:tcW w:w="675" w:type="dxa"/>
          </w:tcPr>
          <w:p w14:paraId="6CD5D60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25</w:t>
            </w:r>
          </w:p>
        </w:tc>
        <w:tc>
          <w:tcPr>
            <w:tcW w:w="11482" w:type="dxa"/>
          </w:tcPr>
          <w:p w14:paraId="6280ECC3" w14:textId="77777777" w:rsidR="0015315C" w:rsidRPr="00E56269" w:rsidRDefault="002539C2" w:rsidP="005F7A9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Нахождение минимума и максимума из двух, трёх и четырёх чисел.</w:t>
            </w:r>
          </w:p>
        </w:tc>
        <w:tc>
          <w:tcPr>
            <w:tcW w:w="1732" w:type="dxa"/>
          </w:tcPr>
          <w:p w14:paraId="0707D86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53066A1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2951A3AF" w14:textId="77777777" w:rsidTr="00095A04">
        <w:tc>
          <w:tcPr>
            <w:tcW w:w="675" w:type="dxa"/>
          </w:tcPr>
          <w:p w14:paraId="40F6EF5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26</w:t>
            </w:r>
          </w:p>
        </w:tc>
        <w:tc>
          <w:tcPr>
            <w:tcW w:w="11482" w:type="dxa"/>
          </w:tcPr>
          <w:p w14:paraId="5C496AB8"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Решение квадратного уравнения, имеющего вещественные корни.</w:t>
            </w:r>
          </w:p>
        </w:tc>
        <w:tc>
          <w:tcPr>
            <w:tcW w:w="1732" w:type="dxa"/>
          </w:tcPr>
          <w:p w14:paraId="07900DE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3C732B5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066F6FB3" w14:textId="77777777" w:rsidTr="00095A04">
        <w:tc>
          <w:tcPr>
            <w:tcW w:w="675" w:type="dxa"/>
          </w:tcPr>
          <w:p w14:paraId="3C014193"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27</w:t>
            </w:r>
          </w:p>
        </w:tc>
        <w:tc>
          <w:tcPr>
            <w:tcW w:w="11482" w:type="dxa"/>
          </w:tcPr>
          <w:p w14:paraId="173D6571" w14:textId="77777777" w:rsidR="0015315C" w:rsidRPr="00E56269" w:rsidRDefault="005F7A98" w:rsidP="005F7A9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Логические переменные.</w:t>
            </w:r>
            <w:r>
              <w:rPr>
                <w:rFonts w:ascii="Times New Roman" w:hAnsi="Times New Roman" w:cs="Times New Roman"/>
                <w:lang w:val="ru-RU"/>
              </w:rPr>
              <w:t xml:space="preserve"> </w:t>
            </w:r>
            <w:r w:rsidRPr="00E56269">
              <w:rPr>
                <w:rFonts w:ascii="Times New Roman" w:hAnsi="Times New Roman" w:cs="Times New Roman"/>
                <w:lang w:val="ru-RU"/>
              </w:rPr>
              <w:t>Диалоговая отладка программ: пошаговое выполнение, просмотр значений величин, отладочный вывод, выбор точки останова.</w:t>
            </w:r>
          </w:p>
        </w:tc>
        <w:tc>
          <w:tcPr>
            <w:tcW w:w="1732" w:type="dxa"/>
          </w:tcPr>
          <w:p w14:paraId="29696D0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29</w:t>
            </w:r>
          </w:p>
        </w:tc>
        <w:tc>
          <w:tcPr>
            <w:tcW w:w="1559" w:type="dxa"/>
          </w:tcPr>
          <w:p w14:paraId="4C8787B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41F5A419" w14:textId="77777777" w:rsidTr="00095A04">
        <w:tc>
          <w:tcPr>
            <w:tcW w:w="675" w:type="dxa"/>
          </w:tcPr>
          <w:p w14:paraId="7C1CDA2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28</w:t>
            </w:r>
          </w:p>
        </w:tc>
        <w:tc>
          <w:tcPr>
            <w:tcW w:w="11482" w:type="dxa"/>
          </w:tcPr>
          <w:p w14:paraId="79EADA5E"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Цикл с условием.</w:t>
            </w:r>
          </w:p>
        </w:tc>
        <w:tc>
          <w:tcPr>
            <w:tcW w:w="1732" w:type="dxa"/>
          </w:tcPr>
          <w:p w14:paraId="41C84940"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3BAEF4E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2482BE06" w14:textId="77777777" w:rsidTr="00095A04">
        <w:tc>
          <w:tcPr>
            <w:tcW w:w="675" w:type="dxa"/>
          </w:tcPr>
          <w:p w14:paraId="07A521B0"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29</w:t>
            </w:r>
          </w:p>
        </w:tc>
        <w:tc>
          <w:tcPr>
            <w:tcW w:w="11482" w:type="dxa"/>
          </w:tcPr>
          <w:p w14:paraId="6509FECE"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Алгоритм Евклида для нахождения наибольшего общего делителя двух натуральных чисел.</w:t>
            </w:r>
          </w:p>
        </w:tc>
        <w:tc>
          <w:tcPr>
            <w:tcW w:w="1732" w:type="dxa"/>
          </w:tcPr>
          <w:p w14:paraId="4B81029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2F4C7DC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5F7A98" w14:paraId="24CB949A" w14:textId="77777777" w:rsidTr="00095A04">
        <w:tc>
          <w:tcPr>
            <w:tcW w:w="675" w:type="dxa"/>
          </w:tcPr>
          <w:p w14:paraId="46C0A78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30</w:t>
            </w:r>
          </w:p>
        </w:tc>
        <w:tc>
          <w:tcPr>
            <w:tcW w:w="11482" w:type="dxa"/>
          </w:tcPr>
          <w:p w14:paraId="67E7941F"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Разбиение записи натурального числа в позиционной системе с основанием, меньшим или равным 10, на отдельные цифры. Разложение натурального числа на простые сомножители.</w:t>
            </w:r>
          </w:p>
        </w:tc>
        <w:tc>
          <w:tcPr>
            <w:tcW w:w="1732" w:type="dxa"/>
          </w:tcPr>
          <w:p w14:paraId="3A2A5E4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06707F2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5056E7A0" w14:textId="77777777" w:rsidTr="00095A04">
        <w:tc>
          <w:tcPr>
            <w:tcW w:w="675" w:type="dxa"/>
          </w:tcPr>
          <w:p w14:paraId="311094B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31</w:t>
            </w:r>
          </w:p>
        </w:tc>
        <w:tc>
          <w:tcPr>
            <w:tcW w:w="11482" w:type="dxa"/>
          </w:tcPr>
          <w:p w14:paraId="6425EFDE"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Цикл с переменной.</w:t>
            </w:r>
          </w:p>
        </w:tc>
        <w:tc>
          <w:tcPr>
            <w:tcW w:w="1732" w:type="dxa"/>
          </w:tcPr>
          <w:p w14:paraId="1E700B1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4B672DDA"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6F15935C" w14:textId="77777777" w:rsidTr="00095A04">
        <w:tc>
          <w:tcPr>
            <w:tcW w:w="675" w:type="dxa"/>
          </w:tcPr>
          <w:p w14:paraId="3100C06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32</w:t>
            </w:r>
          </w:p>
        </w:tc>
        <w:tc>
          <w:tcPr>
            <w:tcW w:w="11482" w:type="dxa"/>
          </w:tcPr>
          <w:p w14:paraId="04E178F3"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Алгоритм проверки натурального числа на простоту.</w:t>
            </w:r>
          </w:p>
        </w:tc>
        <w:tc>
          <w:tcPr>
            <w:tcW w:w="1732" w:type="dxa"/>
          </w:tcPr>
          <w:p w14:paraId="58E9B3BB"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18A0E24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2657B885" w14:textId="77777777" w:rsidTr="00095A04">
        <w:tc>
          <w:tcPr>
            <w:tcW w:w="675" w:type="dxa"/>
          </w:tcPr>
          <w:p w14:paraId="29C31AE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33</w:t>
            </w:r>
          </w:p>
        </w:tc>
        <w:tc>
          <w:tcPr>
            <w:tcW w:w="11482" w:type="dxa"/>
          </w:tcPr>
          <w:p w14:paraId="3CEBA160"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Анализ алгоритмов.</w:t>
            </w:r>
          </w:p>
        </w:tc>
        <w:tc>
          <w:tcPr>
            <w:tcW w:w="1732" w:type="dxa"/>
          </w:tcPr>
          <w:p w14:paraId="369AC61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6AADBDD0"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1F8E369A" w14:textId="77777777" w:rsidTr="00095A04">
        <w:tc>
          <w:tcPr>
            <w:tcW w:w="675" w:type="dxa"/>
          </w:tcPr>
          <w:p w14:paraId="0E4E85A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34</w:t>
            </w:r>
          </w:p>
        </w:tc>
        <w:tc>
          <w:tcPr>
            <w:tcW w:w="11482" w:type="dxa"/>
          </w:tcPr>
          <w:p w14:paraId="75695DFB"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Определение возможных результатов работы алгоритма при заданном множестве входных данных; определение возможных входных данных, приводящих к</w:t>
            </w:r>
            <w:r w:rsidRPr="00E56269">
              <w:rPr>
                <w:rFonts w:ascii="Times New Roman" w:hAnsi="Times New Roman" w:cs="Times New Roman"/>
              </w:rPr>
              <w:t> </w:t>
            </w:r>
            <w:r w:rsidRPr="00E56269">
              <w:rPr>
                <w:rFonts w:ascii="Times New Roman" w:hAnsi="Times New Roman" w:cs="Times New Roman"/>
                <w:lang w:val="ru-RU"/>
              </w:rPr>
              <w:t xml:space="preserve"> данному результату.</w:t>
            </w:r>
          </w:p>
        </w:tc>
        <w:tc>
          <w:tcPr>
            <w:tcW w:w="1732" w:type="dxa"/>
          </w:tcPr>
          <w:p w14:paraId="664766F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5C46B4A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26764812" w14:textId="77777777" w:rsidTr="00095A04">
        <w:tc>
          <w:tcPr>
            <w:tcW w:w="675" w:type="dxa"/>
          </w:tcPr>
          <w:p w14:paraId="2DD17F0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35</w:t>
            </w:r>
          </w:p>
        </w:tc>
        <w:tc>
          <w:tcPr>
            <w:tcW w:w="11482" w:type="dxa"/>
          </w:tcPr>
          <w:p w14:paraId="5903C5AD" w14:textId="77777777" w:rsidR="0015315C" w:rsidRPr="00E56269" w:rsidRDefault="005F7A98" w:rsidP="005F7A9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Обработка потока данных: вычисление количества, суммы, среднего арифметического, минимального и максимального значений элементов последовательности, удовлетворяющих заданному условию.</w:t>
            </w:r>
          </w:p>
        </w:tc>
        <w:tc>
          <w:tcPr>
            <w:tcW w:w="1732" w:type="dxa"/>
          </w:tcPr>
          <w:p w14:paraId="00C3614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6277BC0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37FFBC67" w14:textId="77777777" w:rsidTr="00095A04">
        <w:tc>
          <w:tcPr>
            <w:tcW w:w="675" w:type="dxa"/>
          </w:tcPr>
          <w:p w14:paraId="22B79775"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36</w:t>
            </w:r>
          </w:p>
        </w:tc>
        <w:tc>
          <w:tcPr>
            <w:tcW w:w="11482" w:type="dxa"/>
          </w:tcPr>
          <w:p w14:paraId="783A30D4"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Обработка символьных данных.</w:t>
            </w:r>
          </w:p>
        </w:tc>
        <w:tc>
          <w:tcPr>
            <w:tcW w:w="1732" w:type="dxa"/>
          </w:tcPr>
          <w:p w14:paraId="6B70203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47919B4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08E6B3AC" w14:textId="77777777" w:rsidTr="00095A04">
        <w:tc>
          <w:tcPr>
            <w:tcW w:w="675" w:type="dxa"/>
          </w:tcPr>
          <w:p w14:paraId="68EB96A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37</w:t>
            </w:r>
          </w:p>
        </w:tc>
        <w:tc>
          <w:tcPr>
            <w:tcW w:w="11482" w:type="dxa"/>
          </w:tcPr>
          <w:p w14:paraId="31007431"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Символьные (строковые) переменные.</w:t>
            </w:r>
          </w:p>
        </w:tc>
        <w:tc>
          <w:tcPr>
            <w:tcW w:w="1732" w:type="dxa"/>
          </w:tcPr>
          <w:p w14:paraId="7976539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4B72A9B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48D1D5EB" w14:textId="77777777" w:rsidTr="00095A04">
        <w:tc>
          <w:tcPr>
            <w:tcW w:w="675" w:type="dxa"/>
          </w:tcPr>
          <w:p w14:paraId="1587723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38</w:t>
            </w:r>
          </w:p>
        </w:tc>
        <w:tc>
          <w:tcPr>
            <w:tcW w:w="11482" w:type="dxa"/>
          </w:tcPr>
          <w:p w14:paraId="0834E885"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Посимвольная обработка строк.</w:t>
            </w:r>
          </w:p>
        </w:tc>
        <w:tc>
          <w:tcPr>
            <w:tcW w:w="1732" w:type="dxa"/>
          </w:tcPr>
          <w:p w14:paraId="70C8EF8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679B3875"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5F2E460B" w14:textId="77777777" w:rsidTr="00095A04">
        <w:tc>
          <w:tcPr>
            <w:tcW w:w="675" w:type="dxa"/>
          </w:tcPr>
          <w:p w14:paraId="3508640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39</w:t>
            </w:r>
          </w:p>
        </w:tc>
        <w:tc>
          <w:tcPr>
            <w:tcW w:w="11482" w:type="dxa"/>
          </w:tcPr>
          <w:p w14:paraId="1DF30BBC"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Подсчёт частоты появления символа в строке.</w:t>
            </w:r>
          </w:p>
        </w:tc>
        <w:tc>
          <w:tcPr>
            <w:tcW w:w="1732" w:type="dxa"/>
          </w:tcPr>
          <w:p w14:paraId="1015E9F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33BC7055"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349A3331" w14:textId="77777777" w:rsidTr="00095A04">
        <w:tc>
          <w:tcPr>
            <w:tcW w:w="675" w:type="dxa"/>
          </w:tcPr>
          <w:p w14:paraId="0D41F3A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40</w:t>
            </w:r>
          </w:p>
        </w:tc>
        <w:tc>
          <w:tcPr>
            <w:tcW w:w="11482" w:type="dxa"/>
          </w:tcPr>
          <w:p w14:paraId="362E3254"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Встроенные функции для</w:t>
            </w:r>
            <w:r w:rsidRPr="00E56269">
              <w:rPr>
                <w:rFonts w:ascii="Times New Roman" w:hAnsi="Times New Roman" w:cs="Times New Roman"/>
              </w:rPr>
              <w:t> </w:t>
            </w:r>
            <w:r w:rsidRPr="00E56269">
              <w:rPr>
                <w:rFonts w:ascii="Times New Roman" w:hAnsi="Times New Roman" w:cs="Times New Roman"/>
                <w:lang w:val="ru-RU"/>
              </w:rPr>
              <w:t xml:space="preserve"> обработки строк.</w:t>
            </w:r>
          </w:p>
        </w:tc>
        <w:tc>
          <w:tcPr>
            <w:tcW w:w="1732" w:type="dxa"/>
          </w:tcPr>
          <w:p w14:paraId="254D8B5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2AE88099"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7830D33F" w14:textId="77777777" w:rsidTr="00095A04">
        <w:tc>
          <w:tcPr>
            <w:tcW w:w="675" w:type="dxa"/>
          </w:tcPr>
          <w:p w14:paraId="1AAAAED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41</w:t>
            </w:r>
          </w:p>
        </w:tc>
        <w:tc>
          <w:tcPr>
            <w:tcW w:w="11482" w:type="dxa"/>
          </w:tcPr>
          <w:p w14:paraId="2101AE32"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Табличные величины (массивы). Одномерные массивы.</w:t>
            </w:r>
          </w:p>
        </w:tc>
        <w:tc>
          <w:tcPr>
            <w:tcW w:w="1732" w:type="dxa"/>
          </w:tcPr>
          <w:p w14:paraId="588469F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6AE1EC3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28FA8AAE" w14:textId="77777777" w:rsidTr="00095A04">
        <w:tc>
          <w:tcPr>
            <w:tcW w:w="675" w:type="dxa"/>
          </w:tcPr>
          <w:p w14:paraId="0425181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42</w:t>
            </w:r>
          </w:p>
        </w:tc>
        <w:tc>
          <w:tcPr>
            <w:tcW w:w="11482" w:type="dxa"/>
          </w:tcPr>
          <w:p w14:paraId="1E19FC1B" w14:textId="77777777" w:rsidR="0015315C" w:rsidRPr="00E56269" w:rsidRDefault="00160C89"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Табличные величины (массивы). Одномерные массивы.</w:t>
            </w:r>
          </w:p>
        </w:tc>
        <w:tc>
          <w:tcPr>
            <w:tcW w:w="1732" w:type="dxa"/>
          </w:tcPr>
          <w:p w14:paraId="65E951C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42F415F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0C22A5B5" w14:textId="77777777" w:rsidTr="00095A04">
        <w:tc>
          <w:tcPr>
            <w:tcW w:w="675" w:type="dxa"/>
          </w:tcPr>
          <w:p w14:paraId="2EA6FDAB"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43</w:t>
            </w:r>
          </w:p>
        </w:tc>
        <w:tc>
          <w:tcPr>
            <w:tcW w:w="11482" w:type="dxa"/>
          </w:tcPr>
          <w:p w14:paraId="575E5566" w14:textId="77777777" w:rsidR="0015315C" w:rsidRPr="00E56269" w:rsidRDefault="00160C89"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Табличные величины (массивы). Одномерные массивы.</w:t>
            </w:r>
          </w:p>
        </w:tc>
        <w:tc>
          <w:tcPr>
            <w:tcW w:w="1732" w:type="dxa"/>
          </w:tcPr>
          <w:p w14:paraId="58FF007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49C0FFD0"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7BBE17BA" w14:textId="77777777" w:rsidTr="00095A04">
        <w:tc>
          <w:tcPr>
            <w:tcW w:w="675" w:type="dxa"/>
          </w:tcPr>
          <w:p w14:paraId="283BCDB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44</w:t>
            </w:r>
          </w:p>
        </w:tc>
        <w:tc>
          <w:tcPr>
            <w:tcW w:w="11482" w:type="dxa"/>
          </w:tcPr>
          <w:p w14:paraId="1950ECAF" w14:textId="77777777" w:rsidR="0015315C" w:rsidRPr="00E56269" w:rsidRDefault="005F7A98" w:rsidP="005F7A9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Составление и отладка программ, реализующих типовые алгоритмы обработки одномерных числовых массивов, на одном из</w:t>
            </w:r>
            <w:r w:rsidRPr="00E56269">
              <w:rPr>
                <w:rFonts w:ascii="Times New Roman" w:hAnsi="Times New Roman" w:cs="Times New Roman"/>
              </w:rPr>
              <w:t> </w:t>
            </w:r>
            <w:r w:rsidRPr="00E56269">
              <w:rPr>
                <w:rFonts w:ascii="Times New Roman" w:hAnsi="Times New Roman" w:cs="Times New Roman"/>
                <w:lang w:val="ru-RU"/>
              </w:rPr>
              <w:t xml:space="preserve"> языков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заполнение числового массива случайными числами, в соответствии с</w:t>
            </w:r>
            <w:r w:rsidRPr="005F7A98">
              <w:rPr>
                <w:rFonts w:ascii="Times New Roman" w:hAnsi="Times New Roman" w:cs="Times New Roman"/>
                <w:lang w:val="ru-RU"/>
              </w:rPr>
              <w:t xml:space="preserve"> </w:t>
            </w:r>
            <w:r>
              <w:rPr>
                <w:rFonts w:ascii="Times New Roman" w:hAnsi="Times New Roman" w:cs="Times New Roman"/>
                <w:lang w:val="ru-RU"/>
              </w:rPr>
              <w:t>фор</w:t>
            </w:r>
            <w:r w:rsidRPr="00E56269">
              <w:rPr>
                <w:rFonts w:ascii="Times New Roman" w:hAnsi="Times New Roman" w:cs="Times New Roman"/>
                <w:lang w:val="ru-RU"/>
              </w:rPr>
              <w:t xml:space="preserve">мулой или путём ввода чисел; нахождение суммы элементов массива; линейный поиск заданного значения в массиве; подсчёт элементов </w:t>
            </w:r>
            <w:r>
              <w:rPr>
                <w:rFonts w:ascii="Times New Roman" w:hAnsi="Times New Roman" w:cs="Times New Roman"/>
                <w:lang w:val="ru-RU"/>
              </w:rPr>
              <w:t>массива, удовлетворяющих задан</w:t>
            </w:r>
            <w:r w:rsidRPr="00E56269">
              <w:rPr>
                <w:rFonts w:ascii="Times New Roman" w:hAnsi="Times New Roman" w:cs="Times New Roman"/>
                <w:lang w:val="ru-RU"/>
              </w:rPr>
              <w:t>ному условию; нахождение минимального (максимального) элемента мас</w:t>
            </w:r>
            <w:r>
              <w:rPr>
                <w:rFonts w:ascii="Times New Roman" w:hAnsi="Times New Roman" w:cs="Times New Roman"/>
                <w:lang w:val="ru-RU"/>
              </w:rPr>
              <w:t>сива</w:t>
            </w:r>
          </w:p>
        </w:tc>
        <w:tc>
          <w:tcPr>
            <w:tcW w:w="1732" w:type="dxa"/>
          </w:tcPr>
          <w:p w14:paraId="5094B650"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7422F280"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68319CCD" w14:textId="77777777" w:rsidTr="00095A04">
        <w:tc>
          <w:tcPr>
            <w:tcW w:w="675" w:type="dxa"/>
          </w:tcPr>
          <w:p w14:paraId="46A124E5"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45</w:t>
            </w:r>
          </w:p>
        </w:tc>
        <w:tc>
          <w:tcPr>
            <w:tcW w:w="11482" w:type="dxa"/>
          </w:tcPr>
          <w:p w14:paraId="2F113571"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Составление и отладка программ, реализующих типовые алгоритмы обработки одномерных числовых массивов, на одном из</w:t>
            </w:r>
            <w:r w:rsidRPr="00E56269">
              <w:rPr>
                <w:rFonts w:ascii="Times New Roman" w:hAnsi="Times New Roman" w:cs="Times New Roman"/>
              </w:rPr>
              <w:t> </w:t>
            </w:r>
            <w:r w:rsidRPr="00E56269">
              <w:rPr>
                <w:rFonts w:ascii="Times New Roman" w:hAnsi="Times New Roman" w:cs="Times New Roman"/>
                <w:lang w:val="ru-RU"/>
              </w:rPr>
              <w:t xml:space="preserve"> языков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заполнение числового массива случайными числами, в соответствии с</w:t>
            </w:r>
            <w:r w:rsidRPr="005F7A98">
              <w:rPr>
                <w:rFonts w:ascii="Times New Roman" w:hAnsi="Times New Roman" w:cs="Times New Roman"/>
                <w:lang w:val="ru-RU"/>
              </w:rPr>
              <w:t xml:space="preserve"> </w:t>
            </w:r>
            <w:r>
              <w:rPr>
                <w:rFonts w:ascii="Times New Roman" w:hAnsi="Times New Roman" w:cs="Times New Roman"/>
                <w:lang w:val="ru-RU"/>
              </w:rPr>
              <w:t>фор</w:t>
            </w:r>
            <w:r w:rsidRPr="00E56269">
              <w:rPr>
                <w:rFonts w:ascii="Times New Roman" w:hAnsi="Times New Roman" w:cs="Times New Roman"/>
                <w:lang w:val="ru-RU"/>
              </w:rPr>
              <w:t xml:space="preserve">мулой или путём ввода чисел; нахождение суммы элементов массива; линейный поиск заданного значения в массиве; подсчёт элементов </w:t>
            </w:r>
            <w:r>
              <w:rPr>
                <w:rFonts w:ascii="Times New Roman" w:hAnsi="Times New Roman" w:cs="Times New Roman"/>
                <w:lang w:val="ru-RU"/>
              </w:rPr>
              <w:t>массива, удовлетворяющих задан</w:t>
            </w:r>
            <w:r w:rsidRPr="00E56269">
              <w:rPr>
                <w:rFonts w:ascii="Times New Roman" w:hAnsi="Times New Roman" w:cs="Times New Roman"/>
                <w:lang w:val="ru-RU"/>
              </w:rPr>
              <w:t>ному условию; нахождение минимального (максимального) элемента мас</w:t>
            </w:r>
            <w:r>
              <w:rPr>
                <w:rFonts w:ascii="Times New Roman" w:hAnsi="Times New Roman" w:cs="Times New Roman"/>
                <w:lang w:val="ru-RU"/>
              </w:rPr>
              <w:t>сива</w:t>
            </w:r>
          </w:p>
        </w:tc>
        <w:tc>
          <w:tcPr>
            <w:tcW w:w="1732" w:type="dxa"/>
          </w:tcPr>
          <w:p w14:paraId="423BF82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11AB002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48674255" w14:textId="77777777" w:rsidTr="00095A04">
        <w:tc>
          <w:tcPr>
            <w:tcW w:w="675" w:type="dxa"/>
          </w:tcPr>
          <w:p w14:paraId="52594CF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46</w:t>
            </w:r>
          </w:p>
        </w:tc>
        <w:tc>
          <w:tcPr>
            <w:tcW w:w="11482" w:type="dxa"/>
          </w:tcPr>
          <w:p w14:paraId="46EBBB63"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Составление и отладка программ, реализующих типовые алгоритмы обработки одномерных числовых массивов, на одном из</w:t>
            </w:r>
            <w:r w:rsidRPr="00E56269">
              <w:rPr>
                <w:rFonts w:ascii="Times New Roman" w:hAnsi="Times New Roman" w:cs="Times New Roman"/>
              </w:rPr>
              <w:t> </w:t>
            </w:r>
            <w:r w:rsidRPr="00E56269">
              <w:rPr>
                <w:rFonts w:ascii="Times New Roman" w:hAnsi="Times New Roman" w:cs="Times New Roman"/>
                <w:lang w:val="ru-RU"/>
              </w:rPr>
              <w:t xml:space="preserve"> языков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заполнение числового массива случайными числами, в соответствии с</w:t>
            </w:r>
            <w:r w:rsidRPr="005F7A98">
              <w:rPr>
                <w:rFonts w:ascii="Times New Roman" w:hAnsi="Times New Roman" w:cs="Times New Roman"/>
                <w:lang w:val="ru-RU"/>
              </w:rPr>
              <w:t xml:space="preserve"> </w:t>
            </w:r>
            <w:r>
              <w:rPr>
                <w:rFonts w:ascii="Times New Roman" w:hAnsi="Times New Roman" w:cs="Times New Roman"/>
                <w:lang w:val="ru-RU"/>
              </w:rPr>
              <w:t>фор</w:t>
            </w:r>
            <w:r w:rsidRPr="00E56269">
              <w:rPr>
                <w:rFonts w:ascii="Times New Roman" w:hAnsi="Times New Roman" w:cs="Times New Roman"/>
                <w:lang w:val="ru-RU"/>
              </w:rPr>
              <w:t xml:space="preserve">мулой или путём ввода чисел; нахождение суммы элементов массива; линейный поиск заданного значения в массиве; подсчёт элементов </w:t>
            </w:r>
            <w:r>
              <w:rPr>
                <w:rFonts w:ascii="Times New Roman" w:hAnsi="Times New Roman" w:cs="Times New Roman"/>
                <w:lang w:val="ru-RU"/>
              </w:rPr>
              <w:t>массива, удовлетворяющих задан</w:t>
            </w:r>
            <w:r w:rsidRPr="00E56269">
              <w:rPr>
                <w:rFonts w:ascii="Times New Roman" w:hAnsi="Times New Roman" w:cs="Times New Roman"/>
                <w:lang w:val="ru-RU"/>
              </w:rPr>
              <w:t>ному условию; нахождение минимального (максимального) элемента мас</w:t>
            </w:r>
            <w:r>
              <w:rPr>
                <w:rFonts w:ascii="Times New Roman" w:hAnsi="Times New Roman" w:cs="Times New Roman"/>
                <w:lang w:val="ru-RU"/>
              </w:rPr>
              <w:t>сива</w:t>
            </w:r>
          </w:p>
        </w:tc>
        <w:tc>
          <w:tcPr>
            <w:tcW w:w="1732" w:type="dxa"/>
          </w:tcPr>
          <w:p w14:paraId="5C809C4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4CF75AE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0E69CEEC" w14:textId="77777777" w:rsidTr="00095A04">
        <w:tc>
          <w:tcPr>
            <w:tcW w:w="675" w:type="dxa"/>
          </w:tcPr>
          <w:p w14:paraId="3C689EBB"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47</w:t>
            </w:r>
          </w:p>
        </w:tc>
        <w:tc>
          <w:tcPr>
            <w:tcW w:w="11482" w:type="dxa"/>
          </w:tcPr>
          <w:p w14:paraId="149E3C56"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Составление и отладка программ, реализующих типовые алгоритмы обработки одномерных числовых массивов, на одном из</w:t>
            </w:r>
            <w:r w:rsidRPr="00E56269">
              <w:rPr>
                <w:rFonts w:ascii="Times New Roman" w:hAnsi="Times New Roman" w:cs="Times New Roman"/>
              </w:rPr>
              <w:t> </w:t>
            </w:r>
            <w:r w:rsidRPr="00E56269">
              <w:rPr>
                <w:rFonts w:ascii="Times New Roman" w:hAnsi="Times New Roman" w:cs="Times New Roman"/>
                <w:lang w:val="ru-RU"/>
              </w:rPr>
              <w:t xml:space="preserve"> языков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заполнение числового массива случайными числами, в соответствии с</w:t>
            </w:r>
            <w:r w:rsidRPr="005F7A98">
              <w:rPr>
                <w:rFonts w:ascii="Times New Roman" w:hAnsi="Times New Roman" w:cs="Times New Roman"/>
                <w:lang w:val="ru-RU"/>
              </w:rPr>
              <w:t xml:space="preserve"> </w:t>
            </w:r>
            <w:r>
              <w:rPr>
                <w:rFonts w:ascii="Times New Roman" w:hAnsi="Times New Roman" w:cs="Times New Roman"/>
                <w:lang w:val="ru-RU"/>
              </w:rPr>
              <w:t>фор</w:t>
            </w:r>
            <w:r w:rsidRPr="00E56269">
              <w:rPr>
                <w:rFonts w:ascii="Times New Roman" w:hAnsi="Times New Roman" w:cs="Times New Roman"/>
                <w:lang w:val="ru-RU"/>
              </w:rPr>
              <w:t xml:space="preserve">мулой или путём ввода чисел; нахождение суммы элементов массива; линейный поиск заданного значения в массиве; подсчёт элементов </w:t>
            </w:r>
            <w:r>
              <w:rPr>
                <w:rFonts w:ascii="Times New Roman" w:hAnsi="Times New Roman" w:cs="Times New Roman"/>
                <w:lang w:val="ru-RU"/>
              </w:rPr>
              <w:t>массива, удовлетворяющих задан</w:t>
            </w:r>
            <w:r w:rsidRPr="00E56269">
              <w:rPr>
                <w:rFonts w:ascii="Times New Roman" w:hAnsi="Times New Roman" w:cs="Times New Roman"/>
                <w:lang w:val="ru-RU"/>
              </w:rPr>
              <w:t>ному условию; нахождение минимального (максимального) элемента мас</w:t>
            </w:r>
            <w:r>
              <w:rPr>
                <w:rFonts w:ascii="Times New Roman" w:hAnsi="Times New Roman" w:cs="Times New Roman"/>
                <w:lang w:val="ru-RU"/>
              </w:rPr>
              <w:t>сива</w:t>
            </w:r>
          </w:p>
        </w:tc>
        <w:tc>
          <w:tcPr>
            <w:tcW w:w="1732" w:type="dxa"/>
          </w:tcPr>
          <w:p w14:paraId="157D5EE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05AE651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2E909B6C" w14:textId="77777777" w:rsidTr="00095A04">
        <w:tc>
          <w:tcPr>
            <w:tcW w:w="675" w:type="dxa"/>
          </w:tcPr>
          <w:p w14:paraId="0C33EEDB"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48</w:t>
            </w:r>
          </w:p>
        </w:tc>
        <w:tc>
          <w:tcPr>
            <w:tcW w:w="11482" w:type="dxa"/>
          </w:tcPr>
          <w:p w14:paraId="3F5F0719"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Составление и отладка программ, реализующих типовые алгоритмы обработки одномерных числовых массивов, на одном из</w:t>
            </w:r>
            <w:r w:rsidRPr="00E56269">
              <w:rPr>
                <w:rFonts w:ascii="Times New Roman" w:hAnsi="Times New Roman" w:cs="Times New Roman"/>
              </w:rPr>
              <w:t> </w:t>
            </w:r>
            <w:r w:rsidRPr="00E56269">
              <w:rPr>
                <w:rFonts w:ascii="Times New Roman" w:hAnsi="Times New Roman" w:cs="Times New Roman"/>
                <w:lang w:val="ru-RU"/>
              </w:rPr>
              <w:t xml:space="preserve"> языков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заполнение числового массива случайными числами, в соответствии с</w:t>
            </w:r>
            <w:r w:rsidRPr="005F7A98">
              <w:rPr>
                <w:rFonts w:ascii="Times New Roman" w:hAnsi="Times New Roman" w:cs="Times New Roman"/>
                <w:lang w:val="ru-RU"/>
              </w:rPr>
              <w:t xml:space="preserve"> </w:t>
            </w:r>
            <w:r>
              <w:rPr>
                <w:rFonts w:ascii="Times New Roman" w:hAnsi="Times New Roman" w:cs="Times New Roman"/>
                <w:lang w:val="ru-RU"/>
              </w:rPr>
              <w:t>фор</w:t>
            </w:r>
            <w:r w:rsidRPr="00E56269">
              <w:rPr>
                <w:rFonts w:ascii="Times New Roman" w:hAnsi="Times New Roman" w:cs="Times New Roman"/>
                <w:lang w:val="ru-RU"/>
              </w:rPr>
              <w:t xml:space="preserve">мулой или путём ввода чисел; нахождение суммы элементов массива; линейный поиск заданного значения в массиве; подсчёт элементов </w:t>
            </w:r>
            <w:r>
              <w:rPr>
                <w:rFonts w:ascii="Times New Roman" w:hAnsi="Times New Roman" w:cs="Times New Roman"/>
                <w:lang w:val="ru-RU"/>
              </w:rPr>
              <w:t>массива, удовлетворяющих задан</w:t>
            </w:r>
            <w:r w:rsidRPr="00E56269">
              <w:rPr>
                <w:rFonts w:ascii="Times New Roman" w:hAnsi="Times New Roman" w:cs="Times New Roman"/>
                <w:lang w:val="ru-RU"/>
              </w:rPr>
              <w:t>ному условию; нахождение минимального (максимального) элемента мас</w:t>
            </w:r>
            <w:r>
              <w:rPr>
                <w:rFonts w:ascii="Times New Roman" w:hAnsi="Times New Roman" w:cs="Times New Roman"/>
                <w:lang w:val="ru-RU"/>
              </w:rPr>
              <w:t>сива</w:t>
            </w:r>
          </w:p>
        </w:tc>
        <w:tc>
          <w:tcPr>
            <w:tcW w:w="1732" w:type="dxa"/>
          </w:tcPr>
          <w:p w14:paraId="3BA0251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09BCE45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0A6A2C6E" w14:textId="77777777" w:rsidTr="00095A04">
        <w:tc>
          <w:tcPr>
            <w:tcW w:w="675" w:type="dxa"/>
          </w:tcPr>
          <w:p w14:paraId="7CA75273"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49</w:t>
            </w:r>
          </w:p>
        </w:tc>
        <w:tc>
          <w:tcPr>
            <w:tcW w:w="11482" w:type="dxa"/>
          </w:tcPr>
          <w:p w14:paraId="3A130C46"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Составление и отладка программ, реализующих типовые алгоритмы обработки одномерных числовых массивов, на одном из</w:t>
            </w:r>
            <w:r w:rsidRPr="00E56269">
              <w:rPr>
                <w:rFonts w:ascii="Times New Roman" w:hAnsi="Times New Roman" w:cs="Times New Roman"/>
              </w:rPr>
              <w:t> </w:t>
            </w:r>
            <w:r w:rsidRPr="00E56269">
              <w:rPr>
                <w:rFonts w:ascii="Times New Roman" w:hAnsi="Times New Roman" w:cs="Times New Roman"/>
                <w:lang w:val="ru-RU"/>
              </w:rPr>
              <w:t xml:space="preserve"> языков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заполнение числового массива случайными числами, в соответствии с</w:t>
            </w:r>
            <w:r w:rsidRPr="005F7A98">
              <w:rPr>
                <w:rFonts w:ascii="Times New Roman" w:hAnsi="Times New Roman" w:cs="Times New Roman"/>
                <w:lang w:val="ru-RU"/>
              </w:rPr>
              <w:t xml:space="preserve"> </w:t>
            </w:r>
            <w:r>
              <w:rPr>
                <w:rFonts w:ascii="Times New Roman" w:hAnsi="Times New Roman" w:cs="Times New Roman"/>
                <w:lang w:val="ru-RU"/>
              </w:rPr>
              <w:t>фор</w:t>
            </w:r>
            <w:r w:rsidRPr="00E56269">
              <w:rPr>
                <w:rFonts w:ascii="Times New Roman" w:hAnsi="Times New Roman" w:cs="Times New Roman"/>
                <w:lang w:val="ru-RU"/>
              </w:rPr>
              <w:t xml:space="preserve">мулой или путём ввода чисел; нахождение суммы элементов массива; линейный поиск заданного значения в массиве; подсчёт элементов </w:t>
            </w:r>
            <w:r>
              <w:rPr>
                <w:rFonts w:ascii="Times New Roman" w:hAnsi="Times New Roman" w:cs="Times New Roman"/>
                <w:lang w:val="ru-RU"/>
              </w:rPr>
              <w:t>массива, удовлетворяющих задан</w:t>
            </w:r>
            <w:r w:rsidRPr="00E56269">
              <w:rPr>
                <w:rFonts w:ascii="Times New Roman" w:hAnsi="Times New Roman" w:cs="Times New Roman"/>
                <w:lang w:val="ru-RU"/>
              </w:rPr>
              <w:t>ному условию; нахождение минимального (максимального) элемента мас</w:t>
            </w:r>
            <w:r>
              <w:rPr>
                <w:rFonts w:ascii="Times New Roman" w:hAnsi="Times New Roman" w:cs="Times New Roman"/>
                <w:lang w:val="ru-RU"/>
              </w:rPr>
              <w:t>сива</w:t>
            </w:r>
          </w:p>
        </w:tc>
        <w:tc>
          <w:tcPr>
            <w:tcW w:w="1732" w:type="dxa"/>
          </w:tcPr>
          <w:p w14:paraId="07CAB51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06912CA3"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43DB6338" w14:textId="77777777" w:rsidTr="00095A04">
        <w:tc>
          <w:tcPr>
            <w:tcW w:w="675" w:type="dxa"/>
          </w:tcPr>
          <w:p w14:paraId="263728D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50</w:t>
            </w:r>
          </w:p>
        </w:tc>
        <w:tc>
          <w:tcPr>
            <w:tcW w:w="11482" w:type="dxa"/>
          </w:tcPr>
          <w:p w14:paraId="2D259DE3"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Составление и отладка программ, реализующих типовые алгоритмы обработки одномерных числовых массивов, на одном из</w:t>
            </w:r>
            <w:r w:rsidRPr="00E56269">
              <w:rPr>
                <w:rFonts w:ascii="Times New Roman" w:hAnsi="Times New Roman" w:cs="Times New Roman"/>
              </w:rPr>
              <w:t> </w:t>
            </w:r>
            <w:r w:rsidRPr="00E56269">
              <w:rPr>
                <w:rFonts w:ascii="Times New Roman" w:hAnsi="Times New Roman" w:cs="Times New Roman"/>
                <w:lang w:val="ru-RU"/>
              </w:rPr>
              <w:t xml:space="preserve"> языков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заполнение числового массива случайными числами, в соответствии с</w:t>
            </w:r>
            <w:r w:rsidRPr="005F7A98">
              <w:rPr>
                <w:rFonts w:ascii="Times New Roman" w:hAnsi="Times New Roman" w:cs="Times New Roman"/>
                <w:lang w:val="ru-RU"/>
              </w:rPr>
              <w:t xml:space="preserve"> </w:t>
            </w:r>
            <w:r>
              <w:rPr>
                <w:rFonts w:ascii="Times New Roman" w:hAnsi="Times New Roman" w:cs="Times New Roman"/>
                <w:lang w:val="ru-RU"/>
              </w:rPr>
              <w:t>фор</w:t>
            </w:r>
            <w:r w:rsidRPr="00E56269">
              <w:rPr>
                <w:rFonts w:ascii="Times New Roman" w:hAnsi="Times New Roman" w:cs="Times New Roman"/>
                <w:lang w:val="ru-RU"/>
              </w:rPr>
              <w:t xml:space="preserve">мулой или путём ввода чисел; нахождение суммы элементов массива; линейный поиск заданного </w:t>
            </w:r>
            <w:r w:rsidRPr="00E56269">
              <w:rPr>
                <w:rFonts w:ascii="Times New Roman" w:hAnsi="Times New Roman" w:cs="Times New Roman"/>
                <w:lang w:val="ru-RU"/>
              </w:rPr>
              <w:lastRenderedPageBreak/>
              <w:t xml:space="preserve">значения в массиве; подсчёт элементов </w:t>
            </w:r>
            <w:r>
              <w:rPr>
                <w:rFonts w:ascii="Times New Roman" w:hAnsi="Times New Roman" w:cs="Times New Roman"/>
                <w:lang w:val="ru-RU"/>
              </w:rPr>
              <w:t>массива, удовлетворяющих задан</w:t>
            </w:r>
            <w:r w:rsidRPr="00E56269">
              <w:rPr>
                <w:rFonts w:ascii="Times New Roman" w:hAnsi="Times New Roman" w:cs="Times New Roman"/>
                <w:lang w:val="ru-RU"/>
              </w:rPr>
              <w:t>ному условию; нахождение минимального (максимального) элемента мас</w:t>
            </w:r>
            <w:r>
              <w:rPr>
                <w:rFonts w:ascii="Times New Roman" w:hAnsi="Times New Roman" w:cs="Times New Roman"/>
                <w:lang w:val="ru-RU"/>
              </w:rPr>
              <w:t>сива</w:t>
            </w:r>
          </w:p>
        </w:tc>
        <w:tc>
          <w:tcPr>
            <w:tcW w:w="1732" w:type="dxa"/>
          </w:tcPr>
          <w:p w14:paraId="1726DDA4"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49119DB1"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139C15BA" w14:textId="77777777" w:rsidTr="00095A04">
        <w:tc>
          <w:tcPr>
            <w:tcW w:w="675" w:type="dxa"/>
          </w:tcPr>
          <w:p w14:paraId="527A45F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51</w:t>
            </w:r>
          </w:p>
        </w:tc>
        <w:tc>
          <w:tcPr>
            <w:tcW w:w="11482" w:type="dxa"/>
          </w:tcPr>
          <w:p w14:paraId="37DB00C7"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Понятие о сложности алгоритмов</w:t>
            </w:r>
          </w:p>
        </w:tc>
        <w:tc>
          <w:tcPr>
            <w:tcW w:w="1732" w:type="dxa"/>
          </w:tcPr>
          <w:p w14:paraId="67B9A94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58A02AF0"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06F61F1F" w14:textId="77777777" w:rsidTr="00095A04">
        <w:tc>
          <w:tcPr>
            <w:tcW w:w="675" w:type="dxa"/>
          </w:tcPr>
          <w:p w14:paraId="65FA408F"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52</w:t>
            </w:r>
          </w:p>
        </w:tc>
        <w:tc>
          <w:tcPr>
            <w:tcW w:w="11482" w:type="dxa"/>
          </w:tcPr>
          <w:p w14:paraId="4C8B8C6F" w14:textId="77777777" w:rsidR="0015315C" w:rsidRPr="00E56269" w:rsidRDefault="005F7A98" w:rsidP="005F7A9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 «</w:t>
            </w:r>
            <w:r w:rsidRPr="00E56269">
              <w:rPr>
                <w:rFonts w:ascii="Times New Roman" w:hAnsi="Times New Roman" w:cs="Times New Roman"/>
                <w:lang w:val="ru-RU"/>
              </w:rPr>
              <w:t>Программирование линейных алгоритмов, предполагающих вычисление арифметических и логических выражений на изучаемом языке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Pr>
                <w:rFonts w:ascii="Times New Roman" w:hAnsi="Times New Roman" w:cs="Times New Roman"/>
                <w:lang w:val="ru-RU"/>
              </w:rPr>
              <w:t>#)»</w:t>
            </w:r>
          </w:p>
        </w:tc>
        <w:tc>
          <w:tcPr>
            <w:tcW w:w="1732" w:type="dxa"/>
          </w:tcPr>
          <w:p w14:paraId="20975A0A"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6965F1B2"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5E1741ED" w14:textId="77777777" w:rsidTr="00095A04">
        <w:tc>
          <w:tcPr>
            <w:tcW w:w="675" w:type="dxa"/>
          </w:tcPr>
          <w:p w14:paraId="2B14997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53</w:t>
            </w:r>
          </w:p>
        </w:tc>
        <w:tc>
          <w:tcPr>
            <w:tcW w:w="11482" w:type="dxa"/>
          </w:tcPr>
          <w:p w14:paraId="50513736" w14:textId="77777777" w:rsidR="0015315C" w:rsidRPr="00E56269" w:rsidRDefault="005F7A98"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 «</w:t>
            </w:r>
            <w:r w:rsidRPr="00E56269">
              <w:rPr>
                <w:rFonts w:ascii="Times New Roman" w:hAnsi="Times New Roman" w:cs="Times New Roman"/>
                <w:lang w:val="ru-RU"/>
              </w:rPr>
              <w:t>Разработка программ, содержащих опера- торы ветвлен</w:t>
            </w:r>
            <w:r>
              <w:rPr>
                <w:rFonts w:ascii="Times New Roman" w:hAnsi="Times New Roman" w:cs="Times New Roman"/>
                <w:lang w:val="ru-RU"/>
              </w:rPr>
              <w:t>ия, на изучаемом языке програм</w:t>
            </w:r>
            <w:r w:rsidRPr="00E56269">
              <w:rPr>
                <w:rFonts w:ascii="Times New Roman" w:hAnsi="Times New Roman" w:cs="Times New Roman"/>
                <w:lang w:val="ru-RU"/>
              </w:rPr>
              <w:t>мирования из приведённого выше перечня</w:t>
            </w:r>
            <w:r>
              <w:rPr>
                <w:rFonts w:ascii="Times New Roman" w:hAnsi="Times New Roman" w:cs="Times New Roman"/>
                <w:lang w:val="ru-RU"/>
              </w:rPr>
              <w:t>»</w:t>
            </w:r>
          </w:p>
        </w:tc>
        <w:tc>
          <w:tcPr>
            <w:tcW w:w="1732" w:type="dxa"/>
          </w:tcPr>
          <w:p w14:paraId="56BFF48C"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1D15883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53C3A1B3" w14:textId="77777777" w:rsidTr="00095A04">
        <w:tc>
          <w:tcPr>
            <w:tcW w:w="675" w:type="dxa"/>
          </w:tcPr>
          <w:p w14:paraId="3D4917C9"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54</w:t>
            </w:r>
          </w:p>
        </w:tc>
        <w:tc>
          <w:tcPr>
            <w:tcW w:w="11482" w:type="dxa"/>
          </w:tcPr>
          <w:p w14:paraId="38224912" w14:textId="77777777" w:rsidR="0015315C" w:rsidRPr="00E56269" w:rsidRDefault="005F7A98" w:rsidP="005F7A98">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 «</w:t>
            </w:r>
            <w:r w:rsidRPr="00E56269">
              <w:rPr>
                <w:rFonts w:ascii="Times New Roman" w:hAnsi="Times New Roman" w:cs="Times New Roman"/>
                <w:lang w:val="ru-RU"/>
              </w:rPr>
              <w:t>Разработка программ, содержащих опера- торы цикла, на изучаемом языке программирования из приведённого выше перечня</w:t>
            </w:r>
            <w:r>
              <w:rPr>
                <w:rFonts w:ascii="Times New Roman" w:hAnsi="Times New Roman" w:cs="Times New Roman"/>
                <w:lang w:val="ru-RU"/>
              </w:rPr>
              <w:t>»</w:t>
            </w:r>
          </w:p>
        </w:tc>
        <w:tc>
          <w:tcPr>
            <w:tcW w:w="1732" w:type="dxa"/>
          </w:tcPr>
          <w:p w14:paraId="165A033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163A405B"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5F7A98" w14:paraId="499DDEE5" w14:textId="77777777" w:rsidTr="00095A04">
        <w:tc>
          <w:tcPr>
            <w:tcW w:w="675" w:type="dxa"/>
          </w:tcPr>
          <w:p w14:paraId="131F242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1482" w:type="dxa"/>
          </w:tcPr>
          <w:p w14:paraId="2CBB852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5F7A98">
              <w:rPr>
                <w:rFonts w:ascii="Times New Roman" w:hAnsi="Times New Roman" w:cs="Times New Roman"/>
                <w:lang w:val="ru-RU"/>
              </w:rPr>
              <w:t>Раздел 3. Информационные технологии</w:t>
            </w:r>
          </w:p>
        </w:tc>
        <w:tc>
          <w:tcPr>
            <w:tcW w:w="1732" w:type="dxa"/>
          </w:tcPr>
          <w:p w14:paraId="30EFE27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7DD0AD86"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E56269" w14:paraId="079E9930" w14:textId="77777777" w:rsidTr="00095A04">
        <w:tc>
          <w:tcPr>
            <w:tcW w:w="675" w:type="dxa"/>
          </w:tcPr>
          <w:p w14:paraId="487CE2B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55</w:t>
            </w:r>
          </w:p>
        </w:tc>
        <w:tc>
          <w:tcPr>
            <w:tcW w:w="11482" w:type="dxa"/>
          </w:tcPr>
          <w:p w14:paraId="7A12530E" w14:textId="77777777" w:rsidR="0015315C" w:rsidRPr="00E56269" w:rsidRDefault="0015315C"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Понятие об электронных таблицах. Типы данных в ячейках электронной таблицы. Редактирование и форматирование таблиц.</w:t>
            </w:r>
          </w:p>
        </w:tc>
        <w:tc>
          <w:tcPr>
            <w:tcW w:w="1732" w:type="dxa"/>
          </w:tcPr>
          <w:p w14:paraId="2C09325A"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77DD80AE"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423A65EF" w14:textId="77777777" w:rsidTr="00095A04">
        <w:tc>
          <w:tcPr>
            <w:tcW w:w="675" w:type="dxa"/>
          </w:tcPr>
          <w:p w14:paraId="6A67713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56</w:t>
            </w:r>
          </w:p>
        </w:tc>
        <w:tc>
          <w:tcPr>
            <w:tcW w:w="11482" w:type="dxa"/>
          </w:tcPr>
          <w:p w14:paraId="1D6F66AF" w14:textId="77777777" w:rsidR="0015315C"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Встроенные функции для поиска максимума, минимума, </w:t>
            </w:r>
            <w:r>
              <w:rPr>
                <w:rFonts w:ascii="Times New Roman" w:hAnsi="Times New Roman" w:cs="Times New Roman"/>
                <w:lang w:val="ru-RU"/>
              </w:rPr>
              <w:t>суммы и среднего арифметическо</w:t>
            </w:r>
            <w:r w:rsidRPr="00E56269">
              <w:rPr>
                <w:rFonts w:ascii="Times New Roman" w:hAnsi="Times New Roman" w:cs="Times New Roman"/>
                <w:lang w:val="ru-RU"/>
              </w:rPr>
              <w:t xml:space="preserve">го. </w:t>
            </w:r>
          </w:p>
        </w:tc>
        <w:tc>
          <w:tcPr>
            <w:tcW w:w="1732" w:type="dxa"/>
          </w:tcPr>
          <w:p w14:paraId="55C30C48"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36BB15A7"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15315C" w:rsidRPr="0074364A" w14:paraId="19FD24DD" w14:textId="77777777" w:rsidTr="00095A04">
        <w:tc>
          <w:tcPr>
            <w:tcW w:w="675" w:type="dxa"/>
          </w:tcPr>
          <w:p w14:paraId="5565597D"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57</w:t>
            </w:r>
          </w:p>
        </w:tc>
        <w:tc>
          <w:tcPr>
            <w:tcW w:w="11482" w:type="dxa"/>
          </w:tcPr>
          <w:p w14:paraId="2C26FE2E" w14:textId="77777777" w:rsidR="0015315C"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Сортировка и фильтрация данных в</w:t>
            </w:r>
            <w:r>
              <w:rPr>
                <w:rFonts w:ascii="Times New Roman" w:hAnsi="Times New Roman" w:cs="Times New Roman"/>
                <w:lang w:val="ru-RU"/>
              </w:rPr>
              <w:t xml:space="preserve"> выде</w:t>
            </w:r>
            <w:r w:rsidRPr="00E56269">
              <w:rPr>
                <w:rFonts w:ascii="Times New Roman" w:hAnsi="Times New Roman" w:cs="Times New Roman"/>
                <w:lang w:val="ru-RU"/>
              </w:rPr>
              <w:t>ленном диапазоне.</w:t>
            </w:r>
          </w:p>
        </w:tc>
        <w:tc>
          <w:tcPr>
            <w:tcW w:w="1732" w:type="dxa"/>
          </w:tcPr>
          <w:p w14:paraId="6EF20885"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c>
          <w:tcPr>
            <w:tcW w:w="1559" w:type="dxa"/>
          </w:tcPr>
          <w:p w14:paraId="563DC00A" w14:textId="77777777" w:rsidR="0015315C" w:rsidRPr="00E56269" w:rsidRDefault="0015315C" w:rsidP="0015315C">
            <w:pPr>
              <w:autoSpaceDE w:val="0"/>
              <w:autoSpaceDN w:val="0"/>
              <w:spacing w:before="188" w:after="92" w:line="233" w:lineRule="auto"/>
              <w:rPr>
                <w:rFonts w:ascii="Times New Roman" w:hAnsi="Times New Roman" w:cs="Times New Roman"/>
                <w:lang w:val="ru-RU"/>
              </w:rPr>
            </w:pPr>
          </w:p>
        </w:tc>
      </w:tr>
      <w:tr w:rsidR="002539C2" w:rsidRPr="002539C2" w14:paraId="51571FCD" w14:textId="77777777" w:rsidTr="00095A04">
        <w:tc>
          <w:tcPr>
            <w:tcW w:w="675" w:type="dxa"/>
          </w:tcPr>
          <w:p w14:paraId="1F7BF4F9"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58</w:t>
            </w:r>
          </w:p>
        </w:tc>
        <w:tc>
          <w:tcPr>
            <w:tcW w:w="11482" w:type="dxa"/>
          </w:tcPr>
          <w:p w14:paraId="7171C141"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Построение диаграмм (гистограмма, круговая диаграмма, точечная д</w:t>
            </w:r>
            <w:r>
              <w:rPr>
                <w:rFonts w:ascii="Times New Roman" w:hAnsi="Times New Roman" w:cs="Times New Roman"/>
                <w:lang w:val="ru-RU"/>
              </w:rPr>
              <w:t>иаграмма). Выбор типа диаграммы</w:t>
            </w:r>
          </w:p>
        </w:tc>
        <w:tc>
          <w:tcPr>
            <w:tcW w:w="1732" w:type="dxa"/>
          </w:tcPr>
          <w:p w14:paraId="340FE1C9"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c>
          <w:tcPr>
            <w:tcW w:w="1559" w:type="dxa"/>
          </w:tcPr>
          <w:p w14:paraId="6055A992"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r>
      <w:tr w:rsidR="002539C2" w:rsidRPr="002539C2" w14:paraId="29F57167" w14:textId="77777777" w:rsidTr="00095A04">
        <w:tc>
          <w:tcPr>
            <w:tcW w:w="675" w:type="dxa"/>
          </w:tcPr>
          <w:p w14:paraId="166BEC8B"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59</w:t>
            </w:r>
          </w:p>
        </w:tc>
        <w:tc>
          <w:tcPr>
            <w:tcW w:w="11482" w:type="dxa"/>
          </w:tcPr>
          <w:p w14:paraId="455E47A5"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Преобразование формул при копировании</w:t>
            </w:r>
          </w:p>
        </w:tc>
        <w:tc>
          <w:tcPr>
            <w:tcW w:w="1732" w:type="dxa"/>
          </w:tcPr>
          <w:p w14:paraId="4CEF52CB"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c>
          <w:tcPr>
            <w:tcW w:w="1559" w:type="dxa"/>
          </w:tcPr>
          <w:p w14:paraId="14480506"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r>
      <w:tr w:rsidR="002539C2" w:rsidRPr="0074364A" w14:paraId="0A06981F" w14:textId="77777777" w:rsidTr="00095A04">
        <w:tc>
          <w:tcPr>
            <w:tcW w:w="675" w:type="dxa"/>
          </w:tcPr>
          <w:p w14:paraId="480C3510"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60</w:t>
            </w:r>
          </w:p>
        </w:tc>
        <w:tc>
          <w:tcPr>
            <w:tcW w:w="11482" w:type="dxa"/>
          </w:tcPr>
          <w:p w14:paraId="175C8CF1"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Относительная, абсолютная и смешанная адресация</w:t>
            </w:r>
          </w:p>
        </w:tc>
        <w:tc>
          <w:tcPr>
            <w:tcW w:w="1732" w:type="dxa"/>
          </w:tcPr>
          <w:p w14:paraId="5497C321"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c>
          <w:tcPr>
            <w:tcW w:w="1559" w:type="dxa"/>
          </w:tcPr>
          <w:p w14:paraId="5D25B110"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r>
      <w:tr w:rsidR="002539C2" w:rsidRPr="0074364A" w14:paraId="3A56CC4C" w14:textId="77777777" w:rsidTr="00095A04">
        <w:tc>
          <w:tcPr>
            <w:tcW w:w="675" w:type="dxa"/>
          </w:tcPr>
          <w:p w14:paraId="3A06808E"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61</w:t>
            </w:r>
          </w:p>
        </w:tc>
        <w:tc>
          <w:tcPr>
            <w:tcW w:w="11482" w:type="dxa"/>
          </w:tcPr>
          <w:p w14:paraId="267E9045"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Ввод дан</w:t>
            </w:r>
            <w:r>
              <w:rPr>
                <w:rFonts w:ascii="Times New Roman" w:hAnsi="Times New Roman" w:cs="Times New Roman"/>
                <w:lang w:val="ru-RU"/>
              </w:rPr>
              <w:t>ных и формул, оформление табли</w:t>
            </w:r>
            <w:r w:rsidRPr="00E56269">
              <w:rPr>
                <w:rFonts w:ascii="Times New Roman" w:hAnsi="Times New Roman" w:cs="Times New Roman"/>
                <w:lang w:val="ru-RU"/>
              </w:rPr>
              <w:t>цы</w:t>
            </w:r>
            <w:r>
              <w:rPr>
                <w:rFonts w:ascii="Times New Roman" w:hAnsi="Times New Roman" w:cs="Times New Roman"/>
                <w:lang w:val="ru-RU"/>
              </w:rPr>
              <w:t>»</w:t>
            </w:r>
            <w:r w:rsidRPr="00E56269">
              <w:rPr>
                <w:rFonts w:ascii="Times New Roman" w:hAnsi="Times New Roman" w:cs="Times New Roman"/>
                <w:lang w:val="ru-RU"/>
              </w:rPr>
              <w:t xml:space="preserve"> </w:t>
            </w:r>
          </w:p>
        </w:tc>
        <w:tc>
          <w:tcPr>
            <w:tcW w:w="1732" w:type="dxa"/>
          </w:tcPr>
          <w:p w14:paraId="607161E2"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c>
          <w:tcPr>
            <w:tcW w:w="1559" w:type="dxa"/>
          </w:tcPr>
          <w:p w14:paraId="78C50B7E"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r>
      <w:tr w:rsidR="002539C2" w:rsidRPr="0074364A" w14:paraId="094E89A5" w14:textId="77777777" w:rsidTr="00095A04">
        <w:tc>
          <w:tcPr>
            <w:tcW w:w="675" w:type="dxa"/>
          </w:tcPr>
          <w:p w14:paraId="2EE84C43"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62</w:t>
            </w:r>
          </w:p>
        </w:tc>
        <w:tc>
          <w:tcPr>
            <w:tcW w:w="11482" w:type="dxa"/>
          </w:tcPr>
          <w:p w14:paraId="20C27936"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Сортировка и фильтрация данных в электронных таблицах</w:t>
            </w:r>
            <w:r>
              <w:rPr>
                <w:rFonts w:ascii="Times New Roman" w:hAnsi="Times New Roman" w:cs="Times New Roman"/>
                <w:lang w:val="ru-RU"/>
              </w:rPr>
              <w:t>»</w:t>
            </w:r>
          </w:p>
        </w:tc>
        <w:tc>
          <w:tcPr>
            <w:tcW w:w="1732" w:type="dxa"/>
          </w:tcPr>
          <w:p w14:paraId="5FB0E269"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c>
          <w:tcPr>
            <w:tcW w:w="1559" w:type="dxa"/>
          </w:tcPr>
          <w:p w14:paraId="1FEAAF29"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r>
      <w:tr w:rsidR="002539C2" w:rsidRPr="0074364A" w14:paraId="6CC2B63A" w14:textId="77777777" w:rsidTr="00095A04">
        <w:tc>
          <w:tcPr>
            <w:tcW w:w="675" w:type="dxa"/>
          </w:tcPr>
          <w:p w14:paraId="250338F0"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63</w:t>
            </w:r>
          </w:p>
        </w:tc>
        <w:tc>
          <w:tcPr>
            <w:tcW w:w="11482" w:type="dxa"/>
          </w:tcPr>
          <w:p w14:paraId="07AC194C"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2539C2">
              <w:rPr>
                <w:rFonts w:ascii="Times New Roman" w:hAnsi="Times New Roman" w:cs="Times New Roman"/>
                <w:lang w:val="ru-RU"/>
              </w:rPr>
              <w:t>Построение диаграмм и графиков в электронных таблицах</w:t>
            </w:r>
            <w:r>
              <w:rPr>
                <w:rFonts w:ascii="Times New Roman" w:hAnsi="Times New Roman" w:cs="Times New Roman"/>
                <w:lang w:val="ru-RU"/>
              </w:rPr>
              <w:t>»</w:t>
            </w:r>
          </w:p>
        </w:tc>
        <w:tc>
          <w:tcPr>
            <w:tcW w:w="1732" w:type="dxa"/>
          </w:tcPr>
          <w:p w14:paraId="70531E5F"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c>
          <w:tcPr>
            <w:tcW w:w="1559" w:type="dxa"/>
          </w:tcPr>
          <w:p w14:paraId="3FC11155"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r>
      <w:tr w:rsidR="002539C2" w:rsidRPr="00E56269" w14:paraId="7327DB97" w14:textId="77777777" w:rsidTr="00095A04">
        <w:tc>
          <w:tcPr>
            <w:tcW w:w="675" w:type="dxa"/>
          </w:tcPr>
          <w:p w14:paraId="04D5D2CC"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65</w:t>
            </w:r>
          </w:p>
        </w:tc>
        <w:tc>
          <w:tcPr>
            <w:tcW w:w="11482" w:type="dxa"/>
          </w:tcPr>
          <w:p w14:paraId="1A049C2D"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3DE82970"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c>
          <w:tcPr>
            <w:tcW w:w="1559" w:type="dxa"/>
          </w:tcPr>
          <w:p w14:paraId="0E8A8548"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r>
      <w:tr w:rsidR="002539C2" w:rsidRPr="00E56269" w14:paraId="397E7FBE" w14:textId="77777777" w:rsidTr="00095A04">
        <w:tc>
          <w:tcPr>
            <w:tcW w:w="675" w:type="dxa"/>
          </w:tcPr>
          <w:p w14:paraId="5B203826"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66-68</w:t>
            </w:r>
          </w:p>
        </w:tc>
        <w:tc>
          <w:tcPr>
            <w:tcW w:w="11482" w:type="dxa"/>
          </w:tcPr>
          <w:p w14:paraId="7E16F33A"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r w:rsidRPr="00E56269">
              <w:rPr>
                <w:rFonts w:ascii="Times New Roman" w:eastAsia="Times New Roman" w:hAnsi="Times New Roman" w:cs="Times New Roman"/>
                <w:color w:val="000000"/>
                <w:sz w:val="20"/>
                <w:szCs w:val="20"/>
                <w:lang w:val="ru-RU" w:eastAsia="ru-RU"/>
              </w:rPr>
              <w:t>Резервное время</w:t>
            </w:r>
          </w:p>
        </w:tc>
        <w:tc>
          <w:tcPr>
            <w:tcW w:w="1732" w:type="dxa"/>
          </w:tcPr>
          <w:p w14:paraId="517DE7B6"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c>
          <w:tcPr>
            <w:tcW w:w="1559" w:type="dxa"/>
          </w:tcPr>
          <w:p w14:paraId="662F23D5" w14:textId="77777777" w:rsidR="002539C2" w:rsidRPr="00E56269" w:rsidRDefault="002539C2" w:rsidP="002539C2">
            <w:pPr>
              <w:autoSpaceDE w:val="0"/>
              <w:autoSpaceDN w:val="0"/>
              <w:spacing w:before="188" w:after="92" w:line="233" w:lineRule="auto"/>
              <w:rPr>
                <w:rFonts w:ascii="Times New Roman" w:hAnsi="Times New Roman" w:cs="Times New Roman"/>
                <w:lang w:val="ru-RU"/>
              </w:rPr>
            </w:pPr>
          </w:p>
        </w:tc>
      </w:tr>
    </w:tbl>
    <w:p w14:paraId="44F75BF0" w14:textId="77777777" w:rsidR="0023438C" w:rsidRPr="00E56269" w:rsidRDefault="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9 класс</w:t>
      </w:r>
    </w:p>
    <w:tbl>
      <w:tblPr>
        <w:tblStyle w:val="aff0"/>
        <w:tblW w:w="0" w:type="auto"/>
        <w:tblLook w:val="04A0" w:firstRow="1" w:lastRow="0" w:firstColumn="1" w:lastColumn="0" w:noHBand="0" w:noVBand="1"/>
      </w:tblPr>
      <w:tblGrid>
        <w:gridCol w:w="675"/>
        <w:gridCol w:w="11482"/>
        <w:gridCol w:w="1732"/>
        <w:gridCol w:w="1559"/>
      </w:tblGrid>
      <w:tr w:rsidR="00095A04" w:rsidRPr="00E56269" w14:paraId="5001F0F9" w14:textId="77777777" w:rsidTr="00095A04">
        <w:tc>
          <w:tcPr>
            <w:tcW w:w="675" w:type="dxa"/>
          </w:tcPr>
          <w:p w14:paraId="608EDDB4"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п/п</w:t>
            </w:r>
          </w:p>
        </w:tc>
        <w:tc>
          <w:tcPr>
            <w:tcW w:w="11482" w:type="dxa"/>
          </w:tcPr>
          <w:p w14:paraId="63DC2239"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Наименование темы урока</w:t>
            </w:r>
          </w:p>
        </w:tc>
        <w:tc>
          <w:tcPr>
            <w:tcW w:w="1732" w:type="dxa"/>
          </w:tcPr>
          <w:p w14:paraId="0F19CAC3"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по плану</w:t>
            </w:r>
          </w:p>
        </w:tc>
        <w:tc>
          <w:tcPr>
            <w:tcW w:w="1559" w:type="dxa"/>
          </w:tcPr>
          <w:p w14:paraId="6B845D73"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фактически</w:t>
            </w:r>
          </w:p>
        </w:tc>
      </w:tr>
      <w:tr w:rsidR="00095A04" w:rsidRPr="00E56269" w14:paraId="6261F123" w14:textId="77777777" w:rsidTr="00095A04">
        <w:tc>
          <w:tcPr>
            <w:tcW w:w="675" w:type="dxa"/>
          </w:tcPr>
          <w:p w14:paraId="75866562"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1482" w:type="dxa"/>
          </w:tcPr>
          <w:p w14:paraId="3FEC5424"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rPr>
              <w:t>Раздел 1. Цифровая грамотность</w:t>
            </w:r>
          </w:p>
        </w:tc>
        <w:tc>
          <w:tcPr>
            <w:tcW w:w="1732" w:type="dxa"/>
          </w:tcPr>
          <w:p w14:paraId="6864C683"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7D207CD5"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019E8" w14:paraId="346ED33C" w14:textId="77777777" w:rsidTr="00095A04">
        <w:tc>
          <w:tcPr>
            <w:tcW w:w="675" w:type="dxa"/>
          </w:tcPr>
          <w:p w14:paraId="626CABFF"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w:t>
            </w:r>
          </w:p>
        </w:tc>
        <w:tc>
          <w:tcPr>
            <w:tcW w:w="11482" w:type="dxa"/>
          </w:tcPr>
          <w:p w14:paraId="7E0F3F22" w14:textId="77777777" w:rsidR="00095A04" w:rsidRPr="00E56269" w:rsidRDefault="00095A04" w:rsidP="00D50626">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Глобальная сеть Интернет. </w:t>
            </w:r>
            <w:r w:rsidRPr="00E56269">
              <w:rPr>
                <w:rFonts w:ascii="Times New Roman" w:hAnsi="Times New Roman" w:cs="Times New Roman"/>
              </w:rPr>
              <w:t>IP</w:t>
            </w:r>
            <w:r w:rsidRPr="00E56269">
              <w:rPr>
                <w:rFonts w:ascii="Times New Roman" w:hAnsi="Times New Roman" w:cs="Times New Roman"/>
                <w:lang w:val="ru-RU"/>
              </w:rPr>
              <w:t>-адреса узлов.</w:t>
            </w:r>
            <w:r w:rsidR="00D50626">
              <w:rPr>
                <w:rFonts w:ascii="Times New Roman" w:hAnsi="Times New Roman" w:cs="Times New Roman"/>
                <w:lang w:val="ru-RU"/>
              </w:rPr>
              <w:t xml:space="preserve"> </w:t>
            </w:r>
            <w:r w:rsidRPr="00E56269">
              <w:rPr>
                <w:rFonts w:ascii="Times New Roman" w:hAnsi="Times New Roman" w:cs="Times New Roman"/>
                <w:lang w:val="ru-RU"/>
              </w:rPr>
              <w:t>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tc>
        <w:tc>
          <w:tcPr>
            <w:tcW w:w="1732" w:type="dxa"/>
          </w:tcPr>
          <w:p w14:paraId="29F5F1F7"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5B5058E3"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2BFCEC0E" w14:textId="77777777" w:rsidTr="00095A04">
        <w:tc>
          <w:tcPr>
            <w:tcW w:w="675" w:type="dxa"/>
          </w:tcPr>
          <w:p w14:paraId="1AAA6550"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w:t>
            </w:r>
          </w:p>
        </w:tc>
        <w:tc>
          <w:tcPr>
            <w:tcW w:w="11482" w:type="dxa"/>
          </w:tcPr>
          <w:p w14:paraId="15FD709A" w14:textId="77777777" w:rsidR="00095A04" w:rsidRPr="00E56269" w:rsidRDefault="00D50626" w:rsidP="00D50626">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Разработка веб-страниц. Язык </w:t>
            </w:r>
            <w:r w:rsidRPr="00E56269">
              <w:rPr>
                <w:rFonts w:ascii="Times New Roman" w:hAnsi="Times New Roman" w:cs="Times New Roman"/>
              </w:rPr>
              <w:t>HTML</w:t>
            </w:r>
            <w:r w:rsidRPr="00E56269">
              <w:rPr>
                <w:rFonts w:ascii="Times New Roman" w:hAnsi="Times New Roman" w:cs="Times New Roman"/>
                <w:lang w:val="ru-RU"/>
              </w:rPr>
              <w:t>.Структура веб-страницы. Заголовок и тело страницы. Логическая разметка: заголовки, абзацы. Разработка страниц, содержащих рисунки, списки и гиперссылки.</w:t>
            </w:r>
            <w:r>
              <w:rPr>
                <w:rFonts w:ascii="Times New Roman" w:hAnsi="Times New Roman" w:cs="Times New Roman"/>
                <w:lang w:val="ru-RU"/>
              </w:rPr>
              <w:t xml:space="preserve"> </w:t>
            </w:r>
            <w:r w:rsidRPr="00E56269">
              <w:rPr>
                <w:rFonts w:ascii="Times New Roman" w:hAnsi="Times New Roman" w:cs="Times New Roman"/>
                <w:lang w:val="ru-RU"/>
              </w:rPr>
              <w:t>Понятие об информационной безопасности.</w:t>
            </w:r>
            <w:r>
              <w:rPr>
                <w:rFonts w:ascii="Times New Roman" w:hAnsi="Times New Roman" w:cs="Times New Roman"/>
                <w:lang w:val="ru-RU"/>
              </w:rPr>
              <w:t xml:space="preserve"> </w:t>
            </w:r>
          </w:p>
        </w:tc>
        <w:tc>
          <w:tcPr>
            <w:tcW w:w="1732" w:type="dxa"/>
          </w:tcPr>
          <w:p w14:paraId="36D582D0"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38082840"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4CA1B965" w14:textId="77777777" w:rsidTr="00095A04">
        <w:tc>
          <w:tcPr>
            <w:tcW w:w="675" w:type="dxa"/>
          </w:tcPr>
          <w:p w14:paraId="20F88F88"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w:t>
            </w:r>
          </w:p>
        </w:tc>
        <w:tc>
          <w:tcPr>
            <w:tcW w:w="11482" w:type="dxa"/>
          </w:tcPr>
          <w:p w14:paraId="7AA721F4" w14:textId="77777777" w:rsidR="00095A04" w:rsidRPr="00E56269" w:rsidRDefault="00D50626" w:rsidP="00D50626">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Угрозы информационной безопасности при работе в глобальной сети и методы противодействия им. </w:t>
            </w:r>
          </w:p>
        </w:tc>
        <w:tc>
          <w:tcPr>
            <w:tcW w:w="1732" w:type="dxa"/>
          </w:tcPr>
          <w:p w14:paraId="78CE8DC4"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2721896C"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E56269" w14:paraId="666DF84E" w14:textId="77777777" w:rsidTr="00095A04">
        <w:tc>
          <w:tcPr>
            <w:tcW w:w="675" w:type="dxa"/>
          </w:tcPr>
          <w:p w14:paraId="73522444"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w:t>
            </w:r>
          </w:p>
        </w:tc>
        <w:tc>
          <w:tcPr>
            <w:tcW w:w="11482" w:type="dxa"/>
          </w:tcPr>
          <w:p w14:paraId="314636F8" w14:textId="77777777" w:rsidR="00095A04" w:rsidRPr="00E56269" w:rsidRDefault="00D50626"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Правила безопасной аутентификации.</w:t>
            </w:r>
          </w:p>
        </w:tc>
        <w:tc>
          <w:tcPr>
            <w:tcW w:w="1732" w:type="dxa"/>
          </w:tcPr>
          <w:p w14:paraId="6DB7A215"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38D1DF3D"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599890DB" w14:textId="77777777" w:rsidTr="00095A04">
        <w:tc>
          <w:tcPr>
            <w:tcW w:w="675" w:type="dxa"/>
          </w:tcPr>
          <w:p w14:paraId="23DBBDAD"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w:t>
            </w:r>
          </w:p>
        </w:tc>
        <w:tc>
          <w:tcPr>
            <w:tcW w:w="11482" w:type="dxa"/>
          </w:tcPr>
          <w:p w14:paraId="40085A8F" w14:textId="77777777" w:rsidR="00095A04" w:rsidRPr="00E56269" w:rsidRDefault="00D50626"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Защита личной информации в сети Интернет.</w:t>
            </w:r>
          </w:p>
        </w:tc>
        <w:tc>
          <w:tcPr>
            <w:tcW w:w="1732" w:type="dxa"/>
          </w:tcPr>
          <w:p w14:paraId="1B86E915"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21A888E6"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1F705F47" w14:textId="77777777" w:rsidTr="00095A04">
        <w:tc>
          <w:tcPr>
            <w:tcW w:w="675" w:type="dxa"/>
          </w:tcPr>
          <w:p w14:paraId="4CFA0F54"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w:t>
            </w:r>
          </w:p>
        </w:tc>
        <w:tc>
          <w:tcPr>
            <w:tcW w:w="11482" w:type="dxa"/>
          </w:tcPr>
          <w:p w14:paraId="302AE754" w14:textId="77777777" w:rsidR="00095A04" w:rsidRPr="00E56269" w:rsidRDefault="00D50626" w:rsidP="00D50626">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Безопасные стратегии поведения в сети Интернет. </w:t>
            </w:r>
          </w:p>
        </w:tc>
        <w:tc>
          <w:tcPr>
            <w:tcW w:w="1732" w:type="dxa"/>
          </w:tcPr>
          <w:p w14:paraId="78F944DF"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0DD42A88"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1483A1C1" w14:textId="77777777" w:rsidTr="00095A04">
        <w:tc>
          <w:tcPr>
            <w:tcW w:w="675" w:type="dxa"/>
          </w:tcPr>
          <w:p w14:paraId="3503DF4A"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7</w:t>
            </w:r>
          </w:p>
        </w:tc>
        <w:tc>
          <w:tcPr>
            <w:tcW w:w="11482" w:type="dxa"/>
          </w:tcPr>
          <w:p w14:paraId="7099F212" w14:textId="77777777" w:rsidR="00095A04" w:rsidRPr="00E56269" w:rsidRDefault="00D50626" w:rsidP="00D50626">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Предупреждение вовлече</w:t>
            </w:r>
            <w:r w:rsidRPr="00E56269">
              <w:rPr>
                <w:rFonts w:ascii="Times New Roman" w:hAnsi="Times New Roman" w:cs="Times New Roman"/>
                <w:lang w:val="ru-RU"/>
              </w:rPr>
              <w:t>ния в деструктивные и криминальные формы сетевой активности (кибербуллинг, фишинг и</w:t>
            </w:r>
            <w:r w:rsidRPr="00E56269">
              <w:rPr>
                <w:rFonts w:ascii="Times New Roman" w:hAnsi="Times New Roman" w:cs="Times New Roman"/>
              </w:rPr>
              <w:t> </w:t>
            </w:r>
            <w:r w:rsidRPr="00E56269">
              <w:rPr>
                <w:rFonts w:ascii="Times New Roman" w:hAnsi="Times New Roman" w:cs="Times New Roman"/>
                <w:lang w:val="ru-RU"/>
              </w:rPr>
              <w:t xml:space="preserve"> др.).</w:t>
            </w:r>
          </w:p>
        </w:tc>
        <w:tc>
          <w:tcPr>
            <w:tcW w:w="1732" w:type="dxa"/>
          </w:tcPr>
          <w:p w14:paraId="5CE894B9"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619E6488"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2ED66439" w14:textId="77777777" w:rsidTr="00095A04">
        <w:tc>
          <w:tcPr>
            <w:tcW w:w="675" w:type="dxa"/>
          </w:tcPr>
          <w:p w14:paraId="18E1359E"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8</w:t>
            </w:r>
          </w:p>
        </w:tc>
        <w:tc>
          <w:tcPr>
            <w:tcW w:w="11482" w:type="dxa"/>
          </w:tcPr>
          <w:p w14:paraId="12D2B356" w14:textId="77777777" w:rsidR="00095A04" w:rsidRPr="00E56269" w:rsidRDefault="00D50626" w:rsidP="00D50626">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 «</w:t>
            </w:r>
            <w:r w:rsidRPr="00E56269">
              <w:rPr>
                <w:rFonts w:ascii="Times New Roman" w:hAnsi="Times New Roman" w:cs="Times New Roman"/>
                <w:lang w:val="ru-RU"/>
              </w:rPr>
              <w:t>Создание комплексных информационных объектов в виде веб-страниц, включающих графические объекты, с использо</w:t>
            </w:r>
            <w:r>
              <w:rPr>
                <w:rFonts w:ascii="Times New Roman" w:hAnsi="Times New Roman" w:cs="Times New Roman"/>
                <w:lang w:val="ru-RU"/>
              </w:rPr>
              <w:t>ванием конструкторов (шаблонов)»</w:t>
            </w:r>
          </w:p>
        </w:tc>
        <w:tc>
          <w:tcPr>
            <w:tcW w:w="1732" w:type="dxa"/>
          </w:tcPr>
          <w:p w14:paraId="3836A1EA"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22EE6647"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7ECB2315" w14:textId="77777777" w:rsidTr="00095A04">
        <w:tc>
          <w:tcPr>
            <w:tcW w:w="675" w:type="dxa"/>
          </w:tcPr>
          <w:p w14:paraId="71CF9B8C"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9</w:t>
            </w:r>
          </w:p>
        </w:tc>
        <w:tc>
          <w:tcPr>
            <w:tcW w:w="11482" w:type="dxa"/>
          </w:tcPr>
          <w:p w14:paraId="448F3695" w14:textId="77777777" w:rsidR="00095A04" w:rsidRPr="00E56269" w:rsidRDefault="00D50626"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 «</w:t>
            </w:r>
            <w:r w:rsidRPr="00E56269">
              <w:rPr>
                <w:rFonts w:ascii="Times New Roman" w:hAnsi="Times New Roman" w:cs="Times New Roman"/>
                <w:lang w:val="ru-RU"/>
              </w:rPr>
              <w:t>Знакомство с механизмами обеспечения приватности и безопасной работы с ресурсами сети Интернет, методами аутентификации, в том числе применяемыми в сервисах госуслуг</w:t>
            </w:r>
            <w:r>
              <w:rPr>
                <w:rFonts w:ascii="Times New Roman" w:hAnsi="Times New Roman" w:cs="Times New Roman"/>
                <w:lang w:val="ru-RU"/>
              </w:rPr>
              <w:t>»</w:t>
            </w:r>
          </w:p>
        </w:tc>
        <w:tc>
          <w:tcPr>
            <w:tcW w:w="1732" w:type="dxa"/>
          </w:tcPr>
          <w:p w14:paraId="452DBB2F"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0672D7BD"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2EF1E1B8" w14:textId="77777777" w:rsidTr="00095A04">
        <w:tc>
          <w:tcPr>
            <w:tcW w:w="675" w:type="dxa"/>
          </w:tcPr>
          <w:p w14:paraId="520DCA06"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10</w:t>
            </w:r>
          </w:p>
        </w:tc>
        <w:tc>
          <w:tcPr>
            <w:tcW w:w="11482" w:type="dxa"/>
          </w:tcPr>
          <w:p w14:paraId="760C2982" w14:textId="77777777" w:rsidR="00095A04" w:rsidRPr="00E56269" w:rsidRDefault="00095A04"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Виды деят</w:t>
            </w:r>
            <w:r w:rsidR="00846A55">
              <w:rPr>
                <w:rFonts w:ascii="Times New Roman" w:hAnsi="Times New Roman" w:cs="Times New Roman"/>
                <w:lang w:val="ru-RU"/>
              </w:rPr>
              <w:t>ельности в сети Интернет. Интер</w:t>
            </w:r>
            <w:r w:rsidRPr="00E56269">
              <w:rPr>
                <w:rFonts w:ascii="Times New Roman" w:hAnsi="Times New Roman" w:cs="Times New Roman"/>
                <w:lang w:val="ru-RU"/>
              </w:rPr>
              <w:t>нет-сервисы: коммуникационные сервисы (почтовая служба, видеоконференции и т. п.); спр</w:t>
            </w:r>
            <w:r w:rsidR="00846A55">
              <w:rPr>
                <w:rFonts w:ascii="Times New Roman" w:hAnsi="Times New Roman" w:cs="Times New Roman"/>
                <w:lang w:val="ru-RU"/>
              </w:rPr>
              <w:t>авочные службы (карты, расписа</w:t>
            </w:r>
            <w:r w:rsidRPr="00E56269">
              <w:rPr>
                <w:rFonts w:ascii="Times New Roman" w:hAnsi="Times New Roman" w:cs="Times New Roman"/>
                <w:lang w:val="ru-RU"/>
              </w:rPr>
              <w:t>ния и т. п.), поисковые службы, службы обновления программного обеспечения.</w:t>
            </w:r>
          </w:p>
        </w:tc>
        <w:tc>
          <w:tcPr>
            <w:tcW w:w="1732" w:type="dxa"/>
          </w:tcPr>
          <w:p w14:paraId="4BA15E8E"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08B55105"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5190A5A9" w14:textId="77777777" w:rsidTr="00095A04">
        <w:tc>
          <w:tcPr>
            <w:tcW w:w="675" w:type="dxa"/>
          </w:tcPr>
          <w:p w14:paraId="106D0C77"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11</w:t>
            </w:r>
          </w:p>
        </w:tc>
        <w:tc>
          <w:tcPr>
            <w:tcW w:w="11482" w:type="dxa"/>
          </w:tcPr>
          <w:p w14:paraId="4283E2AF" w14:textId="77777777" w:rsidR="00095A04"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Сервисы государственных услуг.</w:t>
            </w:r>
            <w:r>
              <w:rPr>
                <w:rFonts w:ascii="Times New Roman" w:hAnsi="Times New Roman" w:cs="Times New Roman"/>
                <w:lang w:val="ru-RU"/>
              </w:rPr>
              <w:t xml:space="preserve"> </w:t>
            </w:r>
            <w:r w:rsidRPr="00E56269">
              <w:rPr>
                <w:rFonts w:ascii="Times New Roman" w:hAnsi="Times New Roman" w:cs="Times New Roman"/>
                <w:lang w:val="ru-RU"/>
              </w:rPr>
              <w:t>Облачные хранилища данных. Средства совместной разработки документов (онлайн- офисы). Программное обеспечение как еб-сервис: онлайновые текстовые и графические редакторы, среды разработки программ.</w:t>
            </w:r>
          </w:p>
        </w:tc>
        <w:tc>
          <w:tcPr>
            <w:tcW w:w="1732" w:type="dxa"/>
          </w:tcPr>
          <w:p w14:paraId="589C28EB"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79DA94F0"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6EB7ED15" w14:textId="77777777" w:rsidTr="00095A04">
        <w:tc>
          <w:tcPr>
            <w:tcW w:w="675" w:type="dxa"/>
          </w:tcPr>
          <w:p w14:paraId="35302295"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12</w:t>
            </w:r>
          </w:p>
        </w:tc>
        <w:tc>
          <w:tcPr>
            <w:tcW w:w="11482" w:type="dxa"/>
          </w:tcPr>
          <w:p w14:paraId="12AB6DF9" w14:textId="77777777" w:rsidR="00095A04"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 «</w:t>
            </w:r>
            <w:r w:rsidRPr="00E56269">
              <w:rPr>
                <w:rFonts w:ascii="Times New Roman" w:hAnsi="Times New Roman" w:cs="Times New Roman"/>
                <w:lang w:val="ru-RU"/>
              </w:rPr>
              <w:t>Поиск информации в сети Интернет по запросам с исп</w:t>
            </w:r>
            <w:r>
              <w:rPr>
                <w:rFonts w:ascii="Times New Roman" w:hAnsi="Times New Roman" w:cs="Times New Roman"/>
                <w:lang w:val="ru-RU"/>
              </w:rPr>
              <w:t>ользованием логических операций»</w:t>
            </w:r>
            <w:r w:rsidRPr="00E56269">
              <w:rPr>
                <w:rFonts w:ascii="Times New Roman" w:hAnsi="Times New Roman" w:cs="Times New Roman"/>
                <w:lang w:val="ru-RU"/>
              </w:rPr>
              <w:t xml:space="preserve"> </w:t>
            </w:r>
          </w:p>
        </w:tc>
        <w:tc>
          <w:tcPr>
            <w:tcW w:w="1732" w:type="dxa"/>
          </w:tcPr>
          <w:p w14:paraId="55A693A4"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727ADE88"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37DE331E" w14:textId="77777777" w:rsidTr="00095A04">
        <w:tc>
          <w:tcPr>
            <w:tcW w:w="675" w:type="dxa"/>
          </w:tcPr>
          <w:p w14:paraId="210F2B34"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13</w:t>
            </w:r>
          </w:p>
        </w:tc>
        <w:tc>
          <w:tcPr>
            <w:tcW w:w="11482" w:type="dxa"/>
          </w:tcPr>
          <w:p w14:paraId="5DF92502" w14:textId="77777777" w:rsidR="00095A04" w:rsidRPr="00E56269" w:rsidRDefault="00846A55"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Практическ</w:t>
            </w:r>
            <w:r>
              <w:rPr>
                <w:rFonts w:ascii="Times New Roman" w:hAnsi="Times New Roman" w:cs="Times New Roman"/>
                <w:lang w:val="ru-RU"/>
              </w:rPr>
              <w:t>ая</w:t>
            </w:r>
            <w:r w:rsidRPr="00E56269">
              <w:rPr>
                <w:rFonts w:ascii="Times New Roman" w:hAnsi="Times New Roman" w:cs="Times New Roman"/>
                <w:lang w:val="ru-RU"/>
              </w:rPr>
              <w:t xml:space="preserve"> работ</w:t>
            </w:r>
            <w:r>
              <w:rPr>
                <w:rFonts w:ascii="Times New Roman" w:hAnsi="Times New Roman" w:cs="Times New Roman"/>
                <w:lang w:val="ru-RU"/>
              </w:rPr>
              <w:t>а «</w:t>
            </w:r>
            <w:r w:rsidRPr="00846A55">
              <w:rPr>
                <w:rFonts w:ascii="Times New Roman" w:hAnsi="Times New Roman" w:cs="Times New Roman"/>
                <w:lang w:val="ru-RU"/>
              </w:rPr>
              <w:t>Использование онлайн-офиса для разработки документов</w:t>
            </w:r>
            <w:r>
              <w:rPr>
                <w:rFonts w:ascii="Times New Roman" w:hAnsi="Times New Roman" w:cs="Times New Roman"/>
                <w:lang w:val="ru-RU"/>
              </w:rPr>
              <w:t>»</w:t>
            </w:r>
          </w:p>
        </w:tc>
        <w:tc>
          <w:tcPr>
            <w:tcW w:w="1732" w:type="dxa"/>
          </w:tcPr>
          <w:p w14:paraId="3A0DA3A1"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384B3287"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E56269" w14:paraId="0531FBDF" w14:textId="77777777" w:rsidTr="00095A04">
        <w:tc>
          <w:tcPr>
            <w:tcW w:w="675" w:type="dxa"/>
          </w:tcPr>
          <w:p w14:paraId="625BEA13"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14</w:t>
            </w:r>
          </w:p>
        </w:tc>
        <w:tc>
          <w:tcPr>
            <w:tcW w:w="11482" w:type="dxa"/>
          </w:tcPr>
          <w:p w14:paraId="7B2FD57B" w14:textId="77777777" w:rsidR="00095A04" w:rsidRPr="00E56269" w:rsidRDefault="000F5625" w:rsidP="00095A04">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751DD62D"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14AE7E5A"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E56269" w14:paraId="59A908A1" w14:textId="77777777" w:rsidTr="00095A04">
        <w:tc>
          <w:tcPr>
            <w:tcW w:w="675" w:type="dxa"/>
          </w:tcPr>
          <w:p w14:paraId="69983DD3"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1482" w:type="dxa"/>
          </w:tcPr>
          <w:p w14:paraId="1088C11D"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rPr>
              <w:t>Раздел 2. Теоретические основы информатики</w:t>
            </w:r>
          </w:p>
        </w:tc>
        <w:tc>
          <w:tcPr>
            <w:tcW w:w="1732" w:type="dxa"/>
          </w:tcPr>
          <w:p w14:paraId="696539DE"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6B69ECA9"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095A04" w:rsidRPr="0074364A" w14:paraId="396D2217" w14:textId="77777777" w:rsidTr="00095A04">
        <w:tc>
          <w:tcPr>
            <w:tcW w:w="675" w:type="dxa"/>
          </w:tcPr>
          <w:p w14:paraId="44BCDE6E"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15</w:t>
            </w:r>
          </w:p>
        </w:tc>
        <w:tc>
          <w:tcPr>
            <w:tcW w:w="11482" w:type="dxa"/>
          </w:tcPr>
          <w:p w14:paraId="1CAE08EA" w14:textId="77777777" w:rsidR="00095A04" w:rsidRPr="00E56269" w:rsidRDefault="00095A04"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Модель. Задачи, решаемые с помощью моделирования. </w:t>
            </w:r>
            <w:r w:rsidR="00846A55" w:rsidRPr="00E56269">
              <w:rPr>
                <w:rFonts w:ascii="Times New Roman" w:hAnsi="Times New Roman" w:cs="Times New Roman"/>
                <w:lang w:val="ru-RU"/>
              </w:rPr>
              <w:t>Классификации моделей. Материальные (натурные) и информационные модели.</w:t>
            </w:r>
          </w:p>
        </w:tc>
        <w:tc>
          <w:tcPr>
            <w:tcW w:w="1732" w:type="dxa"/>
          </w:tcPr>
          <w:p w14:paraId="5B98C283"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c>
          <w:tcPr>
            <w:tcW w:w="1559" w:type="dxa"/>
          </w:tcPr>
          <w:p w14:paraId="0E6AFCB3" w14:textId="77777777" w:rsidR="00095A04" w:rsidRPr="00E56269" w:rsidRDefault="00095A04" w:rsidP="00095A04">
            <w:pPr>
              <w:autoSpaceDE w:val="0"/>
              <w:autoSpaceDN w:val="0"/>
              <w:spacing w:before="188" w:after="92" w:line="233" w:lineRule="auto"/>
              <w:rPr>
                <w:rFonts w:ascii="Times New Roman" w:hAnsi="Times New Roman" w:cs="Times New Roman"/>
                <w:lang w:val="ru-RU"/>
              </w:rPr>
            </w:pPr>
          </w:p>
        </w:tc>
      </w:tr>
      <w:tr w:rsidR="00846A55" w:rsidRPr="0074364A" w14:paraId="48B12EF8" w14:textId="77777777" w:rsidTr="00095A04">
        <w:tc>
          <w:tcPr>
            <w:tcW w:w="675" w:type="dxa"/>
          </w:tcPr>
          <w:p w14:paraId="2AC195A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16</w:t>
            </w:r>
          </w:p>
        </w:tc>
        <w:tc>
          <w:tcPr>
            <w:tcW w:w="11482" w:type="dxa"/>
          </w:tcPr>
          <w:p w14:paraId="5F965A6A"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Непрерывные и дискретные модели. Имитационные модели. Игровые модели. Оценка адекватности модели моделируемому объекту и целям моделирования.</w:t>
            </w:r>
          </w:p>
        </w:tc>
        <w:tc>
          <w:tcPr>
            <w:tcW w:w="1732" w:type="dxa"/>
          </w:tcPr>
          <w:p w14:paraId="26178A4C"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70214DC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0D8254C4" w14:textId="77777777" w:rsidTr="00095A04">
        <w:tc>
          <w:tcPr>
            <w:tcW w:w="675" w:type="dxa"/>
          </w:tcPr>
          <w:p w14:paraId="5063C71F"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17</w:t>
            </w:r>
          </w:p>
        </w:tc>
        <w:tc>
          <w:tcPr>
            <w:tcW w:w="11482" w:type="dxa"/>
          </w:tcPr>
          <w:p w14:paraId="1EDAC0BD"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Табличные модели. Таблица как представление отношения. </w:t>
            </w:r>
          </w:p>
        </w:tc>
        <w:tc>
          <w:tcPr>
            <w:tcW w:w="1732" w:type="dxa"/>
          </w:tcPr>
          <w:p w14:paraId="4920C948"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09D6B8F5"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846A55" w14:paraId="73D79A0B" w14:textId="77777777" w:rsidTr="00095A04">
        <w:tc>
          <w:tcPr>
            <w:tcW w:w="675" w:type="dxa"/>
          </w:tcPr>
          <w:p w14:paraId="5BFA9ACC"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18</w:t>
            </w:r>
          </w:p>
        </w:tc>
        <w:tc>
          <w:tcPr>
            <w:tcW w:w="11482" w:type="dxa"/>
          </w:tcPr>
          <w:p w14:paraId="38117BC5"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Базы данных. Отбор в таблице строк, удовлетворяющих заданному условию. Разработка однотабличной базы данных.</w:t>
            </w:r>
            <w:r>
              <w:rPr>
                <w:rFonts w:ascii="Times New Roman" w:hAnsi="Times New Roman" w:cs="Times New Roman"/>
                <w:lang w:val="ru-RU"/>
              </w:rPr>
              <w:t xml:space="preserve"> </w:t>
            </w:r>
          </w:p>
        </w:tc>
        <w:tc>
          <w:tcPr>
            <w:tcW w:w="1732" w:type="dxa"/>
          </w:tcPr>
          <w:p w14:paraId="11C6117B"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76995826"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5FB224CC" w14:textId="77777777" w:rsidTr="00095A04">
        <w:tc>
          <w:tcPr>
            <w:tcW w:w="675" w:type="dxa"/>
          </w:tcPr>
          <w:p w14:paraId="313D9C1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19</w:t>
            </w:r>
          </w:p>
        </w:tc>
        <w:tc>
          <w:tcPr>
            <w:tcW w:w="11482" w:type="dxa"/>
          </w:tcPr>
          <w:p w14:paraId="239A278D"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Составление запросов к базе данных с помощью визуального редактора.</w:t>
            </w:r>
          </w:p>
        </w:tc>
        <w:tc>
          <w:tcPr>
            <w:tcW w:w="1732" w:type="dxa"/>
          </w:tcPr>
          <w:p w14:paraId="6BEC161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B18C108"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006F5EC0" w14:textId="77777777" w:rsidTr="00095A04">
        <w:tc>
          <w:tcPr>
            <w:tcW w:w="675" w:type="dxa"/>
          </w:tcPr>
          <w:p w14:paraId="503A9E98"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20</w:t>
            </w:r>
          </w:p>
        </w:tc>
        <w:tc>
          <w:tcPr>
            <w:tcW w:w="11482" w:type="dxa"/>
          </w:tcPr>
          <w:p w14:paraId="73E30A0D"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846A55">
              <w:rPr>
                <w:rFonts w:ascii="Times New Roman" w:hAnsi="Times New Roman" w:cs="Times New Roman"/>
                <w:lang w:val="ru-RU"/>
              </w:rPr>
              <w:t>Создание однотабличной базы данных. Поиск данных в готовой базе.</w:t>
            </w:r>
            <w:r>
              <w:rPr>
                <w:rFonts w:ascii="Times New Roman" w:hAnsi="Times New Roman" w:cs="Times New Roman"/>
                <w:lang w:val="ru-RU"/>
              </w:rPr>
              <w:t>»</w:t>
            </w:r>
          </w:p>
        </w:tc>
        <w:tc>
          <w:tcPr>
            <w:tcW w:w="1732" w:type="dxa"/>
          </w:tcPr>
          <w:p w14:paraId="680596F2"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397CB66E"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4FC08E5A" w14:textId="77777777" w:rsidTr="00095A04">
        <w:tc>
          <w:tcPr>
            <w:tcW w:w="675" w:type="dxa"/>
          </w:tcPr>
          <w:p w14:paraId="4B92957C"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21</w:t>
            </w:r>
          </w:p>
        </w:tc>
        <w:tc>
          <w:tcPr>
            <w:tcW w:w="11482" w:type="dxa"/>
          </w:tcPr>
          <w:p w14:paraId="517D968E"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w:t>
            </w:r>
            <w:r>
              <w:rPr>
                <w:rFonts w:ascii="Times New Roman" w:hAnsi="Times New Roman" w:cs="Times New Roman"/>
                <w:lang w:val="ru-RU"/>
              </w:rPr>
              <w:t xml:space="preserve"> </w:t>
            </w:r>
          </w:p>
        </w:tc>
        <w:tc>
          <w:tcPr>
            <w:tcW w:w="1732" w:type="dxa"/>
          </w:tcPr>
          <w:p w14:paraId="5A05A917"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2634B997"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76FF076D" w14:textId="77777777" w:rsidTr="00095A04">
        <w:tc>
          <w:tcPr>
            <w:tcW w:w="675" w:type="dxa"/>
          </w:tcPr>
          <w:p w14:paraId="2921EAE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22</w:t>
            </w:r>
          </w:p>
        </w:tc>
        <w:tc>
          <w:tcPr>
            <w:tcW w:w="11482" w:type="dxa"/>
          </w:tcPr>
          <w:p w14:paraId="153CD84A"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Вычисление количества</w:t>
            </w:r>
            <w:r>
              <w:rPr>
                <w:rFonts w:ascii="Times New Roman" w:hAnsi="Times New Roman" w:cs="Times New Roman"/>
                <w:lang w:val="ru-RU"/>
              </w:rPr>
              <w:t xml:space="preserve"> путей в направленном ацикличе</w:t>
            </w:r>
            <w:r w:rsidRPr="00E56269">
              <w:rPr>
                <w:rFonts w:ascii="Times New Roman" w:hAnsi="Times New Roman" w:cs="Times New Roman"/>
                <w:lang w:val="ru-RU"/>
              </w:rPr>
              <w:t>ском графе.</w:t>
            </w:r>
          </w:p>
        </w:tc>
        <w:tc>
          <w:tcPr>
            <w:tcW w:w="1732" w:type="dxa"/>
          </w:tcPr>
          <w:p w14:paraId="5A424FD8"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3CFDFDD1"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E56269" w14:paraId="64DF992F" w14:textId="77777777" w:rsidTr="00095A04">
        <w:tc>
          <w:tcPr>
            <w:tcW w:w="675" w:type="dxa"/>
          </w:tcPr>
          <w:p w14:paraId="30CCCBE5"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23</w:t>
            </w:r>
          </w:p>
        </w:tc>
        <w:tc>
          <w:tcPr>
            <w:tcW w:w="11482" w:type="dxa"/>
          </w:tcPr>
          <w:p w14:paraId="3BB6EE3A"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Дерево. Корень, вершина (узел), лист, ребро (дуга) дерева. Высота дерева. Поддерево.</w:t>
            </w:r>
            <w:r>
              <w:rPr>
                <w:rFonts w:ascii="Times New Roman" w:hAnsi="Times New Roman" w:cs="Times New Roman"/>
                <w:lang w:val="ru-RU"/>
              </w:rPr>
              <w:t xml:space="preserve"> </w:t>
            </w:r>
            <w:r w:rsidRPr="00E56269">
              <w:rPr>
                <w:rFonts w:ascii="Times New Roman" w:hAnsi="Times New Roman" w:cs="Times New Roman"/>
                <w:lang w:val="ru-RU"/>
              </w:rPr>
              <w:t>Примеры использования деревьев. Перебор вариантов с помощью дерева.</w:t>
            </w:r>
          </w:p>
        </w:tc>
        <w:tc>
          <w:tcPr>
            <w:tcW w:w="1732" w:type="dxa"/>
          </w:tcPr>
          <w:p w14:paraId="73DDFF55"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26995F0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3151A4EF" w14:textId="77777777" w:rsidTr="00095A04">
        <w:tc>
          <w:tcPr>
            <w:tcW w:w="675" w:type="dxa"/>
          </w:tcPr>
          <w:p w14:paraId="710493C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24</w:t>
            </w:r>
          </w:p>
        </w:tc>
        <w:tc>
          <w:tcPr>
            <w:tcW w:w="11482" w:type="dxa"/>
          </w:tcPr>
          <w:p w14:paraId="57A58B10"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tc>
        <w:tc>
          <w:tcPr>
            <w:tcW w:w="1732" w:type="dxa"/>
          </w:tcPr>
          <w:p w14:paraId="04D4BBF5"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703B62FE"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7125E03D" w14:textId="77777777" w:rsidTr="00095A04">
        <w:tc>
          <w:tcPr>
            <w:tcW w:w="675" w:type="dxa"/>
          </w:tcPr>
          <w:p w14:paraId="243125A4"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25</w:t>
            </w:r>
          </w:p>
        </w:tc>
        <w:tc>
          <w:tcPr>
            <w:tcW w:w="11482" w:type="dxa"/>
          </w:tcPr>
          <w:p w14:paraId="0C7DBCA1"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Этапы компьютерного моделирования: постановка</w:t>
            </w:r>
            <w:r>
              <w:rPr>
                <w:rFonts w:ascii="Times New Roman" w:hAnsi="Times New Roman" w:cs="Times New Roman"/>
                <w:lang w:val="ru-RU"/>
              </w:rPr>
              <w:t xml:space="preserve"> задачи, построение математиче</w:t>
            </w:r>
            <w:r w:rsidRPr="00E56269">
              <w:rPr>
                <w:rFonts w:ascii="Times New Roman" w:hAnsi="Times New Roman" w:cs="Times New Roman"/>
                <w:lang w:val="ru-RU"/>
              </w:rPr>
              <w:t>ской модели, программная реализация, тестирование, проведение компьютерного эксперимента, анализ его результатов, уточнение модели.</w:t>
            </w:r>
            <w:r>
              <w:rPr>
                <w:rFonts w:ascii="Times New Roman" w:hAnsi="Times New Roman" w:cs="Times New Roman"/>
                <w:lang w:val="ru-RU"/>
              </w:rPr>
              <w:t xml:space="preserve"> </w:t>
            </w:r>
          </w:p>
        </w:tc>
        <w:tc>
          <w:tcPr>
            <w:tcW w:w="1732" w:type="dxa"/>
          </w:tcPr>
          <w:p w14:paraId="4EBA1ADE"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4A5A132"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E56269" w14:paraId="596816E5" w14:textId="77777777" w:rsidTr="00095A04">
        <w:tc>
          <w:tcPr>
            <w:tcW w:w="675" w:type="dxa"/>
          </w:tcPr>
          <w:p w14:paraId="551885A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26</w:t>
            </w:r>
          </w:p>
        </w:tc>
        <w:tc>
          <w:tcPr>
            <w:tcW w:w="11482" w:type="dxa"/>
          </w:tcPr>
          <w:p w14:paraId="28CB934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24DD2B0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3C8CCDD"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E56269" w14:paraId="5608A21D" w14:textId="77777777" w:rsidTr="00095A04">
        <w:tc>
          <w:tcPr>
            <w:tcW w:w="675" w:type="dxa"/>
          </w:tcPr>
          <w:p w14:paraId="09433C84"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1482" w:type="dxa"/>
          </w:tcPr>
          <w:p w14:paraId="737547F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rPr>
              <w:t>Раздел 3. Алгоритмы и программирование</w:t>
            </w:r>
          </w:p>
        </w:tc>
        <w:tc>
          <w:tcPr>
            <w:tcW w:w="1732" w:type="dxa"/>
          </w:tcPr>
          <w:p w14:paraId="755637B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07A4BD8E"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1454CC41" w14:textId="77777777" w:rsidTr="00095A04">
        <w:tc>
          <w:tcPr>
            <w:tcW w:w="675" w:type="dxa"/>
          </w:tcPr>
          <w:p w14:paraId="24400ED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27</w:t>
            </w:r>
          </w:p>
        </w:tc>
        <w:tc>
          <w:tcPr>
            <w:tcW w:w="11482" w:type="dxa"/>
          </w:tcPr>
          <w:p w14:paraId="48866C47" w14:textId="77777777" w:rsidR="00846A55" w:rsidRPr="00E56269" w:rsidRDefault="00846A55"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Разбиение задачи на подзадачи. </w:t>
            </w:r>
            <w:r w:rsidR="00F073C9" w:rsidRPr="00E56269">
              <w:rPr>
                <w:rFonts w:ascii="Times New Roman" w:hAnsi="Times New Roman" w:cs="Times New Roman"/>
                <w:lang w:val="ru-RU"/>
              </w:rPr>
              <w:t xml:space="preserve">Вспомогательные алгоритмы (подпрограммы, процедуры, функции). </w:t>
            </w:r>
          </w:p>
        </w:tc>
        <w:tc>
          <w:tcPr>
            <w:tcW w:w="1732" w:type="dxa"/>
          </w:tcPr>
          <w:p w14:paraId="67F4CAA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350ED02B"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3832BB3D" w14:textId="77777777" w:rsidTr="00095A04">
        <w:tc>
          <w:tcPr>
            <w:tcW w:w="675" w:type="dxa"/>
          </w:tcPr>
          <w:p w14:paraId="142C89CC"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28</w:t>
            </w:r>
          </w:p>
        </w:tc>
        <w:tc>
          <w:tcPr>
            <w:tcW w:w="11482" w:type="dxa"/>
          </w:tcPr>
          <w:p w14:paraId="0BAF02B9" w14:textId="77777777" w:rsidR="00846A55"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Параметры как средство изменения результатов работы подпрограммы</w:t>
            </w:r>
          </w:p>
        </w:tc>
        <w:tc>
          <w:tcPr>
            <w:tcW w:w="1732" w:type="dxa"/>
          </w:tcPr>
          <w:p w14:paraId="54081BBE"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61D2C20"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F073C9" w14:paraId="521ABBFD" w14:textId="77777777" w:rsidTr="00095A04">
        <w:tc>
          <w:tcPr>
            <w:tcW w:w="675" w:type="dxa"/>
          </w:tcPr>
          <w:p w14:paraId="0D45F76B"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29</w:t>
            </w:r>
          </w:p>
        </w:tc>
        <w:tc>
          <w:tcPr>
            <w:tcW w:w="11482" w:type="dxa"/>
          </w:tcPr>
          <w:p w14:paraId="503178B2"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Результат функции</w:t>
            </w:r>
          </w:p>
        </w:tc>
        <w:tc>
          <w:tcPr>
            <w:tcW w:w="1732" w:type="dxa"/>
          </w:tcPr>
          <w:p w14:paraId="14F020AE"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B2268C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F073C9" w:rsidRPr="00E56269" w14:paraId="155313C3" w14:textId="77777777" w:rsidTr="00095A04">
        <w:tc>
          <w:tcPr>
            <w:tcW w:w="675" w:type="dxa"/>
          </w:tcPr>
          <w:p w14:paraId="66AAB1FF" w14:textId="77777777" w:rsidR="00F073C9" w:rsidRPr="00E56269" w:rsidRDefault="00F073C9" w:rsidP="00F073C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30</w:t>
            </w:r>
          </w:p>
        </w:tc>
        <w:tc>
          <w:tcPr>
            <w:tcW w:w="11482" w:type="dxa"/>
          </w:tcPr>
          <w:p w14:paraId="3D7B82B7" w14:textId="77777777" w:rsidR="00F073C9"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Логические функции.</w:t>
            </w:r>
          </w:p>
        </w:tc>
        <w:tc>
          <w:tcPr>
            <w:tcW w:w="1732" w:type="dxa"/>
          </w:tcPr>
          <w:p w14:paraId="465282B8" w14:textId="77777777" w:rsidR="00F073C9" w:rsidRPr="00E56269" w:rsidRDefault="00F073C9" w:rsidP="00F073C9">
            <w:pPr>
              <w:autoSpaceDE w:val="0"/>
              <w:autoSpaceDN w:val="0"/>
              <w:spacing w:before="188" w:after="92" w:line="233" w:lineRule="auto"/>
              <w:rPr>
                <w:rFonts w:ascii="Times New Roman" w:hAnsi="Times New Roman" w:cs="Times New Roman"/>
                <w:lang w:val="ru-RU"/>
              </w:rPr>
            </w:pPr>
          </w:p>
        </w:tc>
        <w:tc>
          <w:tcPr>
            <w:tcW w:w="1559" w:type="dxa"/>
          </w:tcPr>
          <w:p w14:paraId="666D9752" w14:textId="77777777" w:rsidR="00F073C9" w:rsidRPr="00E56269" w:rsidRDefault="00F073C9" w:rsidP="00F073C9">
            <w:pPr>
              <w:autoSpaceDE w:val="0"/>
              <w:autoSpaceDN w:val="0"/>
              <w:spacing w:before="188" w:after="92" w:line="233" w:lineRule="auto"/>
              <w:rPr>
                <w:rFonts w:ascii="Times New Roman" w:hAnsi="Times New Roman" w:cs="Times New Roman"/>
                <w:lang w:val="ru-RU"/>
              </w:rPr>
            </w:pPr>
          </w:p>
        </w:tc>
      </w:tr>
      <w:tr w:rsidR="00F073C9" w:rsidRPr="0074364A" w14:paraId="41495F6A" w14:textId="77777777" w:rsidTr="00095A04">
        <w:tc>
          <w:tcPr>
            <w:tcW w:w="675" w:type="dxa"/>
          </w:tcPr>
          <w:p w14:paraId="2F29D3B1" w14:textId="77777777" w:rsidR="00F073C9" w:rsidRPr="00E56269" w:rsidRDefault="00F073C9" w:rsidP="00F073C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31</w:t>
            </w:r>
          </w:p>
        </w:tc>
        <w:tc>
          <w:tcPr>
            <w:tcW w:w="11482" w:type="dxa"/>
          </w:tcPr>
          <w:p w14:paraId="72AAFB73" w14:textId="77777777" w:rsidR="00F073C9" w:rsidRPr="00E56269" w:rsidRDefault="001C66CA" w:rsidP="00F073C9">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w:t>
            </w:r>
            <w:r w:rsidRPr="00E56269">
              <w:rPr>
                <w:rFonts w:ascii="Times New Roman" w:hAnsi="Times New Roman" w:cs="Times New Roman"/>
                <w:lang w:val="ru-RU"/>
              </w:rPr>
              <w:t xml:space="preserve"> работ</w:t>
            </w:r>
            <w:r>
              <w:rPr>
                <w:rFonts w:ascii="Times New Roman" w:hAnsi="Times New Roman" w:cs="Times New Roman"/>
                <w:lang w:val="ru-RU"/>
              </w:rPr>
              <w:t>а: «</w:t>
            </w:r>
            <w:r w:rsidRPr="00E56269">
              <w:rPr>
                <w:rFonts w:ascii="Times New Roman" w:hAnsi="Times New Roman" w:cs="Times New Roman"/>
                <w:lang w:val="ru-RU"/>
              </w:rPr>
              <w:t>Составление и отладка программ, использующих подпрограммы (процедуры, функции), на одном из языков программирования (</w:t>
            </w:r>
            <w:r w:rsidRPr="00E56269">
              <w:rPr>
                <w:rFonts w:ascii="Times New Roman" w:hAnsi="Times New Roman" w:cs="Times New Roman"/>
              </w:rPr>
              <w:t>Python</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 xml:space="preserve">++, </w:t>
            </w:r>
            <w:r w:rsidRPr="00E56269">
              <w:rPr>
                <w:rFonts w:ascii="Times New Roman" w:hAnsi="Times New Roman" w:cs="Times New Roman"/>
              </w:rPr>
              <w:t>Java</w:t>
            </w:r>
            <w:r w:rsidRPr="00E56269">
              <w:rPr>
                <w:rFonts w:ascii="Times New Roman" w:hAnsi="Times New Roman" w:cs="Times New Roman"/>
                <w:lang w:val="ru-RU"/>
              </w:rPr>
              <w:t xml:space="preserve">, </w:t>
            </w:r>
            <w:r w:rsidRPr="00E56269">
              <w:rPr>
                <w:rFonts w:ascii="Times New Roman" w:hAnsi="Times New Roman" w:cs="Times New Roman"/>
              </w:rPr>
              <w:t>C</w:t>
            </w:r>
            <w:r w:rsidRPr="00E56269">
              <w:rPr>
                <w:rFonts w:ascii="Times New Roman" w:hAnsi="Times New Roman" w:cs="Times New Roman"/>
                <w:lang w:val="ru-RU"/>
              </w:rPr>
              <w:t>#)</w:t>
            </w:r>
            <w:r>
              <w:rPr>
                <w:rFonts w:ascii="Times New Roman" w:hAnsi="Times New Roman" w:cs="Times New Roman"/>
                <w:lang w:val="ru-RU"/>
              </w:rPr>
              <w:t>»</w:t>
            </w:r>
            <w:r w:rsidRPr="00E56269">
              <w:rPr>
                <w:rFonts w:ascii="Times New Roman" w:hAnsi="Times New Roman" w:cs="Times New Roman"/>
                <w:lang w:val="ru-RU"/>
              </w:rPr>
              <w:t>.</w:t>
            </w:r>
          </w:p>
        </w:tc>
        <w:tc>
          <w:tcPr>
            <w:tcW w:w="1732" w:type="dxa"/>
          </w:tcPr>
          <w:p w14:paraId="247D55ED" w14:textId="77777777" w:rsidR="00F073C9" w:rsidRPr="00E56269" w:rsidRDefault="00F073C9" w:rsidP="00F073C9">
            <w:pPr>
              <w:autoSpaceDE w:val="0"/>
              <w:autoSpaceDN w:val="0"/>
              <w:spacing w:before="188" w:after="92" w:line="233" w:lineRule="auto"/>
              <w:rPr>
                <w:rFonts w:ascii="Times New Roman" w:hAnsi="Times New Roman" w:cs="Times New Roman"/>
                <w:lang w:val="ru-RU"/>
              </w:rPr>
            </w:pPr>
          </w:p>
        </w:tc>
        <w:tc>
          <w:tcPr>
            <w:tcW w:w="1559" w:type="dxa"/>
          </w:tcPr>
          <w:p w14:paraId="77563558" w14:textId="77777777" w:rsidR="00F073C9" w:rsidRPr="00E56269" w:rsidRDefault="00F073C9" w:rsidP="00F073C9">
            <w:pPr>
              <w:autoSpaceDE w:val="0"/>
              <w:autoSpaceDN w:val="0"/>
              <w:spacing w:before="188" w:after="92" w:line="233" w:lineRule="auto"/>
              <w:rPr>
                <w:rFonts w:ascii="Times New Roman" w:hAnsi="Times New Roman" w:cs="Times New Roman"/>
                <w:lang w:val="ru-RU"/>
              </w:rPr>
            </w:pPr>
          </w:p>
        </w:tc>
      </w:tr>
      <w:tr w:rsidR="00F073C9" w:rsidRPr="0074364A" w14:paraId="5BF3C8A6" w14:textId="77777777" w:rsidTr="00095A04">
        <w:tc>
          <w:tcPr>
            <w:tcW w:w="675" w:type="dxa"/>
          </w:tcPr>
          <w:p w14:paraId="36DE3575" w14:textId="77777777" w:rsidR="00F073C9" w:rsidRPr="00E56269" w:rsidRDefault="00F073C9" w:rsidP="00F073C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32</w:t>
            </w:r>
          </w:p>
        </w:tc>
        <w:tc>
          <w:tcPr>
            <w:tcW w:w="11482" w:type="dxa"/>
          </w:tcPr>
          <w:p w14:paraId="05B59C14" w14:textId="77777777" w:rsidR="00F073C9" w:rsidRPr="00E56269" w:rsidRDefault="001C66CA" w:rsidP="00F073C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Рекурсия. Рекурсивные подпрограммы (процедуры, функции).</w:t>
            </w:r>
          </w:p>
        </w:tc>
        <w:tc>
          <w:tcPr>
            <w:tcW w:w="1732" w:type="dxa"/>
          </w:tcPr>
          <w:p w14:paraId="23316530" w14:textId="77777777" w:rsidR="00F073C9" w:rsidRPr="00E56269" w:rsidRDefault="00F073C9" w:rsidP="00F073C9">
            <w:pPr>
              <w:autoSpaceDE w:val="0"/>
              <w:autoSpaceDN w:val="0"/>
              <w:spacing w:before="188" w:after="92" w:line="233" w:lineRule="auto"/>
              <w:rPr>
                <w:rFonts w:ascii="Times New Roman" w:hAnsi="Times New Roman" w:cs="Times New Roman"/>
                <w:lang w:val="ru-RU"/>
              </w:rPr>
            </w:pPr>
          </w:p>
        </w:tc>
        <w:tc>
          <w:tcPr>
            <w:tcW w:w="1559" w:type="dxa"/>
          </w:tcPr>
          <w:p w14:paraId="3903A593" w14:textId="77777777" w:rsidR="00F073C9" w:rsidRPr="00E56269" w:rsidRDefault="00F073C9" w:rsidP="00F073C9">
            <w:pPr>
              <w:autoSpaceDE w:val="0"/>
              <w:autoSpaceDN w:val="0"/>
              <w:spacing w:before="188" w:after="92" w:line="233" w:lineRule="auto"/>
              <w:rPr>
                <w:rFonts w:ascii="Times New Roman" w:hAnsi="Times New Roman" w:cs="Times New Roman"/>
                <w:lang w:val="ru-RU"/>
              </w:rPr>
            </w:pPr>
          </w:p>
        </w:tc>
      </w:tr>
      <w:tr w:rsidR="00846A55" w:rsidRPr="0074364A" w14:paraId="7D7DAC60" w14:textId="77777777" w:rsidTr="00095A04">
        <w:tc>
          <w:tcPr>
            <w:tcW w:w="675" w:type="dxa"/>
          </w:tcPr>
          <w:p w14:paraId="326576C0"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33</w:t>
            </w:r>
          </w:p>
        </w:tc>
        <w:tc>
          <w:tcPr>
            <w:tcW w:w="11482" w:type="dxa"/>
          </w:tcPr>
          <w:p w14:paraId="7989738C" w14:textId="77777777" w:rsidR="00846A55"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Условие окончания рекурсии (базовые случаи). Применение рекурсии для перебора вариантов.</w:t>
            </w:r>
          </w:p>
        </w:tc>
        <w:tc>
          <w:tcPr>
            <w:tcW w:w="1732" w:type="dxa"/>
          </w:tcPr>
          <w:p w14:paraId="2922ACDC"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324E3616"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14A52FB0" w14:textId="77777777" w:rsidTr="00095A04">
        <w:tc>
          <w:tcPr>
            <w:tcW w:w="675" w:type="dxa"/>
          </w:tcPr>
          <w:p w14:paraId="594ADC87"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34</w:t>
            </w:r>
          </w:p>
        </w:tc>
        <w:tc>
          <w:tcPr>
            <w:tcW w:w="11482" w:type="dxa"/>
          </w:tcPr>
          <w:p w14:paraId="27FB1869"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Составление и отладка программ, реализующих рекурсивные алгоритмы, на изучаемом языке программирования из приведённого выше перечня</w:t>
            </w:r>
            <w:r>
              <w:rPr>
                <w:rFonts w:ascii="Times New Roman" w:hAnsi="Times New Roman" w:cs="Times New Roman"/>
                <w:lang w:val="ru-RU"/>
              </w:rPr>
              <w:t>»</w:t>
            </w:r>
            <w:r w:rsidRPr="00E56269">
              <w:rPr>
                <w:rFonts w:ascii="Times New Roman" w:hAnsi="Times New Roman" w:cs="Times New Roman"/>
                <w:lang w:val="ru-RU"/>
              </w:rPr>
              <w:t>.</w:t>
            </w:r>
          </w:p>
        </w:tc>
        <w:tc>
          <w:tcPr>
            <w:tcW w:w="1732" w:type="dxa"/>
          </w:tcPr>
          <w:p w14:paraId="66E4472A"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E8AF9FC"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6A2BBEF2" w14:textId="77777777" w:rsidTr="00095A04">
        <w:tc>
          <w:tcPr>
            <w:tcW w:w="675" w:type="dxa"/>
          </w:tcPr>
          <w:p w14:paraId="20231F1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35</w:t>
            </w:r>
          </w:p>
        </w:tc>
        <w:tc>
          <w:tcPr>
            <w:tcW w:w="11482" w:type="dxa"/>
          </w:tcPr>
          <w:p w14:paraId="7E6BCEDA" w14:textId="77777777" w:rsidR="00846A55" w:rsidRPr="00E56269" w:rsidRDefault="001C66CA" w:rsidP="00693F1D">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Сортировка массивов. Встроенные возможности сортировки выбранного языка программирования</w:t>
            </w:r>
          </w:p>
        </w:tc>
        <w:tc>
          <w:tcPr>
            <w:tcW w:w="1732" w:type="dxa"/>
          </w:tcPr>
          <w:p w14:paraId="08EB6ED2"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4B0717E0"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0F158000" w14:textId="77777777" w:rsidTr="00095A04">
        <w:tc>
          <w:tcPr>
            <w:tcW w:w="675" w:type="dxa"/>
          </w:tcPr>
          <w:p w14:paraId="2B492A3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36</w:t>
            </w:r>
          </w:p>
        </w:tc>
        <w:tc>
          <w:tcPr>
            <w:tcW w:w="11482" w:type="dxa"/>
          </w:tcPr>
          <w:p w14:paraId="30E4A9AA" w14:textId="77777777" w:rsidR="00846A55"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Сортировка по нескольким критериям (уровням).</w:t>
            </w:r>
          </w:p>
        </w:tc>
        <w:tc>
          <w:tcPr>
            <w:tcW w:w="1732" w:type="dxa"/>
          </w:tcPr>
          <w:p w14:paraId="4F4DAF01"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723FA7CE"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2391EA2C" w14:textId="77777777" w:rsidTr="00095A04">
        <w:tc>
          <w:tcPr>
            <w:tcW w:w="675" w:type="dxa"/>
          </w:tcPr>
          <w:p w14:paraId="46DC44B6"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37</w:t>
            </w:r>
          </w:p>
        </w:tc>
        <w:tc>
          <w:tcPr>
            <w:tcW w:w="11482" w:type="dxa"/>
          </w:tcPr>
          <w:p w14:paraId="0B44C340"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Двоичный поиск в упорядоченном массиве</w:t>
            </w:r>
          </w:p>
        </w:tc>
        <w:tc>
          <w:tcPr>
            <w:tcW w:w="1732" w:type="dxa"/>
          </w:tcPr>
          <w:p w14:paraId="68032C8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CCF9B9E"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396B9C97" w14:textId="77777777" w:rsidTr="00095A04">
        <w:tc>
          <w:tcPr>
            <w:tcW w:w="675" w:type="dxa"/>
          </w:tcPr>
          <w:p w14:paraId="2FD1516F"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38</w:t>
            </w:r>
          </w:p>
        </w:tc>
        <w:tc>
          <w:tcPr>
            <w:tcW w:w="11482" w:type="dxa"/>
          </w:tcPr>
          <w:p w14:paraId="0C2DD2B0" w14:textId="77777777" w:rsidR="00846A55" w:rsidRPr="00E56269" w:rsidRDefault="001C66CA" w:rsidP="001C66CA">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Составление и отладка программ, реализующих типовые алгоритмы обработки одномерных числовых массивов, на изучаемом языке программирования из приведённого выше перечня</w:t>
            </w:r>
            <w:r>
              <w:rPr>
                <w:rFonts w:ascii="Times New Roman" w:hAnsi="Times New Roman" w:cs="Times New Roman"/>
                <w:lang w:val="ru-RU"/>
              </w:rPr>
              <w:t>»</w:t>
            </w:r>
            <w:r w:rsidRPr="00E56269">
              <w:rPr>
                <w:rFonts w:ascii="Times New Roman" w:hAnsi="Times New Roman" w:cs="Times New Roman"/>
                <w:lang w:val="ru-RU"/>
              </w:rPr>
              <w:t>.</w:t>
            </w:r>
          </w:p>
        </w:tc>
        <w:tc>
          <w:tcPr>
            <w:tcW w:w="1732" w:type="dxa"/>
          </w:tcPr>
          <w:p w14:paraId="54F868BA"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8D689A6"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48EF6045" w14:textId="77777777" w:rsidTr="00095A04">
        <w:tc>
          <w:tcPr>
            <w:tcW w:w="675" w:type="dxa"/>
          </w:tcPr>
          <w:p w14:paraId="70632D4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39</w:t>
            </w:r>
          </w:p>
        </w:tc>
        <w:tc>
          <w:tcPr>
            <w:tcW w:w="11482" w:type="dxa"/>
          </w:tcPr>
          <w:p w14:paraId="27CD40F5"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Составление и отладка программ, реализующих типовые алгоритмы обработки одномерных числовых массивов, на изучаемом языке программирования из приведённого выше перечня</w:t>
            </w:r>
            <w:r>
              <w:rPr>
                <w:rFonts w:ascii="Times New Roman" w:hAnsi="Times New Roman" w:cs="Times New Roman"/>
                <w:lang w:val="ru-RU"/>
              </w:rPr>
              <w:t>»</w:t>
            </w:r>
            <w:r w:rsidRPr="00E56269">
              <w:rPr>
                <w:rFonts w:ascii="Times New Roman" w:hAnsi="Times New Roman" w:cs="Times New Roman"/>
                <w:lang w:val="ru-RU"/>
              </w:rPr>
              <w:t>.</w:t>
            </w:r>
          </w:p>
        </w:tc>
        <w:tc>
          <w:tcPr>
            <w:tcW w:w="1732" w:type="dxa"/>
          </w:tcPr>
          <w:p w14:paraId="0841BF2A"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D4F5EA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E56269" w14:paraId="28558D46" w14:textId="77777777" w:rsidTr="00095A04">
        <w:tc>
          <w:tcPr>
            <w:tcW w:w="675" w:type="dxa"/>
          </w:tcPr>
          <w:p w14:paraId="224D1FF8"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40</w:t>
            </w:r>
          </w:p>
        </w:tc>
        <w:tc>
          <w:tcPr>
            <w:tcW w:w="11482" w:type="dxa"/>
          </w:tcPr>
          <w:p w14:paraId="03D02BF6"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Двумерные массивы (матрицы</w:t>
            </w:r>
            <w:r>
              <w:rPr>
                <w:rFonts w:ascii="Times New Roman" w:hAnsi="Times New Roman" w:cs="Times New Roman"/>
                <w:lang w:val="ru-RU"/>
              </w:rPr>
              <w:t>).</w:t>
            </w:r>
          </w:p>
        </w:tc>
        <w:tc>
          <w:tcPr>
            <w:tcW w:w="1732" w:type="dxa"/>
          </w:tcPr>
          <w:p w14:paraId="64333F0D"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1D06C8E4"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43E4953E" w14:textId="77777777" w:rsidTr="00095A04">
        <w:tc>
          <w:tcPr>
            <w:tcW w:w="675" w:type="dxa"/>
          </w:tcPr>
          <w:p w14:paraId="751983FA"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41</w:t>
            </w:r>
          </w:p>
        </w:tc>
        <w:tc>
          <w:tcPr>
            <w:tcW w:w="11482" w:type="dxa"/>
          </w:tcPr>
          <w:p w14:paraId="6EE90DF2"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Основные алгоритмы обработки двумерных массивов (матриц): заполнение двумерного массива случайными чис</w:t>
            </w:r>
            <w:r>
              <w:rPr>
                <w:rFonts w:ascii="Times New Roman" w:hAnsi="Times New Roman" w:cs="Times New Roman"/>
                <w:lang w:val="ru-RU"/>
              </w:rPr>
              <w:t>лами и с использованием формул.</w:t>
            </w:r>
          </w:p>
        </w:tc>
        <w:tc>
          <w:tcPr>
            <w:tcW w:w="1732" w:type="dxa"/>
          </w:tcPr>
          <w:p w14:paraId="7DC8EE21"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20645383"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2DC51D4F" w14:textId="77777777" w:rsidTr="00095A04">
        <w:tc>
          <w:tcPr>
            <w:tcW w:w="675" w:type="dxa"/>
          </w:tcPr>
          <w:p w14:paraId="333E3E65"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42</w:t>
            </w:r>
          </w:p>
        </w:tc>
        <w:tc>
          <w:tcPr>
            <w:tcW w:w="11482" w:type="dxa"/>
          </w:tcPr>
          <w:p w14:paraId="75EC7E7B" w14:textId="77777777" w:rsidR="00846A55"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Основные алгоритмы обработки двумерных массивов (матриц): вычисление суммы элементов, минимума и максимума строки, столбца</w:t>
            </w:r>
            <w:r>
              <w:rPr>
                <w:rFonts w:ascii="Times New Roman" w:hAnsi="Times New Roman" w:cs="Times New Roman"/>
                <w:lang w:val="ru-RU"/>
              </w:rPr>
              <w:t>, диапазона</w:t>
            </w:r>
          </w:p>
        </w:tc>
        <w:tc>
          <w:tcPr>
            <w:tcW w:w="1732" w:type="dxa"/>
          </w:tcPr>
          <w:p w14:paraId="0CBD3411"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1831B8F"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5B9B22DF" w14:textId="77777777" w:rsidTr="00095A04">
        <w:tc>
          <w:tcPr>
            <w:tcW w:w="675" w:type="dxa"/>
          </w:tcPr>
          <w:p w14:paraId="7E0229CD"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43</w:t>
            </w:r>
          </w:p>
        </w:tc>
        <w:tc>
          <w:tcPr>
            <w:tcW w:w="11482" w:type="dxa"/>
          </w:tcPr>
          <w:p w14:paraId="340A8FF7"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Основные алгоритмы обработки двумерных массивов (матриц): поиск заданного значения.</w:t>
            </w:r>
          </w:p>
        </w:tc>
        <w:tc>
          <w:tcPr>
            <w:tcW w:w="1732" w:type="dxa"/>
          </w:tcPr>
          <w:p w14:paraId="1441BF30"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395060B7"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777EA138" w14:textId="77777777" w:rsidTr="00095A04">
        <w:tc>
          <w:tcPr>
            <w:tcW w:w="675" w:type="dxa"/>
          </w:tcPr>
          <w:p w14:paraId="6995AF68"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44</w:t>
            </w:r>
          </w:p>
        </w:tc>
        <w:tc>
          <w:tcPr>
            <w:tcW w:w="11482" w:type="dxa"/>
          </w:tcPr>
          <w:p w14:paraId="2E77264A"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Составление и отладка программ, реализующих типовые алгоритмы обработки двумерных массивов (матриц), на изучаемом языке программирования из приведённого выше перечня.</w:t>
            </w:r>
            <w:r>
              <w:rPr>
                <w:rFonts w:ascii="Times New Roman" w:hAnsi="Times New Roman" w:cs="Times New Roman"/>
                <w:lang w:val="ru-RU"/>
              </w:rPr>
              <w:t>»</w:t>
            </w:r>
          </w:p>
        </w:tc>
        <w:tc>
          <w:tcPr>
            <w:tcW w:w="1732" w:type="dxa"/>
          </w:tcPr>
          <w:p w14:paraId="2C04A1E0"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48C2E2AB"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0B682A65" w14:textId="77777777" w:rsidTr="00095A04">
        <w:tc>
          <w:tcPr>
            <w:tcW w:w="675" w:type="dxa"/>
          </w:tcPr>
          <w:p w14:paraId="4FFBDF26"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45</w:t>
            </w:r>
          </w:p>
        </w:tc>
        <w:tc>
          <w:tcPr>
            <w:tcW w:w="11482" w:type="dxa"/>
          </w:tcPr>
          <w:p w14:paraId="0CAC8DBF"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Составление и отладка программ, реализующих типовые алгоритмы обработки двумерных массивов (матриц), на изучаемом языке программирования из приведённого выше перечня.</w:t>
            </w:r>
            <w:r>
              <w:rPr>
                <w:rFonts w:ascii="Times New Roman" w:hAnsi="Times New Roman" w:cs="Times New Roman"/>
                <w:lang w:val="ru-RU"/>
              </w:rPr>
              <w:t>»</w:t>
            </w:r>
          </w:p>
        </w:tc>
        <w:tc>
          <w:tcPr>
            <w:tcW w:w="1732" w:type="dxa"/>
          </w:tcPr>
          <w:p w14:paraId="52C6A32A"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296E66BD"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6CEDEC9E" w14:textId="77777777" w:rsidTr="00095A04">
        <w:tc>
          <w:tcPr>
            <w:tcW w:w="675" w:type="dxa"/>
          </w:tcPr>
          <w:p w14:paraId="362F0DFA"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46</w:t>
            </w:r>
          </w:p>
        </w:tc>
        <w:tc>
          <w:tcPr>
            <w:tcW w:w="11482" w:type="dxa"/>
          </w:tcPr>
          <w:p w14:paraId="46380CE2"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Динамическое программирование. Задачи, решае</w:t>
            </w:r>
            <w:r>
              <w:rPr>
                <w:rFonts w:ascii="Times New Roman" w:hAnsi="Times New Roman" w:cs="Times New Roman"/>
                <w:lang w:val="ru-RU"/>
              </w:rPr>
              <w:t>мые с помощью динамического прог</w:t>
            </w:r>
            <w:r w:rsidRPr="00E56269">
              <w:rPr>
                <w:rFonts w:ascii="Times New Roman" w:hAnsi="Times New Roman" w:cs="Times New Roman"/>
                <w:lang w:val="ru-RU"/>
              </w:rPr>
              <w:t xml:space="preserve">раммирования: вычисление функций, </w:t>
            </w:r>
            <w:r>
              <w:rPr>
                <w:rFonts w:ascii="Times New Roman" w:hAnsi="Times New Roman" w:cs="Times New Roman"/>
                <w:lang w:val="ru-RU"/>
              </w:rPr>
              <w:t>заданных рекуррентной формулой.</w:t>
            </w:r>
          </w:p>
        </w:tc>
        <w:tc>
          <w:tcPr>
            <w:tcW w:w="1732" w:type="dxa"/>
          </w:tcPr>
          <w:p w14:paraId="6F530481"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5EE0B0DD"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846A55" w:rsidRPr="0074364A" w14:paraId="3EAA1376" w14:textId="77777777" w:rsidTr="00095A04">
        <w:tc>
          <w:tcPr>
            <w:tcW w:w="675" w:type="dxa"/>
          </w:tcPr>
          <w:p w14:paraId="7E9B5D89"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47</w:t>
            </w:r>
          </w:p>
        </w:tc>
        <w:tc>
          <w:tcPr>
            <w:tcW w:w="11482" w:type="dxa"/>
          </w:tcPr>
          <w:p w14:paraId="29603F97" w14:textId="77777777" w:rsidR="00846A55" w:rsidRPr="00E56269" w:rsidRDefault="001C66CA" w:rsidP="00846A55">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Задачи, решае</w:t>
            </w:r>
            <w:r>
              <w:rPr>
                <w:rFonts w:ascii="Times New Roman" w:hAnsi="Times New Roman" w:cs="Times New Roman"/>
                <w:lang w:val="ru-RU"/>
              </w:rPr>
              <w:t>мые с помощью динамического прог</w:t>
            </w:r>
            <w:r w:rsidRPr="00E56269">
              <w:rPr>
                <w:rFonts w:ascii="Times New Roman" w:hAnsi="Times New Roman" w:cs="Times New Roman"/>
                <w:lang w:val="ru-RU"/>
              </w:rPr>
              <w:t>раммирования:</w:t>
            </w:r>
            <w:r>
              <w:rPr>
                <w:rFonts w:ascii="Times New Roman" w:hAnsi="Times New Roman" w:cs="Times New Roman"/>
                <w:lang w:val="ru-RU"/>
              </w:rPr>
              <w:t xml:space="preserve"> </w:t>
            </w:r>
            <w:r w:rsidRPr="00E56269">
              <w:rPr>
                <w:rFonts w:ascii="Times New Roman" w:hAnsi="Times New Roman" w:cs="Times New Roman"/>
                <w:lang w:val="ru-RU"/>
              </w:rPr>
              <w:t>подсчёт количества вариантов, выбор оптимального решения</w:t>
            </w:r>
            <w:r>
              <w:rPr>
                <w:rFonts w:ascii="Times New Roman" w:hAnsi="Times New Roman" w:cs="Times New Roman"/>
                <w:lang w:val="ru-RU"/>
              </w:rPr>
              <w:t>.</w:t>
            </w:r>
          </w:p>
        </w:tc>
        <w:tc>
          <w:tcPr>
            <w:tcW w:w="1732" w:type="dxa"/>
          </w:tcPr>
          <w:p w14:paraId="6C745034"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c>
          <w:tcPr>
            <w:tcW w:w="1559" w:type="dxa"/>
          </w:tcPr>
          <w:p w14:paraId="4535DE9D" w14:textId="77777777" w:rsidR="00846A55" w:rsidRPr="00E56269" w:rsidRDefault="00846A55" w:rsidP="00846A55">
            <w:pPr>
              <w:autoSpaceDE w:val="0"/>
              <w:autoSpaceDN w:val="0"/>
              <w:spacing w:before="188" w:after="92" w:line="233" w:lineRule="auto"/>
              <w:rPr>
                <w:rFonts w:ascii="Times New Roman" w:hAnsi="Times New Roman" w:cs="Times New Roman"/>
                <w:lang w:val="ru-RU"/>
              </w:rPr>
            </w:pPr>
          </w:p>
        </w:tc>
      </w:tr>
      <w:tr w:rsidR="001C66CA" w:rsidRPr="0074364A" w14:paraId="4D2CBAA9" w14:textId="77777777" w:rsidTr="00095A04">
        <w:tc>
          <w:tcPr>
            <w:tcW w:w="675" w:type="dxa"/>
          </w:tcPr>
          <w:p w14:paraId="1DB97B53"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48</w:t>
            </w:r>
          </w:p>
        </w:tc>
        <w:tc>
          <w:tcPr>
            <w:tcW w:w="11482" w:type="dxa"/>
          </w:tcPr>
          <w:p w14:paraId="6FBCD061"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w:t>
            </w:r>
            <w:r w:rsidRPr="00E56269">
              <w:rPr>
                <w:rFonts w:ascii="Times New Roman" w:hAnsi="Times New Roman" w:cs="Times New Roman"/>
                <w:lang w:val="ru-RU"/>
              </w:rPr>
              <w:t xml:space="preserve"> </w:t>
            </w:r>
            <w:r>
              <w:rPr>
                <w:rFonts w:ascii="Times New Roman" w:hAnsi="Times New Roman" w:cs="Times New Roman"/>
                <w:lang w:val="ru-RU"/>
              </w:rPr>
              <w:t>«</w:t>
            </w:r>
            <w:r w:rsidRPr="00E56269">
              <w:rPr>
                <w:rFonts w:ascii="Times New Roman" w:hAnsi="Times New Roman" w:cs="Times New Roman"/>
                <w:lang w:val="ru-RU"/>
              </w:rPr>
              <w:t>Составление и отладка программ, реализующих алгоритмы решения задач с помощью динамического программирования, на изучаемом языке программирования из приведённого выше перечня</w:t>
            </w:r>
            <w:r>
              <w:rPr>
                <w:rFonts w:ascii="Times New Roman" w:hAnsi="Times New Roman" w:cs="Times New Roman"/>
                <w:lang w:val="ru-RU"/>
              </w:rPr>
              <w:t>»</w:t>
            </w:r>
          </w:p>
        </w:tc>
        <w:tc>
          <w:tcPr>
            <w:tcW w:w="1732" w:type="dxa"/>
          </w:tcPr>
          <w:p w14:paraId="3993000A"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57756190"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74364A" w14:paraId="639925BE" w14:textId="77777777" w:rsidTr="00095A04">
        <w:tc>
          <w:tcPr>
            <w:tcW w:w="675" w:type="dxa"/>
          </w:tcPr>
          <w:p w14:paraId="4801CE12"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49</w:t>
            </w:r>
          </w:p>
        </w:tc>
        <w:tc>
          <w:tcPr>
            <w:tcW w:w="11482" w:type="dxa"/>
          </w:tcPr>
          <w:p w14:paraId="084B58DE"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w:t>
            </w:r>
            <w:r w:rsidRPr="00E56269">
              <w:rPr>
                <w:rFonts w:ascii="Times New Roman" w:hAnsi="Times New Roman" w:cs="Times New Roman"/>
                <w:lang w:val="ru-RU"/>
              </w:rPr>
              <w:t xml:space="preserve"> </w:t>
            </w:r>
            <w:r>
              <w:rPr>
                <w:rFonts w:ascii="Times New Roman" w:hAnsi="Times New Roman" w:cs="Times New Roman"/>
                <w:lang w:val="ru-RU"/>
              </w:rPr>
              <w:t>«</w:t>
            </w:r>
            <w:r w:rsidRPr="00E56269">
              <w:rPr>
                <w:rFonts w:ascii="Times New Roman" w:hAnsi="Times New Roman" w:cs="Times New Roman"/>
                <w:lang w:val="ru-RU"/>
              </w:rPr>
              <w:t>Составление и отладка программ, реализующих алгоритмы решения задач с помощью динамического программирования, на изучаемом языке программирования из приведённого выше перечня</w:t>
            </w:r>
            <w:r>
              <w:rPr>
                <w:rFonts w:ascii="Times New Roman" w:hAnsi="Times New Roman" w:cs="Times New Roman"/>
                <w:lang w:val="ru-RU"/>
              </w:rPr>
              <w:t>»</w:t>
            </w:r>
          </w:p>
        </w:tc>
        <w:tc>
          <w:tcPr>
            <w:tcW w:w="1732" w:type="dxa"/>
          </w:tcPr>
          <w:p w14:paraId="4D9CE556"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1716DFEC"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E56269" w14:paraId="1D1E3AD9" w14:textId="77777777" w:rsidTr="00095A04">
        <w:tc>
          <w:tcPr>
            <w:tcW w:w="675" w:type="dxa"/>
          </w:tcPr>
          <w:p w14:paraId="0549CF08"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50</w:t>
            </w:r>
          </w:p>
        </w:tc>
        <w:tc>
          <w:tcPr>
            <w:tcW w:w="11482" w:type="dxa"/>
          </w:tcPr>
          <w:p w14:paraId="7B9813AF"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1438201B"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48346547"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74364A" w14:paraId="69C4B2BB" w14:textId="77777777" w:rsidTr="00095A04">
        <w:tc>
          <w:tcPr>
            <w:tcW w:w="675" w:type="dxa"/>
          </w:tcPr>
          <w:p w14:paraId="2BC45972"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51</w:t>
            </w:r>
          </w:p>
        </w:tc>
        <w:tc>
          <w:tcPr>
            <w:tcW w:w="11482" w:type="dxa"/>
          </w:tcPr>
          <w:p w14:paraId="26A83040"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Управление. Сигнал. Обратная связь. Получение сигналов от цифровых датчиков (касания, расстояния, света, звука и др.). </w:t>
            </w:r>
          </w:p>
        </w:tc>
        <w:tc>
          <w:tcPr>
            <w:tcW w:w="1732" w:type="dxa"/>
          </w:tcPr>
          <w:p w14:paraId="1D4FC5D1"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1864B01B"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74364A" w14:paraId="6829DD48" w14:textId="77777777" w:rsidTr="00095A04">
        <w:tc>
          <w:tcPr>
            <w:tcW w:w="675" w:type="dxa"/>
          </w:tcPr>
          <w:p w14:paraId="3A098F3E"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52</w:t>
            </w:r>
          </w:p>
        </w:tc>
        <w:tc>
          <w:tcPr>
            <w:tcW w:w="11482" w:type="dxa"/>
          </w:tcPr>
          <w:p w14:paraId="1BC9192A"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Примеры использования принципа обратной связи в системах управления техническими устройствами, в том числе в робототехнике.</w:t>
            </w:r>
          </w:p>
        </w:tc>
        <w:tc>
          <w:tcPr>
            <w:tcW w:w="1732" w:type="dxa"/>
          </w:tcPr>
          <w:p w14:paraId="0CD7195B"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32F47B45"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74364A" w14:paraId="3E437910" w14:textId="77777777" w:rsidTr="00095A04">
        <w:tc>
          <w:tcPr>
            <w:tcW w:w="675" w:type="dxa"/>
          </w:tcPr>
          <w:p w14:paraId="291AFD7B"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53</w:t>
            </w:r>
          </w:p>
        </w:tc>
        <w:tc>
          <w:tcPr>
            <w:tcW w:w="11482" w:type="dxa"/>
          </w:tcPr>
          <w:p w14:paraId="0B7B27DC"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отоплением дома, автономная система управления транспортным средством и т. п.).</w:t>
            </w:r>
          </w:p>
        </w:tc>
        <w:tc>
          <w:tcPr>
            <w:tcW w:w="1732" w:type="dxa"/>
          </w:tcPr>
          <w:p w14:paraId="0EB4E40A"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4C9D0130"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74364A" w14:paraId="43142DC7" w14:textId="77777777" w:rsidTr="00095A04">
        <w:tc>
          <w:tcPr>
            <w:tcW w:w="675" w:type="dxa"/>
          </w:tcPr>
          <w:p w14:paraId="3D88207F"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54</w:t>
            </w:r>
          </w:p>
        </w:tc>
        <w:tc>
          <w:tcPr>
            <w:tcW w:w="11482" w:type="dxa"/>
          </w:tcPr>
          <w:p w14:paraId="2A537F21"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Знакомство с учебной средой разработки программ управления движущимися роботами</w:t>
            </w:r>
            <w:r>
              <w:rPr>
                <w:rFonts w:ascii="Times New Roman" w:hAnsi="Times New Roman" w:cs="Times New Roman"/>
                <w:lang w:val="ru-RU"/>
              </w:rPr>
              <w:t>»</w:t>
            </w:r>
          </w:p>
        </w:tc>
        <w:tc>
          <w:tcPr>
            <w:tcW w:w="1732" w:type="dxa"/>
          </w:tcPr>
          <w:p w14:paraId="6040EA68"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356D7452"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E56269" w14:paraId="5A5D3634" w14:textId="77777777" w:rsidTr="00095A04">
        <w:tc>
          <w:tcPr>
            <w:tcW w:w="675" w:type="dxa"/>
          </w:tcPr>
          <w:p w14:paraId="782D09C6"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1482" w:type="dxa"/>
          </w:tcPr>
          <w:p w14:paraId="72DCF301"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rPr>
              <w:t>Раздел 4. Информационные технологии</w:t>
            </w:r>
          </w:p>
        </w:tc>
        <w:tc>
          <w:tcPr>
            <w:tcW w:w="1732" w:type="dxa"/>
          </w:tcPr>
          <w:p w14:paraId="216353CB"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7A9251E8"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74364A" w14:paraId="72ADFAA4" w14:textId="77777777" w:rsidTr="00095A04">
        <w:tc>
          <w:tcPr>
            <w:tcW w:w="675" w:type="dxa"/>
          </w:tcPr>
          <w:p w14:paraId="44F54BB9"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55</w:t>
            </w:r>
          </w:p>
        </w:tc>
        <w:tc>
          <w:tcPr>
            <w:tcW w:w="11482" w:type="dxa"/>
          </w:tcPr>
          <w:p w14:paraId="1166C217" w14:textId="77777777" w:rsidR="001C66CA" w:rsidRPr="00E56269" w:rsidRDefault="001C66CA"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Условные вычисления в электронных таблицах. Суммирование и подсчёт значений, отвечающих заданному условию. </w:t>
            </w:r>
          </w:p>
        </w:tc>
        <w:tc>
          <w:tcPr>
            <w:tcW w:w="1732" w:type="dxa"/>
          </w:tcPr>
          <w:p w14:paraId="2E30A394"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1B003996"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E56269" w14:paraId="5C686B70" w14:textId="77777777" w:rsidTr="00095A04">
        <w:tc>
          <w:tcPr>
            <w:tcW w:w="675" w:type="dxa"/>
          </w:tcPr>
          <w:p w14:paraId="17756CE7"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56</w:t>
            </w:r>
          </w:p>
        </w:tc>
        <w:tc>
          <w:tcPr>
            <w:tcW w:w="11482" w:type="dxa"/>
          </w:tcPr>
          <w:p w14:paraId="0EDF8F32" w14:textId="77777777" w:rsidR="001C66CA"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xml:space="preserve">Обработка больших наборов данных. Динамическое программирование в электронных таблицах. Численное моделирование в электронных таблицах. </w:t>
            </w:r>
          </w:p>
        </w:tc>
        <w:tc>
          <w:tcPr>
            <w:tcW w:w="1732" w:type="dxa"/>
          </w:tcPr>
          <w:p w14:paraId="31852A43"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5CB30F8D"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1C66CA" w:rsidRPr="00971DA3" w14:paraId="13C27418" w14:textId="77777777" w:rsidTr="00095A04">
        <w:tc>
          <w:tcPr>
            <w:tcW w:w="675" w:type="dxa"/>
          </w:tcPr>
          <w:p w14:paraId="2CEE9203"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57</w:t>
            </w:r>
          </w:p>
        </w:tc>
        <w:tc>
          <w:tcPr>
            <w:tcW w:w="11482" w:type="dxa"/>
          </w:tcPr>
          <w:p w14:paraId="57644D43" w14:textId="77777777" w:rsidR="001C66CA"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Численное решение уравнений с помощью подбора параметра. Поиск оптимального решения.</w:t>
            </w:r>
          </w:p>
        </w:tc>
        <w:tc>
          <w:tcPr>
            <w:tcW w:w="1732" w:type="dxa"/>
          </w:tcPr>
          <w:p w14:paraId="3DF4EAD1"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c>
          <w:tcPr>
            <w:tcW w:w="1559" w:type="dxa"/>
          </w:tcPr>
          <w:p w14:paraId="77E127D8" w14:textId="77777777" w:rsidR="001C66CA" w:rsidRPr="00E56269" w:rsidRDefault="001C66CA" w:rsidP="001C66CA">
            <w:pPr>
              <w:autoSpaceDE w:val="0"/>
              <w:autoSpaceDN w:val="0"/>
              <w:spacing w:before="188" w:after="92" w:line="233" w:lineRule="auto"/>
              <w:rPr>
                <w:rFonts w:ascii="Times New Roman" w:hAnsi="Times New Roman" w:cs="Times New Roman"/>
                <w:lang w:val="ru-RU"/>
              </w:rPr>
            </w:pPr>
          </w:p>
        </w:tc>
      </w:tr>
      <w:tr w:rsidR="00971DA3" w:rsidRPr="0074364A" w14:paraId="58102B7F" w14:textId="77777777" w:rsidTr="00095A04">
        <w:tc>
          <w:tcPr>
            <w:tcW w:w="675" w:type="dxa"/>
          </w:tcPr>
          <w:p w14:paraId="25EC827B"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58</w:t>
            </w:r>
          </w:p>
        </w:tc>
        <w:tc>
          <w:tcPr>
            <w:tcW w:w="11482" w:type="dxa"/>
          </w:tcPr>
          <w:p w14:paraId="7D566047"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w:t>
            </w:r>
            <w:r w:rsidRPr="00E56269">
              <w:rPr>
                <w:rFonts w:ascii="Times New Roman" w:hAnsi="Times New Roman" w:cs="Times New Roman"/>
                <w:lang w:val="ru-RU"/>
              </w:rPr>
              <w:t xml:space="preserve"> </w:t>
            </w:r>
            <w:r>
              <w:rPr>
                <w:rFonts w:ascii="Times New Roman" w:hAnsi="Times New Roman" w:cs="Times New Roman"/>
                <w:lang w:val="ru-RU"/>
              </w:rPr>
              <w:t>«</w:t>
            </w:r>
            <w:r w:rsidRPr="00E56269">
              <w:rPr>
                <w:rFonts w:ascii="Times New Roman" w:hAnsi="Times New Roman" w:cs="Times New Roman"/>
                <w:lang w:val="ru-RU"/>
              </w:rPr>
              <w:t>Обработка больших наборов данных</w:t>
            </w:r>
            <w:r>
              <w:rPr>
                <w:rFonts w:ascii="Times New Roman" w:hAnsi="Times New Roman" w:cs="Times New Roman"/>
                <w:lang w:val="ru-RU"/>
              </w:rPr>
              <w:t>»</w:t>
            </w:r>
          </w:p>
        </w:tc>
        <w:tc>
          <w:tcPr>
            <w:tcW w:w="1732" w:type="dxa"/>
          </w:tcPr>
          <w:p w14:paraId="75B87B73"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c>
          <w:tcPr>
            <w:tcW w:w="1559" w:type="dxa"/>
          </w:tcPr>
          <w:p w14:paraId="4164EE20"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r>
      <w:tr w:rsidR="00971DA3" w:rsidRPr="0074364A" w14:paraId="0E151E0C" w14:textId="77777777" w:rsidTr="00095A04">
        <w:tc>
          <w:tcPr>
            <w:tcW w:w="675" w:type="dxa"/>
          </w:tcPr>
          <w:p w14:paraId="7F619A39"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59</w:t>
            </w:r>
          </w:p>
        </w:tc>
        <w:tc>
          <w:tcPr>
            <w:tcW w:w="11482" w:type="dxa"/>
          </w:tcPr>
          <w:p w14:paraId="5E667CE8"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Численное моделирование в электронных таблицах</w:t>
            </w:r>
            <w:r>
              <w:rPr>
                <w:rFonts w:ascii="Times New Roman" w:hAnsi="Times New Roman" w:cs="Times New Roman"/>
                <w:lang w:val="ru-RU"/>
              </w:rPr>
              <w:t>»</w:t>
            </w:r>
          </w:p>
        </w:tc>
        <w:tc>
          <w:tcPr>
            <w:tcW w:w="1732" w:type="dxa"/>
          </w:tcPr>
          <w:p w14:paraId="1CD2C865"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c>
          <w:tcPr>
            <w:tcW w:w="1559" w:type="dxa"/>
          </w:tcPr>
          <w:p w14:paraId="5D5E84AF"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r>
      <w:tr w:rsidR="00971DA3" w:rsidRPr="0074364A" w14:paraId="34F497E3" w14:textId="77777777" w:rsidTr="00095A04">
        <w:tc>
          <w:tcPr>
            <w:tcW w:w="675" w:type="dxa"/>
          </w:tcPr>
          <w:p w14:paraId="5B2E581F"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60</w:t>
            </w:r>
          </w:p>
        </w:tc>
        <w:tc>
          <w:tcPr>
            <w:tcW w:w="11482" w:type="dxa"/>
          </w:tcPr>
          <w:p w14:paraId="1BF78C15"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E56269">
              <w:rPr>
                <w:rFonts w:ascii="Times New Roman" w:hAnsi="Times New Roman" w:cs="Times New Roman"/>
                <w:lang w:val="ru-RU"/>
              </w:rPr>
              <w:t>Численное решение уравнений с помощью электронных таблиц</w:t>
            </w:r>
            <w:r>
              <w:rPr>
                <w:rFonts w:ascii="Times New Roman" w:hAnsi="Times New Roman" w:cs="Times New Roman"/>
                <w:lang w:val="ru-RU"/>
              </w:rPr>
              <w:t>»</w:t>
            </w:r>
          </w:p>
        </w:tc>
        <w:tc>
          <w:tcPr>
            <w:tcW w:w="1732" w:type="dxa"/>
          </w:tcPr>
          <w:p w14:paraId="02C5CDE9"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c>
          <w:tcPr>
            <w:tcW w:w="1559" w:type="dxa"/>
          </w:tcPr>
          <w:p w14:paraId="797913AC"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r>
      <w:tr w:rsidR="00971DA3" w:rsidRPr="0074364A" w14:paraId="7E5310D1" w14:textId="77777777" w:rsidTr="00095A04">
        <w:tc>
          <w:tcPr>
            <w:tcW w:w="675" w:type="dxa"/>
          </w:tcPr>
          <w:p w14:paraId="2673A753"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61</w:t>
            </w:r>
          </w:p>
        </w:tc>
        <w:tc>
          <w:tcPr>
            <w:tcW w:w="11482" w:type="dxa"/>
          </w:tcPr>
          <w:p w14:paraId="3DE6D60C"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1C66CA">
              <w:rPr>
                <w:rFonts w:ascii="Times New Roman" w:hAnsi="Times New Roman" w:cs="Times New Roman"/>
                <w:lang w:val="ru-RU"/>
              </w:rPr>
              <w:t>Решение задач оптимизации с помощью электронных таблиц</w:t>
            </w:r>
            <w:r>
              <w:rPr>
                <w:rFonts w:ascii="Times New Roman" w:hAnsi="Times New Roman" w:cs="Times New Roman"/>
                <w:lang w:val="ru-RU"/>
              </w:rPr>
              <w:t>»</w:t>
            </w:r>
          </w:p>
        </w:tc>
        <w:tc>
          <w:tcPr>
            <w:tcW w:w="1732" w:type="dxa"/>
          </w:tcPr>
          <w:p w14:paraId="5BAE5B5B"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c>
          <w:tcPr>
            <w:tcW w:w="1559" w:type="dxa"/>
          </w:tcPr>
          <w:p w14:paraId="4AF39976"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r>
      <w:tr w:rsidR="00971DA3" w:rsidRPr="00E56269" w14:paraId="620ECDE2" w14:textId="77777777" w:rsidTr="00095A04">
        <w:tc>
          <w:tcPr>
            <w:tcW w:w="675" w:type="dxa"/>
          </w:tcPr>
          <w:p w14:paraId="53B910AB"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62</w:t>
            </w:r>
          </w:p>
        </w:tc>
        <w:tc>
          <w:tcPr>
            <w:tcW w:w="11482" w:type="dxa"/>
          </w:tcPr>
          <w:p w14:paraId="7DC15BF1"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Роль инф</w:t>
            </w:r>
            <w:r>
              <w:rPr>
                <w:rFonts w:ascii="Times New Roman" w:hAnsi="Times New Roman" w:cs="Times New Roman"/>
                <w:lang w:val="ru-RU"/>
              </w:rPr>
              <w:t>ормационных технологий в разви</w:t>
            </w:r>
            <w:r w:rsidRPr="00E56269">
              <w:rPr>
                <w:rFonts w:ascii="Times New Roman" w:hAnsi="Times New Roman" w:cs="Times New Roman"/>
                <w:lang w:val="ru-RU"/>
              </w:rPr>
              <w:t>тии экономики мира, страны, региона.</w:t>
            </w:r>
            <w:r>
              <w:rPr>
                <w:rFonts w:ascii="Times New Roman" w:hAnsi="Times New Roman" w:cs="Times New Roman"/>
                <w:lang w:val="ru-RU"/>
              </w:rPr>
              <w:t xml:space="preserve"> </w:t>
            </w:r>
            <w:r w:rsidRPr="00E56269">
              <w:rPr>
                <w:rFonts w:ascii="Times New Roman" w:hAnsi="Times New Roman" w:cs="Times New Roman"/>
                <w:lang w:val="ru-RU"/>
              </w:rPr>
              <w:t>Открытые образовател</w:t>
            </w:r>
            <w:r>
              <w:rPr>
                <w:rFonts w:ascii="Times New Roman" w:hAnsi="Times New Roman" w:cs="Times New Roman"/>
                <w:lang w:val="ru-RU"/>
              </w:rPr>
              <w:t>ьные ресурсы. Профес</w:t>
            </w:r>
            <w:r w:rsidRPr="00E56269">
              <w:rPr>
                <w:rFonts w:ascii="Times New Roman" w:hAnsi="Times New Roman" w:cs="Times New Roman"/>
                <w:lang w:val="ru-RU"/>
              </w:rPr>
              <w:t>сии, связ</w:t>
            </w:r>
            <w:r>
              <w:rPr>
                <w:rFonts w:ascii="Times New Roman" w:hAnsi="Times New Roman" w:cs="Times New Roman"/>
                <w:lang w:val="ru-RU"/>
              </w:rPr>
              <w:t>анные с информатикой и информа</w:t>
            </w:r>
            <w:r w:rsidRPr="00E56269">
              <w:rPr>
                <w:rFonts w:ascii="Times New Roman" w:hAnsi="Times New Roman" w:cs="Times New Roman"/>
                <w:lang w:val="ru-RU"/>
              </w:rPr>
              <w:t>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r>
              <w:rPr>
                <w:rFonts w:ascii="Times New Roman" w:hAnsi="Times New Roman" w:cs="Times New Roman"/>
                <w:lang w:val="ru-RU"/>
              </w:rPr>
              <w:t xml:space="preserve"> </w:t>
            </w:r>
            <w:r w:rsidRPr="00E56269">
              <w:rPr>
                <w:rFonts w:ascii="Times New Roman" w:hAnsi="Times New Roman" w:cs="Times New Roman"/>
                <w:lang w:val="ru-RU"/>
              </w:rPr>
              <w:t>Знакомств</w:t>
            </w:r>
            <w:r>
              <w:rPr>
                <w:rFonts w:ascii="Times New Roman" w:hAnsi="Times New Roman" w:cs="Times New Roman"/>
                <w:lang w:val="ru-RU"/>
              </w:rPr>
              <w:t>о с перспективными направления</w:t>
            </w:r>
            <w:r w:rsidRPr="00E56269">
              <w:rPr>
                <w:rFonts w:ascii="Times New Roman" w:hAnsi="Times New Roman" w:cs="Times New Roman"/>
                <w:lang w:val="ru-RU"/>
              </w:rPr>
              <w:t>ми развития информационных технологий (на примере искусственного интеллекта и</w:t>
            </w:r>
            <w:r w:rsidRPr="001C66CA">
              <w:rPr>
                <w:rFonts w:ascii="Times New Roman" w:hAnsi="Times New Roman" w:cs="Times New Roman"/>
                <w:lang w:val="ru-RU"/>
              </w:rPr>
              <w:t xml:space="preserve"> </w:t>
            </w:r>
            <w:r w:rsidRPr="00E56269">
              <w:rPr>
                <w:rFonts w:ascii="Times New Roman" w:hAnsi="Times New Roman" w:cs="Times New Roman"/>
                <w:lang w:val="ru-RU"/>
              </w:rPr>
              <w:t>машинного обучения). Системы умного города (компьютерное зрение и анализ больших данных).</w:t>
            </w:r>
          </w:p>
        </w:tc>
        <w:tc>
          <w:tcPr>
            <w:tcW w:w="1732" w:type="dxa"/>
          </w:tcPr>
          <w:p w14:paraId="7DF114FF"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c>
          <w:tcPr>
            <w:tcW w:w="1559" w:type="dxa"/>
          </w:tcPr>
          <w:p w14:paraId="24BF82EF"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r>
      <w:tr w:rsidR="00971DA3" w:rsidRPr="0074364A" w14:paraId="1F7574B9" w14:textId="77777777" w:rsidTr="00095A04">
        <w:tc>
          <w:tcPr>
            <w:tcW w:w="675" w:type="dxa"/>
          </w:tcPr>
          <w:p w14:paraId="6CFD46BE"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63</w:t>
            </w:r>
          </w:p>
        </w:tc>
        <w:tc>
          <w:tcPr>
            <w:tcW w:w="11482" w:type="dxa"/>
          </w:tcPr>
          <w:p w14:paraId="4B8FD997"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1C66CA">
              <w:rPr>
                <w:rFonts w:ascii="Times New Roman" w:hAnsi="Times New Roman" w:cs="Times New Roman"/>
                <w:lang w:val="ru-RU"/>
              </w:rPr>
              <w:t>Создание презентации о профессиях, связанных с ИКТ</w:t>
            </w:r>
            <w:r>
              <w:rPr>
                <w:rFonts w:ascii="Times New Roman" w:hAnsi="Times New Roman" w:cs="Times New Roman"/>
                <w:lang w:val="ru-RU"/>
              </w:rPr>
              <w:t>»</w:t>
            </w:r>
          </w:p>
        </w:tc>
        <w:tc>
          <w:tcPr>
            <w:tcW w:w="1732" w:type="dxa"/>
          </w:tcPr>
          <w:p w14:paraId="689B455A"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c>
          <w:tcPr>
            <w:tcW w:w="1559" w:type="dxa"/>
          </w:tcPr>
          <w:p w14:paraId="27C0832F"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r>
      <w:tr w:rsidR="00971DA3" w:rsidRPr="00E56269" w14:paraId="2F1BB762" w14:textId="77777777" w:rsidTr="00095A04">
        <w:tc>
          <w:tcPr>
            <w:tcW w:w="675" w:type="dxa"/>
          </w:tcPr>
          <w:p w14:paraId="780B9E18"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65</w:t>
            </w:r>
          </w:p>
        </w:tc>
        <w:tc>
          <w:tcPr>
            <w:tcW w:w="11482" w:type="dxa"/>
          </w:tcPr>
          <w:p w14:paraId="70BCE418"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732" w:type="dxa"/>
          </w:tcPr>
          <w:p w14:paraId="198763C8"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c>
          <w:tcPr>
            <w:tcW w:w="1559" w:type="dxa"/>
          </w:tcPr>
          <w:p w14:paraId="7A0BBB41"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r>
      <w:tr w:rsidR="00971DA3" w:rsidRPr="00E56269" w14:paraId="34455F61" w14:textId="77777777" w:rsidTr="00095A04">
        <w:tc>
          <w:tcPr>
            <w:tcW w:w="675" w:type="dxa"/>
          </w:tcPr>
          <w:p w14:paraId="5556ED5D"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66-68</w:t>
            </w:r>
          </w:p>
        </w:tc>
        <w:tc>
          <w:tcPr>
            <w:tcW w:w="11482" w:type="dxa"/>
          </w:tcPr>
          <w:p w14:paraId="02DCDC8F"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r w:rsidRPr="00E56269">
              <w:rPr>
                <w:rFonts w:ascii="Times New Roman" w:eastAsia="Times New Roman" w:hAnsi="Times New Roman" w:cs="Times New Roman"/>
                <w:color w:val="000000"/>
                <w:sz w:val="20"/>
                <w:szCs w:val="20"/>
                <w:lang w:val="ru-RU" w:eastAsia="ru-RU"/>
              </w:rPr>
              <w:t>Резервное время</w:t>
            </w:r>
          </w:p>
        </w:tc>
        <w:tc>
          <w:tcPr>
            <w:tcW w:w="1732" w:type="dxa"/>
          </w:tcPr>
          <w:p w14:paraId="6E061045"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c>
          <w:tcPr>
            <w:tcW w:w="1559" w:type="dxa"/>
          </w:tcPr>
          <w:p w14:paraId="79AB1B5B" w14:textId="77777777" w:rsidR="00971DA3" w:rsidRPr="00E56269" w:rsidRDefault="00971DA3" w:rsidP="00971DA3">
            <w:pPr>
              <w:autoSpaceDE w:val="0"/>
              <w:autoSpaceDN w:val="0"/>
              <w:spacing w:before="188" w:after="92" w:line="233" w:lineRule="auto"/>
              <w:rPr>
                <w:rFonts w:ascii="Times New Roman" w:hAnsi="Times New Roman" w:cs="Times New Roman"/>
                <w:lang w:val="ru-RU"/>
              </w:rPr>
            </w:pPr>
          </w:p>
        </w:tc>
      </w:tr>
    </w:tbl>
    <w:p w14:paraId="6468E6AD" w14:textId="77777777" w:rsidR="007520E8" w:rsidRPr="00E56269" w:rsidRDefault="007520E8">
      <w:pPr>
        <w:autoSpaceDE w:val="0"/>
        <w:autoSpaceDN w:val="0"/>
        <w:spacing w:after="66" w:line="220" w:lineRule="exact"/>
        <w:rPr>
          <w:rFonts w:ascii="Times New Roman" w:hAnsi="Times New Roman" w:cs="Times New Roman"/>
          <w:lang w:val="ru-RU"/>
        </w:rPr>
      </w:pPr>
    </w:p>
    <w:p w14:paraId="27665DE8" w14:textId="77777777" w:rsidR="007520E8" w:rsidRPr="00E56269" w:rsidRDefault="007520E8">
      <w:pPr>
        <w:autoSpaceDE w:val="0"/>
        <w:autoSpaceDN w:val="0"/>
        <w:spacing w:after="0" w:line="14" w:lineRule="exact"/>
        <w:rPr>
          <w:rFonts w:ascii="Times New Roman" w:hAnsi="Times New Roman" w:cs="Times New Roman"/>
          <w:lang w:val="ru-RU"/>
        </w:rPr>
      </w:pPr>
    </w:p>
    <w:p w14:paraId="1D2D45B4" w14:textId="77777777" w:rsidR="007520E8" w:rsidRPr="00E56269" w:rsidRDefault="007520E8">
      <w:pPr>
        <w:rPr>
          <w:rFonts w:ascii="Times New Roman" w:hAnsi="Times New Roman" w:cs="Times New Roman"/>
          <w:lang w:val="ru-RU"/>
        </w:rPr>
        <w:sectPr w:rsidR="007520E8" w:rsidRPr="00E56269" w:rsidSect="0039799A">
          <w:pgSz w:w="16840" w:h="11900"/>
          <w:pgMar w:top="284" w:right="640" w:bottom="1135" w:left="666" w:header="720" w:footer="720" w:gutter="0"/>
          <w:cols w:space="720" w:equalWidth="0">
            <w:col w:w="15534" w:space="0"/>
          </w:cols>
          <w:docGrid w:linePitch="360"/>
        </w:sectPr>
      </w:pPr>
    </w:p>
    <w:p w14:paraId="6CD7DB9C" w14:textId="77777777" w:rsidR="007520E8" w:rsidRPr="00E56269" w:rsidRDefault="007520E8">
      <w:pPr>
        <w:autoSpaceDE w:val="0"/>
        <w:autoSpaceDN w:val="0"/>
        <w:spacing w:after="78" w:line="220" w:lineRule="exact"/>
        <w:rPr>
          <w:rFonts w:ascii="Times New Roman" w:hAnsi="Times New Roman" w:cs="Times New Roman"/>
          <w:lang w:val="ru-RU"/>
        </w:rPr>
      </w:pPr>
    </w:p>
    <w:p w14:paraId="3010EBFB" w14:textId="77777777" w:rsidR="007520E8" w:rsidRPr="00E56269" w:rsidRDefault="007520E8">
      <w:pPr>
        <w:autoSpaceDE w:val="0"/>
        <w:autoSpaceDN w:val="0"/>
        <w:spacing w:after="78" w:line="220" w:lineRule="exact"/>
        <w:rPr>
          <w:rFonts w:ascii="Times New Roman" w:hAnsi="Times New Roman" w:cs="Times New Roman"/>
        </w:rPr>
      </w:pPr>
    </w:p>
    <w:p w14:paraId="1439BCDA" w14:textId="77777777" w:rsidR="007520E8" w:rsidRPr="00E56269" w:rsidRDefault="003C1AE2">
      <w:pPr>
        <w:autoSpaceDE w:val="0"/>
        <w:autoSpaceDN w:val="0"/>
        <w:spacing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 xml:space="preserve">УЧЕБНО-МЕТОДИЧЕСКОЕ ОБЕСПЕЧЕНИЕ ОБРАЗОВАТЕЛЬНОГО ПРОЦЕССА </w:t>
      </w:r>
    </w:p>
    <w:p w14:paraId="060EA14F" w14:textId="77777777" w:rsidR="00160C89" w:rsidRDefault="003C1AE2" w:rsidP="00160C89">
      <w:pPr>
        <w:autoSpaceDE w:val="0"/>
        <w:autoSpaceDN w:val="0"/>
        <w:spacing w:before="346" w:after="0" w:line="240" w:lineRule="auto"/>
        <w:ind w:right="1440"/>
        <w:contextualSpacing/>
        <w:rPr>
          <w:rFonts w:ascii="Times New Roman" w:eastAsia="Times New Roman" w:hAnsi="Times New Roman" w:cs="Times New Roman"/>
          <w:b/>
          <w:color w:val="000000"/>
          <w:sz w:val="24"/>
          <w:lang w:val="ru-RU"/>
        </w:rPr>
      </w:pPr>
      <w:r w:rsidRPr="00E56269">
        <w:rPr>
          <w:rFonts w:ascii="Times New Roman" w:eastAsia="Times New Roman" w:hAnsi="Times New Roman" w:cs="Times New Roman"/>
          <w:b/>
          <w:color w:val="000000"/>
          <w:sz w:val="24"/>
          <w:lang w:val="ru-RU"/>
        </w:rPr>
        <w:t xml:space="preserve">ОБЯЗАТЕЛЬНЫЕ УЧЕБНЫЕ МАТЕРИАЛЫ ДЛЯ УЧЕНИКА </w:t>
      </w:r>
      <w:r w:rsidRPr="00E56269">
        <w:rPr>
          <w:rFonts w:ascii="Times New Roman" w:hAnsi="Times New Roman" w:cs="Times New Roman"/>
          <w:lang w:val="ru-RU"/>
        </w:rPr>
        <w:br/>
      </w:r>
    </w:p>
    <w:p w14:paraId="7A4F0A52" w14:textId="77777777" w:rsidR="00160C89" w:rsidRDefault="003C1AE2" w:rsidP="00160C89">
      <w:pPr>
        <w:autoSpaceDE w:val="0"/>
        <w:autoSpaceDN w:val="0"/>
        <w:spacing w:before="346" w:after="0" w:line="240" w:lineRule="auto"/>
        <w:ind w:right="1440"/>
        <w:contextualSpacing/>
        <w:rPr>
          <w:rFonts w:ascii="Times New Roman" w:eastAsia="Times New Roman" w:hAnsi="Times New Roman" w:cs="Times New Roman"/>
          <w:b/>
          <w:color w:val="000000"/>
          <w:sz w:val="24"/>
          <w:lang w:val="ru-RU"/>
        </w:rPr>
      </w:pPr>
      <w:r w:rsidRPr="00E56269">
        <w:rPr>
          <w:rFonts w:ascii="Times New Roman" w:eastAsia="Times New Roman" w:hAnsi="Times New Roman" w:cs="Times New Roman"/>
          <w:b/>
          <w:color w:val="000000"/>
          <w:sz w:val="24"/>
          <w:lang w:val="ru-RU"/>
        </w:rPr>
        <w:t xml:space="preserve">7 КЛАСС </w:t>
      </w:r>
    </w:p>
    <w:p w14:paraId="454BD596" w14:textId="77777777" w:rsidR="00160C89" w:rsidRDefault="00160C89" w:rsidP="00160C89">
      <w:pPr>
        <w:autoSpaceDE w:val="0"/>
        <w:autoSpaceDN w:val="0"/>
        <w:spacing w:before="346" w:after="0" w:line="240" w:lineRule="auto"/>
        <w:ind w:right="1440"/>
        <w:contextualSpacing/>
        <w:rPr>
          <w:rFonts w:ascii="Times New Roman" w:eastAsia="Times New Roman" w:hAnsi="Times New Roman" w:cs="Times New Roman"/>
          <w:b/>
          <w:color w:val="000000"/>
          <w:sz w:val="24"/>
          <w:lang w:val="ru-RU"/>
        </w:rPr>
      </w:pPr>
      <w:r w:rsidRPr="00160C89">
        <w:rPr>
          <w:rFonts w:ascii="Times New Roman" w:eastAsia="Times New Roman" w:hAnsi="Times New Roman" w:cs="Times New Roman"/>
          <w:color w:val="000000"/>
          <w:sz w:val="24"/>
          <w:lang w:val="ru-RU"/>
        </w:rPr>
        <w:t>Информатика 7 класс Л.Л. Босова, А.Ю. Босова</w:t>
      </w:r>
      <w:r w:rsidR="003C1AE2" w:rsidRPr="00E56269">
        <w:rPr>
          <w:rFonts w:ascii="Times New Roman" w:hAnsi="Times New Roman" w:cs="Times New Roman"/>
          <w:lang w:val="ru-RU"/>
        </w:rPr>
        <w:br/>
      </w:r>
    </w:p>
    <w:p w14:paraId="094DC79E" w14:textId="77777777" w:rsidR="00160C89" w:rsidRDefault="003C1AE2" w:rsidP="00160C89">
      <w:pPr>
        <w:autoSpaceDE w:val="0"/>
        <w:autoSpaceDN w:val="0"/>
        <w:spacing w:before="346" w:after="0" w:line="240" w:lineRule="auto"/>
        <w:ind w:right="1440"/>
        <w:contextualSpacing/>
        <w:rPr>
          <w:rFonts w:ascii="Times New Roman" w:eastAsia="Times New Roman" w:hAnsi="Times New Roman" w:cs="Times New Roman"/>
          <w:b/>
          <w:color w:val="000000"/>
          <w:sz w:val="24"/>
          <w:lang w:val="ru-RU"/>
        </w:rPr>
      </w:pPr>
      <w:r w:rsidRPr="00E56269">
        <w:rPr>
          <w:rFonts w:ascii="Times New Roman" w:eastAsia="Times New Roman" w:hAnsi="Times New Roman" w:cs="Times New Roman"/>
          <w:b/>
          <w:color w:val="000000"/>
          <w:sz w:val="24"/>
          <w:lang w:val="ru-RU"/>
        </w:rPr>
        <w:t xml:space="preserve">8 КЛАСС </w:t>
      </w:r>
    </w:p>
    <w:p w14:paraId="07EFB000" w14:textId="77777777" w:rsidR="00160C89" w:rsidRDefault="00160C89" w:rsidP="00160C89">
      <w:pPr>
        <w:autoSpaceDE w:val="0"/>
        <w:autoSpaceDN w:val="0"/>
        <w:spacing w:before="346" w:after="0" w:line="240" w:lineRule="auto"/>
        <w:ind w:right="1440"/>
        <w:contextualSpacing/>
        <w:rPr>
          <w:rFonts w:ascii="Times New Roman" w:eastAsia="Times New Roman" w:hAnsi="Times New Roman" w:cs="Times New Roman"/>
          <w:color w:val="000000"/>
          <w:sz w:val="24"/>
          <w:lang w:val="ru-RU"/>
        </w:rPr>
      </w:pPr>
      <w:r w:rsidRPr="00160C89">
        <w:rPr>
          <w:rFonts w:ascii="Times New Roman" w:eastAsia="Times New Roman" w:hAnsi="Times New Roman" w:cs="Times New Roman"/>
          <w:color w:val="000000"/>
          <w:sz w:val="24"/>
          <w:lang w:val="ru-RU"/>
        </w:rPr>
        <w:t>Информатика 8 класс Л.Л. Босова, А.Ю. Босова</w:t>
      </w:r>
    </w:p>
    <w:p w14:paraId="113F9AF0" w14:textId="77777777" w:rsidR="00160C89" w:rsidRDefault="00160C89" w:rsidP="00160C89">
      <w:pPr>
        <w:autoSpaceDE w:val="0"/>
        <w:autoSpaceDN w:val="0"/>
        <w:spacing w:before="346" w:after="0" w:line="240" w:lineRule="auto"/>
        <w:ind w:right="1440"/>
        <w:contextualSpacing/>
        <w:rPr>
          <w:rFonts w:ascii="Times New Roman" w:eastAsia="Times New Roman" w:hAnsi="Times New Roman" w:cs="Times New Roman"/>
          <w:b/>
          <w:color w:val="000000"/>
          <w:sz w:val="24"/>
          <w:lang w:val="ru-RU"/>
        </w:rPr>
      </w:pPr>
    </w:p>
    <w:p w14:paraId="50279FBC" w14:textId="77777777" w:rsidR="00160C89" w:rsidRDefault="003C1AE2" w:rsidP="00160C89">
      <w:pPr>
        <w:autoSpaceDE w:val="0"/>
        <w:autoSpaceDN w:val="0"/>
        <w:spacing w:before="346" w:after="0" w:line="240" w:lineRule="auto"/>
        <w:ind w:right="1440"/>
        <w:contextualSpacing/>
        <w:rPr>
          <w:rFonts w:ascii="Times New Roman" w:eastAsia="Times New Roman" w:hAnsi="Times New Roman" w:cs="Times New Roman"/>
          <w:b/>
          <w:color w:val="000000"/>
          <w:sz w:val="24"/>
          <w:lang w:val="ru-RU"/>
        </w:rPr>
      </w:pPr>
      <w:r w:rsidRPr="00E56269">
        <w:rPr>
          <w:rFonts w:ascii="Times New Roman" w:eastAsia="Times New Roman" w:hAnsi="Times New Roman" w:cs="Times New Roman"/>
          <w:b/>
          <w:color w:val="000000"/>
          <w:sz w:val="24"/>
          <w:lang w:val="ru-RU"/>
        </w:rPr>
        <w:t xml:space="preserve">9 КЛАСС </w:t>
      </w:r>
    </w:p>
    <w:p w14:paraId="1B27D221" w14:textId="77777777" w:rsidR="00160C89" w:rsidRDefault="00160C89" w:rsidP="00160C89">
      <w:pPr>
        <w:autoSpaceDE w:val="0"/>
        <w:autoSpaceDN w:val="0"/>
        <w:spacing w:before="346" w:after="0" w:line="240" w:lineRule="auto"/>
        <w:ind w:right="1440"/>
        <w:contextualSpacing/>
        <w:rPr>
          <w:rFonts w:ascii="Times New Roman" w:eastAsia="Times New Roman" w:hAnsi="Times New Roman" w:cs="Times New Roman"/>
          <w:b/>
          <w:color w:val="000000"/>
          <w:sz w:val="24"/>
          <w:lang w:val="ru-RU"/>
        </w:rPr>
      </w:pPr>
      <w:r w:rsidRPr="00160C89">
        <w:rPr>
          <w:rFonts w:ascii="Times New Roman" w:hAnsi="Times New Roman" w:cs="Times New Roman"/>
          <w:lang w:val="ru-RU"/>
        </w:rPr>
        <w:t>Информатика 9 класс Л.Л. Босова, А.Ю. Босова</w:t>
      </w:r>
      <w:r w:rsidR="003C1AE2" w:rsidRPr="00E56269">
        <w:rPr>
          <w:rFonts w:ascii="Times New Roman" w:hAnsi="Times New Roman" w:cs="Times New Roman"/>
          <w:lang w:val="ru-RU"/>
        </w:rPr>
        <w:br/>
      </w:r>
    </w:p>
    <w:p w14:paraId="61B505DE" w14:textId="77777777" w:rsidR="00160C89" w:rsidRDefault="003C1AE2" w:rsidP="00160C89">
      <w:pPr>
        <w:autoSpaceDE w:val="0"/>
        <w:autoSpaceDN w:val="0"/>
        <w:spacing w:before="346" w:after="0" w:line="240" w:lineRule="auto"/>
        <w:ind w:right="1440"/>
        <w:contextualSpacing/>
        <w:rPr>
          <w:rFonts w:ascii="Times New Roman" w:eastAsia="Times New Roman" w:hAnsi="Times New Roman" w:cs="Times New Roman"/>
          <w:color w:val="000000"/>
          <w:sz w:val="24"/>
          <w:lang w:val="ru-RU"/>
        </w:rPr>
      </w:pPr>
      <w:r w:rsidRPr="00E56269">
        <w:rPr>
          <w:rFonts w:ascii="Times New Roman" w:eastAsia="Times New Roman" w:hAnsi="Times New Roman" w:cs="Times New Roman"/>
          <w:b/>
          <w:color w:val="000000"/>
          <w:sz w:val="24"/>
          <w:lang w:val="ru-RU"/>
        </w:rPr>
        <w:t xml:space="preserve">МЕТОДИЧЕСКИЕ МАТЕРИАЛЫ ДЛЯ УЧИТЕЛЯ </w:t>
      </w:r>
      <w:r w:rsidRPr="00E56269">
        <w:rPr>
          <w:rFonts w:ascii="Times New Roman" w:hAnsi="Times New Roman" w:cs="Times New Roman"/>
          <w:lang w:val="ru-RU"/>
        </w:rPr>
        <w:br/>
      </w:r>
    </w:p>
    <w:p w14:paraId="78AEF33B" w14:textId="77777777" w:rsidR="00160C89" w:rsidRPr="00160C89" w:rsidRDefault="00160C89" w:rsidP="00160C89">
      <w:pPr>
        <w:autoSpaceDE w:val="0"/>
        <w:autoSpaceDN w:val="0"/>
        <w:spacing w:before="346" w:after="0" w:line="240" w:lineRule="auto"/>
        <w:ind w:right="1440"/>
        <w:contextualSpacing/>
        <w:rPr>
          <w:rFonts w:ascii="Times New Roman" w:eastAsia="Times New Roman" w:hAnsi="Times New Roman" w:cs="Times New Roman"/>
          <w:color w:val="000000"/>
          <w:sz w:val="24"/>
          <w:lang w:val="ru-RU"/>
        </w:rPr>
      </w:pPr>
      <w:r w:rsidRPr="00160C89">
        <w:rPr>
          <w:rFonts w:ascii="Times New Roman" w:eastAsia="Times New Roman" w:hAnsi="Times New Roman" w:cs="Times New Roman"/>
          <w:color w:val="000000"/>
          <w:sz w:val="24"/>
          <w:lang w:val="ru-RU"/>
        </w:rPr>
        <w:t>Л. Л. Босова, А. Ю. Босова Информатика 7–9 классы Методическое пособие</w:t>
      </w:r>
    </w:p>
    <w:p w14:paraId="6AB6199D" w14:textId="77777777" w:rsidR="00160C89" w:rsidRPr="00160C89" w:rsidRDefault="00160C89" w:rsidP="00160C89">
      <w:pPr>
        <w:autoSpaceDE w:val="0"/>
        <w:autoSpaceDN w:val="0"/>
        <w:spacing w:before="346" w:after="0" w:line="240" w:lineRule="auto"/>
        <w:ind w:right="1440"/>
        <w:contextualSpacing/>
        <w:rPr>
          <w:rFonts w:ascii="Times New Roman" w:eastAsia="Times New Roman" w:hAnsi="Times New Roman" w:cs="Times New Roman"/>
          <w:color w:val="000000"/>
          <w:sz w:val="24"/>
          <w:lang w:val="ru-RU"/>
        </w:rPr>
      </w:pPr>
      <w:r w:rsidRPr="00160C89">
        <w:rPr>
          <w:rFonts w:ascii="Times New Roman" w:eastAsia="Times New Roman" w:hAnsi="Times New Roman" w:cs="Times New Roman"/>
          <w:color w:val="000000"/>
          <w:sz w:val="24"/>
          <w:lang w:val="ru-RU"/>
        </w:rPr>
        <w:t>Л. Л. Босова, А. Ю. Босова Н.А. Аквилянов Информатика. 7–9 классы. Компьютерный практикум</w:t>
      </w:r>
    </w:p>
    <w:p w14:paraId="67018D8D" w14:textId="77777777" w:rsidR="00160C89" w:rsidRDefault="00160C89" w:rsidP="00160C89">
      <w:pPr>
        <w:autoSpaceDE w:val="0"/>
        <w:autoSpaceDN w:val="0"/>
        <w:spacing w:before="346" w:after="0" w:line="240" w:lineRule="auto"/>
        <w:ind w:right="1440"/>
        <w:contextualSpacing/>
        <w:rPr>
          <w:rFonts w:ascii="Times New Roman" w:eastAsia="Times New Roman" w:hAnsi="Times New Roman" w:cs="Times New Roman"/>
          <w:color w:val="000000"/>
          <w:sz w:val="24"/>
          <w:lang w:val="ru-RU"/>
        </w:rPr>
      </w:pPr>
    </w:p>
    <w:p w14:paraId="41A03B2E" w14:textId="77777777" w:rsidR="00160C89" w:rsidRPr="00160C89" w:rsidRDefault="00160C89" w:rsidP="00160C89">
      <w:pPr>
        <w:autoSpaceDE w:val="0"/>
        <w:autoSpaceDN w:val="0"/>
        <w:spacing w:before="346" w:after="0" w:line="240" w:lineRule="auto"/>
        <w:ind w:right="1440"/>
        <w:contextualSpacing/>
        <w:rPr>
          <w:rFonts w:ascii="Times New Roman" w:eastAsia="Times New Roman" w:hAnsi="Times New Roman" w:cs="Times New Roman"/>
          <w:color w:val="000000"/>
          <w:sz w:val="24"/>
          <w:lang w:val="ru-RU"/>
        </w:rPr>
      </w:pPr>
      <w:r w:rsidRPr="00160C89">
        <w:rPr>
          <w:rFonts w:ascii="Times New Roman" w:eastAsia="Times New Roman" w:hAnsi="Times New Roman" w:cs="Times New Roman"/>
          <w:color w:val="000000"/>
          <w:sz w:val="24"/>
          <w:lang w:val="ru-RU"/>
        </w:rPr>
        <w:t>Л.Л. Босова Н.А. Аквилянов И.О. Кочергин Ю.Л. Штепа Т.А. Бурцева Информатика. 8–9 классы. Начала программирования на языке Python. Дополнительные главы к учебникам</w:t>
      </w:r>
    </w:p>
    <w:p w14:paraId="3B0B2F33" w14:textId="77777777" w:rsidR="00160C89" w:rsidRDefault="00160C89" w:rsidP="00160C89">
      <w:pPr>
        <w:autoSpaceDE w:val="0"/>
        <w:autoSpaceDN w:val="0"/>
        <w:spacing w:before="346" w:after="0" w:line="240" w:lineRule="auto"/>
        <w:ind w:right="1440"/>
        <w:contextualSpacing/>
        <w:rPr>
          <w:rFonts w:ascii="Times New Roman" w:eastAsia="Times New Roman" w:hAnsi="Times New Roman" w:cs="Times New Roman"/>
          <w:b/>
          <w:color w:val="000000"/>
          <w:sz w:val="24"/>
          <w:lang w:val="ru-RU"/>
        </w:rPr>
      </w:pPr>
    </w:p>
    <w:sectPr w:rsidR="00160C89" w:rsidSect="00160C89">
      <w:pgSz w:w="11900" w:h="16840"/>
      <w:pgMar w:top="298" w:right="650" w:bottom="1440" w:left="666"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950041765">
    <w:abstractNumId w:val="8"/>
  </w:num>
  <w:num w:numId="2" w16cid:durableId="391923635">
    <w:abstractNumId w:val="6"/>
  </w:num>
  <w:num w:numId="3" w16cid:durableId="863593559">
    <w:abstractNumId w:val="5"/>
  </w:num>
  <w:num w:numId="4" w16cid:durableId="1047608062">
    <w:abstractNumId w:val="4"/>
  </w:num>
  <w:num w:numId="5" w16cid:durableId="302735238">
    <w:abstractNumId w:val="7"/>
  </w:num>
  <w:num w:numId="6" w16cid:durableId="225646347">
    <w:abstractNumId w:val="3"/>
  </w:num>
  <w:num w:numId="7" w16cid:durableId="1691367666">
    <w:abstractNumId w:val="2"/>
  </w:num>
  <w:num w:numId="8" w16cid:durableId="1709795433">
    <w:abstractNumId w:val="1"/>
  </w:num>
  <w:num w:numId="9" w16cid:durableId="40110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2E6"/>
    <w:rsid w:val="00034616"/>
    <w:rsid w:val="0006063C"/>
    <w:rsid w:val="00095A04"/>
    <w:rsid w:val="000F5625"/>
    <w:rsid w:val="0015074B"/>
    <w:rsid w:val="0015315C"/>
    <w:rsid w:val="00160C89"/>
    <w:rsid w:val="001C66CA"/>
    <w:rsid w:val="0023438C"/>
    <w:rsid w:val="002539C2"/>
    <w:rsid w:val="00254606"/>
    <w:rsid w:val="0026745B"/>
    <w:rsid w:val="0029639D"/>
    <w:rsid w:val="00326F90"/>
    <w:rsid w:val="0035728F"/>
    <w:rsid w:val="0039799A"/>
    <w:rsid w:val="003C1AE2"/>
    <w:rsid w:val="00402E49"/>
    <w:rsid w:val="005870BC"/>
    <w:rsid w:val="005F7A98"/>
    <w:rsid w:val="00682E5C"/>
    <w:rsid w:val="00693F1D"/>
    <w:rsid w:val="006D097E"/>
    <w:rsid w:val="007019E8"/>
    <w:rsid w:val="0074364A"/>
    <w:rsid w:val="007520E8"/>
    <w:rsid w:val="007F7F1B"/>
    <w:rsid w:val="00846A55"/>
    <w:rsid w:val="008B5937"/>
    <w:rsid w:val="00971DA3"/>
    <w:rsid w:val="00AA1D8D"/>
    <w:rsid w:val="00B02F7A"/>
    <w:rsid w:val="00B47730"/>
    <w:rsid w:val="00B717F9"/>
    <w:rsid w:val="00BF1F22"/>
    <w:rsid w:val="00BF7E13"/>
    <w:rsid w:val="00CB0664"/>
    <w:rsid w:val="00D12DFC"/>
    <w:rsid w:val="00D50626"/>
    <w:rsid w:val="00E56269"/>
    <w:rsid w:val="00F073C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C832D"/>
  <w14:defaultImageDpi w14:val="300"/>
  <w15:docId w15:val="{335FAE27-AC20-497A-A92A-DB995DBF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7F7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informatika/7-klass/informatciia-i-informatcionnye-protcessy-14542/tcifrovye-dannye-dvoichnoe-kodirovanie-6699592" TargetMode="External"/><Relationship Id="rId18" Type="http://schemas.openxmlformats.org/officeDocument/2006/relationships/hyperlink" Target="https://www.yaklass.ru/p/informatika/6-klass/algoritmy-14002/upravlenie-ispolnitelem-chertezhnik-13632" TargetMode="External"/><Relationship Id="rId26" Type="http://schemas.openxmlformats.org/officeDocument/2006/relationships/hyperlink" Target="https://www.yaklass.ru/p/informatika/7-klass/obrabotka-graficheskoi-informatcii-13934/kompiuternaia-grafika-sfery-primeneniia-13705" TargetMode="External"/><Relationship Id="rId39" Type="http://schemas.openxmlformats.org/officeDocument/2006/relationships/hyperlink" Target="https://www.yaklass.ru/p/informatika/6-klass/tablichnye-informatcionnye-modeli-13872/tablitcy-dlia-vychislenii-13522" TargetMode="External"/><Relationship Id="rId21" Type="http://schemas.openxmlformats.org/officeDocument/2006/relationships/hyperlink" Target="https://www.yaklass.ru/p/informatika/7-klass/obrabotka-tekstovoi-informatcii-14582/tekhnologii-sozdaniia-tekstovykh-dokumentov-13819" TargetMode="External"/><Relationship Id="rId34" Type="http://schemas.openxmlformats.org/officeDocument/2006/relationships/hyperlink" Target="https://www.yaklass.ru/p/informatika/9-klass/obrabotka-chislovoi-informatcii-13600/vychisleniia-v-elektronnykh-tablitcakh-ssylki-funktcii-13731" TargetMode="External"/><Relationship Id="rId42" Type="http://schemas.openxmlformats.org/officeDocument/2006/relationships/hyperlink" Target="https://school.oblakoz.ru/materials/463811" TargetMode="External"/><Relationship Id="rId47" Type="http://schemas.openxmlformats.org/officeDocument/2006/relationships/theme" Target="theme/theme1.xml"/><Relationship Id="rId7" Type="http://schemas.openxmlformats.org/officeDocument/2006/relationships/hyperlink" Target="https://resh.edu.ru/subject/lesson/1151/" TargetMode="External"/><Relationship Id="rId2" Type="http://schemas.openxmlformats.org/officeDocument/2006/relationships/numbering" Target="numbering.xml"/><Relationship Id="rId16" Type="http://schemas.openxmlformats.org/officeDocument/2006/relationships/hyperlink" Target="https://www.yaklass.ru/p/informatika/6-klass/algoritmy-14002/formy-zapisi-algoritmov-13583" TargetMode="External"/><Relationship Id="rId29" Type="http://schemas.openxmlformats.org/officeDocument/2006/relationships/hyperlink" Target="https://www.yaklass.ru/p/informatika/8-klass/matematicheskie-osnovy-informatiki-13971/obshchie-svedeniia-o-sistemakh-schisleniia-6593963" TargetMode="External"/><Relationship Id="rId1" Type="http://schemas.openxmlformats.org/officeDocument/2006/relationships/customXml" Target="../customXml/item1.xml"/><Relationship Id="rId6" Type="http://schemas.openxmlformats.org/officeDocument/2006/relationships/hyperlink" Target="https://resh.edu.ru/subject/lesson/963/" TargetMode="External"/><Relationship Id="rId11" Type="http://schemas.openxmlformats.org/officeDocument/2006/relationships/hyperlink" Target="https://www.yaklass.ru/p/informatika/9-klass/kommunikatcionnye-tekhnologii-13601/kompiuternye-seti-13321" TargetMode="External"/><Relationship Id="rId24" Type="http://schemas.openxmlformats.org/officeDocument/2006/relationships/hyperlink" Target="https://www.yaklass.ru/p/informatika/7-klass/obrabotka-tekstovoi-informatcii-14582/struktura-tekstovogo-dokumenta-formatirovanie-teksta-13823" TargetMode="External"/><Relationship Id="rId32" Type="http://schemas.openxmlformats.org/officeDocument/2006/relationships/hyperlink" Target="https://school.oblakoz.ru/materials/463810" TargetMode="External"/><Relationship Id="rId37" Type="http://schemas.openxmlformats.org/officeDocument/2006/relationships/hyperlink" Target="https://resh.edu.ru/subject/lesson/3051/start/" TargetMode="External"/><Relationship Id="rId40" Type="http://schemas.openxmlformats.org/officeDocument/2006/relationships/hyperlink" Target="https://www.yaklass.ru/p/informatika/6-klass/grafiki-i-diagrammy-13967/grafiki-i-diagrammy-sozdanie-diagramm-na-kompiutere-13536" TargetMode="External"/><Relationship Id="rId45" Type="http://schemas.openxmlformats.org/officeDocument/2006/relationships/hyperlink" Target="https://resh.edu.ru/subject/lesson/5495/conspect/166747/" TargetMode="External"/><Relationship Id="rId5" Type="http://schemas.openxmlformats.org/officeDocument/2006/relationships/webSettings" Target="webSettings.xml"/><Relationship Id="rId15" Type="http://schemas.openxmlformats.org/officeDocument/2006/relationships/hyperlink" Target="https://www.yaklass.ru/p/informatika/7-klass/informatciia-i-informatcionnye-protcessy-14542/obobshchenie-sposoby-kodirovaniia-informatcii-6731943" TargetMode="External"/><Relationship Id="rId23" Type="http://schemas.openxmlformats.org/officeDocument/2006/relationships/hyperlink" Target="https://www.yaklass.ru/p/informatika/7-klass/obrabotka-tekstovoi-informatcii-14582/sozdanie-dokumentov-s-pomoshchiu-tekstovykh-redaktorov-13822" TargetMode="External"/><Relationship Id="rId28" Type="http://schemas.openxmlformats.org/officeDocument/2006/relationships/hyperlink" Target="https://www.yaklass.ru/p/informatika/7-klass/multimedia-13638/programma-dlia-sozdaniia-prezentatcii-powerpoint-2010-12084" TargetMode="External"/><Relationship Id="rId36" Type="http://schemas.openxmlformats.org/officeDocument/2006/relationships/hyperlink" Target="https://www.yaklass.ru/p/informatika/9-klass/kommunikatcionnye-tekhnologii-13601/sostav-seti-internet-obmen-dannymi-13749" TargetMode="External"/><Relationship Id="rId10" Type="http://schemas.openxmlformats.org/officeDocument/2006/relationships/hyperlink" Target="https://www.yaklass.ru/p/informatika/7-klass/kompiuter-kak-universalnoe-ustroistvo-dlia-raboty-s-informatciei-13602/programmnoe-obespechenie-pk-6741828" TargetMode="External"/><Relationship Id="rId19" Type="http://schemas.openxmlformats.org/officeDocument/2006/relationships/hyperlink" Target="https://www.yaklass.ru/p/informatika/6-klass/algoritmy-14002/tcikly-13695" TargetMode="External"/><Relationship Id="rId31" Type="http://schemas.openxmlformats.org/officeDocument/2006/relationships/hyperlink" Target="https://www.yaklass.ru/p/informatika/8-klass/matematicheskie-osnovy-informatiki-13971/elementy-algebry-logiki-6617745" TargetMode="External"/><Relationship Id="rId44" Type="http://schemas.openxmlformats.org/officeDocument/2006/relationships/hyperlink" Target="https://school.oblakoz.ru/materials/463811" TargetMode="External"/><Relationship Id="rId4" Type="http://schemas.openxmlformats.org/officeDocument/2006/relationships/settings" Target="settings.xml"/><Relationship Id="rId9" Type="http://schemas.openxmlformats.org/officeDocument/2006/relationships/hyperlink" Target="https://resh.edu.ru/subject/lesson/1151/" TargetMode="External"/><Relationship Id="rId14" Type="http://schemas.openxmlformats.org/officeDocument/2006/relationships/hyperlink" Target="https://www.yaklass.ru/p/informatika/7-klass/informatciia-i-informatcionnye-protcessy-14542/izmerenie-informatcii-6723052" TargetMode="External"/><Relationship Id="rId22" Type="http://schemas.openxmlformats.org/officeDocument/2006/relationships/hyperlink" Target="https://www.yaklass.ru/p/informatika/7-klass/obrabotka-tekstovoi-informatcii-14582/tekhnologii-sozdaniia-tekstovykh-dokumentov-13819" TargetMode="External"/><Relationship Id="rId27" Type="http://schemas.openxmlformats.org/officeDocument/2006/relationships/hyperlink" Target="https://www.yaklass.ru/p/informatika/7-klass/obrabotka-graficheskoi-informatcii-13934/graficheskie-redaktory-13706" TargetMode="External"/><Relationship Id="rId30" Type="http://schemas.openxmlformats.org/officeDocument/2006/relationships/hyperlink" Target="https://www.yaklass.ru/p/informatika/8-klass/matematicheskie-osnovy-informatiki-13971/kompiuternoe-predstavlenie-chisel-6597847" TargetMode="External"/><Relationship Id="rId35" Type="http://schemas.openxmlformats.org/officeDocument/2006/relationships/hyperlink" Target="https://www.yaklass.ru/p/informatika/9-klass/kommunikatcionnye-tekhnologii-13601/globalnaia-set-internet-13330" TargetMode="External"/><Relationship Id="rId43" Type="http://schemas.openxmlformats.org/officeDocument/2006/relationships/hyperlink" Target="https://resh.edu.ru/subject/lesson/1925/start/" TargetMode="External"/><Relationship Id="rId8" Type="http://schemas.openxmlformats.org/officeDocument/2006/relationships/hyperlink" Target="https://resh.edu.ru/subject/lesson/1103/" TargetMode="External"/><Relationship Id="rId3" Type="http://schemas.openxmlformats.org/officeDocument/2006/relationships/styles" Target="styles.xml"/><Relationship Id="rId12" Type="http://schemas.openxmlformats.org/officeDocument/2006/relationships/hyperlink" Target="https://www.yaklass.ru/p/informatika/7-klass/informatciia-i-informatcionnye-protcessy-14542/informatciia-i-deistviia-s-informatciei-6683201" TargetMode="External"/><Relationship Id="rId17" Type="http://schemas.openxmlformats.org/officeDocument/2006/relationships/hyperlink" Target="https://www.yaklass.ru/p/informatika/6-klass/algoritmy-14002/tipy-algoritmov-13610" TargetMode="External"/><Relationship Id="rId25" Type="http://schemas.openxmlformats.org/officeDocument/2006/relationships/hyperlink" Target="https://www.yaklass.ru/p/informatika/7-klass/obrabotka-tekstovoi-informatcii-14582/spiski-tablitcy-i-grafika-v-tekstovykh-dokumentakh-13824" TargetMode="External"/><Relationship Id="rId33" Type="http://schemas.openxmlformats.org/officeDocument/2006/relationships/hyperlink" Target="https://www.yaklass.ru/p/informatika/9-klass/obrabotka-chislovoi-informatcii-13600/obzor-elektronnykh-tablitc-13530" TargetMode="External"/><Relationship Id="rId38" Type="http://schemas.openxmlformats.org/officeDocument/2006/relationships/hyperlink" Target="https://www.yaklass.ru/p/informatika/6-klass/informatcionnoe-modelirovanie-13604/modeli-obektov-13461" TargetMode="External"/><Relationship Id="rId46" Type="http://schemas.openxmlformats.org/officeDocument/2006/relationships/fontTable" Target="fontTable.xml"/><Relationship Id="rId20" Type="http://schemas.openxmlformats.org/officeDocument/2006/relationships/hyperlink" Target="https://www.yaklass.ru/p/informatika/7-klass/obrabotka-graficheskoi-informatcii-13934/izobrazheniia-na-ekrane-monitora-13704" TargetMode="External"/><Relationship Id="rId41" Type="http://schemas.openxmlformats.org/officeDocument/2006/relationships/hyperlink" Target="https://www.yaklass.ru/p/informatika/6-klass/skhemy-13994/graf-vidy-grafov-13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4209-3BBD-438B-8F49-0E4E2F55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13517</Words>
  <Characters>77051</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90388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Александр Сибиряков</cp:lastModifiedBy>
  <cp:revision>15</cp:revision>
  <dcterms:created xsi:type="dcterms:W3CDTF">2022-09-29T18:07:00Z</dcterms:created>
  <dcterms:modified xsi:type="dcterms:W3CDTF">2022-10-02T14:24:00Z</dcterms:modified>
  <cp:category/>
</cp:coreProperties>
</file>