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0E8" w:rsidRPr="00E56269" w:rsidRDefault="007520E8">
      <w:pPr>
        <w:autoSpaceDE w:val="0"/>
        <w:autoSpaceDN w:val="0"/>
        <w:spacing w:after="78" w:line="220" w:lineRule="exact"/>
        <w:rPr>
          <w:rFonts w:ascii="Times New Roman" w:hAnsi="Times New Roman" w:cs="Times New Roman"/>
        </w:rPr>
      </w:pPr>
    </w:p>
    <w:p w:rsidR="007520E8" w:rsidRPr="00E56269" w:rsidRDefault="003C1AE2">
      <w:pPr>
        <w:autoSpaceDE w:val="0"/>
        <w:autoSpaceDN w:val="0"/>
        <w:spacing w:after="0" w:line="230" w:lineRule="auto"/>
        <w:ind w:left="792"/>
        <w:rPr>
          <w:rFonts w:ascii="Times New Roman" w:hAnsi="Times New Roman" w:cs="Times New Roman"/>
          <w:lang w:val="ru-RU"/>
        </w:rPr>
      </w:pPr>
      <w:r w:rsidRPr="00E56269">
        <w:rPr>
          <w:rFonts w:ascii="Times New Roman" w:eastAsia="Times New Roman" w:hAnsi="Times New Roman" w:cs="Times New Roman"/>
          <w:b/>
          <w:color w:val="000000"/>
          <w:sz w:val="24"/>
          <w:lang w:val="ru-RU"/>
        </w:rPr>
        <w:t>МИНИСТЕРСТВО ПРОСВЕЩЕНИЯ РОССИЙСКОЙ ФЕДЕРАЦИИ</w:t>
      </w:r>
    </w:p>
    <w:p w:rsidR="007520E8" w:rsidRPr="00E56269" w:rsidRDefault="003C1AE2">
      <w:pPr>
        <w:autoSpaceDE w:val="0"/>
        <w:autoSpaceDN w:val="0"/>
        <w:spacing w:before="670" w:after="0" w:line="230" w:lineRule="auto"/>
        <w:ind w:left="1920"/>
        <w:rPr>
          <w:rFonts w:ascii="Times New Roman" w:hAnsi="Times New Roman" w:cs="Times New Roman"/>
          <w:lang w:val="ru-RU"/>
        </w:rPr>
      </w:pPr>
      <w:r w:rsidRPr="00E56269">
        <w:rPr>
          <w:rFonts w:ascii="Times New Roman" w:eastAsia="Times New Roman" w:hAnsi="Times New Roman" w:cs="Times New Roman"/>
          <w:color w:val="000000"/>
          <w:sz w:val="24"/>
          <w:lang w:val="ru-RU"/>
        </w:rPr>
        <w:t>Управление образования и науки Липецкой области</w:t>
      </w:r>
    </w:p>
    <w:p w:rsidR="007520E8" w:rsidRPr="00E56269" w:rsidRDefault="003C1AE2">
      <w:pPr>
        <w:autoSpaceDE w:val="0"/>
        <w:autoSpaceDN w:val="0"/>
        <w:spacing w:before="670" w:after="0" w:line="230" w:lineRule="auto"/>
        <w:ind w:right="2276"/>
        <w:jc w:val="right"/>
        <w:rPr>
          <w:rFonts w:ascii="Times New Roman" w:hAnsi="Times New Roman" w:cs="Times New Roman"/>
          <w:lang w:val="ru-RU"/>
        </w:rPr>
      </w:pPr>
      <w:r w:rsidRPr="00E56269">
        <w:rPr>
          <w:rFonts w:ascii="Times New Roman" w:eastAsia="Times New Roman" w:hAnsi="Times New Roman" w:cs="Times New Roman"/>
          <w:color w:val="000000"/>
          <w:sz w:val="24"/>
          <w:lang w:val="ru-RU"/>
        </w:rPr>
        <w:t>Департамент образования города Липецка</w:t>
      </w:r>
    </w:p>
    <w:p w:rsidR="007520E8" w:rsidRPr="00E56269" w:rsidRDefault="003C1AE2">
      <w:pPr>
        <w:autoSpaceDE w:val="0"/>
        <w:autoSpaceDN w:val="0"/>
        <w:spacing w:before="670" w:after="0" w:line="230" w:lineRule="auto"/>
        <w:ind w:right="2708"/>
        <w:jc w:val="right"/>
        <w:rPr>
          <w:rFonts w:ascii="Times New Roman" w:hAnsi="Times New Roman" w:cs="Times New Roman"/>
          <w:lang w:val="ru-RU"/>
        </w:rPr>
      </w:pPr>
      <w:r w:rsidRPr="00E56269">
        <w:rPr>
          <w:rFonts w:ascii="Times New Roman" w:eastAsia="Times New Roman" w:hAnsi="Times New Roman" w:cs="Times New Roman"/>
          <w:color w:val="000000"/>
          <w:sz w:val="24"/>
          <w:lang w:val="ru-RU"/>
        </w:rPr>
        <w:t>МБОУ СШ № 68 города Липецка</w:t>
      </w:r>
    </w:p>
    <w:p w:rsidR="007520E8" w:rsidRPr="00E56269" w:rsidRDefault="003C1AE2">
      <w:pPr>
        <w:autoSpaceDE w:val="0"/>
        <w:autoSpaceDN w:val="0"/>
        <w:spacing w:before="2112" w:after="0" w:line="230" w:lineRule="auto"/>
        <w:jc w:val="center"/>
        <w:rPr>
          <w:rFonts w:ascii="Times New Roman" w:hAnsi="Times New Roman" w:cs="Times New Roman"/>
          <w:lang w:val="ru-RU"/>
        </w:rPr>
      </w:pPr>
      <w:r w:rsidRPr="00E56269">
        <w:rPr>
          <w:rFonts w:ascii="Times New Roman" w:eastAsia="Times New Roman" w:hAnsi="Times New Roman" w:cs="Times New Roman"/>
          <w:b/>
          <w:color w:val="000000"/>
          <w:sz w:val="24"/>
          <w:lang w:val="ru-RU"/>
        </w:rPr>
        <w:t>РАБОЧАЯ ПРОГРАММА</w:t>
      </w:r>
    </w:p>
    <w:p w:rsidR="007520E8" w:rsidRPr="00E56269" w:rsidRDefault="003C1AE2">
      <w:pPr>
        <w:autoSpaceDE w:val="0"/>
        <w:autoSpaceDN w:val="0"/>
        <w:spacing w:before="310" w:after="0" w:line="230" w:lineRule="auto"/>
        <w:ind w:left="2250"/>
        <w:rPr>
          <w:rFonts w:ascii="Times New Roman" w:hAnsi="Times New Roman" w:cs="Times New Roman"/>
          <w:lang w:val="ru-RU"/>
        </w:rPr>
      </w:pPr>
      <w:r w:rsidRPr="00E56269">
        <w:rPr>
          <w:rFonts w:ascii="Times New Roman" w:eastAsia="Times New Roman" w:hAnsi="Times New Roman" w:cs="Times New Roman"/>
          <w:b/>
          <w:color w:val="000000"/>
          <w:sz w:val="24"/>
          <w:lang w:val="ru-RU"/>
        </w:rPr>
        <w:t>ОСНОВНОГО ОБЩЕГО ОБРАЗОВАНИЯ</w:t>
      </w:r>
    </w:p>
    <w:p w:rsidR="007520E8" w:rsidRPr="00E56269" w:rsidRDefault="003C1AE2">
      <w:pPr>
        <w:autoSpaceDE w:val="0"/>
        <w:autoSpaceDN w:val="0"/>
        <w:spacing w:before="310" w:after="0" w:line="230" w:lineRule="auto"/>
        <w:jc w:val="center"/>
        <w:rPr>
          <w:rFonts w:ascii="Times New Roman" w:hAnsi="Times New Roman" w:cs="Times New Roman"/>
          <w:lang w:val="ru-RU"/>
        </w:rPr>
      </w:pPr>
      <w:r w:rsidRPr="00E56269">
        <w:rPr>
          <w:rFonts w:ascii="Times New Roman" w:eastAsia="Times New Roman" w:hAnsi="Times New Roman" w:cs="Times New Roman"/>
          <w:b/>
          <w:color w:val="000000"/>
          <w:sz w:val="24"/>
          <w:lang w:val="ru-RU"/>
        </w:rPr>
        <w:t>(</w:t>
      </w:r>
      <w:proofErr w:type="gramStart"/>
      <w:r w:rsidRPr="00E56269">
        <w:rPr>
          <w:rFonts w:ascii="Times New Roman" w:eastAsia="Times New Roman" w:hAnsi="Times New Roman" w:cs="Times New Roman"/>
          <w:b/>
          <w:color w:val="000000"/>
          <w:sz w:val="24"/>
        </w:rPr>
        <w:t>ID</w:t>
      </w:r>
      <w:r w:rsidRPr="00E56269">
        <w:rPr>
          <w:rFonts w:ascii="Times New Roman" w:eastAsia="Times New Roman" w:hAnsi="Times New Roman" w:cs="Times New Roman"/>
          <w:b/>
          <w:color w:val="000000"/>
          <w:sz w:val="24"/>
          <w:lang w:val="ru-RU"/>
        </w:rPr>
        <w:t xml:space="preserve"> )</w:t>
      </w:r>
      <w:proofErr w:type="gramEnd"/>
    </w:p>
    <w:p w:rsidR="007520E8" w:rsidRPr="00E56269" w:rsidRDefault="003C1AE2">
      <w:pPr>
        <w:autoSpaceDE w:val="0"/>
        <w:autoSpaceDN w:val="0"/>
        <w:spacing w:before="166" w:after="0" w:line="230" w:lineRule="auto"/>
        <w:ind w:right="3426"/>
        <w:jc w:val="right"/>
        <w:rPr>
          <w:rFonts w:ascii="Times New Roman" w:hAnsi="Times New Roman" w:cs="Times New Roman"/>
          <w:lang w:val="ru-RU"/>
        </w:rPr>
      </w:pPr>
      <w:r w:rsidRPr="00E56269">
        <w:rPr>
          <w:rFonts w:ascii="Times New Roman" w:eastAsia="Times New Roman" w:hAnsi="Times New Roman" w:cs="Times New Roman"/>
          <w:color w:val="000000"/>
          <w:sz w:val="24"/>
          <w:lang w:val="ru-RU"/>
        </w:rPr>
        <w:t>Учебного предмета</w:t>
      </w:r>
    </w:p>
    <w:p w:rsidR="007520E8" w:rsidRPr="00E56269" w:rsidRDefault="003C1AE2">
      <w:pPr>
        <w:autoSpaceDE w:val="0"/>
        <w:autoSpaceDN w:val="0"/>
        <w:spacing w:before="70" w:after="0" w:line="230" w:lineRule="auto"/>
        <w:ind w:right="3300"/>
        <w:jc w:val="right"/>
        <w:rPr>
          <w:rFonts w:ascii="Times New Roman" w:hAnsi="Times New Roman" w:cs="Times New Roman"/>
          <w:lang w:val="ru-RU"/>
        </w:rPr>
      </w:pPr>
      <w:r w:rsidRPr="00E56269">
        <w:rPr>
          <w:rFonts w:ascii="Times New Roman" w:eastAsia="Times New Roman" w:hAnsi="Times New Roman" w:cs="Times New Roman"/>
          <w:color w:val="000000"/>
          <w:sz w:val="24"/>
          <w:lang w:val="ru-RU"/>
        </w:rPr>
        <w:t>«</w:t>
      </w:r>
      <w:r w:rsidRPr="00E56269">
        <w:rPr>
          <w:rFonts w:ascii="Times New Roman" w:eastAsia="Times New Roman" w:hAnsi="Times New Roman" w:cs="Times New Roman"/>
          <w:b/>
          <w:color w:val="000000"/>
          <w:sz w:val="24"/>
          <w:lang w:val="ru-RU"/>
        </w:rPr>
        <w:t>ИНФОРМАТИКА</w:t>
      </w:r>
      <w:r w:rsidRPr="00E56269">
        <w:rPr>
          <w:rFonts w:ascii="Times New Roman" w:eastAsia="Times New Roman" w:hAnsi="Times New Roman" w:cs="Times New Roman"/>
          <w:color w:val="000000"/>
          <w:sz w:val="24"/>
          <w:lang w:val="ru-RU"/>
        </w:rPr>
        <w:t>»</w:t>
      </w:r>
    </w:p>
    <w:p w:rsidR="007520E8" w:rsidRPr="00E56269" w:rsidRDefault="001111D2">
      <w:pPr>
        <w:autoSpaceDE w:val="0"/>
        <w:autoSpaceDN w:val="0"/>
        <w:spacing w:before="310" w:after="0" w:line="230" w:lineRule="auto"/>
        <w:ind w:right="2932"/>
        <w:jc w:val="right"/>
        <w:rPr>
          <w:rFonts w:ascii="Times New Roman" w:hAnsi="Times New Roman" w:cs="Times New Roman"/>
          <w:lang w:val="ru-RU"/>
        </w:rPr>
      </w:pPr>
      <w:r>
        <w:rPr>
          <w:rFonts w:ascii="Times New Roman" w:eastAsia="Times New Roman" w:hAnsi="Times New Roman" w:cs="Times New Roman"/>
          <w:color w:val="000000"/>
          <w:sz w:val="24"/>
          <w:lang w:val="ru-RU"/>
        </w:rPr>
        <w:t>БАЗОВ</w:t>
      </w:r>
      <w:r w:rsidR="003C1AE2" w:rsidRPr="00E56269">
        <w:rPr>
          <w:rFonts w:ascii="Times New Roman" w:eastAsia="Times New Roman" w:hAnsi="Times New Roman" w:cs="Times New Roman"/>
          <w:color w:val="000000"/>
          <w:sz w:val="24"/>
          <w:lang w:val="ru-RU"/>
        </w:rPr>
        <w:t>ЫЙ УРОВЕНЬ</w:t>
      </w:r>
    </w:p>
    <w:p w:rsidR="007520E8" w:rsidRPr="00E56269" w:rsidRDefault="003C1AE2">
      <w:pPr>
        <w:autoSpaceDE w:val="0"/>
        <w:autoSpaceDN w:val="0"/>
        <w:spacing w:before="670" w:after="0" w:line="230" w:lineRule="auto"/>
        <w:ind w:left="2124"/>
        <w:rPr>
          <w:rFonts w:ascii="Times New Roman" w:hAnsi="Times New Roman" w:cs="Times New Roman"/>
          <w:lang w:val="ru-RU"/>
        </w:rPr>
      </w:pPr>
      <w:r w:rsidRPr="00E56269">
        <w:rPr>
          <w:rFonts w:ascii="Times New Roman" w:eastAsia="Times New Roman" w:hAnsi="Times New Roman" w:cs="Times New Roman"/>
          <w:color w:val="000000"/>
          <w:sz w:val="24"/>
          <w:lang w:val="ru-RU"/>
        </w:rPr>
        <w:t xml:space="preserve">(для </w:t>
      </w:r>
      <w:r w:rsidR="001111D2">
        <w:rPr>
          <w:rFonts w:ascii="Times New Roman" w:eastAsia="Times New Roman" w:hAnsi="Times New Roman" w:cs="Times New Roman"/>
          <w:color w:val="000000"/>
          <w:sz w:val="24"/>
          <w:lang w:val="ru-RU"/>
        </w:rPr>
        <w:t>5-6</w:t>
      </w:r>
      <w:r w:rsidRPr="00E56269">
        <w:rPr>
          <w:rFonts w:ascii="Times New Roman" w:eastAsia="Times New Roman" w:hAnsi="Times New Roman" w:cs="Times New Roman"/>
          <w:color w:val="000000"/>
          <w:sz w:val="24"/>
          <w:lang w:val="ru-RU"/>
        </w:rPr>
        <w:t xml:space="preserve"> классов образовательных организаций)</w:t>
      </w:r>
    </w:p>
    <w:p w:rsidR="007520E8" w:rsidRPr="00E56269" w:rsidRDefault="003C1AE2">
      <w:pPr>
        <w:autoSpaceDE w:val="0"/>
        <w:autoSpaceDN w:val="0"/>
        <w:spacing w:before="4632" w:after="0" w:line="230" w:lineRule="auto"/>
        <w:ind w:right="3798"/>
        <w:jc w:val="right"/>
        <w:rPr>
          <w:rFonts w:ascii="Times New Roman" w:hAnsi="Times New Roman" w:cs="Times New Roman"/>
          <w:lang w:val="ru-RU"/>
        </w:rPr>
      </w:pPr>
      <w:r w:rsidRPr="00E56269">
        <w:rPr>
          <w:rFonts w:ascii="Times New Roman" w:eastAsia="Times New Roman" w:hAnsi="Times New Roman" w:cs="Times New Roman"/>
          <w:color w:val="000000"/>
          <w:sz w:val="24"/>
          <w:lang w:val="ru-RU"/>
        </w:rPr>
        <w:t>Липецк 2022</w:t>
      </w:r>
    </w:p>
    <w:p w:rsidR="007520E8" w:rsidRPr="00E56269" w:rsidRDefault="007520E8">
      <w:pPr>
        <w:rPr>
          <w:rFonts w:ascii="Times New Roman" w:hAnsi="Times New Roman" w:cs="Times New Roman"/>
          <w:lang w:val="ru-RU"/>
        </w:rPr>
        <w:sectPr w:rsidR="007520E8" w:rsidRPr="00E56269">
          <w:pgSz w:w="11900" w:h="16840"/>
          <w:pgMar w:top="298" w:right="1440" w:bottom="1232" w:left="1440" w:header="720" w:footer="720" w:gutter="0"/>
          <w:cols w:space="720" w:equalWidth="0">
            <w:col w:w="9020" w:space="0"/>
          </w:cols>
          <w:docGrid w:linePitch="360"/>
        </w:sectPr>
      </w:pPr>
    </w:p>
    <w:p w:rsidR="007520E8" w:rsidRPr="00E56269" w:rsidRDefault="007520E8">
      <w:pPr>
        <w:autoSpaceDE w:val="0"/>
        <w:autoSpaceDN w:val="0"/>
        <w:spacing w:after="78" w:line="220" w:lineRule="exact"/>
        <w:rPr>
          <w:rFonts w:ascii="Times New Roman" w:hAnsi="Times New Roman" w:cs="Times New Roman"/>
          <w:lang w:val="ru-RU"/>
        </w:rPr>
      </w:pPr>
    </w:p>
    <w:p w:rsidR="007520E8" w:rsidRPr="00E56269" w:rsidRDefault="003C1AE2">
      <w:pPr>
        <w:autoSpaceDE w:val="0"/>
        <w:autoSpaceDN w:val="0"/>
        <w:spacing w:after="0" w:line="230" w:lineRule="auto"/>
        <w:rPr>
          <w:rFonts w:ascii="Times New Roman" w:hAnsi="Times New Roman" w:cs="Times New Roman"/>
          <w:lang w:val="ru-RU"/>
        </w:rPr>
      </w:pPr>
      <w:r w:rsidRPr="00E56269">
        <w:rPr>
          <w:rFonts w:ascii="Times New Roman" w:eastAsia="Times New Roman" w:hAnsi="Times New Roman" w:cs="Times New Roman"/>
          <w:b/>
          <w:color w:val="000000"/>
          <w:sz w:val="24"/>
          <w:lang w:val="ru-RU"/>
        </w:rPr>
        <w:t>ПОЯСНИТЕЛЬНАЯ ЗАПИСКА</w:t>
      </w:r>
    </w:p>
    <w:p w:rsidR="001111D2" w:rsidRPr="004B5496" w:rsidRDefault="001111D2">
      <w:pPr>
        <w:autoSpaceDE w:val="0"/>
        <w:autoSpaceDN w:val="0"/>
        <w:spacing w:before="346" w:after="0" w:line="283" w:lineRule="auto"/>
        <w:ind w:right="144" w:firstLine="180"/>
        <w:rPr>
          <w:rFonts w:ascii="Times New Roman" w:eastAsia="Times New Roman" w:hAnsi="Times New Roman" w:cs="Times New Roman"/>
          <w:color w:val="000000"/>
          <w:sz w:val="24"/>
          <w:szCs w:val="24"/>
          <w:lang w:val="ru-RU"/>
        </w:rPr>
      </w:pPr>
      <w:r w:rsidRPr="004B5496">
        <w:rPr>
          <w:rFonts w:ascii="Times New Roman" w:hAnsi="Times New Roman" w:cs="Times New Roman"/>
          <w:sz w:val="24"/>
          <w:szCs w:val="24"/>
          <w:lang w:val="ru-RU"/>
        </w:rPr>
        <w:t>Рабочая программа по информатике для 5–6</w:t>
      </w:r>
      <w:r w:rsidRPr="004B5496">
        <w:rPr>
          <w:rFonts w:ascii="Times New Roman" w:hAnsi="Times New Roman" w:cs="Times New Roman"/>
          <w:sz w:val="24"/>
          <w:szCs w:val="24"/>
        </w:rPr>
        <w:t> </w:t>
      </w:r>
      <w:r w:rsidRPr="004B5496">
        <w:rPr>
          <w:rFonts w:ascii="Times New Roman" w:hAnsi="Times New Roman" w:cs="Times New Roman"/>
          <w:sz w:val="24"/>
          <w:szCs w:val="24"/>
          <w:lang w:val="ru-RU"/>
        </w:rPr>
        <w:t>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(ФГОС</w:t>
      </w:r>
      <w:r w:rsidRPr="004B5496">
        <w:rPr>
          <w:rFonts w:ascii="Times New Roman" w:hAnsi="Times New Roman" w:cs="Times New Roman"/>
          <w:sz w:val="24"/>
          <w:szCs w:val="24"/>
        </w:rPr>
        <w:t> </w:t>
      </w:r>
      <w:r w:rsidRPr="004B5496">
        <w:rPr>
          <w:rFonts w:ascii="Times New Roman" w:hAnsi="Times New Roman" w:cs="Times New Roman"/>
          <w:sz w:val="24"/>
          <w:szCs w:val="24"/>
          <w:lang w:val="ru-RU"/>
        </w:rPr>
        <w:t>ООО), а также Примерной программы воспитания. В рабочей программе соблюдается преемственность с ФГОС начального общего образования; учитываются возрастные и психологические особенности учащихся 5–6</w:t>
      </w:r>
      <w:r w:rsidRPr="004B5496">
        <w:rPr>
          <w:rFonts w:ascii="Times New Roman" w:hAnsi="Times New Roman" w:cs="Times New Roman"/>
          <w:sz w:val="24"/>
          <w:szCs w:val="24"/>
        </w:rPr>
        <w:t> </w:t>
      </w:r>
      <w:r w:rsidRPr="004B5496">
        <w:rPr>
          <w:rFonts w:ascii="Times New Roman" w:hAnsi="Times New Roman" w:cs="Times New Roman"/>
          <w:sz w:val="24"/>
          <w:szCs w:val="24"/>
          <w:lang w:val="ru-RU"/>
        </w:rPr>
        <w:t xml:space="preserve">классов, </w:t>
      </w:r>
      <w:proofErr w:type="spellStart"/>
      <w:r w:rsidRPr="004B5496">
        <w:rPr>
          <w:rFonts w:ascii="Times New Roman" w:hAnsi="Times New Roman" w:cs="Times New Roman"/>
          <w:sz w:val="24"/>
          <w:szCs w:val="24"/>
          <w:lang w:val="ru-RU"/>
        </w:rPr>
        <w:t>межпредметные</w:t>
      </w:r>
      <w:proofErr w:type="spellEnd"/>
      <w:r w:rsidRPr="004B5496">
        <w:rPr>
          <w:rFonts w:ascii="Times New Roman" w:hAnsi="Times New Roman" w:cs="Times New Roman"/>
          <w:sz w:val="24"/>
          <w:szCs w:val="24"/>
          <w:lang w:val="ru-RU"/>
        </w:rPr>
        <w:t xml:space="preserve"> связи.</w:t>
      </w:r>
    </w:p>
    <w:p w:rsidR="001111D2" w:rsidRPr="004B5496" w:rsidRDefault="001111D2">
      <w:pPr>
        <w:autoSpaceDE w:val="0"/>
        <w:autoSpaceDN w:val="0"/>
        <w:spacing w:before="346" w:after="0" w:line="283" w:lineRule="auto"/>
        <w:ind w:right="144" w:firstLine="180"/>
        <w:rPr>
          <w:rFonts w:ascii="Times New Roman" w:eastAsia="Times New Roman" w:hAnsi="Times New Roman" w:cs="Times New Roman"/>
          <w:color w:val="000000"/>
          <w:sz w:val="24"/>
          <w:szCs w:val="24"/>
          <w:lang w:val="ru-RU"/>
        </w:rPr>
      </w:pPr>
      <w:r w:rsidRPr="004B5496">
        <w:rPr>
          <w:rFonts w:ascii="Times New Roman" w:hAnsi="Times New Roman" w:cs="Times New Roman"/>
          <w:sz w:val="24"/>
          <w:szCs w:val="24"/>
          <w:lang w:val="ru-RU"/>
        </w:rPr>
        <w:t xml:space="preserve">Рабочая программа даёт представление о целях, общей стратегии обучения, воспитания и развития обучающихся средствами учебного предмета «Информатика» в 5–6 классах; устанавливает рекомендуемое предметное содержание, предусматривает его структурирование по разделам и темам курса, определяет распределение его по классам (годам изучения); даёт примерное распределение учебных часов по тематическим разделам курса и рекомендуемую (примерную) последовательность их изучения с учётом </w:t>
      </w:r>
      <w:proofErr w:type="spellStart"/>
      <w:r w:rsidRPr="004B5496">
        <w:rPr>
          <w:rFonts w:ascii="Times New Roman" w:hAnsi="Times New Roman" w:cs="Times New Roman"/>
          <w:sz w:val="24"/>
          <w:szCs w:val="24"/>
          <w:lang w:val="ru-RU"/>
        </w:rPr>
        <w:t>межпредметных</w:t>
      </w:r>
      <w:proofErr w:type="spellEnd"/>
      <w:r w:rsidRPr="004B5496">
        <w:rPr>
          <w:rFonts w:ascii="Times New Roman" w:hAnsi="Times New Roman" w:cs="Times New Roman"/>
          <w:sz w:val="24"/>
          <w:szCs w:val="24"/>
          <w:lang w:val="ru-RU"/>
        </w:rPr>
        <w:t xml:space="preserve"> и </w:t>
      </w:r>
      <w:proofErr w:type="spellStart"/>
      <w:r w:rsidRPr="004B5496">
        <w:rPr>
          <w:rFonts w:ascii="Times New Roman" w:hAnsi="Times New Roman" w:cs="Times New Roman"/>
          <w:sz w:val="24"/>
          <w:szCs w:val="24"/>
          <w:lang w:val="ru-RU"/>
        </w:rPr>
        <w:t>внутрипредметных</w:t>
      </w:r>
      <w:proofErr w:type="spellEnd"/>
      <w:r w:rsidRPr="004B5496">
        <w:rPr>
          <w:rFonts w:ascii="Times New Roman" w:hAnsi="Times New Roman" w:cs="Times New Roman"/>
          <w:sz w:val="24"/>
          <w:szCs w:val="24"/>
          <w:lang w:val="ru-RU"/>
        </w:rPr>
        <w:t xml:space="preserve"> связей, логики учебного процесса, возрастных особенностей обучающихся. </w:t>
      </w:r>
    </w:p>
    <w:p w:rsidR="007520E8" w:rsidRPr="004B5496" w:rsidRDefault="003C1AE2">
      <w:pPr>
        <w:autoSpaceDE w:val="0"/>
        <w:autoSpaceDN w:val="0"/>
        <w:spacing w:before="192" w:after="0" w:line="230" w:lineRule="auto"/>
        <w:ind w:left="180"/>
        <w:rPr>
          <w:rFonts w:ascii="Times New Roman" w:hAnsi="Times New Roman" w:cs="Times New Roman"/>
          <w:sz w:val="24"/>
          <w:szCs w:val="24"/>
          <w:lang w:val="ru-RU"/>
        </w:rPr>
      </w:pPr>
      <w:r w:rsidRPr="004B5496">
        <w:rPr>
          <w:rFonts w:ascii="Times New Roman" w:eastAsia="Times New Roman" w:hAnsi="Times New Roman" w:cs="Times New Roman"/>
          <w:b/>
          <w:color w:val="000000"/>
          <w:sz w:val="24"/>
          <w:szCs w:val="24"/>
          <w:lang w:val="ru-RU"/>
        </w:rPr>
        <w:t>ЦЕЛИ ИЗУЧЕНИЯ УЧЕБНОГО ПРЕДМЕТА «ИНФОРМАТИКА»</w:t>
      </w:r>
    </w:p>
    <w:p w:rsidR="001111D2" w:rsidRPr="004B5496" w:rsidRDefault="001111D2">
      <w:pPr>
        <w:autoSpaceDE w:val="0"/>
        <w:autoSpaceDN w:val="0"/>
        <w:spacing w:before="300" w:after="0" w:line="281" w:lineRule="auto"/>
        <w:ind w:left="420" w:right="144"/>
        <w:rPr>
          <w:rFonts w:ascii="Times New Roman" w:hAnsi="Times New Roman" w:cs="Times New Roman"/>
          <w:sz w:val="24"/>
          <w:szCs w:val="24"/>
          <w:lang w:val="ru-RU"/>
        </w:rPr>
      </w:pPr>
      <w:r w:rsidRPr="004B5496">
        <w:rPr>
          <w:rFonts w:ascii="Times New Roman" w:hAnsi="Times New Roman" w:cs="Times New Roman"/>
          <w:sz w:val="24"/>
          <w:szCs w:val="24"/>
          <w:lang w:val="ru-RU"/>
        </w:rPr>
        <w:t>Изучение информатики в 5–6 классах вносит значительный вклад в достижение главных целей основного общего образования, обеспечивая:</w:t>
      </w:r>
    </w:p>
    <w:p w:rsidR="001111D2" w:rsidRPr="004B5496" w:rsidRDefault="001111D2" w:rsidP="001111D2">
      <w:pPr>
        <w:pStyle w:val="ae"/>
        <w:numPr>
          <w:ilvl w:val="0"/>
          <w:numId w:val="10"/>
        </w:numPr>
        <w:autoSpaceDE w:val="0"/>
        <w:autoSpaceDN w:val="0"/>
        <w:spacing w:before="300" w:after="0" w:line="281" w:lineRule="auto"/>
        <w:ind w:right="144"/>
        <w:rPr>
          <w:rFonts w:ascii="Times New Roman" w:eastAsia="Times New Roman" w:hAnsi="Times New Roman" w:cs="Times New Roman"/>
          <w:color w:val="000000"/>
          <w:sz w:val="24"/>
          <w:szCs w:val="24"/>
          <w:lang w:val="ru-RU"/>
        </w:rPr>
      </w:pPr>
      <w:r w:rsidRPr="004B5496">
        <w:rPr>
          <w:rFonts w:ascii="Times New Roman" w:hAnsi="Times New Roman" w:cs="Times New Roman"/>
          <w:sz w:val="24"/>
          <w:szCs w:val="24"/>
          <w:lang w:val="ru-RU"/>
        </w:rPr>
        <w:t xml:space="preserve">формирование ряда </w:t>
      </w:r>
      <w:proofErr w:type="spellStart"/>
      <w:r w:rsidRPr="004B5496">
        <w:rPr>
          <w:rFonts w:ascii="Times New Roman" w:hAnsi="Times New Roman" w:cs="Times New Roman"/>
          <w:sz w:val="24"/>
          <w:szCs w:val="24"/>
          <w:lang w:val="ru-RU"/>
        </w:rPr>
        <w:t>метапредметных</w:t>
      </w:r>
      <w:proofErr w:type="spellEnd"/>
      <w:r w:rsidRPr="004B5496">
        <w:rPr>
          <w:rFonts w:ascii="Times New Roman" w:hAnsi="Times New Roman" w:cs="Times New Roman"/>
          <w:sz w:val="24"/>
          <w:szCs w:val="24"/>
          <w:lang w:val="ru-RU"/>
        </w:rPr>
        <w:t xml:space="preserve"> понятий, в том числе понятий «объект», «система», «модель», «алгоритм» и др., как необходимого условия для успешного продолжения учебно-познавательной деятельности и основы научного мировоззрения;</w:t>
      </w:r>
    </w:p>
    <w:p w:rsidR="001111D2" w:rsidRPr="004B5496" w:rsidRDefault="001111D2" w:rsidP="001111D2">
      <w:pPr>
        <w:pStyle w:val="ae"/>
        <w:numPr>
          <w:ilvl w:val="0"/>
          <w:numId w:val="10"/>
        </w:numPr>
        <w:autoSpaceDE w:val="0"/>
        <w:autoSpaceDN w:val="0"/>
        <w:spacing w:before="300" w:after="0" w:line="281" w:lineRule="auto"/>
        <w:ind w:right="144"/>
        <w:rPr>
          <w:rFonts w:ascii="Times New Roman" w:hAnsi="Times New Roman" w:cs="Times New Roman"/>
          <w:sz w:val="24"/>
          <w:szCs w:val="24"/>
          <w:lang w:val="ru-RU"/>
        </w:rPr>
      </w:pPr>
      <w:r w:rsidRPr="004B5496">
        <w:rPr>
          <w:rFonts w:ascii="Times New Roman" w:hAnsi="Times New Roman" w:cs="Times New Roman"/>
          <w:sz w:val="24"/>
          <w:szCs w:val="24"/>
          <w:lang w:val="ru-RU"/>
        </w:rPr>
        <w:t xml:space="preserve">формирование алгоритмического стиля мышления как необходимого условия профессиональной деятельности в современном высокотехнологичном обществе; </w:t>
      </w:r>
    </w:p>
    <w:p w:rsidR="001111D2" w:rsidRPr="004B5496" w:rsidRDefault="001111D2" w:rsidP="001111D2">
      <w:pPr>
        <w:pStyle w:val="ae"/>
        <w:numPr>
          <w:ilvl w:val="0"/>
          <w:numId w:val="10"/>
        </w:numPr>
        <w:autoSpaceDE w:val="0"/>
        <w:autoSpaceDN w:val="0"/>
        <w:spacing w:before="300" w:after="0" w:line="281" w:lineRule="auto"/>
        <w:ind w:right="144"/>
        <w:rPr>
          <w:rFonts w:ascii="Times New Roman" w:hAnsi="Times New Roman" w:cs="Times New Roman"/>
          <w:sz w:val="24"/>
          <w:szCs w:val="24"/>
          <w:lang w:val="ru-RU"/>
        </w:rPr>
      </w:pPr>
      <w:r w:rsidRPr="004B5496">
        <w:rPr>
          <w:rFonts w:ascii="Times New Roman" w:hAnsi="Times New Roman" w:cs="Times New Roman"/>
          <w:sz w:val="24"/>
          <w:szCs w:val="24"/>
          <w:lang w:val="ru-RU"/>
        </w:rPr>
        <w:t xml:space="preserve">формирование необходимых для успешной жизни в меняющемся мире универсальных учебных действий (универсальных компетентностей) на основе средств и методов информатики и информационных технологий,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её результаты; </w:t>
      </w:r>
    </w:p>
    <w:p w:rsidR="001111D2" w:rsidRPr="004B5496" w:rsidRDefault="001111D2" w:rsidP="001111D2">
      <w:pPr>
        <w:pStyle w:val="ae"/>
        <w:numPr>
          <w:ilvl w:val="0"/>
          <w:numId w:val="10"/>
        </w:numPr>
        <w:autoSpaceDE w:val="0"/>
        <w:autoSpaceDN w:val="0"/>
        <w:spacing w:before="300" w:after="0" w:line="281" w:lineRule="auto"/>
        <w:ind w:right="144"/>
        <w:rPr>
          <w:rFonts w:ascii="Times New Roman" w:eastAsia="Times New Roman" w:hAnsi="Times New Roman" w:cs="Times New Roman"/>
          <w:color w:val="000000"/>
          <w:sz w:val="24"/>
          <w:szCs w:val="24"/>
          <w:lang w:val="ru-RU"/>
        </w:rPr>
      </w:pPr>
      <w:r w:rsidRPr="004B5496">
        <w:rPr>
          <w:rFonts w:ascii="Times New Roman" w:hAnsi="Times New Roman" w:cs="Times New Roman"/>
          <w:sz w:val="24"/>
          <w:szCs w:val="24"/>
          <w:lang w:val="ru-RU"/>
        </w:rPr>
        <w:t xml:space="preserve">формирование цифровых навыков, в том числе ключевых компетенций цифровой экономики, таких, как базовое программирование, основы работы с данными, коммуникация </w:t>
      </w:r>
      <w:proofErr w:type="gramStart"/>
      <w:r w:rsidRPr="004B5496">
        <w:rPr>
          <w:rFonts w:ascii="Times New Roman" w:hAnsi="Times New Roman" w:cs="Times New Roman"/>
          <w:sz w:val="24"/>
          <w:szCs w:val="24"/>
          <w:lang w:val="ru-RU"/>
        </w:rPr>
        <w:t>в</w:t>
      </w:r>
      <w:r w:rsidRPr="004B5496">
        <w:rPr>
          <w:rFonts w:ascii="Times New Roman" w:hAnsi="Times New Roman" w:cs="Times New Roman"/>
          <w:sz w:val="24"/>
          <w:szCs w:val="24"/>
        </w:rPr>
        <w:t> </w:t>
      </w:r>
      <w:r w:rsidRPr="004B5496">
        <w:rPr>
          <w:rFonts w:ascii="Times New Roman" w:hAnsi="Times New Roman" w:cs="Times New Roman"/>
          <w:sz w:val="24"/>
          <w:szCs w:val="24"/>
          <w:lang w:val="ru-RU"/>
        </w:rPr>
        <w:t xml:space="preserve"> современных</w:t>
      </w:r>
      <w:proofErr w:type="gramEnd"/>
      <w:r w:rsidRPr="004B5496">
        <w:rPr>
          <w:rFonts w:ascii="Times New Roman" w:hAnsi="Times New Roman" w:cs="Times New Roman"/>
          <w:sz w:val="24"/>
          <w:szCs w:val="24"/>
          <w:lang w:val="ru-RU"/>
        </w:rPr>
        <w:t xml:space="preserve"> цифровых средах, информационная безопасность; воспитание ответственного и избирательного отношения к информации.</w:t>
      </w:r>
    </w:p>
    <w:p w:rsidR="007520E8" w:rsidRPr="004B5496" w:rsidRDefault="003C1AE2">
      <w:pPr>
        <w:autoSpaceDE w:val="0"/>
        <w:autoSpaceDN w:val="0"/>
        <w:spacing w:before="300" w:after="0" w:line="230" w:lineRule="auto"/>
        <w:ind w:left="180"/>
        <w:rPr>
          <w:rFonts w:ascii="Times New Roman" w:hAnsi="Times New Roman" w:cs="Times New Roman"/>
          <w:sz w:val="24"/>
          <w:szCs w:val="24"/>
          <w:lang w:val="ru-RU"/>
        </w:rPr>
      </w:pPr>
      <w:r w:rsidRPr="004B5496">
        <w:rPr>
          <w:rFonts w:ascii="Times New Roman" w:eastAsia="Times New Roman" w:hAnsi="Times New Roman" w:cs="Times New Roman"/>
          <w:b/>
          <w:color w:val="000000"/>
          <w:sz w:val="24"/>
          <w:szCs w:val="24"/>
          <w:lang w:val="ru-RU"/>
        </w:rPr>
        <w:t>ОБЩАЯ ХАРАКТЕРИСТИКА УЧЕБНОГО ПРЕДМЕТА «ИНФОРМАТИКА».</w:t>
      </w:r>
    </w:p>
    <w:p w:rsidR="001111D2" w:rsidRPr="004B5496" w:rsidRDefault="001111D2">
      <w:pPr>
        <w:autoSpaceDE w:val="0"/>
        <w:autoSpaceDN w:val="0"/>
        <w:spacing w:before="192" w:after="0" w:line="230" w:lineRule="auto"/>
        <w:ind w:left="180"/>
        <w:rPr>
          <w:rFonts w:ascii="Times New Roman" w:hAnsi="Times New Roman" w:cs="Times New Roman"/>
          <w:sz w:val="24"/>
          <w:szCs w:val="24"/>
          <w:lang w:val="ru-RU"/>
        </w:rPr>
      </w:pPr>
      <w:r w:rsidRPr="004B5496">
        <w:rPr>
          <w:rFonts w:ascii="Times New Roman" w:hAnsi="Times New Roman" w:cs="Times New Roman"/>
          <w:sz w:val="24"/>
          <w:szCs w:val="24"/>
          <w:lang w:val="ru-RU"/>
        </w:rPr>
        <w:t xml:space="preserve">Учебный предмет «Информатика» в основном общем образовании отражает: </w:t>
      </w:r>
    </w:p>
    <w:p w:rsidR="001111D2" w:rsidRPr="004B5496" w:rsidRDefault="001111D2" w:rsidP="004B5496">
      <w:pPr>
        <w:pStyle w:val="ae"/>
        <w:numPr>
          <w:ilvl w:val="0"/>
          <w:numId w:val="11"/>
        </w:numPr>
        <w:autoSpaceDE w:val="0"/>
        <w:autoSpaceDN w:val="0"/>
        <w:spacing w:before="192" w:after="0" w:line="230" w:lineRule="auto"/>
        <w:rPr>
          <w:rFonts w:ascii="Times New Roman" w:hAnsi="Times New Roman" w:cs="Times New Roman"/>
          <w:sz w:val="24"/>
          <w:szCs w:val="24"/>
          <w:lang w:val="ru-RU"/>
        </w:rPr>
      </w:pPr>
      <w:r w:rsidRPr="004B5496">
        <w:rPr>
          <w:rFonts w:ascii="Times New Roman" w:hAnsi="Times New Roman" w:cs="Times New Roman"/>
          <w:sz w:val="24"/>
          <w:szCs w:val="24"/>
          <w:lang w:val="ru-RU"/>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4B5496" w:rsidRPr="004B5496" w:rsidRDefault="001111D2" w:rsidP="004B5496">
      <w:pPr>
        <w:pStyle w:val="ae"/>
        <w:numPr>
          <w:ilvl w:val="0"/>
          <w:numId w:val="11"/>
        </w:numPr>
        <w:autoSpaceDE w:val="0"/>
        <w:autoSpaceDN w:val="0"/>
        <w:spacing w:before="192" w:after="0" w:line="230" w:lineRule="auto"/>
        <w:rPr>
          <w:rFonts w:ascii="Times New Roman" w:hAnsi="Times New Roman" w:cs="Times New Roman"/>
          <w:sz w:val="24"/>
          <w:szCs w:val="24"/>
          <w:lang w:val="ru-RU"/>
        </w:rPr>
      </w:pPr>
      <w:r w:rsidRPr="004B5496">
        <w:rPr>
          <w:rFonts w:ascii="Times New Roman" w:hAnsi="Times New Roman" w:cs="Times New Roman"/>
          <w:sz w:val="24"/>
          <w:szCs w:val="24"/>
          <w:lang w:val="ru-RU"/>
        </w:rPr>
        <w:lastRenderedPageBreak/>
        <w:t>основные области применения информатики, прежде всего информационные технологии, управление и социальную сферу;</w:t>
      </w:r>
    </w:p>
    <w:p w:rsidR="004B5496" w:rsidRPr="004B5496" w:rsidRDefault="001111D2" w:rsidP="004B5496">
      <w:pPr>
        <w:pStyle w:val="ae"/>
        <w:numPr>
          <w:ilvl w:val="0"/>
          <w:numId w:val="11"/>
        </w:numPr>
        <w:autoSpaceDE w:val="0"/>
        <w:autoSpaceDN w:val="0"/>
        <w:spacing w:before="192" w:after="0" w:line="230" w:lineRule="auto"/>
        <w:rPr>
          <w:rFonts w:ascii="Times New Roman" w:hAnsi="Times New Roman" w:cs="Times New Roman"/>
          <w:sz w:val="24"/>
          <w:szCs w:val="24"/>
          <w:lang w:val="ru-RU"/>
        </w:rPr>
      </w:pPr>
      <w:r w:rsidRPr="004B5496">
        <w:rPr>
          <w:rFonts w:ascii="Times New Roman" w:hAnsi="Times New Roman" w:cs="Times New Roman"/>
          <w:sz w:val="24"/>
          <w:szCs w:val="24"/>
          <w:lang w:val="ru-RU"/>
        </w:rPr>
        <w:t xml:space="preserve">междисциплинарный характер информатики и информационной деятельности. </w:t>
      </w:r>
    </w:p>
    <w:p w:rsidR="001111D2" w:rsidRPr="004B5496" w:rsidRDefault="001111D2" w:rsidP="004B5496">
      <w:pPr>
        <w:autoSpaceDE w:val="0"/>
        <w:autoSpaceDN w:val="0"/>
        <w:spacing w:before="192" w:after="0" w:line="230" w:lineRule="auto"/>
        <w:ind w:left="180" w:firstLine="540"/>
        <w:rPr>
          <w:rFonts w:ascii="Times New Roman" w:eastAsia="Times New Roman" w:hAnsi="Times New Roman" w:cs="Times New Roman"/>
          <w:b/>
          <w:color w:val="000000"/>
          <w:sz w:val="24"/>
          <w:szCs w:val="24"/>
          <w:lang w:val="ru-RU"/>
        </w:rPr>
      </w:pPr>
      <w:r w:rsidRPr="004B5496">
        <w:rPr>
          <w:rFonts w:ascii="Times New Roman" w:hAnsi="Times New Roman" w:cs="Times New Roman"/>
          <w:sz w:val="24"/>
          <w:szCs w:val="24"/>
          <w:lang w:val="ru-RU"/>
        </w:rPr>
        <w:t>Современная школьная информатика оказывает существенное влияние на формирование мировоззрения школьника,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w:t>
      </w:r>
      <w:r w:rsidR="004B5496" w:rsidRPr="004B5496">
        <w:rPr>
          <w:rFonts w:ascii="Times New Roman" w:hAnsi="Times New Roman" w:cs="Times New Roman"/>
          <w:sz w:val="24"/>
          <w:szCs w:val="24"/>
          <w:lang w:val="ru-RU"/>
        </w:rPr>
        <w:t xml:space="preserve">честв личности, т. е. ориентированы на формирование </w:t>
      </w:r>
      <w:proofErr w:type="spellStart"/>
      <w:r w:rsidR="004B5496" w:rsidRPr="004B5496">
        <w:rPr>
          <w:rFonts w:ascii="Times New Roman" w:hAnsi="Times New Roman" w:cs="Times New Roman"/>
          <w:sz w:val="24"/>
          <w:szCs w:val="24"/>
          <w:lang w:val="ru-RU"/>
        </w:rPr>
        <w:t>метапредметных</w:t>
      </w:r>
      <w:proofErr w:type="spellEnd"/>
      <w:r w:rsidR="004B5496" w:rsidRPr="004B5496">
        <w:rPr>
          <w:rFonts w:ascii="Times New Roman" w:hAnsi="Times New Roman" w:cs="Times New Roman"/>
          <w:sz w:val="24"/>
          <w:szCs w:val="24"/>
          <w:lang w:val="ru-RU"/>
        </w:rPr>
        <w:t xml:space="preserve"> и личностных результатов обучения.</w:t>
      </w:r>
    </w:p>
    <w:p w:rsidR="004B5496" w:rsidRDefault="004B5496" w:rsidP="004B5496">
      <w:pPr>
        <w:autoSpaceDE w:val="0"/>
        <w:autoSpaceDN w:val="0"/>
        <w:spacing w:before="192" w:after="0" w:line="230" w:lineRule="auto"/>
        <w:ind w:left="180" w:firstLine="540"/>
        <w:rPr>
          <w:rFonts w:ascii="Times New Roman" w:hAnsi="Times New Roman" w:cs="Times New Roman"/>
          <w:sz w:val="24"/>
          <w:szCs w:val="24"/>
          <w:lang w:val="ru-RU"/>
        </w:rPr>
      </w:pPr>
      <w:r w:rsidRPr="004B5496">
        <w:rPr>
          <w:rFonts w:ascii="Times New Roman" w:hAnsi="Times New Roman" w:cs="Times New Roman"/>
          <w:sz w:val="24"/>
          <w:szCs w:val="24"/>
          <w:lang w:val="ru-RU"/>
        </w:rPr>
        <w:t xml:space="preserve">Учебный предмет «Информатика» в основном общем образовании интегрирует в себе: </w:t>
      </w:r>
    </w:p>
    <w:p w:rsidR="004B5496" w:rsidRPr="004B5496" w:rsidRDefault="004B5496" w:rsidP="004B5496">
      <w:pPr>
        <w:pStyle w:val="ae"/>
        <w:numPr>
          <w:ilvl w:val="0"/>
          <w:numId w:val="12"/>
        </w:numPr>
        <w:autoSpaceDE w:val="0"/>
        <w:autoSpaceDN w:val="0"/>
        <w:spacing w:before="192" w:after="0" w:line="230" w:lineRule="auto"/>
        <w:rPr>
          <w:rFonts w:ascii="Times New Roman" w:hAnsi="Times New Roman" w:cs="Times New Roman"/>
          <w:sz w:val="24"/>
          <w:szCs w:val="24"/>
          <w:lang w:val="ru-RU"/>
        </w:rPr>
      </w:pPr>
      <w:r w:rsidRPr="004B5496">
        <w:rPr>
          <w:rFonts w:ascii="Times New Roman" w:hAnsi="Times New Roman" w:cs="Times New Roman"/>
          <w:sz w:val="24"/>
          <w:szCs w:val="24"/>
          <w:lang w:val="ru-RU"/>
        </w:rPr>
        <w:t>цифровую грамотность, приоритетно формируемую на ранних этапах обучения, как в рамках отдельного предмета, так и в процессе информационной деятельности при освоении всех без исключения учебных предметов;</w:t>
      </w:r>
    </w:p>
    <w:p w:rsidR="004B5496" w:rsidRPr="004B5496" w:rsidRDefault="004B5496" w:rsidP="004B5496">
      <w:pPr>
        <w:pStyle w:val="ae"/>
        <w:numPr>
          <w:ilvl w:val="0"/>
          <w:numId w:val="12"/>
        </w:numPr>
        <w:autoSpaceDE w:val="0"/>
        <w:autoSpaceDN w:val="0"/>
        <w:spacing w:before="192" w:after="0" w:line="230" w:lineRule="auto"/>
        <w:rPr>
          <w:rFonts w:ascii="Times New Roman" w:hAnsi="Times New Roman" w:cs="Times New Roman"/>
          <w:sz w:val="24"/>
          <w:szCs w:val="24"/>
          <w:lang w:val="ru-RU"/>
        </w:rPr>
      </w:pPr>
      <w:r w:rsidRPr="004B5496">
        <w:rPr>
          <w:rFonts w:ascii="Times New Roman" w:hAnsi="Times New Roman" w:cs="Times New Roman"/>
          <w:sz w:val="24"/>
          <w:szCs w:val="24"/>
          <w:lang w:val="ru-RU"/>
        </w:rPr>
        <w:t xml:space="preserve">теоретические основы компьютерных наук, включая основы теоретической информатики и практического программирования, изложение которых осуществляется в соответствии </w:t>
      </w:r>
      <w:proofErr w:type="gramStart"/>
      <w:r w:rsidRPr="004B5496">
        <w:rPr>
          <w:rFonts w:ascii="Times New Roman" w:hAnsi="Times New Roman" w:cs="Times New Roman"/>
          <w:sz w:val="24"/>
          <w:szCs w:val="24"/>
          <w:lang w:val="ru-RU"/>
        </w:rPr>
        <w:t>с</w:t>
      </w:r>
      <w:r w:rsidRPr="004B5496">
        <w:rPr>
          <w:rFonts w:ascii="Times New Roman" w:hAnsi="Times New Roman" w:cs="Times New Roman"/>
          <w:sz w:val="24"/>
          <w:szCs w:val="24"/>
        </w:rPr>
        <w:t> </w:t>
      </w:r>
      <w:r w:rsidRPr="004B5496">
        <w:rPr>
          <w:rFonts w:ascii="Times New Roman" w:hAnsi="Times New Roman" w:cs="Times New Roman"/>
          <w:sz w:val="24"/>
          <w:szCs w:val="24"/>
          <w:lang w:val="ru-RU"/>
        </w:rPr>
        <w:t xml:space="preserve"> принципом</w:t>
      </w:r>
      <w:proofErr w:type="gramEnd"/>
      <w:r w:rsidRPr="004B5496">
        <w:rPr>
          <w:rFonts w:ascii="Times New Roman" w:hAnsi="Times New Roman" w:cs="Times New Roman"/>
          <w:sz w:val="24"/>
          <w:szCs w:val="24"/>
          <w:lang w:val="ru-RU"/>
        </w:rPr>
        <w:t xml:space="preserve"> дидактической спирали: вначале (в младших классах) осуществляется общее знакомство обучающихся с</w:t>
      </w:r>
      <w:r w:rsidRPr="004B5496">
        <w:rPr>
          <w:rFonts w:ascii="Times New Roman" w:hAnsi="Times New Roman" w:cs="Times New Roman"/>
          <w:sz w:val="24"/>
          <w:szCs w:val="24"/>
        </w:rPr>
        <w:t> </w:t>
      </w:r>
      <w:r w:rsidRPr="004B5496">
        <w:rPr>
          <w:rFonts w:ascii="Times New Roman" w:hAnsi="Times New Roman" w:cs="Times New Roman"/>
          <w:sz w:val="24"/>
          <w:szCs w:val="24"/>
          <w:lang w:val="ru-RU"/>
        </w:rPr>
        <w:t xml:space="preserve"> предметом изучения, предполагающее учёт имеющегося у</w:t>
      </w:r>
      <w:r w:rsidRPr="004B5496">
        <w:rPr>
          <w:rFonts w:ascii="Times New Roman" w:hAnsi="Times New Roman" w:cs="Times New Roman"/>
          <w:sz w:val="24"/>
          <w:szCs w:val="24"/>
        </w:rPr>
        <w:t> </w:t>
      </w:r>
      <w:r w:rsidRPr="004B5496">
        <w:rPr>
          <w:rFonts w:ascii="Times New Roman" w:hAnsi="Times New Roman" w:cs="Times New Roman"/>
          <w:sz w:val="24"/>
          <w:szCs w:val="24"/>
          <w:lang w:val="ru-RU"/>
        </w:rPr>
        <w:t xml:space="preserve"> них опыта; затем последующее развитие и обогащение предмета изучения, создающее предпосылки для научного обобщения в старших классах;</w:t>
      </w:r>
    </w:p>
    <w:p w:rsidR="004B5496" w:rsidRPr="004B5496" w:rsidRDefault="004B5496" w:rsidP="004B5496">
      <w:pPr>
        <w:pStyle w:val="ae"/>
        <w:numPr>
          <w:ilvl w:val="0"/>
          <w:numId w:val="12"/>
        </w:numPr>
        <w:autoSpaceDE w:val="0"/>
        <w:autoSpaceDN w:val="0"/>
        <w:spacing w:before="192" w:after="0" w:line="230" w:lineRule="auto"/>
        <w:rPr>
          <w:rFonts w:ascii="Times New Roman" w:hAnsi="Times New Roman" w:cs="Times New Roman"/>
          <w:sz w:val="24"/>
          <w:szCs w:val="24"/>
          <w:lang w:val="ru-RU"/>
        </w:rPr>
      </w:pPr>
      <w:r w:rsidRPr="004B5496">
        <w:rPr>
          <w:rFonts w:ascii="Times New Roman" w:hAnsi="Times New Roman" w:cs="Times New Roman"/>
          <w:sz w:val="24"/>
          <w:szCs w:val="24"/>
          <w:lang w:val="ru-RU"/>
        </w:rPr>
        <w:t>информационные технологии как необходимый инструмент практически любой деятельности и одного из наиболее значимых технологических достижений современной цивилизации.</w:t>
      </w:r>
    </w:p>
    <w:p w:rsidR="004B5496" w:rsidRDefault="004B5496" w:rsidP="004B5496">
      <w:pPr>
        <w:autoSpaceDE w:val="0"/>
        <w:autoSpaceDN w:val="0"/>
        <w:spacing w:before="192" w:after="0" w:line="230" w:lineRule="auto"/>
        <w:ind w:left="180" w:firstLine="540"/>
        <w:rPr>
          <w:rFonts w:ascii="Times New Roman" w:hAnsi="Times New Roman" w:cs="Times New Roman"/>
          <w:sz w:val="24"/>
          <w:szCs w:val="24"/>
          <w:lang w:val="ru-RU"/>
        </w:rPr>
      </w:pPr>
      <w:r w:rsidRPr="004B5496">
        <w:rPr>
          <w:rFonts w:ascii="Times New Roman" w:hAnsi="Times New Roman" w:cs="Times New Roman"/>
          <w:sz w:val="24"/>
          <w:szCs w:val="24"/>
          <w:lang w:val="ru-RU"/>
        </w:rPr>
        <w:t xml:space="preserve">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 </w:t>
      </w:r>
    </w:p>
    <w:p w:rsidR="004B5496" w:rsidRPr="004B5496" w:rsidRDefault="004B5496" w:rsidP="004B5496">
      <w:pPr>
        <w:pStyle w:val="ae"/>
        <w:numPr>
          <w:ilvl w:val="0"/>
          <w:numId w:val="14"/>
        </w:numPr>
        <w:autoSpaceDE w:val="0"/>
        <w:autoSpaceDN w:val="0"/>
        <w:spacing w:before="192" w:after="0" w:line="230" w:lineRule="auto"/>
        <w:rPr>
          <w:rFonts w:ascii="Times New Roman" w:hAnsi="Times New Roman" w:cs="Times New Roman"/>
          <w:sz w:val="24"/>
          <w:szCs w:val="24"/>
          <w:lang w:val="ru-RU"/>
        </w:rPr>
      </w:pPr>
      <w:r w:rsidRPr="004B5496">
        <w:rPr>
          <w:rFonts w:ascii="Times New Roman" w:hAnsi="Times New Roman" w:cs="Times New Roman"/>
          <w:sz w:val="24"/>
          <w:szCs w:val="24"/>
          <w:lang w:val="ru-RU"/>
        </w:rPr>
        <w:t>цифровая грамотность;</w:t>
      </w:r>
    </w:p>
    <w:p w:rsidR="004B5496" w:rsidRPr="004B5496" w:rsidRDefault="004B5496" w:rsidP="004B5496">
      <w:pPr>
        <w:pStyle w:val="ae"/>
        <w:numPr>
          <w:ilvl w:val="0"/>
          <w:numId w:val="14"/>
        </w:numPr>
        <w:autoSpaceDE w:val="0"/>
        <w:autoSpaceDN w:val="0"/>
        <w:spacing w:before="192" w:after="0" w:line="230" w:lineRule="auto"/>
        <w:rPr>
          <w:rFonts w:ascii="Times New Roman" w:hAnsi="Times New Roman" w:cs="Times New Roman"/>
          <w:sz w:val="24"/>
          <w:szCs w:val="24"/>
          <w:lang w:val="ru-RU"/>
        </w:rPr>
      </w:pPr>
      <w:r w:rsidRPr="004B5496">
        <w:rPr>
          <w:rFonts w:ascii="Times New Roman" w:hAnsi="Times New Roman" w:cs="Times New Roman"/>
          <w:sz w:val="24"/>
          <w:szCs w:val="24"/>
          <w:lang w:val="ru-RU"/>
        </w:rPr>
        <w:t>теоретические основы информатики;</w:t>
      </w:r>
    </w:p>
    <w:p w:rsidR="004B5496" w:rsidRPr="004B5496" w:rsidRDefault="004B5496" w:rsidP="004B5496">
      <w:pPr>
        <w:pStyle w:val="ae"/>
        <w:numPr>
          <w:ilvl w:val="0"/>
          <w:numId w:val="14"/>
        </w:numPr>
        <w:autoSpaceDE w:val="0"/>
        <w:autoSpaceDN w:val="0"/>
        <w:spacing w:before="192" w:after="0" w:line="230" w:lineRule="auto"/>
        <w:rPr>
          <w:rFonts w:ascii="Times New Roman" w:hAnsi="Times New Roman" w:cs="Times New Roman"/>
          <w:sz w:val="24"/>
          <w:szCs w:val="24"/>
          <w:lang w:val="ru-RU"/>
        </w:rPr>
      </w:pPr>
      <w:r w:rsidRPr="004B5496">
        <w:rPr>
          <w:rFonts w:ascii="Times New Roman" w:hAnsi="Times New Roman" w:cs="Times New Roman"/>
          <w:sz w:val="24"/>
          <w:szCs w:val="24"/>
          <w:lang w:val="ru-RU"/>
        </w:rPr>
        <w:t>алгоритмы и программирование;</w:t>
      </w:r>
    </w:p>
    <w:p w:rsidR="004B5496" w:rsidRPr="004B5496" w:rsidRDefault="004B5496" w:rsidP="004B5496">
      <w:pPr>
        <w:pStyle w:val="ae"/>
        <w:numPr>
          <w:ilvl w:val="0"/>
          <w:numId w:val="14"/>
        </w:numPr>
        <w:autoSpaceDE w:val="0"/>
        <w:autoSpaceDN w:val="0"/>
        <w:spacing w:before="192" w:after="0" w:line="230" w:lineRule="auto"/>
        <w:rPr>
          <w:rFonts w:ascii="Times New Roman" w:hAnsi="Times New Roman" w:cs="Times New Roman"/>
          <w:sz w:val="24"/>
          <w:szCs w:val="24"/>
          <w:lang w:val="ru-RU"/>
        </w:rPr>
      </w:pPr>
      <w:r w:rsidRPr="004B5496">
        <w:rPr>
          <w:rFonts w:ascii="Times New Roman" w:hAnsi="Times New Roman" w:cs="Times New Roman"/>
          <w:sz w:val="24"/>
          <w:szCs w:val="24"/>
          <w:lang w:val="ru-RU"/>
        </w:rPr>
        <w:t>информационные технологии.</w:t>
      </w:r>
    </w:p>
    <w:p w:rsidR="004B5496" w:rsidRDefault="004B5496" w:rsidP="004B5496">
      <w:pPr>
        <w:autoSpaceDE w:val="0"/>
        <w:autoSpaceDN w:val="0"/>
        <w:spacing w:before="192" w:after="0" w:line="230" w:lineRule="auto"/>
        <w:ind w:left="180" w:firstLine="540"/>
        <w:rPr>
          <w:rFonts w:ascii="Times New Roman" w:hAnsi="Times New Roman" w:cs="Times New Roman"/>
          <w:sz w:val="24"/>
          <w:szCs w:val="24"/>
          <w:lang w:val="ru-RU"/>
        </w:rPr>
      </w:pPr>
      <w:r w:rsidRPr="004B5496">
        <w:rPr>
          <w:rFonts w:ascii="Times New Roman" w:hAnsi="Times New Roman" w:cs="Times New Roman"/>
          <w:sz w:val="24"/>
          <w:szCs w:val="24"/>
          <w:lang w:val="ru-RU"/>
        </w:rPr>
        <w:t xml:space="preserve">МЕСТО УЧЕБНОГО ПРЕДМЕТА «ИНФОРМАТИКА» В УЧЕБНОМ ПЛАНЕ </w:t>
      </w:r>
    </w:p>
    <w:p w:rsidR="001111D2" w:rsidRPr="004B5496" w:rsidRDefault="004B5496" w:rsidP="004B5496">
      <w:pPr>
        <w:autoSpaceDE w:val="0"/>
        <w:autoSpaceDN w:val="0"/>
        <w:spacing w:before="192" w:after="0" w:line="230" w:lineRule="auto"/>
        <w:ind w:left="180" w:firstLine="540"/>
        <w:rPr>
          <w:rFonts w:ascii="Times New Roman" w:eastAsia="Times New Roman" w:hAnsi="Times New Roman" w:cs="Times New Roman"/>
          <w:b/>
          <w:color w:val="000000"/>
          <w:sz w:val="24"/>
          <w:szCs w:val="24"/>
          <w:lang w:val="ru-RU"/>
        </w:rPr>
      </w:pPr>
      <w:r w:rsidRPr="004B5496">
        <w:rPr>
          <w:rFonts w:ascii="Times New Roman" w:hAnsi="Times New Roman" w:cs="Times New Roman"/>
          <w:sz w:val="24"/>
          <w:szCs w:val="24"/>
          <w:lang w:val="ru-RU"/>
        </w:rPr>
        <w:t>Обязательная часть учебного плана примерной основной образовательной программы основного общего образования не предусматривает обязательное изучение курса информатики в</w:t>
      </w:r>
      <w:r w:rsidRPr="004B5496">
        <w:rPr>
          <w:rFonts w:ascii="Times New Roman" w:hAnsi="Times New Roman" w:cs="Times New Roman"/>
          <w:sz w:val="24"/>
          <w:szCs w:val="24"/>
        </w:rPr>
        <w:t> </w:t>
      </w:r>
      <w:r w:rsidRPr="004B5496">
        <w:rPr>
          <w:rFonts w:ascii="Times New Roman" w:hAnsi="Times New Roman" w:cs="Times New Roman"/>
          <w:sz w:val="24"/>
          <w:szCs w:val="24"/>
          <w:lang w:val="ru-RU"/>
        </w:rPr>
        <w:t>5–6 классах. Время на данный курс образовательная организация может выделить за счёт части учебного плана, формируемой участниками образовательных отношений. Программа по информатике для 5–6 классов составлена из расчёта общей учебной нагрузки 68 часов за 2 года обучения: 1 час в неделю в 5 классе и 1 час в неделю в 6 классе.</w:t>
      </w:r>
    </w:p>
    <w:p w:rsidR="001111D2" w:rsidRPr="004B5496" w:rsidRDefault="004B5496" w:rsidP="004B5496">
      <w:pPr>
        <w:autoSpaceDE w:val="0"/>
        <w:autoSpaceDN w:val="0"/>
        <w:spacing w:before="192" w:after="0" w:line="230" w:lineRule="auto"/>
        <w:ind w:left="180" w:firstLine="540"/>
        <w:rPr>
          <w:rFonts w:ascii="Times New Roman" w:hAnsi="Times New Roman" w:cs="Times New Roman"/>
          <w:sz w:val="24"/>
          <w:szCs w:val="24"/>
          <w:lang w:val="ru-RU"/>
        </w:rPr>
      </w:pPr>
      <w:r w:rsidRPr="004B5496">
        <w:rPr>
          <w:rFonts w:ascii="Times New Roman" w:hAnsi="Times New Roman" w:cs="Times New Roman"/>
          <w:sz w:val="24"/>
          <w:szCs w:val="24"/>
          <w:lang w:val="ru-RU"/>
        </w:rPr>
        <w:t xml:space="preserve">Первое знакомство современных школьников с базовыми понятиями информатики происходит на уровне начального общего образования в рамках логико-алгоритмической линии курса математики; в результате изучения всех без исключения предметов на уровне начального общего образования начинается формирование компетентности учащихся в сфере информационно-коммуникационных технологий (ИКТ), необходимой им для дальнейшего обучения. Курс информатики основной школы опирается на опыт постоянного применения ИКТ, уже имеющийся у учащихся, даёт теоретическое осмысление, интерпретацию и обобщение этого опыта. Изучение информатики в 5–6 классах поддерживает непрерывность подготовки школьников в этой области и обеспечивает </w:t>
      </w:r>
      <w:r w:rsidRPr="004B5496">
        <w:rPr>
          <w:rFonts w:ascii="Times New Roman" w:hAnsi="Times New Roman" w:cs="Times New Roman"/>
          <w:sz w:val="24"/>
          <w:szCs w:val="24"/>
          <w:lang w:val="ru-RU"/>
        </w:rPr>
        <w:lastRenderedPageBreak/>
        <w:t>необходимую теоретическую и практическую базу для изучения курса информатики основной школы в 7–9 классах.</w:t>
      </w:r>
    </w:p>
    <w:p w:rsidR="007520E8" w:rsidRPr="00E56269" w:rsidRDefault="007520E8">
      <w:pPr>
        <w:autoSpaceDE w:val="0"/>
        <w:autoSpaceDN w:val="0"/>
        <w:spacing w:after="78" w:line="220" w:lineRule="exact"/>
        <w:rPr>
          <w:rFonts w:ascii="Times New Roman" w:hAnsi="Times New Roman" w:cs="Times New Roman"/>
          <w:lang w:val="ru-RU"/>
        </w:rPr>
      </w:pPr>
    </w:p>
    <w:p w:rsidR="007520E8" w:rsidRPr="00E56269" w:rsidRDefault="003C1AE2">
      <w:pPr>
        <w:autoSpaceDE w:val="0"/>
        <w:autoSpaceDN w:val="0"/>
        <w:spacing w:after="0" w:line="230" w:lineRule="auto"/>
        <w:rPr>
          <w:rFonts w:ascii="Times New Roman" w:hAnsi="Times New Roman" w:cs="Times New Roman"/>
          <w:lang w:val="ru-RU"/>
        </w:rPr>
      </w:pPr>
      <w:r w:rsidRPr="00E56269">
        <w:rPr>
          <w:rFonts w:ascii="Times New Roman" w:eastAsia="Times New Roman" w:hAnsi="Times New Roman" w:cs="Times New Roman"/>
          <w:b/>
          <w:color w:val="000000"/>
          <w:sz w:val="24"/>
          <w:lang w:val="ru-RU"/>
        </w:rPr>
        <w:t xml:space="preserve">СОДЕРЖАНИЕ УЧЕБНОГО ПРЕДМЕТА </w:t>
      </w:r>
    </w:p>
    <w:p w:rsidR="007520E8" w:rsidRPr="00E56269" w:rsidRDefault="004B5496">
      <w:pPr>
        <w:autoSpaceDE w:val="0"/>
        <w:autoSpaceDN w:val="0"/>
        <w:spacing w:before="346" w:after="0" w:line="230" w:lineRule="auto"/>
        <w:rPr>
          <w:rFonts w:ascii="Times New Roman" w:hAnsi="Times New Roman" w:cs="Times New Roman"/>
          <w:lang w:val="ru-RU"/>
        </w:rPr>
      </w:pPr>
      <w:r>
        <w:rPr>
          <w:rFonts w:ascii="Times New Roman" w:eastAsia="Times New Roman" w:hAnsi="Times New Roman" w:cs="Times New Roman"/>
          <w:b/>
          <w:color w:val="000000"/>
          <w:sz w:val="24"/>
          <w:lang w:val="ru-RU"/>
        </w:rPr>
        <w:t>5</w:t>
      </w:r>
      <w:r w:rsidR="003C1AE2" w:rsidRPr="00E56269">
        <w:rPr>
          <w:rFonts w:ascii="Times New Roman" w:eastAsia="Times New Roman" w:hAnsi="Times New Roman" w:cs="Times New Roman"/>
          <w:b/>
          <w:color w:val="000000"/>
          <w:sz w:val="24"/>
          <w:lang w:val="ru-RU"/>
        </w:rPr>
        <w:t xml:space="preserve"> КЛАСС</w:t>
      </w:r>
    </w:p>
    <w:p w:rsidR="004B5496" w:rsidRPr="004B5496" w:rsidRDefault="004B5496">
      <w:pPr>
        <w:tabs>
          <w:tab w:val="left" w:pos="180"/>
        </w:tabs>
        <w:autoSpaceDE w:val="0"/>
        <w:autoSpaceDN w:val="0"/>
        <w:spacing w:before="166" w:after="0"/>
        <w:ind w:right="144"/>
        <w:rPr>
          <w:rFonts w:ascii="Times New Roman" w:hAnsi="Times New Roman" w:cs="Times New Roman"/>
          <w:b/>
          <w:sz w:val="24"/>
          <w:szCs w:val="24"/>
          <w:lang w:val="ru-RU"/>
        </w:rPr>
      </w:pPr>
      <w:r w:rsidRPr="004B5496">
        <w:rPr>
          <w:rFonts w:ascii="Times New Roman" w:hAnsi="Times New Roman" w:cs="Times New Roman"/>
          <w:b/>
          <w:sz w:val="24"/>
          <w:szCs w:val="24"/>
          <w:lang w:val="ru-RU"/>
        </w:rPr>
        <w:t xml:space="preserve">Цифровая грамотность </w:t>
      </w:r>
    </w:p>
    <w:p w:rsidR="004B5496" w:rsidRDefault="004B5496">
      <w:pPr>
        <w:tabs>
          <w:tab w:val="left" w:pos="180"/>
        </w:tabs>
        <w:autoSpaceDE w:val="0"/>
        <w:autoSpaceDN w:val="0"/>
        <w:spacing w:before="166" w:after="0"/>
        <w:ind w:right="144"/>
        <w:rPr>
          <w:rFonts w:ascii="Times New Roman" w:hAnsi="Times New Roman" w:cs="Times New Roman"/>
          <w:sz w:val="24"/>
          <w:szCs w:val="24"/>
          <w:lang w:val="ru-RU"/>
        </w:rPr>
      </w:pPr>
      <w:r>
        <w:rPr>
          <w:rFonts w:ascii="Times New Roman" w:hAnsi="Times New Roman" w:cs="Times New Roman"/>
          <w:sz w:val="24"/>
          <w:szCs w:val="24"/>
          <w:lang w:val="ru-RU"/>
        </w:rPr>
        <w:tab/>
      </w:r>
      <w:r w:rsidRPr="004B5496">
        <w:rPr>
          <w:rFonts w:ascii="Times New Roman" w:hAnsi="Times New Roman" w:cs="Times New Roman"/>
          <w:sz w:val="24"/>
          <w:szCs w:val="24"/>
          <w:lang w:val="ru-RU"/>
        </w:rPr>
        <w:t xml:space="preserve">Правила гигиены и безопасности при работе с компьютерами, мобильными устройствами и другими элементами цифрового окружения. </w:t>
      </w:r>
    </w:p>
    <w:p w:rsidR="004B5496" w:rsidRDefault="004B5496">
      <w:pPr>
        <w:tabs>
          <w:tab w:val="left" w:pos="180"/>
        </w:tabs>
        <w:autoSpaceDE w:val="0"/>
        <w:autoSpaceDN w:val="0"/>
        <w:spacing w:before="166" w:after="0"/>
        <w:ind w:right="144"/>
        <w:rPr>
          <w:rFonts w:ascii="Times New Roman" w:hAnsi="Times New Roman" w:cs="Times New Roman"/>
          <w:sz w:val="24"/>
          <w:szCs w:val="24"/>
          <w:lang w:val="ru-RU"/>
        </w:rPr>
      </w:pPr>
      <w:r>
        <w:rPr>
          <w:rFonts w:ascii="Times New Roman" w:hAnsi="Times New Roman" w:cs="Times New Roman"/>
          <w:sz w:val="24"/>
          <w:szCs w:val="24"/>
          <w:lang w:val="ru-RU"/>
        </w:rPr>
        <w:tab/>
      </w:r>
      <w:r w:rsidRPr="004B5496">
        <w:rPr>
          <w:rFonts w:ascii="Times New Roman" w:hAnsi="Times New Roman" w:cs="Times New Roman"/>
          <w:sz w:val="24"/>
          <w:szCs w:val="24"/>
          <w:lang w:val="ru-RU"/>
        </w:rPr>
        <w:t>Компьютер </w:t>
      </w:r>
      <w:r>
        <w:rPr>
          <w:rFonts w:ascii="Times New Roman" w:hAnsi="Times New Roman" w:cs="Times New Roman"/>
          <w:sz w:val="24"/>
          <w:szCs w:val="24"/>
          <w:lang w:val="ru-RU"/>
        </w:rPr>
        <w:t>–</w:t>
      </w:r>
      <w:r w:rsidRPr="004B5496">
        <w:rPr>
          <w:rFonts w:ascii="Times New Roman" w:hAnsi="Times New Roman" w:cs="Times New Roman"/>
          <w:sz w:val="24"/>
          <w:szCs w:val="24"/>
          <w:lang w:val="ru-RU"/>
        </w:rPr>
        <w:t xml:space="preserve"> универсальное вычислительное устройство, работающее по программе. Мобильные устройства. Основные компоненты персональных компьютеров и мобильных устройств. Процессор. Оперативная и долговременная пам</w:t>
      </w:r>
      <w:r>
        <w:rPr>
          <w:rFonts w:ascii="Times New Roman" w:hAnsi="Times New Roman" w:cs="Times New Roman"/>
          <w:sz w:val="24"/>
          <w:szCs w:val="24"/>
          <w:lang w:val="ru-RU"/>
        </w:rPr>
        <w:t>ять. Устройства ввода и вывода.</w:t>
      </w:r>
    </w:p>
    <w:p w:rsidR="004B5496" w:rsidRDefault="004B5496">
      <w:pPr>
        <w:tabs>
          <w:tab w:val="left" w:pos="180"/>
        </w:tabs>
        <w:autoSpaceDE w:val="0"/>
        <w:autoSpaceDN w:val="0"/>
        <w:spacing w:before="166" w:after="0"/>
        <w:ind w:right="144"/>
        <w:rPr>
          <w:rFonts w:ascii="Times New Roman" w:hAnsi="Times New Roman" w:cs="Times New Roman"/>
          <w:sz w:val="24"/>
          <w:szCs w:val="24"/>
          <w:lang w:val="ru-RU"/>
        </w:rPr>
      </w:pPr>
      <w:r>
        <w:rPr>
          <w:rFonts w:ascii="Times New Roman" w:hAnsi="Times New Roman" w:cs="Times New Roman"/>
          <w:sz w:val="24"/>
          <w:szCs w:val="24"/>
          <w:lang w:val="ru-RU"/>
        </w:rPr>
        <w:tab/>
      </w:r>
      <w:r w:rsidRPr="004B5496">
        <w:rPr>
          <w:rFonts w:ascii="Times New Roman" w:hAnsi="Times New Roman" w:cs="Times New Roman"/>
          <w:sz w:val="24"/>
          <w:szCs w:val="24"/>
          <w:lang w:val="ru-RU"/>
        </w:rPr>
        <w:t>Программы для компьютеров. Пользователи и программисты. Прикладные программы (приложения), системное программное обеспечение (операционные системы). Запуск и завершение работы программы (приложения</w:t>
      </w:r>
      <w:r>
        <w:rPr>
          <w:rFonts w:ascii="Times New Roman" w:hAnsi="Times New Roman" w:cs="Times New Roman"/>
          <w:sz w:val="24"/>
          <w:szCs w:val="24"/>
          <w:lang w:val="ru-RU"/>
        </w:rPr>
        <w:t>). Имя файла (папки, каталога).</w:t>
      </w:r>
    </w:p>
    <w:p w:rsidR="004B5496" w:rsidRDefault="004B5496">
      <w:pPr>
        <w:tabs>
          <w:tab w:val="left" w:pos="180"/>
        </w:tabs>
        <w:autoSpaceDE w:val="0"/>
        <w:autoSpaceDN w:val="0"/>
        <w:spacing w:before="166" w:after="0"/>
        <w:ind w:right="144"/>
        <w:rPr>
          <w:rFonts w:ascii="Times New Roman" w:hAnsi="Times New Roman" w:cs="Times New Roman"/>
          <w:sz w:val="24"/>
          <w:szCs w:val="24"/>
          <w:lang w:val="ru-RU"/>
        </w:rPr>
      </w:pPr>
      <w:r>
        <w:rPr>
          <w:rFonts w:ascii="Times New Roman" w:hAnsi="Times New Roman" w:cs="Times New Roman"/>
          <w:sz w:val="24"/>
          <w:szCs w:val="24"/>
          <w:lang w:val="ru-RU"/>
        </w:rPr>
        <w:tab/>
      </w:r>
      <w:r w:rsidRPr="004B5496">
        <w:rPr>
          <w:rFonts w:ascii="Times New Roman" w:hAnsi="Times New Roman" w:cs="Times New Roman"/>
          <w:sz w:val="24"/>
          <w:szCs w:val="24"/>
          <w:lang w:val="ru-RU"/>
        </w:rPr>
        <w:t xml:space="preserve">Сеть Интернет. Веб-страница, веб-сайт. Браузер. Поиск информации на веб-странице. Поисковые системы. Поиск </w:t>
      </w:r>
      <w:proofErr w:type="gramStart"/>
      <w:r w:rsidRPr="004B5496">
        <w:rPr>
          <w:rFonts w:ascii="Times New Roman" w:hAnsi="Times New Roman" w:cs="Times New Roman"/>
          <w:sz w:val="24"/>
          <w:szCs w:val="24"/>
          <w:lang w:val="ru-RU"/>
        </w:rPr>
        <w:t>информации по ключевым словам</w:t>
      </w:r>
      <w:proofErr w:type="gramEnd"/>
      <w:r w:rsidRPr="004B5496">
        <w:rPr>
          <w:rFonts w:ascii="Times New Roman" w:hAnsi="Times New Roman" w:cs="Times New Roman"/>
          <w:sz w:val="24"/>
          <w:szCs w:val="24"/>
          <w:lang w:val="ru-RU"/>
        </w:rPr>
        <w:t xml:space="preserve"> и по изображению. Достоверность информации, полученной из Интернета. </w:t>
      </w:r>
    </w:p>
    <w:p w:rsidR="004B5496" w:rsidRDefault="004B5496">
      <w:pPr>
        <w:tabs>
          <w:tab w:val="left" w:pos="180"/>
        </w:tabs>
        <w:autoSpaceDE w:val="0"/>
        <w:autoSpaceDN w:val="0"/>
        <w:spacing w:before="166" w:after="0"/>
        <w:ind w:right="144"/>
        <w:rPr>
          <w:rFonts w:ascii="Times New Roman" w:hAnsi="Times New Roman" w:cs="Times New Roman"/>
          <w:sz w:val="24"/>
          <w:szCs w:val="24"/>
          <w:lang w:val="ru-RU"/>
        </w:rPr>
      </w:pPr>
      <w:r>
        <w:rPr>
          <w:rFonts w:ascii="Times New Roman" w:hAnsi="Times New Roman" w:cs="Times New Roman"/>
          <w:sz w:val="24"/>
          <w:szCs w:val="24"/>
          <w:lang w:val="ru-RU"/>
        </w:rPr>
        <w:tab/>
      </w:r>
      <w:r w:rsidRPr="004B5496">
        <w:rPr>
          <w:rFonts w:ascii="Times New Roman" w:hAnsi="Times New Roman" w:cs="Times New Roman"/>
          <w:sz w:val="24"/>
          <w:szCs w:val="24"/>
          <w:lang w:val="ru-RU"/>
        </w:rPr>
        <w:t xml:space="preserve">Правила безопасного поведения в Интернете. Процесс аутентификации. Виды аутентификации (аутентификация по паролям, аутентификация с помощью SMS, биометрическая аутентификация, аутентификация через географическое местоположение, многофакторная аутентификация). Пароли для аккаунтов в социальных сетях. </w:t>
      </w:r>
      <w:proofErr w:type="spellStart"/>
      <w:r w:rsidRPr="004B5496">
        <w:rPr>
          <w:rFonts w:ascii="Times New Roman" w:hAnsi="Times New Roman" w:cs="Times New Roman"/>
          <w:sz w:val="24"/>
          <w:szCs w:val="24"/>
          <w:lang w:val="ru-RU"/>
        </w:rPr>
        <w:t>Кибербуллинг</w:t>
      </w:r>
      <w:proofErr w:type="spellEnd"/>
      <w:r w:rsidRPr="004B5496">
        <w:rPr>
          <w:rFonts w:ascii="Times New Roman" w:hAnsi="Times New Roman" w:cs="Times New Roman"/>
          <w:sz w:val="24"/>
          <w:szCs w:val="24"/>
          <w:lang w:val="ru-RU"/>
        </w:rPr>
        <w:t xml:space="preserve">. </w:t>
      </w:r>
    </w:p>
    <w:p w:rsidR="004B5496" w:rsidRPr="004B5496" w:rsidRDefault="004B5496">
      <w:pPr>
        <w:tabs>
          <w:tab w:val="left" w:pos="180"/>
        </w:tabs>
        <w:autoSpaceDE w:val="0"/>
        <w:autoSpaceDN w:val="0"/>
        <w:spacing w:before="166" w:after="0"/>
        <w:ind w:right="144"/>
        <w:rPr>
          <w:rFonts w:ascii="Times New Roman" w:hAnsi="Times New Roman" w:cs="Times New Roman"/>
          <w:b/>
          <w:sz w:val="24"/>
          <w:szCs w:val="24"/>
          <w:lang w:val="ru-RU"/>
        </w:rPr>
      </w:pPr>
      <w:r w:rsidRPr="004B5496">
        <w:rPr>
          <w:rFonts w:ascii="Times New Roman" w:hAnsi="Times New Roman" w:cs="Times New Roman"/>
          <w:b/>
          <w:sz w:val="24"/>
          <w:szCs w:val="24"/>
          <w:lang w:val="ru-RU"/>
        </w:rPr>
        <w:t xml:space="preserve">Теоретические основы информатики </w:t>
      </w:r>
    </w:p>
    <w:p w:rsidR="004B5496" w:rsidRDefault="004B5496">
      <w:pPr>
        <w:tabs>
          <w:tab w:val="left" w:pos="180"/>
        </w:tabs>
        <w:autoSpaceDE w:val="0"/>
        <w:autoSpaceDN w:val="0"/>
        <w:spacing w:before="166" w:after="0"/>
        <w:ind w:right="144"/>
        <w:rPr>
          <w:rFonts w:ascii="Times New Roman" w:hAnsi="Times New Roman" w:cs="Times New Roman"/>
          <w:sz w:val="24"/>
          <w:szCs w:val="24"/>
          <w:lang w:val="ru-RU"/>
        </w:rPr>
      </w:pPr>
      <w:r>
        <w:rPr>
          <w:rFonts w:ascii="Times New Roman" w:hAnsi="Times New Roman" w:cs="Times New Roman"/>
          <w:sz w:val="24"/>
          <w:szCs w:val="24"/>
          <w:lang w:val="ru-RU"/>
        </w:rPr>
        <w:tab/>
      </w:r>
      <w:r w:rsidRPr="004B5496">
        <w:rPr>
          <w:rFonts w:ascii="Times New Roman" w:hAnsi="Times New Roman" w:cs="Times New Roman"/>
          <w:sz w:val="24"/>
          <w:szCs w:val="24"/>
          <w:lang w:val="ru-RU"/>
        </w:rPr>
        <w:t xml:space="preserve">Информация в жизни человека. Способы восприятия информации человеком. Роль зрения в получении человеком информации. Компьютерное зрение. Действия с информацией. Кодирование информации. </w:t>
      </w:r>
      <w:proofErr w:type="gramStart"/>
      <w:r w:rsidRPr="004B5496">
        <w:rPr>
          <w:rFonts w:ascii="Times New Roman" w:hAnsi="Times New Roman" w:cs="Times New Roman"/>
          <w:sz w:val="24"/>
          <w:szCs w:val="24"/>
          <w:lang w:val="ru-RU"/>
        </w:rPr>
        <w:t>Данные  —</w:t>
      </w:r>
      <w:proofErr w:type="gramEnd"/>
      <w:r w:rsidRPr="004B5496">
        <w:rPr>
          <w:rFonts w:ascii="Times New Roman" w:hAnsi="Times New Roman" w:cs="Times New Roman"/>
          <w:sz w:val="24"/>
          <w:szCs w:val="24"/>
          <w:lang w:val="ru-RU"/>
        </w:rPr>
        <w:t xml:space="preserve"> записанная (зафиксированная) информация, которая может быть обработана автоматизированной системой. Искусственный интеллект и его роль в жизни человека. </w:t>
      </w:r>
    </w:p>
    <w:p w:rsidR="004B5496" w:rsidRPr="004B5496" w:rsidRDefault="004B5496">
      <w:pPr>
        <w:tabs>
          <w:tab w:val="left" w:pos="180"/>
        </w:tabs>
        <w:autoSpaceDE w:val="0"/>
        <w:autoSpaceDN w:val="0"/>
        <w:spacing w:before="166" w:after="0"/>
        <w:ind w:right="144"/>
        <w:rPr>
          <w:rFonts w:ascii="Times New Roman" w:hAnsi="Times New Roman" w:cs="Times New Roman"/>
          <w:b/>
          <w:sz w:val="24"/>
          <w:szCs w:val="24"/>
          <w:lang w:val="ru-RU"/>
        </w:rPr>
      </w:pPr>
      <w:r w:rsidRPr="004B5496">
        <w:rPr>
          <w:rFonts w:ascii="Times New Roman" w:hAnsi="Times New Roman" w:cs="Times New Roman"/>
          <w:b/>
          <w:sz w:val="24"/>
          <w:szCs w:val="24"/>
          <w:lang w:val="ru-RU"/>
        </w:rPr>
        <w:t>Алгоритмизация и основы программирования</w:t>
      </w:r>
    </w:p>
    <w:p w:rsidR="004B5496" w:rsidRPr="004B5496" w:rsidRDefault="004B5496">
      <w:pPr>
        <w:tabs>
          <w:tab w:val="left" w:pos="180"/>
        </w:tabs>
        <w:autoSpaceDE w:val="0"/>
        <w:autoSpaceDN w:val="0"/>
        <w:spacing w:before="166" w:after="0"/>
        <w:ind w:right="144"/>
        <w:rPr>
          <w:rFonts w:ascii="Times New Roman" w:hAnsi="Times New Roman" w:cs="Times New Roman"/>
          <w:sz w:val="24"/>
          <w:szCs w:val="24"/>
          <w:lang w:val="ru-RU"/>
        </w:rPr>
      </w:pPr>
      <w:r>
        <w:rPr>
          <w:rFonts w:ascii="Times New Roman" w:hAnsi="Times New Roman" w:cs="Times New Roman"/>
          <w:sz w:val="24"/>
          <w:szCs w:val="24"/>
          <w:lang w:val="ru-RU"/>
        </w:rPr>
        <w:tab/>
      </w:r>
      <w:r w:rsidRPr="004B5496">
        <w:rPr>
          <w:rFonts w:ascii="Times New Roman" w:hAnsi="Times New Roman" w:cs="Times New Roman"/>
          <w:sz w:val="24"/>
          <w:szCs w:val="24"/>
          <w:lang w:val="ru-RU"/>
        </w:rPr>
        <w:t>Понятие алгоритма. Исполнители алгоритмов. Линейные алгоритмы. Циклические алгоритмы.</w:t>
      </w:r>
    </w:p>
    <w:p w:rsidR="004B5496" w:rsidRPr="004B5496" w:rsidRDefault="004B5496">
      <w:pPr>
        <w:tabs>
          <w:tab w:val="left" w:pos="180"/>
        </w:tabs>
        <w:autoSpaceDE w:val="0"/>
        <w:autoSpaceDN w:val="0"/>
        <w:spacing w:before="166" w:after="0"/>
        <w:ind w:right="144"/>
        <w:rPr>
          <w:rFonts w:ascii="Times New Roman" w:hAnsi="Times New Roman" w:cs="Times New Roman"/>
          <w:lang w:val="ru-RU"/>
        </w:rPr>
      </w:pPr>
      <w:r>
        <w:rPr>
          <w:rFonts w:ascii="Times New Roman" w:hAnsi="Times New Roman" w:cs="Times New Roman"/>
          <w:lang w:val="ru-RU"/>
        </w:rPr>
        <w:tab/>
      </w:r>
      <w:r w:rsidRPr="004B5496">
        <w:rPr>
          <w:rFonts w:ascii="Times New Roman" w:hAnsi="Times New Roman" w:cs="Times New Roman"/>
          <w:lang w:val="ru-RU"/>
        </w:rPr>
        <w:t>Составление программ для управления исполнителем в среде блочного или текстового программирования.</w:t>
      </w:r>
    </w:p>
    <w:p w:rsidR="004B5496" w:rsidRPr="004B5496" w:rsidRDefault="004B5496">
      <w:pPr>
        <w:tabs>
          <w:tab w:val="left" w:pos="180"/>
        </w:tabs>
        <w:autoSpaceDE w:val="0"/>
        <w:autoSpaceDN w:val="0"/>
        <w:spacing w:before="166" w:after="0"/>
        <w:ind w:right="144"/>
        <w:rPr>
          <w:rFonts w:ascii="Times New Roman" w:hAnsi="Times New Roman" w:cs="Times New Roman"/>
          <w:b/>
          <w:lang w:val="ru-RU"/>
        </w:rPr>
      </w:pPr>
      <w:r w:rsidRPr="004B5496">
        <w:rPr>
          <w:rFonts w:ascii="Times New Roman" w:hAnsi="Times New Roman" w:cs="Times New Roman"/>
          <w:b/>
          <w:lang w:val="ru-RU"/>
        </w:rPr>
        <w:t>Информационные технологии</w:t>
      </w:r>
    </w:p>
    <w:p w:rsidR="004B5496" w:rsidRDefault="004B5496">
      <w:pPr>
        <w:tabs>
          <w:tab w:val="left" w:pos="180"/>
        </w:tabs>
        <w:autoSpaceDE w:val="0"/>
        <w:autoSpaceDN w:val="0"/>
        <w:spacing w:before="166" w:after="0"/>
        <w:ind w:right="144"/>
        <w:rPr>
          <w:rFonts w:ascii="Times New Roman" w:hAnsi="Times New Roman" w:cs="Times New Roman"/>
          <w:lang w:val="ru-RU"/>
        </w:rPr>
      </w:pPr>
      <w:r>
        <w:rPr>
          <w:rFonts w:ascii="Times New Roman" w:hAnsi="Times New Roman" w:cs="Times New Roman"/>
          <w:lang w:val="ru-RU"/>
        </w:rPr>
        <w:tab/>
      </w:r>
      <w:r w:rsidRPr="004B5496">
        <w:rPr>
          <w:rFonts w:ascii="Times New Roman" w:hAnsi="Times New Roman" w:cs="Times New Roman"/>
          <w:lang w:val="ru-RU"/>
        </w:rPr>
        <w:t xml:space="preserve">Графический редактор. Растровые рисунки. Пиксель. Использование графических примитивов. Операции с фрагментами изображения: выделение, копирование, поворот, отражение. </w:t>
      </w:r>
    </w:p>
    <w:p w:rsidR="004B5496" w:rsidRDefault="004B5496">
      <w:pPr>
        <w:tabs>
          <w:tab w:val="left" w:pos="180"/>
        </w:tabs>
        <w:autoSpaceDE w:val="0"/>
        <w:autoSpaceDN w:val="0"/>
        <w:spacing w:before="166" w:after="0"/>
        <w:ind w:right="144"/>
        <w:rPr>
          <w:rFonts w:ascii="Times New Roman" w:hAnsi="Times New Roman" w:cs="Times New Roman"/>
          <w:lang w:val="ru-RU"/>
        </w:rPr>
      </w:pPr>
      <w:r>
        <w:rPr>
          <w:rFonts w:ascii="Times New Roman" w:hAnsi="Times New Roman" w:cs="Times New Roman"/>
          <w:lang w:val="ru-RU"/>
        </w:rPr>
        <w:tab/>
      </w:r>
      <w:r w:rsidRPr="004B5496">
        <w:rPr>
          <w:rFonts w:ascii="Times New Roman" w:hAnsi="Times New Roman" w:cs="Times New Roman"/>
          <w:lang w:val="ru-RU"/>
        </w:rPr>
        <w:t xml:space="preserve">Текстовый редактор. Правила набора текста. </w:t>
      </w:r>
    </w:p>
    <w:p w:rsidR="004B5496" w:rsidRDefault="004B5496">
      <w:pPr>
        <w:tabs>
          <w:tab w:val="left" w:pos="180"/>
        </w:tabs>
        <w:autoSpaceDE w:val="0"/>
        <w:autoSpaceDN w:val="0"/>
        <w:spacing w:before="166" w:after="0"/>
        <w:ind w:right="144"/>
        <w:rPr>
          <w:rFonts w:ascii="Times New Roman" w:hAnsi="Times New Roman" w:cs="Times New Roman"/>
          <w:lang w:val="ru-RU"/>
        </w:rPr>
      </w:pPr>
      <w:r>
        <w:rPr>
          <w:rFonts w:ascii="Times New Roman" w:hAnsi="Times New Roman" w:cs="Times New Roman"/>
          <w:lang w:val="ru-RU"/>
        </w:rPr>
        <w:tab/>
      </w:r>
      <w:r w:rsidRPr="004B5496">
        <w:rPr>
          <w:rFonts w:ascii="Times New Roman" w:hAnsi="Times New Roman" w:cs="Times New Roman"/>
          <w:lang w:val="ru-RU"/>
        </w:rPr>
        <w:t xml:space="preserve">Текстовый процессор. Редактирование текста. Проверка правописания. Расстановка переносов. Свойства символов. Шрифт. Типы шрифтов (рубленые, с засечками, </w:t>
      </w:r>
      <w:proofErr w:type="spellStart"/>
      <w:r w:rsidRPr="004B5496">
        <w:rPr>
          <w:rFonts w:ascii="Times New Roman" w:hAnsi="Times New Roman" w:cs="Times New Roman"/>
          <w:lang w:val="ru-RU"/>
        </w:rPr>
        <w:t>моноширинные</w:t>
      </w:r>
      <w:proofErr w:type="spellEnd"/>
      <w:r w:rsidRPr="004B5496">
        <w:rPr>
          <w:rFonts w:ascii="Times New Roman" w:hAnsi="Times New Roman" w:cs="Times New Roman"/>
          <w:lang w:val="ru-RU"/>
        </w:rPr>
        <w:t xml:space="preserve">). Полужирное и курсивное начертание. Свойства абзацев: границы, абзацный отступ, интервал, выравнивание. Вставка изображений в текстовые документы. Обтекание изображений текстом. </w:t>
      </w:r>
    </w:p>
    <w:p w:rsidR="004B5496" w:rsidRDefault="004B5496">
      <w:pPr>
        <w:tabs>
          <w:tab w:val="left" w:pos="180"/>
        </w:tabs>
        <w:autoSpaceDE w:val="0"/>
        <w:autoSpaceDN w:val="0"/>
        <w:spacing w:before="166" w:after="0"/>
        <w:ind w:right="144"/>
        <w:rPr>
          <w:rFonts w:ascii="Times New Roman" w:hAnsi="Times New Roman" w:cs="Times New Roman"/>
          <w:lang w:val="ru-RU"/>
        </w:rPr>
      </w:pPr>
      <w:r>
        <w:rPr>
          <w:rFonts w:ascii="Times New Roman" w:hAnsi="Times New Roman" w:cs="Times New Roman"/>
          <w:lang w:val="ru-RU"/>
        </w:rPr>
        <w:lastRenderedPageBreak/>
        <w:tab/>
      </w:r>
      <w:r w:rsidRPr="004B5496">
        <w:rPr>
          <w:rFonts w:ascii="Times New Roman" w:hAnsi="Times New Roman" w:cs="Times New Roman"/>
          <w:lang w:val="ru-RU"/>
        </w:rPr>
        <w:t>Компьютерные презентации. Слайд. Добавление на слайд текста и изображений. Работа с несколькими слайдами.</w:t>
      </w:r>
    </w:p>
    <w:p w:rsidR="007520E8" w:rsidRPr="00E56269" w:rsidRDefault="004B5496">
      <w:pPr>
        <w:autoSpaceDE w:val="0"/>
        <w:autoSpaceDN w:val="0"/>
        <w:spacing w:before="262" w:after="0" w:line="230" w:lineRule="auto"/>
        <w:rPr>
          <w:rFonts w:ascii="Times New Roman" w:hAnsi="Times New Roman" w:cs="Times New Roman"/>
          <w:lang w:val="ru-RU"/>
        </w:rPr>
      </w:pPr>
      <w:r>
        <w:rPr>
          <w:rFonts w:ascii="Times New Roman" w:eastAsia="Times New Roman" w:hAnsi="Times New Roman" w:cs="Times New Roman"/>
          <w:b/>
          <w:color w:val="000000"/>
          <w:sz w:val="24"/>
          <w:lang w:val="ru-RU"/>
        </w:rPr>
        <w:t>6</w:t>
      </w:r>
      <w:r w:rsidR="003C1AE2" w:rsidRPr="00E56269">
        <w:rPr>
          <w:rFonts w:ascii="Times New Roman" w:eastAsia="Times New Roman" w:hAnsi="Times New Roman" w:cs="Times New Roman"/>
          <w:b/>
          <w:color w:val="000000"/>
          <w:sz w:val="24"/>
          <w:lang w:val="ru-RU"/>
        </w:rPr>
        <w:t xml:space="preserve"> КЛАСС</w:t>
      </w:r>
    </w:p>
    <w:p w:rsidR="00A862AD" w:rsidRPr="00A862AD" w:rsidRDefault="00A862AD">
      <w:pPr>
        <w:tabs>
          <w:tab w:val="left" w:pos="180"/>
        </w:tabs>
        <w:autoSpaceDE w:val="0"/>
        <w:autoSpaceDN w:val="0"/>
        <w:spacing w:before="166" w:after="0"/>
        <w:ind w:right="720"/>
        <w:rPr>
          <w:rFonts w:ascii="Times New Roman" w:hAnsi="Times New Roman" w:cs="Times New Roman"/>
          <w:b/>
          <w:lang w:val="ru-RU"/>
        </w:rPr>
      </w:pPr>
      <w:r w:rsidRPr="00A862AD">
        <w:rPr>
          <w:rFonts w:ascii="Times New Roman" w:hAnsi="Times New Roman" w:cs="Times New Roman"/>
          <w:b/>
          <w:lang w:val="ru-RU"/>
        </w:rPr>
        <w:t>Цифровая грамотность</w:t>
      </w:r>
    </w:p>
    <w:p w:rsidR="00A862AD" w:rsidRDefault="00A862AD" w:rsidP="00A862AD">
      <w:pPr>
        <w:tabs>
          <w:tab w:val="left" w:pos="180"/>
        </w:tabs>
        <w:autoSpaceDE w:val="0"/>
        <w:autoSpaceDN w:val="0"/>
        <w:spacing w:before="166" w:after="0"/>
        <w:ind w:right="720" w:firstLine="142"/>
        <w:rPr>
          <w:rFonts w:ascii="Times New Roman" w:hAnsi="Times New Roman" w:cs="Times New Roman"/>
          <w:lang w:val="ru-RU"/>
        </w:rPr>
      </w:pPr>
      <w:r w:rsidRPr="00A862AD">
        <w:rPr>
          <w:rFonts w:ascii="Times New Roman" w:hAnsi="Times New Roman" w:cs="Times New Roman"/>
          <w:lang w:val="ru-RU"/>
        </w:rPr>
        <w:t>Типы компьютеров: персональные компьютеры, встроенн</w:t>
      </w:r>
      <w:r>
        <w:rPr>
          <w:rFonts w:ascii="Times New Roman" w:hAnsi="Times New Roman" w:cs="Times New Roman"/>
          <w:lang w:val="ru-RU"/>
        </w:rPr>
        <w:t>ые компьютеры, суперкомпьютеры.</w:t>
      </w:r>
    </w:p>
    <w:p w:rsidR="00A862AD" w:rsidRDefault="00A862AD" w:rsidP="00A862AD">
      <w:pPr>
        <w:tabs>
          <w:tab w:val="left" w:pos="180"/>
        </w:tabs>
        <w:autoSpaceDE w:val="0"/>
        <w:autoSpaceDN w:val="0"/>
        <w:spacing w:before="166" w:after="0"/>
        <w:ind w:right="720" w:firstLine="142"/>
        <w:rPr>
          <w:rFonts w:ascii="Times New Roman" w:hAnsi="Times New Roman" w:cs="Times New Roman"/>
          <w:lang w:val="ru-RU"/>
        </w:rPr>
      </w:pPr>
      <w:r w:rsidRPr="00A862AD">
        <w:rPr>
          <w:rFonts w:ascii="Times New Roman" w:hAnsi="Times New Roman" w:cs="Times New Roman"/>
          <w:lang w:val="ru-RU"/>
        </w:rPr>
        <w:t>Иерархическая файловая система. Файлы и папки (каталоги). Путь к файлу (папке, каталогу). Полное имя файла (папки, каталога). Работа с файлами и каталогами средствами операционной системы: создание, копирование, перемещение, переименование и удаление файлов и папок (каталогов). Поиск файлов с</w:t>
      </w:r>
      <w:r>
        <w:rPr>
          <w:rFonts w:ascii="Times New Roman" w:hAnsi="Times New Roman" w:cs="Times New Roman"/>
          <w:lang w:val="ru-RU"/>
        </w:rPr>
        <w:t>редствами операционной системы.</w:t>
      </w:r>
    </w:p>
    <w:p w:rsidR="00A862AD" w:rsidRPr="00A862AD" w:rsidRDefault="00A862AD" w:rsidP="00A862AD">
      <w:pPr>
        <w:tabs>
          <w:tab w:val="left" w:pos="180"/>
        </w:tabs>
        <w:autoSpaceDE w:val="0"/>
        <w:autoSpaceDN w:val="0"/>
        <w:spacing w:before="166" w:after="0"/>
        <w:ind w:right="720" w:firstLine="142"/>
        <w:rPr>
          <w:rFonts w:ascii="Times New Roman" w:hAnsi="Times New Roman" w:cs="Times New Roman"/>
          <w:lang w:val="ru-RU"/>
        </w:rPr>
      </w:pPr>
      <w:r w:rsidRPr="00A862AD">
        <w:rPr>
          <w:rFonts w:ascii="Times New Roman" w:hAnsi="Times New Roman" w:cs="Times New Roman"/>
          <w:lang w:val="ru-RU"/>
        </w:rPr>
        <w:t>Компьютерные вирусы и другие вредоносные программы. Программы для защиты от вирусов. Встроенные антивирусные средства операционных систем.</w:t>
      </w:r>
    </w:p>
    <w:p w:rsidR="00A862AD" w:rsidRPr="00A862AD" w:rsidRDefault="00A862AD">
      <w:pPr>
        <w:tabs>
          <w:tab w:val="left" w:pos="180"/>
        </w:tabs>
        <w:autoSpaceDE w:val="0"/>
        <w:autoSpaceDN w:val="0"/>
        <w:spacing w:before="166" w:after="0"/>
        <w:ind w:right="720"/>
        <w:rPr>
          <w:rFonts w:ascii="Times New Roman" w:hAnsi="Times New Roman" w:cs="Times New Roman"/>
          <w:b/>
          <w:lang w:val="ru-RU"/>
        </w:rPr>
      </w:pPr>
      <w:r w:rsidRPr="00A862AD">
        <w:rPr>
          <w:rFonts w:ascii="Times New Roman" w:hAnsi="Times New Roman" w:cs="Times New Roman"/>
          <w:b/>
          <w:lang w:val="ru-RU"/>
        </w:rPr>
        <w:t>Теоретические основы информатики</w:t>
      </w:r>
    </w:p>
    <w:p w:rsidR="00A862AD" w:rsidRDefault="00A862AD">
      <w:pPr>
        <w:tabs>
          <w:tab w:val="left" w:pos="180"/>
        </w:tabs>
        <w:autoSpaceDE w:val="0"/>
        <w:autoSpaceDN w:val="0"/>
        <w:spacing w:before="166" w:after="0"/>
        <w:ind w:right="720"/>
        <w:rPr>
          <w:rFonts w:ascii="Times New Roman" w:hAnsi="Times New Roman" w:cs="Times New Roman"/>
          <w:lang w:val="ru-RU"/>
        </w:rPr>
      </w:pPr>
      <w:r>
        <w:rPr>
          <w:rFonts w:ascii="Times New Roman" w:hAnsi="Times New Roman" w:cs="Times New Roman"/>
          <w:lang w:val="ru-RU"/>
        </w:rPr>
        <w:tab/>
      </w:r>
      <w:r w:rsidRPr="00A862AD">
        <w:rPr>
          <w:rFonts w:ascii="Times New Roman" w:hAnsi="Times New Roman" w:cs="Times New Roman"/>
          <w:lang w:val="ru-RU"/>
        </w:rPr>
        <w:t xml:space="preserve">Информационные процессы. Получение, хранение, обработка </w:t>
      </w:r>
      <w:r>
        <w:rPr>
          <w:rFonts w:ascii="Times New Roman" w:hAnsi="Times New Roman" w:cs="Times New Roman"/>
          <w:lang w:val="ru-RU"/>
        </w:rPr>
        <w:t>и передача информации (данных).</w:t>
      </w:r>
    </w:p>
    <w:p w:rsidR="00A862AD" w:rsidRDefault="00A862AD">
      <w:pPr>
        <w:tabs>
          <w:tab w:val="left" w:pos="180"/>
        </w:tabs>
        <w:autoSpaceDE w:val="0"/>
        <w:autoSpaceDN w:val="0"/>
        <w:spacing w:before="166" w:after="0"/>
        <w:ind w:right="720"/>
        <w:rPr>
          <w:rFonts w:ascii="Times New Roman" w:hAnsi="Times New Roman" w:cs="Times New Roman"/>
          <w:lang w:val="ru-RU"/>
        </w:rPr>
      </w:pPr>
      <w:r>
        <w:rPr>
          <w:rFonts w:ascii="Times New Roman" w:hAnsi="Times New Roman" w:cs="Times New Roman"/>
          <w:lang w:val="ru-RU"/>
        </w:rPr>
        <w:tab/>
      </w:r>
      <w:r w:rsidRPr="00A862AD">
        <w:rPr>
          <w:rFonts w:ascii="Times New Roman" w:hAnsi="Times New Roman" w:cs="Times New Roman"/>
          <w:lang w:val="ru-RU"/>
        </w:rPr>
        <w:t>Двоичный код. Представление данных в компьютере как текстов в двоичном алфавите. Количество всевозможных слов (кодовых комбинаций) фиксированной длины в двоичном алфавите. Преобразован</w:t>
      </w:r>
      <w:r>
        <w:rPr>
          <w:rFonts w:ascii="Times New Roman" w:hAnsi="Times New Roman" w:cs="Times New Roman"/>
          <w:lang w:val="ru-RU"/>
        </w:rPr>
        <w:t>ие любого алфавита к двоичному.</w:t>
      </w:r>
    </w:p>
    <w:p w:rsidR="00A862AD" w:rsidRDefault="00A862AD">
      <w:pPr>
        <w:tabs>
          <w:tab w:val="left" w:pos="180"/>
        </w:tabs>
        <w:autoSpaceDE w:val="0"/>
        <w:autoSpaceDN w:val="0"/>
        <w:spacing w:before="166" w:after="0"/>
        <w:ind w:right="720"/>
        <w:rPr>
          <w:rFonts w:ascii="Times New Roman" w:hAnsi="Times New Roman" w:cs="Times New Roman"/>
          <w:lang w:val="ru-RU"/>
        </w:rPr>
      </w:pPr>
      <w:r>
        <w:rPr>
          <w:rFonts w:ascii="Times New Roman" w:hAnsi="Times New Roman" w:cs="Times New Roman"/>
          <w:lang w:val="ru-RU"/>
        </w:rPr>
        <w:tab/>
      </w:r>
      <w:r w:rsidRPr="00A862AD">
        <w:rPr>
          <w:rFonts w:ascii="Times New Roman" w:hAnsi="Times New Roman" w:cs="Times New Roman"/>
          <w:lang w:val="ru-RU"/>
        </w:rPr>
        <w:t xml:space="preserve">Информационный объём данных. </w:t>
      </w:r>
      <w:proofErr w:type="gramStart"/>
      <w:r w:rsidRPr="00A862AD">
        <w:rPr>
          <w:rFonts w:ascii="Times New Roman" w:hAnsi="Times New Roman" w:cs="Times New Roman"/>
          <w:lang w:val="ru-RU"/>
        </w:rPr>
        <w:t xml:space="preserve">Бит  </w:t>
      </w:r>
      <w:r>
        <w:rPr>
          <w:rFonts w:ascii="Times New Roman" w:hAnsi="Times New Roman" w:cs="Times New Roman"/>
          <w:lang w:val="ru-RU"/>
        </w:rPr>
        <w:t>–</w:t>
      </w:r>
      <w:proofErr w:type="gramEnd"/>
      <w:r w:rsidRPr="00A862AD">
        <w:rPr>
          <w:rFonts w:ascii="Times New Roman" w:hAnsi="Times New Roman" w:cs="Times New Roman"/>
          <w:lang w:val="ru-RU"/>
        </w:rPr>
        <w:t xml:space="preserve"> минимальная единица количества информации — двоичный разряд. Байт, килобайт, мегабайт, гигабайт. Характерные размеры файлов различных типов (страница текста, электронная книга, фотография, запись песни, ви</w:t>
      </w:r>
      <w:r>
        <w:rPr>
          <w:rFonts w:ascii="Times New Roman" w:hAnsi="Times New Roman" w:cs="Times New Roman"/>
          <w:lang w:val="ru-RU"/>
        </w:rPr>
        <w:t>деоклип, полнометражный фильм).</w:t>
      </w:r>
    </w:p>
    <w:p w:rsidR="00A862AD" w:rsidRPr="00A862AD" w:rsidRDefault="00A862AD">
      <w:pPr>
        <w:tabs>
          <w:tab w:val="left" w:pos="180"/>
        </w:tabs>
        <w:autoSpaceDE w:val="0"/>
        <w:autoSpaceDN w:val="0"/>
        <w:spacing w:before="166" w:after="0"/>
        <w:ind w:right="720"/>
        <w:rPr>
          <w:rFonts w:ascii="Times New Roman" w:hAnsi="Times New Roman" w:cs="Times New Roman"/>
          <w:b/>
          <w:lang w:val="ru-RU"/>
        </w:rPr>
      </w:pPr>
      <w:r w:rsidRPr="00A862AD">
        <w:rPr>
          <w:rFonts w:ascii="Times New Roman" w:hAnsi="Times New Roman" w:cs="Times New Roman"/>
          <w:b/>
          <w:lang w:val="ru-RU"/>
        </w:rPr>
        <w:t>Алгоритмизация и основы программирования</w:t>
      </w:r>
    </w:p>
    <w:p w:rsidR="00A862AD" w:rsidRDefault="00A862AD">
      <w:pPr>
        <w:tabs>
          <w:tab w:val="left" w:pos="180"/>
        </w:tabs>
        <w:autoSpaceDE w:val="0"/>
        <w:autoSpaceDN w:val="0"/>
        <w:spacing w:before="166" w:after="0"/>
        <w:ind w:right="720"/>
        <w:rPr>
          <w:rFonts w:ascii="Times New Roman" w:hAnsi="Times New Roman" w:cs="Times New Roman"/>
          <w:lang w:val="ru-RU"/>
        </w:rPr>
      </w:pPr>
      <w:r>
        <w:rPr>
          <w:rFonts w:ascii="Times New Roman" w:hAnsi="Times New Roman" w:cs="Times New Roman"/>
          <w:lang w:val="ru-RU"/>
        </w:rPr>
        <w:tab/>
      </w:r>
      <w:r w:rsidRPr="00A862AD">
        <w:rPr>
          <w:rFonts w:ascii="Times New Roman" w:hAnsi="Times New Roman" w:cs="Times New Roman"/>
          <w:lang w:val="ru-RU"/>
        </w:rPr>
        <w:t>Среда текстового программирования. Управление исполнителем (например, исполнителем Черепаха). Цик</w:t>
      </w:r>
      <w:r>
        <w:rPr>
          <w:rFonts w:ascii="Times New Roman" w:hAnsi="Times New Roman" w:cs="Times New Roman"/>
          <w:lang w:val="ru-RU"/>
        </w:rPr>
        <w:t>лические алгоритмы. Переменные.</w:t>
      </w:r>
    </w:p>
    <w:p w:rsidR="00A862AD" w:rsidRDefault="00A862AD">
      <w:pPr>
        <w:tabs>
          <w:tab w:val="left" w:pos="180"/>
        </w:tabs>
        <w:autoSpaceDE w:val="0"/>
        <w:autoSpaceDN w:val="0"/>
        <w:spacing w:before="166" w:after="0"/>
        <w:ind w:right="720"/>
        <w:rPr>
          <w:rFonts w:ascii="Times New Roman" w:hAnsi="Times New Roman" w:cs="Times New Roman"/>
          <w:lang w:val="ru-RU"/>
        </w:rPr>
      </w:pPr>
      <w:r>
        <w:rPr>
          <w:rFonts w:ascii="Times New Roman" w:hAnsi="Times New Roman" w:cs="Times New Roman"/>
          <w:lang w:val="ru-RU"/>
        </w:rPr>
        <w:tab/>
      </w:r>
      <w:r w:rsidRPr="00A862AD">
        <w:rPr>
          <w:rFonts w:ascii="Times New Roman" w:hAnsi="Times New Roman" w:cs="Times New Roman"/>
          <w:lang w:val="ru-RU"/>
        </w:rPr>
        <w:t>Разбиение задачи на подзадачи, использование вспомогательных алгоритмов (проц</w:t>
      </w:r>
      <w:r>
        <w:rPr>
          <w:rFonts w:ascii="Times New Roman" w:hAnsi="Times New Roman" w:cs="Times New Roman"/>
          <w:lang w:val="ru-RU"/>
        </w:rPr>
        <w:t>едур). Процедуры с параметрами.</w:t>
      </w:r>
    </w:p>
    <w:p w:rsidR="00A862AD" w:rsidRPr="00A862AD" w:rsidRDefault="00A862AD">
      <w:pPr>
        <w:tabs>
          <w:tab w:val="left" w:pos="180"/>
        </w:tabs>
        <w:autoSpaceDE w:val="0"/>
        <w:autoSpaceDN w:val="0"/>
        <w:spacing w:before="166" w:after="0"/>
        <w:ind w:right="720"/>
        <w:rPr>
          <w:rFonts w:ascii="Times New Roman" w:hAnsi="Times New Roman" w:cs="Times New Roman"/>
          <w:b/>
          <w:lang w:val="ru-RU"/>
        </w:rPr>
      </w:pPr>
      <w:r w:rsidRPr="00A862AD">
        <w:rPr>
          <w:rFonts w:ascii="Times New Roman" w:hAnsi="Times New Roman" w:cs="Times New Roman"/>
          <w:b/>
          <w:lang w:val="ru-RU"/>
        </w:rPr>
        <w:t>Информационные технологии</w:t>
      </w:r>
    </w:p>
    <w:p w:rsidR="00A862AD" w:rsidRDefault="00A862AD">
      <w:pPr>
        <w:tabs>
          <w:tab w:val="left" w:pos="180"/>
        </w:tabs>
        <w:autoSpaceDE w:val="0"/>
        <w:autoSpaceDN w:val="0"/>
        <w:spacing w:before="166" w:after="0"/>
        <w:ind w:right="720"/>
        <w:rPr>
          <w:rFonts w:ascii="Times New Roman" w:hAnsi="Times New Roman" w:cs="Times New Roman"/>
          <w:lang w:val="ru-RU"/>
        </w:rPr>
      </w:pPr>
      <w:r>
        <w:rPr>
          <w:rFonts w:ascii="Times New Roman" w:hAnsi="Times New Roman" w:cs="Times New Roman"/>
          <w:lang w:val="ru-RU"/>
        </w:rPr>
        <w:tab/>
      </w:r>
      <w:r w:rsidRPr="00A862AD">
        <w:rPr>
          <w:rFonts w:ascii="Times New Roman" w:hAnsi="Times New Roman" w:cs="Times New Roman"/>
          <w:lang w:val="ru-RU"/>
        </w:rPr>
        <w:t>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w:t>
      </w:r>
      <w:r>
        <w:rPr>
          <w:rFonts w:ascii="Times New Roman" w:hAnsi="Times New Roman" w:cs="Times New Roman"/>
          <w:lang w:val="ru-RU"/>
        </w:rPr>
        <w:t>ументы.</w:t>
      </w:r>
    </w:p>
    <w:p w:rsidR="00A862AD" w:rsidRDefault="00A862AD">
      <w:pPr>
        <w:tabs>
          <w:tab w:val="left" w:pos="180"/>
        </w:tabs>
        <w:autoSpaceDE w:val="0"/>
        <w:autoSpaceDN w:val="0"/>
        <w:spacing w:before="166" w:after="0"/>
        <w:ind w:right="720"/>
        <w:rPr>
          <w:rFonts w:ascii="Times New Roman" w:hAnsi="Times New Roman" w:cs="Times New Roman"/>
          <w:lang w:val="ru-RU"/>
        </w:rPr>
      </w:pPr>
      <w:r>
        <w:rPr>
          <w:rFonts w:ascii="Times New Roman" w:hAnsi="Times New Roman" w:cs="Times New Roman"/>
          <w:lang w:val="ru-RU"/>
        </w:rPr>
        <w:tab/>
      </w:r>
      <w:r w:rsidRPr="00A862AD">
        <w:rPr>
          <w:rFonts w:ascii="Times New Roman" w:hAnsi="Times New Roman" w:cs="Times New Roman"/>
          <w:lang w:val="ru-RU"/>
        </w:rPr>
        <w:t>Текстовый процессор. Структурирование информации с помощью списков. Нумерованные, маркированные и многоуровневые списки. Добавлени</w:t>
      </w:r>
      <w:r>
        <w:rPr>
          <w:rFonts w:ascii="Times New Roman" w:hAnsi="Times New Roman" w:cs="Times New Roman"/>
          <w:lang w:val="ru-RU"/>
        </w:rPr>
        <w:t>е таблиц в текстовые документы.</w:t>
      </w:r>
    </w:p>
    <w:p w:rsidR="00A862AD" w:rsidRDefault="00A862AD">
      <w:pPr>
        <w:tabs>
          <w:tab w:val="left" w:pos="180"/>
        </w:tabs>
        <w:autoSpaceDE w:val="0"/>
        <w:autoSpaceDN w:val="0"/>
        <w:spacing w:before="166" w:after="0"/>
        <w:ind w:right="720"/>
        <w:rPr>
          <w:rFonts w:ascii="Times New Roman" w:hAnsi="Times New Roman" w:cs="Times New Roman"/>
          <w:lang w:val="ru-RU"/>
        </w:rPr>
      </w:pPr>
      <w:r>
        <w:rPr>
          <w:rFonts w:ascii="Times New Roman" w:hAnsi="Times New Roman" w:cs="Times New Roman"/>
          <w:lang w:val="ru-RU"/>
        </w:rPr>
        <w:tab/>
      </w:r>
      <w:r w:rsidRPr="00A862AD">
        <w:rPr>
          <w:rFonts w:ascii="Times New Roman" w:hAnsi="Times New Roman" w:cs="Times New Roman"/>
          <w:lang w:val="ru-RU"/>
        </w:rPr>
        <w:t>Создание компьютерных презентаций. Интерактивные элементы. Гиперссылки.</w:t>
      </w:r>
    </w:p>
    <w:p w:rsidR="007520E8" w:rsidRPr="00E56269" w:rsidRDefault="007520E8">
      <w:pPr>
        <w:autoSpaceDE w:val="0"/>
        <w:autoSpaceDN w:val="0"/>
        <w:spacing w:after="78" w:line="220" w:lineRule="exact"/>
        <w:rPr>
          <w:rFonts w:ascii="Times New Roman" w:hAnsi="Times New Roman" w:cs="Times New Roman"/>
          <w:lang w:val="ru-RU"/>
        </w:rPr>
      </w:pPr>
    </w:p>
    <w:p w:rsidR="007520E8" w:rsidRPr="00E56269" w:rsidRDefault="003C1AE2">
      <w:pPr>
        <w:autoSpaceDE w:val="0"/>
        <w:autoSpaceDN w:val="0"/>
        <w:spacing w:after="0" w:line="230" w:lineRule="auto"/>
        <w:rPr>
          <w:rFonts w:ascii="Times New Roman" w:hAnsi="Times New Roman" w:cs="Times New Roman"/>
          <w:lang w:val="ru-RU"/>
        </w:rPr>
      </w:pPr>
      <w:r w:rsidRPr="00E56269">
        <w:rPr>
          <w:rFonts w:ascii="Times New Roman" w:eastAsia="Times New Roman" w:hAnsi="Times New Roman" w:cs="Times New Roman"/>
          <w:b/>
          <w:color w:val="000000"/>
          <w:sz w:val="24"/>
          <w:lang w:val="ru-RU"/>
        </w:rPr>
        <w:t>ПЛАНИРУЕМЫЕ ОБРАЗОВАТЕЛЬНЫЕ РЕЗУЛЬТАТЫ</w:t>
      </w:r>
    </w:p>
    <w:p w:rsidR="007520E8" w:rsidRPr="00A862AD" w:rsidRDefault="003C1AE2">
      <w:pPr>
        <w:tabs>
          <w:tab w:val="left" w:pos="180"/>
        </w:tabs>
        <w:autoSpaceDE w:val="0"/>
        <w:autoSpaceDN w:val="0"/>
        <w:spacing w:before="346" w:after="0" w:line="262" w:lineRule="auto"/>
        <w:rPr>
          <w:rFonts w:ascii="Times New Roman" w:hAnsi="Times New Roman" w:cs="Times New Roman"/>
          <w:lang w:val="ru-RU"/>
        </w:rPr>
      </w:pPr>
      <w:r w:rsidRPr="00E56269">
        <w:rPr>
          <w:rFonts w:ascii="Times New Roman" w:hAnsi="Times New Roman" w:cs="Times New Roman"/>
          <w:lang w:val="ru-RU"/>
        </w:rPr>
        <w:tab/>
      </w:r>
      <w:r w:rsidR="00A862AD" w:rsidRPr="00A862AD">
        <w:rPr>
          <w:rFonts w:ascii="Times New Roman" w:eastAsia="Times New Roman" w:hAnsi="Times New Roman" w:cs="Times New Roman"/>
          <w:color w:val="000000"/>
          <w:sz w:val="24"/>
          <w:lang w:val="ru-RU"/>
        </w:rPr>
        <w:t xml:space="preserve">Изучение информатики в 5–6 классах направлено на достижение обучающимися следующих личностных, </w:t>
      </w:r>
      <w:proofErr w:type="spellStart"/>
      <w:r w:rsidR="00A862AD" w:rsidRPr="00A862AD">
        <w:rPr>
          <w:rFonts w:ascii="Times New Roman" w:eastAsia="Times New Roman" w:hAnsi="Times New Roman" w:cs="Times New Roman"/>
          <w:color w:val="000000"/>
          <w:sz w:val="24"/>
          <w:lang w:val="ru-RU"/>
        </w:rPr>
        <w:t>метапредметных</w:t>
      </w:r>
      <w:proofErr w:type="spellEnd"/>
      <w:r w:rsidR="00A862AD" w:rsidRPr="00A862AD">
        <w:rPr>
          <w:rFonts w:ascii="Times New Roman" w:eastAsia="Times New Roman" w:hAnsi="Times New Roman" w:cs="Times New Roman"/>
          <w:color w:val="000000"/>
          <w:sz w:val="24"/>
          <w:lang w:val="ru-RU"/>
        </w:rPr>
        <w:t xml:space="preserve"> и предметных результатов освоения учебного предмета.</w:t>
      </w:r>
    </w:p>
    <w:p w:rsidR="007520E8" w:rsidRPr="00E56269" w:rsidRDefault="003C1AE2">
      <w:pPr>
        <w:autoSpaceDE w:val="0"/>
        <w:autoSpaceDN w:val="0"/>
        <w:spacing w:before="262" w:after="0" w:line="230" w:lineRule="auto"/>
        <w:rPr>
          <w:rFonts w:ascii="Times New Roman" w:hAnsi="Times New Roman" w:cs="Times New Roman"/>
          <w:lang w:val="ru-RU"/>
        </w:rPr>
      </w:pPr>
      <w:r w:rsidRPr="00E56269">
        <w:rPr>
          <w:rFonts w:ascii="Times New Roman" w:eastAsia="Times New Roman" w:hAnsi="Times New Roman" w:cs="Times New Roman"/>
          <w:b/>
          <w:color w:val="000000"/>
          <w:sz w:val="24"/>
          <w:lang w:val="ru-RU"/>
        </w:rPr>
        <w:t>ЛИЧНОСТНЫЕ РЕЗУЛЬТАТЫ</w:t>
      </w:r>
    </w:p>
    <w:p w:rsidR="007520E8" w:rsidRPr="00E56269" w:rsidRDefault="003C1AE2">
      <w:pPr>
        <w:tabs>
          <w:tab w:val="left" w:pos="180"/>
        </w:tabs>
        <w:autoSpaceDE w:val="0"/>
        <w:autoSpaceDN w:val="0"/>
        <w:spacing w:before="166" w:after="0" w:line="262" w:lineRule="auto"/>
        <w:ind w:right="1152"/>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color w:val="000000"/>
          <w:sz w:val="24"/>
          <w:lang w:val="ru-RU"/>
        </w:rPr>
        <w:t xml:space="preserve">Личностные результаты имеют направленность на решение задач воспитания, </w:t>
      </w:r>
      <w:proofErr w:type="gramStart"/>
      <w:r w:rsidRPr="00E56269">
        <w:rPr>
          <w:rFonts w:ascii="Times New Roman" w:eastAsia="Times New Roman" w:hAnsi="Times New Roman" w:cs="Times New Roman"/>
          <w:color w:val="000000"/>
          <w:sz w:val="24"/>
          <w:lang w:val="ru-RU"/>
        </w:rPr>
        <w:t>развития и социализации</w:t>
      </w:r>
      <w:proofErr w:type="gramEnd"/>
      <w:r w:rsidRPr="00E56269">
        <w:rPr>
          <w:rFonts w:ascii="Times New Roman" w:eastAsia="Times New Roman" w:hAnsi="Times New Roman" w:cs="Times New Roman"/>
          <w:color w:val="000000"/>
          <w:sz w:val="24"/>
          <w:lang w:val="ru-RU"/>
        </w:rPr>
        <w:t xml:space="preserve"> обучающихся средствами предмета.</w:t>
      </w:r>
    </w:p>
    <w:p w:rsidR="007520E8" w:rsidRPr="00A862AD" w:rsidRDefault="003C1AE2">
      <w:pPr>
        <w:tabs>
          <w:tab w:val="left" w:pos="180"/>
        </w:tabs>
        <w:autoSpaceDE w:val="0"/>
        <w:autoSpaceDN w:val="0"/>
        <w:spacing w:before="70" w:after="0" w:line="283" w:lineRule="auto"/>
        <w:ind w:right="144"/>
        <w:rPr>
          <w:rFonts w:ascii="Times New Roman" w:hAnsi="Times New Roman" w:cs="Times New Roman"/>
          <w:lang w:val="ru-RU"/>
        </w:rPr>
      </w:pPr>
      <w:r w:rsidRPr="00E56269">
        <w:rPr>
          <w:rFonts w:ascii="Times New Roman" w:hAnsi="Times New Roman" w:cs="Times New Roman"/>
          <w:lang w:val="ru-RU"/>
        </w:rPr>
        <w:lastRenderedPageBreak/>
        <w:tab/>
      </w:r>
      <w:r w:rsidRPr="00E56269">
        <w:rPr>
          <w:rFonts w:ascii="Times New Roman" w:eastAsia="Times New Roman" w:hAnsi="Times New Roman" w:cs="Times New Roman"/>
          <w:b/>
          <w:i/>
          <w:color w:val="000000"/>
          <w:sz w:val="24"/>
          <w:lang w:val="ru-RU"/>
        </w:rPr>
        <w:t xml:space="preserve">Патриотическое воспитание: </w:t>
      </w:r>
      <w:r w:rsidRPr="00E56269">
        <w:rPr>
          <w:rFonts w:ascii="Times New Roman" w:hAnsi="Times New Roman" w:cs="Times New Roman"/>
          <w:lang w:val="ru-RU"/>
        </w:rPr>
        <w:br/>
      </w:r>
      <w:r w:rsidRPr="00E56269">
        <w:rPr>
          <w:rFonts w:ascii="Times New Roman" w:hAnsi="Times New Roman" w:cs="Times New Roman"/>
          <w:lang w:val="ru-RU"/>
        </w:rPr>
        <w:tab/>
      </w:r>
      <w:r w:rsidR="00A862AD" w:rsidRPr="00A862AD">
        <w:rPr>
          <w:rFonts w:ascii="Times New Roman" w:eastAsia="Times New Roman" w:hAnsi="Times New Roman" w:cs="Times New Roman"/>
          <w:color w:val="000000"/>
          <w:sz w:val="24"/>
          <w:lang w:val="ru-RU"/>
        </w:rPr>
        <w:t>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заинтересованность в научных знаниях о цифровой трансформации современного общества.</w:t>
      </w:r>
    </w:p>
    <w:p w:rsidR="007520E8" w:rsidRPr="00A862AD" w:rsidRDefault="003C1AE2">
      <w:pPr>
        <w:tabs>
          <w:tab w:val="left" w:pos="180"/>
        </w:tabs>
        <w:autoSpaceDE w:val="0"/>
        <w:autoSpaceDN w:val="0"/>
        <w:spacing w:before="70" w:after="0" w:line="281" w:lineRule="auto"/>
        <w:ind w:right="576"/>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b/>
          <w:i/>
          <w:color w:val="000000"/>
          <w:sz w:val="24"/>
          <w:lang w:val="ru-RU"/>
        </w:rPr>
        <w:t xml:space="preserve">Духовно-нравственное воспитание: </w:t>
      </w:r>
      <w:r w:rsidRPr="00E56269">
        <w:rPr>
          <w:rFonts w:ascii="Times New Roman" w:hAnsi="Times New Roman" w:cs="Times New Roman"/>
          <w:lang w:val="ru-RU"/>
        </w:rPr>
        <w:br/>
      </w:r>
      <w:r w:rsidRPr="00E56269">
        <w:rPr>
          <w:rFonts w:ascii="Times New Roman" w:hAnsi="Times New Roman" w:cs="Times New Roman"/>
          <w:lang w:val="ru-RU"/>
        </w:rPr>
        <w:tab/>
      </w:r>
      <w:r w:rsidR="00A862AD" w:rsidRPr="00A862AD">
        <w:rPr>
          <w:rFonts w:ascii="Times New Roman" w:eastAsia="Times New Roman" w:hAnsi="Times New Roman" w:cs="Times New Roman"/>
          <w:color w:val="000000"/>
          <w:sz w:val="24"/>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w:t>
      </w:r>
      <w:r w:rsidR="00A862AD" w:rsidRPr="00A862AD">
        <w:rPr>
          <w:rFonts w:ascii="Times New Roman" w:eastAsia="Times New Roman" w:hAnsi="Times New Roman" w:cs="Times New Roman"/>
          <w:color w:val="000000"/>
          <w:sz w:val="24"/>
        </w:rPr>
        <w:t> </w:t>
      </w:r>
      <w:r w:rsidR="00A862AD" w:rsidRPr="00A862AD">
        <w:rPr>
          <w:rFonts w:ascii="Times New Roman" w:eastAsia="Times New Roman" w:hAnsi="Times New Roman" w:cs="Times New Roman"/>
          <w:color w:val="000000"/>
          <w:sz w:val="24"/>
          <w:lang w:val="ru-RU"/>
        </w:rPr>
        <w:t xml:space="preserve"> позиции нравственных и правовых норм с учётом осознания последствий поступков; активное неприятие асоциальных поступков, в том числе в сети Интернет.</w:t>
      </w:r>
    </w:p>
    <w:p w:rsidR="007520E8" w:rsidRPr="00A862AD" w:rsidRDefault="003C1AE2">
      <w:pPr>
        <w:tabs>
          <w:tab w:val="left" w:pos="180"/>
        </w:tabs>
        <w:autoSpaceDE w:val="0"/>
        <w:autoSpaceDN w:val="0"/>
        <w:spacing w:before="70" w:after="0" w:line="286" w:lineRule="auto"/>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b/>
          <w:i/>
          <w:color w:val="000000"/>
          <w:sz w:val="24"/>
          <w:lang w:val="ru-RU"/>
        </w:rPr>
        <w:t xml:space="preserve">Гражданское воспитание: </w:t>
      </w:r>
      <w:r w:rsidRPr="00E56269">
        <w:rPr>
          <w:rFonts w:ascii="Times New Roman" w:hAnsi="Times New Roman" w:cs="Times New Roman"/>
          <w:lang w:val="ru-RU"/>
        </w:rPr>
        <w:br/>
      </w:r>
      <w:r w:rsidRPr="00E56269">
        <w:rPr>
          <w:rFonts w:ascii="Times New Roman" w:hAnsi="Times New Roman" w:cs="Times New Roman"/>
          <w:lang w:val="ru-RU"/>
        </w:rPr>
        <w:tab/>
      </w:r>
      <w:r w:rsidR="00A862AD" w:rsidRPr="00A862AD">
        <w:rPr>
          <w:rFonts w:ascii="Times New Roman" w:eastAsia="Times New Roman" w:hAnsi="Times New Roman" w:cs="Times New Roman"/>
          <w:color w:val="000000"/>
          <w:sz w:val="24"/>
          <w:lang w:val="ru-RU"/>
        </w:rPr>
        <w:t>6 представление о социальных нормах и правилах межличностных отношений в коллективе, в том числе в социальных сообществах; соблюдение правил безопасности, в том числе навыков безопасного поведения в интернет-среде; ориентация на совместную деятельность при выполнении учебных, познавательных задач, создании учебных проектов; стремление к взаимопониманию и взаимопомощи в процессе этой учебной деятельности; стремление оценивать своё поведение и поступки своих товарищей с позиции нравственных и правовых норм с учётом осознания последствий поступков.</w:t>
      </w:r>
    </w:p>
    <w:p w:rsidR="007520E8" w:rsidRPr="00A862AD" w:rsidRDefault="003C1AE2">
      <w:pPr>
        <w:tabs>
          <w:tab w:val="left" w:pos="180"/>
        </w:tabs>
        <w:autoSpaceDE w:val="0"/>
        <w:autoSpaceDN w:val="0"/>
        <w:spacing w:before="70" w:after="0" w:line="288" w:lineRule="auto"/>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b/>
          <w:i/>
          <w:color w:val="000000"/>
          <w:sz w:val="24"/>
          <w:lang w:val="ru-RU"/>
        </w:rPr>
        <w:t xml:space="preserve">Ценности научного познания: </w:t>
      </w:r>
      <w:r w:rsidRPr="00E56269">
        <w:rPr>
          <w:rFonts w:ascii="Times New Roman" w:hAnsi="Times New Roman" w:cs="Times New Roman"/>
          <w:lang w:val="ru-RU"/>
        </w:rPr>
        <w:br/>
      </w:r>
      <w:r w:rsidRPr="00E56269">
        <w:rPr>
          <w:rFonts w:ascii="Times New Roman" w:hAnsi="Times New Roman" w:cs="Times New Roman"/>
          <w:lang w:val="ru-RU"/>
        </w:rPr>
        <w:tab/>
      </w:r>
      <w:r w:rsidR="00A862AD" w:rsidRPr="00A862AD">
        <w:rPr>
          <w:rFonts w:ascii="Times New Roman" w:eastAsia="Times New Roman" w:hAnsi="Times New Roman" w:cs="Times New Roman"/>
          <w:color w:val="000000"/>
          <w:sz w:val="24"/>
          <w:lang w:val="ru-RU"/>
        </w:rPr>
        <w:t>наличие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интерес к обучению и познанию; любознательность; стремление к самообразованию;</w:t>
      </w:r>
      <w:r w:rsidRPr="00E56269">
        <w:rPr>
          <w:rFonts w:ascii="Times New Roman" w:eastAsia="Times New Roman" w:hAnsi="Times New Roman" w:cs="Times New Roman"/>
          <w:color w:val="000000"/>
          <w:sz w:val="24"/>
          <w:lang w:val="ru-RU"/>
        </w:rPr>
        <w:t xml:space="preserve"> </w:t>
      </w:r>
      <w:r w:rsidRPr="00E56269">
        <w:rPr>
          <w:rFonts w:ascii="Times New Roman" w:hAnsi="Times New Roman" w:cs="Times New Roman"/>
          <w:lang w:val="ru-RU"/>
        </w:rPr>
        <w:br/>
      </w:r>
      <w:r w:rsidRPr="00E56269">
        <w:rPr>
          <w:rFonts w:ascii="Times New Roman" w:hAnsi="Times New Roman" w:cs="Times New Roman"/>
          <w:lang w:val="ru-RU"/>
        </w:rPr>
        <w:tab/>
      </w:r>
      <w:r w:rsidR="00A862AD" w:rsidRPr="00A862AD">
        <w:rPr>
          <w:rFonts w:ascii="Times New Roman" w:eastAsia="Times New Roman" w:hAnsi="Times New Roman" w:cs="Times New Roman"/>
          <w:color w:val="000000"/>
          <w:sz w:val="24"/>
          <w:lang w:val="ru-RU"/>
        </w:rPr>
        <w:t>овладение начальными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E56269">
        <w:rPr>
          <w:rFonts w:ascii="Times New Roman" w:eastAsia="Times New Roman" w:hAnsi="Times New Roman" w:cs="Times New Roman"/>
          <w:color w:val="000000"/>
          <w:sz w:val="24"/>
          <w:lang w:val="ru-RU"/>
        </w:rPr>
        <w:t xml:space="preserve"> </w:t>
      </w:r>
      <w:r w:rsidRPr="00E56269">
        <w:rPr>
          <w:rFonts w:ascii="Times New Roman" w:hAnsi="Times New Roman" w:cs="Times New Roman"/>
          <w:lang w:val="ru-RU"/>
        </w:rPr>
        <w:br/>
      </w:r>
      <w:r w:rsidRPr="00E56269">
        <w:rPr>
          <w:rFonts w:ascii="Times New Roman" w:hAnsi="Times New Roman" w:cs="Times New Roman"/>
          <w:lang w:val="ru-RU"/>
        </w:rPr>
        <w:tab/>
      </w:r>
      <w:r w:rsidR="00A862AD" w:rsidRPr="00A862AD">
        <w:rPr>
          <w:rFonts w:ascii="Times New Roman" w:eastAsia="Times New Roman" w:hAnsi="Times New Roman" w:cs="Times New Roman"/>
          <w:color w:val="000000"/>
          <w:sz w:val="24"/>
          <w:lang w:val="ru-RU"/>
        </w:rPr>
        <w:t>наличие базовых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r w:rsidRPr="00E56269">
        <w:rPr>
          <w:rFonts w:ascii="Times New Roman" w:eastAsia="Times New Roman" w:hAnsi="Times New Roman" w:cs="Times New Roman"/>
          <w:color w:val="000000"/>
          <w:sz w:val="24"/>
          <w:lang w:val="ru-RU"/>
        </w:rPr>
        <w:t xml:space="preserve"> </w:t>
      </w:r>
      <w:r w:rsidRPr="00E56269">
        <w:rPr>
          <w:rFonts w:ascii="Times New Roman" w:hAnsi="Times New Roman" w:cs="Times New Roman"/>
          <w:lang w:val="ru-RU"/>
        </w:rPr>
        <w:br/>
      </w:r>
      <w:r w:rsidRPr="00E56269">
        <w:rPr>
          <w:rFonts w:ascii="Times New Roman" w:hAnsi="Times New Roman" w:cs="Times New Roman"/>
          <w:lang w:val="ru-RU"/>
        </w:rPr>
        <w:tab/>
      </w:r>
      <w:r w:rsidRPr="00E56269">
        <w:rPr>
          <w:rFonts w:ascii="Times New Roman" w:eastAsia="Times New Roman" w:hAnsi="Times New Roman" w:cs="Times New Roman"/>
          <w:b/>
          <w:i/>
          <w:color w:val="000000"/>
          <w:sz w:val="24"/>
          <w:lang w:val="ru-RU"/>
        </w:rPr>
        <w:t>Формирование культуры здоровья</w:t>
      </w:r>
      <w:r w:rsidRPr="00E56269">
        <w:rPr>
          <w:rFonts w:ascii="Times New Roman" w:eastAsia="Times New Roman" w:hAnsi="Times New Roman" w:cs="Times New Roman"/>
          <w:color w:val="000000"/>
          <w:sz w:val="24"/>
          <w:lang w:val="ru-RU"/>
        </w:rPr>
        <w:t xml:space="preserve">: </w:t>
      </w:r>
      <w:r w:rsidRPr="00E56269">
        <w:rPr>
          <w:rFonts w:ascii="Times New Roman" w:hAnsi="Times New Roman" w:cs="Times New Roman"/>
          <w:lang w:val="ru-RU"/>
        </w:rPr>
        <w:br/>
      </w:r>
      <w:r w:rsidRPr="00E56269">
        <w:rPr>
          <w:rFonts w:ascii="Times New Roman" w:hAnsi="Times New Roman" w:cs="Times New Roman"/>
          <w:lang w:val="ru-RU"/>
        </w:rPr>
        <w:tab/>
      </w:r>
      <w:r w:rsidR="00A862AD" w:rsidRPr="00A862AD">
        <w:rPr>
          <w:rFonts w:ascii="Times New Roman" w:eastAsia="Times New Roman" w:hAnsi="Times New Roman" w:cs="Times New Roman"/>
          <w:color w:val="000000"/>
          <w:sz w:val="24"/>
          <w:lang w:val="ru-RU"/>
        </w:rPr>
        <w:t>установка на здоровый образ жизни, в том числе и за счёт освоения и соблюдения требований безопасной эксплуатации средств ИКТ.</w:t>
      </w:r>
    </w:p>
    <w:p w:rsidR="007520E8" w:rsidRPr="00E56269" w:rsidRDefault="003C1AE2" w:rsidP="00A862AD">
      <w:pPr>
        <w:autoSpaceDE w:val="0"/>
        <w:autoSpaceDN w:val="0"/>
        <w:spacing w:before="70" w:after="0" w:line="230" w:lineRule="auto"/>
        <w:ind w:left="180"/>
        <w:rPr>
          <w:rFonts w:ascii="Times New Roman" w:hAnsi="Times New Roman" w:cs="Times New Roman"/>
          <w:lang w:val="ru-RU"/>
        </w:rPr>
      </w:pPr>
      <w:r w:rsidRPr="00E56269">
        <w:rPr>
          <w:rFonts w:ascii="Times New Roman" w:eastAsia="Times New Roman" w:hAnsi="Times New Roman" w:cs="Times New Roman"/>
          <w:b/>
          <w:i/>
          <w:color w:val="000000"/>
          <w:sz w:val="24"/>
          <w:lang w:val="ru-RU"/>
        </w:rPr>
        <w:t>Трудовое воспитание:</w:t>
      </w:r>
    </w:p>
    <w:p w:rsidR="007520E8" w:rsidRPr="00A862AD" w:rsidRDefault="003C1AE2">
      <w:pPr>
        <w:tabs>
          <w:tab w:val="left" w:pos="180"/>
        </w:tabs>
        <w:autoSpaceDE w:val="0"/>
        <w:autoSpaceDN w:val="0"/>
        <w:spacing w:after="0" w:line="281" w:lineRule="auto"/>
        <w:ind w:right="288"/>
        <w:rPr>
          <w:rFonts w:ascii="Times New Roman" w:hAnsi="Times New Roman" w:cs="Times New Roman"/>
          <w:lang w:val="ru-RU"/>
        </w:rPr>
      </w:pPr>
      <w:r w:rsidRPr="00E56269">
        <w:rPr>
          <w:rFonts w:ascii="Times New Roman" w:hAnsi="Times New Roman" w:cs="Times New Roman"/>
          <w:lang w:val="ru-RU"/>
        </w:rPr>
        <w:tab/>
      </w:r>
      <w:r w:rsidR="00A862AD" w:rsidRPr="00A862AD">
        <w:rPr>
          <w:rFonts w:ascii="Times New Roman" w:eastAsia="Times New Roman" w:hAnsi="Times New Roman" w:cs="Times New Roman"/>
          <w:color w:val="000000"/>
          <w:sz w:val="24"/>
          <w:lang w:val="ru-RU"/>
        </w:rPr>
        <w:t>интерес к практическому изучению профессий в сферах профессиональной деятельности, связанных с информатикой, программированием и информационными технологиями, основанных на достижениях науки информатики и научно-технического прогресса.</w:t>
      </w:r>
    </w:p>
    <w:p w:rsidR="007520E8" w:rsidRPr="00A862AD" w:rsidRDefault="003C1AE2">
      <w:pPr>
        <w:tabs>
          <w:tab w:val="left" w:pos="180"/>
        </w:tabs>
        <w:autoSpaceDE w:val="0"/>
        <w:autoSpaceDN w:val="0"/>
        <w:spacing w:before="70" w:after="0" w:line="271" w:lineRule="auto"/>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b/>
          <w:i/>
          <w:color w:val="000000"/>
          <w:sz w:val="24"/>
          <w:lang w:val="ru-RU"/>
        </w:rPr>
        <w:t xml:space="preserve">Экологическое воспитание: </w:t>
      </w:r>
      <w:r w:rsidRPr="00E56269">
        <w:rPr>
          <w:rFonts w:ascii="Times New Roman" w:hAnsi="Times New Roman" w:cs="Times New Roman"/>
          <w:lang w:val="ru-RU"/>
        </w:rPr>
        <w:br/>
      </w:r>
      <w:r w:rsidRPr="00E56269">
        <w:rPr>
          <w:rFonts w:ascii="Times New Roman" w:hAnsi="Times New Roman" w:cs="Times New Roman"/>
          <w:lang w:val="ru-RU"/>
        </w:rPr>
        <w:tab/>
      </w:r>
      <w:r w:rsidR="00A862AD" w:rsidRPr="00A862AD">
        <w:rPr>
          <w:rFonts w:ascii="Times New Roman" w:eastAsia="Times New Roman" w:hAnsi="Times New Roman" w:cs="Times New Roman"/>
          <w:color w:val="000000"/>
          <w:sz w:val="24"/>
          <w:lang w:val="ru-RU"/>
        </w:rPr>
        <w:t>наличие представлений о глобальном характере экологических проблем и путей их решения, в том числе с учётом возможностей ИКТ.</w:t>
      </w:r>
    </w:p>
    <w:p w:rsidR="007520E8" w:rsidRPr="00A862AD" w:rsidRDefault="003C1AE2">
      <w:pPr>
        <w:tabs>
          <w:tab w:val="left" w:pos="180"/>
        </w:tabs>
        <w:autoSpaceDE w:val="0"/>
        <w:autoSpaceDN w:val="0"/>
        <w:spacing w:before="70" w:after="0" w:line="278" w:lineRule="auto"/>
        <w:ind w:right="144"/>
        <w:rPr>
          <w:rFonts w:ascii="Times New Roman" w:hAnsi="Times New Roman" w:cs="Times New Roman"/>
          <w:lang w:val="ru-RU"/>
        </w:rPr>
      </w:pPr>
      <w:r w:rsidRPr="00E56269">
        <w:rPr>
          <w:rFonts w:ascii="Times New Roman" w:hAnsi="Times New Roman" w:cs="Times New Roman"/>
          <w:lang w:val="ru-RU"/>
        </w:rPr>
        <w:tab/>
      </w:r>
      <w:r w:rsidRPr="00E56269">
        <w:rPr>
          <w:rFonts w:ascii="Times New Roman" w:eastAsia="Times New Roman" w:hAnsi="Times New Roman" w:cs="Times New Roman"/>
          <w:b/>
          <w:i/>
          <w:color w:val="000000"/>
          <w:sz w:val="24"/>
          <w:lang w:val="ru-RU"/>
        </w:rPr>
        <w:t>Адаптация обучающегося к изменяющимся условиям социальной среды</w:t>
      </w:r>
      <w:r w:rsidRPr="00E56269">
        <w:rPr>
          <w:rFonts w:ascii="Times New Roman" w:eastAsia="Times New Roman" w:hAnsi="Times New Roman" w:cs="Times New Roman"/>
          <w:color w:val="000000"/>
          <w:sz w:val="24"/>
          <w:lang w:val="ru-RU"/>
        </w:rPr>
        <w:t xml:space="preserve">: </w:t>
      </w:r>
      <w:r w:rsidRPr="00E56269">
        <w:rPr>
          <w:rFonts w:ascii="Times New Roman" w:hAnsi="Times New Roman" w:cs="Times New Roman"/>
          <w:lang w:val="ru-RU"/>
        </w:rPr>
        <w:br/>
      </w:r>
      <w:r w:rsidRPr="00E56269">
        <w:rPr>
          <w:rFonts w:ascii="Times New Roman" w:hAnsi="Times New Roman" w:cs="Times New Roman"/>
          <w:lang w:val="ru-RU"/>
        </w:rPr>
        <w:tab/>
      </w:r>
      <w:r w:rsidR="00A862AD" w:rsidRPr="00A862AD">
        <w:rPr>
          <w:rFonts w:ascii="Times New Roman" w:eastAsia="Times New Roman" w:hAnsi="Times New Roman" w:cs="Times New Roman"/>
          <w:color w:val="000000"/>
          <w:sz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 том числе в виртуальном пространстве.</w:t>
      </w:r>
    </w:p>
    <w:p w:rsidR="007520E8" w:rsidRPr="00E56269" w:rsidRDefault="003C1AE2">
      <w:pPr>
        <w:autoSpaceDE w:val="0"/>
        <w:autoSpaceDN w:val="0"/>
        <w:spacing w:before="262" w:after="0" w:line="230" w:lineRule="auto"/>
        <w:rPr>
          <w:rFonts w:ascii="Times New Roman" w:hAnsi="Times New Roman" w:cs="Times New Roman"/>
          <w:lang w:val="ru-RU"/>
        </w:rPr>
      </w:pPr>
      <w:r w:rsidRPr="00E56269">
        <w:rPr>
          <w:rFonts w:ascii="Times New Roman" w:eastAsia="Times New Roman" w:hAnsi="Times New Roman" w:cs="Times New Roman"/>
          <w:b/>
          <w:color w:val="000000"/>
          <w:sz w:val="24"/>
          <w:lang w:val="ru-RU"/>
        </w:rPr>
        <w:lastRenderedPageBreak/>
        <w:t>МЕТАПРЕДМЕТНЫЕ РЕЗУЛЬТАТЫ</w:t>
      </w:r>
    </w:p>
    <w:p w:rsidR="007520E8" w:rsidRPr="00E56269" w:rsidRDefault="003C1AE2">
      <w:pPr>
        <w:autoSpaceDE w:val="0"/>
        <w:autoSpaceDN w:val="0"/>
        <w:spacing w:before="166" w:after="0" w:line="271" w:lineRule="auto"/>
        <w:ind w:right="576" w:firstLine="180"/>
        <w:rPr>
          <w:rFonts w:ascii="Times New Roman" w:hAnsi="Times New Roman" w:cs="Times New Roman"/>
          <w:lang w:val="ru-RU"/>
        </w:rPr>
      </w:pPr>
      <w:proofErr w:type="spellStart"/>
      <w:r w:rsidRPr="00E56269">
        <w:rPr>
          <w:rFonts w:ascii="Times New Roman" w:eastAsia="Times New Roman" w:hAnsi="Times New Roman" w:cs="Times New Roman"/>
          <w:color w:val="000000"/>
          <w:sz w:val="24"/>
          <w:lang w:val="ru-RU"/>
        </w:rPr>
        <w:t>Метапредметные</w:t>
      </w:r>
      <w:proofErr w:type="spellEnd"/>
      <w:r w:rsidRPr="00E56269">
        <w:rPr>
          <w:rFonts w:ascii="Times New Roman" w:eastAsia="Times New Roman" w:hAnsi="Times New Roman" w:cs="Times New Roman"/>
          <w:color w:val="000000"/>
          <w:sz w:val="24"/>
          <w:lang w:val="ru-RU"/>
        </w:rPr>
        <w:t xml:space="preserve"> результаты освоения образовательной программы по информатике отражают овладение универсальными учебными действиями — познавательными, коммуникативными, регулятивными.</w:t>
      </w:r>
    </w:p>
    <w:p w:rsidR="00DB5196" w:rsidRPr="00DB5196" w:rsidRDefault="003C1AE2" w:rsidP="00DB5196">
      <w:pPr>
        <w:tabs>
          <w:tab w:val="left" w:pos="180"/>
        </w:tabs>
        <w:autoSpaceDE w:val="0"/>
        <w:autoSpaceDN w:val="0"/>
        <w:spacing w:before="190" w:after="0" w:line="286" w:lineRule="auto"/>
        <w:ind w:right="432"/>
        <w:rPr>
          <w:rFonts w:ascii="Times New Roman" w:eastAsia="Times New Roman" w:hAnsi="Times New Roman" w:cs="Times New Roman"/>
          <w:color w:val="000000"/>
          <w:sz w:val="24"/>
          <w:lang w:val="ru-RU"/>
        </w:rPr>
      </w:pPr>
      <w:r w:rsidRPr="00DB5196">
        <w:rPr>
          <w:rFonts w:ascii="Times New Roman" w:eastAsia="Times New Roman" w:hAnsi="Times New Roman" w:cs="Times New Roman"/>
          <w:b/>
          <w:color w:val="000000"/>
          <w:sz w:val="24"/>
          <w:lang w:val="ru-RU"/>
        </w:rPr>
        <w:t xml:space="preserve">Универсальные познавательные действия </w:t>
      </w:r>
    </w:p>
    <w:p w:rsidR="00DB5196" w:rsidRPr="00DB5196" w:rsidRDefault="003C1AE2" w:rsidP="00DB5196">
      <w:pPr>
        <w:pStyle w:val="ae"/>
        <w:tabs>
          <w:tab w:val="left" w:pos="180"/>
        </w:tabs>
        <w:autoSpaceDE w:val="0"/>
        <w:autoSpaceDN w:val="0"/>
        <w:spacing w:before="190" w:after="0" w:line="286" w:lineRule="auto"/>
        <w:ind w:right="432"/>
        <w:rPr>
          <w:rFonts w:ascii="Times New Roman" w:eastAsia="Times New Roman" w:hAnsi="Times New Roman" w:cs="Times New Roman"/>
          <w:color w:val="000000"/>
          <w:sz w:val="24"/>
          <w:lang w:val="ru-RU"/>
        </w:rPr>
      </w:pPr>
      <w:r w:rsidRPr="00DB5196">
        <w:rPr>
          <w:rFonts w:ascii="Times New Roman" w:eastAsia="Times New Roman" w:hAnsi="Times New Roman" w:cs="Times New Roman"/>
          <w:b/>
          <w:i/>
          <w:color w:val="000000"/>
          <w:sz w:val="24"/>
          <w:lang w:val="ru-RU"/>
        </w:rPr>
        <w:t xml:space="preserve">Базовые логические действия: </w:t>
      </w:r>
    </w:p>
    <w:p w:rsidR="00DB5196" w:rsidRPr="00DB5196" w:rsidRDefault="00DB5196" w:rsidP="00DB5196">
      <w:pPr>
        <w:pStyle w:val="ae"/>
        <w:numPr>
          <w:ilvl w:val="0"/>
          <w:numId w:val="15"/>
        </w:numPr>
        <w:tabs>
          <w:tab w:val="left" w:pos="180"/>
        </w:tabs>
        <w:autoSpaceDE w:val="0"/>
        <w:autoSpaceDN w:val="0"/>
        <w:spacing w:before="190" w:after="0" w:line="286" w:lineRule="auto"/>
        <w:ind w:right="432"/>
        <w:rPr>
          <w:rFonts w:ascii="Times New Roman" w:eastAsia="Times New Roman" w:hAnsi="Times New Roman" w:cs="Times New Roman"/>
          <w:color w:val="000000"/>
          <w:sz w:val="24"/>
          <w:lang w:val="ru-RU"/>
        </w:rPr>
      </w:pPr>
      <w:r w:rsidRPr="00DB5196">
        <w:rPr>
          <w:rFonts w:ascii="Times New Roman" w:eastAsia="Times New Roman" w:hAnsi="Times New Roman" w:cs="Times New Roman"/>
          <w:color w:val="000000"/>
          <w:sz w:val="24"/>
          <w:lang w:val="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w:t>
      </w:r>
    </w:p>
    <w:p w:rsidR="00DB5196" w:rsidRPr="00DB5196" w:rsidRDefault="00DB5196" w:rsidP="00DB5196">
      <w:pPr>
        <w:pStyle w:val="ae"/>
        <w:numPr>
          <w:ilvl w:val="0"/>
          <w:numId w:val="15"/>
        </w:numPr>
        <w:tabs>
          <w:tab w:val="left" w:pos="180"/>
        </w:tabs>
        <w:autoSpaceDE w:val="0"/>
        <w:autoSpaceDN w:val="0"/>
        <w:spacing w:before="190" w:after="0" w:line="286" w:lineRule="auto"/>
        <w:ind w:right="432"/>
        <w:rPr>
          <w:rFonts w:ascii="Times New Roman" w:eastAsia="Times New Roman" w:hAnsi="Times New Roman" w:cs="Times New Roman"/>
          <w:color w:val="000000"/>
          <w:sz w:val="24"/>
          <w:lang w:val="ru-RU"/>
        </w:rPr>
      </w:pPr>
      <w:r w:rsidRPr="00DB5196">
        <w:rPr>
          <w:rFonts w:ascii="Times New Roman" w:eastAsia="Times New Roman" w:hAnsi="Times New Roman" w:cs="Times New Roman"/>
          <w:color w:val="000000"/>
          <w:sz w:val="24"/>
          <w:lang w:val="ru-RU"/>
        </w:rPr>
        <w:t>умение создавать, применять и преобразовывать знаки и символы, модели и схемы для решения учебных и познавательных задач;</w:t>
      </w:r>
    </w:p>
    <w:p w:rsidR="00DB5196" w:rsidRPr="00DB5196" w:rsidRDefault="00DB5196" w:rsidP="00DB5196">
      <w:pPr>
        <w:pStyle w:val="ae"/>
        <w:numPr>
          <w:ilvl w:val="0"/>
          <w:numId w:val="15"/>
        </w:numPr>
        <w:tabs>
          <w:tab w:val="left" w:pos="180"/>
        </w:tabs>
        <w:autoSpaceDE w:val="0"/>
        <w:autoSpaceDN w:val="0"/>
        <w:spacing w:before="190" w:after="0" w:line="286" w:lineRule="auto"/>
        <w:ind w:right="432"/>
        <w:rPr>
          <w:rFonts w:ascii="Times New Roman" w:eastAsia="Times New Roman" w:hAnsi="Times New Roman" w:cs="Times New Roman"/>
          <w:color w:val="000000"/>
          <w:sz w:val="24"/>
          <w:lang w:val="ru-RU"/>
        </w:rPr>
      </w:pPr>
      <w:r w:rsidRPr="00DB5196">
        <w:rPr>
          <w:rFonts w:ascii="Times New Roman" w:eastAsia="Times New Roman" w:hAnsi="Times New Roman" w:cs="Times New Roman"/>
          <w:color w:val="000000"/>
          <w:sz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B5196" w:rsidRDefault="00DB5196">
      <w:pPr>
        <w:tabs>
          <w:tab w:val="left" w:pos="180"/>
        </w:tabs>
        <w:autoSpaceDE w:val="0"/>
        <w:autoSpaceDN w:val="0"/>
        <w:spacing w:before="70" w:after="0" w:line="283" w:lineRule="auto"/>
        <w:ind w:right="576"/>
        <w:rPr>
          <w:rFonts w:ascii="Times New Roman" w:eastAsia="Times New Roman" w:hAnsi="Times New Roman" w:cs="Times New Roman"/>
          <w:b/>
          <w:i/>
          <w:color w:val="000000"/>
          <w:sz w:val="24"/>
          <w:lang w:val="ru-RU"/>
        </w:rPr>
      </w:pPr>
      <w:r>
        <w:rPr>
          <w:rFonts w:ascii="Times New Roman" w:eastAsia="Times New Roman" w:hAnsi="Times New Roman" w:cs="Times New Roman"/>
          <w:b/>
          <w:i/>
          <w:color w:val="000000"/>
          <w:sz w:val="24"/>
          <w:lang w:val="ru-RU"/>
        </w:rPr>
        <w:tab/>
      </w:r>
      <w:r>
        <w:rPr>
          <w:rFonts w:ascii="Times New Roman" w:eastAsia="Times New Roman" w:hAnsi="Times New Roman" w:cs="Times New Roman"/>
          <w:b/>
          <w:i/>
          <w:color w:val="000000"/>
          <w:sz w:val="24"/>
          <w:lang w:val="ru-RU"/>
        </w:rPr>
        <w:tab/>
      </w:r>
      <w:r w:rsidR="003C1AE2" w:rsidRPr="00E56269">
        <w:rPr>
          <w:rFonts w:ascii="Times New Roman" w:eastAsia="Times New Roman" w:hAnsi="Times New Roman" w:cs="Times New Roman"/>
          <w:b/>
          <w:i/>
          <w:color w:val="000000"/>
          <w:sz w:val="24"/>
          <w:lang w:val="ru-RU"/>
        </w:rPr>
        <w:t>Базовые исследовательские действия:</w:t>
      </w:r>
    </w:p>
    <w:p w:rsidR="00DB5196" w:rsidRDefault="00DB5196" w:rsidP="00DB5196">
      <w:pPr>
        <w:pStyle w:val="ae"/>
        <w:numPr>
          <w:ilvl w:val="0"/>
          <w:numId w:val="15"/>
        </w:numPr>
        <w:tabs>
          <w:tab w:val="left" w:pos="180"/>
        </w:tabs>
        <w:autoSpaceDE w:val="0"/>
        <w:autoSpaceDN w:val="0"/>
        <w:spacing w:before="190" w:after="0" w:line="286" w:lineRule="auto"/>
        <w:ind w:right="432"/>
        <w:rPr>
          <w:rFonts w:ascii="Times New Roman" w:eastAsia="Times New Roman" w:hAnsi="Times New Roman" w:cs="Times New Roman"/>
          <w:color w:val="000000"/>
          <w:sz w:val="24"/>
          <w:lang w:val="ru-RU"/>
        </w:rPr>
      </w:pPr>
      <w:r w:rsidRPr="00DB5196">
        <w:rPr>
          <w:rFonts w:ascii="Times New Roman" w:eastAsia="Times New Roman" w:hAnsi="Times New Roman" w:cs="Times New Roman"/>
          <w:color w:val="000000"/>
          <w:sz w:val="24"/>
          <w:lang w:val="ru-RU"/>
        </w:rPr>
        <w:t>формулировать вопросы, фиксирующие разрыв между реальным и желательным состоянием ситуации, объекта, и самостоятельно ус</w:t>
      </w:r>
      <w:r>
        <w:rPr>
          <w:rFonts w:ascii="Times New Roman" w:eastAsia="Times New Roman" w:hAnsi="Times New Roman" w:cs="Times New Roman"/>
          <w:color w:val="000000"/>
          <w:sz w:val="24"/>
          <w:lang w:val="ru-RU"/>
        </w:rPr>
        <w:t>танавливать искомое и данное;</w:t>
      </w:r>
    </w:p>
    <w:p w:rsidR="00DB5196" w:rsidRDefault="00DB5196" w:rsidP="00DB5196">
      <w:pPr>
        <w:pStyle w:val="ae"/>
        <w:numPr>
          <w:ilvl w:val="0"/>
          <w:numId w:val="15"/>
        </w:numPr>
        <w:tabs>
          <w:tab w:val="left" w:pos="180"/>
        </w:tabs>
        <w:autoSpaceDE w:val="0"/>
        <w:autoSpaceDN w:val="0"/>
        <w:spacing w:before="190" w:after="0" w:line="286" w:lineRule="auto"/>
        <w:ind w:right="432"/>
        <w:rPr>
          <w:rFonts w:ascii="Times New Roman" w:eastAsia="Times New Roman" w:hAnsi="Times New Roman" w:cs="Times New Roman"/>
          <w:color w:val="000000"/>
          <w:sz w:val="24"/>
          <w:lang w:val="ru-RU"/>
        </w:rPr>
      </w:pPr>
      <w:r w:rsidRPr="00DB5196">
        <w:rPr>
          <w:rFonts w:ascii="Times New Roman" w:eastAsia="Times New Roman" w:hAnsi="Times New Roman" w:cs="Times New Roman"/>
          <w:color w:val="000000"/>
          <w:sz w:val="24"/>
          <w:lang w:val="ru-RU"/>
        </w:rPr>
        <w:t>оценивать применимость и достоверность информации, полученной в ходе</w:t>
      </w:r>
      <w:r>
        <w:rPr>
          <w:rFonts w:ascii="Times New Roman" w:eastAsia="Times New Roman" w:hAnsi="Times New Roman" w:cs="Times New Roman"/>
          <w:color w:val="000000"/>
          <w:sz w:val="24"/>
          <w:lang w:val="ru-RU"/>
        </w:rPr>
        <w:t xml:space="preserve"> исследования;</w:t>
      </w:r>
    </w:p>
    <w:p w:rsidR="00DB5196" w:rsidRPr="00DB5196" w:rsidRDefault="00DB5196" w:rsidP="00DB5196">
      <w:pPr>
        <w:pStyle w:val="ae"/>
        <w:numPr>
          <w:ilvl w:val="0"/>
          <w:numId w:val="15"/>
        </w:numPr>
        <w:tabs>
          <w:tab w:val="left" w:pos="180"/>
        </w:tabs>
        <w:autoSpaceDE w:val="0"/>
        <w:autoSpaceDN w:val="0"/>
        <w:spacing w:before="190" w:after="0" w:line="286" w:lineRule="auto"/>
        <w:ind w:right="432"/>
        <w:rPr>
          <w:rFonts w:ascii="Times New Roman" w:eastAsia="Times New Roman" w:hAnsi="Times New Roman" w:cs="Times New Roman"/>
          <w:color w:val="000000"/>
          <w:sz w:val="24"/>
          <w:lang w:val="ru-RU"/>
        </w:rPr>
      </w:pPr>
      <w:r w:rsidRPr="00DB5196">
        <w:rPr>
          <w:rFonts w:ascii="Times New Roman" w:eastAsia="Times New Roman" w:hAnsi="Times New Roman" w:cs="Times New Roman"/>
          <w:color w:val="000000"/>
          <w:sz w:val="24"/>
          <w:lang w:val="ru-RU"/>
        </w:rPr>
        <w:t>прогнозировать возможное дальнейшее развитие процессов, событий и их последствия в аналогичных или сходных ситуациях, а также выдвигать</w:t>
      </w:r>
      <w:r>
        <w:rPr>
          <w:rFonts w:ascii="Times New Roman" w:eastAsia="Times New Roman" w:hAnsi="Times New Roman" w:cs="Times New Roman"/>
          <w:color w:val="000000"/>
          <w:sz w:val="24"/>
          <w:lang w:val="ru-RU"/>
        </w:rPr>
        <w:t xml:space="preserve"> предположения об их развитии в</w:t>
      </w:r>
      <w:r w:rsidRPr="00DB5196">
        <w:rPr>
          <w:rFonts w:ascii="Times New Roman" w:eastAsia="Times New Roman" w:hAnsi="Times New Roman" w:cs="Times New Roman"/>
          <w:color w:val="000000"/>
          <w:sz w:val="24"/>
          <w:lang w:val="ru-RU"/>
        </w:rPr>
        <w:t xml:space="preserve"> новых условиях и контекстах.</w:t>
      </w:r>
    </w:p>
    <w:p w:rsidR="00DB5196" w:rsidRDefault="00DB5196">
      <w:pPr>
        <w:tabs>
          <w:tab w:val="left" w:pos="180"/>
        </w:tabs>
        <w:autoSpaceDE w:val="0"/>
        <w:autoSpaceDN w:val="0"/>
        <w:spacing w:before="70" w:after="0" w:line="286" w:lineRule="auto"/>
        <w:rPr>
          <w:rFonts w:ascii="Times New Roman" w:eastAsia="Times New Roman" w:hAnsi="Times New Roman" w:cs="Times New Roman"/>
          <w:b/>
          <w:i/>
          <w:color w:val="000000"/>
          <w:sz w:val="24"/>
          <w:lang w:val="ru-RU"/>
        </w:rPr>
      </w:pPr>
      <w:r>
        <w:rPr>
          <w:rFonts w:ascii="Times New Roman" w:hAnsi="Times New Roman" w:cs="Times New Roman"/>
          <w:lang w:val="ru-RU"/>
        </w:rPr>
        <w:tab/>
      </w:r>
      <w:r w:rsidR="003C1AE2" w:rsidRPr="00E56269">
        <w:rPr>
          <w:rFonts w:ascii="Times New Roman" w:hAnsi="Times New Roman" w:cs="Times New Roman"/>
          <w:lang w:val="ru-RU"/>
        </w:rPr>
        <w:tab/>
      </w:r>
      <w:r w:rsidR="003C1AE2" w:rsidRPr="00E56269">
        <w:rPr>
          <w:rFonts w:ascii="Times New Roman" w:eastAsia="Times New Roman" w:hAnsi="Times New Roman" w:cs="Times New Roman"/>
          <w:b/>
          <w:i/>
          <w:color w:val="000000"/>
          <w:sz w:val="24"/>
          <w:lang w:val="ru-RU"/>
        </w:rPr>
        <w:t xml:space="preserve">Работа с информацией: </w:t>
      </w:r>
    </w:p>
    <w:p w:rsidR="00DB5196" w:rsidRDefault="00DB5196" w:rsidP="00DB5196">
      <w:pPr>
        <w:pStyle w:val="ae"/>
        <w:numPr>
          <w:ilvl w:val="0"/>
          <w:numId w:val="15"/>
        </w:numPr>
        <w:tabs>
          <w:tab w:val="left" w:pos="180"/>
        </w:tabs>
        <w:autoSpaceDE w:val="0"/>
        <w:autoSpaceDN w:val="0"/>
        <w:spacing w:before="190" w:after="0" w:line="286" w:lineRule="auto"/>
        <w:ind w:right="432"/>
        <w:rPr>
          <w:rFonts w:ascii="Times New Roman" w:eastAsia="Times New Roman" w:hAnsi="Times New Roman" w:cs="Times New Roman"/>
          <w:color w:val="000000"/>
          <w:sz w:val="24"/>
          <w:lang w:val="ru-RU"/>
        </w:rPr>
      </w:pPr>
      <w:r w:rsidRPr="00DB5196">
        <w:rPr>
          <w:rFonts w:ascii="Times New Roman" w:eastAsia="Times New Roman" w:hAnsi="Times New Roman" w:cs="Times New Roman"/>
          <w:color w:val="000000"/>
          <w:sz w:val="24"/>
          <w:lang w:val="ru-RU"/>
        </w:rPr>
        <w:t>выявлять дефицит информации, данных, необходимых д</w:t>
      </w:r>
      <w:r>
        <w:rPr>
          <w:rFonts w:ascii="Times New Roman" w:eastAsia="Times New Roman" w:hAnsi="Times New Roman" w:cs="Times New Roman"/>
          <w:color w:val="000000"/>
          <w:sz w:val="24"/>
          <w:lang w:val="ru-RU"/>
        </w:rPr>
        <w:t>ля решения поставленной задачи;</w:t>
      </w:r>
    </w:p>
    <w:p w:rsidR="00DB5196" w:rsidRDefault="00DB5196" w:rsidP="00DB5196">
      <w:pPr>
        <w:pStyle w:val="ae"/>
        <w:numPr>
          <w:ilvl w:val="0"/>
          <w:numId w:val="15"/>
        </w:numPr>
        <w:tabs>
          <w:tab w:val="left" w:pos="180"/>
        </w:tabs>
        <w:autoSpaceDE w:val="0"/>
        <w:autoSpaceDN w:val="0"/>
        <w:spacing w:before="190" w:after="0" w:line="286" w:lineRule="auto"/>
        <w:ind w:right="432"/>
        <w:rPr>
          <w:rFonts w:ascii="Times New Roman" w:eastAsia="Times New Roman" w:hAnsi="Times New Roman" w:cs="Times New Roman"/>
          <w:color w:val="000000"/>
          <w:sz w:val="24"/>
          <w:lang w:val="ru-RU"/>
        </w:rPr>
      </w:pPr>
      <w:r w:rsidRPr="00DB5196">
        <w:rPr>
          <w:rFonts w:ascii="Times New Roman" w:eastAsia="Times New Roman" w:hAnsi="Times New Roman" w:cs="Times New Roman"/>
          <w:color w:val="000000"/>
          <w:sz w:val="24"/>
          <w:lang w:val="ru-RU"/>
        </w:rPr>
        <w:t>применять основные методы и инструменты при поиске и отборе информации из источников с учётом предложенной учебной</w:t>
      </w:r>
      <w:r>
        <w:rPr>
          <w:rFonts w:ascii="Times New Roman" w:eastAsia="Times New Roman" w:hAnsi="Times New Roman" w:cs="Times New Roman"/>
          <w:color w:val="000000"/>
          <w:sz w:val="24"/>
          <w:lang w:val="ru-RU"/>
        </w:rPr>
        <w:t xml:space="preserve"> задачи и заданных критериев;</w:t>
      </w:r>
    </w:p>
    <w:p w:rsidR="00DB5196" w:rsidRDefault="00DB5196" w:rsidP="00DB5196">
      <w:pPr>
        <w:pStyle w:val="ae"/>
        <w:numPr>
          <w:ilvl w:val="0"/>
          <w:numId w:val="15"/>
        </w:numPr>
        <w:tabs>
          <w:tab w:val="left" w:pos="180"/>
        </w:tabs>
        <w:autoSpaceDE w:val="0"/>
        <w:autoSpaceDN w:val="0"/>
        <w:spacing w:before="190" w:after="0" w:line="286" w:lineRule="auto"/>
        <w:ind w:right="432"/>
        <w:rPr>
          <w:rFonts w:ascii="Times New Roman" w:eastAsia="Times New Roman" w:hAnsi="Times New Roman" w:cs="Times New Roman"/>
          <w:color w:val="000000"/>
          <w:sz w:val="24"/>
          <w:lang w:val="ru-RU"/>
        </w:rPr>
      </w:pPr>
      <w:r w:rsidRPr="00DB5196">
        <w:rPr>
          <w:rFonts w:ascii="Times New Roman" w:eastAsia="Times New Roman" w:hAnsi="Times New Roman" w:cs="Times New Roman"/>
          <w:color w:val="000000"/>
          <w:sz w:val="24"/>
          <w:lang w:val="ru-RU"/>
        </w:rPr>
        <w:t>выбирать, анализировать, систематизировать и интерпретировать информацию различны</w:t>
      </w:r>
      <w:r>
        <w:rPr>
          <w:rFonts w:ascii="Times New Roman" w:eastAsia="Times New Roman" w:hAnsi="Times New Roman" w:cs="Times New Roman"/>
          <w:color w:val="000000"/>
          <w:sz w:val="24"/>
          <w:lang w:val="ru-RU"/>
        </w:rPr>
        <w:t>х видов и форм представления;</w:t>
      </w:r>
    </w:p>
    <w:p w:rsidR="00DB5196" w:rsidRDefault="00DB5196" w:rsidP="00DB5196">
      <w:pPr>
        <w:pStyle w:val="ae"/>
        <w:numPr>
          <w:ilvl w:val="0"/>
          <w:numId w:val="15"/>
        </w:numPr>
        <w:tabs>
          <w:tab w:val="left" w:pos="180"/>
        </w:tabs>
        <w:autoSpaceDE w:val="0"/>
        <w:autoSpaceDN w:val="0"/>
        <w:spacing w:before="190" w:after="0" w:line="286" w:lineRule="auto"/>
        <w:ind w:right="432"/>
        <w:rPr>
          <w:rFonts w:ascii="Times New Roman" w:eastAsia="Times New Roman" w:hAnsi="Times New Roman" w:cs="Times New Roman"/>
          <w:color w:val="000000"/>
          <w:sz w:val="24"/>
          <w:lang w:val="ru-RU"/>
        </w:rPr>
      </w:pPr>
      <w:r w:rsidRPr="00DB5196">
        <w:rPr>
          <w:rFonts w:ascii="Times New Roman" w:eastAsia="Times New Roman" w:hAnsi="Times New Roman" w:cs="Times New Roman"/>
          <w:color w:val="000000"/>
          <w:sz w:val="24"/>
          <w:lang w:val="ru-RU"/>
        </w:rPr>
        <w:t xml:space="preserve">выбирать оптимальную форму представления информации </w:t>
      </w:r>
      <w:proofErr w:type="gramStart"/>
      <w:r w:rsidRPr="00DB5196">
        <w:rPr>
          <w:rFonts w:ascii="Times New Roman" w:eastAsia="Times New Roman" w:hAnsi="Times New Roman" w:cs="Times New Roman"/>
          <w:color w:val="000000"/>
          <w:sz w:val="24"/>
          <w:lang w:val="ru-RU"/>
        </w:rPr>
        <w:t>и  иллюстрировать</w:t>
      </w:r>
      <w:proofErr w:type="gramEnd"/>
      <w:r w:rsidRPr="00DB5196">
        <w:rPr>
          <w:rFonts w:ascii="Times New Roman" w:eastAsia="Times New Roman" w:hAnsi="Times New Roman" w:cs="Times New Roman"/>
          <w:color w:val="000000"/>
          <w:sz w:val="24"/>
          <w:lang w:val="ru-RU"/>
        </w:rPr>
        <w:t xml:space="preserve"> решаемые задачи несложными схемами, диаграммами, иными графическими</w:t>
      </w:r>
      <w:r>
        <w:rPr>
          <w:rFonts w:ascii="Times New Roman" w:eastAsia="Times New Roman" w:hAnsi="Times New Roman" w:cs="Times New Roman"/>
          <w:color w:val="000000"/>
          <w:sz w:val="24"/>
          <w:lang w:val="ru-RU"/>
        </w:rPr>
        <w:t xml:space="preserve"> объектами и их комбинациями;</w:t>
      </w:r>
    </w:p>
    <w:p w:rsidR="00DB5196" w:rsidRDefault="00DB5196" w:rsidP="00DB5196">
      <w:pPr>
        <w:pStyle w:val="ae"/>
        <w:numPr>
          <w:ilvl w:val="0"/>
          <w:numId w:val="15"/>
        </w:numPr>
        <w:tabs>
          <w:tab w:val="left" w:pos="180"/>
        </w:tabs>
        <w:autoSpaceDE w:val="0"/>
        <w:autoSpaceDN w:val="0"/>
        <w:spacing w:before="190" w:after="0" w:line="286" w:lineRule="auto"/>
        <w:ind w:right="432"/>
        <w:rPr>
          <w:rFonts w:ascii="Times New Roman" w:eastAsia="Times New Roman" w:hAnsi="Times New Roman" w:cs="Times New Roman"/>
          <w:color w:val="000000"/>
          <w:sz w:val="24"/>
          <w:lang w:val="ru-RU"/>
        </w:rPr>
      </w:pPr>
      <w:r w:rsidRPr="00DB5196">
        <w:rPr>
          <w:rFonts w:ascii="Times New Roman" w:eastAsia="Times New Roman" w:hAnsi="Times New Roman" w:cs="Times New Roman"/>
          <w:color w:val="000000"/>
          <w:sz w:val="24"/>
          <w:lang w:val="ru-RU"/>
        </w:rPr>
        <w:t>оценивать достоверность информации по критериям, предложенным учителем или с</w:t>
      </w:r>
      <w:r>
        <w:rPr>
          <w:rFonts w:ascii="Times New Roman" w:eastAsia="Times New Roman" w:hAnsi="Times New Roman" w:cs="Times New Roman"/>
          <w:color w:val="000000"/>
          <w:sz w:val="24"/>
          <w:lang w:val="ru-RU"/>
        </w:rPr>
        <w:t>формулированным самостоятельно;</w:t>
      </w:r>
    </w:p>
    <w:p w:rsidR="00DB5196" w:rsidRPr="00DB5196" w:rsidRDefault="00DB5196" w:rsidP="00DB5196">
      <w:pPr>
        <w:pStyle w:val="ae"/>
        <w:numPr>
          <w:ilvl w:val="0"/>
          <w:numId w:val="15"/>
        </w:numPr>
        <w:tabs>
          <w:tab w:val="left" w:pos="180"/>
        </w:tabs>
        <w:autoSpaceDE w:val="0"/>
        <w:autoSpaceDN w:val="0"/>
        <w:spacing w:before="190" w:after="0" w:line="286" w:lineRule="auto"/>
        <w:ind w:right="432"/>
        <w:rPr>
          <w:rFonts w:ascii="Times New Roman" w:eastAsia="Times New Roman" w:hAnsi="Times New Roman" w:cs="Times New Roman"/>
          <w:color w:val="000000"/>
          <w:sz w:val="24"/>
          <w:lang w:val="ru-RU"/>
        </w:rPr>
      </w:pPr>
      <w:r w:rsidRPr="00DB5196">
        <w:rPr>
          <w:rFonts w:ascii="Times New Roman" w:eastAsia="Times New Roman" w:hAnsi="Times New Roman" w:cs="Times New Roman"/>
          <w:color w:val="000000"/>
          <w:sz w:val="24"/>
          <w:lang w:val="ru-RU"/>
        </w:rPr>
        <w:t>запоминать и систематизировать информацию.</w:t>
      </w:r>
    </w:p>
    <w:p w:rsidR="007520E8" w:rsidRDefault="003C1AE2">
      <w:pPr>
        <w:autoSpaceDE w:val="0"/>
        <w:autoSpaceDN w:val="0"/>
        <w:spacing w:before="190" w:after="0" w:line="230" w:lineRule="auto"/>
        <w:ind w:left="180"/>
        <w:rPr>
          <w:rFonts w:ascii="Times New Roman" w:eastAsia="Times New Roman" w:hAnsi="Times New Roman" w:cs="Times New Roman"/>
          <w:b/>
          <w:color w:val="000000"/>
          <w:sz w:val="24"/>
          <w:lang w:val="ru-RU"/>
        </w:rPr>
      </w:pPr>
      <w:r w:rsidRPr="00E449C5">
        <w:rPr>
          <w:rFonts w:ascii="Times New Roman" w:eastAsia="Times New Roman" w:hAnsi="Times New Roman" w:cs="Times New Roman"/>
          <w:b/>
          <w:color w:val="000000"/>
          <w:sz w:val="24"/>
          <w:highlight w:val="yellow"/>
          <w:lang w:val="ru-RU"/>
        </w:rPr>
        <w:t>Универсальные коммуникативные действия</w:t>
      </w:r>
    </w:p>
    <w:p w:rsidR="007520E8" w:rsidRPr="00E56269" w:rsidRDefault="007520E8">
      <w:pPr>
        <w:autoSpaceDE w:val="0"/>
        <w:autoSpaceDN w:val="0"/>
        <w:spacing w:after="78" w:line="220" w:lineRule="exact"/>
        <w:rPr>
          <w:rFonts w:ascii="Times New Roman" w:hAnsi="Times New Roman" w:cs="Times New Roman"/>
          <w:lang w:val="ru-RU"/>
        </w:rPr>
      </w:pPr>
    </w:p>
    <w:p w:rsidR="008747B5" w:rsidRDefault="003C1AE2">
      <w:pPr>
        <w:tabs>
          <w:tab w:val="left" w:pos="180"/>
        </w:tabs>
        <w:autoSpaceDE w:val="0"/>
        <w:autoSpaceDN w:val="0"/>
        <w:spacing w:after="0" w:line="283" w:lineRule="auto"/>
        <w:ind w:right="288"/>
        <w:rPr>
          <w:rFonts w:ascii="Times New Roman" w:eastAsia="Times New Roman" w:hAnsi="Times New Roman" w:cs="Times New Roman"/>
          <w:b/>
          <w:i/>
          <w:color w:val="000000"/>
          <w:sz w:val="24"/>
          <w:lang w:val="ru-RU"/>
        </w:rPr>
      </w:pPr>
      <w:r w:rsidRPr="00E56269">
        <w:rPr>
          <w:rFonts w:ascii="Times New Roman" w:hAnsi="Times New Roman" w:cs="Times New Roman"/>
          <w:lang w:val="ru-RU"/>
        </w:rPr>
        <w:tab/>
      </w:r>
      <w:r w:rsidRPr="00E56269">
        <w:rPr>
          <w:rFonts w:ascii="Times New Roman" w:eastAsia="Times New Roman" w:hAnsi="Times New Roman" w:cs="Times New Roman"/>
          <w:b/>
          <w:i/>
          <w:color w:val="000000"/>
          <w:sz w:val="24"/>
          <w:lang w:val="ru-RU"/>
        </w:rPr>
        <w:t>Общение:</w:t>
      </w:r>
    </w:p>
    <w:p w:rsidR="008747B5" w:rsidRPr="008747B5" w:rsidRDefault="008747B5" w:rsidP="005601F5">
      <w:pPr>
        <w:pStyle w:val="ae"/>
        <w:numPr>
          <w:ilvl w:val="0"/>
          <w:numId w:val="15"/>
        </w:numPr>
        <w:tabs>
          <w:tab w:val="left" w:pos="180"/>
        </w:tabs>
        <w:autoSpaceDE w:val="0"/>
        <w:autoSpaceDN w:val="0"/>
        <w:spacing w:before="190" w:after="0" w:line="286" w:lineRule="auto"/>
        <w:ind w:right="432"/>
        <w:rPr>
          <w:rFonts w:ascii="Times New Roman" w:eastAsia="Times New Roman" w:hAnsi="Times New Roman" w:cs="Times New Roman"/>
          <w:color w:val="000000"/>
          <w:sz w:val="24"/>
          <w:lang w:val="ru-RU"/>
        </w:rPr>
      </w:pPr>
      <w:r w:rsidRPr="008747B5">
        <w:rPr>
          <w:rFonts w:ascii="Times New Roman" w:eastAsia="Times New Roman" w:hAnsi="Times New Roman" w:cs="Times New Roman"/>
          <w:color w:val="000000"/>
          <w:sz w:val="24"/>
          <w:lang w:val="ru-RU"/>
        </w:rPr>
        <w:t>сопоставлять свои суждения с суждениями других участников диалога, обнаруживать различие и сходство позиций;</w:t>
      </w:r>
    </w:p>
    <w:p w:rsidR="008747B5" w:rsidRDefault="008747B5" w:rsidP="008747B5">
      <w:pPr>
        <w:pStyle w:val="ae"/>
        <w:numPr>
          <w:ilvl w:val="0"/>
          <w:numId w:val="15"/>
        </w:numPr>
        <w:tabs>
          <w:tab w:val="left" w:pos="180"/>
        </w:tabs>
        <w:autoSpaceDE w:val="0"/>
        <w:autoSpaceDN w:val="0"/>
        <w:spacing w:before="190" w:after="0" w:line="286" w:lineRule="auto"/>
        <w:ind w:right="432"/>
        <w:rPr>
          <w:rFonts w:ascii="Times New Roman" w:eastAsia="Times New Roman" w:hAnsi="Times New Roman" w:cs="Times New Roman"/>
          <w:color w:val="000000"/>
          <w:sz w:val="24"/>
          <w:lang w:val="ru-RU"/>
        </w:rPr>
      </w:pPr>
      <w:r w:rsidRPr="008747B5">
        <w:rPr>
          <w:rFonts w:ascii="Times New Roman" w:eastAsia="Times New Roman" w:hAnsi="Times New Roman" w:cs="Times New Roman"/>
          <w:color w:val="000000"/>
          <w:sz w:val="24"/>
          <w:lang w:val="ru-RU"/>
        </w:rPr>
        <w:lastRenderedPageBreak/>
        <w:t>публично представлять результаты выполненного опыта (эксперимента, исследования, проекта);</w:t>
      </w:r>
    </w:p>
    <w:p w:rsidR="008747B5" w:rsidRPr="008747B5" w:rsidRDefault="008747B5" w:rsidP="005601F5">
      <w:pPr>
        <w:pStyle w:val="ae"/>
        <w:numPr>
          <w:ilvl w:val="0"/>
          <w:numId w:val="15"/>
        </w:numPr>
        <w:tabs>
          <w:tab w:val="left" w:pos="180"/>
        </w:tabs>
        <w:autoSpaceDE w:val="0"/>
        <w:autoSpaceDN w:val="0"/>
        <w:adjustRightInd w:val="0"/>
        <w:spacing w:before="190" w:after="0" w:line="286" w:lineRule="auto"/>
        <w:ind w:right="432"/>
        <w:rPr>
          <w:rFonts w:ascii="Times New Roman" w:eastAsia="Times New Roman" w:hAnsi="Times New Roman" w:cs="Times New Roman"/>
          <w:color w:val="000000"/>
          <w:sz w:val="24"/>
          <w:lang w:val="ru-RU"/>
        </w:rPr>
      </w:pPr>
      <w:r w:rsidRPr="008747B5">
        <w:rPr>
          <w:rFonts w:ascii="Times New Roman" w:eastAsia="Times New Roman" w:hAnsi="Times New Roman" w:cs="Times New Roman"/>
          <w:color w:val="000000"/>
          <w:sz w:val="24"/>
          <w:lang w:val="ru-RU"/>
        </w:rPr>
        <w:t>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747B5" w:rsidRDefault="003C1AE2">
      <w:pPr>
        <w:tabs>
          <w:tab w:val="left" w:pos="180"/>
        </w:tabs>
        <w:autoSpaceDE w:val="0"/>
        <w:autoSpaceDN w:val="0"/>
        <w:spacing w:before="70" w:after="0" w:line="288" w:lineRule="auto"/>
        <w:rPr>
          <w:rFonts w:ascii="Times New Roman" w:eastAsia="Times New Roman" w:hAnsi="Times New Roman" w:cs="Times New Roman"/>
          <w:b/>
          <w:i/>
          <w:color w:val="000000"/>
          <w:sz w:val="24"/>
          <w:lang w:val="ru-RU"/>
        </w:rPr>
      </w:pPr>
      <w:r w:rsidRPr="00E56269">
        <w:rPr>
          <w:rFonts w:ascii="Times New Roman" w:hAnsi="Times New Roman" w:cs="Times New Roman"/>
          <w:lang w:val="ru-RU"/>
        </w:rPr>
        <w:tab/>
      </w:r>
      <w:r w:rsidRPr="00E56269">
        <w:rPr>
          <w:rFonts w:ascii="Times New Roman" w:eastAsia="Times New Roman" w:hAnsi="Times New Roman" w:cs="Times New Roman"/>
          <w:b/>
          <w:i/>
          <w:color w:val="000000"/>
          <w:sz w:val="24"/>
          <w:lang w:val="ru-RU"/>
        </w:rPr>
        <w:t xml:space="preserve">Совместная деятельность (сотрудничество): </w:t>
      </w:r>
    </w:p>
    <w:p w:rsidR="008747B5" w:rsidRPr="008747B5" w:rsidRDefault="008747B5" w:rsidP="005601F5">
      <w:pPr>
        <w:pStyle w:val="ae"/>
        <w:numPr>
          <w:ilvl w:val="0"/>
          <w:numId w:val="15"/>
        </w:numPr>
        <w:tabs>
          <w:tab w:val="left" w:pos="180"/>
        </w:tabs>
        <w:autoSpaceDE w:val="0"/>
        <w:autoSpaceDN w:val="0"/>
        <w:spacing w:before="190" w:after="0" w:line="286" w:lineRule="auto"/>
        <w:ind w:right="432"/>
        <w:rPr>
          <w:rFonts w:ascii="Times New Roman" w:eastAsia="Times New Roman" w:hAnsi="Times New Roman" w:cs="Times New Roman"/>
          <w:color w:val="000000"/>
          <w:sz w:val="24"/>
          <w:lang w:val="ru-RU"/>
        </w:rPr>
      </w:pPr>
      <w:r w:rsidRPr="008747B5">
        <w:rPr>
          <w:rFonts w:ascii="Times New Roman" w:eastAsia="Times New Roman" w:hAnsi="Times New Roman" w:cs="Times New Roman"/>
          <w:color w:val="000000"/>
          <w:sz w:val="24"/>
          <w:lang w:val="ru-RU"/>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8747B5" w:rsidRPr="008747B5" w:rsidRDefault="008747B5" w:rsidP="005601F5">
      <w:pPr>
        <w:pStyle w:val="ae"/>
        <w:numPr>
          <w:ilvl w:val="0"/>
          <w:numId w:val="15"/>
        </w:numPr>
        <w:tabs>
          <w:tab w:val="left" w:pos="180"/>
        </w:tabs>
        <w:autoSpaceDE w:val="0"/>
        <w:autoSpaceDN w:val="0"/>
        <w:spacing w:before="190" w:after="0" w:line="286" w:lineRule="auto"/>
        <w:ind w:right="432"/>
        <w:rPr>
          <w:rFonts w:ascii="Times New Roman" w:eastAsia="Times New Roman" w:hAnsi="Times New Roman" w:cs="Times New Roman"/>
          <w:color w:val="000000"/>
          <w:sz w:val="24"/>
          <w:lang w:val="ru-RU"/>
        </w:rPr>
      </w:pPr>
      <w:r w:rsidRPr="008747B5">
        <w:rPr>
          <w:rFonts w:ascii="Times New Roman" w:eastAsia="Times New Roman" w:hAnsi="Times New Roman" w:cs="Times New Roman"/>
          <w:color w:val="000000"/>
          <w:sz w:val="24"/>
          <w:lang w:val="ru-RU"/>
        </w:rPr>
        <w:t>принимать цель совместной информационной деятельности по сбору, обработке, 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w:t>
      </w:r>
    </w:p>
    <w:p w:rsidR="008747B5" w:rsidRPr="008747B5" w:rsidRDefault="008747B5" w:rsidP="005601F5">
      <w:pPr>
        <w:pStyle w:val="ae"/>
        <w:numPr>
          <w:ilvl w:val="0"/>
          <w:numId w:val="15"/>
        </w:numPr>
        <w:tabs>
          <w:tab w:val="left" w:pos="180"/>
        </w:tabs>
        <w:autoSpaceDE w:val="0"/>
        <w:autoSpaceDN w:val="0"/>
        <w:spacing w:before="190" w:after="0" w:line="286" w:lineRule="auto"/>
        <w:ind w:right="432"/>
        <w:rPr>
          <w:rFonts w:ascii="Times New Roman" w:eastAsia="Times New Roman" w:hAnsi="Times New Roman" w:cs="Times New Roman"/>
          <w:color w:val="000000"/>
          <w:sz w:val="24"/>
          <w:lang w:val="ru-RU"/>
        </w:rPr>
      </w:pPr>
      <w:r w:rsidRPr="008747B5">
        <w:rPr>
          <w:rFonts w:ascii="Times New Roman" w:eastAsia="Times New Roman" w:hAnsi="Times New Roman" w:cs="Times New Roman"/>
          <w:color w:val="000000"/>
          <w:sz w:val="24"/>
          <w:lang w:val="ru-RU"/>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8747B5" w:rsidRPr="008747B5" w:rsidRDefault="008747B5" w:rsidP="005601F5">
      <w:pPr>
        <w:pStyle w:val="ae"/>
        <w:numPr>
          <w:ilvl w:val="0"/>
          <w:numId w:val="15"/>
        </w:numPr>
        <w:tabs>
          <w:tab w:val="left" w:pos="180"/>
        </w:tabs>
        <w:autoSpaceDE w:val="0"/>
        <w:autoSpaceDN w:val="0"/>
        <w:spacing w:before="190" w:after="0" w:line="286" w:lineRule="auto"/>
        <w:ind w:right="432"/>
        <w:rPr>
          <w:rFonts w:ascii="Times New Roman" w:eastAsia="Times New Roman" w:hAnsi="Times New Roman" w:cs="Times New Roman"/>
          <w:color w:val="000000"/>
          <w:sz w:val="24"/>
          <w:lang w:val="ru-RU"/>
        </w:rPr>
      </w:pPr>
      <w:r w:rsidRPr="008747B5">
        <w:rPr>
          <w:rFonts w:ascii="Times New Roman" w:eastAsia="Times New Roman" w:hAnsi="Times New Roman" w:cs="Times New Roman"/>
          <w:color w:val="000000"/>
          <w:sz w:val="24"/>
          <w:lang w:val="ru-RU"/>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8747B5" w:rsidRPr="008747B5" w:rsidRDefault="008747B5" w:rsidP="005601F5">
      <w:pPr>
        <w:pStyle w:val="ae"/>
        <w:numPr>
          <w:ilvl w:val="0"/>
          <w:numId w:val="15"/>
        </w:numPr>
        <w:tabs>
          <w:tab w:val="left" w:pos="180"/>
        </w:tabs>
        <w:autoSpaceDE w:val="0"/>
        <w:autoSpaceDN w:val="0"/>
        <w:spacing w:before="190" w:after="0" w:line="286" w:lineRule="auto"/>
        <w:ind w:right="432"/>
        <w:rPr>
          <w:rFonts w:ascii="Times New Roman" w:eastAsia="Times New Roman" w:hAnsi="Times New Roman" w:cs="Times New Roman"/>
          <w:color w:val="000000"/>
          <w:sz w:val="24"/>
          <w:lang w:val="ru-RU"/>
        </w:rPr>
      </w:pPr>
      <w:r w:rsidRPr="008747B5">
        <w:rPr>
          <w:rFonts w:ascii="Times New Roman" w:eastAsia="Times New Roman" w:hAnsi="Times New Roman" w:cs="Times New Roman"/>
          <w:color w:val="000000"/>
          <w:sz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747B5" w:rsidRDefault="003C1AE2">
      <w:pPr>
        <w:tabs>
          <w:tab w:val="left" w:pos="180"/>
        </w:tabs>
        <w:autoSpaceDE w:val="0"/>
        <w:autoSpaceDN w:val="0"/>
        <w:spacing w:before="190" w:after="0" w:line="286" w:lineRule="auto"/>
        <w:ind w:right="144"/>
        <w:rPr>
          <w:rFonts w:ascii="Times New Roman" w:eastAsia="Times New Roman" w:hAnsi="Times New Roman" w:cs="Times New Roman"/>
          <w:b/>
          <w:i/>
          <w:color w:val="000000"/>
          <w:sz w:val="24"/>
          <w:lang w:val="ru-RU"/>
        </w:rPr>
      </w:pPr>
      <w:r w:rsidRPr="00E56269">
        <w:rPr>
          <w:rFonts w:ascii="Times New Roman" w:eastAsia="Times New Roman" w:hAnsi="Times New Roman" w:cs="Times New Roman"/>
          <w:b/>
          <w:color w:val="000000"/>
          <w:sz w:val="24"/>
          <w:lang w:val="ru-RU"/>
        </w:rPr>
        <w:t xml:space="preserve">Универсальные регулятивные действия </w:t>
      </w:r>
      <w:r w:rsidRPr="00E56269">
        <w:rPr>
          <w:rFonts w:ascii="Times New Roman" w:hAnsi="Times New Roman" w:cs="Times New Roman"/>
          <w:lang w:val="ru-RU"/>
        </w:rPr>
        <w:br/>
      </w:r>
      <w:r w:rsidRPr="00E56269">
        <w:rPr>
          <w:rFonts w:ascii="Times New Roman" w:hAnsi="Times New Roman" w:cs="Times New Roman"/>
          <w:lang w:val="ru-RU"/>
        </w:rPr>
        <w:tab/>
      </w:r>
      <w:r w:rsidRPr="00E56269">
        <w:rPr>
          <w:rFonts w:ascii="Times New Roman" w:eastAsia="Times New Roman" w:hAnsi="Times New Roman" w:cs="Times New Roman"/>
          <w:b/>
          <w:i/>
          <w:color w:val="000000"/>
          <w:sz w:val="24"/>
          <w:lang w:val="ru-RU"/>
        </w:rPr>
        <w:t xml:space="preserve">Самоорганизация: </w:t>
      </w:r>
    </w:p>
    <w:p w:rsidR="008747B5" w:rsidRPr="008747B5" w:rsidRDefault="008747B5" w:rsidP="005601F5">
      <w:pPr>
        <w:pStyle w:val="ae"/>
        <w:numPr>
          <w:ilvl w:val="0"/>
          <w:numId w:val="15"/>
        </w:numPr>
        <w:tabs>
          <w:tab w:val="left" w:pos="180"/>
        </w:tabs>
        <w:autoSpaceDE w:val="0"/>
        <w:autoSpaceDN w:val="0"/>
        <w:spacing w:before="190" w:after="0" w:line="286" w:lineRule="auto"/>
        <w:ind w:right="432"/>
        <w:rPr>
          <w:rFonts w:ascii="Times New Roman" w:eastAsia="Times New Roman" w:hAnsi="Times New Roman" w:cs="Times New Roman"/>
          <w:color w:val="000000"/>
          <w:sz w:val="24"/>
          <w:lang w:val="ru-RU"/>
        </w:rPr>
      </w:pPr>
      <w:r w:rsidRPr="008747B5">
        <w:rPr>
          <w:rFonts w:ascii="Times New Roman" w:eastAsia="Times New Roman" w:hAnsi="Times New Roman" w:cs="Times New Roman"/>
          <w:color w:val="000000"/>
          <w:sz w:val="24"/>
          <w:lang w:val="ru-RU"/>
        </w:rPr>
        <w:t>выявлять в жизненных и учебных ситуациях проблемы, требующие решения;</w:t>
      </w:r>
    </w:p>
    <w:p w:rsidR="008747B5" w:rsidRPr="008747B5" w:rsidRDefault="008747B5" w:rsidP="005601F5">
      <w:pPr>
        <w:pStyle w:val="ae"/>
        <w:numPr>
          <w:ilvl w:val="0"/>
          <w:numId w:val="15"/>
        </w:numPr>
        <w:tabs>
          <w:tab w:val="left" w:pos="180"/>
        </w:tabs>
        <w:autoSpaceDE w:val="0"/>
        <w:autoSpaceDN w:val="0"/>
        <w:spacing w:before="190" w:after="0" w:line="286" w:lineRule="auto"/>
        <w:ind w:right="432"/>
        <w:rPr>
          <w:rFonts w:ascii="Times New Roman" w:eastAsia="Times New Roman" w:hAnsi="Times New Roman" w:cs="Times New Roman"/>
          <w:color w:val="000000"/>
          <w:sz w:val="24"/>
          <w:lang w:val="ru-RU"/>
        </w:rPr>
      </w:pPr>
      <w:r w:rsidRPr="008747B5">
        <w:rPr>
          <w:rFonts w:ascii="Times New Roman" w:eastAsia="Times New Roman" w:hAnsi="Times New Roman" w:cs="Times New Roman"/>
          <w:color w:val="000000"/>
          <w:sz w:val="24"/>
          <w:lang w:val="ru-RU"/>
        </w:rPr>
        <w:t>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выбор варианта решения задачи;</w:t>
      </w:r>
    </w:p>
    <w:p w:rsidR="008747B5" w:rsidRPr="008747B5" w:rsidRDefault="008747B5" w:rsidP="005601F5">
      <w:pPr>
        <w:pStyle w:val="ae"/>
        <w:numPr>
          <w:ilvl w:val="0"/>
          <w:numId w:val="15"/>
        </w:numPr>
        <w:tabs>
          <w:tab w:val="left" w:pos="180"/>
        </w:tabs>
        <w:autoSpaceDE w:val="0"/>
        <w:autoSpaceDN w:val="0"/>
        <w:spacing w:before="190" w:after="0" w:line="286" w:lineRule="auto"/>
        <w:ind w:right="432"/>
        <w:rPr>
          <w:rFonts w:ascii="Times New Roman" w:eastAsia="Times New Roman" w:hAnsi="Times New Roman" w:cs="Times New Roman"/>
          <w:color w:val="000000"/>
          <w:sz w:val="24"/>
          <w:lang w:val="ru-RU"/>
        </w:rPr>
      </w:pPr>
      <w:r w:rsidRPr="008747B5">
        <w:rPr>
          <w:rFonts w:ascii="Times New Roman" w:eastAsia="Times New Roman" w:hAnsi="Times New Roman" w:cs="Times New Roman"/>
          <w:color w:val="000000"/>
          <w:sz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8747B5" w:rsidRDefault="003C1AE2">
      <w:pPr>
        <w:tabs>
          <w:tab w:val="left" w:pos="180"/>
        </w:tabs>
        <w:autoSpaceDE w:val="0"/>
        <w:autoSpaceDN w:val="0"/>
        <w:spacing w:before="72" w:after="0" w:line="286" w:lineRule="auto"/>
        <w:rPr>
          <w:rFonts w:ascii="Times New Roman" w:eastAsia="Times New Roman" w:hAnsi="Times New Roman" w:cs="Times New Roman"/>
          <w:b/>
          <w:i/>
          <w:color w:val="000000"/>
          <w:sz w:val="24"/>
          <w:lang w:val="ru-RU"/>
        </w:rPr>
      </w:pPr>
      <w:r w:rsidRPr="00E56269">
        <w:rPr>
          <w:rFonts w:ascii="Times New Roman" w:hAnsi="Times New Roman" w:cs="Times New Roman"/>
          <w:lang w:val="ru-RU"/>
        </w:rPr>
        <w:tab/>
      </w:r>
      <w:r w:rsidRPr="00E56269">
        <w:rPr>
          <w:rFonts w:ascii="Times New Roman" w:eastAsia="Times New Roman" w:hAnsi="Times New Roman" w:cs="Times New Roman"/>
          <w:b/>
          <w:i/>
          <w:color w:val="000000"/>
          <w:sz w:val="24"/>
          <w:lang w:val="ru-RU"/>
        </w:rPr>
        <w:t>Самоконтроль (рефлексия):</w:t>
      </w:r>
    </w:p>
    <w:p w:rsidR="008747B5" w:rsidRPr="008747B5" w:rsidRDefault="008747B5" w:rsidP="005601F5">
      <w:pPr>
        <w:pStyle w:val="ae"/>
        <w:numPr>
          <w:ilvl w:val="0"/>
          <w:numId w:val="15"/>
        </w:numPr>
        <w:tabs>
          <w:tab w:val="left" w:pos="180"/>
        </w:tabs>
        <w:autoSpaceDE w:val="0"/>
        <w:autoSpaceDN w:val="0"/>
        <w:spacing w:before="190" w:after="0" w:line="286" w:lineRule="auto"/>
        <w:ind w:right="432"/>
        <w:rPr>
          <w:rFonts w:ascii="Times New Roman" w:eastAsia="Times New Roman" w:hAnsi="Times New Roman" w:cs="Times New Roman"/>
          <w:color w:val="000000"/>
          <w:sz w:val="24"/>
          <w:lang w:val="ru-RU"/>
        </w:rPr>
      </w:pPr>
      <w:r w:rsidRPr="008747B5">
        <w:rPr>
          <w:rFonts w:ascii="Times New Roman" w:eastAsia="Times New Roman" w:hAnsi="Times New Roman" w:cs="Times New Roman"/>
          <w:color w:val="000000"/>
          <w:sz w:val="24"/>
          <w:lang w:val="ru-RU"/>
        </w:rPr>
        <w:t xml:space="preserve">владеть способами самоконтроля, </w:t>
      </w:r>
      <w:proofErr w:type="spellStart"/>
      <w:r w:rsidRPr="008747B5">
        <w:rPr>
          <w:rFonts w:ascii="Times New Roman" w:eastAsia="Times New Roman" w:hAnsi="Times New Roman" w:cs="Times New Roman"/>
          <w:color w:val="000000"/>
          <w:sz w:val="24"/>
          <w:lang w:val="ru-RU"/>
        </w:rPr>
        <w:t>самомотивации</w:t>
      </w:r>
      <w:proofErr w:type="spellEnd"/>
      <w:r w:rsidRPr="008747B5">
        <w:rPr>
          <w:rFonts w:ascii="Times New Roman" w:eastAsia="Times New Roman" w:hAnsi="Times New Roman" w:cs="Times New Roman"/>
          <w:color w:val="000000"/>
          <w:sz w:val="24"/>
          <w:lang w:val="ru-RU"/>
        </w:rPr>
        <w:t xml:space="preserve"> и рефлексии;</w:t>
      </w:r>
    </w:p>
    <w:p w:rsidR="008747B5" w:rsidRDefault="008747B5" w:rsidP="005601F5">
      <w:pPr>
        <w:pStyle w:val="ae"/>
        <w:numPr>
          <w:ilvl w:val="0"/>
          <w:numId w:val="15"/>
        </w:numPr>
        <w:tabs>
          <w:tab w:val="left" w:pos="180"/>
        </w:tabs>
        <w:autoSpaceDE w:val="0"/>
        <w:autoSpaceDN w:val="0"/>
        <w:spacing w:before="190" w:after="0" w:line="286" w:lineRule="auto"/>
        <w:ind w:right="432"/>
        <w:rPr>
          <w:rFonts w:ascii="Times New Roman" w:eastAsia="Times New Roman" w:hAnsi="Times New Roman" w:cs="Times New Roman"/>
          <w:color w:val="000000"/>
          <w:sz w:val="24"/>
          <w:lang w:val="ru-RU"/>
        </w:rPr>
      </w:pPr>
      <w:r w:rsidRPr="008747B5">
        <w:rPr>
          <w:rFonts w:ascii="Times New Roman" w:eastAsia="Times New Roman" w:hAnsi="Times New Roman" w:cs="Times New Roman"/>
          <w:color w:val="000000"/>
          <w:sz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747B5" w:rsidRPr="008747B5" w:rsidRDefault="008747B5" w:rsidP="005601F5">
      <w:pPr>
        <w:pStyle w:val="ae"/>
        <w:numPr>
          <w:ilvl w:val="0"/>
          <w:numId w:val="15"/>
        </w:numPr>
        <w:tabs>
          <w:tab w:val="left" w:pos="180"/>
        </w:tabs>
        <w:autoSpaceDE w:val="0"/>
        <w:autoSpaceDN w:val="0"/>
        <w:spacing w:before="190" w:after="0" w:line="286" w:lineRule="auto"/>
        <w:ind w:right="432"/>
        <w:rPr>
          <w:rFonts w:ascii="Times New Roman" w:eastAsia="Times New Roman" w:hAnsi="Times New Roman" w:cs="Times New Roman"/>
          <w:color w:val="000000"/>
          <w:sz w:val="24"/>
          <w:lang w:val="ru-RU"/>
        </w:rPr>
      </w:pPr>
      <w:r w:rsidRPr="008747B5">
        <w:rPr>
          <w:rFonts w:ascii="Times New Roman" w:eastAsia="Times New Roman" w:hAnsi="Times New Roman" w:cs="Times New Roman"/>
          <w:color w:val="000000"/>
          <w:sz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8747B5" w:rsidRPr="008747B5" w:rsidRDefault="008747B5" w:rsidP="008747B5">
      <w:pPr>
        <w:pStyle w:val="ae"/>
        <w:numPr>
          <w:ilvl w:val="0"/>
          <w:numId w:val="15"/>
        </w:numPr>
        <w:tabs>
          <w:tab w:val="left" w:pos="180"/>
        </w:tabs>
        <w:autoSpaceDE w:val="0"/>
        <w:autoSpaceDN w:val="0"/>
        <w:spacing w:before="190" w:after="0" w:line="286" w:lineRule="auto"/>
        <w:ind w:right="432"/>
        <w:rPr>
          <w:rFonts w:ascii="Times New Roman" w:eastAsia="Times New Roman" w:hAnsi="Times New Roman" w:cs="Times New Roman"/>
          <w:color w:val="000000"/>
          <w:sz w:val="24"/>
          <w:lang w:val="ru-RU"/>
        </w:rPr>
      </w:pPr>
      <w:r w:rsidRPr="008747B5">
        <w:rPr>
          <w:rFonts w:ascii="Times New Roman" w:eastAsia="Times New Roman" w:hAnsi="Times New Roman" w:cs="Times New Roman"/>
          <w:color w:val="000000"/>
          <w:sz w:val="24"/>
          <w:lang w:val="ru-RU"/>
        </w:rPr>
        <w:t>оценивать соответствие результата цели и условиям.</w:t>
      </w:r>
    </w:p>
    <w:p w:rsidR="008747B5" w:rsidRDefault="003C1AE2">
      <w:pPr>
        <w:autoSpaceDE w:val="0"/>
        <w:autoSpaceDN w:val="0"/>
        <w:spacing w:before="70" w:after="0" w:line="262" w:lineRule="auto"/>
        <w:ind w:left="180" w:right="2016"/>
        <w:rPr>
          <w:rFonts w:ascii="Times New Roman" w:eastAsia="Times New Roman" w:hAnsi="Times New Roman" w:cs="Times New Roman"/>
          <w:b/>
          <w:i/>
          <w:color w:val="000000"/>
          <w:sz w:val="24"/>
          <w:lang w:val="ru-RU"/>
        </w:rPr>
      </w:pPr>
      <w:r w:rsidRPr="00E56269">
        <w:rPr>
          <w:rFonts w:ascii="Times New Roman" w:eastAsia="Times New Roman" w:hAnsi="Times New Roman" w:cs="Times New Roman"/>
          <w:b/>
          <w:i/>
          <w:color w:val="000000"/>
          <w:sz w:val="24"/>
          <w:lang w:val="ru-RU"/>
        </w:rPr>
        <w:t>Эмоциональный интеллект:</w:t>
      </w:r>
    </w:p>
    <w:p w:rsidR="008747B5" w:rsidRPr="008747B5" w:rsidRDefault="008747B5" w:rsidP="008747B5">
      <w:pPr>
        <w:pStyle w:val="ae"/>
        <w:numPr>
          <w:ilvl w:val="0"/>
          <w:numId w:val="16"/>
        </w:numPr>
        <w:autoSpaceDE w:val="0"/>
        <w:autoSpaceDN w:val="0"/>
        <w:adjustRightInd w:val="0"/>
        <w:spacing w:after="0" w:line="240" w:lineRule="auto"/>
        <w:rPr>
          <w:rFonts w:ascii="Times New Roman" w:eastAsia="Times New Roman" w:hAnsi="Times New Roman" w:cs="Times New Roman"/>
          <w:color w:val="000000"/>
          <w:sz w:val="24"/>
          <w:lang w:val="ru-RU"/>
        </w:rPr>
      </w:pPr>
      <w:r w:rsidRPr="008747B5">
        <w:rPr>
          <w:rFonts w:ascii="Times New Roman" w:eastAsia="Times New Roman" w:hAnsi="Times New Roman" w:cs="Times New Roman"/>
          <w:color w:val="000000"/>
          <w:sz w:val="24"/>
          <w:lang w:val="ru-RU"/>
        </w:rPr>
        <w:t>ставить себя на место другого человека, понимать мотивы и намерения другого.</w:t>
      </w:r>
    </w:p>
    <w:p w:rsidR="005601F5" w:rsidRDefault="003C1AE2">
      <w:pPr>
        <w:autoSpaceDE w:val="0"/>
        <w:autoSpaceDN w:val="0"/>
        <w:spacing w:before="70" w:after="0" w:line="262" w:lineRule="auto"/>
        <w:ind w:left="180"/>
        <w:rPr>
          <w:rFonts w:ascii="Times New Roman" w:eastAsia="Times New Roman" w:hAnsi="Times New Roman" w:cs="Times New Roman"/>
          <w:b/>
          <w:i/>
          <w:color w:val="000000"/>
          <w:sz w:val="24"/>
          <w:lang w:val="ru-RU"/>
        </w:rPr>
      </w:pPr>
      <w:r w:rsidRPr="00E56269">
        <w:rPr>
          <w:rFonts w:ascii="Times New Roman" w:eastAsia="Times New Roman" w:hAnsi="Times New Roman" w:cs="Times New Roman"/>
          <w:b/>
          <w:i/>
          <w:color w:val="000000"/>
          <w:sz w:val="24"/>
          <w:lang w:val="ru-RU"/>
        </w:rPr>
        <w:t xml:space="preserve">Принятие себя и других: </w:t>
      </w:r>
    </w:p>
    <w:p w:rsidR="005601F5" w:rsidRPr="005601F5" w:rsidRDefault="005601F5" w:rsidP="005601F5">
      <w:pPr>
        <w:pStyle w:val="ae"/>
        <w:numPr>
          <w:ilvl w:val="0"/>
          <w:numId w:val="17"/>
        </w:numPr>
        <w:autoSpaceDE w:val="0"/>
        <w:autoSpaceDN w:val="0"/>
        <w:spacing w:before="70" w:after="0" w:line="262" w:lineRule="auto"/>
        <w:rPr>
          <w:rFonts w:ascii="Times New Roman" w:eastAsia="Times New Roman" w:hAnsi="Times New Roman" w:cs="Times New Roman"/>
          <w:color w:val="000000"/>
          <w:sz w:val="24"/>
          <w:lang w:val="ru-RU"/>
        </w:rPr>
      </w:pPr>
      <w:r w:rsidRPr="005601F5">
        <w:rPr>
          <w:rFonts w:ascii="Times New Roman" w:eastAsia="Times New Roman" w:hAnsi="Times New Roman" w:cs="Times New Roman"/>
          <w:color w:val="000000"/>
          <w:sz w:val="24"/>
          <w:lang w:val="ru-RU"/>
        </w:rPr>
        <w:t>осознавать невозможность контролировать всё вокруг даже в условиях открытого доступа к любым объёмам информации.</w:t>
      </w:r>
    </w:p>
    <w:p w:rsidR="007520E8" w:rsidRPr="00E56269" w:rsidRDefault="007520E8">
      <w:pPr>
        <w:autoSpaceDE w:val="0"/>
        <w:autoSpaceDN w:val="0"/>
        <w:spacing w:after="66" w:line="220" w:lineRule="exact"/>
        <w:rPr>
          <w:rFonts w:ascii="Times New Roman" w:hAnsi="Times New Roman" w:cs="Times New Roman"/>
          <w:lang w:val="ru-RU"/>
        </w:rPr>
      </w:pPr>
    </w:p>
    <w:p w:rsidR="007520E8" w:rsidRPr="00E56269" w:rsidRDefault="003C1AE2">
      <w:pPr>
        <w:autoSpaceDE w:val="0"/>
        <w:autoSpaceDN w:val="0"/>
        <w:spacing w:before="262" w:after="0" w:line="230" w:lineRule="auto"/>
        <w:rPr>
          <w:rFonts w:ascii="Times New Roman" w:hAnsi="Times New Roman" w:cs="Times New Roman"/>
          <w:lang w:val="ru-RU"/>
        </w:rPr>
      </w:pPr>
      <w:r w:rsidRPr="00E56269">
        <w:rPr>
          <w:rFonts w:ascii="Times New Roman" w:eastAsia="Times New Roman" w:hAnsi="Times New Roman" w:cs="Times New Roman"/>
          <w:b/>
          <w:color w:val="000000"/>
          <w:sz w:val="24"/>
          <w:lang w:val="ru-RU"/>
        </w:rPr>
        <w:lastRenderedPageBreak/>
        <w:t>ПРЕДМЕТНЫЕ РЕЗУЛЬТАТЫ</w:t>
      </w:r>
    </w:p>
    <w:p w:rsidR="007520E8" w:rsidRPr="00E56269" w:rsidRDefault="005601F5">
      <w:pPr>
        <w:autoSpaceDE w:val="0"/>
        <w:autoSpaceDN w:val="0"/>
        <w:spacing w:before="262" w:after="0" w:line="230" w:lineRule="auto"/>
        <w:rPr>
          <w:rFonts w:ascii="Times New Roman" w:hAnsi="Times New Roman" w:cs="Times New Roman"/>
          <w:lang w:val="ru-RU"/>
        </w:rPr>
      </w:pPr>
      <w:r>
        <w:rPr>
          <w:rFonts w:ascii="Times New Roman" w:eastAsia="Times New Roman" w:hAnsi="Times New Roman" w:cs="Times New Roman"/>
          <w:b/>
          <w:color w:val="000000"/>
          <w:sz w:val="24"/>
          <w:lang w:val="ru-RU"/>
        </w:rPr>
        <w:t>5</w:t>
      </w:r>
      <w:r w:rsidR="003C1AE2" w:rsidRPr="00E56269">
        <w:rPr>
          <w:rFonts w:ascii="Times New Roman" w:eastAsia="Times New Roman" w:hAnsi="Times New Roman" w:cs="Times New Roman"/>
          <w:b/>
          <w:color w:val="000000"/>
          <w:sz w:val="24"/>
          <w:lang w:val="ru-RU"/>
        </w:rPr>
        <w:t xml:space="preserve"> КЛАСС</w:t>
      </w:r>
    </w:p>
    <w:p w:rsidR="005601F5" w:rsidRPr="005601F5" w:rsidRDefault="005601F5" w:rsidP="005601F5">
      <w:pPr>
        <w:pStyle w:val="ae"/>
        <w:numPr>
          <w:ilvl w:val="0"/>
          <w:numId w:val="15"/>
        </w:numPr>
        <w:tabs>
          <w:tab w:val="left" w:pos="180"/>
        </w:tabs>
        <w:autoSpaceDE w:val="0"/>
        <w:autoSpaceDN w:val="0"/>
        <w:spacing w:before="190" w:after="0" w:line="286" w:lineRule="auto"/>
        <w:ind w:right="432"/>
        <w:rPr>
          <w:rFonts w:ascii="Times New Roman" w:eastAsia="Times New Roman" w:hAnsi="Times New Roman" w:cs="Times New Roman"/>
          <w:color w:val="000000"/>
          <w:sz w:val="24"/>
          <w:lang w:val="ru-RU"/>
        </w:rPr>
      </w:pPr>
      <w:r w:rsidRPr="005601F5">
        <w:rPr>
          <w:rFonts w:ascii="Times New Roman" w:eastAsia="Times New Roman" w:hAnsi="Times New Roman" w:cs="Times New Roman"/>
          <w:color w:val="000000"/>
          <w:sz w:val="24"/>
          <w:lang w:val="ru-RU"/>
        </w:rPr>
        <w:t>соблюдать правила гигиены и безопасности при работе с компьютером и другими элементами цифрового окружения; иметь представление о правилах безопасного поведения в Интернете;</w:t>
      </w:r>
    </w:p>
    <w:p w:rsidR="005601F5" w:rsidRPr="005601F5" w:rsidRDefault="005601F5" w:rsidP="005601F5">
      <w:pPr>
        <w:pStyle w:val="ae"/>
        <w:numPr>
          <w:ilvl w:val="0"/>
          <w:numId w:val="15"/>
        </w:numPr>
        <w:tabs>
          <w:tab w:val="left" w:pos="180"/>
        </w:tabs>
        <w:autoSpaceDE w:val="0"/>
        <w:autoSpaceDN w:val="0"/>
        <w:spacing w:before="190" w:after="0" w:line="286" w:lineRule="auto"/>
        <w:ind w:right="432"/>
        <w:rPr>
          <w:rFonts w:ascii="Times New Roman" w:eastAsia="Times New Roman" w:hAnsi="Times New Roman" w:cs="Times New Roman"/>
          <w:color w:val="000000"/>
          <w:sz w:val="24"/>
          <w:lang w:val="ru-RU"/>
        </w:rPr>
      </w:pPr>
      <w:r w:rsidRPr="005601F5">
        <w:rPr>
          <w:rFonts w:ascii="Times New Roman" w:eastAsia="Times New Roman" w:hAnsi="Times New Roman" w:cs="Times New Roman"/>
          <w:color w:val="000000"/>
          <w:sz w:val="24"/>
          <w:lang w:val="ru-RU"/>
        </w:rPr>
        <w:t>называть основные компоненты персональных компьютеров и мобильных устройств, объяснять их назначение;</w:t>
      </w:r>
    </w:p>
    <w:p w:rsidR="005601F5" w:rsidRPr="005601F5" w:rsidRDefault="005601F5" w:rsidP="005601F5">
      <w:pPr>
        <w:pStyle w:val="ae"/>
        <w:numPr>
          <w:ilvl w:val="0"/>
          <w:numId w:val="15"/>
        </w:numPr>
        <w:tabs>
          <w:tab w:val="left" w:pos="180"/>
        </w:tabs>
        <w:autoSpaceDE w:val="0"/>
        <w:autoSpaceDN w:val="0"/>
        <w:spacing w:before="190" w:after="0" w:line="286" w:lineRule="auto"/>
        <w:ind w:right="432"/>
        <w:rPr>
          <w:rFonts w:ascii="Times New Roman" w:eastAsia="Times New Roman" w:hAnsi="Times New Roman" w:cs="Times New Roman"/>
          <w:color w:val="000000"/>
          <w:sz w:val="24"/>
          <w:lang w:val="ru-RU"/>
        </w:rPr>
      </w:pPr>
      <w:r w:rsidRPr="005601F5">
        <w:rPr>
          <w:rFonts w:ascii="Times New Roman" w:eastAsia="Times New Roman" w:hAnsi="Times New Roman" w:cs="Times New Roman"/>
          <w:color w:val="000000"/>
          <w:sz w:val="24"/>
          <w:lang w:val="ru-RU"/>
        </w:rPr>
        <w:t>понимать содержание понятий «программное обеспечение», «операционная система», «файл»;</w:t>
      </w:r>
    </w:p>
    <w:p w:rsidR="005601F5" w:rsidRPr="005601F5" w:rsidRDefault="005601F5" w:rsidP="005601F5">
      <w:pPr>
        <w:pStyle w:val="ae"/>
        <w:numPr>
          <w:ilvl w:val="0"/>
          <w:numId w:val="15"/>
        </w:numPr>
        <w:tabs>
          <w:tab w:val="left" w:pos="180"/>
        </w:tabs>
        <w:autoSpaceDE w:val="0"/>
        <w:autoSpaceDN w:val="0"/>
        <w:spacing w:before="190" w:after="0" w:line="286" w:lineRule="auto"/>
        <w:ind w:right="432"/>
        <w:rPr>
          <w:rFonts w:ascii="Times New Roman" w:eastAsia="Times New Roman" w:hAnsi="Times New Roman" w:cs="Times New Roman"/>
          <w:color w:val="000000"/>
          <w:sz w:val="24"/>
          <w:lang w:val="ru-RU"/>
        </w:rPr>
      </w:pPr>
      <w:r w:rsidRPr="005601F5">
        <w:rPr>
          <w:rFonts w:ascii="Times New Roman" w:eastAsia="Times New Roman" w:hAnsi="Times New Roman" w:cs="Times New Roman"/>
          <w:color w:val="000000"/>
          <w:sz w:val="24"/>
          <w:lang w:val="ru-RU"/>
        </w:rPr>
        <w:t xml:space="preserve">искать информацию в Интернете (в том </w:t>
      </w:r>
      <w:proofErr w:type="gramStart"/>
      <w:r w:rsidRPr="005601F5">
        <w:rPr>
          <w:rFonts w:ascii="Times New Roman" w:eastAsia="Times New Roman" w:hAnsi="Times New Roman" w:cs="Times New Roman"/>
          <w:color w:val="000000"/>
          <w:sz w:val="24"/>
          <w:lang w:val="ru-RU"/>
        </w:rPr>
        <w:t>числе по ключевым словам</w:t>
      </w:r>
      <w:proofErr w:type="gramEnd"/>
      <w:r w:rsidRPr="005601F5">
        <w:rPr>
          <w:rFonts w:ascii="Times New Roman" w:eastAsia="Times New Roman" w:hAnsi="Times New Roman" w:cs="Times New Roman"/>
          <w:color w:val="000000"/>
          <w:sz w:val="24"/>
          <w:lang w:val="ru-RU"/>
        </w:rPr>
        <w:t>, по изображению); критически относиться к найденной информации, осознавая опасность для личности и общества распространения вредоносной информации;</w:t>
      </w:r>
    </w:p>
    <w:p w:rsidR="005601F5" w:rsidRPr="005601F5" w:rsidRDefault="005601F5" w:rsidP="005601F5">
      <w:pPr>
        <w:pStyle w:val="ae"/>
        <w:numPr>
          <w:ilvl w:val="0"/>
          <w:numId w:val="15"/>
        </w:numPr>
        <w:tabs>
          <w:tab w:val="left" w:pos="180"/>
        </w:tabs>
        <w:autoSpaceDE w:val="0"/>
        <w:autoSpaceDN w:val="0"/>
        <w:spacing w:before="190" w:after="0" w:line="286" w:lineRule="auto"/>
        <w:ind w:right="432"/>
        <w:rPr>
          <w:rFonts w:ascii="Times New Roman" w:eastAsia="Times New Roman" w:hAnsi="Times New Roman" w:cs="Times New Roman"/>
          <w:color w:val="000000"/>
          <w:sz w:val="24"/>
          <w:lang w:val="ru-RU"/>
        </w:rPr>
      </w:pPr>
      <w:r w:rsidRPr="005601F5">
        <w:rPr>
          <w:rFonts w:ascii="Times New Roman" w:eastAsia="Times New Roman" w:hAnsi="Times New Roman" w:cs="Times New Roman"/>
          <w:color w:val="000000"/>
          <w:sz w:val="24"/>
          <w:lang w:val="ru-RU"/>
        </w:rPr>
        <w:t>запускать прикладные программы (приложения) и завершать их работу;</w:t>
      </w:r>
    </w:p>
    <w:p w:rsidR="005601F5" w:rsidRPr="005601F5" w:rsidRDefault="005601F5" w:rsidP="005601F5">
      <w:pPr>
        <w:pStyle w:val="ae"/>
        <w:numPr>
          <w:ilvl w:val="0"/>
          <w:numId w:val="15"/>
        </w:numPr>
        <w:tabs>
          <w:tab w:val="left" w:pos="180"/>
        </w:tabs>
        <w:autoSpaceDE w:val="0"/>
        <w:autoSpaceDN w:val="0"/>
        <w:spacing w:before="190" w:after="0" w:line="286" w:lineRule="auto"/>
        <w:ind w:right="432"/>
        <w:rPr>
          <w:rFonts w:ascii="Times New Roman" w:eastAsia="Times New Roman" w:hAnsi="Times New Roman" w:cs="Times New Roman"/>
          <w:color w:val="000000"/>
          <w:sz w:val="24"/>
          <w:lang w:val="ru-RU"/>
        </w:rPr>
      </w:pPr>
      <w:r w:rsidRPr="005601F5">
        <w:rPr>
          <w:rFonts w:ascii="Times New Roman" w:eastAsia="Times New Roman" w:hAnsi="Times New Roman" w:cs="Times New Roman"/>
          <w:color w:val="000000"/>
          <w:sz w:val="24"/>
          <w:lang w:val="ru-RU"/>
        </w:rPr>
        <w:t>пояснять на примерах смысл понятий «алгоритм», «исполнитель», «программа управления исполнителем», «искусственный интеллект»;</w:t>
      </w:r>
    </w:p>
    <w:p w:rsidR="005601F5" w:rsidRPr="005601F5" w:rsidRDefault="005601F5" w:rsidP="005601F5">
      <w:pPr>
        <w:pStyle w:val="ae"/>
        <w:numPr>
          <w:ilvl w:val="0"/>
          <w:numId w:val="15"/>
        </w:numPr>
        <w:tabs>
          <w:tab w:val="left" w:pos="180"/>
        </w:tabs>
        <w:autoSpaceDE w:val="0"/>
        <w:autoSpaceDN w:val="0"/>
        <w:spacing w:before="190" w:after="0" w:line="286" w:lineRule="auto"/>
        <w:ind w:right="432"/>
        <w:rPr>
          <w:rFonts w:ascii="Times New Roman" w:eastAsia="Times New Roman" w:hAnsi="Times New Roman" w:cs="Times New Roman"/>
          <w:color w:val="000000"/>
          <w:sz w:val="24"/>
          <w:lang w:val="ru-RU"/>
        </w:rPr>
      </w:pPr>
      <w:r w:rsidRPr="005601F5">
        <w:rPr>
          <w:rFonts w:ascii="Times New Roman" w:eastAsia="Times New Roman" w:hAnsi="Times New Roman" w:cs="Times New Roman"/>
          <w:color w:val="000000"/>
          <w:sz w:val="24"/>
          <w:lang w:val="ru-RU"/>
        </w:rPr>
        <w:t>составлять программы для управления исполнителем в среде блочного или текстового программирования с использованием последовательного выполнения операций и циклов;</w:t>
      </w:r>
    </w:p>
    <w:p w:rsidR="005601F5" w:rsidRPr="005601F5" w:rsidRDefault="005601F5" w:rsidP="005601F5">
      <w:pPr>
        <w:pStyle w:val="ae"/>
        <w:numPr>
          <w:ilvl w:val="0"/>
          <w:numId w:val="15"/>
        </w:numPr>
        <w:tabs>
          <w:tab w:val="left" w:pos="180"/>
        </w:tabs>
        <w:autoSpaceDE w:val="0"/>
        <w:autoSpaceDN w:val="0"/>
        <w:spacing w:before="190" w:after="0" w:line="286" w:lineRule="auto"/>
        <w:ind w:right="432"/>
        <w:rPr>
          <w:rFonts w:ascii="Times New Roman" w:eastAsia="Times New Roman" w:hAnsi="Times New Roman" w:cs="Times New Roman"/>
          <w:color w:val="000000"/>
          <w:sz w:val="24"/>
          <w:lang w:val="ru-RU"/>
        </w:rPr>
      </w:pPr>
      <w:r w:rsidRPr="005601F5">
        <w:rPr>
          <w:rFonts w:ascii="Times New Roman" w:eastAsia="Times New Roman" w:hAnsi="Times New Roman" w:cs="Times New Roman"/>
          <w:color w:val="000000"/>
          <w:sz w:val="24"/>
          <w:lang w:val="ru-RU"/>
        </w:rPr>
        <w:t>создавать, редактировать, форматировать и сохранять текстовые документы; знать правила набора текстов; использовать автоматическую проверку правописания; устанавливать свойства отдельных символов, слов и абзацев; иллюстрировать документы с помощью изображений;</w:t>
      </w:r>
    </w:p>
    <w:p w:rsidR="005601F5" w:rsidRPr="005601F5" w:rsidRDefault="005601F5" w:rsidP="005601F5">
      <w:pPr>
        <w:pStyle w:val="ae"/>
        <w:numPr>
          <w:ilvl w:val="0"/>
          <w:numId w:val="15"/>
        </w:numPr>
        <w:tabs>
          <w:tab w:val="left" w:pos="180"/>
        </w:tabs>
        <w:autoSpaceDE w:val="0"/>
        <w:autoSpaceDN w:val="0"/>
        <w:spacing w:before="190" w:after="0" w:line="286" w:lineRule="auto"/>
        <w:ind w:right="432"/>
        <w:rPr>
          <w:rFonts w:ascii="Times New Roman" w:eastAsia="Times New Roman" w:hAnsi="Times New Roman" w:cs="Times New Roman"/>
          <w:color w:val="000000"/>
          <w:sz w:val="24"/>
          <w:lang w:val="ru-RU"/>
        </w:rPr>
      </w:pPr>
      <w:r w:rsidRPr="005601F5">
        <w:rPr>
          <w:rFonts w:ascii="Times New Roman" w:eastAsia="Times New Roman" w:hAnsi="Times New Roman" w:cs="Times New Roman"/>
          <w:color w:val="000000"/>
          <w:sz w:val="24"/>
          <w:lang w:val="ru-RU"/>
        </w:rPr>
        <w:t>создавать и редактировать растровые изображения; использовать инструменты графического редактора для выполнения операций с фрагментами изображения;</w:t>
      </w:r>
    </w:p>
    <w:p w:rsidR="005601F5" w:rsidRPr="005601F5" w:rsidRDefault="005601F5" w:rsidP="005601F5">
      <w:pPr>
        <w:pStyle w:val="ae"/>
        <w:numPr>
          <w:ilvl w:val="0"/>
          <w:numId w:val="15"/>
        </w:numPr>
        <w:tabs>
          <w:tab w:val="left" w:pos="180"/>
        </w:tabs>
        <w:autoSpaceDE w:val="0"/>
        <w:autoSpaceDN w:val="0"/>
        <w:spacing w:before="190" w:after="0" w:line="286" w:lineRule="auto"/>
        <w:ind w:right="432"/>
        <w:rPr>
          <w:rFonts w:ascii="Times New Roman" w:eastAsia="Times New Roman" w:hAnsi="Times New Roman" w:cs="Times New Roman"/>
          <w:color w:val="000000"/>
          <w:sz w:val="24"/>
          <w:lang w:val="ru-RU"/>
        </w:rPr>
      </w:pPr>
      <w:r w:rsidRPr="005601F5">
        <w:rPr>
          <w:rFonts w:ascii="Times New Roman" w:eastAsia="Times New Roman" w:hAnsi="Times New Roman" w:cs="Times New Roman"/>
          <w:color w:val="000000"/>
          <w:sz w:val="24"/>
          <w:lang w:val="ru-RU"/>
        </w:rPr>
        <w:t>создавать компьютерные презентации, включающие текстовую и графическую информацию.</w:t>
      </w:r>
    </w:p>
    <w:p w:rsidR="007520E8" w:rsidRPr="00E56269" w:rsidRDefault="005601F5">
      <w:pPr>
        <w:autoSpaceDE w:val="0"/>
        <w:autoSpaceDN w:val="0"/>
        <w:spacing w:before="322" w:after="0" w:line="230" w:lineRule="auto"/>
        <w:rPr>
          <w:rFonts w:ascii="Times New Roman" w:hAnsi="Times New Roman" w:cs="Times New Roman"/>
          <w:lang w:val="ru-RU"/>
        </w:rPr>
      </w:pPr>
      <w:r>
        <w:rPr>
          <w:rFonts w:ascii="Times New Roman" w:eastAsia="Times New Roman" w:hAnsi="Times New Roman" w:cs="Times New Roman"/>
          <w:b/>
          <w:color w:val="000000"/>
          <w:sz w:val="24"/>
          <w:lang w:val="ru-RU"/>
        </w:rPr>
        <w:t>6</w:t>
      </w:r>
      <w:r w:rsidR="003C1AE2" w:rsidRPr="00E56269">
        <w:rPr>
          <w:rFonts w:ascii="Times New Roman" w:eastAsia="Times New Roman" w:hAnsi="Times New Roman" w:cs="Times New Roman"/>
          <w:b/>
          <w:color w:val="000000"/>
          <w:sz w:val="24"/>
          <w:lang w:val="ru-RU"/>
        </w:rPr>
        <w:t xml:space="preserve"> КЛАСС</w:t>
      </w:r>
    </w:p>
    <w:p w:rsidR="005601F5" w:rsidRPr="005601F5" w:rsidRDefault="005601F5" w:rsidP="005601F5">
      <w:pPr>
        <w:pStyle w:val="ae"/>
        <w:numPr>
          <w:ilvl w:val="0"/>
          <w:numId w:val="15"/>
        </w:numPr>
        <w:tabs>
          <w:tab w:val="left" w:pos="180"/>
        </w:tabs>
        <w:autoSpaceDE w:val="0"/>
        <w:autoSpaceDN w:val="0"/>
        <w:spacing w:before="190" w:after="0" w:line="286" w:lineRule="auto"/>
        <w:ind w:right="432"/>
        <w:rPr>
          <w:rFonts w:ascii="Times New Roman" w:eastAsia="Times New Roman" w:hAnsi="Times New Roman" w:cs="Times New Roman"/>
          <w:color w:val="000000"/>
          <w:sz w:val="24"/>
          <w:lang w:val="ru-RU"/>
        </w:rPr>
      </w:pPr>
      <w:r w:rsidRPr="005601F5">
        <w:rPr>
          <w:rFonts w:ascii="Times New Roman" w:eastAsia="Times New Roman" w:hAnsi="Times New Roman" w:cs="Times New Roman"/>
          <w:color w:val="000000"/>
          <w:sz w:val="24"/>
          <w:lang w:val="ru-RU"/>
        </w:rPr>
        <w:t>ориентироваться в иерархической структуре файловой системы: записывать полное имя файла или папки (каталога), путь к файлу или папке (каталогу);</w:t>
      </w:r>
    </w:p>
    <w:p w:rsidR="005601F5" w:rsidRPr="005601F5" w:rsidRDefault="005601F5" w:rsidP="005601F5">
      <w:pPr>
        <w:pStyle w:val="ae"/>
        <w:numPr>
          <w:ilvl w:val="0"/>
          <w:numId w:val="15"/>
        </w:numPr>
        <w:tabs>
          <w:tab w:val="left" w:pos="180"/>
        </w:tabs>
        <w:autoSpaceDE w:val="0"/>
        <w:autoSpaceDN w:val="0"/>
        <w:spacing w:before="190" w:after="0" w:line="286" w:lineRule="auto"/>
        <w:ind w:right="432"/>
        <w:rPr>
          <w:rFonts w:ascii="Times New Roman" w:eastAsia="Times New Roman" w:hAnsi="Times New Roman" w:cs="Times New Roman"/>
          <w:color w:val="000000"/>
          <w:sz w:val="24"/>
          <w:lang w:val="ru-RU"/>
        </w:rPr>
      </w:pPr>
      <w:r w:rsidRPr="005601F5">
        <w:rPr>
          <w:rFonts w:ascii="Times New Roman" w:eastAsia="Times New Roman" w:hAnsi="Times New Roman" w:cs="Times New Roman"/>
          <w:color w:val="000000"/>
          <w:sz w:val="24"/>
          <w:lang w:val="ru-RU"/>
        </w:rPr>
        <w:t>работать с файловой системой персонального компьютера с использованием графического интерфейса: создавать, копировать, перемещать, переименовывать и удалять файлы и папки (каталоги), выполнять поиск файлов;</w:t>
      </w:r>
    </w:p>
    <w:p w:rsidR="005601F5" w:rsidRPr="005601F5" w:rsidRDefault="005601F5" w:rsidP="005601F5">
      <w:pPr>
        <w:pStyle w:val="ae"/>
        <w:numPr>
          <w:ilvl w:val="0"/>
          <w:numId w:val="15"/>
        </w:numPr>
        <w:tabs>
          <w:tab w:val="left" w:pos="180"/>
        </w:tabs>
        <w:autoSpaceDE w:val="0"/>
        <w:autoSpaceDN w:val="0"/>
        <w:spacing w:before="190" w:after="0" w:line="286" w:lineRule="auto"/>
        <w:ind w:right="432"/>
        <w:rPr>
          <w:rFonts w:ascii="Times New Roman" w:eastAsia="Times New Roman" w:hAnsi="Times New Roman" w:cs="Times New Roman"/>
          <w:color w:val="000000"/>
          <w:sz w:val="24"/>
          <w:lang w:val="ru-RU"/>
        </w:rPr>
      </w:pPr>
      <w:r w:rsidRPr="005601F5">
        <w:rPr>
          <w:rFonts w:ascii="Times New Roman" w:eastAsia="Times New Roman" w:hAnsi="Times New Roman" w:cs="Times New Roman"/>
          <w:color w:val="000000"/>
          <w:sz w:val="24"/>
          <w:lang w:val="ru-RU"/>
        </w:rPr>
        <w:t>защищать информацию, в том числе персональные данные, от вредоносного программного обеспечения с использованием встроенных в операционную систему или распространяемых отдельно средств защиты;</w:t>
      </w:r>
    </w:p>
    <w:p w:rsidR="005601F5" w:rsidRPr="005601F5" w:rsidRDefault="005601F5" w:rsidP="005601F5">
      <w:pPr>
        <w:pStyle w:val="ae"/>
        <w:numPr>
          <w:ilvl w:val="0"/>
          <w:numId w:val="15"/>
        </w:numPr>
        <w:tabs>
          <w:tab w:val="left" w:pos="180"/>
        </w:tabs>
        <w:autoSpaceDE w:val="0"/>
        <w:autoSpaceDN w:val="0"/>
        <w:spacing w:before="190" w:after="0" w:line="286" w:lineRule="auto"/>
        <w:ind w:right="432"/>
        <w:rPr>
          <w:rFonts w:ascii="Times New Roman" w:eastAsia="Times New Roman" w:hAnsi="Times New Roman" w:cs="Times New Roman"/>
          <w:color w:val="000000"/>
          <w:sz w:val="24"/>
          <w:lang w:val="ru-RU"/>
        </w:rPr>
      </w:pPr>
      <w:r w:rsidRPr="005601F5">
        <w:rPr>
          <w:rFonts w:ascii="Times New Roman" w:eastAsia="Times New Roman" w:hAnsi="Times New Roman" w:cs="Times New Roman"/>
          <w:color w:val="000000"/>
          <w:sz w:val="24"/>
          <w:lang w:val="ru-RU"/>
        </w:rPr>
        <w:t>пояснять на примерах смысл понятий «информационный процесс», «обработка информации», «хранение информации», «передача информации»;</w:t>
      </w:r>
    </w:p>
    <w:p w:rsidR="005601F5" w:rsidRPr="005601F5" w:rsidRDefault="005601F5" w:rsidP="005601F5">
      <w:pPr>
        <w:pStyle w:val="ae"/>
        <w:numPr>
          <w:ilvl w:val="0"/>
          <w:numId w:val="15"/>
        </w:numPr>
        <w:tabs>
          <w:tab w:val="left" w:pos="180"/>
        </w:tabs>
        <w:autoSpaceDE w:val="0"/>
        <w:autoSpaceDN w:val="0"/>
        <w:spacing w:before="190" w:after="0" w:line="286" w:lineRule="auto"/>
        <w:ind w:right="432"/>
        <w:rPr>
          <w:rFonts w:ascii="Times New Roman" w:eastAsia="Times New Roman" w:hAnsi="Times New Roman" w:cs="Times New Roman"/>
          <w:color w:val="000000"/>
          <w:sz w:val="24"/>
          <w:lang w:val="ru-RU"/>
        </w:rPr>
      </w:pPr>
      <w:r w:rsidRPr="005601F5">
        <w:rPr>
          <w:rFonts w:ascii="Times New Roman" w:eastAsia="Times New Roman" w:hAnsi="Times New Roman" w:cs="Times New Roman"/>
          <w:color w:val="000000"/>
          <w:sz w:val="24"/>
          <w:lang w:val="ru-RU"/>
        </w:rPr>
        <w:t>иметь представление об основных единицах измерения информационного объёма данных;</w:t>
      </w:r>
    </w:p>
    <w:p w:rsidR="005601F5" w:rsidRPr="005601F5" w:rsidRDefault="005601F5" w:rsidP="005601F5">
      <w:pPr>
        <w:pStyle w:val="ae"/>
        <w:numPr>
          <w:ilvl w:val="0"/>
          <w:numId w:val="15"/>
        </w:numPr>
        <w:tabs>
          <w:tab w:val="left" w:pos="180"/>
        </w:tabs>
        <w:autoSpaceDE w:val="0"/>
        <w:autoSpaceDN w:val="0"/>
        <w:spacing w:before="190" w:after="0" w:line="286" w:lineRule="auto"/>
        <w:ind w:right="432"/>
        <w:rPr>
          <w:rFonts w:ascii="Times New Roman" w:eastAsia="Times New Roman" w:hAnsi="Times New Roman" w:cs="Times New Roman"/>
          <w:color w:val="000000"/>
          <w:sz w:val="24"/>
          <w:lang w:val="ru-RU"/>
        </w:rPr>
      </w:pPr>
      <w:r w:rsidRPr="005601F5">
        <w:rPr>
          <w:rFonts w:ascii="Times New Roman" w:eastAsia="Times New Roman" w:hAnsi="Times New Roman" w:cs="Times New Roman"/>
          <w:color w:val="000000"/>
          <w:sz w:val="24"/>
          <w:lang w:val="ru-RU"/>
        </w:rPr>
        <w:t>сравнивать размеры текстовых, графических, звуковых файлов и видеофайлов;</w:t>
      </w:r>
    </w:p>
    <w:p w:rsidR="005601F5" w:rsidRPr="005601F5" w:rsidRDefault="005601F5" w:rsidP="005601F5">
      <w:pPr>
        <w:pStyle w:val="ae"/>
        <w:numPr>
          <w:ilvl w:val="0"/>
          <w:numId w:val="15"/>
        </w:numPr>
        <w:tabs>
          <w:tab w:val="left" w:pos="180"/>
        </w:tabs>
        <w:autoSpaceDE w:val="0"/>
        <w:autoSpaceDN w:val="0"/>
        <w:spacing w:before="190" w:after="0" w:line="286" w:lineRule="auto"/>
        <w:ind w:right="432"/>
        <w:rPr>
          <w:rFonts w:ascii="Times New Roman" w:eastAsia="Times New Roman" w:hAnsi="Times New Roman" w:cs="Times New Roman"/>
          <w:color w:val="000000"/>
          <w:sz w:val="24"/>
          <w:lang w:val="ru-RU"/>
        </w:rPr>
      </w:pPr>
      <w:r w:rsidRPr="005601F5">
        <w:rPr>
          <w:rFonts w:ascii="Times New Roman" w:eastAsia="Times New Roman" w:hAnsi="Times New Roman" w:cs="Times New Roman"/>
          <w:color w:val="000000"/>
          <w:sz w:val="24"/>
          <w:lang w:val="ru-RU"/>
        </w:rPr>
        <w:t>разбивать задачи на подзадачи;</w:t>
      </w:r>
    </w:p>
    <w:p w:rsidR="005601F5" w:rsidRPr="005601F5" w:rsidRDefault="005601F5" w:rsidP="005601F5">
      <w:pPr>
        <w:pStyle w:val="ae"/>
        <w:numPr>
          <w:ilvl w:val="0"/>
          <w:numId w:val="15"/>
        </w:numPr>
        <w:tabs>
          <w:tab w:val="left" w:pos="180"/>
        </w:tabs>
        <w:autoSpaceDE w:val="0"/>
        <w:autoSpaceDN w:val="0"/>
        <w:spacing w:before="190" w:after="0" w:line="286" w:lineRule="auto"/>
        <w:ind w:right="432"/>
        <w:rPr>
          <w:rFonts w:ascii="Times New Roman" w:eastAsia="Times New Roman" w:hAnsi="Times New Roman" w:cs="Times New Roman"/>
          <w:color w:val="000000"/>
          <w:sz w:val="24"/>
          <w:lang w:val="ru-RU"/>
        </w:rPr>
      </w:pPr>
      <w:r w:rsidRPr="005601F5">
        <w:rPr>
          <w:rFonts w:ascii="Times New Roman" w:eastAsia="Times New Roman" w:hAnsi="Times New Roman" w:cs="Times New Roman"/>
          <w:color w:val="000000"/>
          <w:sz w:val="24"/>
          <w:lang w:val="ru-RU"/>
        </w:rPr>
        <w:lastRenderedPageBreak/>
        <w:t>составлять программы для управления исполнителем в среде текстового программирования, в том числе с использованием циклов и вспомогательных алгоритмов (процедур) с параметрами;</w:t>
      </w:r>
    </w:p>
    <w:p w:rsidR="005601F5" w:rsidRPr="005601F5" w:rsidRDefault="005601F5" w:rsidP="005601F5">
      <w:pPr>
        <w:pStyle w:val="ae"/>
        <w:numPr>
          <w:ilvl w:val="0"/>
          <w:numId w:val="15"/>
        </w:numPr>
        <w:tabs>
          <w:tab w:val="left" w:pos="180"/>
        </w:tabs>
        <w:autoSpaceDE w:val="0"/>
        <w:autoSpaceDN w:val="0"/>
        <w:spacing w:before="190" w:after="0" w:line="286" w:lineRule="auto"/>
        <w:ind w:right="432"/>
        <w:rPr>
          <w:rFonts w:ascii="Times New Roman" w:eastAsia="Times New Roman" w:hAnsi="Times New Roman" w:cs="Times New Roman"/>
          <w:color w:val="000000"/>
          <w:sz w:val="24"/>
          <w:lang w:val="ru-RU"/>
        </w:rPr>
      </w:pPr>
      <w:r w:rsidRPr="005601F5">
        <w:rPr>
          <w:rFonts w:ascii="Times New Roman" w:eastAsia="Times New Roman" w:hAnsi="Times New Roman" w:cs="Times New Roman"/>
          <w:color w:val="000000"/>
          <w:sz w:val="24"/>
          <w:lang w:val="ru-RU"/>
        </w:rPr>
        <w:t>объяснять различие между растровой и векторной графикой;</w:t>
      </w:r>
    </w:p>
    <w:p w:rsidR="005601F5" w:rsidRPr="005601F5" w:rsidRDefault="005601F5" w:rsidP="005601F5">
      <w:pPr>
        <w:pStyle w:val="ae"/>
        <w:numPr>
          <w:ilvl w:val="0"/>
          <w:numId w:val="15"/>
        </w:numPr>
        <w:tabs>
          <w:tab w:val="left" w:pos="180"/>
        </w:tabs>
        <w:autoSpaceDE w:val="0"/>
        <w:autoSpaceDN w:val="0"/>
        <w:spacing w:before="190" w:after="0" w:line="286" w:lineRule="auto"/>
        <w:ind w:right="432"/>
        <w:rPr>
          <w:rFonts w:ascii="Times New Roman" w:eastAsia="Times New Roman" w:hAnsi="Times New Roman" w:cs="Times New Roman"/>
          <w:color w:val="000000"/>
          <w:sz w:val="24"/>
          <w:lang w:val="ru-RU"/>
        </w:rPr>
      </w:pPr>
      <w:r w:rsidRPr="005601F5">
        <w:rPr>
          <w:rFonts w:ascii="Times New Roman" w:eastAsia="Times New Roman" w:hAnsi="Times New Roman" w:cs="Times New Roman"/>
          <w:color w:val="000000"/>
          <w:sz w:val="24"/>
          <w:lang w:val="ru-RU"/>
        </w:rPr>
        <w:t>создавать простые векторные рисунки и использовать их для иллюстрации создаваемых документов;</w:t>
      </w:r>
    </w:p>
    <w:p w:rsidR="005601F5" w:rsidRPr="005601F5" w:rsidRDefault="005601F5" w:rsidP="005601F5">
      <w:pPr>
        <w:pStyle w:val="ae"/>
        <w:numPr>
          <w:ilvl w:val="0"/>
          <w:numId w:val="15"/>
        </w:numPr>
        <w:tabs>
          <w:tab w:val="left" w:pos="180"/>
        </w:tabs>
        <w:autoSpaceDE w:val="0"/>
        <w:autoSpaceDN w:val="0"/>
        <w:spacing w:before="190" w:after="0" w:line="286" w:lineRule="auto"/>
        <w:ind w:right="432"/>
        <w:rPr>
          <w:rFonts w:ascii="Times New Roman" w:eastAsia="Times New Roman" w:hAnsi="Times New Roman" w:cs="Times New Roman"/>
          <w:color w:val="000000"/>
          <w:sz w:val="24"/>
          <w:lang w:val="ru-RU"/>
        </w:rPr>
      </w:pPr>
      <w:r w:rsidRPr="005601F5">
        <w:rPr>
          <w:rFonts w:ascii="Times New Roman" w:eastAsia="Times New Roman" w:hAnsi="Times New Roman" w:cs="Times New Roman"/>
          <w:color w:val="000000"/>
          <w:sz w:val="24"/>
          <w:lang w:val="ru-RU"/>
        </w:rPr>
        <w:t>создавать и редактировать текстовые документы, содержащие списки, таблицы;</w:t>
      </w:r>
    </w:p>
    <w:p w:rsidR="005601F5" w:rsidRPr="005601F5" w:rsidRDefault="005601F5" w:rsidP="005601F5">
      <w:pPr>
        <w:pStyle w:val="ae"/>
        <w:numPr>
          <w:ilvl w:val="0"/>
          <w:numId w:val="15"/>
        </w:numPr>
        <w:tabs>
          <w:tab w:val="left" w:pos="180"/>
        </w:tabs>
        <w:autoSpaceDE w:val="0"/>
        <w:autoSpaceDN w:val="0"/>
        <w:spacing w:before="190" w:after="0" w:line="286" w:lineRule="auto"/>
        <w:ind w:right="432"/>
        <w:rPr>
          <w:rFonts w:ascii="Times New Roman" w:eastAsia="Times New Roman" w:hAnsi="Times New Roman" w:cs="Times New Roman"/>
          <w:color w:val="000000"/>
          <w:sz w:val="24"/>
          <w:lang w:val="ru-RU"/>
        </w:rPr>
      </w:pPr>
      <w:r w:rsidRPr="005601F5">
        <w:rPr>
          <w:rFonts w:ascii="Times New Roman" w:eastAsia="Times New Roman" w:hAnsi="Times New Roman" w:cs="Times New Roman"/>
          <w:color w:val="000000"/>
          <w:sz w:val="24"/>
          <w:lang w:val="ru-RU"/>
        </w:rPr>
        <w:t>создавать интерактивные компьютерные презентации, в том числе с элементами анимации.</w:t>
      </w:r>
    </w:p>
    <w:p w:rsidR="00B717F9" w:rsidRPr="00E56269" w:rsidRDefault="00B717F9" w:rsidP="00B717F9">
      <w:pPr>
        <w:autoSpaceDE w:val="0"/>
        <w:autoSpaceDN w:val="0"/>
        <w:adjustRightInd w:val="0"/>
        <w:jc w:val="center"/>
        <w:rPr>
          <w:rFonts w:ascii="Times New Roman" w:eastAsia="Calibri" w:hAnsi="Times New Roman" w:cs="Times New Roman"/>
          <w:b/>
          <w:bCs/>
          <w:lang w:val="ru-RU"/>
        </w:rPr>
      </w:pPr>
    </w:p>
    <w:p w:rsidR="00B717F9" w:rsidRPr="00E56269" w:rsidRDefault="00B717F9" w:rsidP="00B717F9">
      <w:pPr>
        <w:autoSpaceDE w:val="0"/>
        <w:autoSpaceDN w:val="0"/>
        <w:adjustRightInd w:val="0"/>
        <w:jc w:val="center"/>
        <w:rPr>
          <w:rFonts w:ascii="Times New Roman" w:eastAsia="Calibri" w:hAnsi="Times New Roman" w:cs="Times New Roman"/>
          <w:b/>
          <w:bCs/>
          <w:lang w:val="ru-RU"/>
        </w:rPr>
      </w:pPr>
      <w:r w:rsidRPr="00E56269">
        <w:rPr>
          <w:rFonts w:ascii="Times New Roman" w:eastAsia="Calibri" w:hAnsi="Times New Roman" w:cs="Times New Roman"/>
          <w:b/>
          <w:bCs/>
          <w:lang w:val="ru-RU"/>
        </w:rPr>
        <w:t>ЦЕЛЕВЫЕ ОРИЕНТИРЫ РЕЗУЛЬТАТОВ ВОСПИТАНИЯ НА УРОВНЕ ОСНОВНОГО ОБЩЕГО ОБРАЗОВАНИЯ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209"/>
        <w:gridCol w:w="6976"/>
      </w:tblGrid>
      <w:tr w:rsidR="00B717F9" w:rsidRPr="00E56269" w:rsidTr="00B717F9">
        <w:tc>
          <w:tcPr>
            <w:tcW w:w="846" w:type="dxa"/>
          </w:tcPr>
          <w:p w:rsidR="00B717F9" w:rsidRPr="00E56269" w:rsidRDefault="00B717F9" w:rsidP="00095A04">
            <w:pPr>
              <w:spacing w:after="160" w:line="259" w:lineRule="auto"/>
              <w:jc w:val="center"/>
              <w:rPr>
                <w:rFonts w:ascii="Times New Roman" w:eastAsia="Calibri" w:hAnsi="Times New Roman" w:cs="Times New Roman"/>
              </w:rPr>
            </w:pPr>
            <w:r w:rsidRPr="00E56269">
              <w:rPr>
                <w:rFonts w:ascii="Times New Roman" w:eastAsia="Calibri" w:hAnsi="Times New Roman" w:cs="Times New Roman"/>
              </w:rPr>
              <w:t>№п/п</w:t>
            </w:r>
          </w:p>
        </w:tc>
        <w:tc>
          <w:tcPr>
            <w:tcW w:w="2209" w:type="dxa"/>
          </w:tcPr>
          <w:p w:rsidR="00B717F9" w:rsidRPr="00E56269" w:rsidRDefault="00B717F9" w:rsidP="00095A04">
            <w:pPr>
              <w:spacing w:after="160" w:line="259" w:lineRule="auto"/>
              <w:jc w:val="center"/>
              <w:rPr>
                <w:rFonts w:ascii="Times New Roman" w:eastAsia="Calibri" w:hAnsi="Times New Roman" w:cs="Times New Roman"/>
              </w:rPr>
            </w:pPr>
            <w:proofErr w:type="spellStart"/>
            <w:r w:rsidRPr="00E56269">
              <w:rPr>
                <w:rFonts w:ascii="Times New Roman" w:eastAsia="Calibri" w:hAnsi="Times New Roman" w:cs="Times New Roman"/>
              </w:rPr>
              <w:t>Направления</w:t>
            </w:r>
            <w:proofErr w:type="spellEnd"/>
            <w:r w:rsidRPr="00E56269">
              <w:rPr>
                <w:rFonts w:ascii="Times New Roman" w:eastAsia="Calibri" w:hAnsi="Times New Roman" w:cs="Times New Roman"/>
              </w:rPr>
              <w:t xml:space="preserve"> </w:t>
            </w:r>
          </w:p>
        </w:tc>
        <w:tc>
          <w:tcPr>
            <w:tcW w:w="6976" w:type="dxa"/>
          </w:tcPr>
          <w:p w:rsidR="00B717F9" w:rsidRPr="00E56269" w:rsidRDefault="00B717F9" w:rsidP="00095A04">
            <w:pPr>
              <w:spacing w:after="160" w:line="259" w:lineRule="auto"/>
              <w:jc w:val="center"/>
              <w:rPr>
                <w:rFonts w:ascii="Times New Roman" w:eastAsia="Calibri" w:hAnsi="Times New Roman" w:cs="Times New Roman"/>
              </w:rPr>
            </w:pPr>
            <w:proofErr w:type="spellStart"/>
            <w:r w:rsidRPr="00E56269">
              <w:rPr>
                <w:rFonts w:ascii="Times New Roman" w:eastAsia="Calibri" w:hAnsi="Times New Roman" w:cs="Times New Roman"/>
              </w:rPr>
              <w:t>Характеристики</w:t>
            </w:r>
            <w:proofErr w:type="spellEnd"/>
            <w:r w:rsidRPr="00E56269">
              <w:rPr>
                <w:rFonts w:ascii="Times New Roman" w:eastAsia="Calibri" w:hAnsi="Times New Roman" w:cs="Times New Roman"/>
              </w:rPr>
              <w:t xml:space="preserve"> (</w:t>
            </w:r>
            <w:proofErr w:type="spellStart"/>
            <w:r w:rsidRPr="00E56269">
              <w:rPr>
                <w:rFonts w:ascii="Times New Roman" w:eastAsia="Calibri" w:hAnsi="Times New Roman" w:cs="Times New Roman"/>
              </w:rPr>
              <w:t>показатели</w:t>
            </w:r>
            <w:proofErr w:type="spellEnd"/>
            <w:r w:rsidRPr="00E56269">
              <w:rPr>
                <w:rFonts w:ascii="Times New Roman" w:eastAsia="Calibri" w:hAnsi="Times New Roman" w:cs="Times New Roman"/>
              </w:rPr>
              <w:t>)</w:t>
            </w:r>
          </w:p>
        </w:tc>
      </w:tr>
      <w:tr w:rsidR="00B717F9" w:rsidRPr="007C09EA" w:rsidTr="00B717F9">
        <w:tc>
          <w:tcPr>
            <w:tcW w:w="846" w:type="dxa"/>
          </w:tcPr>
          <w:p w:rsidR="00B717F9" w:rsidRPr="00E56269" w:rsidRDefault="00B717F9" w:rsidP="00095A04">
            <w:pPr>
              <w:spacing w:after="160" w:line="259" w:lineRule="auto"/>
              <w:jc w:val="both"/>
              <w:rPr>
                <w:rFonts w:ascii="Times New Roman" w:eastAsia="Calibri" w:hAnsi="Times New Roman" w:cs="Times New Roman"/>
              </w:rPr>
            </w:pPr>
            <w:r w:rsidRPr="00E56269">
              <w:rPr>
                <w:rFonts w:ascii="Times New Roman" w:eastAsia="Calibri" w:hAnsi="Times New Roman" w:cs="Times New Roman"/>
              </w:rPr>
              <w:t>1</w:t>
            </w:r>
          </w:p>
        </w:tc>
        <w:tc>
          <w:tcPr>
            <w:tcW w:w="2209" w:type="dxa"/>
          </w:tcPr>
          <w:p w:rsidR="00B717F9" w:rsidRPr="00E56269" w:rsidRDefault="00B717F9" w:rsidP="00095A04">
            <w:pPr>
              <w:spacing w:after="160" w:line="259" w:lineRule="auto"/>
              <w:jc w:val="both"/>
              <w:rPr>
                <w:rFonts w:ascii="Times New Roman" w:eastAsia="Calibri" w:hAnsi="Times New Roman" w:cs="Times New Roman"/>
              </w:rPr>
            </w:pPr>
            <w:proofErr w:type="spellStart"/>
            <w:r w:rsidRPr="00E56269">
              <w:rPr>
                <w:rFonts w:ascii="Times New Roman" w:eastAsia="Calibri" w:hAnsi="Times New Roman" w:cs="Times New Roman"/>
              </w:rPr>
              <w:t>Гражданское</w:t>
            </w:r>
            <w:proofErr w:type="spellEnd"/>
          </w:p>
        </w:tc>
        <w:tc>
          <w:tcPr>
            <w:tcW w:w="6976" w:type="dxa"/>
          </w:tcPr>
          <w:p w:rsidR="00B717F9" w:rsidRPr="00E56269" w:rsidRDefault="00B717F9" w:rsidP="00095A04">
            <w:pPr>
              <w:spacing w:after="160" w:line="259" w:lineRule="auto"/>
              <w:jc w:val="both"/>
              <w:rPr>
                <w:rFonts w:ascii="Times New Roman" w:eastAsia="Calibri" w:hAnsi="Times New Roman" w:cs="Times New Roman"/>
                <w:lang w:val="ru-RU"/>
              </w:rPr>
            </w:pPr>
            <w:r w:rsidRPr="00E56269">
              <w:rPr>
                <w:rFonts w:ascii="Times New Roman" w:eastAsia="Calibri" w:hAnsi="Times New Roman" w:cs="Times New Roman"/>
                <w:lang w:val="ru-RU"/>
              </w:rPr>
              <w:t>Знающий и принимающий свою российскую гражданскую идентичность в поликультурном и многоконфессиональном российском обществе, в современном мировом сообществе. Проявляющий уважение, ценностное отношение к государственным символам России, праздникам, традициям народа России. Понимающий и принимающий свою сопричастность прошлому, настоящему и будущему народам России, тысячелетней истории российской государственности. Проявляющий готовность к выполнению обязанностей гражданина России, реализации своих гражданских прав и свобод. 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 Принимающий участие в жизни школы (в том числе самоуправление), местного сообщества, родного края. Выражающий неприятие любой дискриминации граждан, проявлений экстремизма, терроризма, коррупции в обществе.</w:t>
            </w:r>
          </w:p>
        </w:tc>
      </w:tr>
      <w:tr w:rsidR="00B717F9" w:rsidRPr="007C09EA" w:rsidTr="00B717F9">
        <w:tc>
          <w:tcPr>
            <w:tcW w:w="846" w:type="dxa"/>
          </w:tcPr>
          <w:p w:rsidR="00B717F9" w:rsidRPr="00E56269" w:rsidRDefault="00B717F9" w:rsidP="00095A04">
            <w:pPr>
              <w:spacing w:after="160" w:line="259" w:lineRule="auto"/>
              <w:jc w:val="both"/>
              <w:rPr>
                <w:rFonts w:ascii="Times New Roman" w:eastAsia="Calibri" w:hAnsi="Times New Roman" w:cs="Times New Roman"/>
              </w:rPr>
            </w:pPr>
            <w:r w:rsidRPr="00E56269">
              <w:rPr>
                <w:rFonts w:ascii="Times New Roman" w:eastAsia="Calibri" w:hAnsi="Times New Roman" w:cs="Times New Roman"/>
              </w:rPr>
              <w:t>2</w:t>
            </w:r>
          </w:p>
        </w:tc>
        <w:tc>
          <w:tcPr>
            <w:tcW w:w="2209" w:type="dxa"/>
          </w:tcPr>
          <w:p w:rsidR="00B717F9" w:rsidRPr="00E56269" w:rsidRDefault="00B717F9" w:rsidP="00095A04">
            <w:pPr>
              <w:spacing w:after="160" w:line="259" w:lineRule="auto"/>
              <w:jc w:val="both"/>
              <w:rPr>
                <w:rFonts w:ascii="Times New Roman" w:eastAsia="Calibri" w:hAnsi="Times New Roman" w:cs="Times New Roman"/>
              </w:rPr>
            </w:pPr>
            <w:proofErr w:type="spellStart"/>
            <w:r w:rsidRPr="00E56269">
              <w:rPr>
                <w:rFonts w:ascii="Times New Roman" w:eastAsia="Calibri" w:hAnsi="Times New Roman" w:cs="Times New Roman"/>
              </w:rPr>
              <w:t>Патриотическое</w:t>
            </w:r>
            <w:proofErr w:type="spellEnd"/>
          </w:p>
        </w:tc>
        <w:tc>
          <w:tcPr>
            <w:tcW w:w="6976" w:type="dxa"/>
          </w:tcPr>
          <w:p w:rsidR="00B717F9" w:rsidRPr="00E56269" w:rsidRDefault="00B717F9" w:rsidP="00095A04">
            <w:pPr>
              <w:spacing w:after="160" w:line="259" w:lineRule="auto"/>
              <w:jc w:val="both"/>
              <w:rPr>
                <w:rFonts w:ascii="Times New Roman" w:eastAsia="Calibri" w:hAnsi="Times New Roman" w:cs="Times New Roman"/>
                <w:lang w:val="ru-RU"/>
              </w:rPr>
            </w:pPr>
            <w:r w:rsidRPr="00E56269">
              <w:rPr>
                <w:rFonts w:ascii="Times New Roman" w:eastAsia="Calibri" w:hAnsi="Times New Roman" w:cs="Times New Roman"/>
                <w:lang w:val="ru-RU"/>
              </w:rPr>
              <w:t xml:space="preserve">Сознающий свою этнокультурную идентичность, любящий свой народ, его традиции, культуру. 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 Сознающий себя патриотом своего народа и народа России в целом, свою общероссийскую культурную идентичность. Проявляющий интерес к познанию родного языка, истории, культуры своего народа, своего края, других народов России, Российской Федерации. Знающий и </w:t>
            </w:r>
            <w:proofErr w:type="gramStart"/>
            <w:r w:rsidRPr="00E56269">
              <w:rPr>
                <w:rFonts w:ascii="Times New Roman" w:eastAsia="Calibri" w:hAnsi="Times New Roman" w:cs="Times New Roman"/>
                <w:lang w:val="ru-RU"/>
              </w:rPr>
              <w:t>уважающий боевые подвиги</w:t>
            </w:r>
            <w:proofErr w:type="gramEnd"/>
            <w:r w:rsidRPr="00E56269">
              <w:rPr>
                <w:rFonts w:ascii="Times New Roman" w:eastAsia="Calibri" w:hAnsi="Times New Roman" w:cs="Times New Roman"/>
                <w:lang w:val="ru-RU"/>
              </w:rPr>
              <w:t xml:space="preserve"> и трудовые достижения своих земляков, жителей своего края, народа России, героев и защитников Отечества в прошлом и современности. Знающий и уважающий достижения нашей общей Родины – России в науке, искусстве, спорте, технологиях.</w:t>
            </w:r>
          </w:p>
        </w:tc>
      </w:tr>
      <w:tr w:rsidR="00B717F9" w:rsidRPr="007C09EA" w:rsidTr="00B717F9">
        <w:tc>
          <w:tcPr>
            <w:tcW w:w="846" w:type="dxa"/>
          </w:tcPr>
          <w:p w:rsidR="00B717F9" w:rsidRPr="00E56269" w:rsidRDefault="00B717F9" w:rsidP="00095A04">
            <w:pPr>
              <w:spacing w:after="160" w:line="259" w:lineRule="auto"/>
              <w:jc w:val="both"/>
              <w:rPr>
                <w:rFonts w:ascii="Times New Roman" w:eastAsia="Calibri" w:hAnsi="Times New Roman" w:cs="Times New Roman"/>
              </w:rPr>
            </w:pPr>
            <w:r w:rsidRPr="00E56269">
              <w:rPr>
                <w:rFonts w:ascii="Times New Roman" w:eastAsia="Calibri" w:hAnsi="Times New Roman" w:cs="Times New Roman"/>
              </w:rPr>
              <w:t>3</w:t>
            </w:r>
          </w:p>
        </w:tc>
        <w:tc>
          <w:tcPr>
            <w:tcW w:w="2209" w:type="dxa"/>
          </w:tcPr>
          <w:p w:rsidR="00B717F9" w:rsidRPr="00E56269" w:rsidRDefault="00B717F9" w:rsidP="00095A04">
            <w:pPr>
              <w:spacing w:after="160" w:line="259" w:lineRule="auto"/>
              <w:jc w:val="both"/>
              <w:rPr>
                <w:rFonts w:ascii="Times New Roman" w:eastAsia="Calibri" w:hAnsi="Times New Roman" w:cs="Times New Roman"/>
              </w:rPr>
            </w:pPr>
            <w:proofErr w:type="spellStart"/>
            <w:r w:rsidRPr="00E56269">
              <w:rPr>
                <w:rFonts w:ascii="Times New Roman" w:eastAsia="Calibri" w:hAnsi="Times New Roman" w:cs="Times New Roman"/>
              </w:rPr>
              <w:t>Духовно-нравственное</w:t>
            </w:r>
            <w:proofErr w:type="spellEnd"/>
          </w:p>
        </w:tc>
        <w:tc>
          <w:tcPr>
            <w:tcW w:w="6976" w:type="dxa"/>
          </w:tcPr>
          <w:p w:rsidR="00B717F9" w:rsidRPr="00E56269" w:rsidRDefault="00B717F9" w:rsidP="00095A04">
            <w:pPr>
              <w:spacing w:after="160" w:line="259" w:lineRule="auto"/>
              <w:jc w:val="both"/>
              <w:rPr>
                <w:rFonts w:ascii="Times New Roman" w:eastAsia="Calibri" w:hAnsi="Times New Roman" w:cs="Times New Roman"/>
                <w:lang w:val="ru-RU"/>
              </w:rPr>
            </w:pPr>
            <w:r w:rsidRPr="00E56269">
              <w:rPr>
                <w:rFonts w:ascii="Times New Roman" w:eastAsia="Calibri" w:hAnsi="Times New Roman" w:cs="Times New Roman"/>
                <w:lang w:val="ru-RU"/>
              </w:rPr>
              <w:t xml:space="preserve">Знающий и уважающий основы духовно-нравственной культуры своего народа, других народов России. 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Ориентированный на традиционные духовные ценности и моральные нормы народов России, российского общества в ситуациях </w:t>
            </w:r>
            <w:r w:rsidRPr="00E56269">
              <w:rPr>
                <w:rFonts w:ascii="Times New Roman" w:eastAsia="Calibri" w:hAnsi="Times New Roman" w:cs="Times New Roman"/>
                <w:lang w:val="ru-RU"/>
              </w:rPr>
              <w:lastRenderedPageBreak/>
              <w:t>нравственного выбора. Выражающий активное неприятие аморальных, асоциальных поступков, поведения, противоречащих традиционным в России ценностям и нормам. Сознающий свою свободу и ответственность личности в условиях индивидуального и общественного пространства. 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 Выражающий уважительное отношение к религиозным традициям и ценностям народов России, религиозным чувствам сограждан. 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 Знающий язык, культуру своего народа, своего края, основы культурного наследия народов России и человечества; испытывающий чувство уважения к русскому и родному языку, литературе, культурному наследию многонационального народа России</w:t>
            </w:r>
          </w:p>
        </w:tc>
      </w:tr>
      <w:tr w:rsidR="00B717F9" w:rsidRPr="00E56269" w:rsidTr="00B717F9">
        <w:tc>
          <w:tcPr>
            <w:tcW w:w="846" w:type="dxa"/>
          </w:tcPr>
          <w:p w:rsidR="00B717F9" w:rsidRPr="00E56269" w:rsidRDefault="00B717F9" w:rsidP="00095A04">
            <w:pPr>
              <w:spacing w:after="160" w:line="259" w:lineRule="auto"/>
              <w:jc w:val="both"/>
              <w:rPr>
                <w:rFonts w:ascii="Times New Roman" w:eastAsia="Calibri" w:hAnsi="Times New Roman" w:cs="Times New Roman"/>
              </w:rPr>
            </w:pPr>
            <w:r w:rsidRPr="00E56269">
              <w:rPr>
                <w:rFonts w:ascii="Times New Roman" w:eastAsia="Calibri" w:hAnsi="Times New Roman" w:cs="Times New Roman"/>
              </w:rPr>
              <w:lastRenderedPageBreak/>
              <w:t>4</w:t>
            </w:r>
          </w:p>
        </w:tc>
        <w:tc>
          <w:tcPr>
            <w:tcW w:w="2209" w:type="dxa"/>
          </w:tcPr>
          <w:p w:rsidR="00B717F9" w:rsidRPr="00E56269" w:rsidRDefault="00B717F9" w:rsidP="00095A04">
            <w:pPr>
              <w:spacing w:after="160" w:line="259" w:lineRule="auto"/>
              <w:jc w:val="both"/>
              <w:rPr>
                <w:rFonts w:ascii="Times New Roman" w:eastAsia="Calibri" w:hAnsi="Times New Roman" w:cs="Times New Roman"/>
              </w:rPr>
            </w:pPr>
            <w:proofErr w:type="spellStart"/>
            <w:r w:rsidRPr="00E56269">
              <w:rPr>
                <w:rFonts w:ascii="Times New Roman" w:eastAsia="Calibri" w:hAnsi="Times New Roman" w:cs="Times New Roman"/>
              </w:rPr>
              <w:t>Эстетическое</w:t>
            </w:r>
            <w:proofErr w:type="spellEnd"/>
          </w:p>
        </w:tc>
        <w:tc>
          <w:tcPr>
            <w:tcW w:w="6976" w:type="dxa"/>
          </w:tcPr>
          <w:p w:rsidR="00B717F9" w:rsidRPr="00E56269" w:rsidRDefault="00B717F9" w:rsidP="00095A04">
            <w:pPr>
              <w:spacing w:after="160" w:line="259" w:lineRule="auto"/>
              <w:jc w:val="both"/>
              <w:rPr>
                <w:rFonts w:ascii="Times New Roman" w:eastAsia="Calibri" w:hAnsi="Times New Roman" w:cs="Times New Roman"/>
              </w:rPr>
            </w:pPr>
            <w:r w:rsidRPr="00E56269">
              <w:rPr>
                <w:rFonts w:ascii="Times New Roman" w:eastAsia="Calibri" w:hAnsi="Times New Roman" w:cs="Times New Roman"/>
                <w:lang w:val="ru-RU"/>
              </w:rPr>
              <w:t xml:space="preserve">Проявляющий восприимчивость к разным видам искусства, понимание его эмоционального воздействия, влияния на душевное состояние и поведение людей. Знающий и уважающий художественное творчество своего и других народов, понимающий его значение в культуре. 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 Выражающий понимание ценности отечественного и мирового художественного наследия, роли народных традиций и народного творчества в искусстве. </w:t>
            </w:r>
            <w:proofErr w:type="spellStart"/>
            <w:r w:rsidRPr="00E56269">
              <w:rPr>
                <w:rFonts w:ascii="Times New Roman" w:eastAsia="Calibri" w:hAnsi="Times New Roman" w:cs="Times New Roman"/>
              </w:rPr>
              <w:t>Ориентированный</w:t>
            </w:r>
            <w:proofErr w:type="spellEnd"/>
            <w:r w:rsidRPr="00E56269">
              <w:rPr>
                <w:rFonts w:ascii="Times New Roman" w:eastAsia="Calibri" w:hAnsi="Times New Roman" w:cs="Times New Roman"/>
              </w:rPr>
              <w:t xml:space="preserve"> </w:t>
            </w:r>
            <w:proofErr w:type="spellStart"/>
            <w:r w:rsidRPr="00E56269">
              <w:rPr>
                <w:rFonts w:ascii="Times New Roman" w:eastAsia="Calibri" w:hAnsi="Times New Roman" w:cs="Times New Roman"/>
              </w:rPr>
              <w:t>на</w:t>
            </w:r>
            <w:proofErr w:type="spellEnd"/>
            <w:r w:rsidRPr="00E56269">
              <w:rPr>
                <w:rFonts w:ascii="Times New Roman" w:eastAsia="Calibri" w:hAnsi="Times New Roman" w:cs="Times New Roman"/>
              </w:rPr>
              <w:t xml:space="preserve"> </w:t>
            </w:r>
            <w:proofErr w:type="spellStart"/>
            <w:r w:rsidRPr="00E56269">
              <w:rPr>
                <w:rFonts w:ascii="Times New Roman" w:eastAsia="Calibri" w:hAnsi="Times New Roman" w:cs="Times New Roman"/>
              </w:rPr>
              <w:t>самовыражение</w:t>
            </w:r>
            <w:proofErr w:type="spellEnd"/>
            <w:r w:rsidRPr="00E56269">
              <w:rPr>
                <w:rFonts w:ascii="Times New Roman" w:eastAsia="Calibri" w:hAnsi="Times New Roman" w:cs="Times New Roman"/>
              </w:rPr>
              <w:t xml:space="preserve"> в </w:t>
            </w:r>
            <w:proofErr w:type="spellStart"/>
            <w:r w:rsidRPr="00E56269">
              <w:rPr>
                <w:rFonts w:ascii="Times New Roman" w:eastAsia="Calibri" w:hAnsi="Times New Roman" w:cs="Times New Roman"/>
              </w:rPr>
              <w:t>разных</w:t>
            </w:r>
            <w:proofErr w:type="spellEnd"/>
            <w:r w:rsidRPr="00E56269">
              <w:rPr>
                <w:rFonts w:ascii="Times New Roman" w:eastAsia="Calibri" w:hAnsi="Times New Roman" w:cs="Times New Roman"/>
              </w:rPr>
              <w:t xml:space="preserve"> </w:t>
            </w:r>
            <w:proofErr w:type="spellStart"/>
            <w:r w:rsidRPr="00E56269">
              <w:rPr>
                <w:rFonts w:ascii="Times New Roman" w:eastAsia="Calibri" w:hAnsi="Times New Roman" w:cs="Times New Roman"/>
              </w:rPr>
              <w:t>видах</w:t>
            </w:r>
            <w:proofErr w:type="spellEnd"/>
            <w:r w:rsidRPr="00E56269">
              <w:rPr>
                <w:rFonts w:ascii="Times New Roman" w:eastAsia="Calibri" w:hAnsi="Times New Roman" w:cs="Times New Roman"/>
              </w:rPr>
              <w:t xml:space="preserve"> </w:t>
            </w:r>
            <w:proofErr w:type="spellStart"/>
            <w:r w:rsidRPr="00E56269">
              <w:rPr>
                <w:rFonts w:ascii="Times New Roman" w:eastAsia="Calibri" w:hAnsi="Times New Roman" w:cs="Times New Roman"/>
              </w:rPr>
              <w:t>искусства</w:t>
            </w:r>
            <w:proofErr w:type="spellEnd"/>
            <w:r w:rsidRPr="00E56269">
              <w:rPr>
                <w:rFonts w:ascii="Times New Roman" w:eastAsia="Calibri" w:hAnsi="Times New Roman" w:cs="Times New Roman"/>
              </w:rPr>
              <w:t xml:space="preserve">, </w:t>
            </w:r>
            <w:proofErr w:type="spellStart"/>
            <w:r w:rsidRPr="00E56269">
              <w:rPr>
                <w:rFonts w:ascii="Times New Roman" w:eastAsia="Calibri" w:hAnsi="Times New Roman" w:cs="Times New Roman"/>
              </w:rPr>
              <w:t>художественном</w:t>
            </w:r>
            <w:proofErr w:type="spellEnd"/>
            <w:r w:rsidRPr="00E56269">
              <w:rPr>
                <w:rFonts w:ascii="Times New Roman" w:eastAsia="Calibri" w:hAnsi="Times New Roman" w:cs="Times New Roman"/>
              </w:rPr>
              <w:t xml:space="preserve"> </w:t>
            </w:r>
            <w:proofErr w:type="spellStart"/>
            <w:r w:rsidRPr="00E56269">
              <w:rPr>
                <w:rFonts w:ascii="Times New Roman" w:eastAsia="Calibri" w:hAnsi="Times New Roman" w:cs="Times New Roman"/>
              </w:rPr>
              <w:t>творчестве</w:t>
            </w:r>
            <w:proofErr w:type="spellEnd"/>
            <w:r w:rsidRPr="00E56269">
              <w:rPr>
                <w:rFonts w:ascii="Times New Roman" w:eastAsia="Calibri" w:hAnsi="Times New Roman" w:cs="Times New Roman"/>
              </w:rPr>
              <w:t>.</w:t>
            </w:r>
          </w:p>
        </w:tc>
      </w:tr>
      <w:tr w:rsidR="00B717F9" w:rsidRPr="007C09EA" w:rsidTr="00B717F9">
        <w:tc>
          <w:tcPr>
            <w:tcW w:w="846" w:type="dxa"/>
          </w:tcPr>
          <w:p w:rsidR="00B717F9" w:rsidRPr="00E56269" w:rsidRDefault="00B717F9" w:rsidP="00095A04">
            <w:pPr>
              <w:spacing w:after="160" w:line="259" w:lineRule="auto"/>
              <w:jc w:val="both"/>
              <w:rPr>
                <w:rFonts w:ascii="Times New Roman" w:eastAsia="Calibri" w:hAnsi="Times New Roman" w:cs="Times New Roman"/>
              </w:rPr>
            </w:pPr>
            <w:r w:rsidRPr="00E56269">
              <w:rPr>
                <w:rFonts w:ascii="Times New Roman" w:eastAsia="Calibri" w:hAnsi="Times New Roman" w:cs="Times New Roman"/>
              </w:rPr>
              <w:t>5</w:t>
            </w:r>
          </w:p>
        </w:tc>
        <w:tc>
          <w:tcPr>
            <w:tcW w:w="2209" w:type="dxa"/>
          </w:tcPr>
          <w:p w:rsidR="00B717F9" w:rsidRPr="00E56269" w:rsidRDefault="00B717F9" w:rsidP="00095A04">
            <w:pPr>
              <w:spacing w:after="160" w:line="259" w:lineRule="auto"/>
              <w:jc w:val="both"/>
              <w:rPr>
                <w:rFonts w:ascii="Times New Roman" w:eastAsia="Calibri" w:hAnsi="Times New Roman" w:cs="Times New Roman"/>
              </w:rPr>
            </w:pPr>
            <w:proofErr w:type="spellStart"/>
            <w:r w:rsidRPr="00E56269">
              <w:rPr>
                <w:rFonts w:ascii="Times New Roman" w:eastAsia="Calibri" w:hAnsi="Times New Roman" w:cs="Times New Roman"/>
              </w:rPr>
              <w:t>Физическое</w:t>
            </w:r>
            <w:proofErr w:type="spellEnd"/>
            <w:r w:rsidRPr="00E56269">
              <w:rPr>
                <w:rFonts w:ascii="Times New Roman" w:eastAsia="Calibri" w:hAnsi="Times New Roman" w:cs="Times New Roman"/>
              </w:rPr>
              <w:t xml:space="preserve"> </w:t>
            </w:r>
          </w:p>
        </w:tc>
        <w:tc>
          <w:tcPr>
            <w:tcW w:w="6976" w:type="dxa"/>
          </w:tcPr>
          <w:p w:rsidR="00B717F9" w:rsidRPr="00E56269" w:rsidRDefault="00B717F9" w:rsidP="00095A04">
            <w:pPr>
              <w:spacing w:after="160" w:line="259" w:lineRule="auto"/>
              <w:jc w:val="both"/>
              <w:rPr>
                <w:rFonts w:ascii="Times New Roman" w:eastAsia="Calibri" w:hAnsi="Times New Roman" w:cs="Times New Roman"/>
                <w:lang w:val="ru-RU"/>
              </w:rPr>
            </w:pPr>
            <w:r w:rsidRPr="00E56269">
              <w:rPr>
                <w:rFonts w:ascii="Times New Roman" w:eastAsia="Calibri" w:hAnsi="Times New Roman" w:cs="Times New Roman"/>
                <w:lang w:val="ru-RU"/>
              </w:rPr>
              <w:t>Понимающий ценность жизни, здоровья и безопасности человека в обществе, значение личных усилий человека в сохранении здоровья своего и других людей, близких. Выражающий установку на здоровый образ жизни (здоровое питание, соблюдение гигиенических правил, сбалансированный режим занятий и отдыха, регулярная физическая активность). Проявляющий понимание последствий и неприятие вредных привычек (употребление алкоголя, наркотиков, курение) и иных форм вреда для физического и психического здоровья. Знающий и соблюдающий правила безопасности, в том числе безопасного поведения в информационной, интернет-среде. Способный адаптироваться к стрессовым ситуациям, меняющимся социальным, информационным и природным условиям, в том числе осмысливая собственный опыт и выстраивая дальнейшие цели. Умеющий осознавать эмоциональное состояние свое и других, стремящийся управлять собственным эмоциональным состоянием. 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rsidR="00B717F9" w:rsidRPr="007C09EA" w:rsidTr="00B717F9">
        <w:tc>
          <w:tcPr>
            <w:tcW w:w="846" w:type="dxa"/>
          </w:tcPr>
          <w:p w:rsidR="00B717F9" w:rsidRPr="00E56269" w:rsidRDefault="00B717F9" w:rsidP="00095A04">
            <w:pPr>
              <w:spacing w:after="160" w:line="259" w:lineRule="auto"/>
              <w:jc w:val="both"/>
              <w:rPr>
                <w:rFonts w:ascii="Times New Roman" w:eastAsia="Calibri" w:hAnsi="Times New Roman" w:cs="Times New Roman"/>
              </w:rPr>
            </w:pPr>
            <w:r w:rsidRPr="00E56269">
              <w:rPr>
                <w:rFonts w:ascii="Times New Roman" w:eastAsia="Calibri" w:hAnsi="Times New Roman" w:cs="Times New Roman"/>
              </w:rPr>
              <w:t>6</w:t>
            </w:r>
          </w:p>
        </w:tc>
        <w:tc>
          <w:tcPr>
            <w:tcW w:w="2209" w:type="dxa"/>
          </w:tcPr>
          <w:p w:rsidR="00B717F9" w:rsidRPr="00E56269" w:rsidRDefault="00B717F9" w:rsidP="00095A04">
            <w:pPr>
              <w:spacing w:after="160" w:line="259" w:lineRule="auto"/>
              <w:jc w:val="both"/>
              <w:rPr>
                <w:rFonts w:ascii="Times New Roman" w:eastAsia="Calibri" w:hAnsi="Times New Roman" w:cs="Times New Roman"/>
              </w:rPr>
            </w:pPr>
            <w:proofErr w:type="spellStart"/>
            <w:r w:rsidRPr="00E56269">
              <w:rPr>
                <w:rFonts w:ascii="Times New Roman" w:eastAsia="Calibri" w:hAnsi="Times New Roman" w:cs="Times New Roman"/>
              </w:rPr>
              <w:t>Трудовое</w:t>
            </w:r>
            <w:proofErr w:type="spellEnd"/>
          </w:p>
        </w:tc>
        <w:tc>
          <w:tcPr>
            <w:tcW w:w="6976" w:type="dxa"/>
          </w:tcPr>
          <w:p w:rsidR="00B717F9" w:rsidRPr="00E56269" w:rsidRDefault="00B717F9" w:rsidP="00095A04">
            <w:pPr>
              <w:spacing w:after="160" w:line="259" w:lineRule="auto"/>
              <w:jc w:val="both"/>
              <w:rPr>
                <w:rFonts w:ascii="Times New Roman" w:eastAsia="Calibri" w:hAnsi="Times New Roman" w:cs="Times New Roman"/>
                <w:lang w:val="ru-RU"/>
              </w:rPr>
            </w:pPr>
            <w:r w:rsidRPr="00E56269">
              <w:rPr>
                <w:rFonts w:ascii="Times New Roman" w:eastAsia="Calibri" w:hAnsi="Times New Roman" w:cs="Times New Roman"/>
                <w:lang w:val="ru-RU"/>
              </w:rPr>
              <w:t xml:space="preserve">Уважающий труд, результаты трудовой деятельности своей и других людей. Выражающий 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 Проявляющий интерес к практическому изучению профессий и труда различного рода на основе изучаемых предметных знаний. 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 </w:t>
            </w:r>
            <w:r w:rsidRPr="00E56269">
              <w:rPr>
                <w:rFonts w:ascii="Times New Roman" w:eastAsia="Calibri" w:hAnsi="Times New Roman" w:cs="Times New Roman"/>
                <w:lang w:val="ru-RU"/>
              </w:rPr>
              <w:lastRenderedPageBreak/>
              <w:t>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 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B717F9" w:rsidRPr="007C09EA" w:rsidTr="00B717F9">
        <w:tc>
          <w:tcPr>
            <w:tcW w:w="846" w:type="dxa"/>
          </w:tcPr>
          <w:p w:rsidR="00B717F9" w:rsidRPr="00E56269" w:rsidRDefault="00B717F9" w:rsidP="00095A04">
            <w:pPr>
              <w:spacing w:after="160" w:line="259" w:lineRule="auto"/>
              <w:jc w:val="both"/>
              <w:rPr>
                <w:rFonts w:ascii="Times New Roman" w:eastAsia="Calibri" w:hAnsi="Times New Roman" w:cs="Times New Roman"/>
              </w:rPr>
            </w:pPr>
            <w:r w:rsidRPr="00E56269">
              <w:rPr>
                <w:rFonts w:ascii="Times New Roman" w:eastAsia="Calibri" w:hAnsi="Times New Roman" w:cs="Times New Roman"/>
              </w:rPr>
              <w:lastRenderedPageBreak/>
              <w:t>7</w:t>
            </w:r>
          </w:p>
        </w:tc>
        <w:tc>
          <w:tcPr>
            <w:tcW w:w="2209" w:type="dxa"/>
          </w:tcPr>
          <w:p w:rsidR="00B717F9" w:rsidRPr="00E56269" w:rsidRDefault="00B717F9" w:rsidP="00095A04">
            <w:pPr>
              <w:spacing w:after="160" w:line="259" w:lineRule="auto"/>
              <w:jc w:val="both"/>
              <w:rPr>
                <w:rFonts w:ascii="Times New Roman" w:eastAsia="Calibri" w:hAnsi="Times New Roman" w:cs="Times New Roman"/>
              </w:rPr>
            </w:pPr>
            <w:proofErr w:type="spellStart"/>
            <w:r w:rsidRPr="00E56269">
              <w:rPr>
                <w:rFonts w:ascii="Times New Roman" w:eastAsia="Calibri" w:hAnsi="Times New Roman" w:cs="Times New Roman"/>
              </w:rPr>
              <w:t>Экологическое</w:t>
            </w:r>
            <w:proofErr w:type="spellEnd"/>
          </w:p>
        </w:tc>
        <w:tc>
          <w:tcPr>
            <w:tcW w:w="6976" w:type="dxa"/>
          </w:tcPr>
          <w:p w:rsidR="00B717F9" w:rsidRPr="00E56269" w:rsidRDefault="00B717F9" w:rsidP="00095A04">
            <w:pPr>
              <w:spacing w:after="160" w:line="259" w:lineRule="auto"/>
              <w:jc w:val="both"/>
              <w:rPr>
                <w:rFonts w:ascii="Times New Roman" w:eastAsia="Calibri" w:hAnsi="Times New Roman" w:cs="Times New Roman"/>
                <w:lang w:val="ru-RU"/>
              </w:rPr>
            </w:pPr>
            <w:r w:rsidRPr="00E56269">
              <w:rPr>
                <w:rFonts w:ascii="Times New Roman" w:eastAsia="Calibri" w:hAnsi="Times New Roman" w:cs="Times New Roman"/>
                <w:lang w:val="ru-RU"/>
              </w:rPr>
              <w:t>Ориентированный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 Понимающий глобальный характер экологических проблем, путей их решения, значение экологической культуры в современном мире. Выражающий неприятие действий, приносящих вред природе, окружающей среде. Сознающий свою роль и ответственность как гражданина и потребителя в условиях взаимосвязи природной, технологической и социальной сред. Выражающий готовность к участию в практической деятельности экологической, природоохранной направленностей.</w:t>
            </w:r>
          </w:p>
        </w:tc>
      </w:tr>
      <w:tr w:rsidR="00B717F9" w:rsidRPr="007C09EA" w:rsidTr="00B717F9">
        <w:tc>
          <w:tcPr>
            <w:tcW w:w="846" w:type="dxa"/>
          </w:tcPr>
          <w:p w:rsidR="00B717F9" w:rsidRPr="00E56269" w:rsidRDefault="00B717F9" w:rsidP="00095A04">
            <w:pPr>
              <w:spacing w:after="160" w:line="259" w:lineRule="auto"/>
              <w:jc w:val="both"/>
              <w:rPr>
                <w:rFonts w:ascii="Times New Roman" w:eastAsia="Calibri" w:hAnsi="Times New Roman" w:cs="Times New Roman"/>
              </w:rPr>
            </w:pPr>
            <w:r w:rsidRPr="00E56269">
              <w:rPr>
                <w:rFonts w:ascii="Times New Roman" w:eastAsia="Calibri" w:hAnsi="Times New Roman" w:cs="Times New Roman"/>
              </w:rPr>
              <w:t>8</w:t>
            </w:r>
          </w:p>
        </w:tc>
        <w:tc>
          <w:tcPr>
            <w:tcW w:w="2209" w:type="dxa"/>
          </w:tcPr>
          <w:p w:rsidR="00B717F9" w:rsidRPr="00E56269" w:rsidRDefault="00B717F9" w:rsidP="00095A04">
            <w:pPr>
              <w:spacing w:after="160" w:line="259" w:lineRule="auto"/>
              <w:jc w:val="both"/>
              <w:rPr>
                <w:rFonts w:ascii="Times New Roman" w:eastAsia="Calibri" w:hAnsi="Times New Roman" w:cs="Times New Roman"/>
              </w:rPr>
            </w:pPr>
            <w:proofErr w:type="spellStart"/>
            <w:r w:rsidRPr="00E56269">
              <w:rPr>
                <w:rFonts w:ascii="Times New Roman" w:eastAsia="Calibri" w:hAnsi="Times New Roman" w:cs="Times New Roman"/>
              </w:rPr>
              <w:t>Познавательное</w:t>
            </w:r>
            <w:proofErr w:type="spellEnd"/>
          </w:p>
        </w:tc>
        <w:tc>
          <w:tcPr>
            <w:tcW w:w="6976" w:type="dxa"/>
          </w:tcPr>
          <w:p w:rsidR="00B717F9" w:rsidRPr="00E56269" w:rsidRDefault="00B717F9" w:rsidP="00095A04">
            <w:pPr>
              <w:spacing w:after="160" w:line="259" w:lineRule="auto"/>
              <w:jc w:val="both"/>
              <w:rPr>
                <w:rFonts w:ascii="Times New Roman" w:eastAsia="Calibri" w:hAnsi="Times New Roman" w:cs="Times New Roman"/>
                <w:lang w:val="ru-RU"/>
              </w:rPr>
            </w:pPr>
            <w:r w:rsidRPr="00E56269">
              <w:rPr>
                <w:rFonts w:ascii="Times New Roman" w:eastAsia="Calibri" w:hAnsi="Times New Roman" w:cs="Times New Roman"/>
                <w:lang w:val="ru-RU"/>
              </w:rPr>
              <w:t>Выражающий познавательные интересы в разных предметных областях с учетом индивидуальных способностей, достижений. 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 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 Демонстрирующий навыки наблюдений, накопления фактов, осмысления опыта в естественнонаучной и гуманитарной областях познания, первоначальные навыки исследовательской деятельности.</w:t>
            </w:r>
          </w:p>
        </w:tc>
      </w:tr>
    </w:tbl>
    <w:p w:rsidR="00B717F9" w:rsidRPr="00E56269" w:rsidRDefault="00B717F9" w:rsidP="00B717F9">
      <w:pPr>
        <w:autoSpaceDE w:val="0"/>
        <w:autoSpaceDN w:val="0"/>
        <w:adjustRightInd w:val="0"/>
        <w:jc w:val="center"/>
        <w:rPr>
          <w:rFonts w:ascii="Times New Roman" w:hAnsi="Times New Roman" w:cs="Times New Roman"/>
          <w:b/>
          <w:bCs/>
          <w:sz w:val="28"/>
          <w:szCs w:val="28"/>
          <w:lang w:val="ru-RU"/>
        </w:rPr>
      </w:pPr>
    </w:p>
    <w:p w:rsidR="00B717F9" w:rsidRPr="00E56269" w:rsidRDefault="00B717F9">
      <w:pPr>
        <w:autoSpaceDE w:val="0"/>
        <w:autoSpaceDN w:val="0"/>
        <w:spacing w:after="0" w:line="350" w:lineRule="auto"/>
        <w:rPr>
          <w:rFonts w:ascii="Times New Roman" w:eastAsia="Times New Roman" w:hAnsi="Times New Roman" w:cs="Times New Roman"/>
          <w:color w:val="000000"/>
          <w:sz w:val="24"/>
          <w:lang w:val="ru-RU"/>
        </w:rPr>
      </w:pPr>
    </w:p>
    <w:p w:rsidR="00B717F9" w:rsidRPr="00E56269" w:rsidRDefault="00B717F9">
      <w:pPr>
        <w:autoSpaceDE w:val="0"/>
        <w:autoSpaceDN w:val="0"/>
        <w:spacing w:after="0" w:line="350" w:lineRule="auto"/>
        <w:rPr>
          <w:rFonts w:ascii="Times New Roman" w:hAnsi="Times New Roman" w:cs="Times New Roman"/>
          <w:lang w:val="ru-RU"/>
        </w:rPr>
      </w:pPr>
    </w:p>
    <w:p w:rsidR="007520E8" w:rsidRPr="00E56269" w:rsidRDefault="007520E8">
      <w:pPr>
        <w:rPr>
          <w:rFonts w:ascii="Times New Roman" w:hAnsi="Times New Roman" w:cs="Times New Roman"/>
          <w:lang w:val="ru-RU"/>
        </w:rPr>
        <w:sectPr w:rsidR="007520E8" w:rsidRPr="00E56269">
          <w:pgSz w:w="11900" w:h="16840"/>
          <w:pgMar w:top="286" w:right="1032" w:bottom="1440" w:left="1086" w:header="720" w:footer="720" w:gutter="0"/>
          <w:cols w:space="720" w:equalWidth="0">
            <w:col w:w="9782" w:space="0"/>
          </w:cols>
          <w:docGrid w:linePitch="360"/>
        </w:sectPr>
      </w:pPr>
    </w:p>
    <w:p w:rsidR="007520E8" w:rsidRPr="00E56269" w:rsidRDefault="007520E8" w:rsidP="00D12DFC">
      <w:pPr>
        <w:autoSpaceDE w:val="0"/>
        <w:autoSpaceDN w:val="0"/>
        <w:spacing w:after="0" w:line="240" w:lineRule="auto"/>
        <w:rPr>
          <w:rFonts w:ascii="Times New Roman" w:hAnsi="Times New Roman" w:cs="Times New Roman"/>
          <w:lang w:val="ru-RU"/>
        </w:rPr>
      </w:pPr>
    </w:p>
    <w:p w:rsidR="00D12DFC" w:rsidRPr="00E56269" w:rsidRDefault="003C1AE2" w:rsidP="00D12DFC">
      <w:pPr>
        <w:autoSpaceDE w:val="0"/>
        <w:autoSpaceDN w:val="0"/>
        <w:spacing w:after="0" w:line="240" w:lineRule="auto"/>
        <w:ind w:right="11952"/>
        <w:rPr>
          <w:rFonts w:ascii="Times New Roman" w:eastAsia="Times New Roman" w:hAnsi="Times New Roman" w:cs="Times New Roman"/>
          <w:b/>
          <w:color w:val="000000"/>
          <w:w w:val="101"/>
          <w:sz w:val="19"/>
        </w:rPr>
      </w:pPr>
      <w:r w:rsidRPr="00E56269">
        <w:rPr>
          <w:rFonts w:ascii="Times New Roman" w:eastAsia="Times New Roman" w:hAnsi="Times New Roman" w:cs="Times New Roman"/>
          <w:b/>
          <w:color w:val="000000"/>
          <w:w w:val="101"/>
          <w:sz w:val="19"/>
        </w:rPr>
        <w:t xml:space="preserve">ТЕМАТИЧЕСКОЕ ПЛАНИРОВАНИЕ </w:t>
      </w:r>
    </w:p>
    <w:p w:rsidR="00D12DFC" w:rsidRPr="00E56269" w:rsidRDefault="00D12DFC" w:rsidP="00D12DFC">
      <w:pPr>
        <w:autoSpaceDE w:val="0"/>
        <w:autoSpaceDN w:val="0"/>
        <w:spacing w:after="0" w:line="240" w:lineRule="auto"/>
        <w:ind w:right="11952"/>
        <w:rPr>
          <w:rFonts w:ascii="Times New Roman" w:eastAsia="Times New Roman" w:hAnsi="Times New Roman" w:cs="Times New Roman"/>
          <w:b/>
          <w:color w:val="000000"/>
          <w:w w:val="101"/>
          <w:sz w:val="19"/>
        </w:rPr>
      </w:pPr>
    </w:p>
    <w:p w:rsidR="007520E8" w:rsidRPr="00E56269" w:rsidRDefault="00E449C5" w:rsidP="00D12DFC">
      <w:pPr>
        <w:autoSpaceDE w:val="0"/>
        <w:autoSpaceDN w:val="0"/>
        <w:spacing w:after="0" w:line="240" w:lineRule="auto"/>
        <w:ind w:right="11952"/>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lang w:val="ru-RU"/>
        </w:rPr>
        <w:t>5</w:t>
      </w:r>
      <w:r w:rsidR="003C1AE2" w:rsidRPr="00E56269">
        <w:rPr>
          <w:rFonts w:ascii="Times New Roman" w:eastAsia="Times New Roman" w:hAnsi="Times New Roman" w:cs="Times New Roman"/>
          <w:b/>
          <w:color w:val="000000"/>
          <w:sz w:val="18"/>
        </w:rPr>
        <w:t xml:space="preserve"> КЛАСС</w:t>
      </w:r>
    </w:p>
    <w:tbl>
      <w:tblPr>
        <w:tblW w:w="15599" w:type="dxa"/>
        <w:tblInd w:w="6" w:type="dxa"/>
        <w:tblLayout w:type="fixed"/>
        <w:tblLook w:val="04A0" w:firstRow="1" w:lastRow="0" w:firstColumn="1" w:lastColumn="0" w:noHBand="0" w:noVBand="1"/>
      </w:tblPr>
      <w:tblGrid>
        <w:gridCol w:w="492"/>
        <w:gridCol w:w="5176"/>
        <w:gridCol w:w="1419"/>
        <w:gridCol w:w="7087"/>
        <w:gridCol w:w="1418"/>
        <w:gridCol w:w="7"/>
      </w:tblGrid>
      <w:tr w:rsidR="00D12DFC" w:rsidRPr="00E56269" w:rsidTr="00D12DFC">
        <w:trPr>
          <w:gridAfter w:val="1"/>
          <w:wAfter w:w="7" w:type="dxa"/>
          <w:trHeight w:val="923"/>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rsidR="00D12DFC" w:rsidRPr="00E56269" w:rsidRDefault="00D12DFC"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w:t>
            </w:r>
          </w:p>
          <w:p w:rsidR="00D12DFC" w:rsidRPr="00E56269" w:rsidRDefault="00D12DFC"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п/п</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D12DFC" w:rsidRPr="00E56269" w:rsidRDefault="00D12DFC"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Наименование разделов и тем программы</w:t>
            </w:r>
          </w:p>
        </w:tc>
        <w:tc>
          <w:tcPr>
            <w:tcW w:w="1419" w:type="dxa"/>
            <w:tcBorders>
              <w:top w:val="single" w:sz="4" w:space="0" w:color="000000"/>
              <w:left w:val="single" w:sz="4" w:space="0" w:color="000000"/>
              <w:right w:val="single" w:sz="4" w:space="0" w:color="000000"/>
            </w:tcBorders>
          </w:tcPr>
          <w:p w:rsidR="00D12DFC" w:rsidRPr="00E56269" w:rsidRDefault="00D12DFC"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Количество часов</w:t>
            </w:r>
          </w:p>
        </w:tc>
        <w:tc>
          <w:tcPr>
            <w:tcW w:w="7087" w:type="dxa"/>
            <w:tcBorders>
              <w:top w:val="single" w:sz="4" w:space="0" w:color="000000"/>
              <w:left w:val="single" w:sz="4" w:space="0" w:color="000000"/>
              <w:right w:val="single" w:sz="4" w:space="0" w:color="000000"/>
            </w:tcBorders>
          </w:tcPr>
          <w:p w:rsidR="00D12DFC" w:rsidRPr="00E56269" w:rsidRDefault="00D12DFC"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Электронные (цифровые) образовательные ресурсы</w:t>
            </w:r>
          </w:p>
        </w:tc>
        <w:tc>
          <w:tcPr>
            <w:tcW w:w="1418" w:type="dxa"/>
            <w:tcBorders>
              <w:top w:val="single" w:sz="4" w:space="0" w:color="000000"/>
              <w:left w:val="single" w:sz="4" w:space="0" w:color="000000"/>
              <w:right w:val="single" w:sz="4" w:space="0" w:color="000000"/>
            </w:tcBorders>
          </w:tcPr>
          <w:p w:rsidR="00D12DFC" w:rsidRPr="00E56269" w:rsidRDefault="00D12DFC"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Целевые ориентиры  результатов воспитания</w:t>
            </w:r>
          </w:p>
        </w:tc>
      </w:tr>
      <w:tr w:rsidR="00D12DFC" w:rsidRPr="00E56269" w:rsidTr="00D12DFC">
        <w:trPr>
          <w:trHeight w:hRule="exact" w:val="348"/>
        </w:trPr>
        <w:tc>
          <w:tcPr>
            <w:tcW w:w="15599"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D12DFC" w:rsidRPr="00E56269" w:rsidRDefault="00D12DFC" w:rsidP="00095A04">
            <w:pP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Раздел 1. Цифровая грамотность</w:t>
            </w:r>
          </w:p>
        </w:tc>
      </w:tr>
      <w:tr w:rsidR="00D12DFC" w:rsidRPr="007C09EA" w:rsidTr="007C09EA">
        <w:trPr>
          <w:gridAfter w:val="1"/>
          <w:wAfter w:w="7" w:type="dxa"/>
          <w:trHeight w:hRule="exact" w:val="632"/>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rsidR="00D12DFC" w:rsidRPr="00E56269" w:rsidRDefault="00D12DFC"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1.1.</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D12DFC" w:rsidRPr="00E449C5" w:rsidRDefault="00E449C5" w:rsidP="00E449C5">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449C5">
              <w:rPr>
                <w:rFonts w:ascii="Times New Roman" w:eastAsia="Times New Roman" w:hAnsi="Times New Roman" w:cs="Times New Roman"/>
                <w:color w:val="000000"/>
                <w:sz w:val="20"/>
                <w:szCs w:val="20"/>
                <w:lang w:val="ru-RU" w:eastAsia="ru-RU"/>
              </w:rPr>
              <w:t>Ком</w:t>
            </w:r>
            <w:r w:rsidR="007C09EA">
              <w:rPr>
                <w:rFonts w:ascii="Times New Roman" w:eastAsia="Times New Roman" w:hAnsi="Times New Roman" w:cs="Times New Roman"/>
                <w:color w:val="000000"/>
                <w:sz w:val="20"/>
                <w:szCs w:val="20"/>
                <w:lang w:val="ru-RU" w:eastAsia="ru-RU"/>
              </w:rPr>
              <w:t>пьютер – универсальное вычисли</w:t>
            </w:r>
            <w:r w:rsidRPr="00E449C5">
              <w:rPr>
                <w:rFonts w:ascii="Times New Roman" w:eastAsia="Times New Roman" w:hAnsi="Times New Roman" w:cs="Times New Roman"/>
                <w:color w:val="000000"/>
                <w:sz w:val="20"/>
                <w:szCs w:val="20"/>
                <w:lang w:val="ru-RU" w:eastAsia="ru-RU"/>
              </w:rPr>
              <w:t>тельное устройство, работающее по программе</w:t>
            </w:r>
          </w:p>
        </w:tc>
        <w:tc>
          <w:tcPr>
            <w:tcW w:w="1419" w:type="dxa"/>
            <w:tcBorders>
              <w:top w:val="single" w:sz="4" w:space="0" w:color="000000"/>
              <w:left w:val="single" w:sz="4" w:space="0" w:color="000000"/>
              <w:bottom w:val="single" w:sz="4" w:space="0" w:color="000000"/>
              <w:right w:val="single" w:sz="4" w:space="0" w:color="000000"/>
            </w:tcBorders>
          </w:tcPr>
          <w:p w:rsidR="00D12DFC" w:rsidRPr="00E56269" w:rsidRDefault="00E449C5" w:rsidP="00095A04">
            <w:pPr>
              <w:spacing w:before="78" w:line="230" w:lineRule="auto"/>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2</w:t>
            </w:r>
          </w:p>
        </w:tc>
        <w:tc>
          <w:tcPr>
            <w:tcW w:w="7087" w:type="dxa"/>
            <w:tcBorders>
              <w:top w:val="single" w:sz="4" w:space="0" w:color="000000"/>
              <w:left w:val="single" w:sz="4" w:space="0" w:color="000000"/>
              <w:bottom w:val="single" w:sz="4" w:space="0" w:color="000000"/>
              <w:right w:val="single" w:sz="4" w:space="0" w:color="000000"/>
            </w:tcBorders>
          </w:tcPr>
          <w:p w:rsidR="00D12DFC" w:rsidRDefault="004F23EC" w:rsidP="00095A04">
            <w:pPr>
              <w:spacing w:before="78" w:line="230" w:lineRule="auto"/>
              <w:rPr>
                <w:rFonts w:ascii="Times New Roman" w:eastAsia="Times New Roman" w:hAnsi="Times New Roman" w:cs="Times New Roman"/>
                <w:color w:val="000000"/>
                <w:sz w:val="20"/>
                <w:szCs w:val="20"/>
                <w:lang w:val="ru-RU" w:eastAsia="ru-RU"/>
              </w:rPr>
            </w:pPr>
            <w:hyperlink r:id="rId6" w:history="1">
              <w:r w:rsidRPr="007F5BEF">
                <w:rPr>
                  <w:rStyle w:val="afff"/>
                  <w:rFonts w:ascii="Times New Roman" w:eastAsia="Times New Roman" w:hAnsi="Times New Roman" w:cs="Times New Roman"/>
                  <w:sz w:val="20"/>
                  <w:szCs w:val="20"/>
                  <w:lang w:val="ru-RU" w:eastAsia="ru-RU"/>
                </w:rPr>
                <w:t>https://www.yaklass.ru/p/informatika/5-klass/kompiuter-universalnaia-mashina-dlia-raboty-s-informatciei-12067/ustroistvo-kompiutera-11934</w:t>
              </w:r>
            </w:hyperlink>
          </w:p>
          <w:p w:rsidR="004F23EC" w:rsidRPr="00E56269" w:rsidRDefault="004F23EC" w:rsidP="00095A04">
            <w:pPr>
              <w:spacing w:before="78" w:line="230" w:lineRule="auto"/>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rsidR="00D12DFC" w:rsidRPr="00E56269" w:rsidRDefault="005101BF" w:rsidP="00095A04">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5, 8</w:t>
            </w:r>
          </w:p>
        </w:tc>
      </w:tr>
      <w:tr w:rsidR="00D12DFC" w:rsidRPr="00E07B99" w:rsidTr="00E07B99">
        <w:trPr>
          <w:gridAfter w:val="1"/>
          <w:wAfter w:w="7" w:type="dxa"/>
          <w:trHeight w:hRule="exact" w:val="570"/>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rsidR="00D12DFC" w:rsidRPr="00E56269" w:rsidRDefault="00D12DFC"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1.2.</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D12DFC" w:rsidRPr="00E449C5" w:rsidRDefault="00E449C5" w:rsidP="00E449C5">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 xml:space="preserve">Программы для </w:t>
            </w:r>
            <w:r w:rsidRPr="00E449C5">
              <w:rPr>
                <w:rFonts w:ascii="Times New Roman" w:eastAsia="Times New Roman" w:hAnsi="Times New Roman" w:cs="Times New Roman"/>
                <w:color w:val="000000"/>
                <w:sz w:val="20"/>
                <w:szCs w:val="20"/>
                <w:lang w:val="ru-RU" w:eastAsia="ru-RU"/>
              </w:rPr>
              <w:t>компьютеров. Файлы и папки</w:t>
            </w:r>
          </w:p>
        </w:tc>
        <w:tc>
          <w:tcPr>
            <w:tcW w:w="1419" w:type="dxa"/>
            <w:tcBorders>
              <w:top w:val="single" w:sz="4" w:space="0" w:color="000000"/>
              <w:left w:val="single" w:sz="4" w:space="0" w:color="000000"/>
              <w:bottom w:val="single" w:sz="4" w:space="0" w:color="000000"/>
              <w:right w:val="single" w:sz="4" w:space="0" w:color="000000"/>
            </w:tcBorders>
          </w:tcPr>
          <w:p w:rsidR="00D12DFC" w:rsidRPr="00E56269" w:rsidRDefault="00E449C5" w:rsidP="00095A04">
            <w:pPr>
              <w:spacing w:before="78" w:line="230" w:lineRule="auto"/>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3</w:t>
            </w:r>
          </w:p>
        </w:tc>
        <w:tc>
          <w:tcPr>
            <w:tcW w:w="7087" w:type="dxa"/>
            <w:tcBorders>
              <w:top w:val="single" w:sz="4" w:space="0" w:color="000000"/>
              <w:left w:val="single" w:sz="4" w:space="0" w:color="000000"/>
              <w:bottom w:val="single" w:sz="4" w:space="0" w:color="000000"/>
              <w:right w:val="single" w:sz="4" w:space="0" w:color="000000"/>
            </w:tcBorders>
          </w:tcPr>
          <w:p w:rsidR="00D12DFC" w:rsidRDefault="004F23EC" w:rsidP="00095A04">
            <w:pPr>
              <w:spacing w:before="78" w:line="230" w:lineRule="auto"/>
              <w:rPr>
                <w:rFonts w:ascii="Times New Roman" w:eastAsia="Times New Roman" w:hAnsi="Times New Roman" w:cs="Times New Roman"/>
                <w:color w:val="000000"/>
                <w:sz w:val="20"/>
                <w:szCs w:val="20"/>
                <w:lang w:val="ru-RU" w:eastAsia="ru-RU"/>
              </w:rPr>
            </w:pPr>
            <w:hyperlink r:id="rId7" w:history="1">
              <w:r w:rsidRPr="007F5BEF">
                <w:rPr>
                  <w:rStyle w:val="afff"/>
                  <w:rFonts w:ascii="Times New Roman" w:eastAsia="Times New Roman" w:hAnsi="Times New Roman" w:cs="Times New Roman"/>
                  <w:sz w:val="20"/>
                  <w:szCs w:val="20"/>
                  <w:lang w:val="ru-RU" w:eastAsia="ru-RU"/>
                </w:rPr>
                <w:t>https://www.yaklass.ru/p/informatika/5-klass/upravlenie-kompiuterom-12349/programmy-i-dokumenty-glavnoe-meniu-zapusk-programm-12350</w:t>
              </w:r>
            </w:hyperlink>
          </w:p>
          <w:p w:rsidR="004F23EC" w:rsidRPr="00E56269" w:rsidRDefault="004F23EC" w:rsidP="00095A04">
            <w:pPr>
              <w:spacing w:before="78" w:line="230" w:lineRule="auto"/>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rsidR="00D12DFC" w:rsidRPr="00E56269" w:rsidRDefault="005101BF" w:rsidP="00095A04">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8</w:t>
            </w:r>
          </w:p>
        </w:tc>
      </w:tr>
      <w:tr w:rsidR="00D12DFC" w:rsidRPr="008F4146" w:rsidTr="008F4146">
        <w:trPr>
          <w:gridAfter w:val="1"/>
          <w:wAfter w:w="7" w:type="dxa"/>
          <w:trHeight w:hRule="exact" w:val="564"/>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rsidR="00D12DFC" w:rsidRPr="00E56269" w:rsidRDefault="00D12DFC"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1.3.</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D12DFC" w:rsidRPr="00E449C5" w:rsidRDefault="00E449C5"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С</w:t>
            </w:r>
            <w:r w:rsidRPr="00E449C5">
              <w:rPr>
                <w:rFonts w:ascii="Times New Roman" w:eastAsia="Times New Roman" w:hAnsi="Times New Roman" w:cs="Times New Roman"/>
                <w:color w:val="000000"/>
                <w:sz w:val="20"/>
                <w:szCs w:val="20"/>
                <w:lang w:val="ru-RU" w:eastAsia="ru-RU"/>
              </w:rPr>
              <w:t>еть Интернет.</w:t>
            </w:r>
            <w:r>
              <w:rPr>
                <w:rFonts w:ascii="Times New Roman" w:eastAsia="Times New Roman" w:hAnsi="Times New Roman" w:cs="Times New Roman"/>
                <w:color w:val="000000"/>
                <w:sz w:val="20"/>
                <w:szCs w:val="20"/>
                <w:lang w:val="ru-RU" w:eastAsia="ru-RU"/>
              </w:rPr>
              <w:t xml:space="preserve"> </w:t>
            </w:r>
            <w:r w:rsidRPr="00E449C5">
              <w:rPr>
                <w:rFonts w:ascii="Times New Roman" w:eastAsia="Times New Roman" w:hAnsi="Times New Roman" w:cs="Times New Roman"/>
                <w:color w:val="000000"/>
                <w:sz w:val="20"/>
                <w:szCs w:val="20"/>
                <w:lang w:val="ru-RU" w:eastAsia="ru-RU"/>
              </w:rPr>
              <w:t>Правила безопасного поведения в Интернете</w:t>
            </w:r>
          </w:p>
        </w:tc>
        <w:tc>
          <w:tcPr>
            <w:tcW w:w="1419" w:type="dxa"/>
            <w:tcBorders>
              <w:top w:val="single" w:sz="4" w:space="0" w:color="000000"/>
              <w:left w:val="single" w:sz="4" w:space="0" w:color="000000"/>
              <w:bottom w:val="single" w:sz="4" w:space="0" w:color="000000"/>
              <w:right w:val="single" w:sz="4" w:space="0" w:color="000000"/>
            </w:tcBorders>
          </w:tcPr>
          <w:p w:rsidR="00D12DFC" w:rsidRPr="00E56269" w:rsidRDefault="00E449C5" w:rsidP="00095A04">
            <w:pPr>
              <w:spacing w:before="78" w:line="230" w:lineRule="auto"/>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2</w:t>
            </w:r>
          </w:p>
        </w:tc>
        <w:tc>
          <w:tcPr>
            <w:tcW w:w="7087" w:type="dxa"/>
            <w:tcBorders>
              <w:top w:val="single" w:sz="4" w:space="0" w:color="000000"/>
              <w:left w:val="single" w:sz="4" w:space="0" w:color="000000"/>
              <w:bottom w:val="single" w:sz="4" w:space="0" w:color="000000"/>
              <w:right w:val="single" w:sz="4" w:space="0" w:color="000000"/>
            </w:tcBorders>
          </w:tcPr>
          <w:p w:rsidR="00D12DFC" w:rsidRDefault="004F23EC" w:rsidP="00095A04">
            <w:pPr>
              <w:spacing w:before="78" w:line="230" w:lineRule="auto"/>
              <w:rPr>
                <w:rFonts w:ascii="Times New Roman" w:eastAsia="Times New Roman" w:hAnsi="Times New Roman" w:cs="Times New Roman"/>
                <w:color w:val="000000"/>
                <w:sz w:val="20"/>
                <w:szCs w:val="20"/>
                <w:lang w:val="ru-RU" w:eastAsia="ru-RU"/>
              </w:rPr>
            </w:pPr>
            <w:hyperlink r:id="rId8" w:history="1">
              <w:r w:rsidRPr="007F5BEF">
                <w:rPr>
                  <w:rStyle w:val="afff"/>
                  <w:rFonts w:ascii="Times New Roman" w:eastAsia="Times New Roman" w:hAnsi="Times New Roman" w:cs="Times New Roman"/>
                  <w:sz w:val="20"/>
                  <w:szCs w:val="20"/>
                  <w:lang w:val="ru-RU" w:eastAsia="ru-RU"/>
                </w:rPr>
                <w:t>https://easyen.ru/load/klassnye_chasy/raznye/interaktivnaja_igra_bezopasnost_shkolnikov_v_seti_internet/112-1-0-32634</w:t>
              </w:r>
            </w:hyperlink>
          </w:p>
          <w:p w:rsidR="004F23EC" w:rsidRPr="00E56269" w:rsidRDefault="004F23EC" w:rsidP="00095A04">
            <w:pPr>
              <w:spacing w:before="78" w:line="230" w:lineRule="auto"/>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rsidR="00D12DFC" w:rsidRPr="00E56269" w:rsidRDefault="005101BF" w:rsidP="00095A04">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8</w:t>
            </w:r>
          </w:p>
        </w:tc>
      </w:tr>
      <w:tr w:rsidR="00D12DFC" w:rsidRPr="00E56269" w:rsidTr="00D12DFC">
        <w:trPr>
          <w:gridAfter w:val="1"/>
          <w:wAfter w:w="7" w:type="dxa"/>
          <w:trHeight w:hRule="exact" w:val="348"/>
        </w:trPr>
        <w:tc>
          <w:tcPr>
            <w:tcW w:w="56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12DFC" w:rsidRPr="00E56269" w:rsidRDefault="00D12DFC"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Итого по разделу</w:t>
            </w:r>
          </w:p>
        </w:tc>
        <w:tc>
          <w:tcPr>
            <w:tcW w:w="1419" w:type="dxa"/>
            <w:tcBorders>
              <w:top w:val="single" w:sz="4" w:space="0" w:color="000000"/>
              <w:left w:val="single" w:sz="4" w:space="0" w:color="000000"/>
              <w:bottom w:val="single" w:sz="4" w:space="0" w:color="000000"/>
              <w:right w:val="single" w:sz="4" w:space="0" w:color="000000"/>
            </w:tcBorders>
          </w:tcPr>
          <w:p w:rsidR="00D12DFC" w:rsidRPr="00E56269" w:rsidRDefault="00E449C5" w:rsidP="00095A04">
            <w:pPr>
              <w:spacing w:before="78" w:line="230" w:lineRule="auto"/>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7</w:t>
            </w:r>
          </w:p>
        </w:tc>
        <w:tc>
          <w:tcPr>
            <w:tcW w:w="7087" w:type="dxa"/>
            <w:tcBorders>
              <w:top w:val="single" w:sz="4" w:space="0" w:color="000000"/>
              <w:left w:val="single" w:sz="4" w:space="0" w:color="000000"/>
              <w:bottom w:val="single" w:sz="4" w:space="0" w:color="000000"/>
              <w:right w:val="single" w:sz="4" w:space="0" w:color="000000"/>
            </w:tcBorders>
          </w:tcPr>
          <w:p w:rsidR="00D12DFC" w:rsidRPr="00E56269" w:rsidRDefault="00D12DFC" w:rsidP="00095A04">
            <w:pPr>
              <w:spacing w:before="78" w:line="230" w:lineRule="auto"/>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rsidR="00D12DFC" w:rsidRPr="00E56269" w:rsidRDefault="00D12DFC" w:rsidP="00095A04">
            <w:pPr>
              <w:rPr>
                <w:rFonts w:ascii="Times New Roman" w:eastAsia="Times New Roman" w:hAnsi="Times New Roman" w:cs="Times New Roman"/>
                <w:color w:val="000000"/>
                <w:sz w:val="20"/>
                <w:szCs w:val="20"/>
                <w:lang w:val="ru-RU" w:eastAsia="ru-RU"/>
              </w:rPr>
            </w:pPr>
          </w:p>
        </w:tc>
      </w:tr>
      <w:tr w:rsidR="00D12DFC" w:rsidRPr="00E56269" w:rsidTr="00D12DFC">
        <w:trPr>
          <w:trHeight w:hRule="exact" w:val="348"/>
        </w:trPr>
        <w:tc>
          <w:tcPr>
            <w:tcW w:w="15599"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D12DFC" w:rsidRPr="00E56269" w:rsidRDefault="00D12DFC" w:rsidP="00095A04">
            <w:pP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Раздел 2. Теоретические основы информатики</w:t>
            </w:r>
          </w:p>
        </w:tc>
      </w:tr>
      <w:tr w:rsidR="00D12DFC" w:rsidRPr="007C09EA" w:rsidTr="007C09EA">
        <w:trPr>
          <w:gridAfter w:val="1"/>
          <w:wAfter w:w="7" w:type="dxa"/>
          <w:trHeight w:hRule="exact" w:val="862"/>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rsidR="00D12DFC" w:rsidRPr="00E56269" w:rsidRDefault="00D12DFC"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2.1.</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D12DFC" w:rsidRPr="00E56269" w:rsidRDefault="00E449C5" w:rsidP="00E449C5">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449C5">
              <w:rPr>
                <w:rFonts w:ascii="Times New Roman" w:eastAsia="Times New Roman" w:hAnsi="Times New Roman" w:cs="Times New Roman"/>
                <w:color w:val="000000"/>
                <w:sz w:val="20"/>
                <w:szCs w:val="20"/>
                <w:lang w:val="ru-RU" w:eastAsia="ru-RU"/>
              </w:rPr>
              <w:t>Информация в жизни человека</w:t>
            </w:r>
          </w:p>
        </w:tc>
        <w:tc>
          <w:tcPr>
            <w:tcW w:w="1419" w:type="dxa"/>
            <w:tcBorders>
              <w:top w:val="single" w:sz="4" w:space="0" w:color="000000"/>
              <w:left w:val="single" w:sz="4" w:space="0" w:color="000000"/>
              <w:bottom w:val="single" w:sz="4" w:space="0" w:color="000000"/>
              <w:right w:val="single" w:sz="4" w:space="0" w:color="000000"/>
            </w:tcBorders>
          </w:tcPr>
          <w:p w:rsidR="00D12DFC" w:rsidRPr="00E56269" w:rsidRDefault="00E449C5" w:rsidP="00095A04">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3</w:t>
            </w:r>
          </w:p>
        </w:tc>
        <w:tc>
          <w:tcPr>
            <w:tcW w:w="7087" w:type="dxa"/>
            <w:tcBorders>
              <w:top w:val="single" w:sz="4" w:space="0" w:color="000000"/>
              <w:left w:val="single" w:sz="4" w:space="0" w:color="000000"/>
              <w:bottom w:val="single" w:sz="4" w:space="0" w:color="000000"/>
              <w:right w:val="single" w:sz="4" w:space="0" w:color="000000"/>
            </w:tcBorders>
          </w:tcPr>
          <w:p w:rsidR="00D12DFC" w:rsidRDefault="004F23EC" w:rsidP="00095A04">
            <w:pPr>
              <w:rPr>
                <w:rFonts w:ascii="Times New Roman" w:eastAsia="Times New Roman" w:hAnsi="Times New Roman" w:cs="Times New Roman"/>
                <w:color w:val="000000"/>
                <w:sz w:val="20"/>
                <w:szCs w:val="20"/>
                <w:lang w:val="ru-RU" w:eastAsia="ru-RU"/>
              </w:rPr>
            </w:pPr>
            <w:hyperlink r:id="rId9" w:history="1">
              <w:r w:rsidRPr="007F5BEF">
                <w:rPr>
                  <w:rStyle w:val="afff"/>
                  <w:rFonts w:ascii="Times New Roman" w:eastAsia="Times New Roman" w:hAnsi="Times New Roman" w:cs="Times New Roman"/>
                  <w:sz w:val="20"/>
                  <w:szCs w:val="20"/>
                  <w:lang w:val="ru-RU" w:eastAsia="ru-RU"/>
                </w:rPr>
                <w:t>https://www.yaklass.ru/p/informatika/5-klass/informatciia-vokrug-nas-12068/osnovnye-informatcionnye-protcessy-khranenie-peredacha-i-obrabotka-inform_-12032</w:t>
              </w:r>
            </w:hyperlink>
          </w:p>
          <w:p w:rsidR="004F23EC" w:rsidRPr="00E56269" w:rsidRDefault="004F23EC" w:rsidP="00095A04">
            <w:pPr>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rsidR="00D12DFC" w:rsidRPr="00E56269" w:rsidRDefault="005101BF" w:rsidP="00212161">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8</w:t>
            </w:r>
            <w:r w:rsidR="00212161">
              <w:rPr>
                <w:rFonts w:ascii="Times New Roman" w:eastAsia="Times New Roman" w:hAnsi="Times New Roman" w:cs="Times New Roman"/>
                <w:color w:val="000000"/>
                <w:sz w:val="20"/>
                <w:szCs w:val="20"/>
                <w:lang w:val="ru-RU" w:eastAsia="ru-RU"/>
              </w:rPr>
              <w:t>, 6</w:t>
            </w:r>
          </w:p>
        </w:tc>
      </w:tr>
      <w:tr w:rsidR="00D12DFC" w:rsidRPr="00E56269" w:rsidTr="00D12DFC">
        <w:trPr>
          <w:gridAfter w:val="1"/>
          <w:wAfter w:w="7" w:type="dxa"/>
          <w:trHeight w:hRule="exact" w:val="350"/>
        </w:trPr>
        <w:tc>
          <w:tcPr>
            <w:tcW w:w="56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12DFC" w:rsidRPr="00E56269" w:rsidRDefault="00D12DFC"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Итого по разделу</w:t>
            </w:r>
          </w:p>
        </w:tc>
        <w:tc>
          <w:tcPr>
            <w:tcW w:w="1419" w:type="dxa"/>
            <w:tcBorders>
              <w:top w:val="single" w:sz="4" w:space="0" w:color="000000"/>
              <w:left w:val="single" w:sz="4" w:space="0" w:color="000000"/>
              <w:bottom w:val="single" w:sz="4" w:space="0" w:color="000000"/>
              <w:right w:val="single" w:sz="4" w:space="0" w:color="000000"/>
            </w:tcBorders>
          </w:tcPr>
          <w:p w:rsidR="00D12DFC" w:rsidRPr="00E56269" w:rsidRDefault="00E449C5" w:rsidP="00095A04">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3</w:t>
            </w:r>
          </w:p>
        </w:tc>
        <w:tc>
          <w:tcPr>
            <w:tcW w:w="7087" w:type="dxa"/>
            <w:tcBorders>
              <w:top w:val="single" w:sz="4" w:space="0" w:color="000000"/>
              <w:left w:val="single" w:sz="4" w:space="0" w:color="000000"/>
              <w:bottom w:val="single" w:sz="4" w:space="0" w:color="000000"/>
              <w:right w:val="single" w:sz="4" w:space="0" w:color="000000"/>
            </w:tcBorders>
          </w:tcPr>
          <w:p w:rsidR="00D12DFC" w:rsidRPr="00E56269" w:rsidRDefault="00D12DFC" w:rsidP="00095A04">
            <w:pPr>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rsidR="00D12DFC" w:rsidRPr="00E56269" w:rsidRDefault="00D12DFC" w:rsidP="00095A04">
            <w:pPr>
              <w:rPr>
                <w:rFonts w:ascii="Times New Roman" w:eastAsia="Times New Roman" w:hAnsi="Times New Roman" w:cs="Times New Roman"/>
                <w:color w:val="000000"/>
                <w:sz w:val="20"/>
                <w:szCs w:val="20"/>
                <w:lang w:val="ru-RU" w:eastAsia="ru-RU"/>
              </w:rPr>
            </w:pPr>
          </w:p>
        </w:tc>
      </w:tr>
      <w:tr w:rsidR="00D12DFC" w:rsidRPr="007C09EA" w:rsidTr="00D12DFC">
        <w:trPr>
          <w:trHeight w:hRule="exact" w:val="348"/>
        </w:trPr>
        <w:tc>
          <w:tcPr>
            <w:tcW w:w="15599"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D12DFC" w:rsidRPr="00E449C5" w:rsidRDefault="00D12DFC" w:rsidP="00E449C5">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 xml:space="preserve">Раздел 3. </w:t>
            </w:r>
            <w:r w:rsidR="00E449C5" w:rsidRPr="00E449C5">
              <w:rPr>
                <w:rFonts w:ascii="Times New Roman" w:eastAsia="Times New Roman" w:hAnsi="Times New Roman" w:cs="Times New Roman"/>
                <w:color w:val="000000"/>
                <w:sz w:val="20"/>
                <w:szCs w:val="20"/>
                <w:lang w:val="ru-RU" w:eastAsia="ru-RU"/>
              </w:rPr>
              <w:t>Алгоритмизация и основы программирования</w:t>
            </w:r>
          </w:p>
        </w:tc>
      </w:tr>
      <w:tr w:rsidR="00D12DFC" w:rsidRPr="00E07B99" w:rsidTr="00E07B99">
        <w:trPr>
          <w:gridAfter w:val="1"/>
          <w:wAfter w:w="7" w:type="dxa"/>
          <w:trHeight w:hRule="exact" w:val="633"/>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rsidR="00D12DFC" w:rsidRPr="00E56269" w:rsidRDefault="00D12DFC"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3.1.</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D12DFC" w:rsidRPr="00E56269" w:rsidRDefault="00E449C5" w:rsidP="00E449C5">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proofErr w:type="spellStart"/>
            <w:r w:rsidRPr="00E449C5">
              <w:rPr>
                <w:rFonts w:ascii="Times New Roman" w:eastAsia="Times New Roman" w:hAnsi="Times New Roman" w:cs="Times New Roman"/>
                <w:color w:val="000000"/>
                <w:sz w:val="20"/>
                <w:szCs w:val="20"/>
                <w:lang w:eastAsia="ru-RU"/>
              </w:rPr>
              <w:t>Алгоритмы</w:t>
            </w:r>
            <w:proofErr w:type="spellEnd"/>
            <w:r w:rsidRPr="00E449C5">
              <w:rPr>
                <w:rFonts w:ascii="Times New Roman" w:eastAsia="Times New Roman" w:hAnsi="Times New Roman" w:cs="Times New Roman"/>
                <w:color w:val="000000"/>
                <w:sz w:val="20"/>
                <w:szCs w:val="20"/>
                <w:lang w:eastAsia="ru-RU"/>
              </w:rPr>
              <w:t xml:space="preserve"> и </w:t>
            </w:r>
            <w:proofErr w:type="spellStart"/>
            <w:r w:rsidRPr="00E449C5">
              <w:rPr>
                <w:rFonts w:ascii="Times New Roman" w:eastAsia="Times New Roman" w:hAnsi="Times New Roman" w:cs="Times New Roman"/>
                <w:color w:val="000000"/>
                <w:sz w:val="20"/>
                <w:szCs w:val="20"/>
                <w:lang w:eastAsia="ru-RU"/>
              </w:rPr>
              <w:t>исполнители</w:t>
            </w:r>
            <w:proofErr w:type="spellEnd"/>
          </w:p>
        </w:tc>
        <w:tc>
          <w:tcPr>
            <w:tcW w:w="1419" w:type="dxa"/>
            <w:tcBorders>
              <w:top w:val="single" w:sz="4" w:space="0" w:color="000000"/>
              <w:left w:val="single" w:sz="4" w:space="0" w:color="000000"/>
              <w:bottom w:val="single" w:sz="4" w:space="0" w:color="000000"/>
              <w:right w:val="single" w:sz="4" w:space="0" w:color="000000"/>
            </w:tcBorders>
          </w:tcPr>
          <w:p w:rsidR="00D12DFC" w:rsidRPr="00E56269" w:rsidRDefault="00E449C5" w:rsidP="00095A04">
            <w:pPr>
              <w:spacing w:before="78" w:line="230" w:lineRule="auto"/>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2</w:t>
            </w:r>
          </w:p>
        </w:tc>
        <w:tc>
          <w:tcPr>
            <w:tcW w:w="7087" w:type="dxa"/>
            <w:tcBorders>
              <w:top w:val="single" w:sz="4" w:space="0" w:color="000000"/>
              <w:left w:val="single" w:sz="4" w:space="0" w:color="000000"/>
              <w:bottom w:val="single" w:sz="4" w:space="0" w:color="000000"/>
              <w:right w:val="single" w:sz="4" w:space="0" w:color="000000"/>
            </w:tcBorders>
          </w:tcPr>
          <w:p w:rsidR="00D12DFC" w:rsidRDefault="004F23EC" w:rsidP="00095A04">
            <w:pPr>
              <w:spacing w:before="78" w:line="230" w:lineRule="auto"/>
              <w:rPr>
                <w:rFonts w:ascii="Times New Roman" w:eastAsia="Times New Roman" w:hAnsi="Times New Roman" w:cs="Times New Roman"/>
                <w:color w:val="000000"/>
                <w:sz w:val="20"/>
                <w:szCs w:val="20"/>
                <w:lang w:val="ru-RU" w:eastAsia="ru-RU"/>
              </w:rPr>
            </w:pPr>
            <w:hyperlink r:id="rId10" w:history="1">
              <w:r w:rsidRPr="007F5BEF">
                <w:rPr>
                  <w:rStyle w:val="afff"/>
                  <w:rFonts w:ascii="Times New Roman" w:eastAsia="Times New Roman" w:hAnsi="Times New Roman" w:cs="Times New Roman"/>
                  <w:sz w:val="20"/>
                  <w:szCs w:val="20"/>
                  <w:lang w:val="ru-RU" w:eastAsia="ru-RU"/>
                </w:rPr>
                <w:t>https://www.yaklass.ru/p/informatika/6-klass/algoritmy-14002/formy-zapisi-algoritmov-13583</w:t>
              </w:r>
            </w:hyperlink>
          </w:p>
          <w:p w:rsidR="004F23EC" w:rsidRPr="00E56269" w:rsidRDefault="004F23EC" w:rsidP="00095A04">
            <w:pPr>
              <w:spacing w:before="78" w:line="230" w:lineRule="auto"/>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rsidR="00D12DFC" w:rsidRPr="00E56269" w:rsidRDefault="005101BF" w:rsidP="00095A04">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8</w:t>
            </w:r>
          </w:p>
        </w:tc>
      </w:tr>
      <w:tr w:rsidR="00D12DFC" w:rsidRPr="00E07B99" w:rsidTr="00E07B99">
        <w:trPr>
          <w:gridAfter w:val="1"/>
          <w:wAfter w:w="7" w:type="dxa"/>
          <w:trHeight w:hRule="exact" w:val="1279"/>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rsidR="00D12DFC" w:rsidRPr="00E56269" w:rsidRDefault="00D12DFC"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3.2.</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D12DFC" w:rsidRPr="00E56269" w:rsidRDefault="00E449C5"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449C5">
              <w:rPr>
                <w:rFonts w:ascii="Times New Roman" w:eastAsia="Times New Roman" w:hAnsi="Times New Roman" w:cs="Times New Roman"/>
                <w:color w:val="000000"/>
                <w:sz w:val="20"/>
                <w:szCs w:val="20"/>
                <w:lang w:val="ru-RU" w:eastAsia="ru-RU"/>
              </w:rPr>
              <w:t>Работа в среде программирования</w:t>
            </w:r>
          </w:p>
        </w:tc>
        <w:tc>
          <w:tcPr>
            <w:tcW w:w="1419" w:type="dxa"/>
            <w:tcBorders>
              <w:top w:val="single" w:sz="4" w:space="0" w:color="000000"/>
              <w:left w:val="single" w:sz="4" w:space="0" w:color="000000"/>
              <w:bottom w:val="single" w:sz="4" w:space="0" w:color="000000"/>
              <w:right w:val="single" w:sz="4" w:space="0" w:color="000000"/>
            </w:tcBorders>
          </w:tcPr>
          <w:p w:rsidR="00D12DFC" w:rsidRPr="00E56269" w:rsidRDefault="00E449C5" w:rsidP="00095A04">
            <w:pPr>
              <w:spacing w:before="78" w:line="230" w:lineRule="auto"/>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8</w:t>
            </w:r>
          </w:p>
        </w:tc>
        <w:tc>
          <w:tcPr>
            <w:tcW w:w="7087" w:type="dxa"/>
            <w:tcBorders>
              <w:top w:val="single" w:sz="4" w:space="0" w:color="000000"/>
              <w:left w:val="single" w:sz="4" w:space="0" w:color="000000"/>
              <w:bottom w:val="single" w:sz="4" w:space="0" w:color="000000"/>
              <w:right w:val="single" w:sz="4" w:space="0" w:color="000000"/>
            </w:tcBorders>
          </w:tcPr>
          <w:p w:rsidR="00D12DFC" w:rsidRDefault="00E07B99" w:rsidP="00095A04">
            <w:pPr>
              <w:spacing w:before="78" w:line="230" w:lineRule="auto"/>
              <w:rPr>
                <w:rFonts w:ascii="Times New Roman" w:eastAsia="Times New Roman" w:hAnsi="Times New Roman" w:cs="Times New Roman"/>
                <w:color w:val="000000"/>
                <w:sz w:val="20"/>
                <w:szCs w:val="20"/>
                <w:lang w:val="ru-RU" w:eastAsia="ru-RU"/>
              </w:rPr>
            </w:pPr>
            <w:hyperlink r:id="rId11" w:history="1">
              <w:r w:rsidRPr="007F5BEF">
                <w:rPr>
                  <w:rStyle w:val="afff"/>
                  <w:rFonts w:ascii="Times New Roman" w:eastAsia="Times New Roman" w:hAnsi="Times New Roman" w:cs="Times New Roman"/>
                  <w:sz w:val="20"/>
                  <w:szCs w:val="20"/>
                  <w:lang w:val="ru-RU" w:eastAsia="ru-RU"/>
                </w:rPr>
                <w:t>https://www.yaklass.ru/p/informatika/6-klass/algoritmy-14002/tipy-algoritmov-13610</w:t>
              </w:r>
            </w:hyperlink>
          </w:p>
          <w:p w:rsidR="00E07B99" w:rsidRDefault="00E07B99" w:rsidP="00095A04">
            <w:pPr>
              <w:spacing w:before="78" w:line="230" w:lineRule="auto"/>
              <w:rPr>
                <w:rFonts w:ascii="Times New Roman" w:eastAsia="Times New Roman" w:hAnsi="Times New Roman" w:cs="Times New Roman"/>
                <w:color w:val="000000"/>
                <w:sz w:val="20"/>
                <w:szCs w:val="20"/>
                <w:lang w:val="ru-RU" w:eastAsia="ru-RU"/>
              </w:rPr>
            </w:pPr>
            <w:hyperlink r:id="rId12" w:history="1">
              <w:r w:rsidRPr="007F5BEF">
                <w:rPr>
                  <w:rStyle w:val="afff"/>
                  <w:rFonts w:ascii="Times New Roman" w:eastAsia="Times New Roman" w:hAnsi="Times New Roman" w:cs="Times New Roman"/>
                  <w:sz w:val="20"/>
                  <w:szCs w:val="20"/>
                  <w:lang w:val="ru-RU" w:eastAsia="ru-RU"/>
                </w:rPr>
                <w:t>https://www.yaklass.ru/p/informatika/6-klass/algoritmy-14002/upravlenie-ispolnitelem-chertezhnik-13632</w:t>
              </w:r>
            </w:hyperlink>
          </w:p>
          <w:p w:rsidR="00E07B99" w:rsidRDefault="00E07B99" w:rsidP="00095A04">
            <w:pPr>
              <w:spacing w:before="78" w:line="230" w:lineRule="auto"/>
              <w:rPr>
                <w:rFonts w:ascii="Times New Roman" w:eastAsia="Times New Roman" w:hAnsi="Times New Roman" w:cs="Times New Roman"/>
                <w:color w:val="000000"/>
                <w:sz w:val="20"/>
                <w:szCs w:val="20"/>
                <w:lang w:val="ru-RU" w:eastAsia="ru-RU"/>
              </w:rPr>
            </w:pPr>
          </w:p>
          <w:p w:rsidR="00E07B99" w:rsidRPr="00E56269" w:rsidRDefault="00E07B99" w:rsidP="00095A04">
            <w:pPr>
              <w:spacing w:before="78" w:line="230" w:lineRule="auto"/>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rsidR="00D12DFC" w:rsidRPr="00E56269" w:rsidRDefault="005101BF" w:rsidP="00095A04">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8</w:t>
            </w:r>
            <w:r w:rsidR="00212161">
              <w:rPr>
                <w:rFonts w:ascii="Times New Roman" w:eastAsia="Times New Roman" w:hAnsi="Times New Roman" w:cs="Times New Roman"/>
                <w:color w:val="000000"/>
                <w:sz w:val="20"/>
                <w:szCs w:val="20"/>
                <w:lang w:val="ru-RU" w:eastAsia="ru-RU"/>
              </w:rPr>
              <w:t>, 6, 4</w:t>
            </w:r>
          </w:p>
        </w:tc>
      </w:tr>
      <w:tr w:rsidR="00D12DFC" w:rsidRPr="00E56269" w:rsidTr="00D12DFC">
        <w:trPr>
          <w:gridAfter w:val="1"/>
          <w:wAfter w:w="7" w:type="dxa"/>
          <w:trHeight w:hRule="exact" w:val="348"/>
        </w:trPr>
        <w:tc>
          <w:tcPr>
            <w:tcW w:w="56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12DFC" w:rsidRPr="00E56269" w:rsidRDefault="00D12DFC"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Итого по разделу:</w:t>
            </w:r>
          </w:p>
        </w:tc>
        <w:tc>
          <w:tcPr>
            <w:tcW w:w="1419" w:type="dxa"/>
            <w:tcBorders>
              <w:top w:val="single" w:sz="4" w:space="0" w:color="000000"/>
              <w:left w:val="single" w:sz="4" w:space="0" w:color="000000"/>
              <w:bottom w:val="single" w:sz="4" w:space="0" w:color="000000"/>
              <w:right w:val="single" w:sz="4" w:space="0" w:color="000000"/>
            </w:tcBorders>
          </w:tcPr>
          <w:p w:rsidR="00D12DFC" w:rsidRPr="00E56269" w:rsidRDefault="00E449C5" w:rsidP="00095A04">
            <w:pPr>
              <w:spacing w:before="78" w:line="230" w:lineRule="auto"/>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10</w:t>
            </w:r>
          </w:p>
        </w:tc>
        <w:tc>
          <w:tcPr>
            <w:tcW w:w="7087" w:type="dxa"/>
            <w:tcBorders>
              <w:top w:val="single" w:sz="4" w:space="0" w:color="000000"/>
              <w:left w:val="single" w:sz="4" w:space="0" w:color="000000"/>
              <w:bottom w:val="single" w:sz="4" w:space="0" w:color="000000"/>
              <w:right w:val="single" w:sz="4" w:space="0" w:color="000000"/>
            </w:tcBorders>
          </w:tcPr>
          <w:p w:rsidR="00D12DFC" w:rsidRPr="00E56269" w:rsidRDefault="00D12DFC" w:rsidP="00095A04">
            <w:pPr>
              <w:spacing w:before="78" w:line="230" w:lineRule="auto"/>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rsidR="00D12DFC" w:rsidRPr="00E56269" w:rsidRDefault="00D12DFC" w:rsidP="00095A04">
            <w:pPr>
              <w:rPr>
                <w:rFonts w:ascii="Times New Roman" w:eastAsia="Times New Roman" w:hAnsi="Times New Roman" w:cs="Times New Roman"/>
                <w:color w:val="000000"/>
                <w:sz w:val="20"/>
                <w:szCs w:val="20"/>
                <w:lang w:val="ru-RU" w:eastAsia="ru-RU"/>
              </w:rPr>
            </w:pPr>
          </w:p>
        </w:tc>
      </w:tr>
      <w:tr w:rsidR="00D12DFC" w:rsidRPr="00E56269" w:rsidTr="00D12DFC">
        <w:trPr>
          <w:trHeight w:hRule="exact" w:val="348"/>
        </w:trPr>
        <w:tc>
          <w:tcPr>
            <w:tcW w:w="15599"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D12DFC" w:rsidRPr="00E56269" w:rsidRDefault="00D12DFC" w:rsidP="00095A04">
            <w:pP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Раздел 4. Информационные технологии</w:t>
            </w:r>
          </w:p>
        </w:tc>
      </w:tr>
      <w:tr w:rsidR="00D12DFC" w:rsidRPr="00E07B99" w:rsidTr="00E07B99">
        <w:trPr>
          <w:gridAfter w:val="1"/>
          <w:wAfter w:w="7" w:type="dxa"/>
          <w:trHeight w:hRule="exact" w:val="584"/>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rsidR="00D12DFC" w:rsidRPr="00E56269" w:rsidRDefault="00D12DFC"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4.1.</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D12DFC" w:rsidRPr="00E56269" w:rsidRDefault="00E449C5"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proofErr w:type="spellStart"/>
            <w:r w:rsidRPr="00E449C5">
              <w:rPr>
                <w:rFonts w:ascii="Times New Roman" w:eastAsia="Times New Roman" w:hAnsi="Times New Roman" w:cs="Times New Roman"/>
                <w:color w:val="000000"/>
                <w:sz w:val="20"/>
                <w:szCs w:val="20"/>
                <w:lang w:eastAsia="ru-RU"/>
              </w:rPr>
              <w:t>Графический</w:t>
            </w:r>
            <w:proofErr w:type="spellEnd"/>
            <w:r w:rsidRPr="00E449C5">
              <w:rPr>
                <w:rFonts w:ascii="Times New Roman" w:eastAsia="Times New Roman" w:hAnsi="Times New Roman" w:cs="Times New Roman"/>
                <w:color w:val="000000"/>
                <w:sz w:val="20"/>
                <w:szCs w:val="20"/>
                <w:lang w:eastAsia="ru-RU"/>
              </w:rPr>
              <w:t xml:space="preserve"> </w:t>
            </w:r>
            <w:proofErr w:type="spellStart"/>
            <w:r w:rsidRPr="00E449C5">
              <w:rPr>
                <w:rFonts w:ascii="Times New Roman" w:eastAsia="Times New Roman" w:hAnsi="Times New Roman" w:cs="Times New Roman"/>
                <w:color w:val="000000"/>
                <w:sz w:val="20"/>
                <w:szCs w:val="20"/>
                <w:lang w:eastAsia="ru-RU"/>
              </w:rPr>
              <w:t>редактор</w:t>
            </w:r>
            <w:proofErr w:type="spellEnd"/>
          </w:p>
        </w:tc>
        <w:tc>
          <w:tcPr>
            <w:tcW w:w="1419" w:type="dxa"/>
            <w:tcBorders>
              <w:top w:val="single" w:sz="4" w:space="0" w:color="000000"/>
              <w:left w:val="single" w:sz="4" w:space="0" w:color="000000"/>
              <w:bottom w:val="single" w:sz="4" w:space="0" w:color="000000"/>
              <w:right w:val="single" w:sz="4" w:space="0" w:color="000000"/>
            </w:tcBorders>
          </w:tcPr>
          <w:p w:rsidR="00D12DFC" w:rsidRPr="00E56269" w:rsidRDefault="00E449C5" w:rsidP="00095A04">
            <w:pPr>
              <w:spacing w:before="78" w:line="230" w:lineRule="auto"/>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3</w:t>
            </w:r>
          </w:p>
        </w:tc>
        <w:tc>
          <w:tcPr>
            <w:tcW w:w="7087" w:type="dxa"/>
            <w:tcBorders>
              <w:top w:val="single" w:sz="4" w:space="0" w:color="000000"/>
              <w:left w:val="single" w:sz="4" w:space="0" w:color="000000"/>
              <w:bottom w:val="single" w:sz="4" w:space="0" w:color="000000"/>
              <w:right w:val="single" w:sz="4" w:space="0" w:color="000000"/>
            </w:tcBorders>
          </w:tcPr>
          <w:p w:rsidR="00D12DFC" w:rsidRDefault="004F23EC" w:rsidP="00095A04">
            <w:pPr>
              <w:spacing w:before="78" w:line="230" w:lineRule="auto"/>
              <w:rPr>
                <w:rFonts w:ascii="Times New Roman" w:eastAsia="Times New Roman" w:hAnsi="Times New Roman" w:cs="Times New Roman"/>
                <w:color w:val="000000"/>
                <w:sz w:val="20"/>
                <w:szCs w:val="20"/>
                <w:lang w:val="ru-RU" w:eastAsia="ru-RU"/>
              </w:rPr>
            </w:pPr>
            <w:hyperlink r:id="rId13" w:history="1">
              <w:r w:rsidRPr="007F5BEF">
                <w:rPr>
                  <w:rStyle w:val="afff"/>
                  <w:rFonts w:ascii="Times New Roman" w:eastAsia="Times New Roman" w:hAnsi="Times New Roman" w:cs="Times New Roman"/>
                  <w:sz w:val="20"/>
                  <w:szCs w:val="20"/>
                  <w:lang w:val="ru-RU" w:eastAsia="ru-RU"/>
                </w:rPr>
                <w:t>https://www.yaklass.ru/p/informatika/5-klass/predstavlenie-informatcii-v-forme-tablitc-13631/elementy-tablitcy-12456</w:t>
              </w:r>
            </w:hyperlink>
          </w:p>
          <w:p w:rsidR="004F23EC" w:rsidRPr="00E56269" w:rsidRDefault="004F23EC" w:rsidP="00095A04">
            <w:pPr>
              <w:spacing w:before="78" w:line="230" w:lineRule="auto"/>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rsidR="00D12DFC" w:rsidRPr="00E56269" w:rsidRDefault="00212161" w:rsidP="00212161">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8, 4, 6</w:t>
            </w:r>
          </w:p>
        </w:tc>
      </w:tr>
      <w:tr w:rsidR="00D12DFC" w:rsidRPr="00E07B99" w:rsidTr="00E07B99">
        <w:trPr>
          <w:gridAfter w:val="1"/>
          <w:wAfter w:w="7" w:type="dxa"/>
          <w:trHeight w:hRule="exact" w:val="565"/>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rsidR="00D12DFC" w:rsidRPr="00E56269" w:rsidRDefault="00D12DFC"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4.2.</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D12DFC" w:rsidRPr="00E56269" w:rsidRDefault="00E449C5"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proofErr w:type="spellStart"/>
            <w:r w:rsidRPr="00E449C5">
              <w:rPr>
                <w:rFonts w:ascii="Times New Roman" w:eastAsia="Times New Roman" w:hAnsi="Times New Roman" w:cs="Times New Roman"/>
                <w:color w:val="000000"/>
                <w:sz w:val="20"/>
                <w:szCs w:val="20"/>
                <w:lang w:eastAsia="ru-RU"/>
              </w:rPr>
              <w:t>Текстовый</w:t>
            </w:r>
            <w:proofErr w:type="spellEnd"/>
            <w:r w:rsidRPr="00E449C5">
              <w:rPr>
                <w:rFonts w:ascii="Times New Roman" w:eastAsia="Times New Roman" w:hAnsi="Times New Roman" w:cs="Times New Roman"/>
                <w:color w:val="000000"/>
                <w:sz w:val="20"/>
                <w:szCs w:val="20"/>
                <w:lang w:eastAsia="ru-RU"/>
              </w:rPr>
              <w:t xml:space="preserve"> </w:t>
            </w:r>
            <w:proofErr w:type="spellStart"/>
            <w:r w:rsidRPr="00E449C5">
              <w:rPr>
                <w:rFonts w:ascii="Times New Roman" w:eastAsia="Times New Roman" w:hAnsi="Times New Roman" w:cs="Times New Roman"/>
                <w:color w:val="000000"/>
                <w:sz w:val="20"/>
                <w:szCs w:val="20"/>
                <w:lang w:eastAsia="ru-RU"/>
              </w:rPr>
              <w:t>редактор</w:t>
            </w:r>
            <w:proofErr w:type="spellEnd"/>
          </w:p>
        </w:tc>
        <w:tc>
          <w:tcPr>
            <w:tcW w:w="1419" w:type="dxa"/>
            <w:tcBorders>
              <w:top w:val="single" w:sz="4" w:space="0" w:color="000000"/>
              <w:left w:val="single" w:sz="4" w:space="0" w:color="000000"/>
              <w:bottom w:val="single" w:sz="4" w:space="0" w:color="000000"/>
              <w:right w:val="single" w:sz="4" w:space="0" w:color="000000"/>
            </w:tcBorders>
          </w:tcPr>
          <w:p w:rsidR="00D12DFC" w:rsidRPr="00E56269" w:rsidRDefault="00E449C5" w:rsidP="00095A04">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6</w:t>
            </w:r>
          </w:p>
        </w:tc>
        <w:tc>
          <w:tcPr>
            <w:tcW w:w="7087" w:type="dxa"/>
            <w:tcBorders>
              <w:top w:val="single" w:sz="4" w:space="0" w:color="000000"/>
              <w:left w:val="single" w:sz="4" w:space="0" w:color="000000"/>
              <w:bottom w:val="single" w:sz="4" w:space="0" w:color="000000"/>
              <w:right w:val="single" w:sz="4" w:space="0" w:color="000000"/>
            </w:tcBorders>
          </w:tcPr>
          <w:p w:rsidR="00D12DFC" w:rsidRDefault="004F23EC" w:rsidP="00095A04">
            <w:pPr>
              <w:rPr>
                <w:rFonts w:ascii="Times New Roman" w:eastAsia="Times New Roman" w:hAnsi="Times New Roman" w:cs="Times New Roman"/>
                <w:color w:val="000000"/>
                <w:sz w:val="20"/>
                <w:szCs w:val="20"/>
                <w:lang w:val="ru-RU" w:eastAsia="ru-RU"/>
              </w:rPr>
            </w:pPr>
            <w:hyperlink r:id="rId14" w:history="1">
              <w:r w:rsidRPr="007F5BEF">
                <w:rPr>
                  <w:rStyle w:val="afff"/>
                  <w:rFonts w:ascii="Times New Roman" w:eastAsia="Times New Roman" w:hAnsi="Times New Roman" w:cs="Times New Roman"/>
                  <w:sz w:val="20"/>
                  <w:szCs w:val="20"/>
                  <w:lang w:val="ru-RU" w:eastAsia="ru-RU"/>
                </w:rPr>
                <w:t>https://www.yaklass.ru/p/informatika/5-klass/tekstovaia-informatciia-12073/tekstovye-dokumenty-11935</w:t>
              </w:r>
            </w:hyperlink>
          </w:p>
          <w:p w:rsidR="004F23EC" w:rsidRPr="00E56269" w:rsidRDefault="004F23EC" w:rsidP="00095A04">
            <w:pPr>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rsidR="00D12DFC" w:rsidRPr="00E56269" w:rsidRDefault="00212161" w:rsidP="00212161">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8, 4, 6</w:t>
            </w:r>
          </w:p>
        </w:tc>
      </w:tr>
      <w:tr w:rsidR="00D12DFC" w:rsidRPr="00E07B99" w:rsidTr="00E07B99">
        <w:trPr>
          <w:gridAfter w:val="1"/>
          <w:wAfter w:w="7" w:type="dxa"/>
          <w:trHeight w:hRule="exact" w:val="587"/>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rsidR="00D12DFC" w:rsidRPr="00E56269" w:rsidRDefault="00D12DFC"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lastRenderedPageBreak/>
              <w:t>4.3.</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D12DFC" w:rsidRPr="00E56269" w:rsidRDefault="00E449C5"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proofErr w:type="spellStart"/>
            <w:r w:rsidRPr="00E449C5">
              <w:rPr>
                <w:rFonts w:ascii="Times New Roman" w:eastAsia="Times New Roman" w:hAnsi="Times New Roman" w:cs="Times New Roman"/>
                <w:color w:val="000000"/>
                <w:sz w:val="20"/>
                <w:szCs w:val="20"/>
                <w:lang w:eastAsia="ru-RU"/>
              </w:rPr>
              <w:t>Компьютерная</w:t>
            </w:r>
            <w:proofErr w:type="spellEnd"/>
            <w:r w:rsidRPr="00E449C5">
              <w:rPr>
                <w:rFonts w:ascii="Times New Roman" w:eastAsia="Times New Roman" w:hAnsi="Times New Roman" w:cs="Times New Roman"/>
                <w:color w:val="000000"/>
                <w:sz w:val="20"/>
                <w:szCs w:val="20"/>
                <w:lang w:eastAsia="ru-RU"/>
              </w:rPr>
              <w:t xml:space="preserve"> </w:t>
            </w:r>
            <w:proofErr w:type="spellStart"/>
            <w:r w:rsidRPr="00E449C5">
              <w:rPr>
                <w:rFonts w:ascii="Times New Roman" w:eastAsia="Times New Roman" w:hAnsi="Times New Roman" w:cs="Times New Roman"/>
                <w:color w:val="000000"/>
                <w:sz w:val="20"/>
                <w:szCs w:val="20"/>
                <w:lang w:eastAsia="ru-RU"/>
              </w:rPr>
              <w:t>презентация</w:t>
            </w:r>
            <w:proofErr w:type="spellEnd"/>
          </w:p>
        </w:tc>
        <w:tc>
          <w:tcPr>
            <w:tcW w:w="1419" w:type="dxa"/>
            <w:tcBorders>
              <w:top w:val="single" w:sz="4" w:space="0" w:color="000000"/>
              <w:left w:val="single" w:sz="4" w:space="0" w:color="000000"/>
              <w:bottom w:val="single" w:sz="4" w:space="0" w:color="000000"/>
              <w:right w:val="single" w:sz="4" w:space="0" w:color="000000"/>
            </w:tcBorders>
          </w:tcPr>
          <w:p w:rsidR="00D12DFC" w:rsidRPr="00E56269" w:rsidRDefault="00E449C5" w:rsidP="00095A04">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3</w:t>
            </w:r>
          </w:p>
        </w:tc>
        <w:tc>
          <w:tcPr>
            <w:tcW w:w="7087" w:type="dxa"/>
            <w:tcBorders>
              <w:top w:val="single" w:sz="4" w:space="0" w:color="000000"/>
              <w:left w:val="single" w:sz="4" w:space="0" w:color="000000"/>
              <w:bottom w:val="single" w:sz="4" w:space="0" w:color="000000"/>
              <w:right w:val="single" w:sz="4" w:space="0" w:color="000000"/>
            </w:tcBorders>
          </w:tcPr>
          <w:p w:rsidR="00D12DFC" w:rsidRDefault="004F23EC" w:rsidP="00095A04">
            <w:pPr>
              <w:rPr>
                <w:rFonts w:ascii="Times New Roman" w:eastAsia="Times New Roman" w:hAnsi="Times New Roman" w:cs="Times New Roman"/>
                <w:color w:val="000000"/>
                <w:sz w:val="20"/>
                <w:szCs w:val="20"/>
                <w:lang w:val="ru-RU" w:eastAsia="ru-RU"/>
              </w:rPr>
            </w:pPr>
            <w:hyperlink r:id="rId15" w:history="1">
              <w:r w:rsidRPr="007F5BEF">
                <w:rPr>
                  <w:rStyle w:val="afff"/>
                  <w:rFonts w:ascii="Times New Roman" w:eastAsia="Times New Roman" w:hAnsi="Times New Roman" w:cs="Times New Roman"/>
                  <w:sz w:val="20"/>
                  <w:szCs w:val="20"/>
                  <w:lang w:val="ru-RU" w:eastAsia="ru-RU"/>
                </w:rPr>
                <w:t>https://www.yaklass.ru/p/informatika/5-klass/kompiuternaia-grafika-12074/graficheskii-redaktor-ms-paint-11933</w:t>
              </w:r>
            </w:hyperlink>
          </w:p>
          <w:p w:rsidR="004F23EC" w:rsidRPr="00E56269" w:rsidRDefault="004F23EC" w:rsidP="00095A04">
            <w:pPr>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rsidR="00D12DFC" w:rsidRPr="00E56269" w:rsidRDefault="00212161" w:rsidP="00212161">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 xml:space="preserve">8, 4, </w:t>
            </w:r>
            <w:r>
              <w:rPr>
                <w:rFonts w:ascii="Times New Roman" w:eastAsia="Times New Roman" w:hAnsi="Times New Roman" w:cs="Times New Roman"/>
                <w:color w:val="000000"/>
                <w:sz w:val="20"/>
                <w:szCs w:val="20"/>
                <w:lang w:val="ru-RU" w:eastAsia="ru-RU"/>
              </w:rPr>
              <w:t>6</w:t>
            </w:r>
          </w:p>
        </w:tc>
      </w:tr>
      <w:tr w:rsidR="00D12DFC" w:rsidRPr="00E56269" w:rsidTr="00D12DFC">
        <w:trPr>
          <w:gridAfter w:val="1"/>
          <w:wAfter w:w="7" w:type="dxa"/>
          <w:trHeight w:hRule="exact" w:val="348"/>
        </w:trPr>
        <w:tc>
          <w:tcPr>
            <w:tcW w:w="56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12DFC" w:rsidRPr="00E56269" w:rsidRDefault="00D12DFC"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Итого по разделу:</w:t>
            </w:r>
          </w:p>
        </w:tc>
        <w:tc>
          <w:tcPr>
            <w:tcW w:w="1419" w:type="dxa"/>
            <w:tcBorders>
              <w:top w:val="single" w:sz="4" w:space="0" w:color="000000"/>
              <w:left w:val="single" w:sz="4" w:space="0" w:color="000000"/>
              <w:bottom w:val="single" w:sz="4" w:space="0" w:color="000000"/>
              <w:right w:val="single" w:sz="4" w:space="0" w:color="000000"/>
            </w:tcBorders>
          </w:tcPr>
          <w:p w:rsidR="00D12DFC" w:rsidRPr="00E56269" w:rsidRDefault="00E449C5" w:rsidP="00095A04">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12</w:t>
            </w:r>
          </w:p>
        </w:tc>
        <w:tc>
          <w:tcPr>
            <w:tcW w:w="7087" w:type="dxa"/>
            <w:tcBorders>
              <w:top w:val="single" w:sz="4" w:space="0" w:color="000000"/>
              <w:left w:val="single" w:sz="4" w:space="0" w:color="000000"/>
              <w:bottom w:val="single" w:sz="4" w:space="0" w:color="000000"/>
              <w:right w:val="single" w:sz="4" w:space="0" w:color="000000"/>
            </w:tcBorders>
          </w:tcPr>
          <w:p w:rsidR="00D12DFC" w:rsidRPr="00E56269" w:rsidRDefault="00D12DFC" w:rsidP="00095A04">
            <w:pPr>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rsidR="00D12DFC" w:rsidRPr="00E56269" w:rsidRDefault="00D12DFC" w:rsidP="00095A04">
            <w:pPr>
              <w:rPr>
                <w:rFonts w:ascii="Times New Roman" w:eastAsia="Times New Roman" w:hAnsi="Times New Roman" w:cs="Times New Roman"/>
                <w:color w:val="000000"/>
                <w:sz w:val="20"/>
                <w:szCs w:val="20"/>
                <w:lang w:val="ru-RU" w:eastAsia="ru-RU"/>
              </w:rPr>
            </w:pPr>
          </w:p>
        </w:tc>
      </w:tr>
      <w:tr w:rsidR="00D12DFC" w:rsidRPr="00E56269" w:rsidTr="00D12DFC">
        <w:trPr>
          <w:gridAfter w:val="1"/>
          <w:wAfter w:w="7" w:type="dxa"/>
          <w:trHeight w:hRule="exact" w:val="350"/>
        </w:trPr>
        <w:tc>
          <w:tcPr>
            <w:tcW w:w="5668"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D12DFC" w:rsidRPr="00E56269" w:rsidRDefault="00D12DFC"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Резервное время</w:t>
            </w:r>
          </w:p>
        </w:tc>
        <w:tc>
          <w:tcPr>
            <w:tcW w:w="1419" w:type="dxa"/>
            <w:tcBorders>
              <w:top w:val="single" w:sz="4" w:space="0" w:color="000000"/>
              <w:left w:val="single" w:sz="4" w:space="0" w:color="000000"/>
              <w:bottom w:val="single" w:sz="5" w:space="0" w:color="000000"/>
              <w:right w:val="single" w:sz="4" w:space="0" w:color="000000"/>
            </w:tcBorders>
          </w:tcPr>
          <w:p w:rsidR="00D12DFC" w:rsidRPr="00E56269" w:rsidRDefault="00E449C5" w:rsidP="00095A04">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2</w:t>
            </w:r>
          </w:p>
        </w:tc>
        <w:tc>
          <w:tcPr>
            <w:tcW w:w="7087" w:type="dxa"/>
            <w:tcBorders>
              <w:top w:val="single" w:sz="4" w:space="0" w:color="000000"/>
              <w:left w:val="single" w:sz="4" w:space="0" w:color="000000"/>
              <w:bottom w:val="single" w:sz="5" w:space="0" w:color="000000"/>
              <w:right w:val="single" w:sz="4" w:space="0" w:color="000000"/>
            </w:tcBorders>
          </w:tcPr>
          <w:p w:rsidR="00D12DFC" w:rsidRPr="00E56269" w:rsidRDefault="00D12DFC" w:rsidP="00095A04">
            <w:pPr>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5" w:space="0" w:color="000000"/>
              <w:right w:val="single" w:sz="4" w:space="0" w:color="000000"/>
            </w:tcBorders>
          </w:tcPr>
          <w:p w:rsidR="00D12DFC" w:rsidRPr="00E56269" w:rsidRDefault="00D12DFC" w:rsidP="00095A04">
            <w:pPr>
              <w:rPr>
                <w:rFonts w:ascii="Times New Roman" w:eastAsia="Times New Roman" w:hAnsi="Times New Roman" w:cs="Times New Roman"/>
                <w:color w:val="000000"/>
                <w:sz w:val="20"/>
                <w:szCs w:val="20"/>
                <w:lang w:val="ru-RU" w:eastAsia="ru-RU"/>
              </w:rPr>
            </w:pPr>
          </w:p>
        </w:tc>
      </w:tr>
      <w:tr w:rsidR="00D12DFC" w:rsidRPr="00E56269" w:rsidTr="00D12DFC">
        <w:trPr>
          <w:gridAfter w:val="1"/>
          <w:wAfter w:w="7" w:type="dxa"/>
          <w:trHeight w:hRule="exact" w:val="348"/>
        </w:trPr>
        <w:tc>
          <w:tcPr>
            <w:tcW w:w="5668"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D12DFC" w:rsidRPr="00E56269" w:rsidRDefault="00D12DFC"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ОБЩЕЕ КОЛИЧЕСТВО ЧАСОВ ПО ПРОГРАММЕ</w:t>
            </w:r>
          </w:p>
        </w:tc>
        <w:tc>
          <w:tcPr>
            <w:tcW w:w="1419" w:type="dxa"/>
            <w:tcBorders>
              <w:top w:val="single" w:sz="5" w:space="0" w:color="000000"/>
              <w:left w:val="single" w:sz="4" w:space="0" w:color="000000"/>
              <w:bottom w:val="single" w:sz="4" w:space="0" w:color="000000"/>
              <w:right w:val="single" w:sz="4" w:space="0" w:color="000000"/>
            </w:tcBorders>
          </w:tcPr>
          <w:p w:rsidR="00D12DFC" w:rsidRPr="00E56269" w:rsidRDefault="00E449C5" w:rsidP="00095A04">
            <w:pPr>
              <w:spacing w:before="78"/>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34</w:t>
            </w:r>
          </w:p>
        </w:tc>
        <w:tc>
          <w:tcPr>
            <w:tcW w:w="7087" w:type="dxa"/>
            <w:tcBorders>
              <w:top w:val="single" w:sz="5" w:space="0" w:color="000000"/>
              <w:left w:val="single" w:sz="4" w:space="0" w:color="000000"/>
              <w:bottom w:val="single" w:sz="4" w:space="0" w:color="000000"/>
              <w:right w:val="single" w:sz="4" w:space="0" w:color="000000"/>
            </w:tcBorders>
          </w:tcPr>
          <w:p w:rsidR="00D12DFC" w:rsidRPr="00E56269" w:rsidRDefault="00D12DFC" w:rsidP="00095A04">
            <w:pPr>
              <w:spacing w:before="78"/>
              <w:rPr>
                <w:rFonts w:ascii="Times New Roman" w:eastAsia="Times New Roman" w:hAnsi="Times New Roman" w:cs="Times New Roman"/>
                <w:color w:val="000000"/>
                <w:sz w:val="20"/>
                <w:szCs w:val="20"/>
                <w:lang w:val="ru-RU" w:eastAsia="ru-RU"/>
              </w:rPr>
            </w:pPr>
          </w:p>
        </w:tc>
        <w:tc>
          <w:tcPr>
            <w:tcW w:w="1418" w:type="dxa"/>
            <w:tcBorders>
              <w:top w:val="single" w:sz="5" w:space="0" w:color="000000"/>
              <w:left w:val="single" w:sz="4" w:space="0" w:color="000000"/>
              <w:bottom w:val="single" w:sz="4" w:space="0" w:color="000000"/>
              <w:right w:val="single" w:sz="4" w:space="0" w:color="000000"/>
            </w:tcBorders>
          </w:tcPr>
          <w:p w:rsidR="00D12DFC" w:rsidRPr="00E56269" w:rsidRDefault="00D12DFC" w:rsidP="00095A04">
            <w:pPr>
              <w:rPr>
                <w:rFonts w:ascii="Times New Roman" w:eastAsia="Times New Roman" w:hAnsi="Times New Roman" w:cs="Times New Roman"/>
                <w:color w:val="000000"/>
                <w:sz w:val="20"/>
                <w:szCs w:val="20"/>
                <w:lang w:val="ru-RU" w:eastAsia="ru-RU"/>
              </w:rPr>
            </w:pPr>
          </w:p>
        </w:tc>
      </w:tr>
    </w:tbl>
    <w:p w:rsidR="00D12DFC" w:rsidRDefault="00D12DFC" w:rsidP="005870BC">
      <w:pPr>
        <w:autoSpaceDE w:val="0"/>
        <w:autoSpaceDN w:val="0"/>
        <w:spacing w:after="0" w:line="240" w:lineRule="auto"/>
        <w:ind w:right="11952"/>
        <w:rPr>
          <w:rFonts w:ascii="Times New Roman" w:hAnsi="Times New Roman" w:cs="Times New Roman"/>
        </w:rPr>
      </w:pPr>
    </w:p>
    <w:p w:rsidR="007520E8" w:rsidRPr="00E56269" w:rsidRDefault="00D759CB" w:rsidP="005870BC">
      <w:pPr>
        <w:autoSpaceDE w:val="0"/>
        <w:autoSpaceDN w:val="0"/>
        <w:spacing w:before="186" w:after="0" w:line="240" w:lineRule="auto"/>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lang w:val="ru-RU"/>
        </w:rPr>
        <w:t>6</w:t>
      </w:r>
      <w:r w:rsidR="003C1AE2" w:rsidRPr="00E56269">
        <w:rPr>
          <w:rFonts w:ascii="Times New Roman" w:eastAsia="Times New Roman" w:hAnsi="Times New Roman" w:cs="Times New Roman"/>
          <w:b/>
          <w:color w:val="000000"/>
          <w:sz w:val="18"/>
        </w:rPr>
        <w:t xml:space="preserve"> КЛАСС</w:t>
      </w:r>
    </w:p>
    <w:tbl>
      <w:tblPr>
        <w:tblW w:w="15592" w:type="dxa"/>
        <w:tblInd w:w="6" w:type="dxa"/>
        <w:tblLayout w:type="fixed"/>
        <w:tblLook w:val="04A0" w:firstRow="1" w:lastRow="0" w:firstColumn="1" w:lastColumn="0" w:noHBand="0" w:noVBand="1"/>
      </w:tblPr>
      <w:tblGrid>
        <w:gridCol w:w="551"/>
        <w:gridCol w:w="5118"/>
        <w:gridCol w:w="1418"/>
        <w:gridCol w:w="7087"/>
        <w:gridCol w:w="1418"/>
      </w:tblGrid>
      <w:tr w:rsidR="0026745B" w:rsidRPr="00E56269" w:rsidTr="0026745B">
        <w:trPr>
          <w:trHeight w:hRule="exact" w:val="348"/>
        </w:trPr>
        <w:tc>
          <w:tcPr>
            <w:tcW w:w="551"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6745B" w:rsidRPr="00E56269" w:rsidRDefault="0026745B" w:rsidP="0026745B">
            <w:pPr>
              <w:autoSpaceDE w:val="0"/>
              <w:autoSpaceDN w:val="0"/>
              <w:spacing w:before="76" w:after="0" w:line="245" w:lineRule="auto"/>
              <w:ind w:right="144"/>
              <w:jc w:val="cente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w:t>
            </w:r>
          </w:p>
          <w:p w:rsidR="0026745B" w:rsidRPr="00E56269" w:rsidRDefault="0026745B" w:rsidP="0026745B">
            <w:pPr>
              <w:autoSpaceDE w:val="0"/>
              <w:autoSpaceDN w:val="0"/>
              <w:spacing w:before="76" w:after="0" w:line="245" w:lineRule="auto"/>
              <w:ind w:right="144"/>
              <w:jc w:val="cente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п/п</w:t>
            </w:r>
          </w:p>
        </w:tc>
        <w:tc>
          <w:tcPr>
            <w:tcW w:w="511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6745B" w:rsidRPr="00E56269" w:rsidRDefault="0026745B" w:rsidP="00095A04">
            <w:pPr>
              <w:autoSpaceDE w:val="0"/>
              <w:autoSpaceDN w:val="0"/>
              <w:spacing w:before="76" w:after="0" w:line="233"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Наименование разделов и тем программы</w:t>
            </w:r>
          </w:p>
        </w:tc>
        <w:tc>
          <w:tcPr>
            <w:tcW w:w="1418" w:type="dxa"/>
            <w:vMerge w:val="restart"/>
            <w:tcBorders>
              <w:top w:val="single" w:sz="4" w:space="0" w:color="000000"/>
              <w:left w:val="single" w:sz="4" w:space="0" w:color="000000"/>
              <w:right w:val="single" w:sz="4" w:space="0" w:color="000000"/>
            </w:tcBorders>
          </w:tcPr>
          <w:p w:rsidR="0026745B" w:rsidRPr="00E56269" w:rsidRDefault="0026745B" w:rsidP="00095A04">
            <w:pPr>
              <w:autoSpaceDE w:val="0"/>
              <w:autoSpaceDN w:val="0"/>
              <w:spacing w:before="76" w:after="0" w:line="233"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Количество часов</w:t>
            </w:r>
          </w:p>
        </w:tc>
        <w:tc>
          <w:tcPr>
            <w:tcW w:w="7087" w:type="dxa"/>
            <w:vMerge w:val="restart"/>
            <w:tcBorders>
              <w:top w:val="single" w:sz="4" w:space="0" w:color="000000"/>
              <w:left w:val="single" w:sz="4" w:space="0" w:color="000000"/>
              <w:right w:val="single" w:sz="4" w:space="0" w:color="000000"/>
            </w:tcBorders>
          </w:tcPr>
          <w:p w:rsidR="0026745B" w:rsidRPr="00E56269" w:rsidRDefault="0026745B" w:rsidP="00095A04">
            <w:pPr>
              <w:autoSpaceDE w:val="0"/>
              <w:autoSpaceDN w:val="0"/>
              <w:spacing w:before="76" w:after="0" w:line="233"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Электронные (цифровые) образовательные ресурсы</w:t>
            </w:r>
          </w:p>
        </w:tc>
        <w:tc>
          <w:tcPr>
            <w:tcW w:w="1418" w:type="dxa"/>
            <w:vMerge w:val="restart"/>
            <w:tcBorders>
              <w:top w:val="single" w:sz="4" w:space="0" w:color="000000"/>
              <w:left w:val="single" w:sz="4" w:space="0" w:color="000000"/>
              <w:right w:val="single" w:sz="4" w:space="0" w:color="000000"/>
            </w:tcBorders>
            <w:vAlign w:val="center"/>
          </w:tcPr>
          <w:p w:rsidR="0026745B" w:rsidRPr="00E56269" w:rsidRDefault="0026745B" w:rsidP="0026745B">
            <w:pPr>
              <w:autoSpaceDE w:val="0"/>
              <w:autoSpaceDN w:val="0"/>
              <w:spacing w:before="76" w:after="0" w:line="233" w:lineRule="auto"/>
              <w:ind w:left="72"/>
              <w:jc w:val="cente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Целевые ориентиры  результатов воспитания</w:t>
            </w:r>
          </w:p>
        </w:tc>
      </w:tr>
      <w:tr w:rsidR="0026745B" w:rsidRPr="00E56269" w:rsidTr="00D12DFC">
        <w:trPr>
          <w:trHeight w:hRule="exact" w:val="780"/>
        </w:trPr>
        <w:tc>
          <w:tcPr>
            <w:tcW w:w="551" w:type="dxa"/>
            <w:vMerge/>
            <w:tcBorders>
              <w:top w:val="single" w:sz="4" w:space="0" w:color="000000"/>
              <w:left w:val="single" w:sz="4" w:space="0" w:color="000000"/>
              <w:bottom w:val="single" w:sz="4" w:space="0" w:color="000000"/>
              <w:right w:val="single" w:sz="4" w:space="0" w:color="000000"/>
            </w:tcBorders>
          </w:tcPr>
          <w:p w:rsidR="0026745B" w:rsidRPr="00E56269" w:rsidRDefault="0026745B" w:rsidP="00095A04">
            <w:pPr>
              <w:rPr>
                <w:rFonts w:ascii="Times New Roman" w:eastAsia="Times New Roman" w:hAnsi="Times New Roman" w:cs="Times New Roman"/>
                <w:color w:val="000000"/>
                <w:sz w:val="20"/>
                <w:szCs w:val="20"/>
                <w:lang w:val="ru-RU" w:eastAsia="ru-RU"/>
              </w:rPr>
            </w:pPr>
          </w:p>
        </w:tc>
        <w:tc>
          <w:tcPr>
            <w:tcW w:w="5118" w:type="dxa"/>
            <w:vMerge/>
            <w:tcBorders>
              <w:top w:val="single" w:sz="4" w:space="0" w:color="000000"/>
              <w:left w:val="single" w:sz="4" w:space="0" w:color="000000"/>
              <w:bottom w:val="single" w:sz="4" w:space="0" w:color="000000"/>
              <w:right w:val="single" w:sz="4" w:space="0" w:color="000000"/>
            </w:tcBorders>
          </w:tcPr>
          <w:p w:rsidR="0026745B" w:rsidRPr="00E56269" w:rsidRDefault="0026745B" w:rsidP="00095A04">
            <w:pPr>
              <w:rPr>
                <w:rFonts w:ascii="Times New Roman" w:eastAsia="Times New Roman" w:hAnsi="Times New Roman" w:cs="Times New Roman"/>
                <w:color w:val="000000"/>
                <w:sz w:val="20"/>
                <w:szCs w:val="20"/>
                <w:lang w:val="ru-RU" w:eastAsia="ru-RU"/>
              </w:rPr>
            </w:pPr>
          </w:p>
        </w:tc>
        <w:tc>
          <w:tcPr>
            <w:tcW w:w="1418" w:type="dxa"/>
            <w:vMerge/>
            <w:tcBorders>
              <w:left w:val="single" w:sz="4" w:space="0" w:color="000000"/>
              <w:bottom w:val="single" w:sz="4" w:space="0" w:color="000000"/>
              <w:right w:val="single" w:sz="4" w:space="0" w:color="000000"/>
            </w:tcBorders>
          </w:tcPr>
          <w:p w:rsidR="0026745B" w:rsidRPr="00E56269" w:rsidRDefault="0026745B" w:rsidP="00095A04">
            <w:pPr>
              <w:rPr>
                <w:rFonts w:ascii="Times New Roman" w:eastAsia="Times New Roman" w:hAnsi="Times New Roman" w:cs="Times New Roman"/>
                <w:color w:val="000000"/>
                <w:sz w:val="20"/>
                <w:szCs w:val="20"/>
                <w:lang w:val="ru-RU" w:eastAsia="ru-RU"/>
              </w:rPr>
            </w:pPr>
          </w:p>
        </w:tc>
        <w:tc>
          <w:tcPr>
            <w:tcW w:w="7087" w:type="dxa"/>
            <w:vMerge/>
            <w:tcBorders>
              <w:left w:val="single" w:sz="4" w:space="0" w:color="000000"/>
              <w:bottom w:val="single" w:sz="4" w:space="0" w:color="000000"/>
              <w:right w:val="single" w:sz="4" w:space="0" w:color="000000"/>
            </w:tcBorders>
          </w:tcPr>
          <w:p w:rsidR="0026745B" w:rsidRPr="00E56269" w:rsidRDefault="0026745B" w:rsidP="00095A04">
            <w:pPr>
              <w:rPr>
                <w:rFonts w:ascii="Times New Roman" w:eastAsia="Times New Roman" w:hAnsi="Times New Roman" w:cs="Times New Roman"/>
                <w:color w:val="000000"/>
                <w:sz w:val="20"/>
                <w:szCs w:val="20"/>
                <w:lang w:val="ru-RU" w:eastAsia="ru-RU"/>
              </w:rPr>
            </w:pPr>
          </w:p>
        </w:tc>
        <w:tc>
          <w:tcPr>
            <w:tcW w:w="1418" w:type="dxa"/>
            <w:vMerge/>
            <w:tcBorders>
              <w:left w:val="single" w:sz="4" w:space="0" w:color="000000"/>
              <w:bottom w:val="single" w:sz="4" w:space="0" w:color="000000"/>
              <w:right w:val="single" w:sz="4" w:space="0" w:color="000000"/>
            </w:tcBorders>
          </w:tcPr>
          <w:p w:rsidR="0026745B" w:rsidRPr="00E56269" w:rsidRDefault="0026745B" w:rsidP="00095A04">
            <w:pPr>
              <w:rPr>
                <w:rFonts w:ascii="Times New Roman" w:eastAsia="Times New Roman" w:hAnsi="Times New Roman" w:cs="Times New Roman"/>
                <w:color w:val="000000"/>
                <w:sz w:val="20"/>
                <w:szCs w:val="20"/>
                <w:lang w:val="ru-RU" w:eastAsia="ru-RU"/>
              </w:rPr>
            </w:pPr>
          </w:p>
        </w:tc>
      </w:tr>
      <w:tr w:rsidR="0026745B" w:rsidRPr="00E56269" w:rsidTr="00095A04">
        <w:trPr>
          <w:trHeight w:hRule="exact" w:val="372"/>
        </w:trPr>
        <w:tc>
          <w:tcPr>
            <w:tcW w:w="15592"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rsidR="0026745B" w:rsidRPr="00E56269" w:rsidRDefault="0026745B" w:rsidP="00FA1A87">
            <w:pP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 xml:space="preserve">Раздел 1. </w:t>
            </w:r>
            <w:r w:rsidR="00FA1A87" w:rsidRPr="00FA1A87">
              <w:rPr>
                <w:rFonts w:ascii="Times New Roman" w:eastAsia="Times New Roman" w:hAnsi="Times New Roman" w:cs="Times New Roman" w:hint="eastAsia"/>
                <w:bCs/>
                <w:color w:val="000000"/>
                <w:sz w:val="20"/>
                <w:szCs w:val="20"/>
                <w:lang w:val="ru-RU" w:eastAsia="ru-RU"/>
              </w:rPr>
              <w:t>Цифровая</w:t>
            </w:r>
            <w:r w:rsidR="00FA1A87" w:rsidRPr="00FA1A87">
              <w:rPr>
                <w:rFonts w:ascii="Times New Roman" w:eastAsia="Times New Roman" w:hAnsi="Times New Roman" w:cs="Times New Roman"/>
                <w:bCs/>
                <w:color w:val="000000"/>
                <w:sz w:val="20"/>
                <w:szCs w:val="20"/>
                <w:lang w:val="ru-RU" w:eastAsia="ru-RU"/>
              </w:rPr>
              <w:t xml:space="preserve"> </w:t>
            </w:r>
            <w:r w:rsidR="00FA1A87" w:rsidRPr="00FA1A87">
              <w:rPr>
                <w:rFonts w:ascii="Times New Roman" w:eastAsia="Times New Roman" w:hAnsi="Times New Roman" w:cs="Times New Roman" w:hint="eastAsia"/>
                <w:bCs/>
                <w:color w:val="000000"/>
                <w:sz w:val="20"/>
                <w:szCs w:val="20"/>
                <w:lang w:val="ru-RU" w:eastAsia="ru-RU"/>
              </w:rPr>
              <w:t>грамотность</w:t>
            </w:r>
          </w:p>
        </w:tc>
      </w:tr>
      <w:tr w:rsidR="0026745B" w:rsidRPr="003D33A3" w:rsidTr="003D33A3">
        <w:trPr>
          <w:trHeight w:hRule="exact" w:val="613"/>
        </w:trPr>
        <w:tc>
          <w:tcPr>
            <w:tcW w:w="551" w:type="dxa"/>
            <w:tcBorders>
              <w:top w:val="single" w:sz="4" w:space="0" w:color="000000"/>
              <w:left w:val="single" w:sz="4" w:space="0" w:color="000000"/>
              <w:bottom w:val="single" w:sz="4" w:space="0" w:color="000000"/>
              <w:right w:val="single" w:sz="4" w:space="0" w:color="000000"/>
            </w:tcBorders>
            <w:tcMar>
              <w:left w:w="0" w:type="dxa"/>
              <w:right w:w="0" w:type="dxa"/>
            </w:tcMar>
          </w:tcPr>
          <w:p w:rsidR="0026745B" w:rsidRPr="00E56269" w:rsidRDefault="0026745B"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1.1.</w:t>
            </w:r>
          </w:p>
        </w:tc>
        <w:tc>
          <w:tcPr>
            <w:tcW w:w="5118" w:type="dxa"/>
            <w:tcBorders>
              <w:top w:val="single" w:sz="4" w:space="0" w:color="000000"/>
              <w:left w:val="single" w:sz="4" w:space="0" w:color="000000"/>
              <w:bottom w:val="single" w:sz="4" w:space="0" w:color="000000"/>
              <w:right w:val="single" w:sz="4" w:space="0" w:color="000000"/>
            </w:tcBorders>
            <w:tcMar>
              <w:left w:w="0" w:type="dxa"/>
              <w:right w:w="0" w:type="dxa"/>
            </w:tcMar>
          </w:tcPr>
          <w:p w:rsidR="0026745B" w:rsidRPr="00E56269" w:rsidRDefault="00FA1A87"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Компьютер</w:t>
            </w:r>
          </w:p>
        </w:tc>
        <w:tc>
          <w:tcPr>
            <w:tcW w:w="1418" w:type="dxa"/>
            <w:tcBorders>
              <w:top w:val="single" w:sz="4" w:space="0" w:color="000000"/>
              <w:left w:val="single" w:sz="4" w:space="0" w:color="000000"/>
              <w:bottom w:val="single" w:sz="4" w:space="0" w:color="000000"/>
              <w:right w:val="single" w:sz="4" w:space="0" w:color="000000"/>
            </w:tcBorders>
          </w:tcPr>
          <w:p w:rsidR="0026745B" w:rsidRPr="00E56269" w:rsidRDefault="00FA1A87" w:rsidP="00095A04">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w:t>
            </w:r>
          </w:p>
        </w:tc>
        <w:tc>
          <w:tcPr>
            <w:tcW w:w="7087" w:type="dxa"/>
            <w:tcBorders>
              <w:top w:val="single" w:sz="4" w:space="0" w:color="000000"/>
              <w:left w:val="single" w:sz="4" w:space="0" w:color="000000"/>
              <w:bottom w:val="single" w:sz="4" w:space="0" w:color="000000"/>
              <w:right w:val="single" w:sz="4" w:space="0" w:color="000000"/>
            </w:tcBorders>
          </w:tcPr>
          <w:p w:rsidR="0026745B" w:rsidRDefault="004F23EC" w:rsidP="00095A04">
            <w:pPr>
              <w:rPr>
                <w:rFonts w:ascii="Times New Roman" w:eastAsia="Times New Roman" w:hAnsi="Times New Roman" w:cs="Times New Roman"/>
                <w:color w:val="000000"/>
                <w:sz w:val="20"/>
                <w:szCs w:val="20"/>
                <w:lang w:val="ru-RU" w:eastAsia="ru-RU"/>
              </w:rPr>
            </w:pPr>
            <w:hyperlink r:id="rId16" w:history="1">
              <w:r w:rsidRPr="007F5BEF">
                <w:rPr>
                  <w:rStyle w:val="afff"/>
                  <w:rFonts w:ascii="Times New Roman" w:eastAsia="Times New Roman" w:hAnsi="Times New Roman" w:cs="Times New Roman"/>
                  <w:sz w:val="20"/>
                  <w:szCs w:val="20"/>
                  <w:lang w:val="ru-RU" w:eastAsia="ru-RU"/>
                </w:rPr>
                <w:t>https://www.yaklass.ru/p/informatika/7-klass/kompiuter-kak-universalnoe-ustroistvo-dlia-raboty-s-informatciei-13602/ustroistvo-kompiutera-6756503</w:t>
              </w:r>
            </w:hyperlink>
          </w:p>
          <w:p w:rsidR="004F23EC" w:rsidRPr="00E56269" w:rsidRDefault="004F23EC" w:rsidP="00095A04">
            <w:pPr>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rsidR="0026745B" w:rsidRPr="00E56269" w:rsidRDefault="00212161" w:rsidP="00095A04">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8</w:t>
            </w:r>
          </w:p>
        </w:tc>
      </w:tr>
      <w:tr w:rsidR="0026745B" w:rsidRPr="003D33A3" w:rsidTr="003D33A3">
        <w:trPr>
          <w:trHeight w:hRule="exact" w:val="579"/>
        </w:trPr>
        <w:tc>
          <w:tcPr>
            <w:tcW w:w="551" w:type="dxa"/>
            <w:tcBorders>
              <w:top w:val="single" w:sz="4" w:space="0" w:color="000000"/>
              <w:left w:val="single" w:sz="4" w:space="0" w:color="000000"/>
              <w:bottom w:val="single" w:sz="4" w:space="0" w:color="000000"/>
              <w:right w:val="single" w:sz="4" w:space="0" w:color="000000"/>
            </w:tcBorders>
            <w:tcMar>
              <w:left w:w="0" w:type="dxa"/>
              <w:right w:w="0" w:type="dxa"/>
            </w:tcMar>
          </w:tcPr>
          <w:p w:rsidR="0026745B" w:rsidRPr="00E56269" w:rsidRDefault="0026745B"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1.2.</w:t>
            </w:r>
          </w:p>
        </w:tc>
        <w:tc>
          <w:tcPr>
            <w:tcW w:w="5118" w:type="dxa"/>
            <w:tcBorders>
              <w:top w:val="single" w:sz="4" w:space="0" w:color="000000"/>
              <w:left w:val="single" w:sz="4" w:space="0" w:color="000000"/>
              <w:bottom w:val="single" w:sz="4" w:space="0" w:color="000000"/>
              <w:right w:val="single" w:sz="4" w:space="0" w:color="000000"/>
            </w:tcBorders>
            <w:tcMar>
              <w:left w:w="0" w:type="dxa"/>
              <w:right w:w="0" w:type="dxa"/>
            </w:tcMar>
          </w:tcPr>
          <w:p w:rsidR="0026745B" w:rsidRPr="00E56269" w:rsidRDefault="00FA1A87"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Файловая система</w:t>
            </w:r>
          </w:p>
        </w:tc>
        <w:tc>
          <w:tcPr>
            <w:tcW w:w="1418" w:type="dxa"/>
            <w:tcBorders>
              <w:top w:val="single" w:sz="4" w:space="0" w:color="000000"/>
              <w:left w:val="single" w:sz="4" w:space="0" w:color="000000"/>
              <w:bottom w:val="single" w:sz="4" w:space="0" w:color="000000"/>
              <w:right w:val="single" w:sz="4" w:space="0" w:color="000000"/>
            </w:tcBorders>
          </w:tcPr>
          <w:p w:rsidR="0026745B" w:rsidRPr="00E56269" w:rsidRDefault="00FA1A87" w:rsidP="00095A04">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2</w:t>
            </w:r>
          </w:p>
        </w:tc>
        <w:tc>
          <w:tcPr>
            <w:tcW w:w="7087" w:type="dxa"/>
            <w:tcBorders>
              <w:top w:val="single" w:sz="4" w:space="0" w:color="000000"/>
              <w:left w:val="single" w:sz="4" w:space="0" w:color="000000"/>
              <w:bottom w:val="single" w:sz="4" w:space="0" w:color="000000"/>
              <w:right w:val="single" w:sz="4" w:space="0" w:color="000000"/>
            </w:tcBorders>
          </w:tcPr>
          <w:p w:rsidR="0026745B" w:rsidRDefault="004F23EC" w:rsidP="00095A04">
            <w:pPr>
              <w:rPr>
                <w:rFonts w:ascii="Times New Roman" w:eastAsia="Times New Roman" w:hAnsi="Times New Roman" w:cs="Times New Roman"/>
                <w:color w:val="000000"/>
                <w:sz w:val="20"/>
                <w:szCs w:val="20"/>
                <w:lang w:val="ru-RU" w:eastAsia="ru-RU"/>
              </w:rPr>
            </w:pPr>
            <w:hyperlink r:id="rId17" w:history="1">
              <w:r w:rsidRPr="007F5BEF">
                <w:rPr>
                  <w:rStyle w:val="afff"/>
                  <w:rFonts w:ascii="Times New Roman" w:eastAsia="Times New Roman" w:hAnsi="Times New Roman" w:cs="Times New Roman"/>
                  <w:sz w:val="20"/>
                  <w:szCs w:val="20"/>
                  <w:lang w:val="ru-RU" w:eastAsia="ru-RU"/>
                </w:rPr>
                <w:t>https://www.yaklass.ru/p/informatika/7-klass/kompiuter-kak-universalnoe-ustroistvo-dlia-raboty-s-informatciei-13602/faily-i-failovye-sistemy-6744044</w:t>
              </w:r>
            </w:hyperlink>
          </w:p>
          <w:p w:rsidR="004F23EC" w:rsidRPr="00E56269" w:rsidRDefault="004F23EC" w:rsidP="00095A04">
            <w:pPr>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rsidR="0026745B" w:rsidRPr="00E56269" w:rsidRDefault="00212161" w:rsidP="00212161">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8, 6</w:t>
            </w:r>
          </w:p>
        </w:tc>
      </w:tr>
      <w:tr w:rsidR="00FA1A87" w:rsidRPr="004F23EC" w:rsidTr="0026745B">
        <w:trPr>
          <w:trHeight w:hRule="exact" w:val="348"/>
        </w:trPr>
        <w:tc>
          <w:tcPr>
            <w:tcW w:w="551" w:type="dxa"/>
            <w:tcBorders>
              <w:top w:val="single" w:sz="4" w:space="0" w:color="000000"/>
              <w:left w:val="single" w:sz="4" w:space="0" w:color="000000"/>
              <w:bottom w:val="single" w:sz="4" w:space="0" w:color="000000"/>
              <w:right w:val="single" w:sz="4" w:space="0" w:color="000000"/>
            </w:tcBorders>
            <w:tcMar>
              <w:left w:w="0" w:type="dxa"/>
              <w:right w:w="0" w:type="dxa"/>
            </w:tcMar>
          </w:tcPr>
          <w:p w:rsidR="00FA1A87" w:rsidRPr="00E56269" w:rsidRDefault="00FA1A87"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1.3</w:t>
            </w:r>
            <w:r w:rsidR="007F460B">
              <w:rPr>
                <w:rFonts w:ascii="Times New Roman" w:eastAsia="Times New Roman" w:hAnsi="Times New Roman" w:cs="Times New Roman"/>
                <w:color w:val="000000"/>
                <w:sz w:val="20"/>
                <w:szCs w:val="20"/>
                <w:lang w:val="ru-RU" w:eastAsia="ru-RU"/>
              </w:rPr>
              <w:t>.</w:t>
            </w:r>
          </w:p>
        </w:tc>
        <w:tc>
          <w:tcPr>
            <w:tcW w:w="5118" w:type="dxa"/>
            <w:tcBorders>
              <w:top w:val="single" w:sz="4" w:space="0" w:color="000000"/>
              <w:left w:val="single" w:sz="4" w:space="0" w:color="000000"/>
              <w:bottom w:val="single" w:sz="4" w:space="0" w:color="000000"/>
              <w:right w:val="single" w:sz="4" w:space="0" w:color="000000"/>
            </w:tcBorders>
            <w:tcMar>
              <w:left w:w="0" w:type="dxa"/>
              <w:right w:w="0" w:type="dxa"/>
            </w:tcMar>
          </w:tcPr>
          <w:p w:rsidR="00FA1A87" w:rsidRPr="00E56269" w:rsidRDefault="00FA1A87" w:rsidP="00FA1A87">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FA1A87">
              <w:rPr>
                <w:rFonts w:ascii="Times New Roman" w:eastAsia="Times New Roman" w:hAnsi="Times New Roman" w:cs="Times New Roman"/>
                <w:color w:val="000000"/>
                <w:sz w:val="20"/>
                <w:szCs w:val="20"/>
                <w:lang w:val="ru-RU" w:eastAsia="ru-RU"/>
              </w:rPr>
              <w:t>Защита от вредоносных программ</w:t>
            </w:r>
          </w:p>
        </w:tc>
        <w:tc>
          <w:tcPr>
            <w:tcW w:w="1418" w:type="dxa"/>
            <w:tcBorders>
              <w:top w:val="single" w:sz="4" w:space="0" w:color="000000"/>
              <w:left w:val="single" w:sz="4" w:space="0" w:color="000000"/>
              <w:bottom w:val="single" w:sz="4" w:space="0" w:color="000000"/>
              <w:right w:val="single" w:sz="4" w:space="0" w:color="000000"/>
            </w:tcBorders>
          </w:tcPr>
          <w:p w:rsidR="00FA1A87" w:rsidRDefault="007F460B" w:rsidP="00095A04">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w:t>
            </w:r>
          </w:p>
        </w:tc>
        <w:tc>
          <w:tcPr>
            <w:tcW w:w="7087" w:type="dxa"/>
            <w:tcBorders>
              <w:top w:val="single" w:sz="4" w:space="0" w:color="000000"/>
              <w:left w:val="single" w:sz="4" w:space="0" w:color="000000"/>
              <w:bottom w:val="single" w:sz="4" w:space="0" w:color="000000"/>
              <w:right w:val="single" w:sz="4" w:space="0" w:color="000000"/>
            </w:tcBorders>
          </w:tcPr>
          <w:p w:rsidR="00FA1A87" w:rsidRDefault="004F23EC" w:rsidP="00095A04">
            <w:pPr>
              <w:rPr>
                <w:rFonts w:ascii="Times New Roman" w:eastAsia="Times New Roman" w:hAnsi="Times New Roman" w:cs="Times New Roman"/>
                <w:color w:val="000000"/>
                <w:sz w:val="20"/>
                <w:szCs w:val="20"/>
                <w:lang w:val="ru-RU" w:eastAsia="ru-RU"/>
              </w:rPr>
            </w:pPr>
            <w:hyperlink r:id="rId18" w:history="1">
              <w:r w:rsidRPr="007F5BEF">
                <w:rPr>
                  <w:rStyle w:val="afff"/>
                  <w:rFonts w:ascii="Times New Roman" w:eastAsia="Times New Roman" w:hAnsi="Times New Roman" w:cs="Times New Roman"/>
                  <w:sz w:val="20"/>
                  <w:szCs w:val="20"/>
                  <w:lang w:val="ru-RU" w:eastAsia="ru-RU"/>
                </w:rPr>
                <w:t>https://videouroki.net/video/17-kompyuternye-virusy-i-antivirusnye-programmy.html</w:t>
              </w:r>
            </w:hyperlink>
          </w:p>
          <w:p w:rsidR="004F23EC" w:rsidRPr="00E56269" w:rsidRDefault="004F23EC" w:rsidP="00095A04">
            <w:pPr>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rsidR="00FA1A87" w:rsidRPr="00E56269" w:rsidRDefault="00212161" w:rsidP="00095A04">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8</w:t>
            </w:r>
          </w:p>
        </w:tc>
      </w:tr>
      <w:tr w:rsidR="0026745B" w:rsidRPr="00E56269" w:rsidTr="0026745B">
        <w:trPr>
          <w:trHeight w:hRule="exact" w:val="348"/>
        </w:trPr>
        <w:tc>
          <w:tcPr>
            <w:tcW w:w="566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6745B" w:rsidRPr="00E56269" w:rsidRDefault="0026745B"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Итого по разделу</w:t>
            </w:r>
          </w:p>
        </w:tc>
        <w:tc>
          <w:tcPr>
            <w:tcW w:w="1418" w:type="dxa"/>
            <w:tcBorders>
              <w:top w:val="single" w:sz="4" w:space="0" w:color="000000"/>
              <w:left w:val="single" w:sz="4" w:space="0" w:color="000000"/>
              <w:bottom w:val="single" w:sz="4" w:space="0" w:color="000000"/>
              <w:right w:val="single" w:sz="4" w:space="0" w:color="000000"/>
            </w:tcBorders>
          </w:tcPr>
          <w:p w:rsidR="0026745B" w:rsidRPr="00E56269" w:rsidRDefault="00FA1A87" w:rsidP="00095A04">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4</w:t>
            </w:r>
          </w:p>
        </w:tc>
        <w:tc>
          <w:tcPr>
            <w:tcW w:w="7087" w:type="dxa"/>
            <w:tcBorders>
              <w:top w:val="single" w:sz="4" w:space="0" w:color="000000"/>
              <w:left w:val="single" w:sz="4" w:space="0" w:color="000000"/>
              <w:bottom w:val="single" w:sz="4" w:space="0" w:color="000000"/>
              <w:right w:val="single" w:sz="4" w:space="0" w:color="000000"/>
            </w:tcBorders>
          </w:tcPr>
          <w:p w:rsidR="0026745B" w:rsidRPr="00E56269" w:rsidRDefault="0026745B" w:rsidP="00095A04">
            <w:pPr>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rsidR="0026745B" w:rsidRPr="00E56269" w:rsidRDefault="0026745B" w:rsidP="00095A04">
            <w:pPr>
              <w:rPr>
                <w:rFonts w:ascii="Times New Roman" w:eastAsia="Times New Roman" w:hAnsi="Times New Roman" w:cs="Times New Roman"/>
                <w:color w:val="000000"/>
                <w:sz w:val="20"/>
                <w:szCs w:val="20"/>
                <w:lang w:val="ru-RU" w:eastAsia="ru-RU"/>
              </w:rPr>
            </w:pPr>
          </w:p>
        </w:tc>
      </w:tr>
      <w:tr w:rsidR="0026745B" w:rsidRPr="00E56269" w:rsidTr="00095A04">
        <w:trPr>
          <w:trHeight w:hRule="exact" w:val="348"/>
        </w:trPr>
        <w:tc>
          <w:tcPr>
            <w:tcW w:w="15592"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rsidR="0026745B" w:rsidRPr="00E56269" w:rsidRDefault="0026745B" w:rsidP="007F460B">
            <w:pP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 xml:space="preserve">Раздел 2. </w:t>
            </w:r>
            <w:r w:rsidR="007F460B" w:rsidRPr="007F460B">
              <w:rPr>
                <w:rFonts w:ascii="Times New Roman" w:eastAsia="Times New Roman" w:hAnsi="Times New Roman" w:cs="Times New Roman" w:hint="eastAsia"/>
                <w:bCs/>
                <w:color w:val="000000"/>
                <w:sz w:val="20"/>
                <w:szCs w:val="20"/>
                <w:lang w:val="ru-RU" w:eastAsia="ru-RU"/>
              </w:rPr>
              <w:t>Теоретические</w:t>
            </w:r>
            <w:r w:rsidR="007F460B" w:rsidRPr="007F460B">
              <w:rPr>
                <w:rFonts w:ascii="Times New Roman" w:eastAsia="Times New Roman" w:hAnsi="Times New Roman" w:cs="Times New Roman"/>
                <w:bCs/>
                <w:color w:val="000000"/>
                <w:sz w:val="20"/>
                <w:szCs w:val="20"/>
                <w:lang w:val="ru-RU" w:eastAsia="ru-RU"/>
              </w:rPr>
              <w:t xml:space="preserve"> </w:t>
            </w:r>
            <w:r w:rsidR="007F460B" w:rsidRPr="007F460B">
              <w:rPr>
                <w:rFonts w:ascii="Times New Roman" w:eastAsia="Times New Roman" w:hAnsi="Times New Roman" w:cs="Times New Roman" w:hint="eastAsia"/>
                <w:bCs/>
                <w:color w:val="000000"/>
                <w:sz w:val="20"/>
                <w:szCs w:val="20"/>
                <w:lang w:val="ru-RU" w:eastAsia="ru-RU"/>
              </w:rPr>
              <w:t>основы</w:t>
            </w:r>
            <w:r w:rsidR="007F460B" w:rsidRPr="007F460B">
              <w:rPr>
                <w:rFonts w:ascii="Times New Roman" w:eastAsia="Times New Roman" w:hAnsi="Times New Roman" w:cs="Times New Roman"/>
                <w:bCs/>
                <w:color w:val="000000"/>
                <w:sz w:val="20"/>
                <w:szCs w:val="20"/>
                <w:lang w:val="ru-RU" w:eastAsia="ru-RU"/>
              </w:rPr>
              <w:t xml:space="preserve"> </w:t>
            </w:r>
            <w:r w:rsidR="007F460B" w:rsidRPr="007F460B">
              <w:rPr>
                <w:rFonts w:ascii="Times New Roman" w:eastAsia="Times New Roman" w:hAnsi="Times New Roman" w:cs="Times New Roman" w:hint="eastAsia"/>
                <w:bCs/>
                <w:color w:val="000000"/>
                <w:sz w:val="20"/>
                <w:szCs w:val="20"/>
                <w:lang w:val="ru-RU" w:eastAsia="ru-RU"/>
              </w:rPr>
              <w:t>информатики</w:t>
            </w:r>
          </w:p>
        </w:tc>
      </w:tr>
      <w:tr w:rsidR="0026745B" w:rsidRPr="00584677" w:rsidTr="00584677">
        <w:trPr>
          <w:trHeight w:hRule="exact" w:val="645"/>
        </w:trPr>
        <w:tc>
          <w:tcPr>
            <w:tcW w:w="551" w:type="dxa"/>
            <w:tcBorders>
              <w:top w:val="single" w:sz="4" w:space="0" w:color="000000"/>
              <w:left w:val="single" w:sz="4" w:space="0" w:color="000000"/>
              <w:bottom w:val="single" w:sz="4" w:space="0" w:color="000000"/>
              <w:right w:val="single" w:sz="4" w:space="0" w:color="000000"/>
            </w:tcBorders>
            <w:tcMar>
              <w:left w:w="0" w:type="dxa"/>
              <w:right w:w="0" w:type="dxa"/>
            </w:tcMar>
          </w:tcPr>
          <w:p w:rsidR="0026745B" w:rsidRPr="00E56269" w:rsidRDefault="0026745B"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2.1.</w:t>
            </w:r>
          </w:p>
        </w:tc>
        <w:tc>
          <w:tcPr>
            <w:tcW w:w="5118" w:type="dxa"/>
            <w:tcBorders>
              <w:top w:val="single" w:sz="4" w:space="0" w:color="000000"/>
              <w:left w:val="single" w:sz="4" w:space="0" w:color="000000"/>
              <w:bottom w:val="single" w:sz="4" w:space="0" w:color="000000"/>
              <w:right w:val="single" w:sz="4" w:space="0" w:color="000000"/>
            </w:tcBorders>
            <w:tcMar>
              <w:left w:w="0" w:type="dxa"/>
              <w:right w:w="0" w:type="dxa"/>
            </w:tcMar>
          </w:tcPr>
          <w:p w:rsidR="0026745B" w:rsidRPr="00E56269" w:rsidRDefault="007F460B" w:rsidP="007F460B">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7F460B">
              <w:rPr>
                <w:rFonts w:ascii="Times New Roman" w:eastAsia="Times New Roman" w:hAnsi="Times New Roman" w:cs="Times New Roman"/>
                <w:color w:val="000000"/>
                <w:sz w:val="20"/>
                <w:szCs w:val="20"/>
                <w:lang w:val="ru-RU" w:eastAsia="ru-RU"/>
              </w:rPr>
              <w:t>Информация</w:t>
            </w:r>
            <w:r>
              <w:rPr>
                <w:rFonts w:ascii="Times New Roman" w:eastAsia="Times New Roman" w:hAnsi="Times New Roman" w:cs="Times New Roman"/>
                <w:color w:val="000000"/>
                <w:sz w:val="20"/>
                <w:szCs w:val="20"/>
                <w:lang w:val="ru-RU" w:eastAsia="ru-RU"/>
              </w:rPr>
              <w:t xml:space="preserve"> </w:t>
            </w:r>
            <w:r w:rsidRPr="007F460B">
              <w:rPr>
                <w:rFonts w:ascii="Times New Roman" w:eastAsia="Times New Roman" w:hAnsi="Times New Roman" w:cs="Times New Roman"/>
                <w:color w:val="000000"/>
                <w:sz w:val="20"/>
                <w:szCs w:val="20"/>
                <w:lang w:val="ru-RU" w:eastAsia="ru-RU"/>
              </w:rPr>
              <w:t>и информационные</w:t>
            </w:r>
            <w:r>
              <w:rPr>
                <w:rFonts w:ascii="Times New Roman" w:eastAsia="Times New Roman" w:hAnsi="Times New Roman" w:cs="Times New Roman"/>
                <w:color w:val="000000"/>
                <w:sz w:val="20"/>
                <w:szCs w:val="20"/>
                <w:lang w:val="ru-RU" w:eastAsia="ru-RU"/>
              </w:rPr>
              <w:t xml:space="preserve"> </w:t>
            </w:r>
            <w:r w:rsidRPr="007F460B">
              <w:rPr>
                <w:rFonts w:ascii="Times New Roman" w:eastAsia="Times New Roman" w:hAnsi="Times New Roman" w:cs="Times New Roman"/>
                <w:color w:val="000000"/>
                <w:sz w:val="20"/>
                <w:szCs w:val="20"/>
                <w:lang w:val="ru-RU" w:eastAsia="ru-RU"/>
              </w:rPr>
              <w:t>процессы</w:t>
            </w:r>
          </w:p>
        </w:tc>
        <w:tc>
          <w:tcPr>
            <w:tcW w:w="1418" w:type="dxa"/>
            <w:tcBorders>
              <w:top w:val="single" w:sz="4" w:space="0" w:color="000000"/>
              <w:left w:val="single" w:sz="4" w:space="0" w:color="000000"/>
              <w:bottom w:val="single" w:sz="4" w:space="0" w:color="000000"/>
              <w:right w:val="single" w:sz="4" w:space="0" w:color="000000"/>
            </w:tcBorders>
          </w:tcPr>
          <w:p w:rsidR="0026745B" w:rsidRPr="00E56269" w:rsidRDefault="007F460B" w:rsidP="00095A04">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2</w:t>
            </w:r>
          </w:p>
        </w:tc>
        <w:tc>
          <w:tcPr>
            <w:tcW w:w="7087" w:type="dxa"/>
            <w:tcBorders>
              <w:top w:val="single" w:sz="4" w:space="0" w:color="000000"/>
              <w:left w:val="single" w:sz="4" w:space="0" w:color="000000"/>
              <w:bottom w:val="single" w:sz="4" w:space="0" w:color="000000"/>
              <w:right w:val="single" w:sz="4" w:space="0" w:color="000000"/>
            </w:tcBorders>
          </w:tcPr>
          <w:p w:rsidR="0026745B" w:rsidRDefault="00584677" w:rsidP="00095A04">
            <w:pPr>
              <w:rPr>
                <w:rFonts w:ascii="Times New Roman" w:eastAsia="Times New Roman" w:hAnsi="Times New Roman" w:cs="Times New Roman"/>
                <w:color w:val="000000"/>
                <w:sz w:val="20"/>
                <w:szCs w:val="20"/>
                <w:lang w:val="ru-RU" w:eastAsia="ru-RU"/>
              </w:rPr>
            </w:pPr>
            <w:hyperlink r:id="rId19" w:history="1">
              <w:r w:rsidRPr="007F5BEF">
                <w:rPr>
                  <w:rStyle w:val="afff"/>
                  <w:rFonts w:ascii="Times New Roman" w:eastAsia="Times New Roman" w:hAnsi="Times New Roman" w:cs="Times New Roman"/>
                  <w:sz w:val="20"/>
                  <w:szCs w:val="20"/>
                  <w:lang w:val="ru-RU" w:eastAsia="ru-RU"/>
                </w:rPr>
                <w:t>https://www.yaklass.ru/p/informatika/7-klass/informatciia-i-informatcionnye-protcessy-14542/informatciia-i-deistviia-s-informatciei-6683201</w:t>
              </w:r>
            </w:hyperlink>
          </w:p>
          <w:p w:rsidR="00584677" w:rsidRPr="00E56269" w:rsidRDefault="00584677" w:rsidP="00095A04">
            <w:pPr>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rsidR="0026745B" w:rsidRPr="00E56269" w:rsidRDefault="00212161" w:rsidP="00095A04">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8</w:t>
            </w:r>
          </w:p>
        </w:tc>
      </w:tr>
      <w:tr w:rsidR="007F460B" w:rsidRPr="00584677" w:rsidTr="00584677">
        <w:trPr>
          <w:trHeight w:hRule="exact" w:val="569"/>
        </w:trPr>
        <w:tc>
          <w:tcPr>
            <w:tcW w:w="551" w:type="dxa"/>
            <w:tcBorders>
              <w:top w:val="single" w:sz="4" w:space="0" w:color="000000"/>
              <w:left w:val="single" w:sz="4" w:space="0" w:color="000000"/>
              <w:bottom w:val="single" w:sz="4" w:space="0" w:color="000000"/>
              <w:right w:val="single" w:sz="4" w:space="0" w:color="000000"/>
            </w:tcBorders>
            <w:tcMar>
              <w:left w:w="0" w:type="dxa"/>
              <w:right w:w="0" w:type="dxa"/>
            </w:tcMar>
          </w:tcPr>
          <w:p w:rsidR="007F460B" w:rsidRPr="00E56269" w:rsidRDefault="007F460B"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2.2.</w:t>
            </w:r>
          </w:p>
        </w:tc>
        <w:tc>
          <w:tcPr>
            <w:tcW w:w="5118" w:type="dxa"/>
            <w:tcBorders>
              <w:top w:val="single" w:sz="4" w:space="0" w:color="000000"/>
              <w:left w:val="single" w:sz="4" w:space="0" w:color="000000"/>
              <w:bottom w:val="single" w:sz="4" w:space="0" w:color="000000"/>
              <w:right w:val="single" w:sz="4" w:space="0" w:color="000000"/>
            </w:tcBorders>
            <w:tcMar>
              <w:left w:w="0" w:type="dxa"/>
              <w:right w:w="0" w:type="dxa"/>
            </w:tcMar>
          </w:tcPr>
          <w:p w:rsidR="007F460B" w:rsidRPr="007F460B" w:rsidRDefault="007F460B" w:rsidP="007F460B">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7F460B">
              <w:rPr>
                <w:rFonts w:ascii="Times New Roman" w:eastAsia="Times New Roman" w:hAnsi="Times New Roman" w:cs="Times New Roman"/>
                <w:color w:val="000000"/>
                <w:sz w:val="20"/>
                <w:szCs w:val="20"/>
                <w:lang w:val="ru-RU" w:eastAsia="ru-RU"/>
              </w:rPr>
              <w:t>Двоичный код</w:t>
            </w:r>
          </w:p>
        </w:tc>
        <w:tc>
          <w:tcPr>
            <w:tcW w:w="1418" w:type="dxa"/>
            <w:tcBorders>
              <w:top w:val="single" w:sz="4" w:space="0" w:color="000000"/>
              <w:left w:val="single" w:sz="4" w:space="0" w:color="000000"/>
              <w:bottom w:val="single" w:sz="4" w:space="0" w:color="000000"/>
              <w:right w:val="single" w:sz="4" w:space="0" w:color="000000"/>
            </w:tcBorders>
          </w:tcPr>
          <w:p w:rsidR="007F460B" w:rsidRDefault="007F460B" w:rsidP="00095A04">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2</w:t>
            </w:r>
          </w:p>
        </w:tc>
        <w:tc>
          <w:tcPr>
            <w:tcW w:w="7087" w:type="dxa"/>
            <w:tcBorders>
              <w:top w:val="single" w:sz="4" w:space="0" w:color="000000"/>
              <w:left w:val="single" w:sz="4" w:space="0" w:color="000000"/>
              <w:bottom w:val="single" w:sz="4" w:space="0" w:color="000000"/>
              <w:right w:val="single" w:sz="4" w:space="0" w:color="000000"/>
            </w:tcBorders>
          </w:tcPr>
          <w:p w:rsidR="007F460B" w:rsidRDefault="00584677" w:rsidP="00095A04">
            <w:pPr>
              <w:rPr>
                <w:rFonts w:ascii="Times New Roman" w:eastAsia="Times New Roman" w:hAnsi="Times New Roman" w:cs="Times New Roman"/>
                <w:color w:val="000000"/>
                <w:sz w:val="20"/>
                <w:szCs w:val="20"/>
                <w:lang w:val="ru-RU" w:eastAsia="ru-RU"/>
              </w:rPr>
            </w:pPr>
            <w:hyperlink r:id="rId20" w:history="1">
              <w:r w:rsidRPr="007F5BEF">
                <w:rPr>
                  <w:rStyle w:val="afff"/>
                  <w:rFonts w:ascii="Times New Roman" w:eastAsia="Times New Roman" w:hAnsi="Times New Roman" w:cs="Times New Roman"/>
                  <w:sz w:val="20"/>
                  <w:szCs w:val="20"/>
                  <w:lang w:val="ru-RU" w:eastAsia="ru-RU"/>
                </w:rPr>
                <w:t>https://www.yaklass.ru/p/informatika/7-klass/informatciia-i-informatcionnye-protcessy-14542/tcifrovye-dannye-dvoichnoe-kodirovanie-6699592</w:t>
              </w:r>
            </w:hyperlink>
          </w:p>
          <w:p w:rsidR="00584677" w:rsidRPr="00E56269" w:rsidRDefault="00584677" w:rsidP="00095A04">
            <w:pPr>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rsidR="007F460B" w:rsidRPr="00E56269" w:rsidRDefault="00212161" w:rsidP="00095A04">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8</w:t>
            </w:r>
          </w:p>
        </w:tc>
      </w:tr>
      <w:tr w:rsidR="007F460B" w:rsidRPr="00584677" w:rsidTr="00584677">
        <w:trPr>
          <w:trHeight w:hRule="exact" w:val="669"/>
        </w:trPr>
        <w:tc>
          <w:tcPr>
            <w:tcW w:w="551" w:type="dxa"/>
            <w:tcBorders>
              <w:top w:val="single" w:sz="4" w:space="0" w:color="000000"/>
              <w:left w:val="single" w:sz="4" w:space="0" w:color="000000"/>
              <w:bottom w:val="single" w:sz="4" w:space="0" w:color="000000"/>
              <w:right w:val="single" w:sz="4" w:space="0" w:color="000000"/>
            </w:tcBorders>
            <w:tcMar>
              <w:left w:w="0" w:type="dxa"/>
              <w:right w:w="0" w:type="dxa"/>
            </w:tcMar>
          </w:tcPr>
          <w:p w:rsidR="007F460B" w:rsidRPr="00E56269" w:rsidRDefault="007F460B" w:rsidP="00095A04">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2.3.</w:t>
            </w:r>
          </w:p>
        </w:tc>
        <w:tc>
          <w:tcPr>
            <w:tcW w:w="5118" w:type="dxa"/>
            <w:tcBorders>
              <w:top w:val="single" w:sz="4" w:space="0" w:color="000000"/>
              <w:left w:val="single" w:sz="4" w:space="0" w:color="000000"/>
              <w:bottom w:val="single" w:sz="4" w:space="0" w:color="000000"/>
              <w:right w:val="single" w:sz="4" w:space="0" w:color="000000"/>
            </w:tcBorders>
            <w:tcMar>
              <w:left w:w="0" w:type="dxa"/>
              <w:right w:w="0" w:type="dxa"/>
            </w:tcMar>
          </w:tcPr>
          <w:p w:rsidR="007F460B" w:rsidRPr="007F460B" w:rsidRDefault="007F460B" w:rsidP="007F460B">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7F460B">
              <w:rPr>
                <w:rFonts w:ascii="Times New Roman" w:eastAsia="Times New Roman" w:hAnsi="Times New Roman" w:cs="Times New Roman"/>
                <w:color w:val="000000"/>
                <w:sz w:val="20"/>
                <w:szCs w:val="20"/>
                <w:lang w:val="ru-RU" w:eastAsia="ru-RU"/>
              </w:rPr>
              <w:t>Единицы</w:t>
            </w:r>
            <w:r>
              <w:rPr>
                <w:rFonts w:ascii="Times New Roman" w:eastAsia="Times New Roman" w:hAnsi="Times New Roman" w:cs="Times New Roman"/>
                <w:color w:val="000000"/>
                <w:sz w:val="20"/>
                <w:szCs w:val="20"/>
                <w:lang w:val="ru-RU" w:eastAsia="ru-RU"/>
              </w:rPr>
              <w:t xml:space="preserve"> </w:t>
            </w:r>
            <w:r w:rsidRPr="007F460B">
              <w:rPr>
                <w:rFonts w:ascii="Times New Roman" w:eastAsia="Times New Roman" w:hAnsi="Times New Roman" w:cs="Times New Roman"/>
                <w:color w:val="000000"/>
                <w:sz w:val="20"/>
                <w:szCs w:val="20"/>
                <w:lang w:val="ru-RU" w:eastAsia="ru-RU"/>
              </w:rPr>
              <w:t>измерения информации</w:t>
            </w:r>
          </w:p>
        </w:tc>
        <w:tc>
          <w:tcPr>
            <w:tcW w:w="1418" w:type="dxa"/>
            <w:tcBorders>
              <w:top w:val="single" w:sz="4" w:space="0" w:color="000000"/>
              <w:left w:val="single" w:sz="4" w:space="0" w:color="000000"/>
              <w:bottom w:val="single" w:sz="4" w:space="0" w:color="000000"/>
              <w:right w:val="single" w:sz="4" w:space="0" w:color="000000"/>
            </w:tcBorders>
          </w:tcPr>
          <w:p w:rsidR="007F460B" w:rsidRDefault="007F460B" w:rsidP="00095A04">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2</w:t>
            </w:r>
          </w:p>
        </w:tc>
        <w:tc>
          <w:tcPr>
            <w:tcW w:w="7087" w:type="dxa"/>
            <w:tcBorders>
              <w:top w:val="single" w:sz="4" w:space="0" w:color="000000"/>
              <w:left w:val="single" w:sz="4" w:space="0" w:color="000000"/>
              <w:bottom w:val="single" w:sz="4" w:space="0" w:color="000000"/>
              <w:right w:val="single" w:sz="4" w:space="0" w:color="000000"/>
            </w:tcBorders>
          </w:tcPr>
          <w:p w:rsidR="007F460B" w:rsidRDefault="00584677" w:rsidP="00095A04">
            <w:pPr>
              <w:rPr>
                <w:rFonts w:ascii="Times New Roman" w:eastAsia="Times New Roman" w:hAnsi="Times New Roman" w:cs="Times New Roman"/>
                <w:color w:val="000000"/>
                <w:sz w:val="20"/>
                <w:szCs w:val="20"/>
                <w:lang w:val="ru-RU" w:eastAsia="ru-RU"/>
              </w:rPr>
            </w:pPr>
            <w:hyperlink r:id="rId21" w:history="1">
              <w:r w:rsidRPr="007F5BEF">
                <w:rPr>
                  <w:rStyle w:val="afff"/>
                  <w:rFonts w:ascii="Times New Roman" w:eastAsia="Times New Roman" w:hAnsi="Times New Roman" w:cs="Times New Roman"/>
                  <w:sz w:val="20"/>
                  <w:szCs w:val="20"/>
                  <w:lang w:val="ru-RU" w:eastAsia="ru-RU"/>
                </w:rPr>
                <w:t>https://www.yaklass.ru/p/informatika/7-klass/informatciia-i-informatcionnye-protcessy-14542/izmerenie-informatcii-6723052</w:t>
              </w:r>
            </w:hyperlink>
          </w:p>
          <w:p w:rsidR="00584677" w:rsidRPr="00E56269" w:rsidRDefault="00584677" w:rsidP="00095A04">
            <w:pPr>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rsidR="007F460B" w:rsidRPr="00E56269" w:rsidRDefault="00212161" w:rsidP="00095A04">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8</w:t>
            </w:r>
          </w:p>
        </w:tc>
      </w:tr>
      <w:tr w:rsidR="0026745B" w:rsidRPr="00E56269" w:rsidTr="0026745B">
        <w:trPr>
          <w:trHeight w:hRule="exact" w:val="350"/>
        </w:trPr>
        <w:tc>
          <w:tcPr>
            <w:tcW w:w="566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6745B" w:rsidRPr="00E56269" w:rsidRDefault="0026745B" w:rsidP="00095A04">
            <w:pPr>
              <w:autoSpaceDE w:val="0"/>
              <w:autoSpaceDN w:val="0"/>
              <w:spacing w:before="80"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Итого по разделу</w:t>
            </w:r>
          </w:p>
        </w:tc>
        <w:tc>
          <w:tcPr>
            <w:tcW w:w="1418" w:type="dxa"/>
            <w:tcBorders>
              <w:top w:val="single" w:sz="4" w:space="0" w:color="000000"/>
              <w:left w:val="single" w:sz="4" w:space="0" w:color="000000"/>
              <w:bottom w:val="single" w:sz="4" w:space="0" w:color="000000"/>
              <w:right w:val="single" w:sz="4" w:space="0" w:color="000000"/>
            </w:tcBorders>
          </w:tcPr>
          <w:p w:rsidR="0026745B" w:rsidRPr="00E56269" w:rsidRDefault="007F460B" w:rsidP="00095A04">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6</w:t>
            </w:r>
          </w:p>
        </w:tc>
        <w:tc>
          <w:tcPr>
            <w:tcW w:w="7087" w:type="dxa"/>
            <w:tcBorders>
              <w:top w:val="single" w:sz="4" w:space="0" w:color="000000"/>
              <w:left w:val="single" w:sz="4" w:space="0" w:color="000000"/>
              <w:bottom w:val="single" w:sz="4" w:space="0" w:color="000000"/>
              <w:right w:val="single" w:sz="4" w:space="0" w:color="000000"/>
            </w:tcBorders>
          </w:tcPr>
          <w:p w:rsidR="0026745B" w:rsidRPr="00E56269" w:rsidRDefault="0026745B" w:rsidP="00095A04">
            <w:pPr>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rsidR="0026745B" w:rsidRPr="00E56269" w:rsidRDefault="0026745B" w:rsidP="00095A04">
            <w:pPr>
              <w:rPr>
                <w:rFonts w:ascii="Times New Roman" w:eastAsia="Times New Roman" w:hAnsi="Times New Roman" w:cs="Times New Roman"/>
                <w:color w:val="000000"/>
                <w:sz w:val="20"/>
                <w:szCs w:val="20"/>
                <w:lang w:val="ru-RU" w:eastAsia="ru-RU"/>
              </w:rPr>
            </w:pPr>
          </w:p>
        </w:tc>
      </w:tr>
      <w:tr w:rsidR="0026745B" w:rsidRPr="007C09EA" w:rsidTr="00095A04">
        <w:trPr>
          <w:trHeight w:hRule="exact" w:val="348"/>
        </w:trPr>
        <w:tc>
          <w:tcPr>
            <w:tcW w:w="15592"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rsidR="0026745B" w:rsidRPr="00E56269" w:rsidRDefault="0026745B" w:rsidP="007F460B">
            <w:pPr>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 xml:space="preserve">Раздел 3. </w:t>
            </w:r>
            <w:r w:rsidR="007F460B" w:rsidRPr="007F460B">
              <w:rPr>
                <w:rFonts w:ascii="Times New Roman" w:eastAsia="Times New Roman" w:hAnsi="Times New Roman" w:cs="Times New Roman" w:hint="eastAsia"/>
                <w:bCs/>
                <w:color w:val="000000"/>
                <w:sz w:val="20"/>
                <w:szCs w:val="20"/>
                <w:lang w:val="ru-RU" w:eastAsia="ru-RU"/>
              </w:rPr>
              <w:t>Алгоритмизация</w:t>
            </w:r>
            <w:r w:rsidR="007F460B" w:rsidRPr="007F460B">
              <w:rPr>
                <w:rFonts w:ascii="Times New Roman" w:eastAsia="Times New Roman" w:hAnsi="Times New Roman" w:cs="Times New Roman"/>
                <w:bCs/>
                <w:color w:val="000000"/>
                <w:sz w:val="20"/>
                <w:szCs w:val="20"/>
                <w:lang w:val="ru-RU" w:eastAsia="ru-RU"/>
              </w:rPr>
              <w:t xml:space="preserve"> </w:t>
            </w:r>
            <w:r w:rsidR="007F460B" w:rsidRPr="007F460B">
              <w:rPr>
                <w:rFonts w:ascii="Times New Roman" w:eastAsia="Times New Roman" w:hAnsi="Times New Roman" w:cs="Times New Roman" w:hint="eastAsia"/>
                <w:bCs/>
                <w:color w:val="000000"/>
                <w:sz w:val="20"/>
                <w:szCs w:val="20"/>
                <w:lang w:val="ru-RU" w:eastAsia="ru-RU"/>
              </w:rPr>
              <w:t>и</w:t>
            </w:r>
            <w:r w:rsidR="007F460B" w:rsidRPr="007F460B">
              <w:rPr>
                <w:rFonts w:ascii="Times New Roman" w:eastAsia="Times New Roman" w:hAnsi="Times New Roman" w:cs="Times New Roman"/>
                <w:bCs/>
                <w:color w:val="000000"/>
                <w:sz w:val="20"/>
                <w:szCs w:val="20"/>
                <w:lang w:val="ru-RU" w:eastAsia="ru-RU"/>
              </w:rPr>
              <w:t xml:space="preserve"> </w:t>
            </w:r>
            <w:r w:rsidR="007F460B" w:rsidRPr="007F460B">
              <w:rPr>
                <w:rFonts w:ascii="Times New Roman" w:eastAsia="Times New Roman" w:hAnsi="Times New Roman" w:cs="Times New Roman" w:hint="eastAsia"/>
                <w:bCs/>
                <w:color w:val="000000"/>
                <w:sz w:val="20"/>
                <w:szCs w:val="20"/>
                <w:lang w:val="ru-RU" w:eastAsia="ru-RU"/>
              </w:rPr>
              <w:t>основы</w:t>
            </w:r>
            <w:r w:rsidR="007F460B" w:rsidRPr="007F460B">
              <w:rPr>
                <w:rFonts w:ascii="Times New Roman" w:eastAsia="Times New Roman" w:hAnsi="Times New Roman" w:cs="Times New Roman"/>
                <w:bCs/>
                <w:color w:val="000000"/>
                <w:sz w:val="20"/>
                <w:szCs w:val="20"/>
                <w:lang w:val="ru-RU" w:eastAsia="ru-RU"/>
              </w:rPr>
              <w:t xml:space="preserve"> </w:t>
            </w:r>
            <w:r w:rsidR="007F460B" w:rsidRPr="007F460B">
              <w:rPr>
                <w:rFonts w:ascii="Times New Roman" w:eastAsia="Times New Roman" w:hAnsi="Times New Roman" w:cs="Times New Roman" w:hint="eastAsia"/>
                <w:bCs/>
                <w:color w:val="000000"/>
                <w:sz w:val="20"/>
                <w:szCs w:val="20"/>
                <w:lang w:val="ru-RU" w:eastAsia="ru-RU"/>
              </w:rPr>
              <w:t>программирования</w:t>
            </w:r>
          </w:p>
        </w:tc>
      </w:tr>
      <w:tr w:rsidR="0026745B" w:rsidRPr="00DB7C68" w:rsidTr="00DB7C68">
        <w:trPr>
          <w:trHeight w:hRule="exact" w:val="624"/>
        </w:trPr>
        <w:tc>
          <w:tcPr>
            <w:tcW w:w="551" w:type="dxa"/>
            <w:tcBorders>
              <w:top w:val="single" w:sz="4" w:space="0" w:color="000000"/>
              <w:left w:val="single" w:sz="4" w:space="0" w:color="000000"/>
              <w:bottom w:val="single" w:sz="4" w:space="0" w:color="000000"/>
              <w:right w:val="single" w:sz="4" w:space="0" w:color="000000"/>
            </w:tcBorders>
            <w:tcMar>
              <w:left w:w="0" w:type="dxa"/>
              <w:right w:w="0" w:type="dxa"/>
            </w:tcMar>
          </w:tcPr>
          <w:p w:rsidR="0026745B" w:rsidRPr="00E56269" w:rsidRDefault="0026745B" w:rsidP="00095A04">
            <w:pPr>
              <w:autoSpaceDE w:val="0"/>
              <w:autoSpaceDN w:val="0"/>
              <w:spacing w:before="76" w:after="0" w:line="233"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3.1.</w:t>
            </w:r>
          </w:p>
        </w:tc>
        <w:tc>
          <w:tcPr>
            <w:tcW w:w="5118" w:type="dxa"/>
            <w:tcBorders>
              <w:top w:val="single" w:sz="4" w:space="0" w:color="000000"/>
              <w:left w:val="single" w:sz="4" w:space="0" w:color="000000"/>
              <w:bottom w:val="single" w:sz="4" w:space="0" w:color="000000"/>
              <w:right w:val="single" w:sz="4" w:space="0" w:color="000000"/>
            </w:tcBorders>
            <w:tcMar>
              <w:left w:w="0" w:type="dxa"/>
              <w:right w:w="0" w:type="dxa"/>
            </w:tcMar>
          </w:tcPr>
          <w:p w:rsidR="0026745B" w:rsidRPr="00E56269" w:rsidRDefault="007F460B" w:rsidP="007F460B">
            <w:pPr>
              <w:autoSpaceDE w:val="0"/>
              <w:autoSpaceDN w:val="0"/>
              <w:spacing w:before="76" w:after="0" w:line="233" w:lineRule="auto"/>
              <w:ind w:left="72"/>
              <w:rPr>
                <w:rFonts w:ascii="Times New Roman" w:eastAsia="Times New Roman" w:hAnsi="Times New Roman" w:cs="Times New Roman"/>
                <w:color w:val="000000"/>
                <w:sz w:val="20"/>
                <w:szCs w:val="20"/>
                <w:lang w:val="ru-RU" w:eastAsia="ru-RU"/>
              </w:rPr>
            </w:pPr>
            <w:r w:rsidRPr="007F460B">
              <w:rPr>
                <w:rFonts w:ascii="Times New Roman" w:eastAsia="Times New Roman" w:hAnsi="Times New Roman" w:cs="Times New Roman"/>
                <w:color w:val="000000"/>
                <w:sz w:val="20"/>
                <w:szCs w:val="20"/>
                <w:lang w:val="ru-RU" w:eastAsia="ru-RU"/>
              </w:rPr>
              <w:t>Основные</w:t>
            </w:r>
            <w:r>
              <w:rPr>
                <w:rFonts w:ascii="Times New Roman" w:eastAsia="Times New Roman" w:hAnsi="Times New Roman" w:cs="Times New Roman"/>
                <w:color w:val="000000"/>
                <w:sz w:val="20"/>
                <w:szCs w:val="20"/>
                <w:lang w:val="ru-RU" w:eastAsia="ru-RU"/>
              </w:rPr>
              <w:t xml:space="preserve"> </w:t>
            </w:r>
            <w:r w:rsidRPr="007F460B">
              <w:rPr>
                <w:rFonts w:ascii="Times New Roman" w:eastAsia="Times New Roman" w:hAnsi="Times New Roman" w:cs="Times New Roman"/>
                <w:color w:val="000000"/>
                <w:sz w:val="20"/>
                <w:szCs w:val="20"/>
                <w:lang w:val="ru-RU" w:eastAsia="ru-RU"/>
              </w:rPr>
              <w:t>алгоритмические</w:t>
            </w:r>
            <w:r>
              <w:rPr>
                <w:rFonts w:ascii="Times New Roman" w:eastAsia="Times New Roman" w:hAnsi="Times New Roman" w:cs="Times New Roman"/>
                <w:color w:val="000000"/>
                <w:sz w:val="20"/>
                <w:szCs w:val="20"/>
                <w:lang w:val="ru-RU" w:eastAsia="ru-RU"/>
              </w:rPr>
              <w:t xml:space="preserve"> </w:t>
            </w:r>
            <w:r w:rsidRPr="007F460B">
              <w:rPr>
                <w:rFonts w:ascii="Times New Roman" w:eastAsia="Times New Roman" w:hAnsi="Times New Roman" w:cs="Times New Roman"/>
                <w:color w:val="000000"/>
                <w:sz w:val="20"/>
                <w:szCs w:val="20"/>
                <w:lang w:val="ru-RU" w:eastAsia="ru-RU"/>
              </w:rPr>
              <w:t>конструкции</w:t>
            </w:r>
          </w:p>
        </w:tc>
        <w:tc>
          <w:tcPr>
            <w:tcW w:w="1418" w:type="dxa"/>
            <w:tcBorders>
              <w:top w:val="single" w:sz="4" w:space="0" w:color="000000"/>
              <w:left w:val="single" w:sz="4" w:space="0" w:color="000000"/>
              <w:bottom w:val="single" w:sz="4" w:space="0" w:color="000000"/>
              <w:right w:val="single" w:sz="4" w:space="0" w:color="000000"/>
            </w:tcBorders>
          </w:tcPr>
          <w:p w:rsidR="0026745B" w:rsidRPr="00E56269" w:rsidRDefault="007F460B" w:rsidP="00095A04">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8</w:t>
            </w:r>
          </w:p>
        </w:tc>
        <w:tc>
          <w:tcPr>
            <w:tcW w:w="7087" w:type="dxa"/>
            <w:tcBorders>
              <w:top w:val="single" w:sz="4" w:space="0" w:color="000000"/>
              <w:left w:val="single" w:sz="4" w:space="0" w:color="000000"/>
              <w:bottom w:val="single" w:sz="4" w:space="0" w:color="000000"/>
              <w:right w:val="single" w:sz="4" w:space="0" w:color="000000"/>
            </w:tcBorders>
          </w:tcPr>
          <w:p w:rsidR="00DB7C68" w:rsidRDefault="00DB7C68" w:rsidP="00095A04">
            <w:pPr>
              <w:rPr>
                <w:rFonts w:ascii="Times New Roman" w:eastAsia="Times New Roman" w:hAnsi="Times New Roman" w:cs="Times New Roman"/>
                <w:color w:val="000000"/>
                <w:sz w:val="20"/>
                <w:szCs w:val="20"/>
                <w:lang w:val="ru-RU" w:eastAsia="ru-RU"/>
              </w:rPr>
            </w:pPr>
            <w:hyperlink r:id="rId22" w:history="1">
              <w:r w:rsidRPr="007F5BEF">
                <w:rPr>
                  <w:rStyle w:val="afff"/>
                  <w:rFonts w:ascii="Times New Roman" w:eastAsia="Times New Roman" w:hAnsi="Times New Roman" w:cs="Times New Roman"/>
                  <w:sz w:val="20"/>
                  <w:szCs w:val="20"/>
                  <w:lang w:val="ru-RU" w:eastAsia="ru-RU"/>
                </w:rPr>
                <w:t>https://www.yaklass.ru/p/informatika/6-klass/algoritmy-14002/tipy-algoritmov-13610</w:t>
              </w:r>
            </w:hyperlink>
          </w:p>
          <w:p w:rsidR="00DB7C68" w:rsidRPr="00E56269" w:rsidRDefault="00DB7C68" w:rsidP="00095A04">
            <w:pPr>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rsidR="0026745B" w:rsidRPr="00E56269" w:rsidRDefault="00212161" w:rsidP="00095A04">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4, 6, 8</w:t>
            </w:r>
          </w:p>
        </w:tc>
      </w:tr>
      <w:tr w:rsidR="00212161" w:rsidRPr="00DB7C68" w:rsidTr="0026745B">
        <w:trPr>
          <w:trHeight w:hRule="exact" w:val="348"/>
        </w:trPr>
        <w:tc>
          <w:tcPr>
            <w:tcW w:w="551" w:type="dxa"/>
            <w:tcBorders>
              <w:top w:val="single" w:sz="4" w:space="0" w:color="000000"/>
              <w:left w:val="single" w:sz="4" w:space="0" w:color="000000"/>
              <w:bottom w:val="single" w:sz="4" w:space="0" w:color="000000"/>
              <w:right w:val="single" w:sz="4" w:space="0" w:color="000000"/>
            </w:tcBorders>
            <w:tcMar>
              <w:left w:w="0" w:type="dxa"/>
              <w:right w:w="0" w:type="dxa"/>
            </w:tcMar>
          </w:tcPr>
          <w:p w:rsidR="00212161" w:rsidRPr="00E56269" w:rsidRDefault="00212161" w:rsidP="00212161">
            <w:pPr>
              <w:autoSpaceDE w:val="0"/>
              <w:autoSpaceDN w:val="0"/>
              <w:spacing w:before="76" w:after="0" w:line="233" w:lineRule="auto"/>
              <w:ind w:left="72"/>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3.2</w:t>
            </w:r>
          </w:p>
        </w:tc>
        <w:tc>
          <w:tcPr>
            <w:tcW w:w="5118" w:type="dxa"/>
            <w:tcBorders>
              <w:top w:val="single" w:sz="4" w:space="0" w:color="000000"/>
              <w:left w:val="single" w:sz="4" w:space="0" w:color="000000"/>
              <w:bottom w:val="single" w:sz="4" w:space="0" w:color="000000"/>
              <w:right w:val="single" w:sz="4" w:space="0" w:color="000000"/>
            </w:tcBorders>
            <w:tcMar>
              <w:left w:w="0" w:type="dxa"/>
              <w:right w:w="0" w:type="dxa"/>
            </w:tcMar>
          </w:tcPr>
          <w:p w:rsidR="00212161" w:rsidRPr="00E56269" w:rsidRDefault="00212161" w:rsidP="00212161">
            <w:pPr>
              <w:autoSpaceDE w:val="0"/>
              <w:autoSpaceDN w:val="0"/>
              <w:spacing w:before="76" w:after="0" w:line="233" w:lineRule="auto"/>
              <w:ind w:left="72"/>
              <w:rPr>
                <w:rFonts w:ascii="Times New Roman" w:eastAsia="Times New Roman" w:hAnsi="Times New Roman" w:cs="Times New Roman"/>
                <w:color w:val="000000"/>
                <w:sz w:val="20"/>
                <w:szCs w:val="20"/>
                <w:lang w:val="ru-RU" w:eastAsia="ru-RU"/>
              </w:rPr>
            </w:pPr>
            <w:r w:rsidRPr="007F460B">
              <w:rPr>
                <w:rFonts w:ascii="Times New Roman" w:eastAsia="Times New Roman" w:hAnsi="Times New Roman" w:cs="Times New Roman"/>
                <w:color w:val="000000"/>
                <w:sz w:val="20"/>
                <w:szCs w:val="20"/>
                <w:lang w:val="ru-RU" w:eastAsia="ru-RU"/>
              </w:rPr>
              <w:t>Вспомогательные</w:t>
            </w:r>
            <w:r>
              <w:rPr>
                <w:rFonts w:ascii="Times New Roman" w:eastAsia="Times New Roman" w:hAnsi="Times New Roman" w:cs="Times New Roman"/>
                <w:color w:val="000000"/>
                <w:sz w:val="20"/>
                <w:szCs w:val="20"/>
                <w:lang w:val="ru-RU" w:eastAsia="ru-RU"/>
              </w:rPr>
              <w:t xml:space="preserve"> </w:t>
            </w:r>
            <w:r w:rsidRPr="007F460B">
              <w:rPr>
                <w:rFonts w:ascii="Times New Roman" w:eastAsia="Times New Roman" w:hAnsi="Times New Roman" w:cs="Times New Roman"/>
                <w:color w:val="000000"/>
                <w:sz w:val="20"/>
                <w:szCs w:val="20"/>
                <w:lang w:val="ru-RU" w:eastAsia="ru-RU"/>
              </w:rPr>
              <w:t>алгоритмы</w:t>
            </w:r>
          </w:p>
        </w:tc>
        <w:tc>
          <w:tcPr>
            <w:tcW w:w="1418" w:type="dxa"/>
            <w:tcBorders>
              <w:top w:val="single" w:sz="4" w:space="0" w:color="000000"/>
              <w:left w:val="single" w:sz="4" w:space="0" w:color="000000"/>
              <w:bottom w:val="single" w:sz="4" w:space="0" w:color="000000"/>
              <w:right w:val="single" w:sz="4" w:space="0" w:color="000000"/>
            </w:tcBorders>
          </w:tcPr>
          <w:p w:rsidR="00212161" w:rsidRPr="00E56269" w:rsidRDefault="00212161" w:rsidP="00212161">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4</w:t>
            </w:r>
          </w:p>
        </w:tc>
        <w:tc>
          <w:tcPr>
            <w:tcW w:w="7087" w:type="dxa"/>
            <w:tcBorders>
              <w:top w:val="single" w:sz="4" w:space="0" w:color="000000"/>
              <w:left w:val="single" w:sz="4" w:space="0" w:color="000000"/>
              <w:bottom w:val="single" w:sz="4" w:space="0" w:color="000000"/>
              <w:right w:val="single" w:sz="4" w:space="0" w:color="000000"/>
            </w:tcBorders>
          </w:tcPr>
          <w:p w:rsidR="00212161" w:rsidRDefault="00212161" w:rsidP="00212161">
            <w:pPr>
              <w:rPr>
                <w:rFonts w:ascii="Times New Roman" w:eastAsia="Times New Roman" w:hAnsi="Times New Roman" w:cs="Times New Roman"/>
                <w:color w:val="000000"/>
                <w:sz w:val="20"/>
                <w:szCs w:val="20"/>
                <w:lang w:val="ru-RU" w:eastAsia="ru-RU"/>
              </w:rPr>
            </w:pPr>
            <w:hyperlink r:id="rId23" w:history="1">
              <w:r w:rsidRPr="007F5BEF">
                <w:rPr>
                  <w:rStyle w:val="afff"/>
                  <w:rFonts w:ascii="Times New Roman" w:eastAsia="Times New Roman" w:hAnsi="Times New Roman" w:cs="Times New Roman"/>
                  <w:sz w:val="20"/>
                  <w:szCs w:val="20"/>
                  <w:lang w:val="ru-RU" w:eastAsia="ru-RU"/>
                </w:rPr>
                <w:t>https://resh.edu.ru/subject/lesson/1360/</w:t>
              </w:r>
            </w:hyperlink>
          </w:p>
          <w:p w:rsidR="00212161" w:rsidRPr="00E56269" w:rsidRDefault="00212161" w:rsidP="00212161">
            <w:pPr>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rsidR="00212161" w:rsidRPr="00E56269" w:rsidRDefault="00212161" w:rsidP="00212161">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4, 6, 8</w:t>
            </w:r>
          </w:p>
        </w:tc>
      </w:tr>
      <w:tr w:rsidR="007F460B" w:rsidRPr="00E56269" w:rsidTr="007C09EA">
        <w:trPr>
          <w:trHeight w:hRule="exact" w:val="348"/>
        </w:trPr>
        <w:tc>
          <w:tcPr>
            <w:tcW w:w="566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F460B" w:rsidRPr="007F460B" w:rsidRDefault="007F460B" w:rsidP="007F460B">
            <w:pPr>
              <w:autoSpaceDE w:val="0"/>
              <w:autoSpaceDN w:val="0"/>
              <w:spacing w:before="76" w:after="0" w:line="233"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Итого по разделу:</w:t>
            </w:r>
          </w:p>
        </w:tc>
        <w:tc>
          <w:tcPr>
            <w:tcW w:w="1418" w:type="dxa"/>
            <w:tcBorders>
              <w:top w:val="single" w:sz="4" w:space="0" w:color="000000"/>
              <w:left w:val="single" w:sz="4" w:space="0" w:color="000000"/>
              <w:bottom w:val="single" w:sz="4" w:space="0" w:color="000000"/>
              <w:right w:val="single" w:sz="4" w:space="0" w:color="000000"/>
            </w:tcBorders>
          </w:tcPr>
          <w:p w:rsidR="007F460B" w:rsidRDefault="007F460B" w:rsidP="007F460B">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12</w:t>
            </w:r>
          </w:p>
        </w:tc>
        <w:tc>
          <w:tcPr>
            <w:tcW w:w="7087" w:type="dxa"/>
            <w:tcBorders>
              <w:top w:val="single" w:sz="4" w:space="0" w:color="000000"/>
              <w:left w:val="single" w:sz="4" w:space="0" w:color="000000"/>
              <w:bottom w:val="single" w:sz="4" w:space="0" w:color="000000"/>
              <w:right w:val="single" w:sz="4" w:space="0" w:color="000000"/>
            </w:tcBorders>
          </w:tcPr>
          <w:p w:rsidR="007F460B" w:rsidRPr="00E56269" w:rsidRDefault="007F460B" w:rsidP="00095A04">
            <w:pPr>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rsidR="007F460B" w:rsidRPr="00E56269" w:rsidRDefault="007F460B" w:rsidP="00095A04">
            <w:pPr>
              <w:rPr>
                <w:rFonts w:ascii="Times New Roman" w:eastAsia="Times New Roman" w:hAnsi="Times New Roman" w:cs="Times New Roman"/>
                <w:color w:val="000000"/>
                <w:sz w:val="20"/>
                <w:szCs w:val="20"/>
                <w:lang w:val="ru-RU" w:eastAsia="ru-RU"/>
              </w:rPr>
            </w:pPr>
          </w:p>
        </w:tc>
      </w:tr>
      <w:tr w:rsidR="007F460B" w:rsidRPr="00E56269" w:rsidTr="007C09EA">
        <w:trPr>
          <w:trHeight w:hRule="exact" w:val="348"/>
        </w:trPr>
        <w:tc>
          <w:tcPr>
            <w:tcW w:w="15592"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rsidR="007F460B" w:rsidRPr="007F460B" w:rsidRDefault="007F460B" w:rsidP="00095A04">
            <w:pPr>
              <w:rPr>
                <w:rFonts w:ascii="Times New Roman" w:eastAsia="Times New Roman" w:hAnsi="Times New Roman" w:cs="Times New Roman"/>
                <w:color w:val="000000"/>
                <w:sz w:val="20"/>
                <w:szCs w:val="20"/>
                <w:lang w:val="ru-RU" w:eastAsia="ru-RU"/>
              </w:rPr>
            </w:pPr>
            <w:r w:rsidRPr="007F460B">
              <w:rPr>
                <w:rFonts w:ascii="Times New Roman" w:eastAsia="Times New Roman" w:hAnsi="Times New Roman" w:cs="Times New Roman" w:hint="eastAsia"/>
                <w:bCs/>
                <w:color w:val="000000"/>
                <w:sz w:val="20"/>
                <w:szCs w:val="20"/>
                <w:lang w:val="ru-RU" w:eastAsia="ru-RU"/>
              </w:rPr>
              <w:lastRenderedPageBreak/>
              <w:t>Раздел</w:t>
            </w:r>
            <w:r w:rsidRPr="007F460B">
              <w:rPr>
                <w:rFonts w:ascii="Times New Roman" w:eastAsia="Times New Roman" w:hAnsi="Times New Roman" w:cs="Times New Roman"/>
                <w:bCs/>
                <w:color w:val="000000"/>
                <w:sz w:val="20"/>
                <w:szCs w:val="20"/>
                <w:lang w:val="ru-RU" w:eastAsia="ru-RU"/>
              </w:rPr>
              <w:t xml:space="preserve"> 4. </w:t>
            </w:r>
            <w:r w:rsidRPr="007F460B">
              <w:rPr>
                <w:rFonts w:ascii="Times New Roman" w:eastAsia="Times New Roman" w:hAnsi="Times New Roman" w:cs="Times New Roman" w:hint="eastAsia"/>
                <w:bCs/>
                <w:color w:val="000000"/>
                <w:sz w:val="20"/>
                <w:szCs w:val="20"/>
                <w:lang w:val="ru-RU" w:eastAsia="ru-RU"/>
              </w:rPr>
              <w:t>Информационные</w:t>
            </w:r>
            <w:r w:rsidRPr="007F460B">
              <w:rPr>
                <w:rFonts w:ascii="Times New Roman" w:eastAsia="Times New Roman" w:hAnsi="Times New Roman" w:cs="Times New Roman"/>
                <w:bCs/>
                <w:color w:val="000000"/>
                <w:sz w:val="20"/>
                <w:szCs w:val="20"/>
                <w:lang w:val="ru-RU" w:eastAsia="ru-RU"/>
              </w:rPr>
              <w:t xml:space="preserve"> </w:t>
            </w:r>
            <w:r w:rsidRPr="007F460B">
              <w:rPr>
                <w:rFonts w:ascii="Times New Roman" w:eastAsia="Times New Roman" w:hAnsi="Times New Roman" w:cs="Times New Roman" w:hint="eastAsia"/>
                <w:bCs/>
                <w:color w:val="000000"/>
                <w:sz w:val="20"/>
                <w:szCs w:val="20"/>
                <w:lang w:val="ru-RU" w:eastAsia="ru-RU"/>
              </w:rPr>
              <w:t>технологии</w:t>
            </w:r>
          </w:p>
        </w:tc>
      </w:tr>
      <w:tr w:rsidR="00212161" w:rsidRPr="00DB7C68" w:rsidTr="00DB7C68">
        <w:trPr>
          <w:trHeight w:hRule="exact" w:val="1371"/>
        </w:trPr>
        <w:tc>
          <w:tcPr>
            <w:tcW w:w="551" w:type="dxa"/>
            <w:tcBorders>
              <w:top w:val="single" w:sz="4" w:space="0" w:color="000000"/>
              <w:left w:val="single" w:sz="4" w:space="0" w:color="000000"/>
              <w:bottom w:val="single" w:sz="4" w:space="0" w:color="000000"/>
              <w:right w:val="single" w:sz="4" w:space="0" w:color="000000"/>
            </w:tcBorders>
            <w:tcMar>
              <w:left w:w="0" w:type="dxa"/>
              <w:right w:w="0" w:type="dxa"/>
            </w:tcMar>
          </w:tcPr>
          <w:p w:rsidR="00212161" w:rsidRPr="00E56269" w:rsidRDefault="00212161" w:rsidP="00212161">
            <w:pPr>
              <w:autoSpaceDE w:val="0"/>
              <w:autoSpaceDN w:val="0"/>
              <w:spacing w:before="76" w:after="0" w:line="233" w:lineRule="auto"/>
              <w:ind w:left="72"/>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4.1</w:t>
            </w:r>
          </w:p>
        </w:tc>
        <w:tc>
          <w:tcPr>
            <w:tcW w:w="5118" w:type="dxa"/>
            <w:tcBorders>
              <w:top w:val="single" w:sz="4" w:space="0" w:color="000000"/>
              <w:left w:val="single" w:sz="4" w:space="0" w:color="000000"/>
              <w:bottom w:val="single" w:sz="4" w:space="0" w:color="000000"/>
              <w:right w:val="single" w:sz="4" w:space="0" w:color="000000"/>
            </w:tcBorders>
            <w:tcMar>
              <w:left w:w="0" w:type="dxa"/>
              <w:right w:w="0" w:type="dxa"/>
            </w:tcMar>
          </w:tcPr>
          <w:p w:rsidR="00212161" w:rsidRPr="00E56269" w:rsidRDefault="00212161" w:rsidP="00212161">
            <w:pPr>
              <w:autoSpaceDE w:val="0"/>
              <w:autoSpaceDN w:val="0"/>
              <w:spacing w:before="76" w:after="0" w:line="233" w:lineRule="auto"/>
              <w:ind w:left="72"/>
              <w:rPr>
                <w:rFonts w:ascii="Times New Roman" w:eastAsia="Times New Roman" w:hAnsi="Times New Roman" w:cs="Times New Roman"/>
                <w:color w:val="000000"/>
                <w:sz w:val="20"/>
                <w:szCs w:val="20"/>
                <w:lang w:val="ru-RU" w:eastAsia="ru-RU"/>
              </w:rPr>
            </w:pPr>
            <w:r w:rsidRPr="007F460B">
              <w:rPr>
                <w:rFonts w:ascii="Times New Roman" w:eastAsia="Times New Roman" w:hAnsi="Times New Roman" w:cs="Times New Roman"/>
                <w:color w:val="000000"/>
                <w:sz w:val="20"/>
                <w:szCs w:val="20"/>
                <w:lang w:val="ru-RU" w:eastAsia="ru-RU"/>
              </w:rPr>
              <w:t>Векторная</w:t>
            </w:r>
            <w:r>
              <w:rPr>
                <w:rFonts w:ascii="Times New Roman" w:eastAsia="Times New Roman" w:hAnsi="Times New Roman" w:cs="Times New Roman"/>
                <w:color w:val="000000"/>
                <w:sz w:val="20"/>
                <w:szCs w:val="20"/>
                <w:lang w:val="ru-RU" w:eastAsia="ru-RU"/>
              </w:rPr>
              <w:t xml:space="preserve"> </w:t>
            </w:r>
            <w:r w:rsidRPr="007F460B">
              <w:rPr>
                <w:rFonts w:ascii="Times New Roman" w:eastAsia="Times New Roman" w:hAnsi="Times New Roman" w:cs="Times New Roman"/>
                <w:color w:val="000000"/>
                <w:sz w:val="20"/>
                <w:szCs w:val="20"/>
                <w:lang w:val="ru-RU" w:eastAsia="ru-RU"/>
              </w:rPr>
              <w:t>графика</w:t>
            </w:r>
          </w:p>
        </w:tc>
        <w:tc>
          <w:tcPr>
            <w:tcW w:w="1418" w:type="dxa"/>
            <w:tcBorders>
              <w:top w:val="single" w:sz="4" w:space="0" w:color="000000"/>
              <w:left w:val="single" w:sz="4" w:space="0" w:color="000000"/>
              <w:bottom w:val="single" w:sz="4" w:space="0" w:color="000000"/>
              <w:right w:val="single" w:sz="4" w:space="0" w:color="000000"/>
            </w:tcBorders>
          </w:tcPr>
          <w:p w:rsidR="00212161" w:rsidRPr="00E56269" w:rsidRDefault="00212161" w:rsidP="00212161">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3</w:t>
            </w:r>
          </w:p>
        </w:tc>
        <w:tc>
          <w:tcPr>
            <w:tcW w:w="7087" w:type="dxa"/>
            <w:tcBorders>
              <w:top w:val="single" w:sz="4" w:space="0" w:color="000000"/>
              <w:left w:val="single" w:sz="4" w:space="0" w:color="000000"/>
              <w:bottom w:val="single" w:sz="4" w:space="0" w:color="000000"/>
              <w:right w:val="single" w:sz="4" w:space="0" w:color="000000"/>
            </w:tcBorders>
          </w:tcPr>
          <w:p w:rsidR="00212161" w:rsidRDefault="00212161" w:rsidP="00212161">
            <w:pPr>
              <w:rPr>
                <w:rFonts w:ascii="Times New Roman" w:eastAsia="Times New Roman" w:hAnsi="Times New Roman" w:cs="Times New Roman"/>
                <w:color w:val="000000"/>
                <w:sz w:val="20"/>
                <w:szCs w:val="20"/>
                <w:lang w:val="ru-RU" w:eastAsia="ru-RU"/>
              </w:rPr>
            </w:pPr>
            <w:hyperlink r:id="rId24" w:history="1">
              <w:r w:rsidRPr="007F5BEF">
                <w:rPr>
                  <w:rStyle w:val="afff"/>
                  <w:rFonts w:ascii="Times New Roman" w:eastAsia="Times New Roman" w:hAnsi="Times New Roman" w:cs="Times New Roman"/>
                  <w:sz w:val="20"/>
                  <w:szCs w:val="20"/>
                  <w:lang w:val="ru-RU" w:eastAsia="ru-RU"/>
                </w:rPr>
                <w:t>https://www.yaklass.ru/p/informatika/7-klass/obrabotka-graficheskoi-informatcii-13934/izobrazheniia-na-ekrane-monitora-13704</w:t>
              </w:r>
            </w:hyperlink>
          </w:p>
          <w:p w:rsidR="00212161" w:rsidRPr="00E56269" w:rsidRDefault="00212161" w:rsidP="00212161">
            <w:pPr>
              <w:rPr>
                <w:rFonts w:ascii="Times New Roman" w:eastAsia="Times New Roman" w:hAnsi="Times New Roman" w:cs="Times New Roman"/>
                <w:color w:val="000000"/>
                <w:sz w:val="20"/>
                <w:szCs w:val="20"/>
                <w:lang w:val="ru-RU" w:eastAsia="ru-RU"/>
              </w:rPr>
            </w:pPr>
            <w:hyperlink r:id="rId25" w:history="1">
              <w:r w:rsidRPr="007F5BEF">
                <w:rPr>
                  <w:rStyle w:val="afff"/>
                  <w:rFonts w:ascii="Times New Roman" w:eastAsia="Times New Roman" w:hAnsi="Times New Roman" w:cs="Times New Roman"/>
                  <w:sz w:val="20"/>
                  <w:szCs w:val="20"/>
                  <w:lang w:val="ru-RU" w:eastAsia="ru-RU"/>
                </w:rPr>
                <w:t>https://www.yaklass.ru/p/informatika/7-klass/obrabotka-graficheskoi-informatcii-13934/kompiuternaia-grafika-sfery-primeneniia-13705</w:t>
              </w:r>
            </w:hyperlink>
          </w:p>
        </w:tc>
        <w:tc>
          <w:tcPr>
            <w:tcW w:w="1418" w:type="dxa"/>
            <w:tcBorders>
              <w:top w:val="single" w:sz="4" w:space="0" w:color="000000"/>
              <w:left w:val="single" w:sz="4" w:space="0" w:color="000000"/>
              <w:bottom w:val="single" w:sz="4" w:space="0" w:color="000000"/>
              <w:right w:val="single" w:sz="4" w:space="0" w:color="000000"/>
            </w:tcBorders>
          </w:tcPr>
          <w:p w:rsidR="00212161" w:rsidRPr="00E56269" w:rsidRDefault="00212161" w:rsidP="00212161">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4, 6, 8</w:t>
            </w:r>
          </w:p>
        </w:tc>
      </w:tr>
      <w:tr w:rsidR="00212161" w:rsidRPr="00DB7C68" w:rsidTr="00DB7C68">
        <w:trPr>
          <w:trHeight w:hRule="exact" w:val="1267"/>
        </w:trPr>
        <w:tc>
          <w:tcPr>
            <w:tcW w:w="551" w:type="dxa"/>
            <w:tcBorders>
              <w:top w:val="single" w:sz="4" w:space="0" w:color="000000"/>
              <w:left w:val="single" w:sz="4" w:space="0" w:color="000000"/>
              <w:bottom w:val="single" w:sz="4" w:space="0" w:color="000000"/>
              <w:right w:val="single" w:sz="4" w:space="0" w:color="000000"/>
            </w:tcBorders>
            <w:tcMar>
              <w:left w:w="0" w:type="dxa"/>
              <w:right w:w="0" w:type="dxa"/>
            </w:tcMar>
          </w:tcPr>
          <w:p w:rsidR="00212161" w:rsidRPr="00E56269" w:rsidRDefault="00212161" w:rsidP="00212161">
            <w:pPr>
              <w:autoSpaceDE w:val="0"/>
              <w:autoSpaceDN w:val="0"/>
              <w:spacing w:before="76" w:after="0" w:line="233" w:lineRule="auto"/>
              <w:ind w:left="72"/>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4.2</w:t>
            </w:r>
          </w:p>
        </w:tc>
        <w:tc>
          <w:tcPr>
            <w:tcW w:w="5118" w:type="dxa"/>
            <w:tcBorders>
              <w:top w:val="single" w:sz="4" w:space="0" w:color="000000"/>
              <w:left w:val="single" w:sz="4" w:space="0" w:color="000000"/>
              <w:bottom w:val="single" w:sz="4" w:space="0" w:color="000000"/>
              <w:right w:val="single" w:sz="4" w:space="0" w:color="000000"/>
            </w:tcBorders>
            <w:tcMar>
              <w:left w:w="0" w:type="dxa"/>
              <w:right w:w="0" w:type="dxa"/>
            </w:tcMar>
          </w:tcPr>
          <w:p w:rsidR="00212161" w:rsidRPr="00E56269" w:rsidRDefault="00212161" w:rsidP="00212161">
            <w:pPr>
              <w:autoSpaceDE w:val="0"/>
              <w:autoSpaceDN w:val="0"/>
              <w:spacing w:before="76" w:after="0" w:line="233" w:lineRule="auto"/>
              <w:ind w:left="72"/>
              <w:rPr>
                <w:rFonts w:ascii="Times New Roman" w:eastAsia="Times New Roman" w:hAnsi="Times New Roman" w:cs="Times New Roman"/>
                <w:color w:val="000000"/>
                <w:sz w:val="20"/>
                <w:szCs w:val="20"/>
                <w:lang w:val="ru-RU" w:eastAsia="ru-RU"/>
              </w:rPr>
            </w:pPr>
            <w:r w:rsidRPr="007F460B">
              <w:rPr>
                <w:rFonts w:ascii="Times New Roman" w:eastAsia="Times New Roman" w:hAnsi="Times New Roman" w:cs="Times New Roman"/>
                <w:color w:val="000000"/>
                <w:sz w:val="20"/>
                <w:szCs w:val="20"/>
                <w:lang w:val="ru-RU" w:eastAsia="ru-RU"/>
              </w:rPr>
              <w:t>Текстовый</w:t>
            </w:r>
            <w:r>
              <w:rPr>
                <w:rFonts w:ascii="Times New Roman" w:eastAsia="Times New Roman" w:hAnsi="Times New Roman" w:cs="Times New Roman"/>
                <w:color w:val="000000"/>
                <w:sz w:val="20"/>
                <w:szCs w:val="20"/>
                <w:lang w:val="ru-RU" w:eastAsia="ru-RU"/>
              </w:rPr>
              <w:t xml:space="preserve"> </w:t>
            </w:r>
            <w:r w:rsidRPr="007F460B">
              <w:rPr>
                <w:rFonts w:ascii="Times New Roman" w:eastAsia="Times New Roman" w:hAnsi="Times New Roman" w:cs="Times New Roman"/>
                <w:color w:val="000000"/>
                <w:sz w:val="20"/>
                <w:szCs w:val="20"/>
                <w:lang w:val="ru-RU" w:eastAsia="ru-RU"/>
              </w:rPr>
              <w:t>процессор</w:t>
            </w:r>
          </w:p>
        </w:tc>
        <w:tc>
          <w:tcPr>
            <w:tcW w:w="1418" w:type="dxa"/>
            <w:tcBorders>
              <w:top w:val="single" w:sz="4" w:space="0" w:color="000000"/>
              <w:left w:val="single" w:sz="4" w:space="0" w:color="000000"/>
              <w:bottom w:val="single" w:sz="4" w:space="0" w:color="000000"/>
              <w:right w:val="single" w:sz="4" w:space="0" w:color="000000"/>
            </w:tcBorders>
          </w:tcPr>
          <w:p w:rsidR="00212161" w:rsidRPr="00E56269" w:rsidRDefault="00212161" w:rsidP="00212161">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4</w:t>
            </w:r>
          </w:p>
        </w:tc>
        <w:tc>
          <w:tcPr>
            <w:tcW w:w="7087" w:type="dxa"/>
            <w:tcBorders>
              <w:top w:val="single" w:sz="4" w:space="0" w:color="000000"/>
              <w:left w:val="single" w:sz="4" w:space="0" w:color="000000"/>
              <w:bottom w:val="single" w:sz="4" w:space="0" w:color="000000"/>
              <w:right w:val="single" w:sz="4" w:space="0" w:color="000000"/>
            </w:tcBorders>
          </w:tcPr>
          <w:p w:rsidR="00212161" w:rsidRDefault="00212161" w:rsidP="00212161">
            <w:pPr>
              <w:rPr>
                <w:rFonts w:ascii="Times New Roman" w:eastAsia="Times New Roman" w:hAnsi="Times New Roman" w:cs="Times New Roman"/>
                <w:color w:val="000000"/>
                <w:sz w:val="20"/>
                <w:szCs w:val="20"/>
                <w:lang w:val="ru-RU" w:eastAsia="ru-RU"/>
              </w:rPr>
            </w:pPr>
            <w:hyperlink r:id="rId26" w:history="1">
              <w:r w:rsidRPr="007F5BEF">
                <w:rPr>
                  <w:rStyle w:val="afff"/>
                  <w:rFonts w:ascii="Times New Roman" w:eastAsia="Times New Roman" w:hAnsi="Times New Roman" w:cs="Times New Roman"/>
                  <w:sz w:val="20"/>
                  <w:szCs w:val="20"/>
                  <w:lang w:val="ru-RU" w:eastAsia="ru-RU"/>
                </w:rPr>
                <w:t>https://www.yaklass.ru/p/informatika/7-klass/obrabotka-graficheskoi-informatcii-13934/kompiuternaia-grafika-sfery-primeneniia-13705</w:t>
              </w:r>
            </w:hyperlink>
          </w:p>
          <w:p w:rsidR="00212161" w:rsidRDefault="00212161" w:rsidP="00212161">
            <w:pPr>
              <w:rPr>
                <w:rFonts w:ascii="Times New Roman" w:eastAsia="Times New Roman" w:hAnsi="Times New Roman" w:cs="Times New Roman"/>
                <w:color w:val="000000"/>
                <w:sz w:val="20"/>
                <w:szCs w:val="20"/>
                <w:lang w:val="ru-RU" w:eastAsia="ru-RU"/>
              </w:rPr>
            </w:pPr>
            <w:hyperlink r:id="rId27" w:history="1">
              <w:r w:rsidRPr="007F5BEF">
                <w:rPr>
                  <w:rStyle w:val="afff"/>
                  <w:rFonts w:ascii="Times New Roman" w:eastAsia="Times New Roman" w:hAnsi="Times New Roman" w:cs="Times New Roman"/>
                  <w:sz w:val="20"/>
                  <w:szCs w:val="20"/>
                  <w:lang w:val="ru-RU" w:eastAsia="ru-RU"/>
                </w:rPr>
                <w:t>https://www.yaklass.ru/p/informatika/7-klass/obrabotka-tekstovoi-informatcii-14582/sozdanie-dokumentov-s-pomoshchiu-tekstovykh-redaktorov-13822</w:t>
              </w:r>
            </w:hyperlink>
          </w:p>
          <w:p w:rsidR="00212161" w:rsidRPr="00E56269" w:rsidRDefault="00212161" w:rsidP="00212161">
            <w:pPr>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rsidR="00212161" w:rsidRPr="00E56269" w:rsidRDefault="00212161" w:rsidP="00212161">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4, 6, 8</w:t>
            </w:r>
          </w:p>
        </w:tc>
      </w:tr>
      <w:tr w:rsidR="00212161" w:rsidRPr="00DB7C68" w:rsidTr="00DB7C68">
        <w:trPr>
          <w:trHeight w:hRule="exact" w:val="572"/>
        </w:trPr>
        <w:tc>
          <w:tcPr>
            <w:tcW w:w="551" w:type="dxa"/>
            <w:tcBorders>
              <w:top w:val="single" w:sz="4" w:space="0" w:color="000000"/>
              <w:left w:val="single" w:sz="4" w:space="0" w:color="000000"/>
              <w:bottom w:val="single" w:sz="4" w:space="0" w:color="000000"/>
              <w:right w:val="single" w:sz="4" w:space="0" w:color="000000"/>
            </w:tcBorders>
            <w:tcMar>
              <w:left w:w="0" w:type="dxa"/>
              <w:right w:w="0" w:type="dxa"/>
            </w:tcMar>
          </w:tcPr>
          <w:p w:rsidR="00212161" w:rsidRPr="00E56269" w:rsidRDefault="00212161" w:rsidP="00212161">
            <w:pPr>
              <w:autoSpaceDE w:val="0"/>
              <w:autoSpaceDN w:val="0"/>
              <w:spacing w:before="76" w:after="0" w:line="233" w:lineRule="auto"/>
              <w:ind w:left="72"/>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4.3</w:t>
            </w:r>
          </w:p>
        </w:tc>
        <w:tc>
          <w:tcPr>
            <w:tcW w:w="5118" w:type="dxa"/>
            <w:tcBorders>
              <w:top w:val="single" w:sz="4" w:space="0" w:color="000000"/>
              <w:left w:val="single" w:sz="4" w:space="0" w:color="000000"/>
              <w:bottom w:val="single" w:sz="4" w:space="0" w:color="000000"/>
              <w:right w:val="single" w:sz="4" w:space="0" w:color="000000"/>
            </w:tcBorders>
            <w:tcMar>
              <w:left w:w="0" w:type="dxa"/>
              <w:right w:w="0" w:type="dxa"/>
            </w:tcMar>
          </w:tcPr>
          <w:p w:rsidR="00212161" w:rsidRPr="007F460B" w:rsidRDefault="00212161" w:rsidP="00212161">
            <w:pPr>
              <w:autoSpaceDE w:val="0"/>
              <w:autoSpaceDN w:val="0"/>
              <w:spacing w:before="76" w:after="0" w:line="233" w:lineRule="auto"/>
              <w:ind w:left="72"/>
              <w:rPr>
                <w:rFonts w:ascii="Times New Roman" w:eastAsia="Times New Roman" w:hAnsi="Times New Roman" w:cs="Times New Roman"/>
                <w:color w:val="000000"/>
                <w:sz w:val="20"/>
                <w:szCs w:val="20"/>
                <w:lang w:val="ru-RU" w:eastAsia="ru-RU"/>
              </w:rPr>
            </w:pPr>
            <w:r w:rsidRPr="007F460B">
              <w:rPr>
                <w:rFonts w:ascii="Times New Roman" w:eastAsia="Times New Roman" w:hAnsi="Times New Roman" w:cs="Times New Roman"/>
                <w:color w:val="000000"/>
                <w:sz w:val="20"/>
                <w:szCs w:val="20"/>
                <w:lang w:val="ru-RU" w:eastAsia="ru-RU"/>
              </w:rPr>
              <w:t>Создание</w:t>
            </w:r>
            <w:r>
              <w:rPr>
                <w:rFonts w:ascii="Times New Roman" w:eastAsia="Times New Roman" w:hAnsi="Times New Roman" w:cs="Times New Roman"/>
                <w:color w:val="000000"/>
                <w:sz w:val="20"/>
                <w:szCs w:val="20"/>
                <w:lang w:val="ru-RU" w:eastAsia="ru-RU"/>
              </w:rPr>
              <w:t xml:space="preserve"> </w:t>
            </w:r>
            <w:r w:rsidRPr="007F460B">
              <w:rPr>
                <w:rFonts w:ascii="Times New Roman" w:eastAsia="Times New Roman" w:hAnsi="Times New Roman" w:cs="Times New Roman"/>
                <w:color w:val="000000"/>
                <w:sz w:val="20"/>
                <w:szCs w:val="20"/>
                <w:lang w:val="ru-RU" w:eastAsia="ru-RU"/>
              </w:rPr>
              <w:t>интерактивных</w:t>
            </w:r>
            <w:r>
              <w:rPr>
                <w:rFonts w:ascii="Times New Roman" w:eastAsia="Times New Roman" w:hAnsi="Times New Roman" w:cs="Times New Roman"/>
                <w:color w:val="000000"/>
                <w:sz w:val="20"/>
                <w:szCs w:val="20"/>
                <w:lang w:val="ru-RU" w:eastAsia="ru-RU"/>
              </w:rPr>
              <w:t xml:space="preserve"> </w:t>
            </w:r>
            <w:r w:rsidRPr="007F460B">
              <w:rPr>
                <w:rFonts w:ascii="Times New Roman" w:eastAsia="Times New Roman" w:hAnsi="Times New Roman" w:cs="Times New Roman"/>
                <w:color w:val="000000"/>
                <w:sz w:val="20"/>
                <w:szCs w:val="20"/>
                <w:lang w:val="ru-RU" w:eastAsia="ru-RU"/>
              </w:rPr>
              <w:t>компьютерных</w:t>
            </w:r>
            <w:r>
              <w:rPr>
                <w:rFonts w:ascii="Times New Roman" w:eastAsia="Times New Roman" w:hAnsi="Times New Roman" w:cs="Times New Roman"/>
                <w:color w:val="000000"/>
                <w:sz w:val="20"/>
                <w:szCs w:val="20"/>
                <w:lang w:val="ru-RU" w:eastAsia="ru-RU"/>
              </w:rPr>
              <w:t xml:space="preserve"> </w:t>
            </w:r>
            <w:r w:rsidRPr="007F460B">
              <w:rPr>
                <w:rFonts w:ascii="Times New Roman" w:eastAsia="Times New Roman" w:hAnsi="Times New Roman" w:cs="Times New Roman"/>
                <w:color w:val="000000"/>
                <w:sz w:val="20"/>
                <w:szCs w:val="20"/>
                <w:lang w:val="ru-RU" w:eastAsia="ru-RU"/>
              </w:rPr>
              <w:t>презентаций</w:t>
            </w:r>
          </w:p>
        </w:tc>
        <w:tc>
          <w:tcPr>
            <w:tcW w:w="1418" w:type="dxa"/>
            <w:tcBorders>
              <w:top w:val="single" w:sz="4" w:space="0" w:color="000000"/>
              <w:left w:val="single" w:sz="4" w:space="0" w:color="000000"/>
              <w:bottom w:val="single" w:sz="4" w:space="0" w:color="000000"/>
              <w:right w:val="single" w:sz="4" w:space="0" w:color="000000"/>
            </w:tcBorders>
          </w:tcPr>
          <w:p w:rsidR="00212161" w:rsidRDefault="00212161" w:rsidP="00212161">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3</w:t>
            </w:r>
          </w:p>
        </w:tc>
        <w:tc>
          <w:tcPr>
            <w:tcW w:w="7087" w:type="dxa"/>
            <w:tcBorders>
              <w:top w:val="single" w:sz="4" w:space="0" w:color="000000"/>
              <w:left w:val="single" w:sz="4" w:space="0" w:color="000000"/>
              <w:bottom w:val="single" w:sz="4" w:space="0" w:color="000000"/>
              <w:right w:val="single" w:sz="4" w:space="0" w:color="000000"/>
            </w:tcBorders>
          </w:tcPr>
          <w:p w:rsidR="00212161" w:rsidRDefault="00212161" w:rsidP="00212161">
            <w:pPr>
              <w:rPr>
                <w:rFonts w:ascii="Times New Roman" w:eastAsia="Times New Roman" w:hAnsi="Times New Roman" w:cs="Times New Roman"/>
                <w:color w:val="000000"/>
                <w:sz w:val="20"/>
                <w:szCs w:val="20"/>
                <w:lang w:val="ru-RU" w:eastAsia="ru-RU"/>
              </w:rPr>
            </w:pPr>
            <w:hyperlink r:id="rId28" w:history="1">
              <w:r w:rsidRPr="007F5BEF">
                <w:rPr>
                  <w:rStyle w:val="afff"/>
                  <w:rFonts w:ascii="Times New Roman" w:eastAsia="Times New Roman" w:hAnsi="Times New Roman" w:cs="Times New Roman"/>
                  <w:sz w:val="20"/>
                  <w:szCs w:val="20"/>
                  <w:lang w:val="ru-RU" w:eastAsia="ru-RU"/>
                </w:rPr>
                <w:t>https://www.yaklass.ru/p/informatika/7-klass/multimedia-13638/programma-dlia-sozdaniia-prezentatcii-powerpoint-2010-12084</w:t>
              </w:r>
            </w:hyperlink>
          </w:p>
          <w:p w:rsidR="00212161" w:rsidRPr="00E56269" w:rsidRDefault="00212161" w:rsidP="00212161">
            <w:pPr>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rsidR="00212161" w:rsidRPr="00E56269" w:rsidRDefault="00212161" w:rsidP="00212161">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4, 6, 8</w:t>
            </w:r>
          </w:p>
        </w:tc>
      </w:tr>
      <w:tr w:rsidR="00212161" w:rsidRPr="00E56269" w:rsidTr="0026745B">
        <w:trPr>
          <w:trHeight w:hRule="exact" w:val="348"/>
        </w:trPr>
        <w:tc>
          <w:tcPr>
            <w:tcW w:w="566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12161" w:rsidRPr="00E56269" w:rsidRDefault="00212161" w:rsidP="00212161">
            <w:pPr>
              <w:autoSpaceDE w:val="0"/>
              <w:autoSpaceDN w:val="0"/>
              <w:spacing w:before="76" w:after="0" w:line="233"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Итого по разделу:</w:t>
            </w:r>
          </w:p>
        </w:tc>
        <w:tc>
          <w:tcPr>
            <w:tcW w:w="1418" w:type="dxa"/>
            <w:tcBorders>
              <w:top w:val="single" w:sz="4" w:space="0" w:color="000000"/>
              <w:left w:val="single" w:sz="4" w:space="0" w:color="000000"/>
              <w:bottom w:val="single" w:sz="4" w:space="0" w:color="000000"/>
              <w:right w:val="single" w:sz="4" w:space="0" w:color="000000"/>
            </w:tcBorders>
          </w:tcPr>
          <w:p w:rsidR="00212161" w:rsidRPr="00E56269" w:rsidRDefault="00212161" w:rsidP="00212161">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10</w:t>
            </w:r>
          </w:p>
        </w:tc>
        <w:tc>
          <w:tcPr>
            <w:tcW w:w="7087" w:type="dxa"/>
            <w:tcBorders>
              <w:top w:val="single" w:sz="4" w:space="0" w:color="000000"/>
              <w:left w:val="single" w:sz="4" w:space="0" w:color="000000"/>
              <w:bottom w:val="single" w:sz="4" w:space="0" w:color="000000"/>
              <w:right w:val="single" w:sz="4" w:space="0" w:color="000000"/>
            </w:tcBorders>
          </w:tcPr>
          <w:p w:rsidR="00212161" w:rsidRPr="00E56269" w:rsidRDefault="00212161" w:rsidP="00212161">
            <w:pPr>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rsidR="00212161" w:rsidRPr="00E56269" w:rsidRDefault="00212161" w:rsidP="00212161">
            <w:pPr>
              <w:rPr>
                <w:rFonts w:ascii="Times New Roman" w:eastAsia="Times New Roman" w:hAnsi="Times New Roman" w:cs="Times New Roman"/>
                <w:color w:val="000000"/>
                <w:sz w:val="20"/>
                <w:szCs w:val="20"/>
                <w:lang w:val="ru-RU" w:eastAsia="ru-RU"/>
              </w:rPr>
            </w:pPr>
          </w:p>
        </w:tc>
      </w:tr>
      <w:tr w:rsidR="00212161" w:rsidRPr="00E56269" w:rsidTr="0026745B">
        <w:trPr>
          <w:trHeight w:hRule="exact" w:val="348"/>
        </w:trPr>
        <w:tc>
          <w:tcPr>
            <w:tcW w:w="566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12161" w:rsidRPr="00E56269" w:rsidRDefault="00212161" w:rsidP="00212161">
            <w:pPr>
              <w:autoSpaceDE w:val="0"/>
              <w:autoSpaceDN w:val="0"/>
              <w:spacing w:before="76" w:after="0" w:line="233"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Резервное время</w:t>
            </w:r>
          </w:p>
        </w:tc>
        <w:tc>
          <w:tcPr>
            <w:tcW w:w="1418" w:type="dxa"/>
            <w:tcBorders>
              <w:top w:val="single" w:sz="4" w:space="0" w:color="000000"/>
              <w:left w:val="single" w:sz="4" w:space="0" w:color="000000"/>
              <w:bottom w:val="single" w:sz="4" w:space="0" w:color="000000"/>
              <w:right w:val="single" w:sz="4" w:space="0" w:color="000000"/>
            </w:tcBorders>
          </w:tcPr>
          <w:p w:rsidR="00212161" w:rsidRPr="00E56269" w:rsidRDefault="00212161" w:rsidP="00212161">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2</w:t>
            </w:r>
          </w:p>
        </w:tc>
        <w:tc>
          <w:tcPr>
            <w:tcW w:w="7087" w:type="dxa"/>
            <w:tcBorders>
              <w:top w:val="single" w:sz="4" w:space="0" w:color="000000"/>
              <w:left w:val="single" w:sz="4" w:space="0" w:color="000000"/>
              <w:bottom w:val="single" w:sz="4" w:space="0" w:color="000000"/>
              <w:right w:val="single" w:sz="4" w:space="0" w:color="000000"/>
            </w:tcBorders>
          </w:tcPr>
          <w:p w:rsidR="00212161" w:rsidRPr="00E56269" w:rsidRDefault="00212161" w:rsidP="00212161">
            <w:pPr>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rsidR="00212161" w:rsidRPr="00E56269" w:rsidRDefault="00212161" w:rsidP="00212161">
            <w:pPr>
              <w:rPr>
                <w:rFonts w:ascii="Times New Roman" w:eastAsia="Times New Roman" w:hAnsi="Times New Roman" w:cs="Times New Roman"/>
                <w:color w:val="000000"/>
                <w:sz w:val="20"/>
                <w:szCs w:val="20"/>
                <w:lang w:val="ru-RU" w:eastAsia="ru-RU"/>
              </w:rPr>
            </w:pPr>
          </w:p>
        </w:tc>
      </w:tr>
      <w:tr w:rsidR="00212161" w:rsidRPr="00E56269" w:rsidTr="0026745B">
        <w:trPr>
          <w:trHeight w:hRule="exact" w:val="348"/>
        </w:trPr>
        <w:tc>
          <w:tcPr>
            <w:tcW w:w="566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12161" w:rsidRPr="00E56269" w:rsidRDefault="00212161" w:rsidP="00212161">
            <w:pPr>
              <w:autoSpaceDE w:val="0"/>
              <w:autoSpaceDN w:val="0"/>
              <w:spacing w:before="78" w:after="0" w:line="230" w:lineRule="auto"/>
              <w:ind w:left="72"/>
              <w:rPr>
                <w:rFonts w:ascii="Times New Roman" w:eastAsia="Times New Roman" w:hAnsi="Times New Roman" w:cs="Times New Roman"/>
                <w:color w:val="000000"/>
                <w:sz w:val="20"/>
                <w:szCs w:val="20"/>
                <w:lang w:val="ru-RU" w:eastAsia="ru-RU"/>
              </w:rPr>
            </w:pPr>
            <w:r w:rsidRPr="00E56269">
              <w:rPr>
                <w:rFonts w:ascii="Times New Roman" w:eastAsia="Times New Roman" w:hAnsi="Times New Roman" w:cs="Times New Roman"/>
                <w:color w:val="000000"/>
                <w:sz w:val="20"/>
                <w:szCs w:val="20"/>
                <w:lang w:val="ru-RU" w:eastAsia="ru-RU"/>
              </w:rPr>
              <w:t>ОБЩЕЕ КОЛИЧЕСТВО ЧАСОВ ПО ПРОГРАММЕ</w:t>
            </w:r>
          </w:p>
        </w:tc>
        <w:tc>
          <w:tcPr>
            <w:tcW w:w="1418" w:type="dxa"/>
            <w:tcBorders>
              <w:top w:val="single" w:sz="4" w:space="0" w:color="000000"/>
              <w:left w:val="single" w:sz="4" w:space="0" w:color="000000"/>
              <w:bottom w:val="single" w:sz="4" w:space="0" w:color="000000"/>
              <w:right w:val="single" w:sz="4" w:space="0" w:color="000000"/>
            </w:tcBorders>
          </w:tcPr>
          <w:p w:rsidR="00212161" w:rsidRPr="00E56269" w:rsidRDefault="00212161" w:rsidP="00212161">
            <w:pP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34</w:t>
            </w:r>
          </w:p>
        </w:tc>
        <w:tc>
          <w:tcPr>
            <w:tcW w:w="7087" w:type="dxa"/>
            <w:tcBorders>
              <w:top w:val="single" w:sz="4" w:space="0" w:color="000000"/>
              <w:left w:val="single" w:sz="4" w:space="0" w:color="000000"/>
              <w:bottom w:val="single" w:sz="4" w:space="0" w:color="000000"/>
              <w:right w:val="single" w:sz="4" w:space="0" w:color="000000"/>
            </w:tcBorders>
          </w:tcPr>
          <w:p w:rsidR="00212161" w:rsidRPr="00E56269" w:rsidRDefault="00212161" w:rsidP="00212161">
            <w:pPr>
              <w:rPr>
                <w:rFonts w:ascii="Times New Roman" w:eastAsia="Times New Roman" w:hAnsi="Times New Roman" w:cs="Times New Roman"/>
                <w:color w:val="000000"/>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rsidR="00212161" w:rsidRPr="00E56269" w:rsidRDefault="00212161" w:rsidP="00212161">
            <w:pPr>
              <w:rPr>
                <w:rFonts w:ascii="Times New Roman" w:eastAsia="Times New Roman" w:hAnsi="Times New Roman" w:cs="Times New Roman"/>
                <w:color w:val="000000"/>
                <w:sz w:val="20"/>
                <w:szCs w:val="20"/>
                <w:lang w:val="ru-RU" w:eastAsia="ru-RU"/>
              </w:rPr>
            </w:pPr>
          </w:p>
        </w:tc>
      </w:tr>
    </w:tbl>
    <w:p w:rsidR="0026745B" w:rsidRPr="00E56269" w:rsidRDefault="0026745B">
      <w:pPr>
        <w:autoSpaceDE w:val="0"/>
        <w:autoSpaceDN w:val="0"/>
        <w:spacing w:before="186" w:after="94" w:line="233" w:lineRule="auto"/>
        <w:rPr>
          <w:rFonts w:ascii="Times New Roman" w:eastAsia="Times New Roman" w:hAnsi="Times New Roman" w:cs="Times New Roman"/>
          <w:b/>
          <w:color w:val="000000"/>
          <w:sz w:val="18"/>
          <w:lang w:val="ru-RU"/>
        </w:rPr>
      </w:pPr>
    </w:p>
    <w:p w:rsidR="00D12DFC" w:rsidRPr="00E56269" w:rsidRDefault="00B717F9">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Календарно-тематическое планирование</w:t>
      </w:r>
    </w:p>
    <w:p w:rsidR="00B717F9" w:rsidRPr="00E56269" w:rsidRDefault="00D759CB">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5</w:t>
      </w:r>
      <w:r w:rsidR="00B717F9" w:rsidRPr="00E56269">
        <w:rPr>
          <w:rFonts w:ascii="Times New Roman" w:hAnsi="Times New Roman" w:cs="Times New Roman"/>
          <w:lang w:val="ru-RU"/>
        </w:rPr>
        <w:t xml:space="preserve"> класс</w:t>
      </w:r>
    </w:p>
    <w:tbl>
      <w:tblPr>
        <w:tblStyle w:val="aff0"/>
        <w:tblW w:w="0" w:type="auto"/>
        <w:tblLook w:val="04A0" w:firstRow="1" w:lastRow="0" w:firstColumn="1" w:lastColumn="0" w:noHBand="0" w:noVBand="1"/>
      </w:tblPr>
      <w:tblGrid>
        <w:gridCol w:w="675"/>
        <w:gridCol w:w="11482"/>
        <w:gridCol w:w="1732"/>
        <w:gridCol w:w="1559"/>
      </w:tblGrid>
      <w:tr w:rsidR="00B717F9" w:rsidRPr="00E56269" w:rsidTr="00B717F9">
        <w:tc>
          <w:tcPr>
            <w:tcW w:w="675" w:type="dxa"/>
          </w:tcPr>
          <w:p w:rsidR="00B717F9" w:rsidRPr="00E56269" w:rsidRDefault="00B717F9">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 п/п</w:t>
            </w:r>
          </w:p>
        </w:tc>
        <w:tc>
          <w:tcPr>
            <w:tcW w:w="11482" w:type="dxa"/>
          </w:tcPr>
          <w:p w:rsidR="00B717F9" w:rsidRPr="00E56269" w:rsidRDefault="00B717F9">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Наименование темы урока</w:t>
            </w:r>
          </w:p>
        </w:tc>
        <w:tc>
          <w:tcPr>
            <w:tcW w:w="1732" w:type="dxa"/>
          </w:tcPr>
          <w:p w:rsidR="00B717F9" w:rsidRPr="00E56269" w:rsidRDefault="00B717F9">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Дата проведения урока по плану</w:t>
            </w:r>
          </w:p>
        </w:tc>
        <w:tc>
          <w:tcPr>
            <w:tcW w:w="1559" w:type="dxa"/>
          </w:tcPr>
          <w:p w:rsidR="00B717F9" w:rsidRPr="00E56269" w:rsidRDefault="00B717F9">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Дата проведения урока фактически</w:t>
            </w:r>
          </w:p>
        </w:tc>
      </w:tr>
      <w:tr w:rsidR="00B717F9" w:rsidRPr="00E56269" w:rsidTr="00011120">
        <w:tc>
          <w:tcPr>
            <w:tcW w:w="675" w:type="dxa"/>
          </w:tcPr>
          <w:p w:rsidR="00B717F9" w:rsidRPr="00E56269" w:rsidRDefault="00B717F9">
            <w:pPr>
              <w:autoSpaceDE w:val="0"/>
              <w:autoSpaceDN w:val="0"/>
              <w:spacing w:before="188" w:after="92" w:line="233" w:lineRule="auto"/>
              <w:rPr>
                <w:rFonts w:ascii="Times New Roman" w:hAnsi="Times New Roman" w:cs="Times New Roman"/>
                <w:lang w:val="ru-RU"/>
              </w:rPr>
            </w:pPr>
          </w:p>
        </w:tc>
        <w:tc>
          <w:tcPr>
            <w:tcW w:w="11482" w:type="dxa"/>
          </w:tcPr>
          <w:p w:rsidR="00B717F9" w:rsidRPr="00E56269" w:rsidRDefault="005870BC">
            <w:pPr>
              <w:autoSpaceDE w:val="0"/>
              <w:autoSpaceDN w:val="0"/>
              <w:spacing w:before="188" w:after="92" w:line="233" w:lineRule="auto"/>
              <w:rPr>
                <w:rFonts w:ascii="Times New Roman" w:hAnsi="Times New Roman" w:cs="Times New Roman"/>
                <w:lang w:val="ru-RU"/>
              </w:rPr>
            </w:pPr>
            <w:r w:rsidRPr="00E56269">
              <w:rPr>
                <w:rFonts w:ascii="Times New Roman" w:eastAsia="Times New Roman" w:hAnsi="Times New Roman" w:cs="Times New Roman"/>
                <w:color w:val="000000"/>
                <w:sz w:val="20"/>
                <w:szCs w:val="20"/>
                <w:lang w:val="ru-RU" w:eastAsia="ru-RU"/>
              </w:rPr>
              <w:t>Раздел 1. Цифровая грамотность</w:t>
            </w:r>
          </w:p>
        </w:tc>
        <w:tc>
          <w:tcPr>
            <w:tcW w:w="1732" w:type="dxa"/>
          </w:tcPr>
          <w:p w:rsidR="00B717F9" w:rsidRPr="00E56269" w:rsidRDefault="00B717F9">
            <w:pPr>
              <w:autoSpaceDE w:val="0"/>
              <w:autoSpaceDN w:val="0"/>
              <w:spacing w:before="188" w:after="92" w:line="233" w:lineRule="auto"/>
              <w:rPr>
                <w:rFonts w:ascii="Times New Roman" w:hAnsi="Times New Roman" w:cs="Times New Roman"/>
                <w:lang w:val="ru-RU"/>
              </w:rPr>
            </w:pPr>
          </w:p>
        </w:tc>
        <w:tc>
          <w:tcPr>
            <w:tcW w:w="1559" w:type="dxa"/>
          </w:tcPr>
          <w:p w:rsidR="00B717F9" w:rsidRPr="00E56269" w:rsidRDefault="00B717F9">
            <w:pPr>
              <w:autoSpaceDE w:val="0"/>
              <w:autoSpaceDN w:val="0"/>
              <w:spacing w:before="188" w:after="92" w:line="233" w:lineRule="auto"/>
              <w:rPr>
                <w:rFonts w:ascii="Times New Roman" w:hAnsi="Times New Roman" w:cs="Times New Roman"/>
                <w:lang w:val="ru-RU"/>
              </w:rPr>
            </w:pPr>
          </w:p>
        </w:tc>
      </w:tr>
      <w:tr w:rsidR="005B1F54" w:rsidRPr="00E56269" w:rsidTr="00011120">
        <w:tc>
          <w:tcPr>
            <w:tcW w:w="675" w:type="dxa"/>
          </w:tcPr>
          <w:p w:rsidR="005B1F54" w:rsidRPr="00E56269" w:rsidRDefault="005B1F54" w:rsidP="005B1F5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1</w:t>
            </w:r>
          </w:p>
        </w:tc>
        <w:tc>
          <w:tcPr>
            <w:tcW w:w="11482" w:type="dxa"/>
            <w:shd w:val="clear" w:color="auto" w:fill="auto"/>
            <w:vAlign w:val="bottom"/>
          </w:tcPr>
          <w:p w:rsidR="005B1F54" w:rsidRPr="005601F5" w:rsidRDefault="005B1F54" w:rsidP="005B1F54">
            <w:pPr>
              <w:autoSpaceDE w:val="0"/>
              <w:autoSpaceDN w:val="0"/>
              <w:spacing w:before="188" w:after="92" w:line="233" w:lineRule="auto"/>
              <w:rPr>
                <w:rFonts w:ascii="Times New Roman" w:hAnsi="Times New Roman" w:cs="Times New Roman"/>
                <w:lang w:val="ru-RU"/>
              </w:rPr>
            </w:pPr>
            <w:r w:rsidRPr="005B1F54">
              <w:rPr>
                <w:rFonts w:ascii="Times New Roman" w:hAnsi="Times New Roman" w:cs="Times New Roman"/>
                <w:lang w:val="ru-RU"/>
              </w:rPr>
              <w:t>Правила гигиены и безопасности</w:t>
            </w:r>
            <w:r>
              <w:rPr>
                <w:rFonts w:ascii="Times New Roman" w:hAnsi="Times New Roman" w:cs="Times New Roman"/>
                <w:lang w:val="ru-RU"/>
              </w:rPr>
              <w:t xml:space="preserve"> </w:t>
            </w:r>
            <w:r w:rsidRPr="005B1F54">
              <w:rPr>
                <w:rFonts w:ascii="Times New Roman" w:hAnsi="Times New Roman" w:cs="Times New Roman"/>
                <w:lang w:val="ru-RU"/>
              </w:rPr>
              <w:t>при работе с компьютерами,</w:t>
            </w:r>
            <w:r>
              <w:rPr>
                <w:rFonts w:ascii="Times New Roman" w:hAnsi="Times New Roman" w:cs="Times New Roman"/>
                <w:lang w:val="ru-RU"/>
              </w:rPr>
              <w:t xml:space="preserve"> </w:t>
            </w:r>
            <w:r w:rsidRPr="005B1F54">
              <w:rPr>
                <w:rFonts w:ascii="Times New Roman" w:hAnsi="Times New Roman" w:cs="Times New Roman"/>
                <w:lang w:val="ru-RU"/>
              </w:rPr>
              <w:t>мобильными устройствами</w:t>
            </w:r>
            <w:r>
              <w:rPr>
                <w:rFonts w:ascii="Times New Roman" w:hAnsi="Times New Roman" w:cs="Times New Roman"/>
                <w:lang w:val="ru-RU"/>
              </w:rPr>
              <w:t xml:space="preserve"> </w:t>
            </w:r>
            <w:r w:rsidRPr="005B1F54">
              <w:rPr>
                <w:rFonts w:ascii="Times New Roman" w:hAnsi="Times New Roman" w:cs="Times New Roman"/>
                <w:lang w:val="ru-RU"/>
              </w:rPr>
              <w:t>и другими элементами цифрового</w:t>
            </w:r>
            <w:r>
              <w:rPr>
                <w:rFonts w:ascii="Times New Roman" w:hAnsi="Times New Roman" w:cs="Times New Roman"/>
                <w:lang w:val="ru-RU"/>
              </w:rPr>
              <w:t xml:space="preserve"> </w:t>
            </w:r>
            <w:r w:rsidRPr="005B1F54">
              <w:rPr>
                <w:rFonts w:ascii="Times New Roman" w:hAnsi="Times New Roman" w:cs="Times New Roman"/>
                <w:lang w:val="ru-RU"/>
              </w:rPr>
              <w:t>окружения.</w:t>
            </w:r>
          </w:p>
        </w:tc>
        <w:tc>
          <w:tcPr>
            <w:tcW w:w="1732" w:type="dxa"/>
            <w:shd w:val="clear" w:color="auto" w:fill="auto"/>
            <w:vAlign w:val="center"/>
          </w:tcPr>
          <w:p w:rsidR="005B1F54" w:rsidRDefault="005B1F54" w:rsidP="005B1F54">
            <w:pPr>
              <w:jc w:val="center"/>
              <w:rPr>
                <w:color w:val="000000"/>
              </w:rPr>
            </w:pPr>
            <w:r>
              <w:rPr>
                <w:color w:val="000000"/>
              </w:rPr>
              <w:t>07.09.2022</w:t>
            </w:r>
          </w:p>
        </w:tc>
        <w:tc>
          <w:tcPr>
            <w:tcW w:w="1559" w:type="dxa"/>
          </w:tcPr>
          <w:p w:rsidR="005B1F54" w:rsidRPr="00E56269" w:rsidRDefault="005B1F54" w:rsidP="005B1F54">
            <w:pPr>
              <w:autoSpaceDE w:val="0"/>
              <w:autoSpaceDN w:val="0"/>
              <w:spacing w:before="188" w:after="92" w:line="233" w:lineRule="auto"/>
              <w:rPr>
                <w:rFonts w:ascii="Times New Roman" w:hAnsi="Times New Roman" w:cs="Times New Roman"/>
                <w:lang w:val="ru-RU"/>
              </w:rPr>
            </w:pPr>
          </w:p>
        </w:tc>
      </w:tr>
      <w:tr w:rsidR="005B1F54" w:rsidRPr="00E56269" w:rsidTr="00011120">
        <w:tc>
          <w:tcPr>
            <w:tcW w:w="675" w:type="dxa"/>
          </w:tcPr>
          <w:p w:rsidR="005B1F54" w:rsidRPr="00E56269" w:rsidRDefault="005B1F54" w:rsidP="005B1F5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2</w:t>
            </w:r>
          </w:p>
        </w:tc>
        <w:tc>
          <w:tcPr>
            <w:tcW w:w="11482" w:type="dxa"/>
            <w:shd w:val="clear" w:color="auto" w:fill="auto"/>
            <w:vAlign w:val="bottom"/>
          </w:tcPr>
          <w:p w:rsidR="005B1F54" w:rsidRPr="005601F5" w:rsidRDefault="005B1F54" w:rsidP="005B1F54">
            <w:pPr>
              <w:autoSpaceDE w:val="0"/>
              <w:autoSpaceDN w:val="0"/>
              <w:spacing w:before="188" w:after="92" w:line="233" w:lineRule="auto"/>
              <w:rPr>
                <w:rFonts w:ascii="Times New Roman" w:hAnsi="Times New Roman" w:cs="Times New Roman"/>
                <w:lang w:val="ru-RU"/>
              </w:rPr>
            </w:pPr>
            <w:r w:rsidRPr="005B1F54">
              <w:rPr>
                <w:rFonts w:ascii="Times New Roman" w:hAnsi="Times New Roman" w:cs="Times New Roman"/>
                <w:lang w:val="ru-RU"/>
              </w:rPr>
              <w:t>Компьютер — универсальное</w:t>
            </w:r>
            <w:r>
              <w:rPr>
                <w:rFonts w:ascii="Times New Roman" w:hAnsi="Times New Roman" w:cs="Times New Roman"/>
                <w:lang w:val="ru-RU"/>
              </w:rPr>
              <w:t xml:space="preserve"> </w:t>
            </w:r>
            <w:r w:rsidRPr="005B1F54">
              <w:rPr>
                <w:rFonts w:ascii="Times New Roman" w:hAnsi="Times New Roman" w:cs="Times New Roman"/>
                <w:lang w:val="ru-RU"/>
              </w:rPr>
              <w:t>вычислительное устройство,</w:t>
            </w:r>
            <w:r>
              <w:rPr>
                <w:rFonts w:ascii="Times New Roman" w:hAnsi="Times New Roman" w:cs="Times New Roman"/>
                <w:lang w:val="ru-RU"/>
              </w:rPr>
              <w:t xml:space="preserve"> </w:t>
            </w:r>
            <w:r w:rsidRPr="005B1F54">
              <w:rPr>
                <w:rFonts w:ascii="Times New Roman" w:hAnsi="Times New Roman" w:cs="Times New Roman"/>
                <w:lang w:val="ru-RU"/>
              </w:rPr>
              <w:t>работающее по программе. Мобильные устройства. Основные компоненты персональных компьютеров</w:t>
            </w:r>
            <w:r>
              <w:rPr>
                <w:rFonts w:ascii="Times New Roman" w:hAnsi="Times New Roman" w:cs="Times New Roman"/>
                <w:lang w:val="ru-RU"/>
              </w:rPr>
              <w:t xml:space="preserve"> </w:t>
            </w:r>
            <w:r w:rsidRPr="005B1F54">
              <w:rPr>
                <w:rFonts w:ascii="Times New Roman" w:hAnsi="Times New Roman" w:cs="Times New Roman"/>
                <w:lang w:val="ru-RU"/>
              </w:rPr>
              <w:t>и мобильных устройств. Процессор.</w:t>
            </w:r>
            <w:r>
              <w:rPr>
                <w:rFonts w:ascii="Times New Roman" w:hAnsi="Times New Roman" w:cs="Times New Roman"/>
                <w:lang w:val="ru-RU"/>
              </w:rPr>
              <w:t xml:space="preserve"> </w:t>
            </w:r>
            <w:r w:rsidRPr="005B1F54">
              <w:rPr>
                <w:rFonts w:ascii="Times New Roman" w:hAnsi="Times New Roman" w:cs="Times New Roman"/>
                <w:lang w:val="ru-RU"/>
              </w:rPr>
              <w:t>Оперативная и долговременная</w:t>
            </w:r>
            <w:r>
              <w:rPr>
                <w:rFonts w:ascii="Times New Roman" w:hAnsi="Times New Roman" w:cs="Times New Roman"/>
                <w:lang w:val="ru-RU"/>
              </w:rPr>
              <w:t xml:space="preserve"> </w:t>
            </w:r>
            <w:r w:rsidRPr="005B1F54">
              <w:rPr>
                <w:rFonts w:ascii="Times New Roman" w:hAnsi="Times New Roman" w:cs="Times New Roman"/>
                <w:lang w:val="ru-RU"/>
              </w:rPr>
              <w:t>память. Устройства ввода и вывода</w:t>
            </w:r>
          </w:p>
        </w:tc>
        <w:tc>
          <w:tcPr>
            <w:tcW w:w="1732" w:type="dxa"/>
            <w:shd w:val="clear" w:color="auto" w:fill="auto"/>
            <w:vAlign w:val="center"/>
          </w:tcPr>
          <w:p w:rsidR="005B1F54" w:rsidRDefault="005B1F54" w:rsidP="005B1F54">
            <w:pPr>
              <w:jc w:val="center"/>
              <w:rPr>
                <w:color w:val="000000"/>
              </w:rPr>
            </w:pPr>
            <w:r>
              <w:rPr>
                <w:color w:val="000000"/>
              </w:rPr>
              <w:t>14.09.2022</w:t>
            </w:r>
          </w:p>
        </w:tc>
        <w:tc>
          <w:tcPr>
            <w:tcW w:w="1559" w:type="dxa"/>
          </w:tcPr>
          <w:p w:rsidR="005B1F54" w:rsidRPr="00E56269" w:rsidRDefault="005B1F54" w:rsidP="005B1F54">
            <w:pPr>
              <w:autoSpaceDE w:val="0"/>
              <w:autoSpaceDN w:val="0"/>
              <w:spacing w:before="188" w:after="92" w:line="233" w:lineRule="auto"/>
              <w:rPr>
                <w:rFonts w:ascii="Times New Roman" w:hAnsi="Times New Roman" w:cs="Times New Roman"/>
                <w:lang w:val="ru-RU"/>
              </w:rPr>
            </w:pPr>
          </w:p>
        </w:tc>
      </w:tr>
      <w:tr w:rsidR="005B1F54" w:rsidRPr="00E56269" w:rsidTr="00011120">
        <w:tc>
          <w:tcPr>
            <w:tcW w:w="675" w:type="dxa"/>
          </w:tcPr>
          <w:p w:rsidR="005B1F54" w:rsidRPr="00E56269" w:rsidRDefault="005B1F54" w:rsidP="005B1F5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3</w:t>
            </w:r>
          </w:p>
        </w:tc>
        <w:tc>
          <w:tcPr>
            <w:tcW w:w="11482" w:type="dxa"/>
            <w:shd w:val="clear" w:color="auto" w:fill="auto"/>
            <w:vAlign w:val="center"/>
          </w:tcPr>
          <w:p w:rsidR="005B1F54" w:rsidRPr="005B1F54" w:rsidRDefault="005B1F54" w:rsidP="005B1F54">
            <w:pPr>
              <w:autoSpaceDE w:val="0"/>
              <w:autoSpaceDN w:val="0"/>
              <w:adjustRightInd w:val="0"/>
              <w:rPr>
                <w:rFonts w:ascii="Times New Roman" w:hAnsi="Times New Roman" w:cs="Times New Roman"/>
                <w:lang w:val="ru-RU"/>
              </w:rPr>
            </w:pPr>
            <w:r w:rsidRPr="005B1F54">
              <w:rPr>
                <w:rFonts w:ascii="Times New Roman" w:hAnsi="Times New Roman" w:cs="Times New Roman"/>
                <w:lang w:val="ru-RU"/>
              </w:rPr>
              <w:t>Программы для компьютеров.</w:t>
            </w:r>
            <w:r>
              <w:rPr>
                <w:rFonts w:ascii="Times New Roman" w:hAnsi="Times New Roman" w:cs="Times New Roman"/>
                <w:lang w:val="ru-RU"/>
              </w:rPr>
              <w:t xml:space="preserve"> </w:t>
            </w:r>
            <w:r w:rsidRPr="005B1F54">
              <w:rPr>
                <w:rFonts w:ascii="Times New Roman" w:hAnsi="Times New Roman" w:cs="Times New Roman"/>
                <w:lang w:val="ru-RU"/>
              </w:rPr>
              <w:t>Пользователи и программисты.</w:t>
            </w:r>
            <w:r>
              <w:rPr>
                <w:rFonts w:ascii="Times New Roman" w:hAnsi="Times New Roman" w:cs="Times New Roman"/>
                <w:lang w:val="ru-RU"/>
              </w:rPr>
              <w:t xml:space="preserve"> </w:t>
            </w:r>
            <w:r w:rsidRPr="005B1F54">
              <w:rPr>
                <w:rFonts w:ascii="Times New Roman" w:hAnsi="Times New Roman" w:cs="Times New Roman"/>
                <w:lang w:val="ru-RU"/>
              </w:rPr>
              <w:t>Прикладные программы (приложения), системное программное</w:t>
            </w:r>
            <w:r>
              <w:rPr>
                <w:rFonts w:ascii="Times New Roman" w:hAnsi="Times New Roman" w:cs="Times New Roman"/>
                <w:lang w:val="ru-RU"/>
              </w:rPr>
              <w:t xml:space="preserve"> </w:t>
            </w:r>
            <w:r w:rsidRPr="005B1F54">
              <w:rPr>
                <w:rFonts w:ascii="Times New Roman" w:hAnsi="Times New Roman" w:cs="Times New Roman"/>
                <w:lang w:val="ru-RU"/>
              </w:rPr>
              <w:t>обеспечение (операционные системы). Запуск и завершение работы</w:t>
            </w:r>
            <w:r>
              <w:rPr>
                <w:rFonts w:ascii="Times New Roman" w:hAnsi="Times New Roman" w:cs="Times New Roman"/>
                <w:lang w:val="ru-RU"/>
              </w:rPr>
              <w:t xml:space="preserve"> </w:t>
            </w:r>
            <w:r w:rsidRPr="005B1F54">
              <w:rPr>
                <w:rFonts w:ascii="Times New Roman" w:hAnsi="Times New Roman" w:cs="Times New Roman"/>
                <w:lang w:val="ru-RU"/>
              </w:rPr>
              <w:t>программы (приложения).</w:t>
            </w:r>
            <w:r>
              <w:rPr>
                <w:rFonts w:ascii="Times New Roman" w:hAnsi="Times New Roman" w:cs="Times New Roman"/>
                <w:lang w:val="ru-RU"/>
              </w:rPr>
              <w:t xml:space="preserve"> </w:t>
            </w:r>
          </w:p>
          <w:p w:rsidR="005B1F54" w:rsidRPr="005601F5" w:rsidRDefault="005B1F54" w:rsidP="00B304DB">
            <w:pPr>
              <w:autoSpaceDE w:val="0"/>
              <w:autoSpaceDN w:val="0"/>
              <w:adjustRightInd w:val="0"/>
              <w:rPr>
                <w:rFonts w:ascii="Times New Roman" w:hAnsi="Times New Roman" w:cs="Times New Roman"/>
                <w:lang w:val="ru-RU"/>
              </w:rPr>
            </w:pPr>
            <w:r>
              <w:rPr>
                <w:rFonts w:ascii="Times New Roman" w:hAnsi="Times New Roman" w:cs="Times New Roman"/>
                <w:lang w:val="ru-RU"/>
              </w:rPr>
              <w:lastRenderedPageBreak/>
              <w:t>Практическая работа</w:t>
            </w:r>
            <w:r w:rsidRPr="005B1F54">
              <w:rPr>
                <w:rFonts w:ascii="Times New Roman" w:hAnsi="Times New Roman" w:cs="Times New Roman"/>
                <w:lang w:val="ru-RU"/>
              </w:rPr>
              <w:t xml:space="preserve"> </w:t>
            </w:r>
            <w:r>
              <w:rPr>
                <w:rFonts w:ascii="Times New Roman" w:hAnsi="Times New Roman" w:cs="Times New Roman"/>
                <w:lang w:val="ru-RU"/>
              </w:rPr>
              <w:t>«</w:t>
            </w:r>
            <w:r w:rsidRPr="005B1F54">
              <w:rPr>
                <w:rFonts w:ascii="Times New Roman" w:hAnsi="Times New Roman" w:cs="Times New Roman"/>
                <w:lang w:val="ru-RU"/>
              </w:rPr>
              <w:t>Запуск, работа и завершение</w:t>
            </w:r>
            <w:r>
              <w:rPr>
                <w:rFonts w:ascii="Times New Roman" w:hAnsi="Times New Roman" w:cs="Times New Roman"/>
                <w:lang w:val="ru-RU"/>
              </w:rPr>
              <w:t xml:space="preserve"> работы клавиатурного тренажёра»</w:t>
            </w:r>
          </w:p>
        </w:tc>
        <w:tc>
          <w:tcPr>
            <w:tcW w:w="1732" w:type="dxa"/>
            <w:shd w:val="clear" w:color="auto" w:fill="auto"/>
            <w:vAlign w:val="center"/>
          </w:tcPr>
          <w:p w:rsidR="005B1F54" w:rsidRDefault="005B1F54" w:rsidP="005B1F54">
            <w:pPr>
              <w:jc w:val="center"/>
              <w:rPr>
                <w:color w:val="000000"/>
              </w:rPr>
            </w:pPr>
            <w:r>
              <w:rPr>
                <w:color w:val="000000"/>
              </w:rPr>
              <w:lastRenderedPageBreak/>
              <w:t>21.09.2022</w:t>
            </w:r>
          </w:p>
        </w:tc>
        <w:tc>
          <w:tcPr>
            <w:tcW w:w="1559" w:type="dxa"/>
          </w:tcPr>
          <w:p w:rsidR="005B1F54" w:rsidRPr="00E56269" w:rsidRDefault="005B1F54" w:rsidP="005B1F54">
            <w:pPr>
              <w:autoSpaceDE w:val="0"/>
              <w:autoSpaceDN w:val="0"/>
              <w:spacing w:before="188" w:after="92" w:line="233" w:lineRule="auto"/>
              <w:rPr>
                <w:rFonts w:ascii="Times New Roman" w:hAnsi="Times New Roman" w:cs="Times New Roman"/>
                <w:lang w:val="ru-RU"/>
              </w:rPr>
            </w:pPr>
          </w:p>
        </w:tc>
      </w:tr>
      <w:tr w:rsidR="005B1F54" w:rsidRPr="00E56269" w:rsidTr="00011120">
        <w:tc>
          <w:tcPr>
            <w:tcW w:w="675" w:type="dxa"/>
          </w:tcPr>
          <w:p w:rsidR="005B1F54" w:rsidRPr="00E56269" w:rsidRDefault="005B1F54" w:rsidP="005B1F5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lastRenderedPageBreak/>
              <w:t>4</w:t>
            </w:r>
          </w:p>
        </w:tc>
        <w:tc>
          <w:tcPr>
            <w:tcW w:w="11482" w:type="dxa"/>
            <w:shd w:val="clear" w:color="auto" w:fill="auto"/>
            <w:vAlign w:val="center"/>
          </w:tcPr>
          <w:p w:rsidR="005B1F54" w:rsidRPr="005601F5" w:rsidRDefault="00B304DB" w:rsidP="005B1F54">
            <w:pPr>
              <w:autoSpaceDE w:val="0"/>
              <w:autoSpaceDN w:val="0"/>
              <w:spacing w:before="188" w:after="92" w:line="233" w:lineRule="auto"/>
              <w:rPr>
                <w:rFonts w:ascii="Times New Roman" w:hAnsi="Times New Roman" w:cs="Times New Roman"/>
                <w:lang w:val="ru-RU"/>
              </w:rPr>
            </w:pPr>
            <w:r w:rsidRPr="005B1F54">
              <w:rPr>
                <w:rFonts w:ascii="Times New Roman" w:hAnsi="Times New Roman" w:cs="Times New Roman"/>
                <w:lang w:val="ru-RU"/>
              </w:rPr>
              <w:t>Имя файла (папки, каталога).</w:t>
            </w:r>
            <w:r>
              <w:rPr>
                <w:rFonts w:ascii="Times New Roman" w:hAnsi="Times New Roman" w:cs="Times New Roman"/>
                <w:lang w:val="ru-RU"/>
              </w:rPr>
              <w:t xml:space="preserve"> Практическая работа</w:t>
            </w:r>
            <w:r w:rsidRPr="005B1F54">
              <w:rPr>
                <w:rFonts w:ascii="Times New Roman" w:hAnsi="Times New Roman" w:cs="Times New Roman"/>
                <w:lang w:val="ru-RU"/>
              </w:rPr>
              <w:t xml:space="preserve"> </w:t>
            </w:r>
            <w:r>
              <w:rPr>
                <w:rFonts w:ascii="Times New Roman" w:hAnsi="Times New Roman" w:cs="Times New Roman"/>
                <w:lang w:val="ru-RU"/>
              </w:rPr>
              <w:t>«</w:t>
            </w:r>
            <w:r w:rsidRPr="005B1F54">
              <w:rPr>
                <w:rFonts w:ascii="Times New Roman" w:hAnsi="Times New Roman" w:cs="Times New Roman"/>
                <w:lang w:val="ru-RU"/>
              </w:rPr>
              <w:t>Создание, сохранение и загрузка</w:t>
            </w:r>
            <w:r>
              <w:rPr>
                <w:rFonts w:ascii="Times New Roman" w:hAnsi="Times New Roman" w:cs="Times New Roman"/>
                <w:lang w:val="ru-RU"/>
              </w:rPr>
              <w:t xml:space="preserve"> </w:t>
            </w:r>
            <w:r w:rsidRPr="005B1F54">
              <w:rPr>
                <w:rFonts w:ascii="Times New Roman" w:hAnsi="Times New Roman" w:cs="Times New Roman"/>
                <w:lang w:val="ru-RU"/>
              </w:rPr>
              <w:t>текстового и графи</w:t>
            </w:r>
            <w:r>
              <w:rPr>
                <w:rFonts w:ascii="Times New Roman" w:hAnsi="Times New Roman" w:cs="Times New Roman"/>
                <w:lang w:val="ru-RU"/>
              </w:rPr>
              <w:t>ческого файла»</w:t>
            </w:r>
          </w:p>
        </w:tc>
        <w:tc>
          <w:tcPr>
            <w:tcW w:w="1732" w:type="dxa"/>
            <w:shd w:val="clear" w:color="auto" w:fill="auto"/>
            <w:vAlign w:val="center"/>
          </w:tcPr>
          <w:p w:rsidR="005B1F54" w:rsidRDefault="005B1F54" w:rsidP="005B1F54">
            <w:pPr>
              <w:jc w:val="center"/>
              <w:rPr>
                <w:color w:val="000000"/>
              </w:rPr>
            </w:pPr>
            <w:r>
              <w:rPr>
                <w:color w:val="000000"/>
              </w:rPr>
              <w:t>28.09.2022</w:t>
            </w:r>
          </w:p>
        </w:tc>
        <w:tc>
          <w:tcPr>
            <w:tcW w:w="1559" w:type="dxa"/>
          </w:tcPr>
          <w:p w:rsidR="005B1F54" w:rsidRPr="00E56269" w:rsidRDefault="005B1F54" w:rsidP="005B1F54">
            <w:pPr>
              <w:autoSpaceDE w:val="0"/>
              <w:autoSpaceDN w:val="0"/>
              <w:spacing w:before="188" w:after="92" w:line="233" w:lineRule="auto"/>
              <w:rPr>
                <w:rFonts w:ascii="Times New Roman" w:hAnsi="Times New Roman" w:cs="Times New Roman"/>
                <w:lang w:val="ru-RU"/>
              </w:rPr>
            </w:pPr>
          </w:p>
        </w:tc>
      </w:tr>
      <w:tr w:rsidR="005B1F54" w:rsidRPr="00E56269" w:rsidTr="00011120">
        <w:tc>
          <w:tcPr>
            <w:tcW w:w="675" w:type="dxa"/>
          </w:tcPr>
          <w:p w:rsidR="005B1F54" w:rsidRPr="00E56269" w:rsidRDefault="005B1F54" w:rsidP="005B1F5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5</w:t>
            </w:r>
          </w:p>
        </w:tc>
        <w:tc>
          <w:tcPr>
            <w:tcW w:w="11482" w:type="dxa"/>
            <w:shd w:val="clear" w:color="auto" w:fill="auto"/>
            <w:vAlign w:val="center"/>
          </w:tcPr>
          <w:p w:rsidR="005B1F54" w:rsidRPr="005601F5" w:rsidRDefault="00B304DB" w:rsidP="005B1F54">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Практическая работа</w:t>
            </w:r>
            <w:r w:rsidRPr="005B1F54">
              <w:rPr>
                <w:rFonts w:ascii="Times New Roman" w:hAnsi="Times New Roman" w:cs="Times New Roman"/>
                <w:lang w:val="ru-RU"/>
              </w:rPr>
              <w:t xml:space="preserve"> </w:t>
            </w:r>
            <w:r>
              <w:rPr>
                <w:rFonts w:ascii="Times New Roman" w:hAnsi="Times New Roman" w:cs="Times New Roman"/>
                <w:lang w:val="ru-RU"/>
              </w:rPr>
              <w:t>«</w:t>
            </w:r>
            <w:r w:rsidRPr="005B1F54">
              <w:rPr>
                <w:rFonts w:ascii="Times New Roman" w:hAnsi="Times New Roman" w:cs="Times New Roman"/>
                <w:lang w:val="ru-RU"/>
              </w:rPr>
              <w:t>Выполнение основных операций</w:t>
            </w:r>
            <w:r>
              <w:rPr>
                <w:rFonts w:ascii="Times New Roman" w:hAnsi="Times New Roman" w:cs="Times New Roman"/>
                <w:lang w:val="ru-RU"/>
              </w:rPr>
              <w:t xml:space="preserve"> </w:t>
            </w:r>
            <w:r w:rsidRPr="005B1F54">
              <w:rPr>
                <w:rFonts w:ascii="Times New Roman" w:hAnsi="Times New Roman" w:cs="Times New Roman"/>
                <w:lang w:val="ru-RU"/>
              </w:rPr>
              <w:t>с файлами и папками (создание,</w:t>
            </w:r>
            <w:r>
              <w:rPr>
                <w:rFonts w:ascii="Times New Roman" w:hAnsi="Times New Roman" w:cs="Times New Roman"/>
                <w:lang w:val="ru-RU"/>
              </w:rPr>
              <w:t xml:space="preserve"> </w:t>
            </w:r>
            <w:r w:rsidRPr="005B1F54">
              <w:rPr>
                <w:rFonts w:ascii="Times New Roman" w:hAnsi="Times New Roman" w:cs="Times New Roman"/>
                <w:lang w:val="ru-RU"/>
              </w:rPr>
              <w:t>переименование, сохранение)под руководством учителя</w:t>
            </w:r>
            <w:r>
              <w:rPr>
                <w:rFonts w:ascii="Times New Roman" w:hAnsi="Times New Roman" w:cs="Times New Roman"/>
                <w:lang w:val="ru-RU"/>
              </w:rPr>
              <w:t>»</w:t>
            </w:r>
          </w:p>
        </w:tc>
        <w:tc>
          <w:tcPr>
            <w:tcW w:w="1732" w:type="dxa"/>
            <w:shd w:val="clear" w:color="auto" w:fill="auto"/>
            <w:vAlign w:val="center"/>
          </w:tcPr>
          <w:p w:rsidR="005B1F54" w:rsidRDefault="005B1F54" w:rsidP="005B1F54">
            <w:pPr>
              <w:jc w:val="center"/>
              <w:rPr>
                <w:color w:val="000000"/>
              </w:rPr>
            </w:pPr>
            <w:r>
              <w:rPr>
                <w:color w:val="000000"/>
              </w:rPr>
              <w:t>05.10.2022</w:t>
            </w:r>
          </w:p>
        </w:tc>
        <w:tc>
          <w:tcPr>
            <w:tcW w:w="1559" w:type="dxa"/>
          </w:tcPr>
          <w:p w:rsidR="005B1F54" w:rsidRPr="00E56269" w:rsidRDefault="005B1F54" w:rsidP="005B1F54">
            <w:pPr>
              <w:autoSpaceDE w:val="0"/>
              <w:autoSpaceDN w:val="0"/>
              <w:spacing w:before="188" w:after="92" w:line="233" w:lineRule="auto"/>
              <w:rPr>
                <w:rFonts w:ascii="Times New Roman" w:hAnsi="Times New Roman" w:cs="Times New Roman"/>
                <w:lang w:val="ru-RU"/>
              </w:rPr>
            </w:pPr>
          </w:p>
        </w:tc>
      </w:tr>
      <w:tr w:rsidR="005B1F54" w:rsidRPr="00E56269" w:rsidTr="00011120">
        <w:tc>
          <w:tcPr>
            <w:tcW w:w="675" w:type="dxa"/>
          </w:tcPr>
          <w:p w:rsidR="005B1F54" w:rsidRPr="00E56269" w:rsidRDefault="005B1F54" w:rsidP="005B1F5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6</w:t>
            </w:r>
          </w:p>
        </w:tc>
        <w:tc>
          <w:tcPr>
            <w:tcW w:w="11482" w:type="dxa"/>
            <w:shd w:val="clear" w:color="auto" w:fill="auto"/>
            <w:vAlign w:val="center"/>
          </w:tcPr>
          <w:p w:rsidR="005B1F54" w:rsidRPr="005B1F54" w:rsidRDefault="005B1F54" w:rsidP="005B1F54">
            <w:pPr>
              <w:autoSpaceDE w:val="0"/>
              <w:autoSpaceDN w:val="0"/>
              <w:spacing w:before="188" w:after="92" w:line="233" w:lineRule="auto"/>
              <w:rPr>
                <w:rFonts w:ascii="Times New Roman" w:hAnsi="Times New Roman" w:cs="Times New Roman"/>
                <w:lang w:val="ru-RU"/>
              </w:rPr>
            </w:pPr>
            <w:r w:rsidRPr="005B1F54">
              <w:rPr>
                <w:rFonts w:ascii="Times New Roman" w:hAnsi="Times New Roman" w:cs="Times New Roman"/>
                <w:lang w:val="ru-RU"/>
              </w:rPr>
              <w:t>Сеть Интернет. Веб-страница,</w:t>
            </w:r>
            <w:r>
              <w:rPr>
                <w:rFonts w:ascii="Times New Roman" w:hAnsi="Times New Roman" w:cs="Times New Roman"/>
                <w:lang w:val="ru-RU"/>
              </w:rPr>
              <w:t xml:space="preserve"> </w:t>
            </w:r>
            <w:r w:rsidRPr="005B1F54">
              <w:rPr>
                <w:rFonts w:ascii="Times New Roman" w:hAnsi="Times New Roman" w:cs="Times New Roman"/>
                <w:lang w:val="ru-RU"/>
              </w:rPr>
              <w:t xml:space="preserve">веб-сайт. Браузер. Поиск информации на веб-странице. Поисковые системы. Поиск </w:t>
            </w:r>
            <w:proofErr w:type="gramStart"/>
            <w:r w:rsidRPr="005B1F54">
              <w:rPr>
                <w:rFonts w:ascii="Times New Roman" w:hAnsi="Times New Roman" w:cs="Times New Roman"/>
                <w:lang w:val="ru-RU"/>
              </w:rPr>
              <w:t>информации</w:t>
            </w:r>
            <w:r>
              <w:rPr>
                <w:rFonts w:ascii="Times New Roman" w:hAnsi="Times New Roman" w:cs="Times New Roman"/>
                <w:lang w:val="ru-RU"/>
              </w:rPr>
              <w:t xml:space="preserve"> </w:t>
            </w:r>
            <w:r w:rsidRPr="005B1F54">
              <w:rPr>
                <w:rFonts w:ascii="Times New Roman" w:hAnsi="Times New Roman" w:cs="Times New Roman"/>
                <w:lang w:val="ru-RU"/>
              </w:rPr>
              <w:t>по ключевым словам</w:t>
            </w:r>
            <w:proofErr w:type="gramEnd"/>
            <w:r w:rsidRPr="005B1F54">
              <w:rPr>
                <w:rFonts w:ascii="Times New Roman" w:hAnsi="Times New Roman" w:cs="Times New Roman"/>
                <w:lang w:val="ru-RU"/>
              </w:rPr>
              <w:t xml:space="preserve"> и по изображению. Достоверность информации, полученной из Интернета.</w:t>
            </w:r>
          </w:p>
          <w:p w:rsidR="005B1F54" w:rsidRPr="005601F5" w:rsidRDefault="005B1F54" w:rsidP="005B1F54">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Практическая работа</w:t>
            </w:r>
            <w:r w:rsidRPr="005B1F54">
              <w:rPr>
                <w:rFonts w:ascii="Times New Roman" w:hAnsi="Times New Roman" w:cs="Times New Roman"/>
                <w:lang w:val="ru-RU"/>
              </w:rPr>
              <w:t xml:space="preserve"> </w:t>
            </w:r>
            <w:r>
              <w:rPr>
                <w:rFonts w:ascii="Times New Roman" w:hAnsi="Times New Roman" w:cs="Times New Roman"/>
                <w:lang w:val="ru-RU"/>
              </w:rPr>
              <w:t>«</w:t>
            </w:r>
            <w:r w:rsidRPr="005B1F54">
              <w:rPr>
                <w:rFonts w:ascii="Times New Roman" w:hAnsi="Times New Roman" w:cs="Times New Roman"/>
                <w:lang w:val="ru-RU"/>
              </w:rPr>
              <w:t xml:space="preserve">Поиск </w:t>
            </w:r>
            <w:proofErr w:type="gramStart"/>
            <w:r w:rsidRPr="005B1F54">
              <w:rPr>
                <w:rFonts w:ascii="Times New Roman" w:hAnsi="Times New Roman" w:cs="Times New Roman"/>
                <w:lang w:val="ru-RU"/>
              </w:rPr>
              <w:t>информации по ключевым словам</w:t>
            </w:r>
            <w:proofErr w:type="gramEnd"/>
            <w:r w:rsidRPr="005B1F54">
              <w:rPr>
                <w:rFonts w:ascii="Times New Roman" w:hAnsi="Times New Roman" w:cs="Times New Roman"/>
                <w:lang w:val="ru-RU"/>
              </w:rPr>
              <w:t xml:space="preserve"> и по изображению.</w:t>
            </w:r>
            <w:r>
              <w:rPr>
                <w:rFonts w:ascii="Times New Roman" w:hAnsi="Times New Roman" w:cs="Times New Roman"/>
                <w:lang w:val="ru-RU"/>
              </w:rPr>
              <w:t xml:space="preserve"> </w:t>
            </w:r>
            <w:r w:rsidRPr="005B1F54">
              <w:rPr>
                <w:rFonts w:ascii="Times New Roman" w:hAnsi="Times New Roman" w:cs="Times New Roman"/>
                <w:lang w:val="ru-RU"/>
              </w:rPr>
              <w:t>Сохранение найденной информации</w:t>
            </w:r>
            <w:r>
              <w:rPr>
                <w:rFonts w:ascii="Times New Roman" w:hAnsi="Times New Roman" w:cs="Times New Roman"/>
                <w:lang w:val="ru-RU"/>
              </w:rPr>
              <w:t>»</w:t>
            </w:r>
          </w:p>
        </w:tc>
        <w:tc>
          <w:tcPr>
            <w:tcW w:w="1732" w:type="dxa"/>
            <w:shd w:val="clear" w:color="auto" w:fill="auto"/>
            <w:vAlign w:val="center"/>
          </w:tcPr>
          <w:p w:rsidR="005B1F54" w:rsidRDefault="005B1F54" w:rsidP="005B1F54">
            <w:pPr>
              <w:jc w:val="center"/>
              <w:rPr>
                <w:color w:val="000000"/>
              </w:rPr>
            </w:pPr>
            <w:r>
              <w:rPr>
                <w:color w:val="000000"/>
              </w:rPr>
              <w:t>19.10.2022</w:t>
            </w:r>
          </w:p>
        </w:tc>
        <w:tc>
          <w:tcPr>
            <w:tcW w:w="1559" w:type="dxa"/>
          </w:tcPr>
          <w:p w:rsidR="005B1F54" w:rsidRPr="00E56269" w:rsidRDefault="005B1F54" w:rsidP="005B1F54">
            <w:pPr>
              <w:autoSpaceDE w:val="0"/>
              <w:autoSpaceDN w:val="0"/>
              <w:spacing w:before="188" w:after="92" w:line="233" w:lineRule="auto"/>
              <w:rPr>
                <w:rFonts w:ascii="Times New Roman" w:hAnsi="Times New Roman" w:cs="Times New Roman"/>
                <w:lang w:val="ru-RU"/>
              </w:rPr>
            </w:pPr>
          </w:p>
        </w:tc>
      </w:tr>
      <w:tr w:rsidR="005B1F54" w:rsidRPr="00E56269" w:rsidTr="00011120">
        <w:tc>
          <w:tcPr>
            <w:tcW w:w="675" w:type="dxa"/>
          </w:tcPr>
          <w:p w:rsidR="005B1F54" w:rsidRPr="00E56269" w:rsidRDefault="005B1F54" w:rsidP="005B1F5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7</w:t>
            </w:r>
          </w:p>
        </w:tc>
        <w:tc>
          <w:tcPr>
            <w:tcW w:w="11482" w:type="dxa"/>
            <w:shd w:val="clear" w:color="auto" w:fill="auto"/>
            <w:vAlign w:val="center"/>
          </w:tcPr>
          <w:p w:rsidR="005B1F54" w:rsidRPr="005601F5" w:rsidRDefault="005B1F54" w:rsidP="00B304DB">
            <w:pPr>
              <w:autoSpaceDE w:val="0"/>
              <w:autoSpaceDN w:val="0"/>
              <w:spacing w:before="188" w:after="92" w:line="233" w:lineRule="auto"/>
              <w:rPr>
                <w:rFonts w:ascii="Times New Roman" w:hAnsi="Times New Roman" w:cs="Times New Roman"/>
                <w:lang w:val="ru-RU"/>
              </w:rPr>
            </w:pPr>
            <w:r w:rsidRPr="005B1F54">
              <w:rPr>
                <w:rFonts w:ascii="Times New Roman" w:hAnsi="Times New Roman" w:cs="Times New Roman"/>
                <w:lang w:val="ru-RU"/>
              </w:rPr>
              <w:t>Правила безопасного поведения</w:t>
            </w:r>
            <w:r>
              <w:rPr>
                <w:rFonts w:ascii="Times New Roman" w:hAnsi="Times New Roman" w:cs="Times New Roman"/>
                <w:lang w:val="ru-RU"/>
              </w:rPr>
              <w:t xml:space="preserve"> </w:t>
            </w:r>
            <w:r w:rsidRPr="005B1F54">
              <w:rPr>
                <w:rFonts w:ascii="Times New Roman" w:hAnsi="Times New Roman" w:cs="Times New Roman"/>
                <w:lang w:val="ru-RU"/>
              </w:rPr>
              <w:t>в Интернете. Процесс аутентификации. Виды аутентификации</w:t>
            </w:r>
            <w:r>
              <w:rPr>
                <w:rFonts w:ascii="Times New Roman" w:hAnsi="Times New Roman" w:cs="Times New Roman"/>
                <w:lang w:val="ru-RU"/>
              </w:rPr>
              <w:t xml:space="preserve"> </w:t>
            </w:r>
            <w:r w:rsidRPr="005B1F54">
              <w:rPr>
                <w:rFonts w:ascii="Times New Roman" w:hAnsi="Times New Roman" w:cs="Times New Roman"/>
                <w:lang w:val="ru-RU"/>
              </w:rPr>
              <w:t>(аутентификация по паролям,</w:t>
            </w:r>
            <w:r>
              <w:rPr>
                <w:rFonts w:ascii="Times New Roman" w:hAnsi="Times New Roman" w:cs="Times New Roman"/>
                <w:lang w:val="ru-RU"/>
              </w:rPr>
              <w:t xml:space="preserve"> </w:t>
            </w:r>
            <w:r w:rsidRPr="005B1F54">
              <w:rPr>
                <w:rFonts w:ascii="Times New Roman" w:hAnsi="Times New Roman" w:cs="Times New Roman"/>
                <w:lang w:val="ru-RU"/>
              </w:rPr>
              <w:t>аутентификация с помощью SMS,</w:t>
            </w:r>
            <w:r>
              <w:rPr>
                <w:rFonts w:ascii="Times New Roman" w:hAnsi="Times New Roman" w:cs="Times New Roman"/>
                <w:lang w:val="ru-RU"/>
              </w:rPr>
              <w:t xml:space="preserve"> </w:t>
            </w:r>
            <w:r w:rsidRPr="005B1F54">
              <w:rPr>
                <w:rFonts w:ascii="Times New Roman" w:hAnsi="Times New Roman" w:cs="Times New Roman"/>
                <w:lang w:val="ru-RU"/>
              </w:rPr>
              <w:t>биометрическая аутентификация,</w:t>
            </w:r>
            <w:r>
              <w:rPr>
                <w:rFonts w:ascii="Times New Roman" w:hAnsi="Times New Roman" w:cs="Times New Roman"/>
                <w:lang w:val="ru-RU"/>
              </w:rPr>
              <w:t xml:space="preserve"> </w:t>
            </w:r>
            <w:r w:rsidRPr="005B1F54">
              <w:rPr>
                <w:rFonts w:ascii="Times New Roman" w:hAnsi="Times New Roman" w:cs="Times New Roman"/>
                <w:lang w:val="ru-RU"/>
              </w:rPr>
              <w:t>аутентификация через географическое местоположение, многофакторная аутентификация).</w:t>
            </w:r>
            <w:r>
              <w:rPr>
                <w:rFonts w:ascii="Times New Roman" w:hAnsi="Times New Roman" w:cs="Times New Roman"/>
                <w:lang w:val="ru-RU"/>
              </w:rPr>
              <w:t xml:space="preserve"> </w:t>
            </w:r>
            <w:r w:rsidRPr="005B1F54">
              <w:rPr>
                <w:rFonts w:ascii="Times New Roman" w:hAnsi="Times New Roman" w:cs="Times New Roman"/>
                <w:lang w:val="ru-RU"/>
              </w:rPr>
              <w:t>Пароли для аккаунтов в социальных сетях.</w:t>
            </w:r>
            <w:r>
              <w:rPr>
                <w:rFonts w:ascii="Times New Roman" w:hAnsi="Times New Roman" w:cs="Times New Roman"/>
                <w:lang w:val="ru-RU"/>
              </w:rPr>
              <w:t xml:space="preserve"> </w:t>
            </w:r>
            <w:proofErr w:type="spellStart"/>
            <w:r w:rsidRPr="005B1F54">
              <w:rPr>
                <w:rFonts w:ascii="Times New Roman" w:hAnsi="Times New Roman" w:cs="Times New Roman"/>
                <w:lang w:val="ru-RU"/>
              </w:rPr>
              <w:t>Кибербуллинг</w:t>
            </w:r>
            <w:proofErr w:type="spellEnd"/>
            <w:r w:rsidRPr="005B1F54">
              <w:rPr>
                <w:rFonts w:ascii="Times New Roman" w:hAnsi="Times New Roman" w:cs="Times New Roman"/>
                <w:lang w:val="ru-RU"/>
              </w:rPr>
              <w:t>.</w:t>
            </w:r>
          </w:p>
        </w:tc>
        <w:tc>
          <w:tcPr>
            <w:tcW w:w="1732" w:type="dxa"/>
            <w:shd w:val="clear" w:color="auto" w:fill="auto"/>
            <w:vAlign w:val="center"/>
          </w:tcPr>
          <w:p w:rsidR="005B1F54" w:rsidRDefault="005B1F54" w:rsidP="005B1F54">
            <w:pPr>
              <w:jc w:val="center"/>
              <w:rPr>
                <w:color w:val="000000"/>
              </w:rPr>
            </w:pPr>
            <w:r>
              <w:rPr>
                <w:color w:val="000000"/>
              </w:rPr>
              <w:t>26.10.2022</w:t>
            </w:r>
          </w:p>
        </w:tc>
        <w:tc>
          <w:tcPr>
            <w:tcW w:w="1559" w:type="dxa"/>
          </w:tcPr>
          <w:p w:rsidR="005B1F54" w:rsidRPr="00E56269" w:rsidRDefault="005B1F54" w:rsidP="005B1F54">
            <w:pPr>
              <w:autoSpaceDE w:val="0"/>
              <w:autoSpaceDN w:val="0"/>
              <w:spacing w:before="188" w:after="92" w:line="233" w:lineRule="auto"/>
              <w:rPr>
                <w:rFonts w:ascii="Times New Roman" w:hAnsi="Times New Roman" w:cs="Times New Roman"/>
                <w:lang w:val="ru-RU"/>
              </w:rPr>
            </w:pPr>
          </w:p>
        </w:tc>
      </w:tr>
      <w:tr w:rsidR="005B1F54" w:rsidRPr="00E56269" w:rsidTr="00011120">
        <w:tc>
          <w:tcPr>
            <w:tcW w:w="675" w:type="dxa"/>
          </w:tcPr>
          <w:p w:rsidR="005B1F54" w:rsidRPr="00E56269" w:rsidRDefault="005B1F54" w:rsidP="005B1F5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8</w:t>
            </w:r>
          </w:p>
        </w:tc>
        <w:tc>
          <w:tcPr>
            <w:tcW w:w="11482" w:type="dxa"/>
            <w:shd w:val="clear" w:color="auto" w:fill="auto"/>
            <w:vAlign w:val="center"/>
          </w:tcPr>
          <w:p w:rsidR="005B1F54" w:rsidRPr="005601F5" w:rsidRDefault="005B1F54" w:rsidP="005B1F54">
            <w:pPr>
              <w:autoSpaceDE w:val="0"/>
              <w:autoSpaceDN w:val="0"/>
              <w:spacing w:before="188" w:after="92" w:line="233" w:lineRule="auto"/>
              <w:rPr>
                <w:rFonts w:ascii="Times New Roman" w:hAnsi="Times New Roman" w:cs="Times New Roman"/>
                <w:lang w:val="ru-RU"/>
              </w:rPr>
            </w:pPr>
            <w:r w:rsidRPr="005601F5">
              <w:rPr>
                <w:rFonts w:ascii="Times New Roman" w:hAnsi="Times New Roman" w:cs="Times New Roman"/>
                <w:lang w:val="ru-RU"/>
              </w:rPr>
              <w:t>Контрольная работа</w:t>
            </w:r>
          </w:p>
        </w:tc>
        <w:tc>
          <w:tcPr>
            <w:tcW w:w="1732" w:type="dxa"/>
            <w:shd w:val="clear" w:color="auto" w:fill="auto"/>
            <w:vAlign w:val="center"/>
          </w:tcPr>
          <w:p w:rsidR="005B1F54" w:rsidRDefault="005B1F54" w:rsidP="005B1F54">
            <w:pPr>
              <w:jc w:val="center"/>
              <w:rPr>
                <w:color w:val="000000"/>
              </w:rPr>
            </w:pPr>
            <w:r>
              <w:rPr>
                <w:color w:val="000000"/>
              </w:rPr>
              <w:t>02.11.2022</w:t>
            </w:r>
          </w:p>
        </w:tc>
        <w:tc>
          <w:tcPr>
            <w:tcW w:w="1559" w:type="dxa"/>
          </w:tcPr>
          <w:p w:rsidR="005B1F54" w:rsidRPr="00E56269" w:rsidRDefault="005B1F54" w:rsidP="005B1F54">
            <w:pPr>
              <w:autoSpaceDE w:val="0"/>
              <w:autoSpaceDN w:val="0"/>
              <w:spacing w:before="188" w:after="92" w:line="233" w:lineRule="auto"/>
              <w:rPr>
                <w:rFonts w:ascii="Times New Roman" w:hAnsi="Times New Roman" w:cs="Times New Roman"/>
                <w:lang w:val="ru-RU"/>
              </w:rPr>
            </w:pPr>
          </w:p>
        </w:tc>
      </w:tr>
      <w:tr w:rsidR="005601F5" w:rsidRPr="00E56269" w:rsidTr="00011120">
        <w:tc>
          <w:tcPr>
            <w:tcW w:w="675" w:type="dxa"/>
          </w:tcPr>
          <w:p w:rsidR="005601F5" w:rsidRPr="00E56269" w:rsidRDefault="005601F5" w:rsidP="005601F5">
            <w:pPr>
              <w:autoSpaceDE w:val="0"/>
              <w:autoSpaceDN w:val="0"/>
              <w:spacing w:before="188" w:after="92" w:line="233" w:lineRule="auto"/>
              <w:rPr>
                <w:rFonts w:ascii="Times New Roman" w:hAnsi="Times New Roman" w:cs="Times New Roman"/>
                <w:lang w:val="ru-RU"/>
              </w:rPr>
            </w:pPr>
          </w:p>
        </w:tc>
        <w:tc>
          <w:tcPr>
            <w:tcW w:w="11482" w:type="dxa"/>
            <w:shd w:val="clear" w:color="auto" w:fill="auto"/>
            <w:vAlign w:val="center"/>
          </w:tcPr>
          <w:p w:rsidR="005601F5" w:rsidRPr="005601F5" w:rsidRDefault="00B304DB" w:rsidP="005601F5">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 xml:space="preserve">Раздел 2. </w:t>
            </w:r>
            <w:r w:rsidR="005601F5" w:rsidRPr="005601F5">
              <w:rPr>
                <w:rFonts w:ascii="Times New Roman" w:hAnsi="Times New Roman" w:cs="Times New Roman"/>
                <w:lang w:val="ru-RU"/>
              </w:rPr>
              <w:t>Теоретические основы информатики</w:t>
            </w:r>
          </w:p>
        </w:tc>
        <w:tc>
          <w:tcPr>
            <w:tcW w:w="1732" w:type="dxa"/>
            <w:shd w:val="clear" w:color="auto" w:fill="auto"/>
            <w:vAlign w:val="center"/>
          </w:tcPr>
          <w:p w:rsidR="005601F5" w:rsidRPr="00B304DB" w:rsidRDefault="005601F5" w:rsidP="005601F5">
            <w:pPr>
              <w:jc w:val="center"/>
              <w:rPr>
                <w:color w:val="000000"/>
                <w:lang w:val="ru-RU"/>
              </w:rPr>
            </w:pPr>
          </w:p>
        </w:tc>
        <w:tc>
          <w:tcPr>
            <w:tcW w:w="1559" w:type="dxa"/>
          </w:tcPr>
          <w:p w:rsidR="005601F5" w:rsidRPr="00E56269" w:rsidRDefault="005601F5" w:rsidP="005601F5">
            <w:pPr>
              <w:autoSpaceDE w:val="0"/>
              <w:autoSpaceDN w:val="0"/>
              <w:spacing w:before="188" w:after="92" w:line="233" w:lineRule="auto"/>
              <w:rPr>
                <w:rFonts w:ascii="Times New Roman" w:hAnsi="Times New Roman" w:cs="Times New Roman"/>
                <w:lang w:val="ru-RU"/>
              </w:rPr>
            </w:pPr>
          </w:p>
        </w:tc>
      </w:tr>
      <w:tr w:rsidR="005B1F54" w:rsidRPr="00E56269" w:rsidTr="00011120">
        <w:tc>
          <w:tcPr>
            <w:tcW w:w="675" w:type="dxa"/>
          </w:tcPr>
          <w:p w:rsidR="005B1F54" w:rsidRPr="00E56269" w:rsidRDefault="005B1F54" w:rsidP="005B1F5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9</w:t>
            </w:r>
          </w:p>
        </w:tc>
        <w:tc>
          <w:tcPr>
            <w:tcW w:w="11482" w:type="dxa"/>
            <w:shd w:val="clear" w:color="auto" w:fill="auto"/>
            <w:vAlign w:val="center"/>
          </w:tcPr>
          <w:p w:rsidR="005B1F54" w:rsidRPr="005601F5" w:rsidRDefault="00B304DB" w:rsidP="00B304DB">
            <w:pPr>
              <w:autoSpaceDE w:val="0"/>
              <w:autoSpaceDN w:val="0"/>
              <w:spacing w:before="188" w:after="92" w:line="233" w:lineRule="auto"/>
              <w:rPr>
                <w:rFonts w:ascii="Times New Roman" w:hAnsi="Times New Roman" w:cs="Times New Roman"/>
                <w:lang w:val="ru-RU"/>
              </w:rPr>
            </w:pPr>
            <w:r w:rsidRPr="00B304DB">
              <w:rPr>
                <w:rFonts w:ascii="Times New Roman" w:hAnsi="Times New Roman" w:cs="Times New Roman"/>
                <w:lang w:val="ru-RU"/>
              </w:rPr>
              <w:t>Информация в жизни человека.</w:t>
            </w:r>
            <w:r>
              <w:rPr>
                <w:rFonts w:ascii="Times New Roman" w:hAnsi="Times New Roman" w:cs="Times New Roman"/>
                <w:lang w:val="ru-RU"/>
              </w:rPr>
              <w:t xml:space="preserve"> </w:t>
            </w:r>
            <w:r w:rsidRPr="00B304DB">
              <w:rPr>
                <w:rFonts w:ascii="Times New Roman" w:hAnsi="Times New Roman" w:cs="Times New Roman"/>
                <w:lang w:val="ru-RU"/>
              </w:rPr>
              <w:t>Способы восприятия информации</w:t>
            </w:r>
            <w:r>
              <w:rPr>
                <w:rFonts w:ascii="Times New Roman" w:hAnsi="Times New Roman" w:cs="Times New Roman"/>
                <w:lang w:val="ru-RU"/>
              </w:rPr>
              <w:t xml:space="preserve"> </w:t>
            </w:r>
            <w:r w:rsidRPr="00B304DB">
              <w:rPr>
                <w:rFonts w:ascii="Times New Roman" w:hAnsi="Times New Roman" w:cs="Times New Roman"/>
                <w:lang w:val="ru-RU"/>
              </w:rPr>
              <w:t>человеком. Роль зрения в получении человеком информации.</w:t>
            </w:r>
            <w:r>
              <w:rPr>
                <w:rFonts w:ascii="Times New Roman" w:hAnsi="Times New Roman" w:cs="Times New Roman"/>
                <w:lang w:val="ru-RU"/>
              </w:rPr>
              <w:t xml:space="preserve"> </w:t>
            </w:r>
            <w:r w:rsidRPr="00B304DB">
              <w:rPr>
                <w:rFonts w:ascii="Times New Roman" w:hAnsi="Times New Roman" w:cs="Times New Roman"/>
                <w:lang w:val="ru-RU"/>
              </w:rPr>
              <w:t>Компьютерное зрение.</w:t>
            </w:r>
            <w:r>
              <w:rPr>
                <w:rFonts w:ascii="Times New Roman" w:hAnsi="Times New Roman" w:cs="Times New Roman"/>
                <w:lang w:val="ru-RU"/>
              </w:rPr>
              <w:t xml:space="preserve"> </w:t>
            </w:r>
          </w:p>
        </w:tc>
        <w:tc>
          <w:tcPr>
            <w:tcW w:w="1732" w:type="dxa"/>
            <w:shd w:val="clear" w:color="auto" w:fill="auto"/>
            <w:vAlign w:val="center"/>
          </w:tcPr>
          <w:p w:rsidR="005B1F54" w:rsidRPr="00B304DB" w:rsidRDefault="005B1F54" w:rsidP="005B1F54">
            <w:pPr>
              <w:jc w:val="center"/>
              <w:rPr>
                <w:color w:val="000000"/>
                <w:lang w:val="ru-RU"/>
              </w:rPr>
            </w:pPr>
            <w:r w:rsidRPr="00B304DB">
              <w:rPr>
                <w:color w:val="000000"/>
                <w:lang w:val="ru-RU"/>
              </w:rPr>
              <w:t>09.11.2022</w:t>
            </w:r>
          </w:p>
        </w:tc>
        <w:tc>
          <w:tcPr>
            <w:tcW w:w="1559" w:type="dxa"/>
          </w:tcPr>
          <w:p w:rsidR="005B1F54" w:rsidRPr="00E56269" w:rsidRDefault="005B1F54" w:rsidP="005B1F54">
            <w:pPr>
              <w:autoSpaceDE w:val="0"/>
              <w:autoSpaceDN w:val="0"/>
              <w:spacing w:before="188" w:after="92" w:line="233" w:lineRule="auto"/>
              <w:rPr>
                <w:rFonts w:ascii="Times New Roman" w:hAnsi="Times New Roman" w:cs="Times New Roman"/>
                <w:lang w:val="ru-RU"/>
              </w:rPr>
            </w:pPr>
          </w:p>
        </w:tc>
      </w:tr>
      <w:tr w:rsidR="005B1F54" w:rsidRPr="00E56269" w:rsidTr="00011120">
        <w:tc>
          <w:tcPr>
            <w:tcW w:w="675" w:type="dxa"/>
          </w:tcPr>
          <w:p w:rsidR="005B1F54" w:rsidRPr="00E56269" w:rsidRDefault="005B1F54" w:rsidP="005B1F5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10</w:t>
            </w:r>
          </w:p>
        </w:tc>
        <w:tc>
          <w:tcPr>
            <w:tcW w:w="11482" w:type="dxa"/>
            <w:shd w:val="clear" w:color="auto" w:fill="auto"/>
            <w:vAlign w:val="center"/>
          </w:tcPr>
          <w:p w:rsidR="005B1F54" w:rsidRPr="005601F5" w:rsidRDefault="00B304DB" w:rsidP="005B1F54">
            <w:pPr>
              <w:autoSpaceDE w:val="0"/>
              <w:autoSpaceDN w:val="0"/>
              <w:spacing w:before="188" w:after="92" w:line="233" w:lineRule="auto"/>
              <w:rPr>
                <w:rFonts w:ascii="Times New Roman" w:hAnsi="Times New Roman" w:cs="Times New Roman"/>
                <w:lang w:val="ru-RU"/>
              </w:rPr>
            </w:pPr>
            <w:r w:rsidRPr="00B304DB">
              <w:rPr>
                <w:rFonts w:ascii="Times New Roman" w:hAnsi="Times New Roman" w:cs="Times New Roman"/>
                <w:lang w:val="ru-RU"/>
              </w:rPr>
              <w:t xml:space="preserve">Действия с информацией. Кодирование информации. Данные </w:t>
            </w:r>
            <w:r>
              <w:rPr>
                <w:rFonts w:ascii="Times New Roman" w:hAnsi="Times New Roman" w:cs="Times New Roman"/>
                <w:lang w:val="ru-RU"/>
              </w:rPr>
              <w:t>–</w:t>
            </w:r>
            <w:r w:rsidRPr="00B304DB">
              <w:rPr>
                <w:rFonts w:ascii="Times New Roman" w:hAnsi="Times New Roman" w:cs="Times New Roman"/>
                <w:lang w:val="ru-RU"/>
              </w:rPr>
              <w:t>записанная (зафиксированная)</w:t>
            </w:r>
            <w:r>
              <w:rPr>
                <w:rFonts w:ascii="Times New Roman" w:hAnsi="Times New Roman" w:cs="Times New Roman"/>
                <w:lang w:val="ru-RU"/>
              </w:rPr>
              <w:t xml:space="preserve"> </w:t>
            </w:r>
            <w:r w:rsidRPr="00B304DB">
              <w:rPr>
                <w:rFonts w:ascii="Times New Roman" w:hAnsi="Times New Roman" w:cs="Times New Roman"/>
                <w:lang w:val="ru-RU"/>
              </w:rPr>
              <w:t>информация, которая может быть</w:t>
            </w:r>
            <w:r>
              <w:rPr>
                <w:rFonts w:ascii="Times New Roman" w:hAnsi="Times New Roman" w:cs="Times New Roman"/>
                <w:lang w:val="ru-RU"/>
              </w:rPr>
              <w:t xml:space="preserve"> </w:t>
            </w:r>
            <w:r w:rsidRPr="00B304DB">
              <w:rPr>
                <w:rFonts w:ascii="Times New Roman" w:hAnsi="Times New Roman" w:cs="Times New Roman"/>
                <w:lang w:val="ru-RU"/>
              </w:rPr>
              <w:t>обработана автоматизированной</w:t>
            </w:r>
            <w:r>
              <w:rPr>
                <w:rFonts w:ascii="Times New Roman" w:hAnsi="Times New Roman" w:cs="Times New Roman"/>
                <w:lang w:val="ru-RU"/>
              </w:rPr>
              <w:t xml:space="preserve"> </w:t>
            </w:r>
            <w:r w:rsidRPr="00B304DB">
              <w:rPr>
                <w:rFonts w:ascii="Times New Roman" w:hAnsi="Times New Roman" w:cs="Times New Roman"/>
                <w:lang w:val="ru-RU"/>
              </w:rPr>
              <w:t>системой.</w:t>
            </w:r>
          </w:p>
        </w:tc>
        <w:tc>
          <w:tcPr>
            <w:tcW w:w="1732" w:type="dxa"/>
            <w:shd w:val="clear" w:color="auto" w:fill="auto"/>
            <w:vAlign w:val="center"/>
          </w:tcPr>
          <w:p w:rsidR="005B1F54" w:rsidRPr="00B304DB" w:rsidRDefault="005B1F54" w:rsidP="005B1F54">
            <w:pPr>
              <w:jc w:val="center"/>
              <w:rPr>
                <w:color w:val="000000"/>
                <w:lang w:val="ru-RU"/>
              </w:rPr>
            </w:pPr>
            <w:r w:rsidRPr="00B304DB">
              <w:rPr>
                <w:color w:val="000000"/>
                <w:lang w:val="ru-RU"/>
              </w:rPr>
              <w:t>16.11.2022</w:t>
            </w:r>
          </w:p>
        </w:tc>
        <w:tc>
          <w:tcPr>
            <w:tcW w:w="1559" w:type="dxa"/>
          </w:tcPr>
          <w:p w:rsidR="005B1F54" w:rsidRPr="00E56269" w:rsidRDefault="005B1F54" w:rsidP="005B1F54">
            <w:pPr>
              <w:autoSpaceDE w:val="0"/>
              <w:autoSpaceDN w:val="0"/>
              <w:spacing w:before="188" w:after="92" w:line="233" w:lineRule="auto"/>
              <w:rPr>
                <w:rFonts w:ascii="Times New Roman" w:hAnsi="Times New Roman" w:cs="Times New Roman"/>
                <w:lang w:val="ru-RU"/>
              </w:rPr>
            </w:pPr>
          </w:p>
        </w:tc>
      </w:tr>
      <w:tr w:rsidR="005B1F54" w:rsidRPr="00E56269" w:rsidTr="00011120">
        <w:tc>
          <w:tcPr>
            <w:tcW w:w="675" w:type="dxa"/>
          </w:tcPr>
          <w:p w:rsidR="005B1F54" w:rsidRPr="00E56269" w:rsidRDefault="005B1F54" w:rsidP="005B1F5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11</w:t>
            </w:r>
          </w:p>
        </w:tc>
        <w:tc>
          <w:tcPr>
            <w:tcW w:w="11482" w:type="dxa"/>
            <w:shd w:val="clear" w:color="auto" w:fill="auto"/>
            <w:vAlign w:val="center"/>
          </w:tcPr>
          <w:p w:rsidR="005B1F54" w:rsidRPr="005601F5" w:rsidRDefault="00B304DB" w:rsidP="005B1F54">
            <w:pPr>
              <w:autoSpaceDE w:val="0"/>
              <w:autoSpaceDN w:val="0"/>
              <w:spacing w:before="188" w:after="92" w:line="233" w:lineRule="auto"/>
              <w:rPr>
                <w:rFonts w:ascii="Times New Roman" w:hAnsi="Times New Roman" w:cs="Times New Roman"/>
                <w:lang w:val="ru-RU"/>
              </w:rPr>
            </w:pPr>
            <w:r w:rsidRPr="00B304DB">
              <w:rPr>
                <w:rFonts w:ascii="Times New Roman" w:hAnsi="Times New Roman" w:cs="Times New Roman"/>
                <w:lang w:val="ru-RU"/>
              </w:rPr>
              <w:t>Искусственный интеллект и его</w:t>
            </w:r>
            <w:r>
              <w:rPr>
                <w:rFonts w:ascii="Times New Roman" w:hAnsi="Times New Roman" w:cs="Times New Roman"/>
                <w:lang w:val="ru-RU"/>
              </w:rPr>
              <w:t xml:space="preserve"> </w:t>
            </w:r>
            <w:r w:rsidRPr="00B304DB">
              <w:rPr>
                <w:rFonts w:ascii="Times New Roman" w:hAnsi="Times New Roman" w:cs="Times New Roman"/>
                <w:lang w:val="ru-RU"/>
              </w:rPr>
              <w:t>роль в жизни человека</w:t>
            </w:r>
          </w:p>
        </w:tc>
        <w:tc>
          <w:tcPr>
            <w:tcW w:w="1732" w:type="dxa"/>
            <w:shd w:val="clear" w:color="auto" w:fill="auto"/>
            <w:vAlign w:val="center"/>
          </w:tcPr>
          <w:p w:rsidR="005B1F54" w:rsidRPr="00B304DB" w:rsidRDefault="005B1F54" w:rsidP="005B1F54">
            <w:pPr>
              <w:jc w:val="center"/>
              <w:rPr>
                <w:color w:val="000000"/>
                <w:lang w:val="ru-RU"/>
              </w:rPr>
            </w:pPr>
            <w:r w:rsidRPr="00B304DB">
              <w:rPr>
                <w:color w:val="000000"/>
                <w:lang w:val="ru-RU"/>
              </w:rPr>
              <w:t>30.11.2022</w:t>
            </w:r>
          </w:p>
        </w:tc>
        <w:tc>
          <w:tcPr>
            <w:tcW w:w="1559" w:type="dxa"/>
          </w:tcPr>
          <w:p w:rsidR="005B1F54" w:rsidRPr="00E56269" w:rsidRDefault="005B1F54" w:rsidP="005B1F54">
            <w:pPr>
              <w:autoSpaceDE w:val="0"/>
              <w:autoSpaceDN w:val="0"/>
              <w:spacing w:before="188" w:after="92" w:line="233" w:lineRule="auto"/>
              <w:rPr>
                <w:rFonts w:ascii="Times New Roman" w:hAnsi="Times New Roman" w:cs="Times New Roman"/>
                <w:lang w:val="ru-RU"/>
              </w:rPr>
            </w:pPr>
          </w:p>
        </w:tc>
      </w:tr>
      <w:tr w:rsidR="005601F5" w:rsidRPr="007C09EA" w:rsidTr="00011120">
        <w:tc>
          <w:tcPr>
            <w:tcW w:w="675" w:type="dxa"/>
          </w:tcPr>
          <w:p w:rsidR="005601F5" w:rsidRPr="00E56269" w:rsidRDefault="005601F5" w:rsidP="005601F5">
            <w:pPr>
              <w:autoSpaceDE w:val="0"/>
              <w:autoSpaceDN w:val="0"/>
              <w:spacing w:before="188" w:after="92" w:line="233" w:lineRule="auto"/>
              <w:rPr>
                <w:rFonts w:ascii="Times New Roman" w:hAnsi="Times New Roman" w:cs="Times New Roman"/>
                <w:lang w:val="ru-RU"/>
              </w:rPr>
            </w:pPr>
          </w:p>
        </w:tc>
        <w:tc>
          <w:tcPr>
            <w:tcW w:w="11482" w:type="dxa"/>
            <w:shd w:val="clear" w:color="auto" w:fill="auto"/>
            <w:vAlign w:val="center"/>
          </w:tcPr>
          <w:p w:rsidR="005601F5" w:rsidRPr="005601F5" w:rsidRDefault="00B304DB" w:rsidP="005601F5">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 xml:space="preserve">Раздел 3. </w:t>
            </w:r>
            <w:r w:rsidR="005601F5" w:rsidRPr="005601F5">
              <w:rPr>
                <w:rFonts w:ascii="Times New Roman" w:hAnsi="Times New Roman" w:cs="Times New Roman"/>
                <w:lang w:val="ru-RU"/>
              </w:rPr>
              <w:t>Алгоритмизация и основы программирования</w:t>
            </w:r>
          </w:p>
        </w:tc>
        <w:tc>
          <w:tcPr>
            <w:tcW w:w="1732" w:type="dxa"/>
            <w:shd w:val="clear" w:color="auto" w:fill="auto"/>
            <w:vAlign w:val="center"/>
          </w:tcPr>
          <w:p w:rsidR="005601F5" w:rsidRPr="00B304DB" w:rsidRDefault="005601F5" w:rsidP="005601F5">
            <w:pPr>
              <w:jc w:val="center"/>
              <w:rPr>
                <w:color w:val="000000"/>
                <w:lang w:val="ru-RU"/>
              </w:rPr>
            </w:pPr>
          </w:p>
        </w:tc>
        <w:tc>
          <w:tcPr>
            <w:tcW w:w="1559" w:type="dxa"/>
          </w:tcPr>
          <w:p w:rsidR="005601F5" w:rsidRPr="00E56269" w:rsidRDefault="005601F5" w:rsidP="005601F5">
            <w:pPr>
              <w:autoSpaceDE w:val="0"/>
              <w:autoSpaceDN w:val="0"/>
              <w:spacing w:before="188" w:after="92" w:line="233" w:lineRule="auto"/>
              <w:rPr>
                <w:rFonts w:ascii="Times New Roman" w:hAnsi="Times New Roman" w:cs="Times New Roman"/>
                <w:lang w:val="ru-RU"/>
              </w:rPr>
            </w:pPr>
          </w:p>
        </w:tc>
      </w:tr>
      <w:tr w:rsidR="005B1F54" w:rsidRPr="00E56269" w:rsidTr="00011120">
        <w:tc>
          <w:tcPr>
            <w:tcW w:w="675" w:type="dxa"/>
          </w:tcPr>
          <w:p w:rsidR="005B1F54" w:rsidRPr="00E56269" w:rsidRDefault="005B1F54" w:rsidP="005B1F5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12</w:t>
            </w:r>
          </w:p>
        </w:tc>
        <w:tc>
          <w:tcPr>
            <w:tcW w:w="11482" w:type="dxa"/>
            <w:shd w:val="clear" w:color="auto" w:fill="auto"/>
            <w:vAlign w:val="bottom"/>
          </w:tcPr>
          <w:p w:rsidR="005B1F54" w:rsidRPr="005601F5" w:rsidRDefault="00B304DB" w:rsidP="00B304DB">
            <w:pPr>
              <w:autoSpaceDE w:val="0"/>
              <w:autoSpaceDN w:val="0"/>
              <w:spacing w:before="188" w:after="92" w:line="233" w:lineRule="auto"/>
              <w:rPr>
                <w:rFonts w:ascii="Times New Roman" w:hAnsi="Times New Roman" w:cs="Times New Roman"/>
                <w:lang w:val="ru-RU"/>
              </w:rPr>
            </w:pPr>
            <w:r w:rsidRPr="00B304DB">
              <w:rPr>
                <w:rFonts w:ascii="Times New Roman" w:hAnsi="Times New Roman" w:cs="Times New Roman"/>
                <w:lang w:val="ru-RU"/>
              </w:rPr>
              <w:t>Понятие алгоритма. Исполнители</w:t>
            </w:r>
            <w:r>
              <w:rPr>
                <w:rFonts w:ascii="Times New Roman" w:hAnsi="Times New Roman" w:cs="Times New Roman"/>
                <w:lang w:val="ru-RU"/>
              </w:rPr>
              <w:t xml:space="preserve"> </w:t>
            </w:r>
            <w:r w:rsidRPr="00B304DB">
              <w:rPr>
                <w:rFonts w:ascii="Times New Roman" w:hAnsi="Times New Roman" w:cs="Times New Roman"/>
                <w:lang w:val="ru-RU"/>
              </w:rPr>
              <w:t>алгоритмов. Линейные алгоритмы.</w:t>
            </w:r>
          </w:p>
        </w:tc>
        <w:tc>
          <w:tcPr>
            <w:tcW w:w="1732" w:type="dxa"/>
            <w:shd w:val="clear" w:color="auto" w:fill="auto"/>
            <w:vAlign w:val="center"/>
          </w:tcPr>
          <w:p w:rsidR="005B1F54" w:rsidRPr="00B304DB" w:rsidRDefault="005B1F54" w:rsidP="005B1F54">
            <w:pPr>
              <w:jc w:val="center"/>
              <w:rPr>
                <w:color w:val="000000"/>
                <w:lang w:val="ru-RU"/>
              </w:rPr>
            </w:pPr>
            <w:r w:rsidRPr="00B304DB">
              <w:rPr>
                <w:color w:val="000000"/>
                <w:lang w:val="ru-RU"/>
              </w:rPr>
              <w:t>07.12.2022</w:t>
            </w:r>
          </w:p>
        </w:tc>
        <w:tc>
          <w:tcPr>
            <w:tcW w:w="1559" w:type="dxa"/>
          </w:tcPr>
          <w:p w:rsidR="005B1F54" w:rsidRPr="00E56269" w:rsidRDefault="005B1F54" w:rsidP="005B1F54">
            <w:pPr>
              <w:autoSpaceDE w:val="0"/>
              <w:autoSpaceDN w:val="0"/>
              <w:spacing w:before="188" w:after="92" w:line="233" w:lineRule="auto"/>
              <w:rPr>
                <w:rFonts w:ascii="Times New Roman" w:hAnsi="Times New Roman" w:cs="Times New Roman"/>
                <w:lang w:val="ru-RU"/>
              </w:rPr>
            </w:pPr>
          </w:p>
        </w:tc>
      </w:tr>
      <w:tr w:rsidR="005B1F54" w:rsidRPr="00E56269" w:rsidTr="00011120">
        <w:tc>
          <w:tcPr>
            <w:tcW w:w="675" w:type="dxa"/>
          </w:tcPr>
          <w:p w:rsidR="005B1F54" w:rsidRPr="00E56269" w:rsidRDefault="005B1F54" w:rsidP="005B1F5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13</w:t>
            </w:r>
          </w:p>
        </w:tc>
        <w:tc>
          <w:tcPr>
            <w:tcW w:w="11482" w:type="dxa"/>
            <w:shd w:val="clear" w:color="auto" w:fill="auto"/>
            <w:vAlign w:val="bottom"/>
          </w:tcPr>
          <w:p w:rsidR="005B1F54" w:rsidRPr="005601F5" w:rsidRDefault="00B304DB" w:rsidP="005B1F54">
            <w:pPr>
              <w:autoSpaceDE w:val="0"/>
              <w:autoSpaceDN w:val="0"/>
              <w:spacing w:before="188" w:after="92" w:line="233" w:lineRule="auto"/>
              <w:rPr>
                <w:rFonts w:ascii="Times New Roman" w:hAnsi="Times New Roman" w:cs="Times New Roman"/>
                <w:lang w:val="ru-RU"/>
              </w:rPr>
            </w:pPr>
            <w:r w:rsidRPr="00B304DB">
              <w:rPr>
                <w:rFonts w:ascii="Times New Roman" w:hAnsi="Times New Roman" w:cs="Times New Roman"/>
                <w:lang w:val="ru-RU"/>
              </w:rPr>
              <w:t>Циклические алгоритмы</w:t>
            </w:r>
          </w:p>
        </w:tc>
        <w:tc>
          <w:tcPr>
            <w:tcW w:w="1732" w:type="dxa"/>
            <w:shd w:val="clear" w:color="auto" w:fill="auto"/>
            <w:vAlign w:val="center"/>
          </w:tcPr>
          <w:p w:rsidR="005B1F54" w:rsidRPr="00B304DB" w:rsidRDefault="005B1F54" w:rsidP="005B1F54">
            <w:pPr>
              <w:jc w:val="center"/>
              <w:rPr>
                <w:color w:val="000000"/>
                <w:lang w:val="ru-RU"/>
              </w:rPr>
            </w:pPr>
            <w:r w:rsidRPr="00B304DB">
              <w:rPr>
                <w:color w:val="000000"/>
                <w:lang w:val="ru-RU"/>
              </w:rPr>
              <w:t>14.12.2022</w:t>
            </w:r>
          </w:p>
        </w:tc>
        <w:tc>
          <w:tcPr>
            <w:tcW w:w="1559" w:type="dxa"/>
          </w:tcPr>
          <w:p w:rsidR="005B1F54" w:rsidRPr="00E56269" w:rsidRDefault="005B1F54" w:rsidP="005B1F54">
            <w:pPr>
              <w:autoSpaceDE w:val="0"/>
              <w:autoSpaceDN w:val="0"/>
              <w:spacing w:before="188" w:after="92" w:line="233" w:lineRule="auto"/>
              <w:rPr>
                <w:rFonts w:ascii="Times New Roman" w:hAnsi="Times New Roman" w:cs="Times New Roman"/>
                <w:lang w:val="ru-RU"/>
              </w:rPr>
            </w:pPr>
          </w:p>
        </w:tc>
      </w:tr>
      <w:tr w:rsidR="005B1F54" w:rsidRPr="00E56269" w:rsidTr="00011120">
        <w:tc>
          <w:tcPr>
            <w:tcW w:w="675" w:type="dxa"/>
          </w:tcPr>
          <w:p w:rsidR="005B1F54" w:rsidRPr="00E56269" w:rsidRDefault="005B1F54" w:rsidP="005B1F5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14</w:t>
            </w:r>
          </w:p>
        </w:tc>
        <w:tc>
          <w:tcPr>
            <w:tcW w:w="11482" w:type="dxa"/>
            <w:shd w:val="clear" w:color="auto" w:fill="auto"/>
            <w:vAlign w:val="center"/>
          </w:tcPr>
          <w:p w:rsidR="005B1F54" w:rsidRPr="005601F5" w:rsidRDefault="00B304DB" w:rsidP="00B304DB">
            <w:pPr>
              <w:autoSpaceDE w:val="0"/>
              <w:autoSpaceDN w:val="0"/>
              <w:spacing w:before="188" w:after="92" w:line="233" w:lineRule="auto"/>
              <w:rPr>
                <w:rFonts w:ascii="Times New Roman" w:hAnsi="Times New Roman" w:cs="Times New Roman"/>
                <w:lang w:val="ru-RU"/>
              </w:rPr>
            </w:pPr>
            <w:r w:rsidRPr="00B304DB">
              <w:rPr>
                <w:rFonts w:ascii="Times New Roman" w:hAnsi="Times New Roman" w:cs="Times New Roman"/>
                <w:lang w:val="ru-RU"/>
              </w:rPr>
              <w:t>Составление программ для управления исполнителем в среде блочного</w:t>
            </w:r>
            <w:r>
              <w:rPr>
                <w:rFonts w:ascii="Times New Roman" w:hAnsi="Times New Roman" w:cs="Times New Roman"/>
                <w:lang w:val="ru-RU"/>
              </w:rPr>
              <w:t xml:space="preserve"> </w:t>
            </w:r>
            <w:r w:rsidRPr="00B304DB">
              <w:rPr>
                <w:rFonts w:ascii="Times New Roman" w:hAnsi="Times New Roman" w:cs="Times New Roman"/>
                <w:lang w:val="ru-RU"/>
              </w:rPr>
              <w:t>или текстового программирования.</w:t>
            </w:r>
          </w:p>
        </w:tc>
        <w:tc>
          <w:tcPr>
            <w:tcW w:w="1732" w:type="dxa"/>
            <w:shd w:val="clear" w:color="auto" w:fill="auto"/>
            <w:vAlign w:val="center"/>
          </w:tcPr>
          <w:p w:rsidR="005B1F54" w:rsidRDefault="005B1F54" w:rsidP="005B1F54">
            <w:pPr>
              <w:jc w:val="center"/>
              <w:rPr>
                <w:color w:val="000000"/>
              </w:rPr>
            </w:pPr>
            <w:r>
              <w:rPr>
                <w:color w:val="000000"/>
              </w:rPr>
              <w:t>21.12.2022</w:t>
            </w:r>
          </w:p>
        </w:tc>
        <w:tc>
          <w:tcPr>
            <w:tcW w:w="1559" w:type="dxa"/>
          </w:tcPr>
          <w:p w:rsidR="005B1F54" w:rsidRPr="00E56269" w:rsidRDefault="005B1F54" w:rsidP="005B1F54">
            <w:pPr>
              <w:autoSpaceDE w:val="0"/>
              <w:autoSpaceDN w:val="0"/>
              <w:spacing w:before="188" w:after="92" w:line="233" w:lineRule="auto"/>
              <w:rPr>
                <w:rFonts w:ascii="Times New Roman" w:hAnsi="Times New Roman" w:cs="Times New Roman"/>
                <w:lang w:val="ru-RU"/>
              </w:rPr>
            </w:pPr>
          </w:p>
        </w:tc>
      </w:tr>
      <w:tr w:rsidR="00B304DB" w:rsidRPr="00E56269" w:rsidTr="00011120">
        <w:tc>
          <w:tcPr>
            <w:tcW w:w="675" w:type="dxa"/>
          </w:tcPr>
          <w:p w:rsidR="00B304DB" w:rsidRPr="00E56269" w:rsidRDefault="00B304DB" w:rsidP="00B304DB">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15</w:t>
            </w:r>
          </w:p>
        </w:tc>
        <w:tc>
          <w:tcPr>
            <w:tcW w:w="11482" w:type="dxa"/>
            <w:shd w:val="clear" w:color="auto" w:fill="auto"/>
            <w:vAlign w:val="center"/>
          </w:tcPr>
          <w:p w:rsidR="00B304DB" w:rsidRPr="005601F5" w:rsidRDefault="00B304DB" w:rsidP="00B304DB">
            <w:pPr>
              <w:autoSpaceDE w:val="0"/>
              <w:autoSpaceDN w:val="0"/>
              <w:spacing w:before="188" w:after="92" w:line="233" w:lineRule="auto"/>
              <w:rPr>
                <w:rFonts w:ascii="Times New Roman" w:hAnsi="Times New Roman" w:cs="Times New Roman"/>
                <w:lang w:val="ru-RU"/>
              </w:rPr>
            </w:pPr>
            <w:r w:rsidRPr="00B304DB">
              <w:rPr>
                <w:rFonts w:ascii="Times New Roman" w:hAnsi="Times New Roman" w:cs="Times New Roman"/>
                <w:lang w:val="ru-RU"/>
              </w:rPr>
              <w:t>Практическ</w:t>
            </w:r>
            <w:r>
              <w:rPr>
                <w:rFonts w:ascii="Times New Roman" w:hAnsi="Times New Roman" w:cs="Times New Roman"/>
                <w:lang w:val="ru-RU"/>
              </w:rPr>
              <w:t>ая</w:t>
            </w:r>
            <w:r w:rsidRPr="00B304DB">
              <w:rPr>
                <w:rFonts w:ascii="Times New Roman" w:hAnsi="Times New Roman" w:cs="Times New Roman"/>
                <w:lang w:val="ru-RU"/>
              </w:rPr>
              <w:t xml:space="preserve"> работ</w:t>
            </w:r>
            <w:r>
              <w:rPr>
                <w:rFonts w:ascii="Times New Roman" w:hAnsi="Times New Roman" w:cs="Times New Roman"/>
                <w:lang w:val="ru-RU"/>
              </w:rPr>
              <w:t>а</w:t>
            </w:r>
            <w:r w:rsidRPr="00B304DB">
              <w:rPr>
                <w:rFonts w:ascii="Times New Roman" w:hAnsi="Times New Roman" w:cs="Times New Roman"/>
                <w:lang w:val="ru-RU"/>
              </w:rPr>
              <w:t xml:space="preserve"> </w:t>
            </w:r>
            <w:r>
              <w:rPr>
                <w:rFonts w:ascii="Times New Roman" w:hAnsi="Times New Roman" w:cs="Times New Roman"/>
                <w:lang w:val="ru-RU"/>
              </w:rPr>
              <w:t>«</w:t>
            </w:r>
            <w:r w:rsidRPr="00B304DB">
              <w:rPr>
                <w:rFonts w:ascii="Times New Roman" w:hAnsi="Times New Roman" w:cs="Times New Roman"/>
                <w:lang w:val="ru-RU"/>
              </w:rPr>
              <w:t>Знакомство со средой програм</w:t>
            </w:r>
            <w:r>
              <w:rPr>
                <w:rFonts w:ascii="Times New Roman" w:hAnsi="Times New Roman" w:cs="Times New Roman"/>
                <w:lang w:val="ru-RU"/>
              </w:rPr>
              <w:t>мирования»</w:t>
            </w:r>
          </w:p>
        </w:tc>
        <w:tc>
          <w:tcPr>
            <w:tcW w:w="1732" w:type="dxa"/>
            <w:shd w:val="clear" w:color="auto" w:fill="auto"/>
            <w:vAlign w:val="center"/>
          </w:tcPr>
          <w:p w:rsidR="00B304DB" w:rsidRDefault="00B304DB" w:rsidP="00B304DB">
            <w:pPr>
              <w:jc w:val="center"/>
              <w:rPr>
                <w:color w:val="000000"/>
              </w:rPr>
            </w:pPr>
            <w:r>
              <w:rPr>
                <w:color w:val="000000"/>
              </w:rPr>
              <w:t>28.12.2022</w:t>
            </w:r>
          </w:p>
        </w:tc>
        <w:tc>
          <w:tcPr>
            <w:tcW w:w="1559" w:type="dxa"/>
          </w:tcPr>
          <w:p w:rsidR="00B304DB" w:rsidRPr="00E56269" w:rsidRDefault="00B304DB" w:rsidP="00B304DB">
            <w:pPr>
              <w:autoSpaceDE w:val="0"/>
              <w:autoSpaceDN w:val="0"/>
              <w:spacing w:before="188" w:after="92" w:line="233" w:lineRule="auto"/>
              <w:rPr>
                <w:rFonts w:ascii="Times New Roman" w:hAnsi="Times New Roman" w:cs="Times New Roman"/>
                <w:lang w:val="ru-RU"/>
              </w:rPr>
            </w:pPr>
          </w:p>
        </w:tc>
      </w:tr>
      <w:tr w:rsidR="00B304DB" w:rsidRPr="00E56269" w:rsidTr="00011120">
        <w:tc>
          <w:tcPr>
            <w:tcW w:w="675" w:type="dxa"/>
          </w:tcPr>
          <w:p w:rsidR="00B304DB" w:rsidRPr="00E56269" w:rsidRDefault="00B304DB" w:rsidP="00B304DB">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lastRenderedPageBreak/>
              <w:t>16</w:t>
            </w:r>
          </w:p>
        </w:tc>
        <w:tc>
          <w:tcPr>
            <w:tcW w:w="11482" w:type="dxa"/>
            <w:shd w:val="clear" w:color="auto" w:fill="auto"/>
            <w:vAlign w:val="center"/>
          </w:tcPr>
          <w:p w:rsidR="00B304DB" w:rsidRPr="005601F5" w:rsidRDefault="00B304DB" w:rsidP="00B304DB">
            <w:pPr>
              <w:autoSpaceDE w:val="0"/>
              <w:autoSpaceDN w:val="0"/>
              <w:spacing w:before="188" w:after="92" w:line="233" w:lineRule="auto"/>
              <w:rPr>
                <w:rFonts w:ascii="Times New Roman" w:hAnsi="Times New Roman" w:cs="Times New Roman"/>
                <w:lang w:val="ru-RU"/>
              </w:rPr>
            </w:pPr>
            <w:r w:rsidRPr="00B304DB">
              <w:rPr>
                <w:rFonts w:ascii="Times New Roman" w:hAnsi="Times New Roman" w:cs="Times New Roman"/>
                <w:lang w:val="ru-RU"/>
              </w:rPr>
              <w:t>Практическ</w:t>
            </w:r>
            <w:r>
              <w:rPr>
                <w:rFonts w:ascii="Times New Roman" w:hAnsi="Times New Roman" w:cs="Times New Roman"/>
                <w:lang w:val="ru-RU"/>
              </w:rPr>
              <w:t>ая</w:t>
            </w:r>
            <w:r w:rsidRPr="00B304DB">
              <w:rPr>
                <w:rFonts w:ascii="Times New Roman" w:hAnsi="Times New Roman" w:cs="Times New Roman"/>
                <w:lang w:val="ru-RU"/>
              </w:rPr>
              <w:t xml:space="preserve"> работ</w:t>
            </w:r>
            <w:r>
              <w:rPr>
                <w:rFonts w:ascii="Times New Roman" w:hAnsi="Times New Roman" w:cs="Times New Roman"/>
                <w:lang w:val="ru-RU"/>
              </w:rPr>
              <w:t>а</w:t>
            </w:r>
            <w:r w:rsidRPr="00B304DB">
              <w:rPr>
                <w:rFonts w:ascii="Times New Roman" w:hAnsi="Times New Roman" w:cs="Times New Roman"/>
                <w:lang w:val="ru-RU"/>
              </w:rPr>
              <w:t xml:space="preserve"> </w:t>
            </w:r>
            <w:r>
              <w:rPr>
                <w:rFonts w:ascii="Times New Roman" w:hAnsi="Times New Roman" w:cs="Times New Roman"/>
                <w:lang w:val="ru-RU"/>
              </w:rPr>
              <w:t>«</w:t>
            </w:r>
            <w:r w:rsidRPr="00B304DB">
              <w:rPr>
                <w:rFonts w:ascii="Times New Roman" w:hAnsi="Times New Roman" w:cs="Times New Roman"/>
                <w:lang w:val="ru-RU"/>
              </w:rPr>
              <w:t>Реализация линейных алгорит</w:t>
            </w:r>
            <w:r>
              <w:rPr>
                <w:rFonts w:ascii="Times New Roman" w:hAnsi="Times New Roman" w:cs="Times New Roman"/>
                <w:lang w:val="ru-RU"/>
              </w:rPr>
              <w:t>мов в среде программирования»</w:t>
            </w:r>
          </w:p>
        </w:tc>
        <w:tc>
          <w:tcPr>
            <w:tcW w:w="1732" w:type="dxa"/>
            <w:shd w:val="clear" w:color="auto" w:fill="auto"/>
            <w:vAlign w:val="center"/>
          </w:tcPr>
          <w:p w:rsidR="00B304DB" w:rsidRDefault="00B304DB" w:rsidP="00B304DB">
            <w:pPr>
              <w:jc w:val="center"/>
              <w:rPr>
                <w:color w:val="000000"/>
              </w:rPr>
            </w:pPr>
            <w:r>
              <w:rPr>
                <w:color w:val="000000"/>
              </w:rPr>
              <w:t>11.01.2023</w:t>
            </w:r>
          </w:p>
        </w:tc>
        <w:tc>
          <w:tcPr>
            <w:tcW w:w="1559" w:type="dxa"/>
          </w:tcPr>
          <w:p w:rsidR="00B304DB" w:rsidRPr="00E56269" w:rsidRDefault="00B304DB" w:rsidP="00B304DB">
            <w:pPr>
              <w:autoSpaceDE w:val="0"/>
              <w:autoSpaceDN w:val="0"/>
              <w:spacing w:before="188" w:after="92" w:line="233" w:lineRule="auto"/>
              <w:rPr>
                <w:rFonts w:ascii="Times New Roman" w:hAnsi="Times New Roman" w:cs="Times New Roman"/>
                <w:lang w:val="ru-RU"/>
              </w:rPr>
            </w:pPr>
          </w:p>
        </w:tc>
      </w:tr>
      <w:tr w:rsidR="00B304DB" w:rsidRPr="00E56269" w:rsidTr="00011120">
        <w:tc>
          <w:tcPr>
            <w:tcW w:w="675" w:type="dxa"/>
          </w:tcPr>
          <w:p w:rsidR="00B304DB" w:rsidRPr="00E56269" w:rsidRDefault="00B304DB" w:rsidP="00B304DB">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17</w:t>
            </w:r>
          </w:p>
        </w:tc>
        <w:tc>
          <w:tcPr>
            <w:tcW w:w="11482" w:type="dxa"/>
            <w:shd w:val="clear" w:color="auto" w:fill="auto"/>
            <w:vAlign w:val="center"/>
          </w:tcPr>
          <w:p w:rsidR="00B304DB" w:rsidRPr="005601F5" w:rsidRDefault="00B304DB" w:rsidP="00B304DB">
            <w:pPr>
              <w:autoSpaceDE w:val="0"/>
              <w:autoSpaceDN w:val="0"/>
              <w:spacing w:before="188" w:after="92" w:line="233" w:lineRule="auto"/>
              <w:rPr>
                <w:rFonts w:ascii="Times New Roman" w:hAnsi="Times New Roman" w:cs="Times New Roman"/>
                <w:lang w:val="ru-RU"/>
              </w:rPr>
            </w:pPr>
            <w:r w:rsidRPr="00B304DB">
              <w:rPr>
                <w:rFonts w:ascii="Times New Roman" w:hAnsi="Times New Roman" w:cs="Times New Roman"/>
                <w:lang w:val="ru-RU"/>
              </w:rPr>
              <w:t>Практическ</w:t>
            </w:r>
            <w:r>
              <w:rPr>
                <w:rFonts w:ascii="Times New Roman" w:hAnsi="Times New Roman" w:cs="Times New Roman"/>
                <w:lang w:val="ru-RU"/>
              </w:rPr>
              <w:t>ая</w:t>
            </w:r>
            <w:r w:rsidRPr="00B304DB">
              <w:rPr>
                <w:rFonts w:ascii="Times New Roman" w:hAnsi="Times New Roman" w:cs="Times New Roman"/>
                <w:lang w:val="ru-RU"/>
              </w:rPr>
              <w:t xml:space="preserve"> работ</w:t>
            </w:r>
            <w:r>
              <w:rPr>
                <w:rFonts w:ascii="Times New Roman" w:hAnsi="Times New Roman" w:cs="Times New Roman"/>
                <w:lang w:val="ru-RU"/>
              </w:rPr>
              <w:t>а</w:t>
            </w:r>
            <w:r w:rsidRPr="00B304DB">
              <w:rPr>
                <w:rFonts w:ascii="Times New Roman" w:hAnsi="Times New Roman" w:cs="Times New Roman"/>
                <w:lang w:val="ru-RU"/>
              </w:rPr>
              <w:t xml:space="preserve"> </w:t>
            </w:r>
            <w:r>
              <w:rPr>
                <w:rFonts w:ascii="Times New Roman" w:hAnsi="Times New Roman" w:cs="Times New Roman"/>
                <w:lang w:val="ru-RU"/>
              </w:rPr>
              <w:t>«</w:t>
            </w:r>
            <w:r w:rsidRPr="00B304DB">
              <w:rPr>
                <w:rFonts w:ascii="Times New Roman" w:hAnsi="Times New Roman" w:cs="Times New Roman"/>
                <w:lang w:val="ru-RU"/>
              </w:rPr>
              <w:t>Реализация линейных алгорит</w:t>
            </w:r>
            <w:r>
              <w:rPr>
                <w:rFonts w:ascii="Times New Roman" w:hAnsi="Times New Roman" w:cs="Times New Roman"/>
                <w:lang w:val="ru-RU"/>
              </w:rPr>
              <w:t>мов в среде программирования»</w:t>
            </w:r>
          </w:p>
        </w:tc>
        <w:tc>
          <w:tcPr>
            <w:tcW w:w="1732" w:type="dxa"/>
            <w:shd w:val="clear" w:color="auto" w:fill="auto"/>
            <w:vAlign w:val="center"/>
          </w:tcPr>
          <w:p w:rsidR="00B304DB" w:rsidRDefault="00B304DB" w:rsidP="00B304DB">
            <w:pPr>
              <w:jc w:val="center"/>
              <w:rPr>
                <w:color w:val="000000"/>
              </w:rPr>
            </w:pPr>
            <w:r>
              <w:rPr>
                <w:color w:val="000000"/>
              </w:rPr>
              <w:t>18.01.2023</w:t>
            </w:r>
          </w:p>
        </w:tc>
        <w:tc>
          <w:tcPr>
            <w:tcW w:w="1559" w:type="dxa"/>
          </w:tcPr>
          <w:p w:rsidR="00B304DB" w:rsidRPr="00E56269" w:rsidRDefault="00B304DB" w:rsidP="00B304DB">
            <w:pPr>
              <w:autoSpaceDE w:val="0"/>
              <w:autoSpaceDN w:val="0"/>
              <w:spacing w:before="188" w:after="92" w:line="233" w:lineRule="auto"/>
              <w:rPr>
                <w:rFonts w:ascii="Times New Roman" w:hAnsi="Times New Roman" w:cs="Times New Roman"/>
                <w:lang w:val="ru-RU"/>
              </w:rPr>
            </w:pPr>
          </w:p>
        </w:tc>
      </w:tr>
      <w:tr w:rsidR="00B304DB" w:rsidRPr="00E56269" w:rsidTr="00011120">
        <w:tc>
          <w:tcPr>
            <w:tcW w:w="675" w:type="dxa"/>
          </w:tcPr>
          <w:p w:rsidR="00B304DB" w:rsidRPr="00E56269" w:rsidRDefault="00B304DB" w:rsidP="00B304DB">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18</w:t>
            </w:r>
          </w:p>
        </w:tc>
        <w:tc>
          <w:tcPr>
            <w:tcW w:w="11482" w:type="dxa"/>
            <w:shd w:val="clear" w:color="auto" w:fill="auto"/>
            <w:vAlign w:val="center"/>
          </w:tcPr>
          <w:p w:rsidR="00B304DB" w:rsidRPr="005601F5" w:rsidRDefault="00B304DB" w:rsidP="00B304DB">
            <w:pPr>
              <w:autoSpaceDE w:val="0"/>
              <w:autoSpaceDN w:val="0"/>
              <w:spacing w:before="188" w:after="92" w:line="233" w:lineRule="auto"/>
              <w:rPr>
                <w:rFonts w:ascii="Times New Roman" w:hAnsi="Times New Roman" w:cs="Times New Roman"/>
                <w:lang w:val="ru-RU"/>
              </w:rPr>
            </w:pPr>
            <w:r w:rsidRPr="00B304DB">
              <w:rPr>
                <w:rFonts w:ascii="Times New Roman" w:hAnsi="Times New Roman" w:cs="Times New Roman"/>
                <w:lang w:val="ru-RU"/>
              </w:rPr>
              <w:t>Практическ</w:t>
            </w:r>
            <w:r>
              <w:rPr>
                <w:rFonts w:ascii="Times New Roman" w:hAnsi="Times New Roman" w:cs="Times New Roman"/>
                <w:lang w:val="ru-RU"/>
              </w:rPr>
              <w:t>ая</w:t>
            </w:r>
            <w:r w:rsidRPr="00B304DB">
              <w:rPr>
                <w:rFonts w:ascii="Times New Roman" w:hAnsi="Times New Roman" w:cs="Times New Roman"/>
                <w:lang w:val="ru-RU"/>
              </w:rPr>
              <w:t xml:space="preserve"> работ</w:t>
            </w:r>
            <w:r>
              <w:rPr>
                <w:rFonts w:ascii="Times New Roman" w:hAnsi="Times New Roman" w:cs="Times New Roman"/>
                <w:lang w:val="ru-RU"/>
              </w:rPr>
              <w:t>а</w:t>
            </w:r>
            <w:r w:rsidRPr="00B304DB">
              <w:rPr>
                <w:rFonts w:ascii="Times New Roman" w:hAnsi="Times New Roman" w:cs="Times New Roman"/>
                <w:lang w:val="ru-RU"/>
              </w:rPr>
              <w:t xml:space="preserve"> </w:t>
            </w:r>
            <w:r>
              <w:rPr>
                <w:rFonts w:ascii="Times New Roman" w:hAnsi="Times New Roman" w:cs="Times New Roman"/>
                <w:lang w:val="ru-RU"/>
              </w:rPr>
              <w:t>«</w:t>
            </w:r>
            <w:r w:rsidRPr="00B304DB">
              <w:rPr>
                <w:rFonts w:ascii="Times New Roman" w:hAnsi="Times New Roman" w:cs="Times New Roman"/>
                <w:lang w:val="ru-RU"/>
              </w:rPr>
              <w:t>Реализация циклических алгоритмов в среде программирования</w:t>
            </w:r>
            <w:r>
              <w:rPr>
                <w:rFonts w:ascii="Times New Roman" w:hAnsi="Times New Roman" w:cs="Times New Roman"/>
                <w:lang w:val="ru-RU"/>
              </w:rPr>
              <w:t>»</w:t>
            </w:r>
          </w:p>
        </w:tc>
        <w:tc>
          <w:tcPr>
            <w:tcW w:w="1732" w:type="dxa"/>
            <w:shd w:val="clear" w:color="auto" w:fill="auto"/>
            <w:vAlign w:val="center"/>
          </w:tcPr>
          <w:p w:rsidR="00B304DB" w:rsidRDefault="00B304DB" w:rsidP="00B304DB">
            <w:pPr>
              <w:jc w:val="center"/>
              <w:rPr>
                <w:color w:val="000000"/>
              </w:rPr>
            </w:pPr>
            <w:r>
              <w:rPr>
                <w:color w:val="000000"/>
              </w:rPr>
              <w:t>25.01.2023</w:t>
            </w:r>
          </w:p>
        </w:tc>
        <w:tc>
          <w:tcPr>
            <w:tcW w:w="1559" w:type="dxa"/>
          </w:tcPr>
          <w:p w:rsidR="00B304DB" w:rsidRPr="00E56269" w:rsidRDefault="00B304DB" w:rsidP="00B304DB">
            <w:pPr>
              <w:autoSpaceDE w:val="0"/>
              <w:autoSpaceDN w:val="0"/>
              <w:spacing w:before="188" w:after="92" w:line="233" w:lineRule="auto"/>
              <w:rPr>
                <w:rFonts w:ascii="Times New Roman" w:hAnsi="Times New Roman" w:cs="Times New Roman"/>
                <w:lang w:val="ru-RU"/>
              </w:rPr>
            </w:pPr>
          </w:p>
        </w:tc>
      </w:tr>
      <w:tr w:rsidR="00B304DB" w:rsidRPr="00E56269" w:rsidTr="00011120">
        <w:tc>
          <w:tcPr>
            <w:tcW w:w="675" w:type="dxa"/>
          </w:tcPr>
          <w:p w:rsidR="00B304DB" w:rsidRPr="00E56269" w:rsidRDefault="00B304DB" w:rsidP="00B304DB">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19</w:t>
            </w:r>
          </w:p>
        </w:tc>
        <w:tc>
          <w:tcPr>
            <w:tcW w:w="11482" w:type="dxa"/>
            <w:shd w:val="clear" w:color="auto" w:fill="auto"/>
            <w:vAlign w:val="center"/>
          </w:tcPr>
          <w:p w:rsidR="00B304DB" w:rsidRPr="005601F5" w:rsidRDefault="00B304DB" w:rsidP="00B304DB">
            <w:pPr>
              <w:autoSpaceDE w:val="0"/>
              <w:autoSpaceDN w:val="0"/>
              <w:spacing w:before="188" w:after="92" w:line="233" w:lineRule="auto"/>
              <w:rPr>
                <w:rFonts w:ascii="Times New Roman" w:hAnsi="Times New Roman" w:cs="Times New Roman"/>
                <w:lang w:val="ru-RU"/>
              </w:rPr>
            </w:pPr>
            <w:r w:rsidRPr="00B304DB">
              <w:rPr>
                <w:rFonts w:ascii="Times New Roman" w:hAnsi="Times New Roman" w:cs="Times New Roman"/>
                <w:lang w:val="ru-RU"/>
              </w:rPr>
              <w:t>Практическ</w:t>
            </w:r>
            <w:r>
              <w:rPr>
                <w:rFonts w:ascii="Times New Roman" w:hAnsi="Times New Roman" w:cs="Times New Roman"/>
                <w:lang w:val="ru-RU"/>
              </w:rPr>
              <w:t>ая</w:t>
            </w:r>
            <w:r w:rsidRPr="00B304DB">
              <w:rPr>
                <w:rFonts w:ascii="Times New Roman" w:hAnsi="Times New Roman" w:cs="Times New Roman"/>
                <w:lang w:val="ru-RU"/>
              </w:rPr>
              <w:t xml:space="preserve"> работ</w:t>
            </w:r>
            <w:r>
              <w:rPr>
                <w:rFonts w:ascii="Times New Roman" w:hAnsi="Times New Roman" w:cs="Times New Roman"/>
                <w:lang w:val="ru-RU"/>
              </w:rPr>
              <w:t>а</w:t>
            </w:r>
            <w:r w:rsidRPr="00B304DB">
              <w:rPr>
                <w:rFonts w:ascii="Times New Roman" w:hAnsi="Times New Roman" w:cs="Times New Roman"/>
                <w:lang w:val="ru-RU"/>
              </w:rPr>
              <w:t xml:space="preserve"> </w:t>
            </w:r>
            <w:r>
              <w:rPr>
                <w:rFonts w:ascii="Times New Roman" w:hAnsi="Times New Roman" w:cs="Times New Roman"/>
                <w:lang w:val="ru-RU"/>
              </w:rPr>
              <w:t>«</w:t>
            </w:r>
            <w:r w:rsidRPr="00B304DB">
              <w:rPr>
                <w:rFonts w:ascii="Times New Roman" w:hAnsi="Times New Roman" w:cs="Times New Roman"/>
                <w:lang w:val="ru-RU"/>
              </w:rPr>
              <w:t>Реализация циклических алгоритмов в среде программирования</w:t>
            </w:r>
            <w:r>
              <w:rPr>
                <w:rFonts w:ascii="Times New Roman" w:hAnsi="Times New Roman" w:cs="Times New Roman"/>
                <w:lang w:val="ru-RU"/>
              </w:rPr>
              <w:t>»</w:t>
            </w:r>
          </w:p>
        </w:tc>
        <w:tc>
          <w:tcPr>
            <w:tcW w:w="1732" w:type="dxa"/>
            <w:shd w:val="clear" w:color="auto" w:fill="auto"/>
            <w:vAlign w:val="center"/>
          </w:tcPr>
          <w:p w:rsidR="00B304DB" w:rsidRDefault="00B304DB" w:rsidP="00B304DB">
            <w:pPr>
              <w:jc w:val="right"/>
              <w:rPr>
                <w:color w:val="000000"/>
              </w:rPr>
            </w:pPr>
            <w:r>
              <w:rPr>
                <w:color w:val="000000"/>
              </w:rPr>
              <w:t>01.02.2023</w:t>
            </w:r>
          </w:p>
        </w:tc>
        <w:tc>
          <w:tcPr>
            <w:tcW w:w="1559" w:type="dxa"/>
          </w:tcPr>
          <w:p w:rsidR="00B304DB" w:rsidRPr="00E56269" w:rsidRDefault="00B304DB" w:rsidP="00B304DB">
            <w:pPr>
              <w:autoSpaceDE w:val="0"/>
              <w:autoSpaceDN w:val="0"/>
              <w:spacing w:before="188" w:after="92" w:line="233" w:lineRule="auto"/>
              <w:rPr>
                <w:rFonts w:ascii="Times New Roman" w:hAnsi="Times New Roman" w:cs="Times New Roman"/>
                <w:lang w:val="ru-RU"/>
              </w:rPr>
            </w:pPr>
          </w:p>
        </w:tc>
      </w:tr>
      <w:tr w:rsidR="00B304DB" w:rsidRPr="00E56269" w:rsidTr="00011120">
        <w:tc>
          <w:tcPr>
            <w:tcW w:w="675" w:type="dxa"/>
          </w:tcPr>
          <w:p w:rsidR="00B304DB" w:rsidRPr="00E56269" w:rsidRDefault="00B304DB" w:rsidP="00B304DB">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20</w:t>
            </w:r>
          </w:p>
        </w:tc>
        <w:tc>
          <w:tcPr>
            <w:tcW w:w="11482" w:type="dxa"/>
            <w:shd w:val="clear" w:color="auto" w:fill="auto"/>
            <w:vAlign w:val="center"/>
          </w:tcPr>
          <w:p w:rsidR="00B304DB" w:rsidRPr="005601F5" w:rsidRDefault="00B304DB" w:rsidP="00B304DB">
            <w:pPr>
              <w:autoSpaceDE w:val="0"/>
              <w:autoSpaceDN w:val="0"/>
              <w:spacing w:before="188" w:after="92" w:line="233" w:lineRule="auto"/>
              <w:rPr>
                <w:rFonts w:ascii="Times New Roman" w:hAnsi="Times New Roman" w:cs="Times New Roman"/>
                <w:lang w:val="ru-RU"/>
              </w:rPr>
            </w:pPr>
            <w:r w:rsidRPr="00B304DB">
              <w:rPr>
                <w:rFonts w:ascii="Times New Roman" w:hAnsi="Times New Roman" w:cs="Times New Roman"/>
                <w:lang w:val="ru-RU"/>
              </w:rPr>
              <w:t>Практическ</w:t>
            </w:r>
            <w:r>
              <w:rPr>
                <w:rFonts w:ascii="Times New Roman" w:hAnsi="Times New Roman" w:cs="Times New Roman"/>
                <w:lang w:val="ru-RU"/>
              </w:rPr>
              <w:t>ая</w:t>
            </w:r>
            <w:r w:rsidRPr="00B304DB">
              <w:rPr>
                <w:rFonts w:ascii="Times New Roman" w:hAnsi="Times New Roman" w:cs="Times New Roman"/>
                <w:lang w:val="ru-RU"/>
              </w:rPr>
              <w:t xml:space="preserve"> работ</w:t>
            </w:r>
            <w:r>
              <w:rPr>
                <w:rFonts w:ascii="Times New Roman" w:hAnsi="Times New Roman" w:cs="Times New Roman"/>
                <w:lang w:val="ru-RU"/>
              </w:rPr>
              <w:t>а</w:t>
            </w:r>
            <w:r w:rsidRPr="00B304DB">
              <w:rPr>
                <w:rFonts w:ascii="Times New Roman" w:hAnsi="Times New Roman" w:cs="Times New Roman"/>
                <w:lang w:val="ru-RU"/>
              </w:rPr>
              <w:t xml:space="preserve"> </w:t>
            </w:r>
            <w:r>
              <w:rPr>
                <w:rFonts w:ascii="Times New Roman" w:hAnsi="Times New Roman" w:cs="Times New Roman"/>
                <w:lang w:val="ru-RU"/>
              </w:rPr>
              <w:t>«</w:t>
            </w:r>
            <w:r w:rsidRPr="00B304DB">
              <w:rPr>
                <w:rFonts w:ascii="Times New Roman" w:hAnsi="Times New Roman" w:cs="Times New Roman"/>
                <w:lang w:val="ru-RU"/>
              </w:rPr>
              <w:t>Реализация циклических алгоритмов в среде программирования</w:t>
            </w:r>
            <w:r>
              <w:rPr>
                <w:rFonts w:ascii="Times New Roman" w:hAnsi="Times New Roman" w:cs="Times New Roman"/>
                <w:lang w:val="ru-RU"/>
              </w:rPr>
              <w:t>»</w:t>
            </w:r>
          </w:p>
        </w:tc>
        <w:tc>
          <w:tcPr>
            <w:tcW w:w="1732" w:type="dxa"/>
            <w:shd w:val="clear" w:color="auto" w:fill="auto"/>
            <w:vAlign w:val="center"/>
          </w:tcPr>
          <w:p w:rsidR="00B304DB" w:rsidRDefault="00B304DB" w:rsidP="00B304DB">
            <w:pPr>
              <w:jc w:val="right"/>
              <w:rPr>
                <w:color w:val="000000"/>
              </w:rPr>
            </w:pPr>
            <w:r>
              <w:rPr>
                <w:color w:val="000000"/>
              </w:rPr>
              <w:t>08.02.2023</w:t>
            </w:r>
          </w:p>
        </w:tc>
        <w:tc>
          <w:tcPr>
            <w:tcW w:w="1559" w:type="dxa"/>
          </w:tcPr>
          <w:p w:rsidR="00B304DB" w:rsidRPr="00E56269" w:rsidRDefault="00B304DB" w:rsidP="00B304DB">
            <w:pPr>
              <w:autoSpaceDE w:val="0"/>
              <w:autoSpaceDN w:val="0"/>
              <w:spacing w:before="188" w:after="92" w:line="233" w:lineRule="auto"/>
              <w:rPr>
                <w:rFonts w:ascii="Times New Roman" w:hAnsi="Times New Roman" w:cs="Times New Roman"/>
                <w:lang w:val="ru-RU"/>
              </w:rPr>
            </w:pPr>
          </w:p>
        </w:tc>
      </w:tr>
      <w:tr w:rsidR="00B304DB" w:rsidRPr="00E56269" w:rsidTr="00011120">
        <w:tc>
          <w:tcPr>
            <w:tcW w:w="675" w:type="dxa"/>
          </w:tcPr>
          <w:p w:rsidR="00B304DB" w:rsidRPr="00E56269" w:rsidRDefault="00B304DB" w:rsidP="00B304DB">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21</w:t>
            </w:r>
          </w:p>
        </w:tc>
        <w:tc>
          <w:tcPr>
            <w:tcW w:w="11482" w:type="dxa"/>
            <w:shd w:val="clear" w:color="auto" w:fill="auto"/>
            <w:vAlign w:val="center"/>
          </w:tcPr>
          <w:p w:rsidR="00B304DB" w:rsidRPr="005601F5" w:rsidRDefault="00B304DB" w:rsidP="00B304DB">
            <w:pPr>
              <w:autoSpaceDE w:val="0"/>
              <w:autoSpaceDN w:val="0"/>
              <w:spacing w:before="188" w:after="92" w:line="233" w:lineRule="auto"/>
              <w:rPr>
                <w:rFonts w:ascii="Times New Roman" w:hAnsi="Times New Roman" w:cs="Times New Roman"/>
                <w:lang w:val="ru-RU"/>
              </w:rPr>
            </w:pPr>
            <w:r w:rsidRPr="005601F5">
              <w:rPr>
                <w:rFonts w:ascii="Times New Roman" w:hAnsi="Times New Roman" w:cs="Times New Roman"/>
                <w:lang w:val="ru-RU"/>
              </w:rPr>
              <w:t>Контрольная работа</w:t>
            </w:r>
          </w:p>
        </w:tc>
        <w:tc>
          <w:tcPr>
            <w:tcW w:w="1732" w:type="dxa"/>
            <w:shd w:val="clear" w:color="auto" w:fill="auto"/>
            <w:vAlign w:val="center"/>
          </w:tcPr>
          <w:p w:rsidR="00B304DB" w:rsidRDefault="00B304DB" w:rsidP="00B304DB">
            <w:pPr>
              <w:jc w:val="center"/>
              <w:rPr>
                <w:color w:val="000000"/>
              </w:rPr>
            </w:pPr>
            <w:r>
              <w:rPr>
                <w:color w:val="000000"/>
              </w:rPr>
              <w:t>15.02.2023</w:t>
            </w:r>
          </w:p>
        </w:tc>
        <w:tc>
          <w:tcPr>
            <w:tcW w:w="1559" w:type="dxa"/>
          </w:tcPr>
          <w:p w:rsidR="00B304DB" w:rsidRPr="00E56269" w:rsidRDefault="00B304DB" w:rsidP="00B304DB">
            <w:pPr>
              <w:autoSpaceDE w:val="0"/>
              <w:autoSpaceDN w:val="0"/>
              <w:spacing w:before="188" w:after="92" w:line="233" w:lineRule="auto"/>
              <w:rPr>
                <w:rFonts w:ascii="Times New Roman" w:hAnsi="Times New Roman" w:cs="Times New Roman"/>
                <w:lang w:val="ru-RU"/>
              </w:rPr>
            </w:pPr>
          </w:p>
        </w:tc>
      </w:tr>
      <w:tr w:rsidR="00B304DB" w:rsidRPr="00E56269" w:rsidTr="00011120">
        <w:tc>
          <w:tcPr>
            <w:tcW w:w="675" w:type="dxa"/>
          </w:tcPr>
          <w:p w:rsidR="00B304DB" w:rsidRPr="00E56269" w:rsidRDefault="00B304DB" w:rsidP="00B304DB">
            <w:pPr>
              <w:autoSpaceDE w:val="0"/>
              <w:autoSpaceDN w:val="0"/>
              <w:spacing w:before="188" w:after="92" w:line="233" w:lineRule="auto"/>
              <w:rPr>
                <w:rFonts w:ascii="Times New Roman" w:hAnsi="Times New Roman" w:cs="Times New Roman"/>
                <w:lang w:val="ru-RU"/>
              </w:rPr>
            </w:pPr>
          </w:p>
        </w:tc>
        <w:tc>
          <w:tcPr>
            <w:tcW w:w="11482" w:type="dxa"/>
            <w:shd w:val="clear" w:color="auto" w:fill="auto"/>
            <w:vAlign w:val="center"/>
          </w:tcPr>
          <w:p w:rsidR="00B304DB" w:rsidRPr="00B304DB" w:rsidRDefault="00B304DB" w:rsidP="00B304DB">
            <w:pPr>
              <w:autoSpaceDE w:val="0"/>
              <w:autoSpaceDN w:val="0"/>
              <w:spacing w:before="188" w:after="92" w:line="233" w:lineRule="auto"/>
              <w:rPr>
                <w:rFonts w:ascii="Times New Roman" w:hAnsi="Times New Roman" w:cs="Times New Roman"/>
                <w:lang w:val="ru-RU"/>
              </w:rPr>
            </w:pPr>
            <w:r w:rsidRPr="00B304DB">
              <w:rPr>
                <w:rFonts w:ascii="Times New Roman" w:hAnsi="Times New Roman" w:cs="Times New Roman"/>
                <w:lang w:val="ru-RU"/>
              </w:rPr>
              <w:t>Раздел 4. Информационные технологии</w:t>
            </w:r>
          </w:p>
        </w:tc>
        <w:tc>
          <w:tcPr>
            <w:tcW w:w="1732" w:type="dxa"/>
            <w:shd w:val="clear" w:color="auto" w:fill="auto"/>
            <w:vAlign w:val="center"/>
          </w:tcPr>
          <w:p w:rsidR="00B304DB" w:rsidRDefault="00B304DB" w:rsidP="00B304DB">
            <w:pPr>
              <w:jc w:val="center"/>
              <w:rPr>
                <w:color w:val="000000"/>
              </w:rPr>
            </w:pPr>
          </w:p>
        </w:tc>
        <w:tc>
          <w:tcPr>
            <w:tcW w:w="1559" w:type="dxa"/>
          </w:tcPr>
          <w:p w:rsidR="00B304DB" w:rsidRPr="00E56269" w:rsidRDefault="00B304DB" w:rsidP="00B304DB">
            <w:pPr>
              <w:autoSpaceDE w:val="0"/>
              <w:autoSpaceDN w:val="0"/>
              <w:spacing w:before="188" w:after="92" w:line="233" w:lineRule="auto"/>
              <w:rPr>
                <w:rFonts w:ascii="Times New Roman" w:hAnsi="Times New Roman" w:cs="Times New Roman"/>
                <w:lang w:val="ru-RU"/>
              </w:rPr>
            </w:pPr>
          </w:p>
        </w:tc>
      </w:tr>
      <w:tr w:rsidR="00B304DB" w:rsidRPr="00E56269" w:rsidTr="00011120">
        <w:tc>
          <w:tcPr>
            <w:tcW w:w="675" w:type="dxa"/>
          </w:tcPr>
          <w:p w:rsidR="00B304DB" w:rsidRPr="00E56269" w:rsidRDefault="00B304DB" w:rsidP="00B304DB">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22</w:t>
            </w:r>
          </w:p>
        </w:tc>
        <w:tc>
          <w:tcPr>
            <w:tcW w:w="11482" w:type="dxa"/>
            <w:shd w:val="clear" w:color="auto" w:fill="auto"/>
            <w:vAlign w:val="center"/>
          </w:tcPr>
          <w:p w:rsidR="00B304DB" w:rsidRPr="005601F5" w:rsidRDefault="00021B0D" w:rsidP="00021B0D">
            <w:pPr>
              <w:autoSpaceDE w:val="0"/>
              <w:autoSpaceDN w:val="0"/>
              <w:spacing w:before="188" w:after="92" w:line="233" w:lineRule="auto"/>
              <w:rPr>
                <w:rFonts w:ascii="Times New Roman" w:hAnsi="Times New Roman" w:cs="Times New Roman"/>
                <w:lang w:val="ru-RU"/>
              </w:rPr>
            </w:pPr>
            <w:r w:rsidRPr="00021B0D">
              <w:rPr>
                <w:rFonts w:ascii="Times New Roman" w:hAnsi="Times New Roman" w:cs="Times New Roman"/>
                <w:lang w:val="ru-RU"/>
              </w:rPr>
              <w:t>Графический редактор. Растровые</w:t>
            </w:r>
            <w:r>
              <w:rPr>
                <w:rFonts w:ascii="Times New Roman" w:hAnsi="Times New Roman" w:cs="Times New Roman"/>
                <w:lang w:val="ru-RU"/>
              </w:rPr>
              <w:t xml:space="preserve"> </w:t>
            </w:r>
            <w:r w:rsidRPr="00021B0D">
              <w:rPr>
                <w:rFonts w:ascii="Times New Roman" w:hAnsi="Times New Roman" w:cs="Times New Roman"/>
                <w:lang w:val="ru-RU"/>
              </w:rPr>
              <w:t>рисунки. Пиксель. Использование</w:t>
            </w:r>
            <w:r>
              <w:rPr>
                <w:rFonts w:ascii="Times New Roman" w:hAnsi="Times New Roman" w:cs="Times New Roman"/>
                <w:lang w:val="ru-RU"/>
              </w:rPr>
              <w:t xml:space="preserve"> </w:t>
            </w:r>
            <w:r w:rsidRPr="00021B0D">
              <w:rPr>
                <w:rFonts w:ascii="Times New Roman" w:hAnsi="Times New Roman" w:cs="Times New Roman"/>
                <w:lang w:val="ru-RU"/>
              </w:rPr>
              <w:t>графических примитивов. Операции с фрагментами изображения:</w:t>
            </w:r>
            <w:r>
              <w:rPr>
                <w:rFonts w:ascii="Times New Roman" w:hAnsi="Times New Roman" w:cs="Times New Roman"/>
                <w:lang w:val="ru-RU"/>
              </w:rPr>
              <w:t xml:space="preserve"> </w:t>
            </w:r>
            <w:r w:rsidRPr="00021B0D">
              <w:rPr>
                <w:rFonts w:ascii="Times New Roman" w:hAnsi="Times New Roman" w:cs="Times New Roman"/>
                <w:lang w:val="ru-RU"/>
              </w:rPr>
              <w:t>выделение, копирование, поворот,</w:t>
            </w:r>
            <w:r>
              <w:rPr>
                <w:rFonts w:ascii="Times New Roman" w:hAnsi="Times New Roman" w:cs="Times New Roman"/>
                <w:lang w:val="ru-RU"/>
              </w:rPr>
              <w:t xml:space="preserve"> </w:t>
            </w:r>
            <w:r w:rsidRPr="00021B0D">
              <w:rPr>
                <w:rFonts w:ascii="Times New Roman" w:hAnsi="Times New Roman" w:cs="Times New Roman"/>
                <w:lang w:val="ru-RU"/>
              </w:rPr>
              <w:t>отражение.</w:t>
            </w:r>
          </w:p>
        </w:tc>
        <w:tc>
          <w:tcPr>
            <w:tcW w:w="1732" w:type="dxa"/>
            <w:shd w:val="clear" w:color="auto" w:fill="auto"/>
            <w:vAlign w:val="center"/>
          </w:tcPr>
          <w:p w:rsidR="00B304DB" w:rsidRDefault="00B304DB" w:rsidP="00B304DB">
            <w:pPr>
              <w:jc w:val="center"/>
              <w:rPr>
                <w:color w:val="000000"/>
              </w:rPr>
            </w:pPr>
            <w:r>
              <w:rPr>
                <w:color w:val="000000"/>
              </w:rPr>
              <w:t>01.03.2023</w:t>
            </w:r>
          </w:p>
        </w:tc>
        <w:tc>
          <w:tcPr>
            <w:tcW w:w="1559" w:type="dxa"/>
          </w:tcPr>
          <w:p w:rsidR="00B304DB" w:rsidRPr="00E56269" w:rsidRDefault="00B304DB" w:rsidP="00B304DB">
            <w:pPr>
              <w:autoSpaceDE w:val="0"/>
              <w:autoSpaceDN w:val="0"/>
              <w:spacing w:before="188" w:after="92" w:line="233" w:lineRule="auto"/>
              <w:rPr>
                <w:rFonts w:ascii="Times New Roman" w:hAnsi="Times New Roman" w:cs="Times New Roman"/>
                <w:lang w:val="ru-RU"/>
              </w:rPr>
            </w:pPr>
          </w:p>
        </w:tc>
      </w:tr>
      <w:tr w:rsidR="00B304DB" w:rsidRPr="00E56269" w:rsidTr="00011120">
        <w:tc>
          <w:tcPr>
            <w:tcW w:w="675" w:type="dxa"/>
          </w:tcPr>
          <w:p w:rsidR="00B304DB" w:rsidRPr="00E56269" w:rsidRDefault="00B304DB" w:rsidP="00B304DB">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23</w:t>
            </w:r>
          </w:p>
        </w:tc>
        <w:tc>
          <w:tcPr>
            <w:tcW w:w="11482" w:type="dxa"/>
            <w:shd w:val="clear" w:color="auto" w:fill="auto"/>
            <w:vAlign w:val="center"/>
          </w:tcPr>
          <w:p w:rsidR="00B304DB" w:rsidRPr="005601F5" w:rsidRDefault="00021B0D" w:rsidP="00021B0D">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Практическая работа «</w:t>
            </w:r>
            <w:r w:rsidRPr="00021B0D">
              <w:rPr>
                <w:rFonts w:ascii="Times New Roman" w:hAnsi="Times New Roman" w:cs="Times New Roman"/>
                <w:lang w:val="ru-RU"/>
              </w:rPr>
              <w:t>Создание и редактирование</w:t>
            </w:r>
            <w:r>
              <w:rPr>
                <w:rFonts w:ascii="Times New Roman" w:hAnsi="Times New Roman" w:cs="Times New Roman"/>
                <w:lang w:val="ru-RU"/>
              </w:rPr>
              <w:t xml:space="preserve"> </w:t>
            </w:r>
            <w:r w:rsidRPr="00021B0D">
              <w:rPr>
                <w:rFonts w:ascii="Times New Roman" w:hAnsi="Times New Roman" w:cs="Times New Roman"/>
                <w:lang w:val="ru-RU"/>
              </w:rPr>
              <w:t>простого изображения с помощью</w:t>
            </w:r>
            <w:r>
              <w:rPr>
                <w:rFonts w:ascii="Times New Roman" w:hAnsi="Times New Roman" w:cs="Times New Roman"/>
                <w:lang w:val="ru-RU"/>
              </w:rPr>
              <w:t xml:space="preserve"> </w:t>
            </w:r>
            <w:r w:rsidRPr="00021B0D">
              <w:rPr>
                <w:rFonts w:ascii="Times New Roman" w:hAnsi="Times New Roman" w:cs="Times New Roman"/>
                <w:lang w:val="ru-RU"/>
              </w:rPr>
              <w:t>инструментов растрового графиче</w:t>
            </w:r>
            <w:r>
              <w:rPr>
                <w:rFonts w:ascii="Times New Roman" w:hAnsi="Times New Roman" w:cs="Times New Roman"/>
                <w:lang w:val="ru-RU"/>
              </w:rPr>
              <w:t>ского редактора»</w:t>
            </w:r>
          </w:p>
        </w:tc>
        <w:tc>
          <w:tcPr>
            <w:tcW w:w="1732" w:type="dxa"/>
            <w:shd w:val="clear" w:color="auto" w:fill="auto"/>
            <w:vAlign w:val="center"/>
          </w:tcPr>
          <w:p w:rsidR="00B304DB" w:rsidRDefault="00B304DB" w:rsidP="00B304DB">
            <w:pPr>
              <w:jc w:val="center"/>
              <w:rPr>
                <w:color w:val="000000"/>
              </w:rPr>
            </w:pPr>
            <w:r>
              <w:rPr>
                <w:color w:val="000000"/>
              </w:rPr>
              <w:t>15.03.2023</w:t>
            </w:r>
          </w:p>
        </w:tc>
        <w:tc>
          <w:tcPr>
            <w:tcW w:w="1559" w:type="dxa"/>
          </w:tcPr>
          <w:p w:rsidR="00B304DB" w:rsidRPr="00E56269" w:rsidRDefault="00B304DB" w:rsidP="00B304DB">
            <w:pPr>
              <w:autoSpaceDE w:val="0"/>
              <w:autoSpaceDN w:val="0"/>
              <w:spacing w:before="188" w:after="92" w:line="233" w:lineRule="auto"/>
              <w:rPr>
                <w:rFonts w:ascii="Times New Roman" w:hAnsi="Times New Roman" w:cs="Times New Roman"/>
                <w:lang w:val="ru-RU"/>
              </w:rPr>
            </w:pPr>
          </w:p>
        </w:tc>
      </w:tr>
      <w:tr w:rsidR="00B304DB" w:rsidRPr="00E56269" w:rsidTr="00011120">
        <w:tc>
          <w:tcPr>
            <w:tcW w:w="675" w:type="dxa"/>
          </w:tcPr>
          <w:p w:rsidR="00B304DB" w:rsidRPr="00E56269" w:rsidRDefault="00B304DB" w:rsidP="00B304DB">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24</w:t>
            </w:r>
          </w:p>
        </w:tc>
        <w:tc>
          <w:tcPr>
            <w:tcW w:w="11482" w:type="dxa"/>
            <w:shd w:val="clear" w:color="auto" w:fill="auto"/>
            <w:vAlign w:val="center"/>
          </w:tcPr>
          <w:p w:rsidR="00B304DB" w:rsidRPr="005601F5" w:rsidRDefault="00021B0D" w:rsidP="00B304DB">
            <w:pPr>
              <w:autoSpaceDE w:val="0"/>
              <w:autoSpaceDN w:val="0"/>
              <w:spacing w:before="188" w:after="92" w:line="233" w:lineRule="auto"/>
              <w:rPr>
                <w:rFonts w:ascii="Times New Roman" w:hAnsi="Times New Roman" w:cs="Times New Roman"/>
                <w:lang w:val="ru-RU"/>
              </w:rPr>
            </w:pPr>
            <w:r w:rsidRPr="00021B0D">
              <w:rPr>
                <w:rFonts w:ascii="Times New Roman" w:hAnsi="Times New Roman" w:cs="Times New Roman"/>
                <w:lang w:val="ru-RU"/>
              </w:rPr>
              <w:t xml:space="preserve">Практическая работа </w:t>
            </w:r>
            <w:r>
              <w:rPr>
                <w:rFonts w:ascii="Times New Roman" w:hAnsi="Times New Roman" w:cs="Times New Roman"/>
                <w:lang w:val="ru-RU"/>
              </w:rPr>
              <w:t>«</w:t>
            </w:r>
            <w:r w:rsidRPr="00021B0D">
              <w:rPr>
                <w:rFonts w:ascii="Times New Roman" w:hAnsi="Times New Roman" w:cs="Times New Roman"/>
                <w:lang w:val="ru-RU"/>
              </w:rPr>
              <w:t>Работа с фрагментами изображения с использованием инструментов графического редактора</w:t>
            </w:r>
            <w:r>
              <w:rPr>
                <w:rFonts w:ascii="Times New Roman" w:hAnsi="Times New Roman" w:cs="Times New Roman"/>
                <w:lang w:val="ru-RU"/>
              </w:rPr>
              <w:t>»</w:t>
            </w:r>
          </w:p>
        </w:tc>
        <w:tc>
          <w:tcPr>
            <w:tcW w:w="1732" w:type="dxa"/>
            <w:shd w:val="clear" w:color="auto" w:fill="auto"/>
            <w:vAlign w:val="center"/>
          </w:tcPr>
          <w:p w:rsidR="00B304DB" w:rsidRDefault="00B304DB" w:rsidP="00B304DB">
            <w:pPr>
              <w:jc w:val="center"/>
              <w:rPr>
                <w:color w:val="000000"/>
              </w:rPr>
            </w:pPr>
            <w:r>
              <w:rPr>
                <w:color w:val="000000"/>
              </w:rPr>
              <w:t>22.03.2023</w:t>
            </w:r>
          </w:p>
        </w:tc>
        <w:tc>
          <w:tcPr>
            <w:tcW w:w="1559" w:type="dxa"/>
          </w:tcPr>
          <w:p w:rsidR="00B304DB" w:rsidRPr="00E56269" w:rsidRDefault="00B304DB" w:rsidP="00B304DB">
            <w:pPr>
              <w:autoSpaceDE w:val="0"/>
              <w:autoSpaceDN w:val="0"/>
              <w:spacing w:before="188" w:after="92" w:line="233" w:lineRule="auto"/>
              <w:rPr>
                <w:rFonts w:ascii="Times New Roman" w:hAnsi="Times New Roman" w:cs="Times New Roman"/>
                <w:lang w:val="ru-RU"/>
              </w:rPr>
            </w:pPr>
          </w:p>
        </w:tc>
      </w:tr>
      <w:tr w:rsidR="00B304DB" w:rsidRPr="00E56269" w:rsidTr="00011120">
        <w:tc>
          <w:tcPr>
            <w:tcW w:w="675" w:type="dxa"/>
          </w:tcPr>
          <w:p w:rsidR="00B304DB" w:rsidRPr="00E56269" w:rsidRDefault="00B304DB" w:rsidP="00B304DB">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25</w:t>
            </w:r>
          </w:p>
        </w:tc>
        <w:tc>
          <w:tcPr>
            <w:tcW w:w="11482" w:type="dxa"/>
            <w:shd w:val="clear" w:color="auto" w:fill="auto"/>
            <w:vAlign w:val="center"/>
          </w:tcPr>
          <w:p w:rsidR="00B304DB" w:rsidRPr="005601F5" w:rsidRDefault="00021B0D" w:rsidP="00021B0D">
            <w:pPr>
              <w:autoSpaceDE w:val="0"/>
              <w:autoSpaceDN w:val="0"/>
              <w:adjustRightInd w:val="0"/>
              <w:rPr>
                <w:rFonts w:ascii="Times New Roman" w:hAnsi="Times New Roman" w:cs="Times New Roman"/>
                <w:lang w:val="ru-RU"/>
              </w:rPr>
            </w:pPr>
            <w:r w:rsidRPr="00021B0D">
              <w:rPr>
                <w:rFonts w:ascii="Times New Roman" w:hAnsi="Times New Roman" w:cs="Times New Roman"/>
                <w:lang w:val="ru-RU"/>
              </w:rPr>
              <w:t>Текстовый редактор. Правила</w:t>
            </w:r>
            <w:r>
              <w:rPr>
                <w:rFonts w:ascii="Times New Roman" w:hAnsi="Times New Roman" w:cs="Times New Roman"/>
                <w:lang w:val="ru-RU"/>
              </w:rPr>
              <w:t xml:space="preserve"> </w:t>
            </w:r>
            <w:r w:rsidRPr="00021B0D">
              <w:rPr>
                <w:rFonts w:ascii="Times New Roman" w:hAnsi="Times New Roman" w:cs="Times New Roman"/>
                <w:lang w:val="ru-RU"/>
              </w:rPr>
              <w:t>набора текста.</w:t>
            </w:r>
            <w:r>
              <w:rPr>
                <w:rFonts w:ascii="Times New Roman" w:hAnsi="Times New Roman" w:cs="Times New Roman"/>
                <w:lang w:val="ru-RU"/>
              </w:rPr>
              <w:t xml:space="preserve"> </w:t>
            </w:r>
            <w:r w:rsidRPr="00021B0D">
              <w:rPr>
                <w:rFonts w:ascii="Times New Roman" w:hAnsi="Times New Roman" w:cs="Times New Roman"/>
                <w:lang w:val="ru-RU"/>
              </w:rPr>
              <w:t>Текстовый процессор. Редактирование текста. Проверка правописания. Расстановка переносов.</w:t>
            </w:r>
            <w:r>
              <w:rPr>
                <w:rFonts w:ascii="Times New Roman" w:hAnsi="Times New Roman" w:cs="Times New Roman"/>
                <w:lang w:val="ru-RU"/>
              </w:rPr>
              <w:t xml:space="preserve"> </w:t>
            </w:r>
            <w:r w:rsidRPr="00021B0D">
              <w:rPr>
                <w:rFonts w:ascii="Times New Roman" w:hAnsi="Times New Roman" w:cs="Times New Roman"/>
                <w:lang w:val="ru-RU"/>
              </w:rPr>
              <w:t>Свойства символов. Шрифт. Типы</w:t>
            </w:r>
            <w:r>
              <w:rPr>
                <w:rFonts w:ascii="Times New Roman" w:hAnsi="Times New Roman" w:cs="Times New Roman"/>
                <w:lang w:val="ru-RU"/>
              </w:rPr>
              <w:t xml:space="preserve"> </w:t>
            </w:r>
            <w:r w:rsidRPr="00021B0D">
              <w:rPr>
                <w:rFonts w:ascii="Times New Roman" w:hAnsi="Times New Roman" w:cs="Times New Roman"/>
                <w:lang w:val="ru-RU"/>
              </w:rPr>
              <w:t>шрифтов (рубленые, с засечками,</w:t>
            </w:r>
            <w:r>
              <w:rPr>
                <w:rFonts w:ascii="Times New Roman" w:hAnsi="Times New Roman" w:cs="Times New Roman"/>
                <w:lang w:val="ru-RU"/>
              </w:rPr>
              <w:t xml:space="preserve"> </w:t>
            </w:r>
            <w:proofErr w:type="spellStart"/>
            <w:r w:rsidRPr="00021B0D">
              <w:rPr>
                <w:rFonts w:ascii="Times New Roman" w:hAnsi="Times New Roman" w:cs="Times New Roman"/>
                <w:lang w:val="ru-RU"/>
              </w:rPr>
              <w:t>моноширинные</w:t>
            </w:r>
            <w:proofErr w:type="spellEnd"/>
            <w:r w:rsidRPr="00021B0D">
              <w:rPr>
                <w:rFonts w:ascii="Times New Roman" w:hAnsi="Times New Roman" w:cs="Times New Roman"/>
                <w:lang w:val="ru-RU"/>
              </w:rPr>
              <w:t>). Полужирное и</w:t>
            </w:r>
            <w:r>
              <w:rPr>
                <w:rFonts w:ascii="Times New Roman" w:hAnsi="Times New Roman" w:cs="Times New Roman"/>
                <w:lang w:val="ru-RU"/>
              </w:rPr>
              <w:t xml:space="preserve"> </w:t>
            </w:r>
            <w:r w:rsidRPr="00021B0D">
              <w:rPr>
                <w:rFonts w:ascii="Times New Roman" w:hAnsi="Times New Roman" w:cs="Times New Roman"/>
                <w:lang w:val="ru-RU"/>
              </w:rPr>
              <w:t xml:space="preserve">курсивное начертание. </w:t>
            </w:r>
          </w:p>
        </w:tc>
        <w:tc>
          <w:tcPr>
            <w:tcW w:w="1732" w:type="dxa"/>
            <w:shd w:val="clear" w:color="auto" w:fill="auto"/>
            <w:vAlign w:val="center"/>
          </w:tcPr>
          <w:p w:rsidR="00B304DB" w:rsidRDefault="00B304DB" w:rsidP="00B304DB">
            <w:pPr>
              <w:jc w:val="center"/>
              <w:rPr>
                <w:color w:val="000000"/>
              </w:rPr>
            </w:pPr>
            <w:r>
              <w:rPr>
                <w:color w:val="000000"/>
              </w:rPr>
              <w:t>29.03.2023</w:t>
            </w:r>
          </w:p>
        </w:tc>
        <w:tc>
          <w:tcPr>
            <w:tcW w:w="1559" w:type="dxa"/>
          </w:tcPr>
          <w:p w:rsidR="00B304DB" w:rsidRPr="00E56269" w:rsidRDefault="00B304DB" w:rsidP="00B304DB">
            <w:pPr>
              <w:autoSpaceDE w:val="0"/>
              <w:autoSpaceDN w:val="0"/>
              <w:spacing w:before="188" w:after="92" w:line="233" w:lineRule="auto"/>
              <w:rPr>
                <w:rFonts w:ascii="Times New Roman" w:hAnsi="Times New Roman" w:cs="Times New Roman"/>
                <w:lang w:val="ru-RU"/>
              </w:rPr>
            </w:pPr>
          </w:p>
        </w:tc>
      </w:tr>
      <w:tr w:rsidR="00B304DB" w:rsidRPr="00E56269" w:rsidTr="00011120">
        <w:tc>
          <w:tcPr>
            <w:tcW w:w="675" w:type="dxa"/>
          </w:tcPr>
          <w:p w:rsidR="00B304DB" w:rsidRPr="00E56269" w:rsidRDefault="00B304DB" w:rsidP="00B304DB">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26</w:t>
            </w:r>
          </w:p>
        </w:tc>
        <w:tc>
          <w:tcPr>
            <w:tcW w:w="11482" w:type="dxa"/>
            <w:shd w:val="clear" w:color="auto" w:fill="auto"/>
            <w:vAlign w:val="center"/>
          </w:tcPr>
          <w:p w:rsidR="00B304DB" w:rsidRPr="005601F5" w:rsidRDefault="00021B0D" w:rsidP="00B304DB">
            <w:pPr>
              <w:autoSpaceDE w:val="0"/>
              <w:autoSpaceDN w:val="0"/>
              <w:spacing w:before="188" w:after="92" w:line="233" w:lineRule="auto"/>
              <w:rPr>
                <w:rFonts w:ascii="Times New Roman" w:hAnsi="Times New Roman" w:cs="Times New Roman"/>
                <w:lang w:val="ru-RU"/>
              </w:rPr>
            </w:pPr>
            <w:r w:rsidRPr="00021B0D">
              <w:rPr>
                <w:rFonts w:ascii="Times New Roman" w:hAnsi="Times New Roman" w:cs="Times New Roman"/>
                <w:lang w:val="ru-RU"/>
              </w:rPr>
              <w:t>Свойства</w:t>
            </w:r>
            <w:r>
              <w:rPr>
                <w:rFonts w:ascii="Times New Roman" w:hAnsi="Times New Roman" w:cs="Times New Roman"/>
                <w:lang w:val="ru-RU"/>
              </w:rPr>
              <w:t xml:space="preserve"> </w:t>
            </w:r>
            <w:r w:rsidRPr="00021B0D">
              <w:rPr>
                <w:rFonts w:ascii="Times New Roman" w:hAnsi="Times New Roman" w:cs="Times New Roman"/>
                <w:lang w:val="ru-RU"/>
              </w:rPr>
              <w:t>абзацев: границы, абзацный</w:t>
            </w:r>
            <w:r>
              <w:rPr>
                <w:rFonts w:ascii="Times New Roman" w:hAnsi="Times New Roman" w:cs="Times New Roman"/>
                <w:lang w:val="ru-RU"/>
              </w:rPr>
              <w:t xml:space="preserve"> </w:t>
            </w:r>
            <w:r w:rsidRPr="00021B0D">
              <w:rPr>
                <w:rFonts w:ascii="Times New Roman" w:hAnsi="Times New Roman" w:cs="Times New Roman"/>
                <w:lang w:val="ru-RU"/>
              </w:rPr>
              <w:t>отступ, интервал, выравнивание.</w:t>
            </w:r>
            <w:r>
              <w:rPr>
                <w:rFonts w:ascii="Times New Roman" w:hAnsi="Times New Roman" w:cs="Times New Roman"/>
                <w:lang w:val="ru-RU"/>
              </w:rPr>
              <w:t xml:space="preserve"> </w:t>
            </w:r>
            <w:r w:rsidRPr="00021B0D">
              <w:rPr>
                <w:rFonts w:ascii="Times New Roman" w:hAnsi="Times New Roman" w:cs="Times New Roman"/>
                <w:lang w:val="ru-RU"/>
              </w:rPr>
              <w:t>Вставка изображений в текстовые</w:t>
            </w:r>
            <w:r>
              <w:rPr>
                <w:rFonts w:ascii="Times New Roman" w:hAnsi="Times New Roman" w:cs="Times New Roman"/>
                <w:lang w:val="ru-RU"/>
              </w:rPr>
              <w:t xml:space="preserve"> </w:t>
            </w:r>
            <w:r w:rsidRPr="00021B0D">
              <w:rPr>
                <w:rFonts w:ascii="Times New Roman" w:hAnsi="Times New Roman" w:cs="Times New Roman"/>
                <w:lang w:val="ru-RU"/>
              </w:rPr>
              <w:t>документы. Обтекание изображений текстом.</w:t>
            </w:r>
          </w:p>
        </w:tc>
        <w:tc>
          <w:tcPr>
            <w:tcW w:w="1732" w:type="dxa"/>
            <w:shd w:val="clear" w:color="auto" w:fill="auto"/>
            <w:vAlign w:val="center"/>
          </w:tcPr>
          <w:p w:rsidR="00B304DB" w:rsidRDefault="00B304DB" w:rsidP="00B304DB">
            <w:pPr>
              <w:jc w:val="center"/>
              <w:rPr>
                <w:color w:val="000000"/>
              </w:rPr>
            </w:pPr>
            <w:r>
              <w:rPr>
                <w:color w:val="000000"/>
              </w:rPr>
              <w:t>12.04.2023</w:t>
            </w:r>
          </w:p>
        </w:tc>
        <w:tc>
          <w:tcPr>
            <w:tcW w:w="1559" w:type="dxa"/>
          </w:tcPr>
          <w:p w:rsidR="00B304DB" w:rsidRPr="00E56269" w:rsidRDefault="00B304DB" w:rsidP="00B304DB">
            <w:pPr>
              <w:autoSpaceDE w:val="0"/>
              <w:autoSpaceDN w:val="0"/>
              <w:spacing w:before="188" w:after="92" w:line="233" w:lineRule="auto"/>
              <w:rPr>
                <w:rFonts w:ascii="Times New Roman" w:hAnsi="Times New Roman" w:cs="Times New Roman"/>
                <w:lang w:val="ru-RU"/>
              </w:rPr>
            </w:pPr>
          </w:p>
        </w:tc>
      </w:tr>
      <w:tr w:rsidR="00021B0D" w:rsidRPr="00E56269" w:rsidTr="00011120">
        <w:tc>
          <w:tcPr>
            <w:tcW w:w="675" w:type="dxa"/>
          </w:tcPr>
          <w:p w:rsidR="00021B0D" w:rsidRPr="00E56269" w:rsidRDefault="00021B0D" w:rsidP="00021B0D">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27</w:t>
            </w:r>
          </w:p>
        </w:tc>
        <w:tc>
          <w:tcPr>
            <w:tcW w:w="11482" w:type="dxa"/>
            <w:shd w:val="clear" w:color="auto" w:fill="auto"/>
            <w:vAlign w:val="center"/>
          </w:tcPr>
          <w:p w:rsidR="00021B0D" w:rsidRPr="005601F5" w:rsidRDefault="00021B0D" w:rsidP="00021B0D">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Практическая работа</w:t>
            </w:r>
            <w:r w:rsidRPr="00021B0D">
              <w:rPr>
                <w:rFonts w:ascii="Times New Roman" w:hAnsi="Times New Roman" w:cs="Times New Roman"/>
                <w:lang w:val="ru-RU"/>
              </w:rPr>
              <w:t xml:space="preserve"> Создание небольших текстовых</w:t>
            </w:r>
            <w:r>
              <w:rPr>
                <w:rFonts w:ascii="Times New Roman" w:hAnsi="Times New Roman" w:cs="Times New Roman"/>
                <w:lang w:val="ru-RU"/>
              </w:rPr>
              <w:t xml:space="preserve"> </w:t>
            </w:r>
            <w:r w:rsidRPr="00021B0D">
              <w:rPr>
                <w:rFonts w:ascii="Times New Roman" w:hAnsi="Times New Roman" w:cs="Times New Roman"/>
                <w:lang w:val="ru-RU"/>
              </w:rPr>
              <w:t>документов посредством квалифицированного клавиатурного письма с использованием базовых средств</w:t>
            </w:r>
            <w:r>
              <w:rPr>
                <w:rFonts w:ascii="Times New Roman" w:hAnsi="Times New Roman" w:cs="Times New Roman"/>
                <w:lang w:val="ru-RU"/>
              </w:rPr>
              <w:t xml:space="preserve"> </w:t>
            </w:r>
            <w:r w:rsidRPr="00021B0D">
              <w:rPr>
                <w:rFonts w:ascii="Times New Roman" w:hAnsi="Times New Roman" w:cs="Times New Roman"/>
                <w:lang w:val="ru-RU"/>
              </w:rPr>
              <w:t>текстовых редакторов.</w:t>
            </w:r>
          </w:p>
        </w:tc>
        <w:tc>
          <w:tcPr>
            <w:tcW w:w="1732" w:type="dxa"/>
            <w:shd w:val="clear" w:color="auto" w:fill="auto"/>
            <w:vAlign w:val="center"/>
          </w:tcPr>
          <w:p w:rsidR="00021B0D" w:rsidRDefault="00021B0D" w:rsidP="00021B0D">
            <w:pPr>
              <w:jc w:val="center"/>
              <w:rPr>
                <w:color w:val="000000"/>
              </w:rPr>
            </w:pPr>
            <w:r>
              <w:rPr>
                <w:color w:val="000000"/>
              </w:rPr>
              <w:t>19.04.2023</w:t>
            </w:r>
          </w:p>
        </w:tc>
        <w:tc>
          <w:tcPr>
            <w:tcW w:w="1559" w:type="dxa"/>
          </w:tcPr>
          <w:p w:rsidR="00021B0D" w:rsidRPr="00E56269" w:rsidRDefault="00021B0D" w:rsidP="00021B0D">
            <w:pPr>
              <w:autoSpaceDE w:val="0"/>
              <w:autoSpaceDN w:val="0"/>
              <w:spacing w:before="188" w:after="92" w:line="233" w:lineRule="auto"/>
              <w:rPr>
                <w:rFonts w:ascii="Times New Roman" w:hAnsi="Times New Roman" w:cs="Times New Roman"/>
                <w:lang w:val="ru-RU"/>
              </w:rPr>
            </w:pPr>
          </w:p>
        </w:tc>
      </w:tr>
      <w:tr w:rsidR="00021B0D" w:rsidRPr="00E56269" w:rsidTr="00011120">
        <w:tc>
          <w:tcPr>
            <w:tcW w:w="675" w:type="dxa"/>
          </w:tcPr>
          <w:p w:rsidR="00021B0D" w:rsidRPr="00E56269" w:rsidRDefault="00021B0D" w:rsidP="00021B0D">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28</w:t>
            </w:r>
          </w:p>
        </w:tc>
        <w:tc>
          <w:tcPr>
            <w:tcW w:w="11482" w:type="dxa"/>
            <w:shd w:val="clear" w:color="auto" w:fill="auto"/>
            <w:vAlign w:val="center"/>
          </w:tcPr>
          <w:p w:rsidR="00021B0D" w:rsidRPr="005601F5" w:rsidRDefault="00021B0D" w:rsidP="00021B0D">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Практическая работа</w:t>
            </w:r>
            <w:r w:rsidRPr="00021B0D">
              <w:rPr>
                <w:rFonts w:ascii="Times New Roman" w:hAnsi="Times New Roman" w:cs="Times New Roman"/>
                <w:lang w:val="ru-RU"/>
              </w:rPr>
              <w:t xml:space="preserve"> Редактирование текстовых</w:t>
            </w:r>
            <w:r>
              <w:rPr>
                <w:rFonts w:ascii="Times New Roman" w:hAnsi="Times New Roman" w:cs="Times New Roman"/>
                <w:lang w:val="ru-RU"/>
              </w:rPr>
              <w:t xml:space="preserve"> </w:t>
            </w:r>
            <w:r w:rsidRPr="00021B0D">
              <w:rPr>
                <w:rFonts w:ascii="Times New Roman" w:hAnsi="Times New Roman" w:cs="Times New Roman"/>
                <w:lang w:val="ru-RU"/>
              </w:rPr>
              <w:t>документов (проверка правописания; расстановка переносов)</w:t>
            </w:r>
          </w:p>
        </w:tc>
        <w:tc>
          <w:tcPr>
            <w:tcW w:w="1732" w:type="dxa"/>
            <w:shd w:val="clear" w:color="auto" w:fill="auto"/>
            <w:vAlign w:val="center"/>
          </w:tcPr>
          <w:p w:rsidR="00021B0D" w:rsidRDefault="00021B0D" w:rsidP="00021B0D">
            <w:pPr>
              <w:jc w:val="center"/>
              <w:rPr>
                <w:color w:val="000000"/>
              </w:rPr>
            </w:pPr>
            <w:r>
              <w:rPr>
                <w:color w:val="000000"/>
              </w:rPr>
              <w:t>26.04.2023</w:t>
            </w:r>
          </w:p>
        </w:tc>
        <w:tc>
          <w:tcPr>
            <w:tcW w:w="1559" w:type="dxa"/>
          </w:tcPr>
          <w:p w:rsidR="00021B0D" w:rsidRPr="00E56269" w:rsidRDefault="00021B0D" w:rsidP="00021B0D">
            <w:pPr>
              <w:autoSpaceDE w:val="0"/>
              <w:autoSpaceDN w:val="0"/>
              <w:spacing w:before="188" w:after="92" w:line="233" w:lineRule="auto"/>
              <w:rPr>
                <w:rFonts w:ascii="Times New Roman" w:hAnsi="Times New Roman" w:cs="Times New Roman"/>
                <w:lang w:val="ru-RU"/>
              </w:rPr>
            </w:pPr>
          </w:p>
        </w:tc>
      </w:tr>
      <w:tr w:rsidR="00021B0D" w:rsidRPr="00E56269" w:rsidTr="00011120">
        <w:tc>
          <w:tcPr>
            <w:tcW w:w="675" w:type="dxa"/>
          </w:tcPr>
          <w:p w:rsidR="00021B0D" w:rsidRPr="00E56269" w:rsidRDefault="00021B0D" w:rsidP="00021B0D">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29</w:t>
            </w:r>
          </w:p>
        </w:tc>
        <w:tc>
          <w:tcPr>
            <w:tcW w:w="11482" w:type="dxa"/>
            <w:shd w:val="clear" w:color="auto" w:fill="auto"/>
            <w:vAlign w:val="center"/>
          </w:tcPr>
          <w:p w:rsidR="00021B0D" w:rsidRPr="005601F5" w:rsidRDefault="00021B0D" w:rsidP="00021B0D">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Практическая работа</w:t>
            </w:r>
            <w:r w:rsidRPr="00021B0D">
              <w:rPr>
                <w:rFonts w:ascii="Times New Roman" w:hAnsi="Times New Roman" w:cs="Times New Roman"/>
                <w:lang w:val="ru-RU"/>
              </w:rPr>
              <w:t xml:space="preserve"> </w:t>
            </w:r>
            <w:r>
              <w:rPr>
                <w:rFonts w:ascii="Times New Roman" w:hAnsi="Times New Roman" w:cs="Times New Roman"/>
                <w:lang w:val="ru-RU"/>
              </w:rPr>
              <w:t>«</w:t>
            </w:r>
            <w:r w:rsidRPr="00021B0D">
              <w:rPr>
                <w:rFonts w:ascii="Times New Roman" w:hAnsi="Times New Roman" w:cs="Times New Roman"/>
                <w:lang w:val="ru-RU"/>
              </w:rPr>
              <w:t>Форматирование текстовых</w:t>
            </w:r>
            <w:r>
              <w:rPr>
                <w:rFonts w:ascii="Times New Roman" w:hAnsi="Times New Roman" w:cs="Times New Roman"/>
                <w:lang w:val="ru-RU"/>
              </w:rPr>
              <w:t xml:space="preserve"> </w:t>
            </w:r>
            <w:r w:rsidRPr="00021B0D">
              <w:rPr>
                <w:rFonts w:ascii="Times New Roman" w:hAnsi="Times New Roman" w:cs="Times New Roman"/>
                <w:lang w:val="ru-RU"/>
              </w:rPr>
              <w:t>документов (форматирование</w:t>
            </w:r>
            <w:r>
              <w:rPr>
                <w:rFonts w:ascii="Times New Roman" w:hAnsi="Times New Roman" w:cs="Times New Roman"/>
                <w:lang w:val="ru-RU"/>
              </w:rPr>
              <w:t xml:space="preserve"> символов и абзацев)»</w:t>
            </w:r>
          </w:p>
        </w:tc>
        <w:tc>
          <w:tcPr>
            <w:tcW w:w="1732" w:type="dxa"/>
            <w:shd w:val="clear" w:color="auto" w:fill="auto"/>
            <w:vAlign w:val="center"/>
          </w:tcPr>
          <w:p w:rsidR="00021B0D" w:rsidRDefault="00021B0D" w:rsidP="00021B0D">
            <w:pPr>
              <w:jc w:val="center"/>
              <w:rPr>
                <w:color w:val="000000"/>
              </w:rPr>
            </w:pPr>
            <w:r>
              <w:rPr>
                <w:color w:val="000000"/>
              </w:rPr>
              <w:t>03.05.2023</w:t>
            </w:r>
          </w:p>
        </w:tc>
        <w:tc>
          <w:tcPr>
            <w:tcW w:w="1559" w:type="dxa"/>
          </w:tcPr>
          <w:p w:rsidR="00021B0D" w:rsidRPr="00E56269" w:rsidRDefault="00021B0D" w:rsidP="00021B0D">
            <w:pPr>
              <w:autoSpaceDE w:val="0"/>
              <w:autoSpaceDN w:val="0"/>
              <w:spacing w:before="188" w:after="92" w:line="233" w:lineRule="auto"/>
              <w:rPr>
                <w:rFonts w:ascii="Times New Roman" w:hAnsi="Times New Roman" w:cs="Times New Roman"/>
                <w:lang w:val="ru-RU"/>
              </w:rPr>
            </w:pPr>
          </w:p>
        </w:tc>
      </w:tr>
      <w:tr w:rsidR="00021B0D" w:rsidRPr="00E56269" w:rsidTr="00011120">
        <w:tc>
          <w:tcPr>
            <w:tcW w:w="675" w:type="dxa"/>
          </w:tcPr>
          <w:p w:rsidR="00021B0D" w:rsidRPr="00E56269" w:rsidRDefault="00021B0D" w:rsidP="00021B0D">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30</w:t>
            </w:r>
          </w:p>
        </w:tc>
        <w:tc>
          <w:tcPr>
            <w:tcW w:w="11482" w:type="dxa"/>
            <w:shd w:val="clear" w:color="auto" w:fill="auto"/>
            <w:vAlign w:val="center"/>
          </w:tcPr>
          <w:p w:rsidR="00021B0D" w:rsidRPr="005601F5" w:rsidRDefault="00021B0D" w:rsidP="00021B0D">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Практическая работа</w:t>
            </w:r>
            <w:r w:rsidRPr="00021B0D">
              <w:rPr>
                <w:rFonts w:ascii="Times New Roman" w:hAnsi="Times New Roman" w:cs="Times New Roman"/>
                <w:lang w:val="ru-RU"/>
              </w:rPr>
              <w:t xml:space="preserve"> </w:t>
            </w:r>
            <w:r>
              <w:rPr>
                <w:rFonts w:ascii="Times New Roman" w:hAnsi="Times New Roman" w:cs="Times New Roman"/>
                <w:lang w:val="ru-RU"/>
              </w:rPr>
              <w:t>«</w:t>
            </w:r>
            <w:r w:rsidRPr="00021B0D">
              <w:rPr>
                <w:rFonts w:ascii="Times New Roman" w:hAnsi="Times New Roman" w:cs="Times New Roman"/>
                <w:lang w:val="ru-RU"/>
              </w:rPr>
              <w:t>Вставка в документ изображений</w:t>
            </w:r>
            <w:r>
              <w:rPr>
                <w:rFonts w:ascii="Times New Roman" w:hAnsi="Times New Roman" w:cs="Times New Roman"/>
                <w:lang w:val="ru-RU"/>
              </w:rPr>
              <w:t>»</w:t>
            </w:r>
          </w:p>
        </w:tc>
        <w:tc>
          <w:tcPr>
            <w:tcW w:w="1732" w:type="dxa"/>
            <w:shd w:val="clear" w:color="auto" w:fill="auto"/>
            <w:vAlign w:val="center"/>
          </w:tcPr>
          <w:p w:rsidR="00021B0D" w:rsidRDefault="00021B0D" w:rsidP="00021B0D">
            <w:pPr>
              <w:jc w:val="center"/>
              <w:rPr>
                <w:color w:val="000000"/>
              </w:rPr>
            </w:pPr>
            <w:r>
              <w:rPr>
                <w:color w:val="000000"/>
              </w:rPr>
              <w:t>10.05.2023</w:t>
            </w:r>
          </w:p>
        </w:tc>
        <w:tc>
          <w:tcPr>
            <w:tcW w:w="1559" w:type="dxa"/>
          </w:tcPr>
          <w:p w:rsidR="00021B0D" w:rsidRPr="00E56269" w:rsidRDefault="00021B0D" w:rsidP="00021B0D">
            <w:pPr>
              <w:autoSpaceDE w:val="0"/>
              <w:autoSpaceDN w:val="0"/>
              <w:spacing w:before="188" w:after="92" w:line="233" w:lineRule="auto"/>
              <w:rPr>
                <w:rFonts w:ascii="Times New Roman" w:hAnsi="Times New Roman" w:cs="Times New Roman"/>
                <w:lang w:val="ru-RU"/>
              </w:rPr>
            </w:pPr>
          </w:p>
        </w:tc>
      </w:tr>
      <w:tr w:rsidR="00021B0D" w:rsidRPr="00E56269" w:rsidTr="00011120">
        <w:tc>
          <w:tcPr>
            <w:tcW w:w="675" w:type="dxa"/>
          </w:tcPr>
          <w:p w:rsidR="00021B0D" w:rsidRPr="00E56269" w:rsidRDefault="00021B0D" w:rsidP="00021B0D">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lastRenderedPageBreak/>
              <w:t>31</w:t>
            </w:r>
          </w:p>
        </w:tc>
        <w:tc>
          <w:tcPr>
            <w:tcW w:w="11482" w:type="dxa"/>
            <w:shd w:val="clear" w:color="auto" w:fill="auto"/>
            <w:vAlign w:val="center"/>
          </w:tcPr>
          <w:p w:rsidR="00021B0D" w:rsidRPr="005601F5" w:rsidRDefault="00021B0D" w:rsidP="00021B0D">
            <w:pPr>
              <w:autoSpaceDE w:val="0"/>
              <w:autoSpaceDN w:val="0"/>
              <w:spacing w:before="188" w:after="92" w:line="233" w:lineRule="auto"/>
              <w:rPr>
                <w:rFonts w:ascii="Times New Roman" w:hAnsi="Times New Roman" w:cs="Times New Roman"/>
                <w:lang w:val="ru-RU"/>
              </w:rPr>
            </w:pPr>
            <w:r w:rsidRPr="00021B0D">
              <w:rPr>
                <w:rFonts w:ascii="Times New Roman" w:hAnsi="Times New Roman" w:cs="Times New Roman"/>
                <w:lang w:val="ru-RU"/>
              </w:rPr>
              <w:t>Компьютерные презентации.</w:t>
            </w:r>
            <w:r>
              <w:rPr>
                <w:rFonts w:ascii="Times New Roman" w:hAnsi="Times New Roman" w:cs="Times New Roman"/>
                <w:lang w:val="ru-RU"/>
              </w:rPr>
              <w:t xml:space="preserve"> </w:t>
            </w:r>
            <w:r w:rsidRPr="00021B0D">
              <w:rPr>
                <w:rFonts w:ascii="Times New Roman" w:hAnsi="Times New Roman" w:cs="Times New Roman"/>
                <w:lang w:val="ru-RU"/>
              </w:rPr>
              <w:t>Слайд. Добавление на слайд текста</w:t>
            </w:r>
            <w:r>
              <w:rPr>
                <w:rFonts w:ascii="Times New Roman" w:hAnsi="Times New Roman" w:cs="Times New Roman"/>
                <w:lang w:val="ru-RU"/>
              </w:rPr>
              <w:t xml:space="preserve"> </w:t>
            </w:r>
            <w:r w:rsidRPr="00021B0D">
              <w:rPr>
                <w:rFonts w:ascii="Times New Roman" w:hAnsi="Times New Roman" w:cs="Times New Roman"/>
                <w:lang w:val="ru-RU"/>
              </w:rPr>
              <w:t>и изображений. Работа с несколькими слайдами.</w:t>
            </w:r>
          </w:p>
        </w:tc>
        <w:tc>
          <w:tcPr>
            <w:tcW w:w="1732" w:type="dxa"/>
            <w:shd w:val="clear" w:color="auto" w:fill="auto"/>
            <w:vAlign w:val="center"/>
          </w:tcPr>
          <w:p w:rsidR="00021B0D" w:rsidRDefault="00021B0D" w:rsidP="00021B0D">
            <w:pPr>
              <w:jc w:val="center"/>
              <w:rPr>
                <w:color w:val="000000"/>
              </w:rPr>
            </w:pPr>
            <w:r>
              <w:rPr>
                <w:color w:val="000000"/>
              </w:rPr>
              <w:t>17.05.2023</w:t>
            </w:r>
          </w:p>
        </w:tc>
        <w:tc>
          <w:tcPr>
            <w:tcW w:w="1559" w:type="dxa"/>
          </w:tcPr>
          <w:p w:rsidR="00021B0D" w:rsidRPr="00E56269" w:rsidRDefault="00021B0D" w:rsidP="00021B0D">
            <w:pPr>
              <w:autoSpaceDE w:val="0"/>
              <w:autoSpaceDN w:val="0"/>
              <w:spacing w:before="188" w:after="92" w:line="233" w:lineRule="auto"/>
              <w:rPr>
                <w:rFonts w:ascii="Times New Roman" w:hAnsi="Times New Roman" w:cs="Times New Roman"/>
                <w:lang w:val="ru-RU"/>
              </w:rPr>
            </w:pPr>
          </w:p>
        </w:tc>
      </w:tr>
      <w:tr w:rsidR="00021B0D" w:rsidRPr="00E56269" w:rsidTr="00011120">
        <w:tc>
          <w:tcPr>
            <w:tcW w:w="675" w:type="dxa"/>
          </w:tcPr>
          <w:p w:rsidR="00021B0D" w:rsidRPr="00E56269" w:rsidRDefault="00021B0D" w:rsidP="00021B0D">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32</w:t>
            </w:r>
          </w:p>
        </w:tc>
        <w:tc>
          <w:tcPr>
            <w:tcW w:w="11482" w:type="dxa"/>
            <w:shd w:val="clear" w:color="auto" w:fill="auto"/>
            <w:vAlign w:val="center"/>
          </w:tcPr>
          <w:p w:rsidR="00021B0D" w:rsidRPr="005601F5" w:rsidRDefault="00021B0D" w:rsidP="00021B0D">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Практическая работа «</w:t>
            </w:r>
            <w:r w:rsidRPr="00021B0D">
              <w:rPr>
                <w:rFonts w:ascii="Times New Roman" w:hAnsi="Times New Roman" w:cs="Times New Roman"/>
                <w:lang w:val="ru-RU"/>
              </w:rPr>
              <w:t>Создание презентации на основе</w:t>
            </w:r>
            <w:r>
              <w:rPr>
                <w:rFonts w:ascii="Times New Roman" w:hAnsi="Times New Roman" w:cs="Times New Roman"/>
                <w:lang w:val="ru-RU"/>
              </w:rPr>
              <w:t xml:space="preserve"> </w:t>
            </w:r>
            <w:r w:rsidRPr="00021B0D">
              <w:rPr>
                <w:rFonts w:ascii="Times New Roman" w:hAnsi="Times New Roman" w:cs="Times New Roman"/>
                <w:lang w:val="ru-RU"/>
              </w:rPr>
              <w:t>готовых шаблонов</w:t>
            </w:r>
            <w:r>
              <w:rPr>
                <w:rFonts w:ascii="Times New Roman" w:hAnsi="Times New Roman" w:cs="Times New Roman"/>
                <w:lang w:val="ru-RU"/>
              </w:rPr>
              <w:t>»</w:t>
            </w:r>
          </w:p>
        </w:tc>
        <w:tc>
          <w:tcPr>
            <w:tcW w:w="1732" w:type="dxa"/>
            <w:shd w:val="clear" w:color="auto" w:fill="auto"/>
            <w:vAlign w:val="center"/>
          </w:tcPr>
          <w:p w:rsidR="00021B0D" w:rsidRDefault="00021B0D" w:rsidP="00021B0D">
            <w:pPr>
              <w:jc w:val="center"/>
              <w:rPr>
                <w:color w:val="000000"/>
              </w:rPr>
            </w:pPr>
            <w:r>
              <w:rPr>
                <w:color w:val="000000"/>
              </w:rPr>
              <w:t>24.05.2023</w:t>
            </w:r>
          </w:p>
        </w:tc>
        <w:tc>
          <w:tcPr>
            <w:tcW w:w="1559" w:type="dxa"/>
          </w:tcPr>
          <w:p w:rsidR="00021B0D" w:rsidRPr="00E56269" w:rsidRDefault="00021B0D" w:rsidP="00021B0D">
            <w:pPr>
              <w:autoSpaceDE w:val="0"/>
              <w:autoSpaceDN w:val="0"/>
              <w:spacing w:before="188" w:after="92" w:line="233" w:lineRule="auto"/>
              <w:rPr>
                <w:rFonts w:ascii="Times New Roman" w:hAnsi="Times New Roman" w:cs="Times New Roman"/>
                <w:lang w:val="ru-RU"/>
              </w:rPr>
            </w:pPr>
          </w:p>
        </w:tc>
      </w:tr>
      <w:tr w:rsidR="00021B0D" w:rsidRPr="00E56269" w:rsidTr="00011120">
        <w:tc>
          <w:tcPr>
            <w:tcW w:w="675" w:type="dxa"/>
          </w:tcPr>
          <w:p w:rsidR="00021B0D" w:rsidRPr="00E56269" w:rsidRDefault="00021B0D" w:rsidP="00021B0D">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33</w:t>
            </w:r>
          </w:p>
        </w:tc>
        <w:tc>
          <w:tcPr>
            <w:tcW w:w="11482" w:type="dxa"/>
            <w:shd w:val="clear" w:color="auto" w:fill="auto"/>
            <w:vAlign w:val="center"/>
          </w:tcPr>
          <w:p w:rsidR="00021B0D" w:rsidRPr="005601F5" w:rsidRDefault="00021B0D" w:rsidP="00021B0D">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Практическая работа «</w:t>
            </w:r>
            <w:r w:rsidRPr="00021B0D">
              <w:rPr>
                <w:rFonts w:ascii="Times New Roman" w:hAnsi="Times New Roman" w:cs="Times New Roman"/>
                <w:lang w:val="ru-RU"/>
              </w:rPr>
              <w:t>Создание презентации на основе</w:t>
            </w:r>
            <w:r>
              <w:rPr>
                <w:rFonts w:ascii="Times New Roman" w:hAnsi="Times New Roman" w:cs="Times New Roman"/>
                <w:lang w:val="ru-RU"/>
              </w:rPr>
              <w:t xml:space="preserve"> </w:t>
            </w:r>
            <w:r w:rsidRPr="00021B0D">
              <w:rPr>
                <w:rFonts w:ascii="Times New Roman" w:hAnsi="Times New Roman" w:cs="Times New Roman"/>
                <w:lang w:val="ru-RU"/>
              </w:rPr>
              <w:t>готовых шаблонов</w:t>
            </w:r>
            <w:r>
              <w:rPr>
                <w:rFonts w:ascii="Times New Roman" w:hAnsi="Times New Roman" w:cs="Times New Roman"/>
                <w:lang w:val="ru-RU"/>
              </w:rPr>
              <w:t>»</w:t>
            </w:r>
          </w:p>
        </w:tc>
        <w:tc>
          <w:tcPr>
            <w:tcW w:w="1732" w:type="dxa"/>
            <w:shd w:val="clear" w:color="auto" w:fill="auto"/>
            <w:vAlign w:val="center"/>
          </w:tcPr>
          <w:p w:rsidR="00021B0D" w:rsidRDefault="00021B0D" w:rsidP="00021B0D">
            <w:pPr>
              <w:jc w:val="center"/>
              <w:rPr>
                <w:color w:val="000000"/>
              </w:rPr>
            </w:pPr>
            <w:r>
              <w:rPr>
                <w:color w:val="000000"/>
              </w:rPr>
              <w:t>31.05.2023</w:t>
            </w:r>
          </w:p>
        </w:tc>
        <w:tc>
          <w:tcPr>
            <w:tcW w:w="1559" w:type="dxa"/>
          </w:tcPr>
          <w:p w:rsidR="00021B0D" w:rsidRPr="00E56269" w:rsidRDefault="00021B0D" w:rsidP="00021B0D">
            <w:pPr>
              <w:autoSpaceDE w:val="0"/>
              <w:autoSpaceDN w:val="0"/>
              <w:spacing w:before="188" w:after="92" w:line="233" w:lineRule="auto"/>
              <w:rPr>
                <w:rFonts w:ascii="Times New Roman" w:hAnsi="Times New Roman" w:cs="Times New Roman"/>
                <w:lang w:val="ru-RU"/>
              </w:rPr>
            </w:pPr>
          </w:p>
        </w:tc>
      </w:tr>
      <w:tr w:rsidR="00021B0D" w:rsidRPr="00E56269" w:rsidTr="00B717F9">
        <w:tc>
          <w:tcPr>
            <w:tcW w:w="675" w:type="dxa"/>
          </w:tcPr>
          <w:p w:rsidR="00021B0D" w:rsidRPr="00E56269" w:rsidRDefault="00021B0D" w:rsidP="00021B0D">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34</w:t>
            </w:r>
          </w:p>
        </w:tc>
        <w:tc>
          <w:tcPr>
            <w:tcW w:w="11482" w:type="dxa"/>
          </w:tcPr>
          <w:p w:rsidR="00021B0D" w:rsidRPr="00E56269" w:rsidRDefault="00021B0D" w:rsidP="00021B0D">
            <w:pPr>
              <w:autoSpaceDE w:val="0"/>
              <w:autoSpaceDN w:val="0"/>
              <w:spacing w:before="188" w:after="92" w:line="233" w:lineRule="auto"/>
              <w:rPr>
                <w:rFonts w:ascii="Times New Roman" w:hAnsi="Times New Roman" w:cs="Times New Roman"/>
                <w:lang w:val="ru-RU"/>
              </w:rPr>
            </w:pPr>
            <w:r w:rsidRPr="00E56269">
              <w:rPr>
                <w:rFonts w:ascii="Times New Roman" w:eastAsia="Times New Roman" w:hAnsi="Times New Roman" w:cs="Times New Roman"/>
                <w:color w:val="000000"/>
                <w:sz w:val="20"/>
                <w:szCs w:val="20"/>
                <w:lang w:val="ru-RU" w:eastAsia="ru-RU"/>
              </w:rPr>
              <w:t>Резервное время</w:t>
            </w:r>
          </w:p>
        </w:tc>
        <w:tc>
          <w:tcPr>
            <w:tcW w:w="1732" w:type="dxa"/>
          </w:tcPr>
          <w:p w:rsidR="00021B0D" w:rsidRPr="00E56269" w:rsidRDefault="00021B0D" w:rsidP="00021B0D">
            <w:pPr>
              <w:autoSpaceDE w:val="0"/>
              <w:autoSpaceDN w:val="0"/>
              <w:spacing w:before="188" w:after="92" w:line="233" w:lineRule="auto"/>
              <w:rPr>
                <w:rFonts w:ascii="Times New Roman" w:hAnsi="Times New Roman" w:cs="Times New Roman"/>
                <w:lang w:val="ru-RU"/>
              </w:rPr>
            </w:pPr>
          </w:p>
        </w:tc>
        <w:tc>
          <w:tcPr>
            <w:tcW w:w="1559" w:type="dxa"/>
          </w:tcPr>
          <w:p w:rsidR="00021B0D" w:rsidRPr="00E56269" w:rsidRDefault="00021B0D" w:rsidP="00021B0D">
            <w:pPr>
              <w:autoSpaceDE w:val="0"/>
              <w:autoSpaceDN w:val="0"/>
              <w:spacing w:before="188" w:after="92" w:line="233" w:lineRule="auto"/>
              <w:rPr>
                <w:rFonts w:ascii="Times New Roman" w:hAnsi="Times New Roman" w:cs="Times New Roman"/>
                <w:lang w:val="ru-RU"/>
              </w:rPr>
            </w:pPr>
          </w:p>
        </w:tc>
      </w:tr>
    </w:tbl>
    <w:p w:rsidR="00B717F9" w:rsidRPr="00E56269" w:rsidRDefault="00B717F9">
      <w:pPr>
        <w:autoSpaceDE w:val="0"/>
        <w:autoSpaceDN w:val="0"/>
        <w:spacing w:before="188" w:after="92" w:line="233" w:lineRule="auto"/>
        <w:rPr>
          <w:rFonts w:ascii="Times New Roman" w:hAnsi="Times New Roman" w:cs="Times New Roman"/>
          <w:lang w:val="ru-RU"/>
        </w:rPr>
      </w:pPr>
    </w:p>
    <w:p w:rsidR="0023438C" w:rsidRPr="00E56269" w:rsidRDefault="00D759CB">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6</w:t>
      </w:r>
      <w:r w:rsidR="0023438C" w:rsidRPr="00E56269">
        <w:rPr>
          <w:rFonts w:ascii="Times New Roman" w:hAnsi="Times New Roman" w:cs="Times New Roman"/>
          <w:lang w:val="ru-RU"/>
        </w:rPr>
        <w:t xml:space="preserve"> класс</w:t>
      </w:r>
    </w:p>
    <w:p w:rsidR="0023438C" w:rsidRPr="00E56269" w:rsidRDefault="0023438C">
      <w:pPr>
        <w:autoSpaceDE w:val="0"/>
        <w:autoSpaceDN w:val="0"/>
        <w:spacing w:before="188" w:after="92" w:line="233" w:lineRule="auto"/>
        <w:rPr>
          <w:rFonts w:ascii="Times New Roman" w:hAnsi="Times New Roman" w:cs="Times New Roman"/>
          <w:lang w:val="ru-RU"/>
        </w:rPr>
      </w:pPr>
    </w:p>
    <w:tbl>
      <w:tblPr>
        <w:tblStyle w:val="aff0"/>
        <w:tblW w:w="0" w:type="auto"/>
        <w:tblLook w:val="04A0" w:firstRow="1" w:lastRow="0" w:firstColumn="1" w:lastColumn="0" w:noHBand="0" w:noVBand="1"/>
      </w:tblPr>
      <w:tblGrid>
        <w:gridCol w:w="673"/>
        <w:gridCol w:w="11376"/>
        <w:gridCol w:w="1919"/>
        <w:gridCol w:w="1556"/>
      </w:tblGrid>
      <w:tr w:rsidR="0023438C" w:rsidRPr="00E56269" w:rsidTr="00212161">
        <w:tc>
          <w:tcPr>
            <w:tcW w:w="673" w:type="dxa"/>
          </w:tcPr>
          <w:p w:rsidR="0023438C" w:rsidRPr="00E56269" w:rsidRDefault="0023438C" w:rsidP="00095A0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 п/п</w:t>
            </w:r>
          </w:p>
        </w:tc>
        <w:tc>
          <w:tcPr>
            <w:tcW w:w="11376" w:type="dxa"/>
          </w:tcPr>
          <w:p w:rsidR="0023438C" w:rsidRPr="00E56269" w:rsidRDefault="0023438C" w:rsidP="00095A0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Наименование темы урока</w:t>
            </w:r>
          </w:p>
        </w:tc>
        <w:tc>
          <w:tcPr>
            <w:tcW w:w="1919" w:type="dxa"/>
          </w:tcPr>
          <w:p w:rsidR="0023438C" w:rsidRPr="00E56269" w:rsidRDefault="0023438C" w:rsidP="00095A0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Дата проведения урока по плану</w:t>
            </w:r>
          </w:p>
        </w:tc>
        <w:tc>
          <w:tcPr>
            <w:tcW w:w="1556" w:type="dxa"/>
          </w:tcPr>
          <w:p w:rsidR="0023438C" w:rsidRPr="00E56269" w:rsidRDefault="0023438C" w:rsidP="00095A0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Дата проведения урока фактически</w:t>
            </w:r>
          </w:p>
        </w:tc>
      </w:tr>
      <w:tr w:rsidR="0023438C" w:rsidRPr="00E56269" w:rsidTr="00212161">
        <w:tc>
          <w:tcPr>
            <w:tcW w:w="673" w:type="dxa"/>
          </w:tcPr>
          <w:p w:rsidR="0023438C" w:rsidRPr="00E56269" w:rsidRDefault="0023438C" w:rsidP="00095A04">
            <w:pPr>
              <w:autoSpaceDE w:val="0"/>
              <w:autoSpaceDN w:val="0"/>
              <w:spacing w:before="188" w:after="92" w:line="233" w:lineRule="auto"/>
              <w:rPr>
                <w:rFonts w:ascii="Times New Roman" w:hAnsi="Times New Roman" w:cs="Times New Roman"/>
                <w:lang w:val="ru-RU"/>
              </w:rPr>
            </w:pPr>
          </w:p>
        </w:tc>
        <w:tc>
          <w:tcPr>
            <w:tcW w:w="11376" w:type="dxa"/>
          </w:tcPr>
          <w:p w:rsidR="0023438C" w:rsidRPr="003D33A3" w:rsidRDefault="0023438C" w:rsidP="003D33A3">
            <w:pPr>
              <w:autoSpaceDE w:val="0"/>
              <w:autoSpaceDN w:val="0"/>
              <w:spacing w:before="188" w:after="92" w:line="233" w:lineRule="auto"/>
              <w:rPr>
                <w:rFonts w:ascii="Times New Roman" w:hAnsi="Times New Roman" w:cs="Times New Roman"/>
                <w:lang w:val="ru-RU"/>
              </w:rPr>
            </w:pPr>
            <w:proofErr w:type="spellStart"/>
            <w:r w:rsidRPr="00E56269">
              <w:rPr>
                <w:rFonts w:ascii="Times New Roman" w:hAnsi="Times New Roman" w:cs="Times New Roman"/>
              </w:rPr>
              <w:t>Раздел</w:t>
            </w:r>
            <w:proofErr w:type="spellEnd"/>
            <w:r w:rsidRPr="00E56269">
              <w:rPr>
                <w:rFonts w:ascii="Times New Roman" w:hAnsi="Times New Roman" w:cs="Times New Roman"/>
              </w:rPr>
              <w:t xml:space="preserve"> 1. </w:t>
            </w:r>
            <w:r w:rsidR="003D33A3">
              <w:rPr>
                <w:rFonts w:ascii="Times New Roman" w:hAnsi="Times New Roman" w:cs="Times New Roman"/>
                <w:lang w:val="ru-RU"/>
              </w:rPr>
              <w:t>Цифровая грамотность</w:t>
            </w:r>
          </w:p>
        </w:tc>
        <w:tc>
          <w:tcPr>
            <w:tcW w:w="1919" w:type="dxa"/>
          </w:tcPr>
          <w:p w:rsidR="0023438C" w:rsidRPr="00E56269" w:rsidRDefault="0023438C" w:rsidP="00095A04">
            <w:pPr>
              <w:autoSpaceDE w:val="0"/>
              <w:autoSpaceDN w:val="0"/>
              <w:spacing w:before="188" w:after="92" w:line="233" w:lineRule="auto"/>
              <w:rPr>
                <w:rFonts w:ascii="Times New Roman" w:hAnsi="Times New Roman" w:cs="Times New Roman"/>
                <w:lang w:val="ru-RU"/>
              </w:rPr>
            </w:pPr>
          </w:p>
        </w:tc>
        <w:tc>
          <w:tcPr>
            <w:tcW w:w="1556" w:type="dxa"/>
          </w:tcPr>
          <w:p w:rsidR="0023438C" w:rsidRPr="00E56269" w:rsidRDefault="0023438C" w:rsidP="00095A04">
            <w:pPr>
              <w:autoSpaceDE w:val="0"/>
              <w:autoSpaceDN w:val="0"/>
              <w:spacing w:before="188" w:after="92" w:line="233" w:lineRule="auto"/>
              <w:rPr>
                <w:rFonts w:ascii="Times New Roman" w:hAnsi="Times New Roman" w:cs="Times New Roman"/>
                <w:lang w:val="ru-RU"/>
              </w:rPr>
            </w:pPr>
          </w:p>
        </w:tc>
      </w:tr>
      <w:tr w:rsidR="0023438C" w:rsidRPr="00E56269" w:rsidTr="00212161">
        <w:tc>
          <w:tcPr>
            <w:tcW w:w="673" w:type="dxa"/>
          </w:tcPr>
          <w:p w:rsidR="0023438C" w:rsidRPr="00E56269" w:rsidRDefault="0023438C" w:rsidP="00095A0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1</w:t>
            </w:r>
          </w:p>
        </w:tc>
        <w:tc>
          <w:tcPr>
            <w:tcW w:w="11376" w:type="dxa"/>
          </w:tcPr>
          <w:p w:rsidR="0023438C" w:rsidRPr="00E56269" w:rsidRDefault="003D33A3" w:rsidP="00E42C60">
            <w:pPr>
              <w:autoSpaceDE w:val="0"/>
              <w:autoSpaceDN w:val="0"/>
              <w:spacing w:before="188" w:after="92" w:line="233" w:lineRule="auto"/>
              <w:rPr>
                <w:rFonts w:ascii="Times New Roman" w:hAnsi="Times New Roman" w:cs="Times New Roman"/>
                <w:lang w:val="ru-RU"/>
              </w:rPr>
            </w:pPr>
            <w:r w:rsidRPr="003D33A3">
              <w:rPr>
                <w:rFonts w:ascii="Times New Roman" w:hAnsi="Times New Roman" w:cs="Times New Roman"/>
                <w:lang w:val="ru-RU"/>
              </w:rPr>
              <w:t>Компьютер</w:t>
            </w:r>
          </w:p>
        </w:tc>
        <w:tc>
          <w:tcPr>
            <w:tcW w:w="1919" w:type="dxa"/>
          </w:tcPr>
          <w:p w:rsidR="0023438C" w:rsidRPr="00E56269" w:rsidRDefault="0023438C" w:rsidP="00095A04">
            <w:pPr>
              <w:autoSpaceDE w:val="0"/>
              <w:autoSpaceDN w:val="0"/>
              <w:spacing w:before="188" w:after="92" w:line="233" w:lineRule="auto"/>
              <w:rPr>
                <w:rFonts w:ascii="Times New Roman" w:hAnsi="Times New Roman" w:cs="Times New Roman"/>
                <w:lang w:val="ru-RU"/>
              </w:rPr>
            </w:pPr>
          </w:p>
        </w:tc>
        <w:tc>
          <w:tcPr>
            <w:tcW w:w="1556" w:type="dxa"/>
          </w:tcPr>
          <w:p w:rsidR="0023438C" w:rsidRPr="00E56269" w:rsidRDefault="0023438C" w:rsidP="00095A04">
            <w:pPr>
              <w:autoSpaceDE w:val="0"/>
              <w:autoSpaceDN w:val="0"/>
              <w:spacing w:before="188" w:after="92" w:line="233" w:lineRule="auto"/>
              <w:rPr>
                <w:rFonts w:ascii="Times New Roman" w:hAnsi="Times New Roman" w:cs="Times New Roman"/>
                <w:lang w:val="ru-RU"/>
              </w:rPr>
            </w:pPr>
          </w:p>
        </w:tc>
      </w:tr>
      <w:tr w:rsidR="0023438C" w:rsidRPr="003D33A3" w:rsidTr="00212161">
        <w:tc>
          <w:tcPr>
            <w:tcW w:w="673" w:type="dxa"/>
          </w:tcPr>
          <w:p w:rsidR="0023438C" w:rsidRPr="00E56269" w:rsidRDefault="0023438C" w:rsidP="00095A0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2</w:t>
            </w:r>
          </w:p>
        </w:tc>
        <w:tc>
          <w:tcPr>
            <w:tcW w:w="11376" w:type="dxa"/>
          </w:tcPr>
          <w:p w:rsidR="0023438C" w:rsidRPr="00E56269" w:rsidRDefault="003D33A3" w:rsidP="003D33A3">
            <w:pPr>
              <w:autoSpaceDE w:val="0"/>
              <w:autoSpaceDN w:val="0"/>
              <w:spacing w:before="188" w:after="92" w:line="233" w:lineRule="auto"/>
              <w:rPr>
                <w:rFonts w:ascii="Times New Roman" w:hAnsi="Times New Roman" w:cs="Times New Roman"/>
                <w:lang w:val="ru-RU"/>
              </w:rPr>
            </w:pPr>
            <w:r w:rsidRPr="003D33A3">
              <w:rPr>
                <w:rFonts w:ascii="Times New Roman" w:hAnsi="Times New Roman" w:cs="Times New Roman"/>
                <w:lang w:val="ru-RU"/>
              </w:rPr>
              <w:t>Иерархическая файловая система.</w:t>
            </w:r>
            <w:r>
              <w:rPr>
                <w:rFonts w:ascii="Times New Roman" w:hAnsi="Times New Roman" w:cs="Times New Roman"/>
                <w:lang w:val="ru-RU"/>
              </w:rPr>
              <w:t xml:space="preserve"> </w:t>
            </w:r>
            <w:r w:rsidRPr="003D33A3">
              <w:rPr>
                <w:rFonts w:ascii="Times New Roman" w:hAnsi="Times New Roman" w:cs="Times New Roman"/>
                <w:lang w:val="ru-RU"/>
              </w:rPr>
              <w:t>Файлы и папки (каталоги). Путь</w:t>
            </w:r>
            <w:r>
              <w:rPr>
                <w:rFonts w:ascii="Times New Roman" w:hAnsi="Times New Roman" w:cs="Times New Roman"/>
                <w:lang w:val="ru-RU"/>
              </w:rPr>
              <w:t xml:space="preserve"> </w:t>
            </w:r>
            <w:r w:rsidRPr="003D33A3">
              <w:rPr>
                <w:rFonts w:ascii="Times New Roman" w:hAnsi="Times New Roman" w:cs="Times New Roman"/>
                <w:lang w:val="ru-RU"/>
              </w:rPr>
              <w:t>к файлу (папке, каталогу). Полное</w:t>
            </w:r>
            <w:r>
              <w:rPr>
                <w:rFonts w:ascii="Times New Roman" w:hAnsi="Times New Roman" w:cs="Times New Roman"/>
                <w:lang w:val="ru-RU"/>
              </w:rPr>
              <w:t xml:space="preserve"> </w:t>
            </w:r>
            <w:r w:rsidRPr="003D33A3">
              <w:rPr>
                <w:rFonts w:ascii="Times New Roman" w:hAnsi="Times New Roman" w:cs="Times New Roman"/>
                <w:lang w:val="ru-RU"/>
              </w:rPr>
              <w:t>имя файла (папки, каталога).</w:t>
            </w:r>
            <w:r>
              <w:rPr>
                <w:rFonts w:ascii="Times New Roman" w:hAnsi="Times New Roman" w:cs="Times New Roman"/>
                <w:lang w:val="ru-RU"/>
              </w:rPr>
              <w:t xml:space="preserve"> </w:t>
            </w:r>
            <w:r w:rsidRPr="003D33A3">
              <w:rPr>
                <w:rFonts w:ascii="Times New Roman" w:hAnsi="Times New Roman" w:cs="Times New Roman"/>
                <w:lang w:val="ru-RU"/>
              </w:rPr>
              <w:t>Работа с файлами и каталогами</w:t>
            </w:r>
            <w:r>
              <w:rPr>
                <w:rFonts w:ascii="Times New Roman" w:hAnsi="Times New Roman" w:cs="Times New Roman"/>
                <w:lang w:val="ru-RU"/>
              </w:rPr>
              <w:t xml:space="preserve"> </w:t>
            </w:r>
            <w:r w:rsidRPr="003D33A3">
              <w:rPr>
                <w:rFonts w:ascii="Times New Roman" w:hAnsi="Times New Roman" w:cs="Times New Roman"/>
                <w:lang w:val="ru-RU"/>
              </w:rPr>
              <w:t>средствами операционной системы:</w:t>
            </w:r>
            <w:r>
              <w:rPr>
                <w:rFonts w:ascii="Times New Roman" w:hAnsi="Times New Roman" w:cs="Times New Roman"/>
                <w:lang w:val="ru-RU"/>
              </w:rPr>
              <w:t xml:space="preserve"> создание, копирование, перемеще</w:t>
            </w:r>
            <w:r w:rsidRPr="003D33A3">
              <w:rPr>
                <w:rFonts w:ascii="Times New Roman" w:hAnsi="Times New Roman" w:cs="Times New Roman"/>
                <w:lang w:val="ru-RU"/>
              </w:rPr>
              <w:t>ние, переименование и удаление</w:t>
            </w:r>
            <w:r>
              <w:rPr>
                <w:rFonts w:ascii="Times New Roman" w:hAnsi="Times New Roman" w:cs="Times New Roman"/>
                <w:lang w:val="ru-RU"/>
              </w:rPr>
              <w:t xml:space="preserve"> </w:t>
            </w:r>
            <w:r w:rsidRPr="003D33A3">
              <w:rPr>
                <w:rFonts w:ascii="Times New Roman" w:hAnsi="Times New Roman" w:cs="Times New Roman"/>
                <w:lang w:val="ru-RU"/>
              </w:rPr>
              <w:t xml:space="preserve">файлов и папок (каталогов). </w:t>
            </w:r>
            <w:r>
              <w:rPr>
                <w:rFonts w:ascii="Times New Roman" w:hAnsi="Times New Roman" w:cs="Times New Roman"/>
                <w:lang w:val="ru-RU"/>
              </w:rPr>
              <w:t>Практическая работа «</w:t>
            </w:r>
            <w:r w:rsidRPr="003D33A3">
              <w:rPr>
                <w:rFonts w:ascii="Times New Roman" w:hAnsi="Times New Roman" w:cs="Times New Roman"/>
                <w:lang w:val="ru-RU"/>
              </w:rPr>
              <w:t>Работа с файлами и каталогами</w:t>
            </w:r>
            <w:r>
              <w:rPr>
                <w:rFonts w:ascii="Times New Roman" w:hAnsi="Times New Roman" w:cs="Times New Roman"/>
                <w:lang w:val="ru-RU"/>
              </w:rPr>
              <w:t xml:space="preserve"> </w:t>
            </w:r>
            <w:r w:rsidRPr="003D33A3">
              <w:rPr>
                <w:rFonts w:ascii="Times New Roman" w:hAnsi="Times New Roman" w:cs="Times New Roman"/>
                <w:lang w:val="ru-RU"/>
              </w:rPr>
              <w:t>средствами операционной системы:</w:t>
            </w:r>
            <w:r>
              <w:rPr>
                <w:rFonts w:ascii="Times New Roman" w:hAnsi="Times New Roman" w:cs="Times New Roman"/>
                <w:lang w:val="ru-RU"/>
              </w:rPr>
              <w:t xml:space="preserve"> </w:t>
            </w:r>
            <w:r w:rsidRPr="003D33A3">
              <w:rPr>
                <w:rFonts w:ascii="Times New Roman" w:hAnsi="Times New Roman" w:cs="Times New Roman"/>
                <w:lang w:val="ru-RU"/>
              </w:rPr>
              <w:t>создание, копирование, перемеще</w:t>
            </w:r>
            <w:r w:rsidRPr="003D33A3">
              <w:rPr>
                <w:rFonts w:ascii="Times New Roman" w:hAnsi="Times New Roman" w:cs="Times New Roman"/>
                <w:lang w:val="ru-RU"/>
              </w:rPr>
              <w:t>ние, переименование и удаление</w:t>
            </w:r>
            <w:r>
              <w:rPr>
                <w:rFonts w:ascii="Times New Roman" w:hAnsi="Times New Roman" w:cs="Times New Roman"/>
                <w:lang w:val="ru-RU"/>
              </w:rPr>
              <w:t xml:space="preserve"> файлов и папок (каталогов)»</w:t>
            </w:r>
            <w:r w:rsidRPr="003D33A3">
              <w:rPr>
                <w:rFonts w:ascii="Times New Roman" w:hAnsi="Times New Roman" w:cs="Times New Roman"/>
                <w:lang w:val="ru-RU"/>
              </w:rPr>
              <w:t xml:space="preserve">2. </w:t>
            </w:r>
          </w:p>
        </w:tc>
        <w:tc>
          <w:tcPr>
            <w:tcW w:w="1919" w:type="dxa"/>
          </w:tcPr>
          <w:p w:rsidR="0023438C" w:rsidRPr="00E56269" w:rsidRDefault="0023438C" w:rsidP="00095A04">
            <w:pPr>
              <w:autoSpaceDE w:val="0"/>
              <w:autoSpaceDN w:val="0"/>
              <w:spacing w:before="188" w:after="92" w:line="233" w:lineRule="auto"/>
              <w:rPr>
                <w:rFonts w:ascii="Times New Roman" w:hAnsi="Times New Roman" w:cs="Times New Roman"/>
                <w:lang w:val="ru-RU"/>
              </w:rPr>
            </w:pPr>
          </w:p>
        </w:tc>
        <w:tc>
          <w:tcPr>
            <w:tcW w:w="1556" w:type="dxa"/>
          </w:tcPr>
          <w:p w:rsidR="0023438C" w:rsidRPr="00E56269" w:rsidRDefault="0023438C" w:rsidP="00095A04">
            <w:pPr>
              <w:autoSpaceDE w:val="0"/>
              <w:autoSpaceDN w:val="0"/>
              <w:spacing w:before="188" w:after="92" w:line="233" w:lineRule="auto"/>
              <w:rPr>
                <w:rFonts w:ascii="Times New Roman" w:hAnsi="Times New Roman" w:cs="Times New Roman"/>
                <w:lang w:val="ru-RU"/>
              </w:rPr>
            </w:pPr>
          </w:p>
        </w:tc>
      </w:tr>
      <w:tr w:rsidR="0023438C" w:rsidRPr="003D33A3" w:rsidTr="00212161">
        <w:tc>
          <w:tcPr>
            <w:tcW w:w="673" w:type="dxa"/>
          </w:tcPr>
          <w:p w:rsidR="0023438C" w:rsidRPr="00E56269" w:rsidRDefault="0023438C" w:rsidP="00095A0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3</w:t>
            </w:r>
          </w:p>
        </w:tc>
        <w:tc>
          <w:tcPr>
            <w:tcW w:w="11376" w:type="dxa"/>
          </w:tcPr>
          <w:p w:rsidR="0023438C" w:rsidRPr="00E56269" w:rsidRDefault="003D33A3" w:rsidP="00095A04">
            <w:pPr>
              <w:autoSpaceDE w:val="0"/>
              <w:autoSpaceDN w:val="0"/>
              <w:spacing w:before="188" w:after="92" w:line="233" w:lineRule="auto"/>
              <w:rPr>
                <w:rFonts w:ascii="Times New Roman" w:hAnsi="Times New Roman" w:cs="Times New Roman"/>
                <w:lang w:val="ru-RU"/>
              </w:rPr>
            </w:pPr>
            <w:r w:rsidRPr="003D33A3">
              <w:rPr>
                <w:rFonts w:ascii="Times New Roman" w:hAnsi="Times New Roman" w:cs="Times New Roman"/>
                <w:lang w:val="ru-RU"/>
              </w:rPr>
              <w:t>Поиск</w:t>
            </w:r>
            <w:r>
              <w:rPr>
                <w:rFonts w:ascii="Times New Roman" w:hAnsi="Times New Roman" w:cs="Times New Roman"/>
                <w:lang w:val="ru-RU"/>
              </w:rPr>
              <w:t xml:space="preserve"> </w:t>
            </w:r>
            <w:r w:rsidRPr="003D33A3">
              <w:rPr>
                <w:rFonts w:ascii="Times New Roman" w:hAnsi="Times New Roman" w:cs="Times New Roman"/>
                <w:lang w:val="ru-RU"/>
              </w:rPr>
              <w:t>файлов средствами операционной</w:t>
            </w:r>
            <w:r>
              <w:rPr>
                <w:rFonts w:ascii="Times New Roman" w:hAnsi="Times New Roman" w:cs="Times New Roman"/>
                <w:lang w:val="ru-RU"/>
              </w:rPr>
              <w:t xml:space="preserve"> </w:t>
            </w:r>
            <w:r w:rsidRPr="003D33A3">
              <w:rPr>
                <w:rFonts w:ascii="Times New Roman" w:hAnsi="Times New Roman" w:cs="Times New Roman"/>
                <w:lang w:val="ru-RU"/>
              </w:rPr>
              <w:t>системы.</w:t>
            </w:r>
            <w:r>
              <w:rPr>
                <w:rFonts w:ascii="Times New Roman" w:hAnsi="Times New Roman" w:cs="Times New Roman"/>
                <w:lang w:val="ru-RU"/>
              </w:rPr>
              <w:t xml:space="preserve"> </w:t>
            </w:r>
            <w:r>
              <w:rPr>
                <w:rFonts w:ascii="Times New Roman" w:hAnsi="Times New Roman" w:cs="Times New Roman"/>
                <w:lang w:val="ru-RU"/>
              </w:rPr>
              <w:t>Практическая работа «</w:t>
            </w:r>
            <w:r w:rsidRPr="003D33A3">
              <w:rPr>
                <w:rFonts w:ascii="Times New Roman" w:hAnsi="Times New Roman" w:cs="Times New Roman"/>
                <w:lang w:val="ru-RU"/>
              </w:rPr>
              <w:t>Поиск файлов средствами</w:t>
            </w:r>
            <w:r>
              <w:rPr>
                <w:rFonts w:ascii="Times New Roman" w:hAnsi="Times New Roman" w:cs="Times New Roman"/>
                <w:lang w:val="ru-RU"/>
              </w:rPr>
              <w:t xml:space="preserve"> </w:t>
            </w:r>
            <w:r w:rsidRPr="003D33A3">
              <w:rPr>
                <w:rFonts w:ascii="Times New Roman" w:hAnsi="Times New Roman" w:cs="Times New Roman"/>
                <w:lang w:val="ru-RU"/>
              </w:rPr>
              <w:t>операционной системы</w:t>
            </w:r>
            <w:r>
              <w:rPr>
                <w:rFonts w:ascii="Times New Roman" w:hAnsi="Times New Roman" w:cs="Times New Roman"/>
                <w:lang w:val="ru-RU"/>
              </w:rPr>
              <w:t>»</w:t>
            </w:r>
            <w:r w:rsidR="00212161">
              <w:rPr>
                <w:rFonts w:ascii="Times New Roman" w:hAnsi="Times New Roman" w:cs="Times New Roman"/>
                <w:lang w:val="ru-RU"/>
              </w:rPr>
              <w:t xml:space="preserve"> </w:t>
            </w:r>
            <w:r w:rsidR="00212161" w:rsidRPr="003D33A3">
              <w:rPr>
                <w:rFonts w:ascii="Times New Roman" w:hAnsi="Times New Roman" w:cs="Times New Roman"/>
                <w:lang w:val="ru-RU"/>
              </w:rPr>
              <w:t>Защита</w:t>
            </w:r>
            <w:r w:rsidR="00212161">
              <w:rPr>
                <w:rFonts w:ascii="Times New Roman" w:hAnsi="Times New Roman" w:cs="Times New Roman"/>
                <w:lang w:val="ru-RU"/>
              </w:rPr>
              <w:t xml:space="preserve"> </w:t>
            </w:r>
            <w:r w:rsidR="00212161" w:rsidRPr="003D33A3">
              <w:rPr>
                <w:rFonts w:ascii="Times New Roman" w:hAnsi="Times New Roman" w:cs="Times New Roman"/>
                <w:lang w:val="ru-RU"/>
              </w:rPr>
              <w:t>от вредоносных программ</w:t>
            </w:r>
          </w:p>
        </w:tc>
        <w:tc>
          <w:tcPr>
            <w:tcW w:w="1919" w:type="dxa"/>
          </w:tcPr>
          <w:p w:rsidR="0023438C" w:rsidRPr="00E56269" w:rsidRDefault="0023438C" w:rsidP="00095A04">
            <w:pPr>
              <w:autoSpaceDE w:val="0"/>
              <w:autoSpaceDN w:val="0"/>
              <w:spacing w:before="188" w:after="92" w:line="233" w:lineRule="auto"/>
              <w:rPr>
                <w:rFonts w:ascii="Times New Roman" w:hAnsi="Times New Roman" w:cs="Times New Roman"/>
                <w:lang w:val="ru-RU"/>
              </w:rPr>
            </w:pPr>
          </w:p>
        </w:tc>
        <w:tc>
          <w:tcPr>
            <w:tcW w:w="1556" w:type="dxa"/>
          </w:tcPr>
          <w:p w:rsidR="0023438C" w:rsidRPr="00E56269" w:rsidRDefault="0023438C" w:rsidP="00095A04">
            <w:pPr>
              <w:autoSpaceDE w:val="0"/>
              <w:autoSpaceDN w:val="0"/>
              <w:spacing w:before="188" w:after="92" w:line="233" w:lineRule="auto"/>
              <w:rPr>
                <w:rFonts w:ascii="Times New Roman" w:hAnsi="Times New Roman" w:cs="Times New Roman"/>
                <w:lang w:val="ru-RU"/>
              </w:rPr>
            </w:pPr>
          </w:p>
        </w:tc>
      </w:tr>
      <w:tr w:rsidR="0023438C" w:rsidRPr="00E56269" w:rsidTr="00212161">
        <w:tc>
          <w:tcPr>
            <w:tcW w:w="673" w:type="dxa"/>
          </w:tcPr>
          <w:p w:rsidR="0023438C" w:rsidRPr="00E56269" w:rsidRDefault="0023438C" w:rsidP="00095A04">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4</w:t>
            </w:r>
          </w:p>
        </w:tc>
        <w:tc>
          <w:tcPr>
            <w:tcW w:w="11376" w:type="dxa"/>
          </w:tcPr>
          <w:p w:rsidR="0023438C" w:rsidRPr="00E56269" w:rsidRDefault="00212161" w:rsidP="003D33A3">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Контрольная работа</w:t>
            </w:r>
          </w:p>
        </w:tc>
        <w:tc>
          <w:tcPr>
            <w:tcW w:w="1919" w:type="dxa"/>
          </w:tcPr>
          <w:p w:rsidR="0023438C" w:rsidRPr="00E56269" w:rsidRDefault="0023438C" w:rsidP="00095A04">
            <w:pPr>
              <w:autoSpaceDE w:val="0"/>
              <w:autoSpaceDN w:val="0"/>
              <w:spacing w:before="188" w:after="92" w:line="233" w:lineRule="auto"/>
              <w:rPr>
                <w:rFonts w:ascii="Times New Roman" w:hAnsi="Times New Roman" w:cs="Times New Roman"/>
                <w:lang w:val="ru-RU"/>
              </w:rPr>
            </w:pPr>
          </w:p>
        </w:tc>
        <w:tc>
          <w:tcPr>
            <w:tcW w:w="1556" w:type="dxa"/>
          </w:tcPr>
          <w:p w:rsidR="0023438C" w:rsidRPr="00E56269" w:rsidRDefault="0023438C" w:rsidP="00095A04">
            <w:pPr>
              <w:autoSpaceDE w:val="0"/>
              <w:autoSpaceDN w:val="0"/>
              <w:spacing w:before="188" w:after="92" w:line="233" w:lineRule="auto"/>
              <w:rPr>
                <w:rFonts w:ascii="Times New Roman" w:hAnsi="Times New Roman" w:cs="Times New Roman"/>
                <w:lang w:val="ru-RU"/>
              </w:rPr>
            </w:pPr>
          </w:p>
        </w:tc>
      </w:tr>
      <w:tr w:rsidR="003D33A3" w:rsidRPr="00E56269" w:rsidTr="00212161">
        <w:tc>
          <w:tcPr>
            <w:tcW w:w="673" w:type="dxa"/>
          </w:tcPr>
          <w:p w:rsidR="003D33A3" w:rsidRPr="00E56269" w:rsidRDefault="003D33A3" w:rsidP="00095A04">
            <w:pPr>
              <w:autoSpaceDE w:val="0"/>
              <w:autoSpaceDN w:val="0"/>
              <w:spacing w:before="188" w:after="92" w:line="233" w:lineRule="auto"/>
              <w:rPr>
                <w:rFonts w:ascii="Times New Roman" w:hAnsi="Times New Roman" w:cs="Times New Roman"/>
                <w:lang w:val="ru-RU"/>
              </w:rPr>
            </w:pPr>
          </w:p>
        </w:tc>
        <w:tc>
          <w:tcPr>
            <w:tcW w:w="11376" w:type="dxa"/>
          </w:tcPr>
          <w:p w:rsidR="003D33A3" w:rsidRPr="003D33A3" w:rsidRDefault="003D33A3" w:rsidP="003D33A3">
            <w:pPr>
              <w:autoSpaceDE w:val="0"/>
              <w:autoSpaceDN w:val="0"/>
              <w:spacing w:before="188" w:after="92" w:line="233" w:lineRule="auto"/>
              <w:rPr>
                <w:rFonts w:ascii="Times New Roman" w:hAnsi="Times New Roman" w:cs="Times New Roman"/>
                <w:lang w:val="ru-RU"/>
              </w:rPr>
            </w:pPr>
            <w:proofErr w:type="spellStart"/>
            <w:r w:rsidRPr="003D33A3">
              <w:rPr>
                <w:rFonts w:ascii="Times New Roman" w:hAnsi="Times New Roman" w:cs="Times New Roman"/>
              </w:rPr>
              <w:t>Раздел</w:t>
            </w:r>
            <w:proofErr w:type="spellEnd"/>
            <w:r w:rsidRPr="003D33A3">
              <w:rPr>
                <w:rFonts w:ascii="Times New Roman" w:hAnsi="Times New Roman" w:cs="Times New Roman"/>
              </w:rPr>
              <w:t xml:space="preserve"> </w:t>
            </w:r>
            <w:r>
              <w:rPr>
                <w:rFonts w:ascii="Times New Roman" w:hAnsi="Times New Roman" w:cs="Times New Roman"/>
                <w:lang w:val="ru-RU"/>
              </w:rPr>
              <w:t>2</w:t>
            </w:r>
            <w:r w:rsidRPr="003D33A3">
              <w:rPr>
                <w:rFonts w:ascii="Times New Roman" w:hAnsi="Times New Roman" w:cs="Times New Roman"/>
              </w:rPr>
              <w:t xml:space="preserve">. </w:t>
            </w:r>
            <w:proofErr w:type="spellStart"/>
            <w:r w:rsidRPr="003D33A3">
              <w:rPr>
                <w:rFonts w:ascii="Times New Roman" w:hAnsi="Times New Roman" w:cs="Times New Roman"/>
              </w:rPr>
              <w:t>Теоретические</w:t>
            </w:r>
            <w:proofErr w:type="spellEnd"/>
            <w:r w:rsidRPr="003D33A3">
              <w:rPr>
                <w:rFonts w:ascii="Times New Roman" w:hAnsi="Times New Roman" w:cs="Times New Roman"/>
              </w:rPr>
              <w:t xml:space="preserve"> </w:t>
            </w:r>
            <w:proofErr w:type="spellStart"/>
            <w:r w:rsidRPr="003D33A3">
              <w:rPr>
                <w:rFonts w:ascii="Times New Roman" w:hAnsi="Times New Roman" w:cs="Times New Roman"/>
              </w:rPr>
              <w:t>основы</w:t>
            </w:r>
            <w:proofErr w:type="spellEnd"/>
            <w:r w:rsidRPr="003D33A3">
              <w:rPr>
                <w:rFonts w:ascii="Times New Roman" w:hAnsi="Times New Roman" w:cs="Times New Roman"/>
              </w:rPr>
              <w:t xml:space="preserve"> </w:t>
            </w:r>
            <w:proofErr w:type="spellStart"/>
            <w:r w:rsidRPr="003D33A3">
              <w:rPr>
                <w:rFonts w:ascii="Times New Roman" w:hAnsi="Times New Roman" w:cs="Times New Roman"/>
              </w:rPr>
              <w:t>информатики</w:t>
            </w:r>
            <w:proofErr w:type="spellEnd"/>
          </w:p>
        </w:tc>
        <w:tc>
          <w:tcPr>
            <w:tcW w:w="1919" w:type="dxa"/>
          </w:tcPr>
          <w:p w:rsidR="003D33A3" w:rsidRPr="00E56269" w:rsidRDefault="003D33A3" w:rsidP="00095A04">
            <w:pPr>
              <w:autoSpaceDE w:val="0"/>
              <w:autoSpaceDN w:val="0"/>
              <w:spacing w:before="188" w:after="92" w:line="233" w:lineRule="auto"/>
              <w:rPr>
                <w:rFonts w:ascii="Times New Roman" w:hAnsi="Times New Roman" w:cs="Times New Roman"/>
                <w:lang w:val="ru-RU"/>
              </w:rPr>
            </w:pPr>
          </w:p>
        </w:tc>
        <w:tc>
          <w:tcPr>
            <w:tcW w:w="1556" w:type="dxa"/>
          </w:tcPr>
          <w:p w:rsidR="003D33A3" w:rsidRPr="00E56269" w:rsidRDefault="003D33A3" w:rsidP="00095A04">
            <w:pPr>
              <w:autoSpaceDE w:val="0"/>
              <w:autoSpaceDN w:val="0"/>
              <w:spacing w:before="188" w:after="92" w:line="233" w:lineRule="auto"/>
              <w:rPr>
                <w:rFonts w:ascii="Times New Roman" w:hAnsi="Times New Roman" w:cs="Times New Roman"/>
                <w:lang w:val="ru-RU"/>
              </w:rPr>
            </w:pPr>
          </w:p>
        </w:tc>
      </w:tr>
      <w:tr w:rsidR="009D4CD0" w:rsidRPr="00E56269" w:rsidTr="00212161">
        <w:tc>
          <w:tcPr>
            <w:tcW w:w="673" w:type="dxa"/>
          </w:tcPr>
          <w:p w:rsidR="009D4CD0" w:rsidRPr="00E56269" w:rsidRDefault="009D4CD0" w:rsidP="009D4CD0">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5</w:t>
            </w:r>
          </w:p>
        </w:tc>
        <w:tc>
          <w:tcPr>
            <w:tcW w:w="11376" w:type="dxa"/>
          </w:tcPr>
          <w:p w:rsidR="009D4CD0" w:rsidRPr="00E56269" w:rsidRDefault="009D4CD0" w:rsidP="009D4CD0">
            <w:pPr>
              <w:autoSpaceDE w:val="0"/>
              <w:autoSpaceDN w:val="0"/>
              <w:spacing w:before="188" w:after="92" w:line="233" w:lineRule="auto"/>
              <w:rPr>
                <w:rFonts w:ascii="Times New Roman" w:hAnsi="Times New Roman" w:cs="Times New Roman"/>
                <w:lang w:val="ru-RU"/>
              </w:rPr>
            </w:pPr>
            <w:r w:rsidRPr="003D33A3">
              <w:rPr>
                <w:rFonts w:ascii="Times New Roman" w:hAnsi="Times New Roman" w:cs="Times New Roman"/>
                <w:lang w:val="ru-RU"/>
              </w:rPr>
              <w:t>Информационные процессы.</w:t>
            </w:r>
            <w:r>
              <w:rPr>
                <w:rFonts w:ascii="Times New Roman" w:hAnsi="Times New Roman" w:cs="Times New Roman"/>
                <w:lang w:val="ru-RU"/>
              </w:rPr>
              <w:t xml:space="preserve"> </w:t>
            </w:r>
            <w:r w:rsidRPr="003D33A3">
              <w:rPr>
                <w:rFonts w:ascii="Times New Roman" w:hAnsi="Times New Roman" w:cs="Times New Roman"/>
                <w:lang w:val="ru-RU"/>
              </w:rPr>
              <w:t>Получение, хранение, обработка</w:t>
            </w:r>
            <w:r>
              <w:rPr>
                <w:rFonts w:ascii="Times New Roman" w:hAnsi="Times New Roman" w:cs="Times New Roman"/>
                <w:lang w:val="ru-RU"/>
              </w:rPr>
              <w:t xml:space="preserve"> </w:t>
            </w:r>
            <w:r w:rsidRPr="003D33A3">
              <w:rPr>
                <w:rFonts w:ascii="Times New Roman" w:hAnsi="Times New Roman" w:cs="Times New Roman"/>
                <w:lang w:val="ru-RU"/>
              </w:rPr>
              <w:t>и передача информации (данных).</w:t>
            </w:r>
          </w:p>
        </w:tc>
        <w:tc>
          <w:tcPr>
            <w:tcW w:w="1919" w:type="dxa"/>
          </w:tcPr>
          <w:p w:rsidR="009D4CD0" w:rsidRPr="00E56269" w:rsidRDefault="009D4CD0" w:rsidP="009D4CD0">
            <w:pPr>
              <w:autoSpaceDE w:val="0"/>
              <w:autoSpaceDN w:val="0"/>
              <w:spacing w:before="188" w:after="92" w:line="233" w:lineRule="auto"/>
              <w:rPr>
                <w:rFonts w:ascii="Times New Roman" w:hAnsi="Times New Roman" w:cs="Times New Roman"/>
                <w:lang w:val="ru-RU"/>
              </w:rPr>
            </w:pPr>
          </w:p>
        </w:tc>
        <w:tc>
          <w:tcPr>
            <w:tcW w:w="1556" w:type="dxa"/>
          </w:tcPr>
          <w:p w:rsidR="009D4CD0" w:rsidRPr="00E56269" w:rsidRDefault="009D4CD0" w:rsidP="009D4CD0">
            <w:pPr>
              <w:autoSpaceDE w:val="0"/>
              <w:autoSpaceDN w:val="0"/>
              <w:spacing w:before="188" w:after="92" w:line="233" w:lineRule="auto"/>
              <w:rPr>
                <w:rFonts w:ascii="Times New Roman" w:hAnsi="Times New Roman" w:cs="Times New Roman"/>
                <w:lang w:val="ru-RU"/>
              </w:rPr>
            </w:pPr>
          </w:p>
        </w:tc>
      </w:tr>
      <w:tr w:rsidR="009D4CD0" w:rsidRPr="004F23EC" w:rsidTr="00212161">
        <w:tc>
          <w:tcPr>
            <w:tcW w:w="673" w:type="dxa"/>
          </w:tcPr>
          <w:p w:rsidR="009D4CD0" w:rsidRPr="00E56269" w:rsidRDefault="009D4CD0" w:rsidP="009D4CD0">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lastRenderedPageBreak/>
              <w:t>6</w:t>
            </w:r>
          </w:p>
        </w:tc>
        <w:tc>
          <w:tcPr>
            <w:tcW w:w="11376" w:type="dxa"/>
          </w:tcPr>
          <w:p w:rsidR="009D4CD0" w:rsidRPr="00E56269" w:rsidRDefault="009D4CD0" w:rsidP="009D4CD0">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Практическая работа «</w:t>
            </w:r>
            <w:r w:rsidRPr="003D33A3">
              <w:rPr>
                <w:rFonts w:ascii="Times New Roman" w:hAnsi="Times New Roman" w:cs="Times New Roman"/>
                <w:lang w:val="ru-RU"/>
              </w:rPr>
              <w:t>Преобразование информации,</w:t>
            </w:r>
            <w:r>
              <w:rPr>
                <w:rFonts w:ascii="Times New Roman" w:hAnsi="Times New Roman" w:cs="Times New Roman"/>
                <w:lang w:val="ru-RU"/>
              </w:rPr>
              <w:t xml:space="preserve"> </w:t>
            </w:r>
            <w:r w:rsidRPr="003D33A3">
              <w:rPr>
                <w:rFonts w:ascii="Times New Roman" w:hAnsi="Times New Roman" w:cs="Times New Roman"/>
                <w:lang w:val="ru-RU"/>
              </w:rPr>
              <w:t>представленной в форме таблиц</w:t>
            </w:r>
            <w:r>
              <w:rPr>
                <w:rFonts w:ascii="Times New Roman" w:hAnsi="Times New Roman" w:cs="Times New Roman"/>
                <w:lang w:val="ru-RU"/>
              </w:rPr>
              <w:t xml:space="preserve"> </w:t>
            </w:r>
            <w:r w:rsidRPr="003D33A3">
              <w:rPr>
                <w:rFonts w:ascii="Times New Roman" w:hAnsi="Times New Roman" w:cs="Times New Roman"/>
                <w:lang w:val="ru-RU"/>
              </w:rPr>
              <w:t>и диаграмм, в текст</w:t>
            </w:r>
            <w:r>
              <w:rPr>
                <w:rFonts w:ascii="Times New Roman" w:hAnsi="Times New Roman" w:cs="Times New Roman"/>
                <w:lang w:val="ru-RU"/>
              </w:rPr>
              <w:t>»</w:t>
            </w:r>
          </w:p>
        </w:tc>
        <w:tc>
          <w:tcPr>
            <w:tcW w:w="1919" w:type="dxa"/>
          </w:tcPr>
          <w:p w:rsidR="009D4CD0" w:rsidRPr="00E56269" w:rsidRDefault="009D4CD0" w:rsidP="009D4CD0">
            <w:pPr>
              <w:autoSpaceDE w:val="0"/>
              <w:autoSpaceDN w:val="0"/>
              <w:spacing w:before="188" w:after="92" w:line="233" w:lineRule="auto"/>
              <w:rPr>
                <w:rFonts w:ascii="Times New Roman" w:hAnsi="Times New Roman" w:cs="Times New Roman"/>
                <w:lang w:val="ru-RU"/>
              </w:rPr>
            </w:pPr>
          </w:p>
        </w:tc>
        <w:tc>
          <w:tcPr>
            <w:tcW w:w="1556" w:type="dxa"/>
          </w:tcPr>
          <w:p w:rsidR="009D4CD0" w:rsidRPr="00E56269" w:rsidRDefault="009D4CD0" w:rsidP="009D4CD0">
            <w:pPr>
              <w:autoSpaceDE w:val="0"/>
              <w:autoSpaceDN w:val="0"/>
              <w:spacing w:before="188" w:after="92" w:line="233" w:lineRule="auto"/>
              <w:rPr>
                <w:rFonts w:ascii="Times New Roman" w:hAnsi="Times New Roman" w:cs="Times New Roman"/>
                <w:lang w:val="ru-RU"/>
              </w:rPr>
            </w:pPr>
          </w:p>
        </w:tc>
      </w:tr>
      <w:tr w:rsidR="009D4CD0" w:rsidRPr="00E56269" w:rsidTr="00212161">
        <w:tc>
          <w:tcPr>
            <w:tcW w:w="673" w:type="dxa"/>
          </w:tcPr>
          <w:p w:rsidR="009D4CD0" w:rsidRPr="00E56269" w:rsidRDefault="009D4CD0" w:rsidP="009D4CD0">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7</w:t>
            </w:r>
          </w:p>
        </w:tc>
        <w:tc>
          <w:tcPr>
            <w:tcW w:w="11376" w:type="dxa"/>
          </w:tcPr>
          <w:p w:rsidR="009D4CD0" w:rsidRPr="00E56269" w:rsidRDefault="009D4CD0" w:rsidP="009D4CD0">
            <w:pPr>
              <w:autoSpaceDE w:val="0"/>
              <w:autoSpaceDN w:val="0"/>
              <w:spacing w:before="188" w:after="92" w:line="233" w:lineRule="auto"/>
              <w:rPr>
                <w:rFonts w:ascii="Times New Roman" w:hAnsi="Times New Roman" w:cs="Times New Roman"/>
                <w:lang w:val="ru-RU"/>
              </w:rPr>
            </w:pPr>
            <w:r w:rsidRPr="003D33A3">
              <w:rPr>
                <w:rFonts w:ascii="Times New Roman" w:hAnsi="Times New Roman" w:cs="Times New Roman"/>
                <w:lang w:val="ru-RU"/>
              </w:rPr>
              <w:t>Двоичный код. Представление</w:t>
            </w:r>
            <w:r>
              <w:rPr>
                <w:rFonts w:ascii="Times New Roman" w:hAnsi="Times New Roman" w:cs="Times New Roman"/>
                <w:lang w:val="ru-RU"/>
              </w:rPr>
              <w:t xml:space="preserve"> </w:t>
            </w:r>
            <w:r w:rsidRPr="003D33A3">
              <w:rPr>
                <w:rFonts w:ascii="Times New Roman" w:hAnsi="Times New Roman" w:cs="Times New Roman"/>
                <w:lang w:val="ru-RU"/>
              </w:rPr>
              <w:t>данных в компьютере как текстов</w:t>
            </w:r>
            <w:r>
              <w:rPr>
                <w:rFonts w:ascii="Times New Roman" w:hAnsi="Times New Roman" w:cs="Times New Roman"/>
                <w:lang w:val="ru-RU"/>
              </w:rPr>
              <w:t xml:space="preserve"> </w:t>
            </w:r>
            <w:r w:rsidRPr="003D33A3">
              <w:rPr>
                <w:rFonts w:ascii="Times New Roman" w:hAnsi="Times New Roman" w:cs="Times New Roman"/>
                <w:lang w:val="ru-RU"/>
              </w:rPr>
              <w:t xml:space="preserve">в двоичном алфавите. </w:t>
            </w:r>
          </w:p>
        </w:tc>
        <w:tc>
          <w:tcPr>
            <w:tcW w:w="1919" w:type="dxa"/>
          </w:tcPr>
          <w:p w:rsidR="009D4CD0" w:rsidRPr="00E56269" w:rsidRDefault="009D4CD0" w:rsidP="009D4CD0">
            <w:pPr>
              <w:autoSpaceDE w:val="0"/>
              <w:autoSpaceDN w:val="0"/>
              <w:spacing w:before="188" w:after="92" w:line="233" w:lineRule="auto"/>
              <w:rPr>
                <w:rFonts w:ascii="Times New Roman" w:hAnsi="Times New Roman" w:cs="Times New Roman"/>
                <w:lang w:val="ru-RU"/>
              </w:rPr>
            </w:pPr>
          </w:p>
        </w:tc>
        <w:tc>
          <w:tcPr>
            <w:tcW w:w="1556" w:type="dxa"/>
          </w:tcPr>
          <w:p w:rsidR="009D4CD0" w:rsidRPr="00E56269" w:rsidRDefault="009D4CD0" w:rsidP="009D4CD0">
            <w:pPr>
              <w:autoSpaceDE w:val="0"/>
              <w:autoSpaceDN w:val="0"/>
              <w:spacing w:before="188" w:after="92" w:line="233" w:lineRule="auto"/>
              <w:rPr>
                <w:rFonts w:ascii="Times New Roman" w:hAnsi="Times New Roman" w:cs="Times New Roman"/>
                <w:lang w:val="ru-RU"/>
              </w:rPr>
            </w:pPr>
          </w:p>
        </w:tc>
      </w:tr>
      <w:tr w:rsidR="009D4CD0" w:rsidRPr="004F23EC" w:rsidTr="00212161">
        <w:tc>
          <w:tcPr>
            <w:tcW w:w="673" w:type="dxa"/>
          </w:tcPr>
          <w:p w:rsidR="009D4CD0" w:rsidRPr="00E56269" w:rsidRDefault="009D4CD0" w:rsidP="009D4CD0">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8</w:t>
            </w:r>
          </w:p>
        </w:tc>
        <w:tc>
          <w:tcPr>
            <w:tcW w:w="11376" w:type="dxa"/>
          </w:tcPr>
          <w:p w:rsidR="009D4CD0" w:rsidRPr="00E56269" w:rsidRDefault="009D4CD0" w:rsidP="009D4CD0">
            <w:pPr>
              <w:autoSpaceDE w:val="0"/>
              <w:autoSpaceDN w:val="0"/>
              <w:spacing w:before="188" w:after="92" w:line="233" w:lineRule="auto"/>
              <w:rPr>
                <w:rFonts w:ascii="Times New Roman" w:hAnsi="Times New Roman" w:cs="Times New Roman"/>
                <w:lang w:val="ru-RU"/>
              </w:rPr>
            </w:pPr>
            <w:r w:rsidRPr="003D33A3">
              <w:rPr>
                <w:rFonts w:ascii="Times New Roman" w:hAnsi="Times New Roman" w:cs="Times New Roman"/>
                <w:lang w:val="ru-RU"/>
              </w:rPr>
              <w:t>Количество</w:t>
            </w:r>
            <w:r>
              <w:rPr>
                <w:rFonts w:ascii="Times New Roman" w:hAnsi="Times New Roman" w:cs="Times New Roman"/>
                <w:lang w:val="ru-RU"/>
              </w:rPr>
              <w:t xml:space="preserve"> </w:t>
            </w:r>
            <w:r w:rsidRPr="003D33A3">
              <w:rPr>
                <w:rFonts w:ascii="Times New Roman" w:hAnsi="Times New Roman" w:cs="Times New Roman"/>
                <w:lang w:val="ru-RU"/>
              </w:rPr>
              <w:t>всевозможных слов (кодовых</w:t>
            </w:r>
            <w:r>
              <w:rPr>
                <w:rFonts w:ascii="Times New Roman" w:hAnsi="Times New Roman" w:cs="Times New Roman"/>
                <w:lang w:val="ru-RU"/>
              </w:rPr>
              <w:t xml:space="preserve"> </w:t>
            </w:r>
            <w:r w:rsidRPr="003D33A3">
              <w:rPr>
                <w:rFonts w:ascii="Times New Roman" w:hAnsi="Times New Roman" w:cs="Times New Roman"/>
                <w:lang w:val="ru-RU"/>
              </w:rPr>
              <w:t>комбинаций) фиксированной</w:t>
            </w:r>
            <w:r>
              <w:rPr>
                <w:rFonts w:ascii="Times New Roman" w:hAnsi="Times New Roman" w:cs="Times New Roman"/>
                <w:lang w:val="ru-RU"/>
              </w:rPr>
              <w:t xml:space="preserve"> </w:t>
            </w:r>
            <w:r w:rsidRPr="003D33A3">
              <w:rPr>
                <w:rFonts w:ascii="Times New Roman" w:hAnsi="Times New Roman" w:cs="Times New Roman"/>
                <w:lang w:val="ru-RU"/>
              </w:rPr>
              <w:t>длины в двоичном алфавите.</w:t>
            </w:r>
            <w:r>
              <w:rPr>
                <w:rFonts w:ascii="Times New Roman" w:hAnsi="Times New Roman" w:cs="Times New Roman"/>
                <w:lang w:val="ru-RU"/>
              </w:rPr>
              <w:t xml:space="preserve"> </w:t>
            </w:r>
            <w:r w:rsidRPr="003D33A3">
              <w:rPr>
                <w:rFonts w:ascii="Times New Roman" w:hAnsi="Times New Roman" w:cs="Times New Roman"/>
                <w:lang w:val="ru-RU"/>
              </w:rPr>
              <w:t>Преобразование любого алфавита</w:t>
            </w:r>
            <w:r>
              <w:rPr>
                <w:rFonts w:ascii="Times New Roman" w:hAnsi="Times New Roman" w:cs="Times New Roman"/>
                <w:lang w:val="ru-RU"/>
              </w:rPr>
              <w:t xml:space="preserve"> </w:t>
            </w:r>
            <w:r w:rsidRPr="003D33A3">
              <w:rPr>
                <w:rFonts w:ascii="Times New Roman" w:hAnsi="Times New Roman" w:cs="Times New Roman"/>
                <w:lang w:val="ru-RU"/>
              </w:rPr>
              <w:t>к двоичному</w:t>
            </w:r>
            <w:r w:rsidR="00212161">
              <w:rPr>
                <w:rFonts w:ascii="Times New Roman" w:hAnsi="Times New Roman" w:cs="Times New Roman"/>
                <w:lang w:val="ru-RU"/>
              </w:rPr>
              <w:t xml:space="preserve">. </w:t>
            </w:r>
            <w:r w:rsidR="00212161" w:rsidRPr="003D33A3">
              <w:rPr>
                <w:rFonts w:ascii="Times New Roman" w:hAnsi="Times New Roman" w:cs="Times New Roman"/>
                <w:lang w:val="ru-RU"/>
              </w:rPr>
              <w:t>Информационный объём данных.</w:t>
            </w:r>
            <w:r w:rsidR="00212161">
              <w:rPr>
                <w:rFonts w:ascii="Times New Roman" w:hAnsi="Times New Roman" w:cs="Times New Roman"/>
                <w:lang w:val="ru-RU"/>
              </w:rPr>
              <w:t xml:space="preserve"> </w:t>
            </w:r>
            <w:r w:rsidR="00212161" w:rsidRPr="003D33A3">
              <w:rPr>
                <w:rFonts w:ascii="Times New Roman" w:hAnsi="Times New Roman" w:cs="Times New Roman"/>
                <w:lang w:val="ru-RU"/>
              </w:rPr>
              <w:t>Бит — минимальная единица количества информации — двоичный</w:t>
            </w:r>
            <w:r w:rsidR="00212161">
              <w:rPr>
                <w:rFonts w:ascii="Times New Roman" w:hAnsi="Times New Roman" w:cs="Times New Roman"/>
                <w:lang w:val="ru-RU"/>
              </w:rPr>
              <w:t xml:space="preserve"> </w:t>
            </w:r>
            <w:r w:rsidR="00212161" w:rsidRPr="003D33A3">
              <w:rPr>
                <w:rFonts w:ascii="Times New Roman" w:hAnsi="Times New Roman" w:cs="Times New Roman"/>
                <w:lang w:val="ru-RU"/>
              </w:rPr>
              <w:t>разряд. Байт, килобайт, мегабайт,</w:t>
            </w:r>
            <w:r w:rsidR="00212161">
              <w:rPr>
                <w:rFonts w:ascii="Times New Roman" w:hAnsi="Times New Roman" w:cs="Times New Roman"/>
                <w:lang w:val="ru-RU"/>
              </w:rPr>
              <w:t xml:space="preserve"> </w:t>
            </w:r>
            <w:r w:rsidR="00212161" w:rsidRPr="003D33A3">
              <w:rPr>
                <w:rFonts w:ascii="Times New Roman" w:hAnsi="Times New Roman" w:cs="Times New Roman"/>
                <w:lang w:val="ru-RU"/>
              </w:rPr>
              <w:t>гигабайт.</w:t>
            </w:r>
          </w:p>
        </w:tc>
        <w:tc>
          <w:tcPr>
            <w:tcW w:w="1919" w:type="dxa"/>
          </w:tcPr>
          <w:p w:rsidR="009D4CD0" w:rsidRPr="00E56269" w:rsidRDefault="009D4CD0" w:rsidP="009D4CD0">
            <w:pPr>
              <w:autoSpaceDE w:val="0"/>
              <w:autoSpaceDN w:val="0"/>
              <w:spacing w:before="188" w:after="92" w:line="233" w:lineRule="auto"/>
              <w:rPr>
                <w:rFonts w:ascii="Times New Roman" w:hAnsi="Times New Roman" w:cs="Times New Roman"/>
                <w:lang w:val="ru-RU"/>
              </w:rPr>
            </w:pPr>
          </w:p>
        </w:tc>
        <w:tc>
          <w:tcPr>
            <w:tcW w:w="1556" w:type="dxa"/>
          </w:tcPr>
          <w:p w:rsidR="009D4CD0" w:rsidRPr="00E56269" w:rsidRDefault="009D4CD0" w:rsidP="009D4CD0">
            <w:pPr>
              <w:autoSpaceDE w:val="0"/>
              <w:autoSpaceDN w:val="0"/>
              <w:spacing w:before="188" w:after="92" w:line="233" w:lineRule="auto"/>
              <w:rPr>
                <w:rFonts w:ascii="Times New Roman" w:hAnsi="Times New Roman" w:cs="Times New Roman"/>
                <w:lang w:val="ru-RU"/>
              </w:rPr>
            </w:pPr>
          </w:p>
        </w:tc>
      </w:tr>
      <w:tr w:rsidR="00212161" w:rsidRPr="004F23EC" w:rsidTr="00212161">
        <w:tc>
          <w:tcPr>
            <w:tcW w:w="673"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9</w:t>
            </w:r>
          </w:p>
        </w:tc>
        <w:tc>
          <w:tcPr>
            <w:tcW w:w="11376" w:type="dxa"/>
          </w:tcPr>
          <w:p w:rsidR="00212161" w:rsidRPr="003D33A3" w:rsidRDefault="00212161" w:rsidP="00212161">
            <w:pPr>
              <w:autoSpaceDE w:val="0"/>
              <w:autoSpaceDN w:val="0"/>
              <w:spacing w:before="188" w:after="92" w:line="233" w:lineRule="auto"/>
              <w:rPr>
                <w:rFonts w:ascii="Times New Roman" w:hAnsi="Times New Roman" w:cs="Times New Roman"/>
                <w:lang w:val="ru-RU"/>
              </w:rPr>
            </w:pPr>
            <w:r w:rsidRPr="003D33A3">
              <w:rPr>
                <w:rFonts w:ascii="Times New Roman" w:hAnsi="Times New Roman" w:cs="Times New Roman"/>
                <w:lang w:val="ru-RU"/>
              </w:rPr>
              <w:t>Характерные размеры</w:t>
            </w:r>
            <w:r>
              <w:rPr>
                <w:rFonts w:ascii="Times New Roman" w:hAnsi="Times New Roman" w:cs="Times New Roman"/>
                <w:lang w:val="ru-RU"/>
              </w:rPr>
              <w:t xml:space="preserve"> </w:t>
            </w:r>
            <w:r w:rsidRPr="003D33A3">
              <w:rPr>
                <w:rFonts w:ascii="Times New Roman" w:hAnsi="Times New Roman" w:cs="Times New Roman"/>
                <w:lang w:val="ru-RU"/>
              </w:rPr>
              <w:t>файлов различных типов (страница</w:t>
            </w:r>
            <w:r>
              <w:rPr>
                <w:rFonts w:ascii="Times New Roman" w:hAnsi="Times New Roman" w:cs="Times New Roman"/>
                <w:lang w:val="ru-RU"/>
              </w:rPr>
              <w:t xml:space="preserve"> </w:t>
            </w:r>
            <w:r w:rsidRPr="003D33A3">
              <w:rPr>
                <w:rFonts w:ascii="Times New Roman" w:hAnsi="Times New Roman" w:cs="Times New Roman"/>
                <w:lang w:val="ru-RU"/>
              </w:rPr>
              <w:t xml:space="preserve">текста, электронная книга, фотография, запись песни, </w:t>
            </w:r>
            <w:proofErr w:type="spellStart"/>
            <w:r w:rsidRPr="003D33A3">
              <w:rPr>
                <w:rFonts w:ascii="Times New Roman" w:hAnsi="Times New Roman" w:cs="Times New Roman"/>
                <w:lang w:val="ru-RU"/>
              </w:rPr>
              <w:t>видеоклип,полнометражный</w:t>
            </w:r>
            <w:proofErr w:type="spellEnd"/>
            <w:r w:rsidRPr="003D33A3">
              <w:rPr>
                <w:rFonts w:ascii="Times New Roman" w:hAnsi="Times New Roman" w:cs="Times New Roman"/>
                <w:lang w:val="ru-RU"/>
              </w:rPr>
              <w:t xml:space="preserve"> фильм)</w:t>
            </w:r>
          </w:p>
        </w:tc>
        <w:tc>
          <w:tcPr>
            <w:tcW w:w="1919"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c>
          <w:tcPr>
            <w:tcW w:w="1556"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r>
      <w:tr w:rsidR="00212161" w:rsidRPr="004F23EC" w:rsidTr="00212161">
        <w:tc>
          <w:tcPr>
            <w:tcW w:w="673"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10</w:t>
            </w:r>
          </w:p>
        </w:tc>
        <w:tc>
          <w:tcPr>
            <w:tcW w:w="11376"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Контрольная работа</w:t>
            </w:r>
          </w:p>
        </w:tc>
        <w:tc>
          <w:tcPr>
            <w:tcW w:w="1919"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c>
          <w:tcPr>
            <w:tcW w:w="1556"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r>
      <w:tr w:rsidR="00212161" w:rsidRPr="003D33A3" w:rsidTr="00212161">
        <w:tc>
          <w:tcPr>
            <w:tcW w:w="673"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c>
          <w:tcPr>
            <w:tcW w:w="11376" w:type="dxa"/>
          </w:tcPr>
          <w:p w:rsidR="00212161" w:rsidRPr="00011120" w:rsidRDefault="00212161" w:rsidP="00212161">
            <w:pPr>
              <w:autoSpaceDE w:val="0"/>
              <w:autoSpaceDN w:val="0"/>
              <w:spacing w:before="188" w:after="92" w:line="233" w:lineRule="auto"/>
              <w:rPr>
                <w:rFonts w:ascii="Times New Roman" w:hAnsi="Times New Roman" w:cs="Times New Roman"/>
                <w:lang w:val="ru-RU"/>
              </w:rPr>
            </w:pPr>
            <w:proofErr w:type="spellStart"/>
            <w:r w:rsidRPr="00011120">
              <w:rPr>
                <w:rFonts w:ascii="Times New Roman" w:hAnsi="Times New Roman" w:cs="Times New Roman"/>
                <w:lang w:val="ru-RU"/>
              </w:rPr>
              <w:t>Раздел</w:t>
            </w:r>
            <w:proofErr w:type="spellEnd"/>
            <w:r w:rsidRPr="00011120">
              <w:rPr>
                <w:rFonts w:ascii="Times New Roman" w:hAnsi="Times New Roman" w:cs="Times New Roman"/>
                <w:lang w:val="ru-RU"/>
              </w:rPr>
              <w:t xml:space="preserve"> 3. </w:t>
            </w:r>
            <w:proofErr w:type="spellStart"/>
            <w:r w:rsidRPr="00011120">
              <w:rPr>
                <w:rFonts w:ascii="Times New Roman" w:hAnsi="Times New Roman" w:cs="Times New Roman"/>
                <w:lang w:val="ru-RU"/>
              </w:rPr>
              <w:t>Алгоритмизация</w:t>
            </w:r>
            <w:proofErr w:type="spellEnd"/>
            <w:r w:rsidRPr="00011120">
              <w:rPr>
                <w:rFonts w:ascii="Times New Roman" w:hAnsi="Times New Roman" w:cs="Times New Roman"/>
                <w:lang w:val="ru-RU"/>
              </w:rPr>
              <w:t xml:space="preserve"> и </w:t>
            </w:r>
            <w:proofErr w:type="spellStart"/>
            <w:r w:rsidRPr="00011120">
              <w:rPr>
                <w:rFonts w:ascii="Times New Roman" w:hAnsi="Times New Roman" w:cs="Times New Roman"/>
                <w:lang w:val="ru-RU"/>
              </w:rPr>
              <w:t>основы</w:t>
            </w:r>
            <w:proofErr w:type="spellEnd"/>
            <w:r w:rsidRPr="00011120">
              <w:rPr>
                <w:rFonts w:ascii="Times New Roman" w:hAnsi="Times New Roman" w:cs="Times New Roman"/>
                <w:lang w:val="ru-RU"/>
              </w:rPr>
              <w:t xml:space="preserve"> </w:t>
            </w:r>
            <w:proofErr w:type="spellStart"/>
            <w:r w:rsidRPr="00011120">
              <w:rPr>
                <w:rFonts w:ascii="Times New Roman" w:hAnsi="Times New Roman" w:cs="Times New Roman"/>
                <w:lang w:val="ru-RU"/>
              </w:rPr>
              <w:t>программирования</w:t>
            </w:r>
            <w:proofErr w:type="spellEnd"/>
          </w:p>
        </w:tc>
        <w:tc>
          <w:tcPr>
            <w:tcW w:w="1919"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c>
          <w:tcPr>
            <w:tcW w:w="1556"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r>
      <w:tr w:rsidR="00212161" w:rsidRPr="00B2521F" w:rsidTr="00212161">
        <w:tc>
          <w:tcPr>
            <w:tcW w:w="673"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11</w:t>
            </w:r>
          </w:p>
        </w:tc>
        <w:tc>
          <w:tcPr>
            <w:tcW w:w="11376"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r w:rsidRPr="00B2521F">
              <w:rPr>
                <w:rFonts w:ascii="Times New Roman" w:hAnsi="Times New Roman" w:cs="Times New Roman"/>
                <w:lang w:val="ru-RU"/>
              </w:rPr>
              <w:t>Среда текстового программирования. Управление исполнителем</w:t>
            </w:r>
            <w:r>
              <w:rPr>
                <w:rFonts w:ascii="Times New Roman" w:hAnsi="Times New Roman" w:cs="Times New Roman"/>
                <w:lang w:val="ru-RU"/>
              </w:rPr>
              <w:t xml:space="preserve"> </w:t>
            </w:r>
            <w:r w:rsidRPr="00B2521F">
              <w:rPr>
                <w:rFonts w:ascii="Times New Roman" w:hAnsi="Times New Roman" w:cs="Times New Roman"/>
                <w:lang w:val="ru-RU"/>
              </w:rPr>
              <w:t>(например, исполнителем Черепаха). Циклические алгоритмы.</w:t>
            </w:r>
            <w:r>
              <w:rPr>
                <w:rFonts w:ascii="Times New Roman" w:hAnsi="Times New Roman" w:cs="Times New Roman"/>
                <w:lang w:val="ru-RU"/>
              </w:rPr>
              <w:t xml:space="preserve"> </w:t>
            </w:r>
            <w:r w:rsidRPr="00B2521F">
              <w:rPr>
                <w:rFonts w:ascii="Times New Roman" w:hAnsi="Times New Roman" w:cs="Times New Roman"/>
                <w:lang w:val="ru-RU"/>
              </w:rPr>
              <w:t>Переменные.</w:t>
            </w:r>
          </w:p>
        </w:tc>
        <w:tc>
          <w:tcPr>
            <w:tcW w:w="1919"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c>
          <w:tcPr>
            <w:tcW w:w="1556"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r>
      <w:tr w:rsidR="00212161" w:rsidRPr="00DF2A65" w:rsidTr="00212161">
        <w:tc>
          <w:tcPr>
            <w:tcW w:w="673"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12</w:t>
            </w:r>
          </w:p>
        </w:tc>
        <w:tc>
          <w:tcPr>
            <w:tcW w:w="11376"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Практическая работа «</w:t>
            </w:r>
            <w:r w:rsidRPr="00B2521F">
              <w:rPr>
                <w:rFonts w:ascii="Times New Roman" w:hAnsi="Times New Roman" w:cs="Times New Roman"/>
                <w:lang w:val="ru-RU"/>
              </w:rPr>
              <w:t>Разработка программ для</w:t>
            </w:r>
            <w:r>
              <w:rPr>
                <w:rFonts w:ascii="Times New Roman" w:hAnsi="Times New Roman" w:cs="Times New Roman"/>
                <w:lang w:val="ru-RU"/>
              </w:rPr>
              <w:t xml:space="preserve"> </w:t>
            </w:r>
            <w:r w:rsidRPr="00B2521F">
              <w:rPr>
                <w:rFonts w:ascii="Times New Roman" w:hAnsi="Times New Roman" w:cs="Times New Roman"/>
                <w:lang w:val="ru-RU"/>
              </w:rPr>
              <w:t>управления исполнителем в среде</w:t>
            </w:r>
            <w:r>
              <w:rPr>
                <w:rFonts w:ascii="Times New Roman" w:hAnsi="Times New Roman" w:cs="Times New Roman"/>
                <w:lang w:val="ru-RU"/>
              </w:rPr>
              <w:t xml:space="preserve"> </w:t>
            </w:r>
            <w:r w:rsidRPr="00B2521F">
              <w:rPr>
                <w:rFonts w:ascii="Times New Roman" w:hAnsi="Times New Roman" w:cs="Times New Roman"/>
                <w:lang w:val="ru-RU"/>
              </w:rPr>
              <w:t>текстового программирования</w:t>
            </w:r>
            <w:r w:rsidRPr="00B2521F">
              <w:rPr>
                <w:rFonts w:ascii="Times New Roman" w:hAnsi="Times New Roman" w:cs="Times New Roman"/>
                <w:lang w:val="ru-RU"/>
              </w:rPr>
              <w:t xml:space="preserve"> </w:t>
            </w:r>
            <w:r w:rsidRPr="00B2521F">
              <w:rPr>
                <w:rFonts w:ascii="Times New Roman" w:hAnsi="Times New Roman" w:cs="Times New Roman"/>
                <w:lang w:val="ru-RU"/>
              </w:rPr>
              <w:t>с использованием циклов</w:t>
            </w:r>
            <w:r>
              <w:rPr>
                <w:rFonts w:ascii="Times New Roman" w:hAnsi="Times New Roman" w:cs="Times New Roman"/>
                <w:lang w:val="ru-RU"/>
              </w:rPr>
              <w:t>»</w:t>
            </w:r>
          </w:p>
        </w:tc>
        <w:tc>
          <w:tcPr>
            <w:tcW w:w="1919"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c>
          <w:tcPr>
            <w:tcW w:w="1556"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r>
      <w:tr w:rsidR="00212161" w:rsidRPr="00DF2A65" w:rsidTr="00212161">
        <w:tc>
          <w:tcPr>
            <w:tcW w:w="673"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13</w:t>
            </w:r>
          </w:p>
        </w:tc>
        <w:tc>
          <w:tcPr>
            <w:tcW w:w="11376"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Практическая работа «</w:t>
            </w:r>
            <w:r w:rsidRPr="00B2521F">
              <w:rPr>
                <w:rFonts w:ascii="Times New Roman" w:hAnsi="Times New Roman" w:cs="Times New Roman"/>
                <w:lang w:val="ru-RU"/>
              </w:rPr>
              <w:t>Разработка программ для</w:t>
            </w:r>
            <w:r>
              <w:rPr>
                <w:rFonts w:ascii="Times New Roman" w:hAnsi="Times New Roman" w:cs="Times New Roman"/>
                <w:lang w:val="ru-RU"/>
              </w:rPr>
              <w:t xml:space="preserve"> </w:t>
            </w:r>
            <w:r w:rsidRPr="00B2521F">
              <w:rPr>
                <w:rFonts w:ascii="Times New Roman" w:hAnsi="Times New Roman" w:cs="Times New Roman"/>
                <w:lang w:val="ru-RU"/>
              </w:rPr>
              <w:t>управления исполнителем в среде</w:t>
            </w:r>
            <w:r>
              <w:rPr>
                <w:rFonts w:ascii="Times New Roman" w:hAnsi="Times New Roman" w:cs="Times New Roman"/>
                <w:lang w:val="ru-RU"/>
              </w:rPr>
              <w:t xml:space="preserve"> </w:t>
            </w:r>
            <w:r w:rsidRPr="00B2521F">
              <w:rPr>
                <w:rFonts w:ascii="Times New Roman" w:hAnsi="Times New Roman" w:cs="Times New Roman"/>
                <w:lang w:val="ru-RU"/>
              </w:rPr>
              <w:t>текстового программирования с использованием циклов</w:t>
            </w:r>
            <w:r>
              <w:rPr>
                <w:rFonts w:ascii="Times New Roman" w:hAnsi="Times New Roman" w:cs="Times New Roman"/>
                <w:lang w:val="ru-RU"/>
              </w:rPr>
              <w:t>»</w:t>
            </w:r>
          </w:p>
        </w:tc>
        <w:tc>
          <w:tcPr>
            <w:tcW w:w="1919"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c>
          <w:tcPr>
            <w:tcW w:w="1556"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r>
      <w:tr w:rsidR="00212161" w:rsidRPr="00DF2A65" w:rsidTr="00212161">
        <w:tc>
          <w:tcPr>
            <w:tcW w:w="673"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14</w:t>
            </w:r>
          </w:p>
        </w:tc>
        <w:tc>
          <w:tcPr>
            <w:tcW w:w="11376" w:type="dxa"/>
          </w:tcPr>
          <w:p w:rsidR="00212161" w:rsidRPr="00E56269" w:rsidRDefault="00212161" w:rsidP="00212161">
            <w:pPr>
              <w:autoSpaceDE w:val="0"/>
              <w:autoSpaceDN w:val="0"/>
              <w:spacing w:before="188" w:after="92"/>
              <w:rPr>
                <w:rFonts w:ascii="Times New Roman" w:hAnsi="Times New Roman" w:cs="Times New Roman"/>
                <w:lang w:val="ru-RU"/>
              </w:rPr>
            </w:pPr>
            <w:r>
              <w:rPr>
                <w:rFonts w:ascii="Times New Roman" w:hAnsi="Times New Roman" w:cs="Times New Roman"/>
                <w:lang w:val="ru-RU"/>
              </w:rPr>
              <w:t>Практическая работа</w:t>
            </w:r>
            <w:r>
              <w:rPr>
                <w:rFonts w:ascii="Times New Roman" w:hAnsi="Times New Roman" w:cs="Times New Roman"/>
                <w:lang w:val="ru-RU"/>
              </w:rPr>
              <w:t xml:space="preserve"> «</w:t>
            </w:r>
            <w:r w:rsidRPr="00B2521F">
              <w:rPr>
                <w:rFonts w:ascii="Times New Roman" w:hAnsi="Times New Roman" w:cs="Times New Roman"/>
                <w:lang w:val="ru-RU"/>
              </w:rPr>
              <w:t>Разработка программ в среде</w:t>
            </w:r>
            <w:r>
              <w:rPr>
                <w:rFonts w:ascii="Times New Roman" w:hAnsi="Times New Roman" w:cs="Times New Roman"/>
                <w:lang w:val="ru-RU"/>
              </w:rPr>
              <w:t xml:space="preserve"> </w:t>
            </w:r>
            <w:r w:rsidRPr="00B2521F">
              <w:rPr>
                <w:rFonts w:ascii="Times New Roman" w:hAnsi="Times New Roman" w:cs="Times New Roman"/>
                <w:lang w:val="ru-RU"/>
              </w:rPr>
              <w:t>текстового программирования,</w:t>
            </w:r>
            <w:r>
              <w:rPr>
                <w:rFonts w:ascii="Times New Roman" w:hAnsi="Times New Roman" w:cs="Times New Roman"/>
                <w:lang w:val="ru-RU"/>
              </w:rPr>
              <w:t xml:space="preserve"> </w:t>
            </w:r>
            <w:r w:rsidRPr="00B2521F">
              <w:rPr>
                <w:rFonts w:ascii="Times New Roman" w:hAnsi="Times New Roman" w:cs="Times New Roman"/>
                <w:lang w:val="ru-RU"/>
              </w:rPr>
              <w:t>реализующих простые вычислительные алгоритмы.</w:t>
            </w:r>
            <w:r>
              <w:rPr>
                <w:rFonts w:ascii="Times New Roman" w:hAnsi="Times New Roman" w:cs="Times New Roman"/>
                <w:lang w:val="ru-RU"/>
              </w:rPr>
              <w:t>»</w:t>
            </w:r>
          </w:p>
        </w:tc>
        <w:tc>
          <w:tcPr>
            <w:tcW w:w="1919"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c>
          <w:tcPr>
            <w:tcW w:w="1556"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r>
      <w:tr w:rsidR="00212161" w:rsidRPr="00DF2A65" w:rsidTr="00212161">
        <w:tc>
          <w:tcPr>
            <w:tcW w:w="673"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15</w:t>
            </w:r>
          </w:p>
        </w:tc>
        <w:tc>
          <w:tcPr>
            <w:tcW w:w="11376" w:type="dxa"/>
          </w:tcPr>
          <w:p w:rsidR="00212161" w:rsidRPr="00E56269" w:rsidRDefault="00212161" w:rsidP="00212161">
            <w:pPr>
              <w:autoSpaceDE w:val="0"/>
              <w:autoSpaceDN w:val="0"/>
              <w:spacing w:before="188" w:after="92"/>
              <w:rPr>
                <w:rFonts w:ascii="Times New Roman" w:hAnsi="Times New Roman" w:cs="Times New Roman"/>
                <w:lang w:val="ru-RU"/>
              </w:rPr>
            </w:pPr>
            <w:r>
              <w:rPr>
                <w:rFonts w:ascii="Times New Roman" w:hAnsi="Times New Roman" w:cs="Times New Roman"/>
                <w:lang w:val="ru-RU"/>
              </w:rPr>
              <w:t>Практическая работа «</w:t>
            </w:r>
            <w:r w:rsidRPr="00B2521F">
              <w:rPr>
                <w:rFonts w:ascii="Times New Roman" w:hAnsi="Times New Roman" w:cs="Times New Roman"/>
                <w:lang w:val="ru-RU"/>
              </w:rPr>
              <w:t>Разработка программ в среде</w:t>
            </w:r>
            <w:r>
              <w:rPr>
                <w:rFonts w:ascii="Times New Roman" w:hAnsi="Times New Roman" w:cs="Times New Roman"/>
                <w:lang w:val="ru-RU"/>
              </w:rPr>
              <w:t xml:space="preserve"> </w:t>
            </w:r>
            <w:r w:rsidRPr="00B2521F">
              <w:rPr>
                <w:rFonts w:ascii="Times New Roman" w:hAnsi="Times New Roman" w:cs="Times New Roman"/>
                <w:lang w:val="ru-RU"/>
              </w:rPr>
              <w:t>текстового программирования,</w:t>
            </w:r>
            <w:r>
              <w:rPr>
                <w:rFonts w:ascii="Times New Roman" w:hAnsi="Times New Roman" w:cs="Times New Roman"/>
                <w:lang w:val="ru-RU"/>
              </w:rPr>
              <w:t xml:space="preserve"> </w:t>
            </w:r>
            <w:r w:rsidRPr="00B2521F">
              <w:rPr>
                <w:rFonts w:ascii="Times New Roman" w:hAnsi="Times New Roman" w:cs="Times New Roman"/>
                <w:lang w:val="ru-RU"/>
              </w:rPr>
              <w:t>реализующих простые вычислительные алгоритмы.</w:t>
            </w:r>
            <w:r>
              <w:rPr>
                <w:rFonts w:ascii="Times New Roman" w:hAnsi="Times New Roman" w:cs="Times New Roman"/>
                <w:lang w:val="ru-RU"/>
              </w:rPr>
              <w:t>»</w:t>
            </w:r>
          </w:p>
        </w:tc>
        <w:tc>
          <w:tcPr>
            <w:tcW w:w="1919"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c>
          <w:tcPr>
            <w:tcW w:w="1556"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r>
      <w:tr w:rsidR="00212161" w:rsidRPr="00DF2A65" w:rsidTr="00212161">
        <w:tc>
          <w:tcPr>
            <w:tcW w:w="673"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16</w:t>
            </w:r>
          </w:p>
        </w:tc>
        <w:tc>
          <w:tcPr>
            <w:tcW w:w="11376" w:type="dxa"/>
          </w:tcPr>
          <w:p w:rsidR="00212161" w:rsidRPr="00E56269" w:rsidRDefault="00212161" w:rsidP="00212161">
            <w:pPr>
              <w:autoSpaceDE w:val="0"/>
              <w:autoSpaceDN w:val="0"/>
              <w:spacing w:before="188" w:after="92"/>
              <w:rPr>
                <w:rFonts w:ascii="Times New Roman" w:hAnsi="Times New Roman" w:cs="Times New Roman"/>
                <w:lang w:val="ru-RU"/>
              </w:rPr>
            </w:pPr>
            <w:r>
              <w:rPr>
                <w:rFonts w:ascii="Times New Roman" w:hAnsi="Times New Roman" w:cs="Times New Roman"/>
                <w:lang w:val="ru-RU"/>
              </w:rPr>
              <w:t>Практическая работа «</w:t>
            </w:r>
            <w:r w:rsidRPr="00B2521F">
              <w:rPr>
                <w:rFonts w:ascii="Times New Roman" w:hAnsi="Times New Roman" w:cs="Times New Roman"/>
                <w:lang w:val="ru-RU"/>
              </w:rPr>
              <w:t>Разработка диалоговых программ в среде текстового программирования.</w:t>
            </w:r>
            <w:r>
              <w:rPr>
                <w:rFonts w:ascii="Times New Roman" w:hAnsi="Times New Roman" w:cs="Times New Roman"/>
                <w:lang w:val="ru-RU"/>
              </w:rPr>
              <w:t>»</w:t>
            </w:r>
          </w:p>
        </w:tc>
        <w:tc>
          <w:tcPr>
            <w:tcW w:w="1919"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c>
          <w:tcPr>
            <w:tcW w:w="1556"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r>
      <w:tr w:rsidR="00212161" w:rsidRPr="009D4CD0" w:rsidTr="00212161">
        <w:tc>
          <w:tcPr>
            <w:tcW w:w="673"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17</w:t>
            </w:r>
          </w:p>
        </w:tc>
        <w:tc>
          <w:tcPr>
            <w:tcW w:w="11376" w:type="dxa"/>
          </w:tcPr>
          <w:p w:rsidR="00212161" w:rsidRPr="00E56269" w:rsidRDefault="00212161" w:rsidP="00212161">
            <w:pPr>
              <w:autoSpaceDE w:val="0"/>
              <w:autoSpaceDN w:val="0"/>
              <w:spacing w:before="188" w:after="92"/>
              <w:rPr>
                <w:rFonts w:ascii="Times New Roman" w:hAnsi="Times New Roman" w:cs="Times New Roman"/>
                <w:lang w:val="ru-RU"/>
              </w:rPr>
            </w:pPr>
            <w:r>
              <w:rPr>
                <w:rFonts w:ascii="Times New Roman" w:hAnsi="Times New Roman" w:cs="Times New Roman"/>
                <w:lang w:val="ru-RU"/>
              </w:rPr>
              <w:t>Практическая работа «</w:t>
            </w:r>
            <w:r w:rsidRPr="00B2521F">
              <w:rPr>
                <w:rFonts w:ascii="Times New Roman" w:hAnsi="Times New Roman" w:cs="Times New Roman"/>
                <w:lang w:val="ru-RU"/>
              </w:rPr>
              <w:t>Разработка диалоговых программ в среде текстового программирования.</w:t>
            </w:r>
            <w:r>
              <w:rPr>
                <w:rFonts w:ascii="Times New Roman" w:hAnsi="Times New Roman" w:cs="Times New Roman"/>
                <w:lang w:val="ru-RU"/>
              </w:rPr>
              <w:t>»</w:t>
            </w:r>
          </w:p>
        </w:tc>
        <w:tc>
          <w:tcPr>
            <w:tcW w:w="1919"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c>
          <w:tcPr>
            <w:tcW w:w="1556"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r>
      <w:tr w:rsidR="00212161" w:rsidRPr="009D4CD0" w:rsidTr="00212161">
        <w:tc>
          <w:tcPr>
            <w:tcW w:w="673"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18</w:t>
            </w:r>
          </w:p>
        </w:tc>
        <w:tc>
          <w:tcPr>
            <w:tcW w:w="11376"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r w:rsidRPr="00B2521F">
              <w:rPr>
                <w:rFonts w:ascii="Times New Roman" w:hAnsi="Times New Roman" w:cs="Times New Roman"/>
                <w:lang w:val="ru-RU"/>
              </w:rPr>
              <w:t>Разбиение задачи на подзадачи,</w:t>
            </w:r>
            <w:r>
              <w:rPr>
                <w:rFonts w:ascii="Times New Roman" w:hAnsi="Times New Roman" w:cs="Times New Roman"/>
                <w:lang w:val="ru-RU"/>
              </w:rPr>
              <w:t xml:space="preserve"> </w:t>
            </w:r>
            <w:r w:rsidRPr="00B2521F">
              <w:rPr>
                <w:rFonts w:ascii="Times New Roman" w:hAnsi="Times New Roman" w:cs="Times New Roman"/>
                <w:lang w:val="ru-RU"/>
              </w:rPr>
              <w:t>использование вспомогательных</w:t>
            </w:r>
            <w:r>
              <w:rPr>
                <w:rFonts w:ascii="Times New Roman" w:hAnsi="Times New Roman" w:cs="Times New Roman"/>
                <w:lang w:val="ru-RU"/>
              </w:rPr>
              <w:t xml:space="preserve"> </w:t>
            </w:r>
            <w:r w:rsidRPr="00B2521F">
              <w:rPr>
                <w:rFonts w:ascii="Times New Roman" w:hAnsi="Times New Roman" w:cs="Times New Roman"/>
                <w:lang w:val="ru-RU"/>
              </w:rPr>
              <w:t>алгоритмов (процедур). Процедуры</w:t>
            </w:r>
            <w:r>
              <w:rPr>
                <w:rFonts w:ascii="Times New Roman" w:hAnsi="Times New Roman" w:cs="Times New Roman"/>
                <w:lang w:val="ru-RU"/>
              </w:rPr>
              <w:t xml:space="preserve"> </w:t>
            </w:r>
            <w:r w:rsidRPr="00B2521F">
              <w:rPr>
                <w:rFonts w:ascii="Times New Roman" w:hAnsi="Times New Roman" w:cs="Times New Roman"/>
                <w:lang w:val="ru-RU"/>
              </w:rPr>
              <w:t xml:space="preserve">с параметрами. </w:t>
            </w:r>
          </w:p>
        </w:tc>
        <w:tc>
          <w:tcPr>
            <w:tcW w:w="1919"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c>
          <w:tcPr>
            <w:tcW w:w="1556"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r>
      <w:tr w:rsidR="00212161" w:rsidRPr="00B2521F" w:rsidTr="00212161">
        <w:tc>
          <w:tcPr>
            <w:tcW w:w="673"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lastRenderedPageBreak/>
              <w:t>19</w:t>
            </w:r>
          </w:p>
        </w:tc>
        <w:tc>
          <w:tcPr>
            <w:tcW w:w="11376"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Практическая работа «</w:t>
            </w:r>
            <w:r w:rsidRPr="00B2521F">
              <w:rPr>
                <w:rFonts w:ascii="Times New Roman" w:hAnsi="Times New Roman" w:cs="Times New Roman"/>
                <w:lang w:val="ru-RU"/>
              </w:rPr>
              <w:t>Разработка программ для управления исполнителем в среде</w:t>
            </w:r>
            <w:r>
              <w:rPr>
                <w:rFonts w:ascii="Times New Roman" w:hAnsi="Times New Roman" w:cs="Times New Roman"/>
                <w:lang w:val="ru-RU"/>
              </w:rPr>
              <w:t xml:space="preserve"> </w:t>
            </w:r>
            <w:r w:rsidRPr="00B2521F">
              <w:rPr>
                <w:rFonts w:ascii="Times New Roman" w:hAnsi="Times New Roman" w:cs="Times New Roman"/>
                <w:lang w:val="ru-RU"/>
              </w:rPr>
              <w:t>текстового программирования</w:t>
            </w:r>
            <w:r>
              <w:rPr>
                <w:rFonts w:ascii="Times New Roman" w:hAnsi="Times New Roman" w:cs="Times New Roman"/>
                <w:lang w:val="ru-RU"/>
              </w:rPr>
              <w:t xml:space="preserve"> </w:t>
            </w:r>
            <w:r w:rsidRPr="00B2521F">
              <w:rPr>
                <w:rFonts w:ascii="Times New Roman" w:hAnsi="Times New Roman" w:cs="Times New Roman"/>
                <w:lang w:val="ru-RU"/>
              </w:rPr>
              <w:t>с использованием вспомогательных</w:t>
            </w:r>
            <w:r>
              <w:rPr>
                <w:rFonts w:ascii="Times New Roman" w:hAnsi="Times New Roman" w:cs="Times New Roman"/>
                <w:lang w:val="ru-RU"/>
              </w:rPr>
              <w:t xml:space="preserve"> </w:t>
            </w:r>
            <w:r w:rsidRPr="00B2521F">
              <w:rPr>
                <w:rFonts w:ascii="Times New Roman" w:hAnsi="Times New Roman" w:cs="Times New Roman"/>
                <w:lang w:val="ru-RU"/>
              </w:rPr>
              <w:t>алгоритмов (процедур)</w:t>
            </w:r>
            <w:r>
              <w:rPr>
                <w:rFonts w:ascii="Times New Roman" w:hAnsi="Times New Roman" w:cs="Times New Roman"/>
                <w:lang w:val="ru-RU"/>
              </w:rPr>
              <w:t>»</w:t>
            </w:r>
          </w:p>
        </w:tc>
        <w:tc>
          <w:tcPr>
            <w:tcW w:w="1919"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c>
          <w:tcPr>
            <w:tcW w:w="1556"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r>
      <w:tr w:rsidR="00212161" w:rsidRPr="009D4CD0" w:rsidTr="00212161">
        <w:tc>
          <w:tcPr>
            <w:tcW w:w="673"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20</w:t>
            </w:r>
          </w:p>
        </w:tc>
        <w:tc>
          <w:tcPr>
            <w:tcW w:w="11376"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Практическая работа «</w:t>
            </w:r>
            <w:r w:rsidRPr="00B2521F">
              <w:rPr>
                <w:rFonts w:ascii="Times New Roman" w:hAnsi="Times New Roman" w:cs="Times New Roman"/>
                <w:lang w:val="ru-RU"/>
              </w:rPr>
              <w:t>Разработка программ для управления исполнителем в среде</w:t>
            </w:r>
            <w:r>
              <w:rPr>
                <w:rFonts w:ascii="Times New Roman" w:hAnsi="Times New Roman" w:cs="Times New Roman"/>
                <w:lang w:val="ru-RU"/>
              </w:rPr>
              <w:t xml:space="preserve"> </w:t>
            </w:r>
            <w:r w:rsidRPr="00B2521F">
              <w:rPr>
                <w:rFonts w:ascii="Times New Roman" w:hAnsi="Times New Roman" w:cs="Times New Roman"/>
                <w:lang w:val="ru-RU"/>
              </w:rPr>
              <w:t>текстового программирования,</w:t>
            </w:r>
            <w:r>
              <w:rPr>
                <w:rFonts w:ascii="Times New Roman" w:hAnsi="Times New Roman" w:cs="Times New Roman"/>
                <w:lang w:val="ru-RU"/>
              </w:rPr>
              <w:t xml:space="preserve"> </w:t>
            </w:r>
            <w:r w:rsidRPr="00B2521F">
              <w:rPr>
                <w:rFonts w:ascii="Times New Roman" w:hAnsi="Times New Roman" w:cs="Times New Roman"/>
                <w:lang w:val="ru-RU"/>
              </w:rPr>
              <w:t>в том числе с использованием</w:t>
            </w:r>
            <w:r>
              <w:rPr>
                <w:rFonts w:ascii="Times New Roman" w:hAnsi="Times New Roman" w:cs="Times New Roman"/>
                <w:lang w:val="ru-RU"/>
              </w:rPr>
              <w:t xml:space="preserve"> </w:t>
            </w:r>
            <w:r w:rsidRPr="00B2521F">
              <w:rPr>
                <w:rFonts w:ascii="Times New Roman" w:hAnsi="Times New Roman" w:cs="Times New Roman"/>
                <w:lang w:val="ru-RU"/>
              </w:rPr>
              <w:t>вспомогательных алгоритмов</w:t>
            </w:r>
            <w:r>
              <w:rPr>
                <w:rFonts w:ascii="Times New Roman" w:hAnsi="Times New Roman" w:cs="Times New Roman"/>
                <w:lang w:val="ru-RU"/>
              </w:rPr>
              <w:t xml:space="preserve"> </w:t>
            </w:r>
            <w:r w:rsidRPr="00B2521F">
              <w:rPr>
                <w:rFonts w:ascii="Times New Roman" w:hAnsi="Times New Roman" w:cs="Times New Roman"/>
                <w:lang w:val="ru-RU"/>
              </w:rPr>
              <w:t>(процедур) с параметрами</w:t>
            </w:r>
            <w:r>
              <w:rPr>
                <w:rFonts w:ascii="Times New Roman" w:hAnsi="Times New Roman" w:cs="Times New Roman"/>
                <w:lang w:val="ru-RU"/>
              </w:rPr>
              <w:t>»</w:t>
            </w:r>
          </w:p>
        </w:tc>
        <w:tc>
          <w:tcPr>
            <w:tcW w:w="1919"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c>
          <w:tcPr>
            <w:tcW w:w="1556"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r>
      <w:tr w:rsidR="00212161" w:rsidRPr="009D4CD0" w:rsidTr="00212161">
        <w:tc>
          <w:tcPr>
            <w:tcW w:w="673"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21</w:t>
            </w:r>
          </w:p>
        </w:tc>
        <w:tc>
          <w:tcPr>
            <w:tcW w:w="11376"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Практическая работа «</w:t>
            </w:r>
            <w:r w:rsidRPr="00B2521F">
              <w:rPr>
                <w:rFonts w:ascii="Times New Roman" w:hAnsi="Times New Roman" w:cs="Times New Roman"/>
                <w:lang w:val="ru-RU"/>
              </w:rPr>
              <w:t>Разработка программ для управления исполнителем в среде</w:t>
            </w:r>
            <w:r>
              <w:rPr>
                <w:rFonts w:ascii="Times New Roman" w:hAnsi="Times New Roman" w:cs="Times New Roman"/>
                <w:lang w:val="ru-RU"/>
              </w:rPr>
              <w:t xml:space="preserve"> </w:t>
            </w:r>
            <w:r w:rsidRPr="00B2521F">
              <w:rPr>
                <w:rFonts w:ascii="Times New Roman" w:hAnsi="Times New Roman" w:cs="Times New Roman"/>
                <w:lang w:val="ru-RU"/>
              </w:rPr>
              <w:t>текстового программирования,</w:t>
            </w:r>
            <w:r>
              <w:rPr>
                <w:rFonts w:ascii="Times New Roman" w:hAnsi="Times New Roman" w:cs="Times New Roman"/>
                <w:lang w:val="ru-RU"/>
              </w:rPr>
              <w:t xml:space="preserve"> </w:t>
            </w:r>
            <w:r w:rsidRPr="00B2521F">
              <w:rPr>
                <w:rFonts w:ascii="Times New Roman" w:hAnsi="Times New Roman" w:cs="Times New Roman"/>
                <w:lang w:val="ru-RU"/>
              </w:rPr>
              <w:t>в том числе с использованием</w:t>
            </w:r>
            <w:r>
              <w:rPr>
                <w:rFonts w:ascii="Times New Roman" w:hAnsi="Times New Roman" w:cs="Times New Roman"/>
                <w:lang w:val="ru-RU"/>
              </w:rPr>
              <w:t xml:space="preserve"> </w:t>
            </w:r>
            <w:r w:rsidRPr="00B2521F">
              <w:rPr>
                <w:rFonts w:ascii="Times New Roman" w:hAnsi="Times New Roman" w:cs="Times New Roman"/>
                <w:lang w:val="ru-RU"/>
              </w:rPr>
              <w:t>вспомогательных алгоритмов</w:t>
            </w:r>
            <w:r>
              <w:rPr>
                <w:rFonts w:ascii="Times New Roman" w:hAnsi="Times New Roman" w:cs="Times New Roman"/>
                <w:lang w:val="ru-RU"/>
              </w:rPr>
              <w:t xml:space="preserve"> </w:t>
            </w:r>
            <w:r w:rsidRPr="00B2521F">
              <w:rPr>
                <w:rFonts w:ascii="Times New Roman" w:hAnsi="Times New Roman" w:cs="Times New Roman"/>
                <w:lang w:val="ru-RU"/>
              </w:rPr>
              <w:t>(процедур) с параметрами</w:t>
            </w:r>
            <w:r>
              <w:rPr>
                <w:rFonts w:ascii="Times New Roman" w:hAnsi="Times New Roman" w:cs="Times New Roman"/>
                <w:lang w:val="ru-RU"/>
              </w:rPr>
              <w:t>»</w:t>
            </w:r>
          </w:p>
        </w:tc>
        <w:tc>
          <w:tcPr>
            <w:tcW w:w="1919"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c>
          <w:tcPr>
            <w:tcW w:w="1556"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r>
      <w:tr w:rsidR="00212161" w:rsidRPr="009D4CD0" w:rsidTr="00212161">
        <w:tc>
          <w:tcPr>
            <w:tcW w:w="673"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22</w:t>
            </w:r>
          </w:p>
        </w:tc>
        <w:tc>
          <w:tcPr>
            <w:tcW w:w="11376"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Контрольная работа</w:t>
            </w:r>
          </w:p>
        </w:tc>
        <w:tc>
          <w:tcPr>
            <w:tcW w:w="1919"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c>
          <w:tcPr>
            <w:tcW w:w="1556"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r>
      <w:tr w:rsidR="00212161" w:rsidRPr="00B2521F" w:rsidTr="00212161">
        <w:tc>
          <w:tcPr>
            <w:tcW w:w="673"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c>
          <w:tcPr>
            <w:tcW w:w="11376"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r w:rsidRPr="005101BF">
              <w:rPr>
                <w:rFonts w:ascii="Times New Roman" w:hAnsi="Times New Roman" w:cs="Times New Roman"/>
                <w:lang w:val="ru-RU"/>
              </w:rPr>
              <w:t>Раздел 4. Информационные технологии</w:t>
            </w:r>
          </w:p>
        </w:tc>
        <w:tc>
          <w:tcPr>
            <w:tcW w:w="1919"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c>
          <w:tcPr>
            <w:tcW w:w="1556"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r>
      <w:tr w:rsidR="00212161" w:rsidRPr="009D4CD0" w:rsidTr="00212161">
        <w:tc>
          <w:tcPr>
            <w:tcW w:w="673"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23</w:t>
            </w:r>
          </w:p>
        </w:tc>
        <w:tc>
          <w:tcPr>
            <w:tcW w:w="11376"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r w:rsidRPr="00B2521F">
              <w:rPr>
                <w:rFonts w:ascii="Times New Roman" w:hAnsi="Times New Roman" w:cs="Times New Roman"/>
                <w:lang w:val="ru-RU"/>
              </w:rPr>
              <w:t>Векторная графика. Создание</w:t>
            </w:r>
            <w:r>
              <w:rPr>
                <w:rFonts w:ascii="Times New Roman" w:hAnsi="Times New Roman" w:cs="Times New Roman"/>
                <w:lang w:val="ru-RU"/>
              </w:rPr>
              <w:t xml:space="preserve"> </w:t>
            </w:r>
            <w:r w:rsidRPr="00B2521F">
              <w:rPr>
                <w:rFonts w:ascii="Times New Roman" w:hAnsi="Times New Roman" w:cs="Times New Roman"/>
                <w:lang w:val="ru-RU"/>
              </w:rPr>
              <w:t>векторных рисунков встроенными</w:t>
            </w:r>
            <w:r>
              <w:rPr>
                <w:rFonts w:ascii="Times New Roman" w:hAnsi="Times New Roman" w:cs="Times New Roman"/>
                <w:lang w:val="ru-RU"/>
              </w:rPr>
              <w:t xml:space="preserve"> </w:t>
            </w:r>
            <w:r w:rsidRPr="00B2521F">
              <w:rPr>
                <w:rFonts w:ascii="Times New Roman" w:hAnsi="Times New Roman" w:cs="Times New Roman"/>
                <w:lang w:val="ru-RU"/>
              </w:rPr>
              <w:t>средствами текстового процессора</w:t>
            </w:r>
            <w:r>
              <w:rPr>
                <w:rFonts w:ascii="Times New Roman" w:hAnsi="Times New Roman" w:cs="Times New Roman"/>
                <w:lang w:val="ru-RU"/>
              </w:rPr>
              <w:t xml:space="preserve"> </w:t>
            </w:r>
            <w:r w:rsidRPr="00B2521F">
              <w:rPr>
                <w:rFonts w:ascii="Times New Roman" w:hAnsi="Times New Roman" w:cs="Times New Roman"/>
                <w:lang w:val="ru-RU"/>
              </w:rPr>
              <w:t>или других программ (приложений). Добавление векторных</w:t>
            </w:r>
            <w:r>
              <w:rPr>
                <w:rFonts w:ascii="Times New Roman" w:hAnsi="Times New Roman" w:cs="Times New Roman"/>
                <w:lang w:val="ru-RU"/>
              </w:rPr>
              <w:t xml:space="preserve"> </w:t>
            </w:r>
            <w:r w:rsidRPr="00B2521F">
              <w:rPr>
                <w:rFonts w:ascii="Times New Roman" w:hAnsi="Times New Roman" w:cs="Times New Roman"/>
                <w:lang w:val="ru-RU"/>
              </w:rPr>
              <w:t xml:space="preserve">рисунков в документы. </w:t>
            </w:r>
          </w:p>
        </w:tc>
        <w:tc>
          <w:tcPr>
            <w:tcW w:w="1919"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c>
          <w:tcPr>
            <w:tcW w:w="1556"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r>
      <w:tr w:rsidR="00212161" w:rsidRPr="009D4CD0" w:rsidTr="00212161">
        <w:tc>
          <w:tcPr>
            <w:tcW w:w="673"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24</w:t>
            </w:r>
          </w:p>
        </w:tc>
        <w:tc>
          <w:tcPr>
            <w:tcW w:w="11376"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Практическая работа «</w:t>
            </w:r>
            <w:r w:rsidRPr="00B2521F">
              <w:rPr>
                <w:rFonts w:ascii="Times New Roman" w:hAnsi="Times New Roman" w:cs="Times New Roman"/>
                <w:lang w:val="ru-RU"/>
              </w:rPr>
              <w:t>Исследование возможностей</w:t>
            </w:r>
            <w:r>
              <w:rPr>
                <w:rFonts w:ascii="Times New Roman" w:hAnsi="Times New Roman" w:cs="Times New Roman"/>
                <w:lang w:val="ru-RU"/>
              </w:rPr>
              <w:t xml:space="preserve"> </w:t>
            </w:r>
            <w:r w:rsidRPr="00B2521F">
              <w:rPr>
                <w:rFonts w:ascii="Times New Roman" w:hAnsi="Times New Roman" w:cs="Times New Roman"/>
                <w:lang w:val="ru-RU"/>
              </w:rPr>
              <w:t>векторного графического редактора. Масштабирование готовых</w:t>
            </w:r>
            <w:r>
              <w:rPr>
                <w:rFonts w:ascii="Times New Roman" w:hAnsi="Times New Roman" w:cs="Times New Roman"/>
                <w:lang w:val="ru-RU"/>
              </w:rPr>
              <w:t xml:space="preserve"> </w:t>
            </w:r>
            <w:r w:rsidRPr="00B2521F">
              <w:rPr>
                <w:rFonts w:ascii="Times New Roman" w:hAnsi="Times New Roman" w:cs="Times New Roman"/>
                <w:lang w:val="ru-RU"/>
              </w:rPr>
              <w:t>векторных изображений.</w:t>
            </w:r>
            <w:r>
              <w:rPr>
                <w:rFonts w:ascii="Times New Roman" w:hAnsi="Times New Roman" w:cs="Times New Roman"/>
                <w:lang w:val="ru-RU"/>
              </w:rPr>
              <w:t xml:space="preserve"> </w:t>
            </w:r>
            <w:r w:rsidRPr="00B2521F">
              <w:rPr>
                <w:rFonts w:ascii="Times New Roman" w:hAnsi="Times New Roman" w:cs="Times New Roman"/>
                <w:lang w:val="ru-RU"/>
              </w:rPr>
              <w:t>Создание и редактирование</w:t>
            </w:r>
            <w:r>
              <w:rPr>
                <w:rFonts w:ascii="Times New Roman" w:hAnsi="Times New Roman" w:cs="Times New Roman"/>
                <w:lang w:val="ru-RU"/>
              </w:rPr>
              <w:t xml:space="preserve"> </w:t>
            </w:r>
            <w:r w:rsidRPr="00B2521F">
              <w:rPr>
                <w:rFonts w:ascii="Times New Roman" w:hAnsi="Times New Roman" w:cs="Times New Roman"/>
                <w:lang w:val="ru-RU"/>
              </w:rPr>
              <w:t>изображения базовыми средствами</w:t>
            </w:r>
            <w:r>
              <w:rPr>
                <w:rFonts w:ascii="Times New Roman" w:hAnsi="Times New Roman" w:cs="Times New Roman"/>
                <w:lang w:val="ru-RU"/>
              </w:rPr>
              <w:t xml:space="preserve"> </w:t>
            </w:r>
            <w:r w:rsidRPr="00B2521F">
              <w:rPr>
                <w:rFonts w:ascii="Times New Roman" w:hAnsi="Times New Roman" w:cs="Times New Roman"/>
                <w:lang w:val="ru-RU"/>
              </w:rPr>
              <w:t>векторного редактора (по описанию).</w:t>
            </w:r>
            <w:r>
              <w:rPr>
                <w:rFonts w:ascii="Times New Roman" w:hAnsi="Times New Roman" w:cs="Times New Roman"/>
                <w:lang w:val="ru-RU"/>
              </w:rPr>
              <w:t>»</w:t>
            </w:r>
          </w:p>
        </w:tc>
        <w:tc>
          <w:tcPr>
            <w:tcW w:w="1919"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c>
          <w:tcPr>
            <w:tcW w:w="1556"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r>
      <w:tr w:rsidR="00212161" w:rsidRPr="009D4CD0" w:rsidTr="00212161">
        <w:tc>
          <w:tcPr>
            <w:tcW w:w="673"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25</w:t>
            </w:r>
          </w:p>
        </w:tc>
        <w:tc>
          <w:tcPr>
            <w:tcW w:w="11376"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Практическая работа «</w:t>
            </w:r>
            <w:r w:rsidRPr="00B2521F">
              <w:rPr>
                <w:rFonts w:ascii="Times New Roman" w:hAnsi="Times New Roman" w:cs="Times New Roman"/>
                <w:lang w:val="ru-RU"/>
              </w:rPr>
              <w:t>Разработка простого изображения с помощью инструментов</w:t>
            </w:r>
            <w:r>
              <w:rPr>
                <w:rFonts w:ascii="Times New Roman" w:hAnsi="Times New Roman" w:cs="Times New Roman"/>
                <w:lang w:val="ru-RU"/>
              </w:rPr>
              <w:t xml:space="preserve"> </w:t>
            </w:r>
            <w:r w:rsidRPr="00B2521F">
              <w:rPr>
                <w:rFonts w:ascii="Times New Roman" w:hAnsi="Times New Roman" w:cs="Times New Roman"/>
                <w:lang w:val="ru-RU"/>
              </w:rPr>
              <w:t>векторного графического редактора</w:t>
            </w:r>
            <w:r>
              <w:rPr>
                <w:rFonts w:ascii="Times New Roman" w:hAnsi="Times New Roman" w:cs="Times New Roman"/>
                <w:lang w:val="ru-RU"/>
              </w:rPr>
              <w:t xml:space="preserve"> </w:t>
            </w:r>
            <w:r w:rsidRPr="00B2521F">
              <w:rPr>
                <w:rFonts w:ascii="Times New Roman" w:hAnsi="Times New Roman" w:cs="Times New Roman"/>
                <w:lang w:val="ru-RU"/>
              </w:rPr>
              <w:t>(по собственному замыслу)</w:t>
            </w:r>
            <w:r>
              <w:rPr>
                <w:rFonts w:ascii="Times New Roman" w:hAnsi="Times New Roman" w:cs="Times New Roman"/>
                <w:lang w:val="ru-RU"/>
              </w:rPr>
              <w:t>»</w:t>
            </w:r>
          </w:p>
        </w:tc>
        <w:tc>
          <w:tcPr>
            <w:tcW w:w="1919"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c>
          <w:tcPr>
            <w:tcW w:w="1556"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r>
      <w:tr w:rsidR="00212161" w:rsidRPr="00E83DE8" w:rsidTr="00212161">
        <w:tc>
          <w:tcPr>
            <w:tcW w:w="673"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26</w:t>
            </w:r>
          </w:p>
        </w:tc>
        <w:tc>
          <w:tcPr>
            <w:tcW w:w="11376"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r w:rsidRPr="00B2521F">
              <w:rPr>
                <w:rFonts w:ascii="Times New Roman" w:hAnsi="Times New Roman" w:cs="Times New Roman"/>
                <w:lang w:val="ru-RU"/>
              </w:rPr>
              <w:t>Текстовый процессор. Структурирование информации с помощью</w:t>
            </w:r>
            <w:r w:rsidRPr="00E83DE8">
              <w:rPr>
                <w:rFonts w:ascii="Times New Roman" w:hAnsi="Times New Roman" w:cs="Times New Roman"/>
                <w:lang w:val="ru-RU"/>
              </w:rPr>
              <w:t xml:space="preserve"> </w:t>
            </w:r>
            <w:r w:rsidRPr="00B2521F">
              <w:rPr>
                <w:rFonts w:ascii="Times New Roman" w:hAnsi="Times New Roman" w:cs="Times New Roman"/>
                <w:lang w:val="ru-RU"/>
              </w:rPr>
              <w:t>списков. Нумерованные, маркированные и многоуровневые списки.</w:t>
            </w:r>
            <w:r>
              <w:rPr>
                <w:rFonts w:ascii="Times New Roman" w:hAnsi="Times New Roman" w:cs="Times New Roman"/>
                <w:lang w:val="ru-RU"/>
              </w:rPr>
              <w:t xml:space="preserve"> </w:t>
            </w:r>
            <w:r w:rsidRPr="00B2521F">
              <w:rPr>
                <w:rFonts w:ascii="Times New Roman" w:hAnsi="Times New Roman" w:cs="Times New Roman"/>
                <w:lang w:val="ru-RU"/>
              </w:rPr>
              <w:t>Добавление таблиц в текстовые</w:t>
            </w:r>
            <w:r w:rsidRPr="00E83DE8">
              <w:rPr>
                <w:rFonts w:ascii="Times New Roman" w:hAnsi="Times New Roman" w:cs="Times New Roman"/>
                <w:lang w:val="ru-RU"/>
              </w:rPr>
              <w:t xml:space="preserve"> </w:t>
            </w:r>
            <w:r w:rsidRPr="00B2521F">
              <w:rPr>
                <w:rFonts w:ascii="Times New Roman" w:hAnsi="Times New Roman" w:cs="Times New Roman"/>
                <w:lang w:val="ru-RU"/>
              </w:rPr>
              <w:t xml:space="preserve">документы. </w:t>
            </w:r>
          </w:p>
        </w:tc>
        <w:tc>
          <w:tcPr>
            <w:tcW w:w="1919"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c>
          <w:tcPr>
            <w:tcW w:w="1556"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r>
      <w:tr w:rsidR="00212161" w:rsidRPr="009D4CD0" w:rsidTr="00212161">
        <w:tc>
          <w:tcPr>
            <w:tcW w:w="673"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27</w:t>
            </w:r>
          </w:p>
        </w:tc>
        <w:tc>
          <w:tcPr>
            <w:tcW w:w="11376"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Практическая работа «</w:t>
            </w:r>
            <w:r w:rsidRPr="00B2521F">
              <w:rPr>
                <w:rFonts w:ascii="Times New Roman" w:hAnsi="Times New Roman" w:cs="Times New Roman"/>
                <w:lang w:val="ru-RU"/>
              </w:rPr>
              <w:t>Создание небольших текстовых</w:t>
            </w:r>
            <w:r w:rsidRPr="00E83DE8">
              <w:rPr>
                <w:rFonts w:ascii="Times New Roman" w:hAnsi="Times New Roman" w:cs="Times New Roman"/>
                <w:lang w:val="ru-RU"/>
              </w:rPr>
              <w:t xml:space="preserve"> </w:t>
            </w:r>
            <w:r w:rsidRPr="00B2521F">
              <w:rPr>
                <w:rFonts w:ascii="Times New Roman" w:hAnsi="Times New Roman" w:cs="Times New Roman"/>
                <w:lang w:val="ru-RU"/>
              </w:rPr>
              <w:t>документов с нумерованными,</w:t>
            </w:r>
            <w:r>
              <w:rPr>
                <w:rFonts w:ascii="Times New Roman" w:hAnsi="Times New Roman" w:cs="Times New Roman"/>
                <w:lang w:val="ru-RU"/>
              </w:rPr>
              <w:t xml:space="preserve"> </w:t>
            </w:r>
            <w:r w:rsidRPr="00B2521F">
              <w:rPr>
                <w:rFonts w:ascii="Times New Roman" w:hAnsi="Times New Roman" w:cs="Times New Roman"/>
                <w:lang w:val="ru-RU"/>
              </w:rPr>
              <w:t>маркированными и многоуровневыми списками.</w:t>
            </w:r>
            <w:r>
              <w:rPr>
                <w:rFonts w:ascii="Times New Roman" w:hAnsi="Times New Roman" w:cs="Times New Roman"/>
                <w:lang w:val="ru-RU"/>
              </w:rPr>
              <w:t>»</w:t>
            </w:r>
          </w:p>
        </w:tc>
        <w:tc>
          <w:tcPr>
            <w:tcW w:w="1919"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c>
          <w:tcPr>
            <w:tcW w:w="1556"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r>
      <w:tr w:rsidR="00212161" w:rsidRPr="009D4CD0" w:rsidTr="00212161">
        <w:tc>
          <w:tcPr>
            <w:tcW w:w="673"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28</w:t>
            </w:r>
          </w:p>
        </w:tc>
        <w:tc>
          <w:tcPr>
            <w:tcW w:w="11376"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Практическая работа «</w:t>
            </w:r>
            <w:r w:rsidRPr="00B2521F">
              <w:rPr>
                <w:rFonts w:ascii="Times New Roman" w:hAnsi="Times New Roman" w:cs="Times New Roman"/>
                <w:lang w:val="ru-RU"/>
              </w:rPr>
              <w:t>Создание небольших текстовых</w:t>
            </w:r>
            <w:r w:rsidRPr="00E83DE8">
              <w:rPr>
                <w:rFonts w:ascii="Times New Roman" w:hAnsi="Times New Roman" w:cs="Times New Roman"/>
                <w:lang w:val="ru-RU"/>
              </w:rPr>
              <w:t xml:space="preserve"> </w:t>
            </w:r>
            <w:r w:rsidRPr="00B2521F">
              <w:rPr>
                <w:rFonts w:ascii="Times New Roman" w:hAnsi="Times New Roman" w:cs="Times New Roman"/>
                <w:lang w:val="ru-RU"/>
              </w:rPr>
              <w:t>документов с таблицами.</w:t>
            </w:r>
            <w:r>
              <w:rPr>
                <w:rFonts w:ascii="Times New Roman" w:hAnsi="Times New Roman" w:cs="Times New Roman"/>
                <w:lang w:val="ru-RU"/>
              </w:rPr>
              <w:t>»</w:t>
            </w:r>
          </w:p>
        </w:tc>
        <w:tc>
          <w:tcPr>
            <w:tcW w:w="1919"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c>
          <w:tcPr>
            <w:tcW w:w="1556"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r>
      <w:tr w:rsidR="00212161" w:rsidRPr="009D4CD0" w:rsidTr="00212161">
        <w:tc>
          <w:tcPr>
            <w:tcW w:w="673"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29</w:t>
            </w:r>
          </w:p>
        </w:tc>
        <w:tc>
          <w:tcPr>
            <w:tcW w:w="11376"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Практическая работа «</w:t>
            </w:r>
            <w:r w:rsidRPr="00B2521F">
              <w:rPr>
                <w:rFonts w:ascii="Times New Roman" w:hAnsi="Times New Roman" w:cs="Times New Roman"/>
                <w:lang w:val="ru-RU"/>
              </w:rPr>
              <w:t>Создание одностраничного</w:t>
            </w:r>
            <w:r w:rsidRPr="00E83DE8">
              <w:rPr>
                <w:rFonts w:ascii="Times New Roman" w:hAnsi="Times New Roman" w:cs="Times New Roman"/>
                <w:lang w:val="ru-RU"/>
              </w:rPr>
              <w:t xml:space="preserve"> </w:t>
            </w:r>
            <w:r w:rsidRPr="00B2521F">
              <w:rPr>
                <w:rFonts w:ascii="Times New Roman" w:hAnsi="Times New Roman" w:cs="Times New Roman"/>
                <w:lang w:val="ru-RU"/>
              </w:rPr>
              <w:t>документа, содержащего списки,</w:t>
            </w:r>
            <w:r w:rsidRPr="00E83DE8">
              <w:rPr>
                <w:rFonts w:ascii="Times New Roman" w:hAnsi="Times New Roman" w:cs="Times New Roman"/>
                <w:lang w:val="ru-RU"/>
              </w:rPr>
              <w:t xml:space="preserve"> </w:t>
            </w:r>
            <w:r w:rsidRPr="00B2521F">
              <w:rPr>
                <w:rFonts w:ascii="Times New Roman" w:hAnsi="Times New Roman" w:cs="Times New Roman"/>
                <w:lang w:val="ru-RU"/>
              </w:rPr>
              <w:t>таблицы, иллюстрации</w:t>
            </w:r>
            <w:r>
              <w:rPr>
                <w:rFonts w:ascii="Times New Roman" w:hAnsi="Times New Roman" w:cs="Times New Roman"/>
                <w:lang w:val="ru-RU"/>
              </w:rPr>
              <w:t>»</w:t>
            </w:r>
          </w:p>
        </w:tc>
        <w:tc>
          <w:tcPr>
            <w:tcW w:w="1919"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c>
          <w:tcPr>
            <w:tcW w:w="1556"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r>
      <w:tr w:rsidR="00212161" w:rsidRPr="00DF2A65" w:rsidTr="00212161">
        <w:tc>
          <w:tcPr>
            <w:tcW w:w="673"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30</w:t>
            </w:r>
          </w:p>
        </w:tc>
        <w:tc>
          <w:tcPr>
            <w:tcW w:w="11376"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r w:rsidRPr="00B2521F">
              <w:rPr>
                <w:rFonts w:ascii="Times New Roman" w:hAnsi="Times New Roman" w:cs="Times New Roman"/>
                <w:lang w:val="ru-RU"/>
              </w:rPr>
              <w:t>Создание компьютерных презентаций. Интерактивные элементы.</w:t>
            </w:r>
            <w:r w:rsidRPr="00E83DE8">
              <w:rPr>
                <w:rFonts w:ascii="Times New Roman" w:hAnsi="Times New Roman" w:cs="Times New Roman"/>
                <w:lang w:val="ru-RU"/>
              </w:rPr>
              <w:t xml:space="preserve"> </w:t>
            </w:r>
            <w:r w:rsidRPr="00B2521F">
              <w:rPr>
                <w:rFonts w:ascii="Times New Roman" w:hAnsi="Times New Roman" w:cs="Times New Roman"/>
                <w:lang w:val="ru-RU"/>
              </w:rPr>
              <w:t>Гиперссылки.</w:t>
            </w:r>
            <w:r>
              <w:rPr>
                <w:rFonts w:ascii="Times New Roman" w:hAnsi="Times New Roman" w:cs="Times New Roman"/>
                <w:lang w:val="ru-RU"/>
              </w:rPr>
              <w:t xml:space="preserve"> </w:t>
            </w:r>
          </w:p>
        </w:tc>
        <w:tc>
          <w:tcPr>
            <w:tcW w:w="1919"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c>
          <w:tcPr>
            <w:tcW w:w="1556"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r>
      <w:tr w:rsidR="00212161" w:rsidRPr="009D4CD0" w:rsidTr="00212161">
        <w:tc>
          <w:tcPr>
            <w:tcW w:w="673"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t>31</w:t>
            </w:r>
          </w:p>
        </w:tc>
        <w:tc>
          <w:tcPr>
            <w:tcW w:w="11376" w:type="dxa"/>
          </w:tcPr>
          <w:p w:rsidR="00212161" w:rsidRPr="009D4CD0" w:rsidRDefault="00212161" w:rsidP="00212161">
            <w:pPr>
              <w:autoSpaceDE w:val="0"/>
              <w:autoSpaceDN w:val="0"/>
              <w:spacing w:before="188" w:after="92" w:line="233" w:lineRule="auto"/>
              <w:rPr>
                <w:rFonts w:ascii="Times New Roman" w:hAnsi="Times New Roman" w:cs="Times New Roman"/>
                <w:b/>
                <w:lang w:val="ru-RU"/>
              </w:rPr>
            </w:pPr>
            <w:r>
              <w:rPr>
                <w:rFonts w:ascii="Times New Roman" w:hAnsi="Times New Roman" w:cs="Times New Roman"/>
                <w:lang w:val="ru-RU"/>
              </w:rPr>
              <w:t>Практическая работа «</w:t>
            </w:r>
            <w:r w:rsidRPr="00B2521F">
              <w:rPr>
                <w:rFonts w:ascii="Times New Roman" w:hAnsi="Times New Roman" w:cs="Times New Roman"/>
                <w:lang w:val="ru-RU"/>
              </w:rPr>
              <w:t>Создание презен</w:t>
            </w:r>
            <w:r>
              <w:rPr>
                <w:rFonts w:ascii="Times New Roman" w:hAnsi="Times New Roman" w:cs="Times New Roman"/>
                <w:lang w:val="ru-RU"/>
              </w:rPr>
              <w:t>тации с гипер</w:t>
            </w:r>
            <w:r w:rsidRPr="00B2521F">
              <w:rPr>
                <w:rFonts w:ascii="Times New Roman" w:hAnsi="Times New Roman" w:cs="Times New Roman"/>
                <w:lang w:val="ru-RU"/>
              </w:rPr>
              <w:t>ссылками.</w:t>
            </w:r>
            <w:r>
              <w:rPr>
                <w:rFonts w:ascii="Times New Roman" w:hAnsi="Times New Roman" w:cs="Times New Roman"/>
                <w:lang w:val="ru-RU"/>
              </w:rPr>
              <w:t>»</w:t>
            </w:r>
          </w:p>
        </w:tc>
        <w:tc>
          <w:tcPr>
            <w:tcW w:w="1919"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c>
          <w:tcPr>
            <w:tcW w:w="1556"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r>
      <w:tr w:rsidR="00212161" w:rsidRPr="009D4CD0" w:rsidTr="00212161">
        <w:tc>
          <w:tcPr>
            <w:tcW w:w="673"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r w:rsidRPr="00E56269">
              <w:rPr>
                <w:rFonts w:ascii="Times New Roman" w:hAnsi="Times New Roman" w:cs="Times New Roman"/>
                <w:lang w:val="ru-RU"/>
              </w:rPr>
              <w:lastRenderedPageBreak/>
              <w:t>32</w:t>
            </w:r>
          </w:p>
        </w:tc>
        <w:tc>
          <w:tcPr>
            <w:tcW w:w="11376" w:type="dxa"/>
          </w:tcPr>
          <w:p w:rsidR="00212161" w:rsidRPr="009D4CD0" w:rsidRDefault="00212161" w:rsidP="00212161">
            <w:pPr>
              <w:autoSpaceDE w:val="0"/>
              <w:autoSpaceDN w:val="0"/>
              <w:spacing w:before="188" w:after="92" w:line="233" w:lineRule="auto"/>
              <w:rPr>
                <w:rFonts w:ascii="Times New Roman" w:hAnsi="Times New Roman" w:cs="Times New Roman"/>
                <w:b/>
                <w:lang w:val="ru-RU"/>
              </w:rPr>
            </w:pPr>
            <w:r>
              <w:rPr>
                <w:rFonts w:ascii="Times New Roman" w:hAnsi="Times New Roman" w:cs="Times New Roman"/>
                <w:lang w:val="ru-RU"/>
              </w:rPr>
              <w:t>Практическая работа «Создание презентации с интеракт</w:t>
            </w:r>
            <w:r w:rsidRPr="00B2521F">
              <w:rPr>
                <w:rFonts w:ascii="Times New Roman" w:hAnsi="Times New Roman" w:cs="Times New Roman"/>
                <w:lang w:val="ru-RU"/>
              </w:rPr>
              <w:t>ивными элементами.</w:t>
            </w:r>
            <w:r>
              <w:rPr>
                <w:rFonts w:ascii="Times New Roman" w:hAnsi="Times New Roman" w:cs="Times New Roman"/>
                <w:lang w:val="ru-RU"/>
              </w:rPr>
              <w:t>»</w:t>
            </w:r>
          </w:p>
        </w:tc>
        <w:tc>
          <w:tcPr>
            <w:tcW w:w="1919"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c>
          <w:tcPr>
            <w:tcW w:w="1556"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r>
      <w:tr w:rsidR="00212161" w:rsidRPr="009D4CD0" w:rsidTr="00212161">
        <w:tc>
          <w:tcPr>
            <w:tcW w:w="673"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33</w:t>
            </w:r>
          </w:p>
        </w:tc>
        <w:tc>
          <w:tcPr>
            <w:tcW w:w="11376" w:type="dxa"/>
          </w:tcPr>
          <w:p w:rsidR="00212161" w:rsidRPr="009D4CD0" w:rsidRDefault="00212161" w:rsidP="00212161">
            <w:pPr>
              <w:autoSpaceDE w:val="0"/>
              <w:autoSpaceDN w:val="0"/>
              <w:spacing w:before="188" w:after="92" w:line="233" w:lineRule="auto"/>
              <w:rPr>
                <w:rFonts w:ascii="Times New Roman" w:hAnsi="Times New Roman" w:cs="Times New Roman"/>
                <w:b/>
                <w:lang w:val="ru-RU"/>
              </w:rPr>
            </w:pPr>
            <w:r>
              <w:rPr>
                <w:rFonts w:ascii="Times New Roman" w:hAnsi="Times New Roman" w:cs="Times New Roman"/>
                <w:lang w:val="ru-RU"/>
              </w:rPr>
              <w:t>Контрольная работа</w:t>
            </w:r>
          </w:p>
        </w:tc>
        <w:tc>
          <w:tcPr>
            <w:tcW w:w="1919"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c>
          <w:tcPr>
            <w:tcW w:w="1556"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r>
      <w:tr w:rsidR="00212161" w:rsidRPr="00E56269" w:rsidTr="00212161">
        <w:tc>
          <w:tcPr>
            <w:tcW w:w="673"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r>
              <w:rPr>
                <w:rFonts w:ascii="Times New Roman" w:hAnsi="Times New Roman" w:cs="Times New Roman"/>
                <w:lang w:val="ru-RU"/>
              </w:rPr>
              <w:t>34</w:t>
            </w:r>
          </w:p>
        </w:tc>
        <w:tc>
          <w:tcPr>
            <w:tcW w:w="11376"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r w:rsidRPr="00E56269">
              <w:rPr>
                <w:rFonts w:ascii="Times New Roman" w:eastAsia="Times New Roman" w:hAnsi="Times New Roman" w:cs="Times New Roman"/>
                <w:color w:val="000000"/>
                <w:sz w:val="20"/>
                <w:szCs w:val="20"/>
                <w:lang w:val="ru-RU" w:eastAsia="ru-RU"/>
              </w:rPr>
              <w:t>Резервное время</w:t>
            </w:r>
          </w:p>
        </w:tc>
        <w:tc>
          <w:tcPr>
            <w:tcW w:w="1919"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c>
          <w:tcPr>
            <w:tcW w:w="1556" w:type="dxa"/>
          </w:tcPr>
          <w:p w:rsidR="00212161" w:rsidRPr="00E56269" w:rsidRDefault="00212161" w:rsidP="00212161">
            <w:pPr>
              <w:autoSpaceDE w:val="0"/>
              <w:autoSpaceDN w:val="0"/>
              <w:spacing w:before="188" w:after="92" w:line="233" w:lineRule="auto"/>
              <w:rPr>
                <w:rFonts w:ascii="Times New Roman" w:hAnsi="Times New Roman" w:cs="Times New Roman"/>
                <w:lang w:val="ru-RU"/>
              </w:rPr>
            </w:pPr>
          </w:p>
        </w:tc>
      </w:tr>
    </w:tbl>
    <w:p w:rsidR="007520E8" w:rsidRPr="00E56269" w:rsidRDefault="007520E8">
      <w:pPr>
        <w:autoSpaceDE w:val="0"/>
        <w:autoSpaceDN w:val="0"/>
        <w:spacing w:after="0" w:line="14" w:lineRule="exact"/>
        <w:rPr>
          <w:rFonts w:ascii="Times New Roman" w:hAnsi="Times New Roman" w:cs="Times New Roman"/>
          <w:lang w:val="ru-RU"/>
        </w:rPr>
      </w:pPr>
    </w:p>
    <w:p w:rsidR="007520E8" w:rsidRPr="00E56269" w:rsidRDefault="007520E8">
      <w:pPr>
        <w:rPr>
          <w:rFonts w:ascii="Times New Roman" w:hAnsi="Times New Roman" w:cs="Times New Roman"/>
          <w:lang w:val="ru-RU"/>
        </w:rPr>
        <w:sectPr w:rsidR="007520E8" w:rsidRPr="00E56269">
          <w:pgSz w:w="16840" w:h="11900"/>
          <w:pgMar w:top="284" w:right="640" w:bottom="1440" w:left="666" w:header="720" w:footer="720" w:gutter="0"/>
          <w:cols w:space="720" w:equalWidth="0">
            <w:col w:w="15534" w:space="0"/>
          </w:cols>
          <w:docGrid w:linePitch="360"/>
        </w:sectPr>
      </w:pPr>
    </w:p>
    <w:p w:rsidR="007520E8" w:rsidRPr="00E56269" w:rsidRDefault="007520E8">
      <w:pPr>
        <w:autoSpaceDE w:val="0"/>
        <w:autoSpaceDN w:val="0"/>
        <w:spacing w:after="78" w:line="220" w:lineRule="exact"/>
        <w:rPr>
          <w:rFonts w:ascii="Times New Roman" w:hAnsi="Times New Roman" w:cs="Times New Roman"/>
        </w:rPr>
      </w:pPr>
    </w:p>
    <w:p w:rsidR="007520E8" w:rsidRPr="00E56269" w:rsidRDefault="003C1AE2">
      <w:pPr>
        <w:autoSpaceDE w:val="0"/>
        <w:autoSpaceDN w:val="0"/>
        <w:spacing w:after="0" w:line="230" w:lineRule="auto"/>
        <w:rPr>
          <w:rFonts w:ascii="Times New Roman" w:hAnsi="Times New Roman" w:cs="Times New Roman"/>
          <w:lang w:val="ru-RU"/>
        </w:rPr>
      </w:pPr>
      <w:r w:rsidRPr="00E56269">
        <w:rPr>
          <w:rFonts w:ascii="Times New Roman" w:eastAsia="Times New Roman" w:hAnsi="Times New Roman" w:cs="Times New Roman"/>
          <w:b/>
          <w:color w:val="000000"/>
          <w:sz w:val="24"/>
          <w:lang w:val="ru-RU"/>
        </w:rPr>
        <w:t xml:space="preserve">УЧЕБНО-МЕТОДИЧЕСКОЕ ОБЕСПЕЧЕНИЕ ОБРАЗОВАТЕЛЬНОГО ПРОЦЕССА </w:t>
      </w:r>
    </w:p>
    <w:p w:rsidR="00972E1C" w:rsidRDefault="003C1AE2" w:rsidP="00972E1C">
      <w:pPr>
        <w:autoSpaceDE w:val="0"/>
        <w:autoSpaceDN w:val="0"/>
        <w:spacing w:after="0" w:line="427" w:lineRule="auto"/>
        <w:ind w:right="1440"/>
        <w:rPr>
          <w:rFonts w:ascii="Times New Roman" w:eastAsia="Times New Roman" w:hAnsi="Times New Roman" w:cs="Times New Roman"/>
          <w:b/>
          <w:color w:val="000000"/>
          <w:sz w:val="24"/>
          <w:lang w:val="ru-RU"/>
        </w:rPr>
      </w:pPr>
      <w:r w:rsidRPr="00E56269">
        <w:rPr>
          <w:rFonts w:ascii="Times New Roman" w:eastAsia="Times New Roman" w:hAnsi="Times New Roman" w:cs="Times New Roman"/>
          <w:b/>
          <w:color w:val="000000"/>
          <w:sz w:val="24"/>
          <w:lang w:val="ru-RU"/>
        </w:rPr>
        <w:t xml:space="preserve">ОБЯЗАТЕЛЬНЫЕ УЧЕБНЫЕ МАТЕРИАЛЫ ДЛЯ УЧЕНИКА </w:t>
      </w:r>
      <w:r w:rsidRPr="00E56269">
        <w:rPr>
          <w:rFonts w:ascii="Times New Roman" w:hAnsi="Times New Roman" w:cs="Times New Roman"/>
          <w:lang w:val="ru-RU"/>
        </w:rPr>
        <w:br/>
      </w:r>
      <w:r w:rsidR="00D759CB">
        <w:rPr>
          <w:rFonts w:ascii="Times New Roman" w:eastAsia="Times New Roman" w:hAnsi="Times New Roman" w:cs="Times New Roman"/>
          <w:b/>
          <w:color w:val="000000"/>
          <w:sz w:val="24"/>
          <w:lang w:val="ru-RU"/>
        </w:rPr>
        <w:t>5</w:t>
      </w:r>
      <w:r w:rsidRPr="00E56269">
        <w:rPr>
          <w:rFonts w:ascii="Times New Roman" w:eastAsia="Times New Roman" w:hAnsi="Times New Roman" w:cs="Times New Roman"/>
          <w:b/>
          <w:color w:val="000000"/>
          <w:sz w:val="24"/>
          <w:lang w:val="ru-RU"/>
        </w:rPr>
        <w:t xml:space="preserve"> КЛАСС </w:t>
      </w:r>
      <w:r w:rsidRPr="00E56269">
        <w:rPr>
          <w:rFonts w:ascii="Times New Roman" w:hAnsi="Times New Roman" w:cs="Times New Roman"/>
          <w:lang w:val="ru-RU"/>
        </w:rPr>
        <w:br/>
      </w:r>
      <w:r w:rsidR="004F2922">
        <w:rPr>
          <w:rFonts w:ascii="Times New Roman" w:eastAsia="Times New Roman" w:hAnsi="Times New Roman" w:cs="Times New Roman"/>
          <w:color w:val="000000"/>
          <w:sz w:val="24"/>
          <w:lang w:val="ru-RU"/>
        </w:rPr>
        <w:t xml:space="preserve">Информатика Л.Л. </w:t>
      </w:r>
      <w:proofErr w:type="spellStart"/>
      <w:r w:rsidR="004F2922">
        <w:rPr>
          <w:rFonts w:ascii="Times New Roman" w:eastAsia="Times New Roman" w:hAnsi="Times New Roman" w:cs="Times New Roman"/>
          <w:color w:val="000000"/>
          <w:sz w:val="24"/>
          <w:lang w:val="ru-RU"/>
        </w:rPr>
        <w:t>Босова</w:t>
      </w:r>
      <w:proofErr w:type="spellEnd"/>
      <w:r w:rsidR="004F2922">
        <w:rPr>
          <w:rFonts w:ascii="Times New Roman" w:eastAsia="Times New Roman" w:hAnsi="Times New Roman" w:cs="Times New Roman"/>
          <w:color w:val="000000"/>
          <w:sz w:val="24"/>
          <w:lang w:val="ru-RU"/>
        </w:rPr>
        <w:t xml:space="preserve">, А.Ю. </w:t>
      </w:r>
      <w:proofErr w:type="spellStart"/>
      <w:r w:rsidR="004F2922">
        <w:rPr>
          <w:rFonts w:ascii="Times New Roman" w:eastAsia="Times New Roman" w:hAnsi="Times New Roman" w:cs="Times New Roman"/>
          <w:color w:val="000000"/>
          <w:sz w:val="24"/>
          <w:lang w:val="ru-RU"/>
        </w:rPr>
        <w:t>Босова</w:t>
      </w:r>
      <w:proofErr w:type="spellEnd"/>
      <w:r w:rsidRPr="00E56269">
        <w:rPr>
          <w:rFonts w:ascii="Times New Roman" w:eastAsia="Times New Roman" w:hAnsi="Times New Roman" w:cs="Times New Roman"/>
          <w:color w:val="000000"/>
          <w:sz w:val="24"/>
          <w:lang w:val="ru-RU"/>
        </w:rPr>
        <w:t xml:space="preserve"> </w:t>
      </w:r>
      <w:r w:rsidRPr="00E56269">
        <w:rPr>
          <w:rFonts w:ascii="Times New Roman" w:hAnsi="Times New Roman" w:cs="Times New Roman"/>
          <w:lang w:val="ru-RU"/>
        </w:rPr>
        <w:br/>
      </w:r>
      <w:r w:rsidR="00D759CB">
        <w:rPr>
          <w:rFonts w:ascii="Times New Roman" w:eastAsia="Times New Roman" w:hAnsi="Times New Roman" w:cs="Times New Roman"/>
          <w:b/>
          <w:color w:val="000000"/>
          <w:sz w:val="24"/>
          <w:lang w:val="ru-RU"/>
        </w:rPr>
        <w:t>6</w:t>
      </w:r>
      <w:r w:rsidRPr="00E56269">
        <w:rPr>
          <w:rFonts w:ascii="Times New Roman" w:eastAsia="Times New Roman" w:hAnsi="Times New Roman" w:cs="Times New Roman"/>
          <w:b/>
          <w:color w:val="000000"/>
          <w:sz w:val="24"/>
          <w:lang w:val="ru-RU"/>
        </w:rPr>
        <w:t xml:space="preserve"> КЛАСС </w:t>
      </w:r>
      <w:r w:rsidRPr="00E56269">
        <w:rPr>
          <w:rFonts w:ascii="Times New Roman" w:hAnsi="Times New Roman" w:cs="Times New Roman"/>
          <w:lang w:val="ru-RU"/>
        </w:rPr>
        <w:br/>
      </w:r>
      <w:r w:rsidR="004F2922">
        <w:rPr>
          <w:rFonts w:ascii="Times New Roman" w:eastAsia="Times New Roman" w:hAnsi="Times New Roman" w:cs="Times New Roman"/>
          <w:color w:val="000000"/>
          <w:sz w:val="24"/>
          <w:lang w:val="ru-RU"/>
        </w:rPr>
        <w:t xml:space="preserve">Информатика Л.Л. </w:t>
      </w:r>
      <w:proofErr w:type="spellStart"/>
      <w:r w:rsidR="004F2922">
        <w:rPr>
          <w:rFonts w:ascii="Times New Roman" w:eastAsia="Times New Roman" w:hAnsi="Times New Roman" w:cs="Times New Roman"/>
          <w:color w:val="000000"/>
          <w:sz w:val="24"/>
          <w:lang w:val="ru-RU"/>
        </w:rPr>
        <w:t>Босова</w:t>
      </w:r>
      <w:proofErr w:type="spellEnd"/>
      <w:r w:rsidR="004F2922">
        <w:rPr>
          <w:rFonts w:ascii="Times New Roman" w:eastAsia="Times New Roman" w:hAnsi="Times New Roman" w:cs="Times New Roman"/>
          <w:color w:val="000000"/>
          <w:sz w:val="24"/>
          <w:lang w:val="ru-RU"/>
        </w:rPr>
        <w:t xml:space="preserve">, А.Ю. </w:t>
      </w:r>
      <w:proofErr w:type="spellStart"/>
      <w:r w:rsidR="004F2922">
        <w:rPr>
          <w:rFonts w:ascii="Times New Roman" w:eastAsia="Times New Roman" w:hAnsi="Times New Roman" w:cs="Times New Roman"/>
          <w:color w:val="000000"/>
          <w:sz w:val="24"/>
          <w:lang w:val="ru-RU"/>
        </w:rPr>
        <w:t>Босова</w:t>
      </w:r>
      <w:proofErr w:type="spellEnd"/>
      <w:r w:rsidR="004F2922" w:rsidRPr="00E56269">
        <w:rPr>
          <w:rFonts w:ascii="Times New Roman" w:eastAsia="Times New Roman" w:hAnsi="Times New Roman" w:cs="Times New Roman"/>
          <w:color w:val="000000"/>
          <w:sz w:val="24"/>
          <w:lang w:val="ru-RU"/>
        </w:rPr>
        <w:t xml:space="preserve"> </w:t>
      </w:r>
      <w:r w:rsidR="004F2922" w:rsidRPr="00E56269">
        <w:rPr>
          <w:rFonts w:ascii="Times New Roman" w:hAnsi="Times New Roman" w:cs="Times New Roman"/>
          <w:lang w:val="ru-RU"/>
        </w:rPr>
        <w:br/>
      </w:r>
      <w:r w:rsidRPr="00E56269">
        <w:rPr>
          <w:rFonts w:ascii="Times New Roman" w:eastAsia="Times New Roman" w:hAnsi="Times New Roman" w:cs="Times New Roman"/>
          <w:b/>
          <w:color w:val="000000"/>
          <w:sz w:val="24"/>
          <w:lang w:val="ru-RU"/>
        </w:rPr>
        <w:t xml:space="preserve">МЕТОДИЧЕСКИЕ МАТЕРИАЛЫ ДЛЯ УЧИТЕЛЯ </w:t>
      </w:r>
      <w:r w:rsidRPr="00E56269">
        <w:rPr>
          <w:rFonts w:ascii="Times New Roman" w:hAnsi="Times New Roman" w:cs="Times New Roman"/>
          <w:lang w:val="ru-RU"/>
        </w:rPr>
        <w:br/>
      </w:r>
      <w:r w:rsidR="00D2569C">
        <w:rPr>
          <w:rFonts w:ascii="Times New Roman" w:eastAsia="Times New Roman" w:hAnsi="Times New Roman" w:cs="Times New Roman"/>
          <w:b/>
          <w:color w:val="000000"/>
          <w:sz w:val="24"/>
          <w:lang w:val="ru-RU"/>
        </w:rPr>
        <w:t>5</w:t>
      </w:r>
      <w:r w:rsidRPr="00E56269">
        <w:rPr>
          <w:rFonts w:ascii="Times New Roman" w:eastAsia="Times New Roman" w:hAnsi="Times New Roman" w:cs="Times New Roman"/>
          <w:b/>
          <w:color w:val="000000"/>
          <w:sz w:val="24"/>
          <w:lang w:val="ru-RU"/>
        </w:rPr>
        <w:t xml:space="preserve"> КЛАСС </w:t>
      </w:r>
    </w:p>
    <w:p w:rsidR="00972E1C" w:rsidRDefault="00972E1C" w:rsidP="00972E1C">
      <w:pPr>
        <w:autoSpaceDE w:val="0"/>
        <w:autoSpaceDN w:val="0"/>
        <w:spacing w:after="0" w:line="240" w:lineRule="auto"/>
        <w:ind w:right="1440"/>
        <w:rPr>
          <w:rFonts w:ascii="Times New Roman" w:eastAsia="Times New Roman" w:hAnsi="Times New Roman" w:cs="Times New Roman"/>
          <w:b/>
          <w:color w:val="000000"/>
          <w:sz w:val="24"/>
          <w:lang w:val="ru-RU"/>
        </w:rPr>
      </w:pPr>
      <w:r w:rsidRPr="004F2922">
        <w:rPr>
          <w:rFonts w:ascii="Times New Roman" w:eastAsia="Times New Roman" w:hAnsi="Times New Roman" w:cs="Times New Roman"/>
          <w:color w:val="000000"/>
          <w:sz w:val="24"/>
          <w:lang w:val="ru-RU"/>
        </w:rPr>
        <w:t>Информатика. Методическое пособие 5-6 класс</w:t>
      </w:r>
      <w:r>
        <w:rPr>
          <w:rFonts w:ascii="Times New Roman" w:eastAsia="Times New Roman" w:hAnsi="Times New Roman" w:cs="Times New Roman"/>
          <w:color w:val="000000"/>
          <w:sz w:val="24"/>
          <w:lang w:val="ru-RU"/>
        </w:rPr>
        <w:t xml:space="preserve">. Л.Л. </w:t>
      </w:r>
      <w:proofErr w:type="spellStart"/>
      <w:r>
        <w:rPr>
          <w:rFonts w:ascii="Times New Roman" w:eastAsia="Times New Roman" w:hAnsi="Times New Roman" w:cs="Times New Roman"/>
          <w:color w:val="000000"/>
          <w:sz w:val="24"/>
          <w:lang w:val="ru-RU"/>
        </w:rPr>
        <w:t>Босова</w:t>
      </w:r>
      <w:proofErr w:type="spellEnd"/>
      <w:r>
        <w:rPr>
          <w:rFonts w:ascii="Times New Roman" w:eastAsia="Times New Roman" w:hAnsi="Times New Roman" w:cs="Times New Roman"/>
          <w:color w:val="000000"/>
          <w:sz w:val="24"/>
          <w:lang w:val="ru-RU"/>
        </w:rPr>
        <w:t xml:space="preserve">, А.Ю. </w:t>
      </w:r>
      <w:proofErr w:type="spellStart"/>
      <w:r>
        <w:rPr>
          <w:rFonts w:ascii="Times New Roman" w:eastAsia="Times New Roman" w:hAnsi="Times New Roman" w:cs="Times New Roman"/>
          <w:color w:val="000000"/>
          <w:sz w:val="24"/>
          <w:lang w:val="ru-RU"/>
        </w:rPr>
        <w:t>Босова</w:t>
      </w:r>
      <w:proofErr w:type="spellEnd"/>
      <w:r w:rsidR="003C1AE2" w:rsidRPr="00E56269">
        <w:rPr>
          <w:rFonts w:ascii="Times New Roman" w:hAnsi="Times New Roman" w:cs="Times New Roman"/>
          <w:lang w:val="ru-RU"/>
        </w:rPr>
        <w:br/>
      </w:r>
      <w:r w:rsidR="00D2569C">
        <w:rPr>
          <w:rFonts w:ascii="Times New Roman" w:eastAsia="Times New Roman" w:hAnsi="Times New Roman" w:cs="Times New Roman"/>
          <w:b/>
          <w:color w:val="000000"/>
          <w:sz w:val="24"/>
          <w:lang w:val="ru-RU"/>
        </w:rPr>
        <w:t>6</w:t>
      </w:r>
      <w:r w:rsidR="003C1AE2" w:rsidRPr="00E56269">
        <w:rPr>
          <w:rFonts w:ascii="Times New Roman" w:eastAsia="Times New Roman" w:hAnsi="Times New Roman" w:cs="Times New Roman"/>
          <w:b/>
          <w:color w:val="000000"/>
          <w:sz w:val="24"/>
          <w:lang w:val="ru-RU"/>
        </w:rPr>
        <w:t xml:space="preserve"> КЛАСС </w:t>
      </w:r>
    </w:p>
    <w:p w:rsidR="003C1AE2" w:rsidRPr="00E56269" w:rsidRDefault="00972E1C" w:rsidP="00906AE6">
      <w:pPr>
        <w:autoSpaceDE w:val="0"/>
        <w:autoSpaceDN w:val="0"/>
        <w:spacing w:after="0" w:line="240" w:lineRule="auto"/>
        <w:ind w:right="1440"/>
        <w:rPr>
          <w:rFonts w:ascii="Times New Roman" w:hAnsi="Times New Roman" w:cs="Times New Roman"/>
          <w:lang w:val="ru-RU"/>
        </w:rPr>
      </w:pPr>
      <w:r w:rsidRPr="004F2922">
        <w:rPr>
          <w:rFonts w:ascii="Times New Roman" w:eastAsia="Times New Roman" w:hAnsi="Times New Roman" w:cs="Times New Roman"/>
          <w:color w:val="000000"/>
          <w:sz w:val="24"/>
          <w:lang w:val="ru-RU"/>
        </w:rPr>
        <w:t>Информатика. Методическое пособие 5-6 класс</w:t>
      </w:r>
      <w:r>
        <w:rPr>
          <w:rFonts w:ascii="Times New Roman" w:eastAsia="Times New Roman" w:hAnsi="Times New Roman" w:cs="Times New Roman"/>
          <w:color w:val="000000"/>
          <w:sz w:val="24"/>
          <w:lang w:val="ru-RU"/>
        </w:rPr>
        <w:t xml:space="preserve">. Л.Л. </w:t>
      </w:r>
      <w:proofErr w:type="spellStart"/>
      <w:r>
        <w:rPr>
          <w:rFonts w:ascii="Times New Roman" w:eastAsia="Times New Roman" w:hAnsi="Times New Roman" w:cs="Times New Roman"/>
          <w:color w:val="000000"/>
          <w:sz w:val="24"/>
          <w:lang w:val="ru-RU"/>
        </w:rPr>
        <w:t>Босова</w:t>
      </w:r>
      <w:proofErr w:type="spellEnd"/>
      <w:r>
        <w:rPr>
          <w:rFonts w:ascii="Times New Roman" w:eastAsia="Times New Roman" w:hAnsi="Times New Roman" w:cs="Times New Roman"/>
          <w:color w:val="000000"/>
          <w:sz w:val="24"/>
          <w:lang w:val="ru-RU"/>
        </w:rPr>
        <w:t xml:space="preserve">, А.Ю. </w:t>
      </w:r>
      <w:proofErr w:type="spellStart"/>
      <w:r>
        <w:rPr>
          <w:rFonts w:ascii="Times New Roman" w:eastAsia="Times New Roman" w:hAnsi="Times New Roman" w:cs="Times New Roman"/>
          <w:color w:val="000000"/>
          <w:sz w:val="24"/>
          <w:lang w:val="ru-RU"/>
        </w:rPr>
        <w:t>Босова</w:t>
      </w:r>
      <w:bookmarkStart w:id="0" w:name="_GoBack"/>
      <w:bookmarkEnd w:id="0"/>
      <w:proofErr w:type="spellEnd"/>
    </w:p>
    <w:sectPr w:rsidR="003C1AE2" w:rsidRPr="00E56269"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lzevir">
    <w:altName w:val="Trebuchet MS"/>
    <w:charset w:val="CC"/>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131D011C"/>
    <w:multiLevelType w:val="hybridMultilevel"/>
    <w:tmpl w:val="913042F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0" w15:restartNumberingAfterBreak="0">
    <w:nsid w:val="2B727DC2"/>
    <w:multiLevelType w:val="hybridMultilevel"/>
    <w:tmpl w:val="8800C80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5F494D01"/>
    <w:multiLevelType w:val="hybridMultilevel"/>
    <w:tmpl w:val="DFDA6A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66504ACE"/>
    <w:multiLevelType w:val="hybridMultilevel"/>
    <w:tmpl w:val="FBB02006"/>
    <w:lvl w:ilvl="0" w:tplc="BEBCD952">
      <w:start w:val="1"/>
      <w:numFmt w:val="bullet"/>
      <w:lvlText w:val="-"/>
      <w:lvlJc w:val="left"/>
      <w:pPr>
        <w:ind w:left="900" w:hanging="360"/>
      </w:pPr>
      <w:rPr>
        <w:rFonts w:ascii="Elzevir" w:hAnsi="Elzevir"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15:restartNumberingAfterBreak="0">
    <w:nsid w:val="6BCD71EC"/>
    <w:multiLevelType w:val="hybridMultilevel"/>
    <w:tmpl w:val="83142448"/>
    <w:lvl w:ilvl="0" w:tplc="BEBCD952">
      <w:start w:val="1"/>
      <w:numFmt w:val="bullet"/>
      <w:lvlText w:val="-"/>
      <w:lvlJc w:val="left"/>
      <w:pPr>
        <w:ind w:left="720" w:hanging="360"/>
      </w:pPr>
      <w:rPr>
        <w:rFonts w:ascii="Elzevir" w:hAnsi="Elzevi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0E1D2B"/>
    <w:multiLevelType w:val="hybridMultilevel"/>
    <w:tmpl w:val="60F0653A"/>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15:restartNumberingAfterBreak="0">
    <w:nsid w:val="7DC2579F"/>
    <w:multiLevelType w:val="hybridMultilevel"/>
    <w:tmpl w:val="6E60EBDE"/>
    <w:lvl w:ilvl="0" w:tplc="BEBCD952">
      <w:start w:val="1"/>
      <w:numFmt w:val="bullet"/>
      <w:lvlText w:val="-"/>
      <w:lvlJc w:val="left"/>
      <w:pPr>
        <w:ind w:left="720" w:hanging="360"/>
      </w:pPr>
      <w:rPr>
        <w:rFonts w:ascii="Elzevir" w:hAnsi="Elzevi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443E1E"/>
    <w:multiLevelType w:val="hybridMultilevel"/>
    <w:tmpl w:val="69927D4C"/>
    <w:lvl w:ilvl="0" w:tplc="D73235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 w:numId="11">
    <w:abstractNumId w:val="14"/>
  </w:num>
  <w:num w:numId="12">
    <w:abstractNumId w:val="11"/>
  </w:num>
  <w:num w:numId="13">
    <w:abstractNumId w:val="10"/>
  </w:num>
  <w:num w:numId="14">
    <w:abstractNumId w:val="16"/>
  </w:num>
  <w:num w:numId="15">
    <w:abstractNumId w:val="15"/>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11120"/>
    <w:rsid w:val="00021B0D"/>
    <w:rsid w:val="00034616"/>
    <w:rsid w:val="0006063C"/>
    <w:rsid w:val="00095A04"/>
    <w:rsid w:val="001111D2"/>
    <w:rsid w:val="0015074B"/>
    <w:rsid w:val="00212161"/>
    <w:rsid w:val="0023438C"/>
    <w:rsid w:val="00254606"/>
    <w:rsid w:val="0026745B"/>
    <w:rsid w:val="0029639D"/>
    <w:rsid w:val="00326F90"/>
    <w:rsid w:val="003C1AE2"/>
    <w:rsid w:val="003D33A3"/>
    <w:rsid w:val="004B5496"/>
    <w:rsid w:val="004F23EC"/>
    <w:rsid w:val="004F2922"/>
    <w:rsid w:val="005101BF"/>
    <w:rsid w:val="005601F5"/>
    <w:rsid w:val="00584677"/>
    <w:rsid w:val="005870BC"/>
    <w:rsid w:val="005B1F54"/>
    <w:rsid w:val="007520E8"/>
    <w:rsid w:val="007C09EA"/>
    <w:rsid w:val="007F460B"/>
    <w:rsid w:val="00821600"/>
    <w:rsid w:val="008747B5"/>
    <w:rsid w:val="008F4146"/>
    <w:rsid w:val="00906AE6"/>
    <w:rsid w:val="00965D3D"/>
    <w:rsid w:val="00972E1C"/>
    <w:rsid w:val="009D4CD0"/>
    <w:rsid w:val="00A862AD"/>
    <w:rsid w:val="00AA1D8D"/>
    <w:rsid w:val="00B2521F"/>
    <w:rsid w:val="00B304DB"/>
    <w:rsid w:val="00B47730"/>
    <w:rsid w:val="00B56A86"/>
    <w:rsid w:val="00B717F9"/>
    <w:rsid w:val="00CB0664"/>
    <w:rsid w:val="00D12DFC"/>
    <w:rsid w:val="00D2569C"/>
    <w:rsid w:val="00D759CB"/>
    <w:rsid w:val="00DB5196"/>
    <w:rsid w:val="00DB7C68"/>
    <w:rsid w:val="00DF2A65"/>
    <w:rsid w:val="00E07B99"/>
    <w:rsid w:val="00E42C60"/>
    <w:rsid w:val="00E449C5"/>
    <w:rsid w:val="00E56269"/>
    <w:rsid w:val="00E83DE8"/>
    <w:rsid w:val="00EF0756"/>
    <w:rsid w:val="00F6102B"/>
    <w:rsid w:val="00FA1A87"/>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5CC7DA"/>
  <w14:defaultImageDpi w14:val="300"/>
  <w15:docId w15:val="{335FAE27-AC20-497A-A92A-DB995DBF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8">
    <w:name w:val="annotation reference"/>
    <w:basedOn w:val="a2"/>
    <w:uiPriority w:val="99"/>
    <w:semiHidden/>
    <w:unhideWhenUsed/>
    <w:rsid w:val="00021B0D"/>
    <w:rPr>
      <w:sz w:val="16"/>
      <w:szCs w:val="16"/>
    </w:rPr>
  </w:style>
  <w:style w:type="paragraph" w:styleId="aff9">
    <w:name w:val="annotation text"/>
    <w:basedOn w:val="a1"/>
    <w:link w:val="affa"/>
    <w:uiPriority w:val="99"/>
    <w:semiHidden/>
    <w:unhideWhenUsed/>
    <w:rsid w:val="00021B0D"/>
    <w:pPr>
      <w:spacing w:line="240" w:lineRule="auto"/>
    </w:pPr>
    <w:rPr>
      <w:sz w:val="20"/>
      <w:szCs w:val="20"/>
    </w:rPr>
  </w:style>
  <w:style w:type="character" w:customStyle="1" w:styleId="affa">
    <w:name w:val="Текст примечания Знак"/>
    <w:basedOn w:val="a2"/>
    <w:link w:val="aff9"/>
    <w:uiPriority w:val="99"/>
    <w:semiHidden/>
    <w:rsid w:val="00021B0D"/>
    <w:rPr>
      <w:sz w:val="20"/>
      <w:szCs w:val="20"/>
    </w:rPr>
  </w:style>
  <w:style w:type="paragraph" w:styleId="affb">
    <w:name w:val="annotation subject"/>
    <w:basedOn w:val="aff9"/>
    <w:next w:val="aff9"/>
    <w:link w:val="affc"/>
    <w:uiPriority w:val="99"/>
    <w:semiHidden/>
    <w:unhideWhenUsed/>
    <w:rsid w:val="00021B0D"/>
    <w:rPr>
      <w:b/>
      <w:bCs/>
    </w:rPr>
  </w:style>
  <w:style w:type="character" w:customStyle="1" w:styleId="affc">
    <w:name w:val="Тема примечания Знак"/>
    <w:basedOn w:val="affa"/>
    <w:link w:val="affb"/>
    <w:uiPriority w:val="99"/>
    <w:semiHidden/>
    <w:rsid w:val="00021B0D"/>
    <w:rPr>
      <w:b/>
      <w:bCs/>
      <w:sz w:val="20"/>
      <w:szCs w:val="20"/>
    </w:rPr>
  </w:style>
  <w:style w:type="paragraph" w:styleId="affd">
    <w:name w:val="Balloon Text"/>
    <w:basedOn w:val="a1"/>
    <w:link w:val="affe"/>
    <w:uiPriority w:val="99"/>
    <w:semiHidden/>
    <w:unhideWhenUsed/>
    <w:rsid w:val="00021B0D"/>
    <w:pPr>
      <w:spacing w:after="0" w:line="240" w:lineRule="auto"/>
    </w:pPr>
    <w:rPr>
      <w:rFonts w:ascii="Segoe UI" w:hAnsi="Segoe UI" w:cs="Segoe UI"/>
      <w:sz w:val="18"/>
      <w:szCs w:val="18"/>
    </w:rPr>
  </w:style>
  <w:style w:type="character" w:customStyle="1" w:styleId="affe">
    <w:name w:val="Текст выноски Знак"/>
    <w:basedOn w:val="a2"/>
    <w:link w:val="affd"/>
    <w:uiPriority w:val="99"/>
    <w:semiHidden/>
    <w:rsid w:val="00021B0D"/>
    <w:rPr>
      <w:rFonts w:ascii="Segoe UI" w:hAnsi="Segoe UI" w:cs="Segoe UI"/>
      <w:sz w:val="18"/>
      <w:szCs w:val="18"/>
    </w:rPr>
  </w:style>
  <w:style w:type="character" w:styleId="afff">
    <w:name w:val="Hyperlink"/>
    <w:basedOn w:val="a2"/>
    <w:uiPriority w:val="99"/>
    <w:unhideWhenUsed/>
    <w:rsid w:val="00E07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yen.ru/load/klassnye_chasy/raznye/interaktivnaja_igra_bezopasnost_shkolnikov_v_seti_internet/112-1-0-32634" TargetMode="External"/><Relationship Id="rId13" Type="http://schemas.openxmlformats.org/officeDocument/2006/relationships/hyperlink" Target="https://www.yaklass.ru/p/informatika/5-klass/predstavlenie-informatcii-v-forme-tablitc-13631/elementy-tablitcy-12456" TargetMode="External"/><Relationship Id="rId18" Type="http://schemas.openxmlformats.org/officeDocument/2006/relationships/hyperlink" Target="https://videouroki.net/video/17-kompyuternye-virusy-i-antivirusnye-programmy.html" TargetMode="External"/><Relationship Id="rId26" Type="http://schemas.openxmlformats.org/officeDocument/2006/relationships/hyperlink" Target="https://www.yaklass.ru/p/informatika/7-klass/obrabotka-graficheskoi-informatcii-13934/kompiuternaia-grafika-sfery-primeneniia-13705" TargetMode="External"/><Relationship Id="rId3" Type="http://schemas.openxmlformats.org/officeDocument/2006/relationships/styles" Target="styles.xml"/><Relationship Id="rId21" Type="http://schemas.openxmlformats.org/officeDocument/2006/relationships/hyperlink" Target="https://www.yaklass.ru/p/informatika/7-klass/informatciia-i-informatcionnye-protcessy-14542/izmerenie-informatcii-6723052" TargetMode="External"/><Relationship Id="rId7" Type="http://schemas.openxmlformats.org/officeDocument/2006/relationships/hyperlink" Target="https://www.yaklass.ru/p/informatika/5-klass/upravlenie-kompiuterom-12349/programmy-i-dokumenty-glavnoe-meniu-zapusk-programm-12350" TargetMode="External"/><Relationship Id="rId12" Type="http://schemas.openxmlformats.org/officeDocument/2006/relationships/hyperlink" Target="https://www.yaklass.ru/p/informatika/6-klass/algoritmy-14002/upravlenie-ispolnitelem-chertezhnik-13632" TargetMode="External"/><Relationship Id="rId17" Type="http://schemas.openxmlformats.org/officeDocument/2006/relationships/hyperlink" Target="https://www.yaklass.ru/p/informatika/7-klass/kompiuter-kak-universalnoe-ustroistvo-dlia-raboty-s-informatciei-13602/faily-i-failovye-sistemy-6744044" TargetMode="External"/><Relationship Id="rId25" Type="http://schemas.openxmlformats.org/officeDocument/2006/relationships/hyperlink" Target="https://www.yaklass.ru/p/informatika/7-klass/obrabotka-graficheskoi-informatcii-13934/kompiuternaia-grafika-sfery-primeneniia-13705" TargetMode="External"/><Relationship Id="rId2" Type="http://schemas.openxmlformats.org/officeDocument/2006/relationships/numbering" Target="numbering.xml"/><Relationship Id="rId16" Type="http://schemas.openxmlformats.org/officeDocument/2006/relationships/hyperlink" Target="https://www.yaklass.ru/p/informatika/7-klass/kompiuter-kak-universalnoe-ustroistvo-dlia-raboty-s-informatciei-13602/ustroistvo-kompiutera-6756503" TargetMode="External"/><Relationship Id="rId20" Type="http://schemas.openxmlformats.org/officeDocument/2006/relationships/hyperlink" Target="https://www.yaklass.ru/p/informatika/7-klass/informatciia-i-informatcionnye-protcessy-14542/tcifrovye-dannye-dvoichnoe-kodirovanie-669959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yaklass.ru/p/informatika/5-klass/kompiuter-universalnaia-mashina-dlia-raboty-s-informatciei-12067/ustroistvo-kompiutera-11934" TargetMode="External"/><Relationship Id="rId11" Type="http://schemas.openxmlformats.org/officeDocument/2006/relationships/hyperlink" Target="https://www.yaklass.ru/p/informatika/6-klass/algoritmy-14002/tipy-algoritmov-13610" TargetMode="External"/><Relationship Id="rId24" Type="http://schemas.openxmlformats.org/officeDocument/2006/relationships/hyperlink" Target="https://www.yaklass.ru/p/informatika/7-klass/obrabotka-graficheskoi-informatcii-13934/izobrazheniia-na-ekrane-monitora-13704" TargetMode="External"/><Relationship Id="rId5" Type="http://schemas.openxmlformats.org/officeDocument/2006/relationships/webSettings" Target="webSettings.xml"/><Relationship Id="rId15" Type="http://schemas.openxmlformats.org/officeDocument/2006/relationships/hyperlink" Target="https://www.yaklass.ru/p/informatika/5-klass/kompiuternaia-grafika-12074/graficheskii-redaktor-ms-paint-11933" TargetMode="External"/><Relationship Id="rId23" Type="http://schemas.openxmlformats.org/officeDocument/2006/relationships/hyperlink" Target="https://resh.edu.ru/subject/lesson/1360/" TargetMode="External"/><Relationship Id="rId28" Type="http://schemas.openxmlformats.org/officeDocument/2006/relationships/hyperlink" Target="https://www.yaklass.ru/p/informatika/7-klass/multimedia-13638/programma-dlia-sozdaniia-prezentatcii-powerpoint-2010-12084" TargetMode="External"/><Relationship Id="rId10" Type="http://schemas.openxmlformats.org/officeDocument/2006/relationships/hyperlink" Target="https://www.yaklass.ru/p/informatika/6-klass/algoritmy-14002/formy-zapisi-algoritmov-13583" TargetMode="External"/><Relationship Id="rId19" Type="http://schemas.openxmlformats.org/officeDocument/2006/relationships/hyperlink" Target="https://www.yaklass.ru/p/informatika/7-klass/informatciia-i-informatcionnye-protcessy-14542/informatciia-i-deistviia-s-informatciei-6683201" TargetMode="External"/><Relationship Id="rId4" Type="http://schemas.openxmlformats.org/officeDocument/2006/relationships/settings" Target="settings.xml"/><Relationship Id="rId9" Type="http://schemas.openxmlformats.org/officeDocument/2006/relationships/hyperlink" Target="https://www.yaklass.ru/p/informatika/5-klass/informatciia-vokrug-nas-12068/osnovnye-informatcionnye-protcessy-khranenie-peredacha-i-obrabotka-inform_-12032" TargetMode="External"/><Relationship Id="rId14" Type="http://schemas.openxmlformats.org/officeDocument/2006/relationships/hyperlink" Target="https://www.yaklass.ru/p/informatika/5-klass/tekstovaia-informatciia-12073/tekstovye-dokumenty-11935" TargetMode="External"/><Relationship Id="rId22" Type="http://schemas.openxmlformats.org/officeDocument/2006/relationships/hyperlink" Target="https://www.yaklass.ru/p/informatika/6-klass/algoritmy-14002/tipy-algoritmov-13610" TargetMode="External"/><Relationship Id="rId27" Type="http://schemas.openxmlformats.org/officeDocument/2006/relationships/hyperlink" Target="https://www.yaklass.ru/p/informatika/7-klass/obrabotka-tekstovoi-informatcii-14582/sozdanie-dokumentov-s-pomoshchiu-tekstovykh-redaktorov-13822"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8C259-D345-4CDA-81B4-0691A82E4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22</Pages>
  <Words>6903</Words>
  <Characters>39348</Characters>
  <Application>Microsoft Office Word</Application>
  <DocSecurity>0</DocSecurity>
  <Lines>327</Lines>
  <Paragraphs>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46159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пользователь</cp:lastModifiedBy>
  <cp:revision>21</cp:revision>
  <dcterms:created xsi:type="dcterms:W3CDTF">2022-09-29T18:35:00Z</dcterms:created>
  <dcterms:modified xsi:type="dcterms:W3CDTF">2022-09-30T13:45:00Z</dcterms:modified>
  <cp:category/>
</cp:coreProperties>
</file>