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EA552" w14:textId="77777777" w:rsidR="00D10B88" w:rsidRDefault="00D10B88">
      <w:pPr>
        <w:autoSpaceDE w:val="0"/>
        <w:autoSpaceDN w:val="0"/>
        <w:spacing w:after="78" w:line="220" w:lineRule="exact"/>
      </w:pPr>
    </w:p>
    <w:p w14:paraId="34393705" w14:textId="77777777" w:rsidR="00D10B88" w:rsidRPr="0013358D" w:rsidRDefault="00522FD1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2009AF4" w14:textId="77777777" w:rsidR="00D10B88" w:rsidRPr="0013358D" w:rsidRDefault="00522FD1">
      <w:pPr>
        <w:autoSpaceDE w:val="0"/>
        <w:autoSpaceDN w:val="0"/>
        <w:spacing w:before="670" w:after="0" w:line="230" w:lineRule="auto"/>
        <w:ind w:left="1920"/>
        <w:rPr>
          <w:lang w:val="ru-RU"/>
        </w:rPr>
      </w:pPr>
      <w:r w:rsidRPr="0013358D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и науки Липецкой области</w:t>
      </w:r>
    </w:p>
    <w:p w14:paraId="53B772B3" w14:textId="77777777" w:rsidR="003D095A" w:rsidRPr="00496CEA" w:rsidRDefault="003D095A" w:rsidP="003D095A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496CEA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администрации города Липецка</w:t>
      </w:r>
    </w:p>
    <w:p w14:paraId="467C0B99" w14:textId="77777777" w:rsidR="00D10B88" w:rsidRPr="0013358D" w:rsidRDefault="00522FD1">
      <w:pPr>
        <w:autoSpaceDE w:val="0"/>
        <w:autoSpaceDN w:val="0"/>
        <w:spacing w:before="670" w:after="0" w:line="230" w:lineRule="auto"/>
        <w:ind w:right="2708"/>
        <w:jc w:val="right"/>
        <w:rPr>
          <w:lang w:val="ru-RU"/>
        </w:rPr>
      </w:pPr>
      <w:r w:rsidRPr="0013358D">
        <w:rPr>
          <w:rFonts w:ascii="Times New Roman" w:eastAsia="Times New Roman" w:hAnsi="Times New Roman"/>
          <w:color w:val="000000"/>
          <w:sz w:val="24"/>
          <w:lang w:val="ru-RU"/>
        </w:rPr>
        <w:t>МБОУ СШ № 68 города Липецка</w:t>
      </w:r>
    </w:p>
    <w:p w14:paraId="68CEE8AD" w14:textId="450224F4" w:rsidR="00D10B88" w:rsidRPr="0013358D" w:rsidRDefault="00522FD1" w:rsidP="00087082">
      <w:pPr>
        <w:tabs>
          <w:tab w:val="left" w:pos="3074"/>
          <w:tab w:val="left" w:pos="3554"/>
          <w:tab w:val="left" w:pos="3842"/>
          <w:tab w:val="left" w:pos="3872"/>
        </w:tabs>
        <w:autoSpaceDE w:val="0"/>
        <w:autoSpaceDN w:val="0"/>
        <w:spacing w:before="1038" w:after="0" w:line="446" w:lineRule="auto"/>
        <w:ind w:left="2250" w:right="2016"/>
        <w:jc w:val="center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3358D">
        <w:rPr>
          <w:lang w:val="ru-RU"/>
        </w:rPr>
        <w:br/>
      </w:r>
      <w:r w:rsidR="000870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ОСНОВНОГО ОБЩЕГО </w:t>
      </w: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ОБРАЗОВАНИЯ 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2470872) </w:t>
      </w:r>
      <w:r w:rsidR="00087082">
        <w:rPr>
          <w:lang w:val="ru-RU"/>
        </w:rPr>
        <w:br/>
      </w: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  <w:r w:rsidR="00087082">
        <w:rPr>
          <w:lang w:val="ru-RU"/>
        </w:rPr>
        <w:br/>
      </w:r>
      <w:r w:rsidRPr="0013358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ИСТОРИЯ</w:t>
      </w:r>
      <w:r w:rsidRPr="0013358D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14:paraId="64C119A0" w14:textId="77777777" w:rsidR="00D10B88" w:rsidRPr="009A6B88" w:rsidRDefault="00522FD1">
      <w:pPr>
        <w:autoSpaceDE w:val="0"/>
        <w:autoSpaceDN w:val="0"/>
        <w:spacing w:before="1032" w:after="0" w:line="230" w:lineRule="auto"/>
        <w:ind w:left="2142"/>
        <w:rPr>
          <w:lang w:val="ru-RU"/>
        </w:rPr>
      </w:pPr>
      <w:r w:rsidRPr="009A6B88">
        <w:rPr>
          <w:rFonts w:ascii="Times New Roman" w:eastAsia="Times New Roman" w:hAnsi="Times New Roman"/>
          <w:color w:val="000000"/>
          <w:sz w:val="24"/>
          <w:lang w:val="ru-RU"/>
        </w:rPr>
        <w:t>(для 5-9 классов образовательных организаций)</w:t>
      </w:r>
    </w:p>
    <w:p w14:paraId="2515BC8F" w14:textId="77777777" w:rsidR="00D10B88" w:rsidRDefault="00D10B88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8E6367E" w14:textId="77777777" w:rsidR="003D095A" w:rsidRPr="003D095A" w:rsidRDefault="003D095A" w:rsidP="003D095A">
      <w:pPr>
        <w:rPr>
          <w:lang w:val="ru-RU"/>
        </w:rPr>
      </w:pPr>
    </w:p>
    <w:p w14:paraId="5F77B839" w14:textId="77777777" w:rsidR="003D095A" w:rsidRPr="003D095A" w:rsidRDefault="003D095A" w:rsidP="003D095A">
      <w:pPr>
        <w:rPr>
          <w:lang w:val="ru-RU"/>
        </w:rPr>
      </w:pPr>
    </w:p>
    <w:p w14:paraId="3E7CB9B2" w14:textId="77777777" w:rsidR="003D095A" w:rsidRPr="003D095A" w:rsidRDefault="003D095A" w:rsidP="003D095A">
      <w:pPr>
        <w:rPr>
          <w:lang w:val="ru-RU"/>
        </w:rPr>
      </w:pPr>
    </w:p>
    <w:p w14:paraId="019FF884" w14:textId="77777777" w:rsidR="003D095A" w:rsidRPr="003D095A" w:rsidRDefault="003D095A" w:rsidP="003D095A">
      <w:pPr>
        <w:rPr>
          <w:lang w:val="ru-RU"/>
        </w:rPr>
      </w:pPr>
    </w:p>
    <w:p w14:paraId="2DC17875" w14:textId="77777777" w:rsidR="003D095A" w:rsidRPr="003D095A" w:rsidRDefault="003D095A" w:rsidP="003D095A">
      <w:pPr>
        <w:rPr>
          <w:lang w:val="ru-RU"/>
        </w:rPr>
      </w:pPr>
    </w:p>
    <w:p w14:paraId="4273D089" w14:textId="77777777" w:rsidR="003D095A" w:rsidRPr="003D095A" w:rsidRDefault="003D095A" w:rsidP="003D095A">
      <w:pPr>
        <w:rPr>
          <w:lang w:val="ru-RU"/>
        </w:rPr>
      </w:pPr>
    </w:p>
    <w:p w14:paraId="4A8A23ED" w14:textId="77777777" w:rsidR="003D095A" w:rsidRPr="003D095A" w:rsidRDefault="003D095A" w:rsidP="003D095A">
      <w:pPr>
        <w:rPr>
          <w:lang w:val="ru-RU"/>
        </w:rPr>
      </w:pPr>
    </w:p>
    <w:p w14:paraId="4A1EFE60" w14:textId="77777777" w:rsidR="003D095A" w:rsidRPr="003D095A" w:rsidRDefault="003D095A" w:rsidP="003D095A">
      <w:pPr>
        <w:rPr>
          <w:lang w:val="ru-RU"/>
        </w:rPr>
      </w:pPr>
    </w:p>
    <w:p w14:paraId="14913B00" w14:textId="77777777" w:rsidR="003D095A" w:rsidRPr="003D095A" w:rsidRDefault="003D095A" w:rsidP="003D095A">
      <w:pPr>
        <w:rPr>
          <w:lang w:val="ru-RU"/>
        </w:rPr>
      </w:pPr>
    </w:p>
    <w:p w14:paraId="42B96919" w14:textId="23FBA1F7" w:rsidR="00D10B88" w:rsidRPr="0013358D" w:rsidRDefault="003D095A" w:rsidP="003D095A">
      <w:pPr>
        <w:tabs>
          <w:tab w:val="left" w:pos="5070"/>
        </w:tabs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</w:p>
    <w:p w14:paraId="5E01C2A4" w14:textId="77777777" w:rsidR="00D10B88" w:rsidRPr="0013358D" w:rsidRDefault="00522FD1">
      <w:pPr>
        <w:autoSpaceDE w:val="0"/>
        <w:autoSpaceDN w:val="0"/>
        <w:spacing w:after="0" w:line="230" w:lineRule="auto"/>
        <w:ind w:right="3798"/>
        <w:jc w:val="right"/>
        <w:rPr>
          <w:lang w:val="ru-RU"/>
        </w:rPr>
      </w:pPr>
      <w:r w:rsidRPr="0013358D">
        <w:rPr>
          <w:rFonts w:ascii="Times New Roman" w:eastAsia="Times New Roman" w:hAnsi="Times New Roman"/>
          <w:color w:val="000000"/>
          <w:sz w:val="24"/>
          <w:lang w:val="ru-RU"/>
        </w:rPr>
        <w:t>Липецк 2022</w:t>
      </w:r>
    </w:p>
    <w:p w14:paraId="0494F043" w14:textId="77777777" w:rsidR="00D10B88" w:rsidRPr="0013358D" w:rsidRDefault="00D10B88">
      <w:pPr>
        <w:rPr>
          <w:lang w:val="ru-RU"/>
        </w:rPr>
        <w:sectPr w:rsidR="00D10B88" w:rsidRPr="0013358D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60D1F648" w14:textId="77777777" w:rsidR="00D10B88" w:rsidRPr="0013358D" w:rsidRDefault="00D10B88">
      <w:pPr>
        <w:autoSpaceDE w:val="0"/>
        <w:autoSpaceDN w:val="0"/>
        <w:spacing w:after="216" w:line="220" w:lineRule="exact"/>
        <w:rPr>
          <w:lang w:val="ru-RU"/>
        </w:rPr>
      </w:pPr>
    </w:p>
    <w:p w14:paraId="71E20DFB" w14:textId="669F3D9A" w:rsidR="00D10B88" w:rsidRDefault="00522FD1" w:rsidP="00486C93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60B204E" w14:textId="77777777" w:rsidR="003A3A0E" w:rsidRPr="0013358D" w:rsidRDefault="003A3A0E" w:rsidP="00486C93">
      <w:pPr>
        <w:autoSpaceDE w:val="0"/>
        <w:autoSpaceDN w:val="0"/>
        <w:spacing w:after="0" w:line="230" w:lineRule="auto"/>
        <w:jc w:val="both"/>
        <w:rPr>
          <w:lang w:val="ru-RU"/>
        </w:rPr>
      </w:pPr>
    </w:p>
    <w:p w14:paraId="083F509F" w14:textId="73E2FE44" w:rsidR="00D10B88" w:rsidRDefault="00522FD1" w:rsidP="00486C93">
      <w:pPr>
        <w:autoSpaceDE w:val="0"/>
        <w:autoSpaceDN w:val="0"/>
        <w:spacing w:before="346"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14:paraId="66415DCD" w14:textId="5E4A8E1F" w:rsidR="003A3A0E" w:rsidRPr="003A3A0E" w:rsidRDefault="003A3A0E" w:rsidP="003A3A0E">
      <w:pPr>
        <w:autoSpaceDE w:val="0"/>
        <w:autoSpaceDN w:val="0"/>
        <w:spacing w:before="346" w:after="0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A0E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«История» на уровне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г. №287 «Об утверждении федерального государственного образовательного стандарта основного общего образования», а также ориентирована на целевые приоритеты, сформулированные в Программе воспитания.</w:t>
      </w:r>
    </w:p>
    <w:p w14:paraId="00048FC0" w14:textId="77777777" w:rsidR="00D10B88" w:rsidRPr="00E74978" w:rsidRDefault="00522FD1" w:rsidP="00486C93">
      <w:pPr>
        <w:autoSpaceDE w:val="0"/>
        <w:autoSpaceDN w:val="0"/>
        <w:spacing w:before="166" w:after="0" w:line="283" w:lineRule="auto"/>
        <w:ind w:right="144" w:firstLine="180"/>
        <w:jc w:val="both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E74978">
        <w:rPr>
          <w:sz w:val="28"/>
          <w:szCs w:val="28"/>
          <w:lang w:val="ru-RU"/>
        </w:rPr>
        <w:br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4A0B5DC4" w14:textId="77777777" w:rsidR="00D10B88" w:rsidRPr="0013358D" w:rsidRDefault="00522FD1" w:rsidP="00486C93">
      <w:pPr>
        <w:autoSpaceDE w:val="0"/>
        <w:autoSpaceDN w:val="0"/>
        <w:spacing w:before="264" w:after="0" w:line="230" w:lineRule="auto"/>
        <w:jc w:val="both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14:paraId="3118F7B4" w14:textId="77777777" w:rsidR="00D10B88" w:rsidRPr="00E74978" w:rsidRDefault="00522FD1" w:rsidP="00486C93">
      <w:pPr>
        <w:autoSpaceDE w:val="0"/>
        <w:autoSpaceDN w:val="0"/>
        <w:spacing w:before="166" w:after="0" w:line="286" w:lineRule="auto"/>
        <w:ind w:firstLine="180"/>
        <w:jc w:val="both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25E39161" w14:textId="77777777" w:rsidR="00D10B88" w:rsidRPr="00E74978" w:rsidRDefault="00522FD1" w:rsidP="00486C93">
      <w:pPr>
        <w:autoSpaceDE w:val="0"/>
        <w:autoSpaceDN w:val="0"/>
        <w:spacing w:before="70" w:after="0" w:line="262" w:lineRule="auto"/>
        <w:ind w:right="576"/>
        <w:jc w:val="both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264CF9AD" w14:textId="77777777" w:rsidR="00D10B88" w:rsidRPr="00E74978" w:rsidRDefault="00522FD1" w:rsidP="00486C93">
      <w:pPr>
        <w:autoSpaceDE w:val="0"/>
        <w:autoSpaceDN w:val="0"/>
        <w:spacing w:before="70" w:after="0" w:line="230" w:lineRule="auto"/>
        <w:ind w:left="180"/>
        <w:jc w:val="both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основной школе ключевыми задачами являются:</w:t>
      </w:r>
    </w:p>
    <w:p w14:paraId="7213279A" w14:textId="77777777" w:rsidR="00D10B88" w:rsidRPr="00E74978" w:rsidRDefault="00522FD1" w:rsidP="00486C93">
      <w:pPr>
        <w:autoSpaceDE w:val="0"/>
        <w:autoSpaceDN w:val="0"/>
        <w:spacing w:before="178" w:after="0" w:line="271" w:lineRule="auto"/>
        <w:ind w:left="420" w:right="432"/>
        <w:jc w:val="both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63E34344" w14:textId="77777777" w:rsidR="00D10B88" w:rsidRPr="00E74978" w:rsidRDefault="00522FD1" w:rsidP="00486C93">
      <w:pPr>
        <w:autoSpaceDE w:val="0"/>
        <w:autoSpaceDN w:val="0"/>
        <w:spacing w:before="190" w:after="0"/>
        <w:ind w:left="420" w:right="432"/>
        <w:jc w:val="both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воспитание учащихся в духе патриотизма, уважения к своему Отечеству —</w:t>
      </w:r>
      <w:r w:rsidRPr="00E74978">
        <w:rPr>
          <w:sz w:val="28"/>
          <w:szCs w:val="28"/>
          <w:lang w:val="ru-RU"/>
        </w:rPr>
        <w:br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многонациональному Российскому государству, в соответствии с идеями </w:t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взаимопонимания, согласия и мира между людьми и народами, в духе демократических ценностей современного общества;</w:t>
      </w:r>
    </w:p>
    <w:p w14:paraId="20987F84" w14:textId="77777777" w:rsidR="00D10B88" w:rsidRPr="00E74978" w:rsidRDefault="00522FD1" w:rsidP="00486C93">
      <w:pPr>
        <w:autoSpaceDE w:val="0"/>
        <w:autoSpaceDN w:val="0"/>
        <w:spacing w:before="192" w:after="0" w:line="271" w:lineRule="auto"/>
        <w:ind w:left="420" w:right="288"/>
        <w:jc w:val="both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E74978">
        <w:rPr>
          <w:sz w:val="28"/>
          <w:szCs w:val="28"/>
          <w:lang w:val="ru-RU"/>
        </w:rPr>
        <w:br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соответствии с принципом историзма, в их динамике, взаимосвязи и взаимообусловленности;</w:t>
      </w:r>
    </w:p>
    <w:p w14:paraId="1560AF71" w14:textId="77777777" w:rsidR="00D10B88" w:rsidRPr="00E74978" w:rsidRDefault="00522FD1" w:rsidP="00486C93">
      <w:pPr>
        <w:autoSpaceDE w:val="0"/>
        <w:autoSpaceDN w:val="0"/>
        <w:spacing w:before="190" w:after="0" w:line="281" w:lineRule="auto"/>
        <w:ind w:left="420"/>
        <w:jc w:val="both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 формирование у школьников умений применять исторические знания в учебной и </w:t>
      </w:r>
      <w:r w:rsidRPr="00E74978">
        <w:rPr>
          <w:sz w:val="28"/>
          <w:szCs w:val="28"/>
          <w:lang w:val="ru-RU"/>
        </w:rPr>
        <w:br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внешкольной деятельности, в современном поликультурном, полиэтничном и </w:t>
      </w:r>
      <w:r w:rsidRPr="00E74978">
        <w:rPr>
          <w:sz w:val="28"/>
          <w:szCs w:val="28"/>
          <w:lang w:val="ru-RU"/>
        </w:rPr>
        <w:br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E74978">
        <w:rPr>
          <w:sz w:val="28"/>
          <w:szCs w:val="28"/>
          <w:lang w:val="ru-RU"/>
        </w:rPr>
        <w:br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14:paraId="39373647" w14:textId="77777777" w:rsidR="00D10B88" w:rsidRPr="0013358D" w:rsidRDefault="00522FD1" w:rsidP="00486C93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14:paraId="162A0C6D" w14:textId="0E2C720F" w:rsidR="00D10B88" w:rsidRPr="00E74978" w:rsidRDefault="00522FD1" w:rsidP="00486C93">
      <w:pPr>
        <w:tabs>
          <w:tab w:val="left" w:pos="180"/>
        </w:tabs>
        <w:autoSpaceDE w:val="0"/>
        <w:autoSpaceDN w:val="0"/>
        <w:spacing w:before="166" w:after="0" w:line="271" w:lineRule="auto"/>
        <w:ind w:right="432"/>
        <w:jc w:val="both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Программа составлена с учетом количества часов, отводимого на изучение предмета «История»</w:t>
      </w:r>
      <w:r w:rsidR="00355D28"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базовым учебным планом: </w:t>
      </w:r>
      <w:r w:rsidRPr="00E74978">
        <w:rPr>
          <w:sz w:val="28"/>
          <w:szCs w:val="28"/>
          <w:lang w:val="ru-RU"/>
        </w:rPr>
        <w:br/>
      </w:r>
      <w:r w:rsidRPr="00E74978">
        <w:rPr>
          <w:sz w:val="28"/>
          <w:szCs w:val="28"/>
          <w:lang w:val="ru-RU"/>
        </w:rPr>
        <w:tab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5—9 классах по 2 учебных часа в неделю при 34 учебных неделях.</w:t>
      </w:r>
    </w:p>
    <w:p w14:paraId="662B61C6" w14:textId="77777777" w:rsidR="00D10B88" w:rsidRPr="0013358D" w:rsidRDefault="00D10B88" w:rsidP="00486C93">
      <w:pPr>
        <w:jc w:val="both"/>
        <w:rPr>
          <w:lang w:val="ru-RU"/>
        </w:rPr>
        <w:sectPr w:rsidR="00D10B88" w:rsidRPr="0013358D">
          <w:pgSz w:w="11900" w:h="16840"/>
          <w:pgMar w:top="436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952E144" w14:textId="77777777" w:rsidR="00D10B88" w:rsidRPr="0013358D" w:rsidRDefault="00D10B88" w:rsidP="00486C93">
      <w:pPr>
        <w:jc w:val="both"/>
        <w:rPr>
          <w:lang w:val="ru-RU"/>
        </w:rPr>
        <w:sectPr w:rsidR="00D10B88" w:rsidRPr="0013358D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14:paraId="5D88440C" w14:textId="77777777" w:rsidR="00D10B88" w:rsidRPr="0013358D" w:rsidRDefault="00522FD1" w:rsidP="00486C93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14:paraId="4FA773F9" w14:textId="77777777" w:rsidR="00D10B88" w:rsidRPr="0013358D" w:rsidRDefault="00522FD1" w:rsidP="00FC7251">
      <w:pPr>
        <w:autoSpaceDE w:val="0"/>
        <w:autoSpaceDN w:val="0"/>
        <w:spacing w:before="346" w:after="0" w:line="230" w:lineRule="auto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14:paraId="6618FBB6" w14:textId="77777777" w:rsidR="00D10B88" w:rsidRPr="0013358D" w:rsidRDefault="00522FD1" w:rsidP="00FC725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14:paraId="677D504E" w14:textId="77777777" w:rsidR="00D10B88" w:rsidRPr="00E74978" w:rsidRDefault="00522FD1" w:rsidP="00FC7251">
      <w:pPr>
        <w:tabs>
          <w:tab w:val="left" w:pos="180"/>
        </w:tabs>
        <w:autoSpaceDE w:val="0"/>
        <w:autoSpaceDN w:val="0"/>
        <w:spacing w:before="190" w:after="0"/>
        <w:ind w:right="432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E7497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Введение </w:t>
      </w:r>
      <w:r w:rsidRPr="00E74978">
        <w:rPr>
          <w:sz w:val="28"/>
          <w:szCs w:val="28"/>
          <w:lang w:val="ru-RU"/>
        </w:rPr>
        <w:br/>
      </w:r>
      <w:r w:rsidRPr="00E74978">
        <w:rPr>
          <w:sz w:val="28"/>
          <w:szCs w:val="28"/>
          <w:lang w:val="ru-RU"/>
        </w:rPr>
        <w:tab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4D7E9C59" w14:textId="77777777" w:rsidR="00D10B88" w:rsidRPr="00E74978" w:rsidRDefault="00522FD1" w:rsidP="00FC7251">
      <w:pPr>
        <w:tabs>
          <w:tab w:val="left" w:pos="180"/>
        </w:tabs>
        <w:autoSpaceDE w:val="0"/>
        <w:autoSpaceDN w:val="0"/>
        <w:spacing w:before="190" w:after="0" w:line="278" w:lineRule="auto"/>
        <w:ind w:right="576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13358D">
        <w:rPr>
          <w:lang w:val="ru-RU"/>
        </w:rPr>
        <w:br/>
      </w:r>
      <w:r w:rsidRPr="0013358D">
        <w:rPr>
          <w:lang w:val="ru-RU"/>
        </w:rPr>
        <w:tab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0D40DE46" w14:textId="77777777" w:rsidR="00D10B88" w:rsidRPr="00E74978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Древнейшие земледельцы и скотоводы: трудовая деятельность, изобретения. Появление ремесел.</w:t>
      </w:r>
    </w:p>
    <w:p w14:paraId="0C9BD20A" w14:textId="77777777" w:rsidR="00D10B88" w:rsidRPr="00E74978" w:rsidRDefault="00522FD1" w:rsidP="00FC7251">
      <w:pPr>
        <w:autoSpaceDE w:val="0"/>
        <w:autoSpaceDN w:val="0"/>
        <w:spacing w:before="70" w:after="0" w:line="271" w:lineRule="auto"/>
        <w:ind w:right="288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50D57C5C" w14:textId="77777777" w:rsidR="00D10B88" w:rsidRPr="00E74978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Разложение первобытнообщинных отношений. На пороге цивилизации.</w:t>
      </w:r>
    </w:p>
    <w:p w14:paraId="2910AE24" w14:textId="77777777" w:rsidR="00D10B88" w:rsidRPr="00E74978" w:rsidRDefault="00522FD1" w:rsidP="00FC7251">
      <w:pPr>
        <w:autoSpaceDE w:val="0"/>
        <w:autoSpaceDN w:val="0"/>
        <w:spacing w:before="190" w:after="0" w:line="262" w:lineRule="auto"/>
        <w:ind w:left="180" w:right="1872"/>
        <w:rPr>
          <w:sz w:val="28"/>
          <w:szCs w:val="28"/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13358D">
        <w:rPr>
          <w:lang w:val="ru-RU"/>
        </w:rPr>
        <w:br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Понятие и хронологические рамки истории Древнего мира. Карта Древнего мира.</w:t>
      </w:r>
    </w:p>
    <w:p w14:paraId="7FF550F3" w14:textId="77777777" w:rsidR="00D10B88" w:rsidRPr="00E74978" w:rsidRDefault="00522FD1" w:rsidP="00FC7251">
      <w:pPr>
        <w:autoSpaceDE w:val="0"/>
        <w:autoSpaceDN w:val="0"/>
        <w:spacing w:before="190" w:after="0" w:line="262" w:lineRule="auto"/>
        <w:ind w:left="180" w:right="4176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Древний Восток </w:t>
      </w:r>
      <w:r w:rsidRPr="00E74978">
        <w:rPr>
          <w:sz w:val="28"/>
          <w:szCs w:val="28"/>
          <w:lang w:val="ru-RU"/>
        </w:rPr>
        <w:br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Понятие «Древний Восток». Карта Древневосточного мира.</w:t>
      </w:r>
    </w:p>
    <w:p w14:paraId="012F6B20" w14:textId="77777777" w:rsidR="00D10B88" w:rsidRPr="00E74978" w:rsidRDefault="00522FD1" w:rsidP="00FC7251">
      <w:pPr>
        <w:tabs>
          <w:tab w:val="left" w:pos="180"/>
        </w:tabs>
        <w:autoSpaceDE w:val="0"/>
        <w:autoSpaceDN w:val="0"/>
        <w:spacing w:before="190" w:after="0"/>
        <w:rPr>
          <w:sz w:val="28"/>
          <w:szCs w:val="28"/>
          <w:lang w:val="ru-RU"/>
        </w:rPr>
      </w:pPr>
      <w:r w:rsidRPr="00E74978">
        <w:rPr>
          <w:sz w:val="28"/>
          <w:szCs w:val="28"/>
          <w:lang w:val="ru-RU"/>
        </w:rPr>
        <w:tab/>
      </w:r>
      <w:r w:rsidRPr="00E7497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Древний Египет </w:t>
      </w:r>
      <w:r w:rsidRPr="00E74978">
        <w:rPr>
          <w:sz w:val="28"/>
          <w:szCs w:val="28"/>
          <w:lang w:val="ru-RU"/>
        </w:rPr>
        <w:br/>
      </w:r>
      <w:r w:rsidRPr="00E74978">
        <w:rPr>
          <w:sz w:val="28"/>
          <w:szCs w:val="28"/>
          <w:lang w:val="ru-RU"/>
        </w:rPr>
        <w:tab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32D4D05" w14:textId="77777777" w:rsidR="00D10B88" w:rsidRPr="00E74978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8"/>
          <w:szCs w:val="28"/>
          <w:lang w:val="ru-RU"/>
        </w:rPr>
      </w:pPr>
      <w:r w:rsidRPr="00E74978">
        <w:rPr>
          <w:sz w:val="28"/>
          <w:szCs w:val="28"/>
          <w:lang w:val="ru-RU"/>
        </w:rPr>
        <w:tab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E74978">
        <w:rPr>
          <w:rFonts w:ascii="Times New Roman" w:eastAsia="Times New Roman" w:hAnsi="Times New Roman"/>
          <w:color w:val="000000"/>
          <w:sz w:val="28"/>
          <w:szCs w:val="28"/>
        </w:rPr>
        <w:t>III</w:t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Могущество Египта при Рамсесе </w:t>
      </w:r>
      <w:r w:rsidRPr="00E74978">
        <w:rPr>
          <w:rFonts w:ascii="Times New Roman" w:eastAsia="Times New Roman" w:hAnsi="Times New Roman"/>
          <w:color w:val="000000"/>
          <w:sz w:val="28"/>
          <w:szCs w:val="28"/>
        </w:rPr>
        <w:t>II</w:t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14:paraId="4BF07A9B" w14:textId="77777777" w:rsidR="00D10B88" w:rsidRPr="00E74978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Религиозные верования египтян. Боги Древнего Египта. Храмы и жрецы. Пирамиды и гробницы.</w:t>
      </w:r>
    </w:p>
    <w:p w14:paraId="639C5DB7" w14:textId="77777777" w:rsidR="00D10B88" w:rsidRPr="00E74978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Фараон-реформатор Эхнатон. Познания древних египтян (астрономия, математика, медицина).</w:t>
      </w:r>
    </w:p>
    <w:p w14:paraId="00C43011" w14:textId="77777777" w:rsidR="00D10B88" w:rsidRPr="00E74978" w:rsidRDefault="00522FD1" w:rsidP="00FC7251">
      <w:pPr>
        <w:autoSpaceDE w:val="0"/>
        <w:autoSpaceDN w:val="0"/>
        <w:spacing w:before="72" w:after="0" w:line="262" w:lineRule="auto"/>
        <w:ind w:right="576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14:paraId="0174B5F3" w14:textId="77777777" w:rsidR="00D10B88" w:rsidRPr="00E74978" w:rsidRDefault="00522FD1" w:rsidP="00FC7251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E7497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Древние цивилизации Месопотамии </w:t>
      </w:r>
      <w:r w:rsidRPr="00E74978">
        <w:rPr>
          <w:sz w:val="28"/>
          <w:szCs w:val="28"/>
          <w:lang w:val="ru-RU"/>
        </w:rPr>
        <w:br/>
      </w:r>
      <w:r w:rsidRPr="00E74978">
        <w:rPr>
          <w:sz w:val="28"/>
          <w:szCs w:val="28"/>
          <w:lang w:val="ru-RU"/>
        </w:rPr>
        <w:tab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7574E07A" w14:textId="77777777" w:rsidR="00D10B88" w:rsidRPr="00E74978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Древний Вавилон. Царь Хаммурапи и его законы.</w:t>
      </w:r>
    </w:p>
    <w:p w14:paraId="1FD48C50" w14:textId="77777777" w:rsidR="00D10B88" w:rsidRPr="00E74978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8"/>
          <w:szCs w:val="28"/>
          <w:lang w:val="ru-RU"/>
        </w:rPr>
      </w:pPr>
      <w:r w:rsidRPr="00E74978">
        <w:rPr>
          <w:sz w:val="28"/>
          <w:szCs w:val="28"/>
          <w:lang w:val="ru-RU"/>
        </w:rPr>
        <w:tab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38179814" w14:textId="77777777" w:rsidR="00D10B88" w:rsidRPr="00E74978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Усиление Нововавилонского царства. Легендарные памятники города Вавилона.</w:t>
      </w:r>
    </w:p>
    <w:p w14:paraId="7C3207E3" w14:textId="77777777" w:rsidR="00D10B88" w:rsidRPr="00E74978" w:rsidRDefault="00522FD1" w:rsidP="00FC7251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8"/>
          <w:szCs w:val="28"/>
          <w:lang w:val="ru-RU"/>
        </w:rPr>
      </w:pPr>
      <w:r w:rsidRPr="00E74978">
        <w:rPr>
          <w:sz w:val="28"/>
          <w:szCs w:val="28"/>
          <w:lang w:val="ru-RU"/>
        </w:rPr>
        <w:tab/>
      </w:r>
      <w:r w:rsidRPr="00E7497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Восточное Средиземноморье в древности </w:t>
      </w:r>
      <w:r w:rsidRPr="00E74978">
        <w:rPr>
          <w:sz w:val="28"/>
          <w:szCs w:val="28"/>
          <w:lang w:val="ru-RU"/>
        </w:rPr>
        <w:br/>
      </w:r>
      <w:r w:rsidRPr="00E74978">
        <w:rPr>
          <w:sz w:val="28"/>
          <w:szCs w:val="28"/>
          <w:lang w:val="ru-RU"/>
        </w:rPr>
        <w:tab/>
      </w:r>
      <w:r w:rsidRPr="00E7497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281E000F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after="0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Персидская держава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Завоевания персов. Государство Ахеменидов. Великие цари: Кир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Великий, Дарий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21F5123F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Древняя Индия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51C9C9B6" w14:textId="77777777" w:rsidR="00D10B88" w:rsidRPr="00EC5947" w:rsidRDefault="00522FD1" w:rsidP="00FC7251">
      <w:pPr>
        <w:autoSpaceDE w:val="0"/>
        <w:autoSpaceDN w:val="0"/>
        <w:spacing w:before="192" w:after="0" w:line="262" w:lineRule="auto"/>
        <w:ind w:left="180" w:right="576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Древний Китай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Природные условия Древнего Китая. Хозяйственная деятельность и условия жизни населения.</w:t>
      </w:r>
    </w:p>
    <w:p w14:paraId="454C2841" w14:textId="77777777" w:rsidR="00D10B88" w:rsidRPr="00EC5947" w:rsidRDefault="00522FD1" w:rsidP="00FC7251">
      <w:pPr>
        <w:autoSpaceDE w:val="0"/>
        <w:autoSpaceDN w:val="0"/>
        <w:spacing w:before="70" w:after="0"/>
        <w:ind w:right="144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15B116FD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/>
        <w:ind w:right="720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Древняя Греция. Эллинизм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Древнейшая Греция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14:paraId="45CBA56D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Троянская война. Вторжение дорийских племен. Поэмы Гомера «Илиада», «Одиссея».</w:t>
      </w:r>
    </w:p>
    <w:p w14:paraId="3096254F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/>
        <w:ind w:right="144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Греческие полисы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0B2211F5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right="432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351797B5" w14:textId="77777777" w:rsidR="00D10B88" w:rsidRPr="00EC5947" w:rsidRDefault="00522FD1" w:rsidP="00FC7251">
      <w:pPr>
        <w:autoSpaceDE w:val="0"/>
        <w:autoSpaceDN w:val="0"/>
        <w:spacing w:before="70" w:after="0" w:line="278" w:lineRule="auto"/>
        <w:ind w:right="288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6523BAF7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26C8891F" w14:textId="77777777" w:rsidR="00D10B88" w:rsidRPr="00EC5947" w:rsidRDefault="00522FD1" w:rsidP="00FC7251">
      <w:pPr>
        <w:autoSpaceDE w:val="0"/>
        <w:autoSpaceDN w:val="0"/>
        <w:spacing w:before="190" w:after="0" w:line="262" w:lineRule="auto"/>
        <w:ind w:left="180" w:right="432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Культура Древней Греции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Религия древних греков; пантеон богов. Храмы и жрецы. Развитие наук. Греческая философия.</w:t>
      </w:r>
    </w:p>
    <w:p w14:paraId="7641399C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3F4BFD39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Македонские завоевания. Эллинизм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Возвышение Македонии. Политика Филиппа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14:paraId="613E4EBE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Александрия Египетская.</w:t>
      </w:r>
    </w:p>
    <w:p w14:paraId="2E5FC377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Древний Рим</w:t>
      </w:r>
    </w:p>
    <w:p w14:paraId="18232295" w14:textId="77777777" w:rsidR="00D10B88" w:rsidRPr="0013358D" w:rsidRDefault="00D10B88" w:rsidP="00FC7251">
      <w:pPr>
        <w:autoSpaceDE w:val="0"/>
        <w:autoSpaceDN w:val="0"/>
        <w:spacing w:after="78" w:line="220" w:lineRule="exact"/>
        <w:rPr>
          <w:lang w:val="ru-RU"/>
        </w:rPr>
      </w:pPr>
    </w:p>
    <w:p w14:paraId="16F267E7" w14:textId="77777777" w:rsidR="00D10B88" w:rsidRPr="00EC5947" w:rsidRDefault="00522FD1" w:rsidP="00FC7251">
      <w:pPr>
        <w:autoSpaceDE w:val="0"/>
        <w:autoSpaceDN w:val="0"/>
        <w:spacing w:after="0" w:line="262" w:lineRule="auto"/>
        <w:ind w:left="180" w:right="72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Возникновение Римского государства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Природа и население Апеннинского полуострова в древности. Этрусские города-государства.</w:t>
      </w:r>
    </w:p>
    <w:p w14:paraId="6C88BE1D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54F25D63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Римские завоевания в Средиземноморье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70F58CBB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Поздняя Римская республика. Гражданские войны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1724E61C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Расцвет и падение Римской империи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христианства. Император Константин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7D9C8387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786EDD8E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Культура Древнего Рима </w:t>
      </w:r>
      <w:r w:rsidRPr="00EC5947">
        <w:rPr>
          <w:sz w:val="28"/>
          <w:szCs w:val="28"/>
          <w:lang w:val="ru-RU"/>
        </w:rPr>
        <w:br/>
      </w:r>
      <w:r w:rsidRPr="0013358D">
        <w:rPr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5036992E" w14:textId="77777777" w:rsidR="00D10B88" w:rsidRPr="00EC5947" w:rsidRDefault="00522FD1" w:rsidP="00FC7251">
      <w:pPr>
        <w:autoSpaceDE w:val="0"/>
        <w:autoSpaceDN w:val="0"/>
        <w:spacing w:before="190" w:after="0" w:line="262" w:lineRule="auto"/>
        <w:ind w:left="180" w:right="3312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Обобщение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Историческое и культурное наследие цивилизаций Древнего мира. </w:t>
      </w:r>
    </w:p>
    <w:p w14:paraId="599F58A5" w14:textId="77777777" w:rsidR="00D10B88" w:rsidRPr="0013358D" w:rsidRDefault="00522FD1" w:rsidP="00FC7251">
      <w:pPr>
        <w:autoSpaceDE w:val="0"/>
        <w:autoSpaceDN w:val="0"/>
        <w:spacing w:before="262" w:after="0" w:line="230" w:lineRule="auto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14:paraId="5118911A" w14:textId="77777777" w:rsidR="00D10B88" w:rsidRPr="0013358D" w:rsidRDefault="00522FD1" w:rsidP="00486C93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ВСЕОБЩАЯ ИСТОРИЯ. ИСТОРИЯ СРЕДНИХ ВЕКОВ</w:t>
      </w:r>
    </w:p>
    <w:p w14:paraId="36836026" w14:textId="77777777" w:rsidR="00D10B88" w:rsidRPr="00EC5947" w:rsidRDefault="00522FD1" w:rsidP="00FC7251">
      <w:pPr>
        <w:autoSpaceDE w:val="0"/>
        <w:autoSpaceDN w:val="0"/>
        <w:spacing w:before="190" w:after="0" w:line="262" w:lineRule="auto"/>
        <w:ind w:left="180" w:right="2016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Введение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Средние века: понятие, хронологические рамки и периодизация Средневековья.</w:t>
      </w:r>
    </w:p>
    <w:p w14:paraId="690C5324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2" w:after="0"/>
        <w:ind w:right="288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Народы Европы в раннее Средневековье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христианства.</w:t>
      </w:r>
    </w:p>
    <w:p w14:paraId="18DE74E8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right="288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Франкское государство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IX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2937A02E" w14:textId="77777777" w:rsidR="00D10B88" w:rsidRPr="00EC5947" w:rsidRDefault="00522FD1" w:rsidP="00FC7251">
      <w:pPr>
        <w:autoSpaceDE w:val="0"/>
        <w:autoSpaceDN w:val="0"/>
        <w:spacing w:before="70" w:after="0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5608CB84" w14:textId="77777777" w:rsidR="00D10B88" w:rsidRPr="00EC5947" w:rsidRDefault="00522FD1" w:rsidP="00486C93">
      <w:pPr>
        <w:autoSpaceDE w:val="0"/>
        <w:autoSpaceDN w:val="0"/>
        <w:spacing w:before="190" w:after="0" w:line="230" w:lineRule="auto"/>
        <w:ind w:left="180"/>
        <w:jc w:val="both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Византийская империя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VI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—Х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вв.</w:t>
      </w:r>
    </w:p>
    <w:p w14:paraId="2BA70B16" w14:textId="1E810967" w:rsidR="00D10B88" w:rsidRPr="00EC5947" w:rsidRDefault="00522FD1" w:rsidP="00EC5947">
      <w:pPr>
        <w:autoSpaceDE w:val="0"/>
        <w:autoSpaceDN w:val="0"/>
        <w:spacing w:before="70" w:after="0" w:line="271" w:lineRule="auto"/>
        <w:ind w:firstLine="180"/>
        <w:jc w:val="both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</w:t>
      </w:r>
      <w:r w:rsidR="00EC5947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мозаика, фреска, иконопись).</w:t>
      </w:r>
    </w:p>
    <w:p w14:paraId="4261274E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Арабы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VI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—Х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вв.</w:t>
      </w:r>
    </w:p>
    <w:p w14:paraId="242DACC9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</w:t>
      </w:r>
    </w:p>
    <w:p w14:paraId="074A5F82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right="576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4B3EB274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/>
        <w:ind w:right="144"/>
        <w:rPr>
          <w:sz w:val="28"/>
          <w:szCs w:val="28"/>
          <w:lang w:val="ru-RU"/>
        </w:rPr>
      </w:pPr>
      <w:r w:rsidRPr="0013358D">
        <w:rPr>
          <w:lang w:val="ru-RU"/>
        </w:rPr>
        <w:lastRenderedPageBreak/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Средневековое европейское общество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3F50D6C5" w14:textId="77777777" w:rsidR="00D10B88" w:rsidRPr="00EC5947" w:rsidRDefault="00522FD1" w:rsidP="00FC7251">
      <w:pPr>
        <w:autoSpaceDE w:val="0"/>
        <w:autoSpaceDN w:val="0"/>
        <w:spacing w:before="72" w:after="0"/>
        <w:ind w:right="432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1B4C1A1C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right="576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51927625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Государства Европы в Х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—Х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V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вв.</w:t>
      </w:r>
    </w:p>
    <w:p w14:paraId="7ACB3856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Усиление королевской власти в странах Западной Европы. Сословно-представительная монархия.</w:t>
      </w:r>
    </w:p>
    <w:p w14:paraId="613D45B5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right="1008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Образование централизованных государств в Англии, Франции. Столетняя война; Ж. Д’Арк. Священная Римская империя в Х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—Х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 Польско-литовское государство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XIV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</w:t>
      </w:r>
    </w:p>
    <w:p w14:paraId="06A8245F" w14:textId="1F949E81" w:rsidR="00D10B88" w:rsidRPr="00EC5947" w:rsidRDefault="00522FD1" w:rsidP="00FC7251">
      <w:pPr>
        <w:autoSpaceDE w:val="0"/>
        <w:autoSpaceDN w:val="0"/>
        <w:spacing w:before="70" w:after="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Реконкиста и образование централизованных </w:t>
      </w:r>
      <w:r w:rsidR="00355D28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государств на Пиренейском полу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острове. Итальянские государства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 Развитие экономики в европейских странах в период зрелого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Средневековья. Обострение социальных противоречий в Х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(Жакерия, восстание Уота Тайлера). Гуситское движение в Чехии.</w:t>
      </w:r>
    </w:p>
    <w:p w14:paraId="7B880E66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Византийская империя и славянские государства в Х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—Х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 Экспансия турок-османов.</w:t>
      </w:r>
    </w:p>
    <w:p w14:paraId="2D9D609B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Османские завоевания на Балканах. Падение Константинополя.</w:t>
      </w:r>
    </w:p>
    <w:p w14:paraId="098FF666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 w:line="283" w:lineRule="auto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Культура средневековой Европы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14:paraId="72EC6398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 w:line="283" w:lineRule="auto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Страны Востока в Средние века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71B5B56D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62FE1680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Государства доколумбовой Америки в Средние века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71060523" w14:textId="77777777" w:rsidR="00D10B88" w:rsidRPr="0013358D" w:rsidRDefault="00D10B88" w:rsidP="00FC7251">
      <w:pPr>
        <w:autoSpaceDE w:val="0"/>
        <w:autoSpaceDN w:val="0"/>
        <w:spacing w:after="78" w:line="220" w:lineRule="exact"/>
        <w:rPr>
          <w:lang w:val="ru-RU"/>
        </w:rPr>
      </w:pPr>
    </w:p>
    <w:p w14:paraId="0EFFFEB0" w14:textId="77777777" w:rsidR="00D10B88" w:rsidRPr="00EC5947" w:rsidRDefault="00522FD1" w:rsidP="00FC7251">
      <w:pPr>
        <w:autoSpaceDE w:val="0"/>
        <w:autoSpaceDN w:val="0"/>
        <w:spacing w:after="0" w:line="262" w:lineRule="auto"/>
        <w:ind w:left="180" w:right="4896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Обобщение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Историческое и культурное наследие Средних веков.</w:t>
      </w:r>
    </w:p>
    <w:p w14:paraId="0DDA59DE" w14:textId="77777777" w:rsidR="00D10B88" w:rsidRPr="0013358D" w:rsidRDefault="00522FD1" w:rsidP="00FC7251">
      <w:pPr>
        <w:autoSpaceDE w:val="0"/>
        <w:autoSpaceDN w:val="0"/>
        <w:spacing w:before="262" w:after="0" w:line="230" w:lineRule="auto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РОССИИ. ОТ РУСИ К РОССИЙСКОМУ ГОСУДАРСТВУ </w:t>
      </w:r>
    </w:p>
    <w:p w14:paraId="0CB64868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Введение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48047E72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тыс. н. э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14:paraId="6F73ABE2" w14:textId="77777777" w:rsidR="00D10B88" w:rsidRPr="00EC5947" w:rsidRDefault="00522FD1" w:rsidP="00FC7251">
      <w:pPr>
        <w:autoSpaceDE w:val="0"/>
        <w:autoSpaceDN w:val="0"/>
        <w:spacing w:before="70" w:after="0" w:line="283" w:lineRule="auto"/>
        <w:ind w:right="144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43960073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Народы, проживавшие на этой территории до середины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тыс. до н. э. Скифы и скифская культура.</w:t>
      </w:r>
    </w:p>
    <w:p w14:paraId="6C9C25A6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right="1008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3D5D4465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3E15B088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61222314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Русь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IX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— начале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</w:t>
      </w:r>
    </w:p>
    <w:p w14:paraId="75A88FA7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тыс. н. э.</w:t>
      </w:r>
    </w:p>
    <w:p w14:paraId="5E9BEE41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Формирование новой политической и этнической карты континента.</w:t>
      </w:r>
    </w:p>
    <w:p w14:paraId="1F1025BB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498442E9" w14:textId="77777777" w:rsidR="00D10B88" w:rsidRPr="00EC5947" w:rsidRDefault="00522FD1" w:rsidP="00FC7251">
      <w:pPr>
        <w:autoSpaceDE w:val="0"/>
        <w:autoSpaceDN w:val="0"/>
        <w:spacing w:before="72" w:after="0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7207C586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Принятие христианства и его значение. Византийское наследие на Руси.</w:t>
      </w:r>
    </w:p>
    <w:p w14:paraId="2F31A090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Русь в конце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начале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Территория и население государства Русь/Русская земля.</w:t>
      </w:r>
    </w:p>
    <w:p w14:paraId="1DE989F5" w14:textId="77777777" w:rsidR="00D10B88" w:rsidRPr="00EC5947" w:rsidRDefault="00522FD1" w:rsidP="00FC7251">
      <w:pPr>
        <w:autoSpaceDE w:val="0"/>
        <w:autoSpaceDN w:val="0"/>
        <w:spacing w:before="70" w:after="0"/>
        <w:ind w:right="144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235E4716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Общественный строй Руси: дискуссии в исторической науке. Князья, дружина. Духовенство.</w:t>
      </w:r>
    </w:p>
    <w:p w14:paraId="72D9CA9D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right="432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5CDA9167" w14:textId="41B18EAB" w:rsidR="00D10B88" w:rsidRPr="00EC5947" w:rsidRDefault="00522FD1" w:rsidP="00EC5947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</w:t>
      </w:r>
      <w:r w:rsid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Северной Европы. Херсонес в культурных контактах Руси и Византии.</w:t>
      </w:r>
    </w:p>
    <w:p w14:paraId="48090BE9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right="576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1E1ACE47" w14:textId="77777777" w:rsidR="00D10B88" w:rsidRPr="00EC5947" w:rsidRDefault="00522FD1" w:rsidP="00FC7251">
      <w:pPr>
        <w:autoSpaceDE w:val="0"/>
        <w:autoSpaceDN w:val="0"/>
        <w:spacing w:before="70" w:after="0" w:line="283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05682B1A" w14:textId="77777777" w:rsidR="00D10B88" w:rsidRPr="00EC5947" w:rsidRDefault="00522FD1" w:rsidP="00FC7251">
      <w:pPr>
        <w:autoSpaceDE w:val="0"/>
        <w:autoSpaceDN w:val="0"/>
        <w:spacing w:before="192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Русь в середине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— начале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XIII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</w:t>
      </w:r>
    </w:p>
    <w:p w14:paraId="084A257E" w14:textId="77777777" w:rsidR="00D10B88" w:rsidRPr="00EC5947" w:rsidRDefault="00522FD1" w:rsidP="00FC7251">
      <w:pPr>
        <w:autoSpaceDE w:val="0"/>
        <w:autoSpaceDN w:val="0"/>
        <w:spacing w:before="70" w:after="0"/>
        <w:ind w:right="432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1F8D0A39" w14:textId="77777777" w:rsidR="00D10B88" w:rsidRPr="00EC5947" w:rsidRDefault="00522FD1" w:rsidP="00FC7251">
      <w:pPr>
        <w:autoSpaceDE w:val="0"/>
        <w:autoSpaceDN w:val="0"/>
        <w:spacing w:before="70" w:after="0"/>
        <w:ind w:right="288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00CDF012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Русские земли и их соседи в середине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XIII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—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XIV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 </w:t>
      </w:r>
    </w:p>
    <w:p w14:paraId="777FA153" w14:textId="77777777" w:rsidR="00D10B88" w:rsidRPr="00EC5947" w:rsidRDefault="00522FD1" w:rsidP="00FC7251">
      <w:pPr>
        <w:autoSpaceDE w:val="0"/>
        <w:autoSpaceDN w:val="0"/>
        <w:spacing w:before="70" w:after="0"/>
        <w:ind w:right="288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765CF598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6746CB1E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Ордена крестоносцев и борьба с их экспансией на западных границах Руси. Александр Невский.</w:t>
      </w:r>
    </w:p>
    <w:p w14:paraId="21EB2454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81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54DD699B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right="144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Народы и государства степной зоны Восточной Европы и Сибири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XIV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в., нашествие Тимура.</w:t>
      </w:r>
    </w:p>
    <w:p w14:paraId="4D2936E6" w14:textId="77777777" w:rsidR="00D10B88" w:rsidRPr="00EC5947" w:rsidRDefault="00522FD1" w:rsidP="00FC7251">
      <w:pPr>
        <w:autoSpaceDE w:val="0"/>
        <w:autoSpaceDN w:val="0"/>
        <w:spacing w:before="70" w:after="0"/>
        <w:ind w:right="144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412BFC5B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right="432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</w:t>
      </w:r>
    </w:p>
    <w:p w14:paraId="4F7D10FD" w14:textId="77777777" w:rsidR="00D10B88" w:rsidRPr="00EC5947" w:rsidRDefault="00D10B88" w:rsidP="00FC7251">
      <w:pPr>
        <w:rPr>
          <w:sz w:val="28"/>
          <w:szCs w:val="28"/>
          <w:lang w:val="ru-RU"/>
        </w:rPr>
        <w:sectPr w:rsidR="00D10B88" w:rsidRPr="00EC5947">
          <w:pgSz w:w="11900" w:h="16840"/>
          <w:pgMar w:top="286" w:right="634" w:bottom="318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0C01A343" w14:textId="77777777" w:rsidR="00D10B88" w:rsidRPr="00EC5947" w:rsidRDefault="00D10B88" w:rsidP="00FC7251">
      <w:pPr>
        <w:autoSpaceDE w:val="0"/>
        <w:autoSpaceDN w:val="0"/>
        <w:spacing w:after="66" w:line="220" w:lineRule="exact"/>
        <w:rPr>
          <w:sz w:val="28"/>
          <w:szCs w:val="28"/>
          <w:lang w:val="ru-RU"/>
        </w:rPr>
      </w:pPr>
    </w:p>
    <w:p w14:paraId="35E103A7" w14:textId="77777777" w:rsidR="00D10B88" w:rsidRPr="00EC5947" w:rsidRDefault="00522FD1" w:rsidP="00FC7251">
      <w:pPr>
        <w:autoSpaceDE w:val="0"/>
        <w:autoSpaceDN w:val="0"/>
        <w:spacing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Андрей Рублев.</w:t>
      </w:r>
    </w:p>
    <w:p w14:paraId="1455EDFE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Формирование единого Русского государства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</w:t>
      </w:r>
    </w:p>
    <w:p w14:paraId="5A82D763" w14:textId="7F9A908B" w:rsidR="00D10B88" w:rsidRPr="00EC5947" w:rsidRDefault="00522FD1" w:rsidP="00EC5947">
      <w:pPr>
        <w:autoSpaceDE w:val="0"/>
        <w:autoSpaceDN w:val="0"/>
        <w:spacing w:before="70" w:after="0" w:line="286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Василий Темный. Новгород и Псков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  <w:r w:rsid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Культурное пространство. Изменения восприятия мира. Сакрализация великокняжеской власти.</w:t>
      </w:r>
      <w:r w:rsid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Флорентийская уния. Установление автокефалии Русской церкви. Внутрицерковная борьба</w:t>
      </w:r>
      <w:r w:rsidRPr="001335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</w:t>
      </w:r>
      <w:r w:rsidR="00355D28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ение за три моря» Афанасия Никитина. Архитектура. Русская икона как феномен мирового искусства.</w:t>
      </w:r>
    </w:p>
    <w:p w14:paraId="688DD5F7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14:paraId="24565F3E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Наш край с древнейших времен до конца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20908054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Обобщение</w:t>
      </w:r>
    </w:p>
    <w:p w14:paraId="6297CFD6" w14:textId="77777777" w:rsidR="00D10B88" w:rsidRPr="0013358D" w:rsidRDefault="00522FD1" w:rsidP="00FC7251">
      <w:pPr>
        <w:autoSpaceDE w:val="0"/>
        <w:autoSpaceDN w:val="0"/>
        <w:spacing w:before="262" w:after="0" w:line="230" w:lineRule="auto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14:paraId="750D1CDB" w14:textId="77777777" w:rsidR="00D10B88" w:rsidRPr="0013358D" w:rsidRDefault="00522FD1" w:rsidP="00FC725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КОНЕЦ </w:t>
      </w:r>
      <w:r>
        <w:rPr>
          <w:rFonts w:ascii="Times New Roman" w:eastAsia="Times New Roman" w:hAnsi="Times New Roman"/>
          <w:b/>
          <w:color w:val="000000"/>
          <w:sz w:val="24"/>
        </w:rPr>
        <w:t>XV</w:t>
      </w: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14:paraId="1318EEC7" w14:textId="77777777" w:rsidR="00D10B88" w:rsidRPr="00EC5947" w:rsidRDefault="00522FD1" w:rsidP="00FC7251">
      <w:pPr>
        <w:autoSpaceDE w:val="0"/>
        <w:autoSpaceDN w:val="0"/>
        <w:spacing w:before="190" w:after="0" w:line="262" w:lineRule="auto"/>
        <w:ind w:left="180" w:right="864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Введение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3E8D0D74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Великие географические открытия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</w:t>
      </w:r>
    </w:p>
    <w:p w14:paraId="4449E7B8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Изменения в европейском обществе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—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вв.</w:t>
      </w:r>
    </w:p>
    <w:p w14:paraId="624B49BF" w14:textId="77777777" w:rsidR="00D10B88" w:rsidRPr="00EC5947" w:rsidRDefault="00522FD1" w:rsidP="00FC7251">
      <w:pPr>
        <w:autoSpaceDE w:val="0"/>
        <w:autoSpaceDN w:val="0"/>
        <w:spacing w:before="70" w:after="0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7D58FE4C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/>
        <w:ind w:right="288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Реформация и контрреформация в Европе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</w:t>
      </w:r>
    </w:p>
    <w:p w14:paraId="5A20A89D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Контрреформация. Инквизиция.</w:t>
      </w:r>
    </w:p>
    <w:p w14:paraId="31F16461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Государства Европы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—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вв.</w:t>
      </w:r>
    </w:p>
    <w:p w14:paraId="05EA9370" w14:textId="4CB3AEEC" w:rsidR="00D10B88" w:rsidRPr="00EC5947" w:rsidRDefault="00522FD1" w:rsidP="00EC5947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Абсолютизм и сословное представительство. Преодоление раздробленности. Борьба за</w:t>
      </w:r>
      <w:r w:rsid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колониальные владения. Начало формирования колониальных империй.</w:t>
      </w:r>
    </w:p>
    <w:p w14:paraId="1326DDFF" w14:textId="55AF4429" w:rsidR="00D10B88" w:rsidRPr="00EC5947" w:rsidRDefault="00522FD1" w:rsidP="00FC7251">
      <w:pPr>
        <w:autoSpaceDE w:val="0"/>
        <w:autoSpaceDN w:val="0"/>
        <w:spacing w:before="70" w:after="0" w:line="27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Испания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под властью потомков католических королей. Внутренняя и внешняя полити</w:t>
      </w:r>
      <w:r w:rsidR="00355D28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 испанских Габсбургов. Нацио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нально-освободительное движение в Нидерландах: цели, участники, формы борьбы. Итоги и значение Нидерландской революции.</w:t>
      </w:r>
    </w:p>
    <w:p w14:paraId="551F3CDA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Франция: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Нантский эдикт 1598 г. Людовик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кардинал Ришелье. Фронда. Французский абсолютизм при Людовике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XIV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14:paraId="2A6E6065" w14:textId="3FD6BFD9" w:rsidR="00D10B88" w:rsidRPr="00EC5947" w:rsidRDefault="00522FD1" w:rsidP="00FC7251">
      <w:pPr>
        <w:autoSpaceDE w:val="0"/>
        <w:autoSpaceDN w:val="0"/>
        <w:spacing w:before="70" w:after="0" w:line="27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Англия.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королевская реформация. «Золотой век»</w:t>
      </w:r>
      <w:r w:rsidR="00355D28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Елизаветы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14:paraId="6774DD6D" w14:textId="77777777" w:rsidR="00D10B88" w:rsidRPr="00EC5947" w:rsidRDefault="00522FD1" w:rsidP="00FC7251">
      <w:pPr>
        <w:autoSpaceDE w:val="0"/>
        <w:autoSpaceDN w:val="0"/>
        <w:spacing w:before="72" w:after="0" w:line="271" w:lineRule="auto"/>
        <w:ind w:right="230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Английская революция середины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 в.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095F9D88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Страны Центральной, Южной и Юго-Восточной Европы.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342B1258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—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вв.</w:t>
      </w:r>
    </w:p>
    <w:p w14:paraId="736B8CB0" w14:textId="77777777" w:rsidR="00D10B88" w:rsidRPr="00EC5947" w:rsidRDefault="00522FD1" w:rsidP="00FC7251">
      <w:pPr>
        <w:autoSpaceDE w:val="0"/>
        <w:autoSpaceDN w:val="0"/>
        <w:spacing w:before="70" w:after="0"/>
        <w:ind w:right="144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00012A29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Европейская культура в раннее Новое время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47BB21DD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Страны Востока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—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вв.</w:t>
      </w:r>
    </w:p>
    <w:p w14:paraId="710EF340" w14:textId="77777777" w:rsidR="00D10B88" w:rsidRPr="00EC5947" w:rsidRDefault="00522FD1" w:rsidP="00FC7251">
      <w:pPr>
        <w:autoSpaceDE w:val="0"/>
        <w:autoSpaceDN w:val="0"/>
        <w:spacing w:before="70" w:after="0"/>
        <w:ind w:right="576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Османская империя: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 вершине могущества. Сулейман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Индия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Китай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</w:t>
      </w:r>
    </w:p>
    <w:p w14:paraId="6596CF64" w14:textId="77777777" w:rsidR="00D10B88" w:rsidRPr="00EC5947" w:rsidRDefault="00522FD1" w:rsidP="00FC7251">
      <w:pPr>
        <w:autoSpaceDE w:val="0"/>
        <w:autoSpaceDN w:val="0"/>
        <w:spacing w:before="72" w:after="0" w:line="271" w:lineRule="auto"/>
        <w:ind w:right="576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Япония: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</w:t>
      </w:r>
    </w:p>
    <w:p w14:paraId="659F13F4" w14:textId="77777777" w:rsidR="00D10B88" w:rsidRPr="00EC5947" w:rsidRDefault="00522FD1" w:rsidP="00FC7251">
      <w:pPr>
        <w:autoSpaceDE w:val="0"/>
        <w:autoSpaceDN w:val="0"/>
        <w:spacing w:before="190" w:after="0" w:line="262" w:lineRule="auto"/>
        <w:ind w:left="180" w:right="3888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Обобщение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Историческое и культурное наследие Раннего Нового времени.</w:t>
      </w:r>
    </w:p>
    <w:p w14:paraId="22CD75AC" w14:textId="77777777" w:rsidR="00D10B88" w:rsidRPr="0013358D" w:rsidRDefault="00522FD1" w:rsidP="00FC7251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13358D">
        <w:rPr>
          <w:lang w:val="ru-RU"/>
        </w:rPr>
        <w:tab/>
      </w: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РОССИИ. РОССИЯ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вв.: ОТ ВЕЛИКОГО КНЯЖЕСТВА К ЦАРСТВУ</w:t>
      </w:r>
    </w:p>
    <w:p w14:paraId="3F280EE4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Россия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</w:t>
      </w:r>
    </w:p>
    <w:p w14:paraId="7ED01EA3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Завершение объединения русских земель.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Княжение Василия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12D3D38F" w14:textId="77777777" w:rsidR="00D10B88" w:rsidRPr="00EC5947" w:rsidRDefault="00522FD1" w:rsidP="00FC7251">
      <w:pPr>
        <w:autoSpaceDE w:val="0"/>
        <w:autoSpaceDN w:val="0"/>
        <w:spacing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Органы государственной власти. Приказная система: формирование первых приказных учреждений.</w:t>
      </w:r>
    </w:p>
    <w:p w14:paraId="6367E1C0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right="1152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234C638F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Царствование Ивана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IV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44943280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Период боярского правления. Борьба за власть между боярскими кланами. Губная реформа.</w:t>
      </w:r>
    </w:p>
    <w:p w14:paraId="04623245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Московское восстание 1547 г. Ереси.</w:t>
      </w:r>
    </w:p>
    <w:p w14:paraId="19BAE44B" w14:textId="48500B5E" w:rsidR="00D10B88" w:rsidRPr="00EC5947" w:rsidRDefault="00522FD1" w:rsidP="00EC5947">
      <w:pPr>
        <w:autoSpaceDE w:val="0"/>
        <w:autoSpaceDN w:val="0"/>
        <w:spacing w:before="70" w:after="0"/>
        <w:ind w:right="144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Принятие Иваном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IV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царского титула. Реформы середины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—формирование органов местного самоуправления.</w:t>
      </w:r>
      <w:r w:rsid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Внешняя политика России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Создание стрелецких полков и «Уложение о службе».</w:t>
      </w:r>
    </w:p>
    <w:p w14:paraId="31D4DF19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right="144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Битва при Молодях. Укрепление южных границ. Ливонская война: причины и характер. Ликвидация Ливонского ордена.</w:t>
      </w:r>
    </w:p>
    <w:p w14:paraId="4E7F915B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right="864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0EF830A5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</w:t>
      </w:r>
    </w:p>
    <w:p w14:paraId="626EE296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Начало закрепощения крестьян: Указ о «заповедных летах». Формирование вольного казачества.</w:t>
      </w:r>
    </w:p>
    <w:p w14:paraId="52F77A9E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7B27EF57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right="144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4615C4AE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Россия в конце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XVI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 в.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4C272C97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2" w:after="0"/>
        <w:ind w:right="432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Смута в России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Накануне Смуты.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1601—1603 гг. и обострение социально-экономического кризиса.</w:t>
      </w:r>
    </w:p>
    <w:p w14:paraId="15E66D7B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Смутное время начала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 в.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Дискуссия о его причинах. Самозванцы и самозванство. Личность Лжедмитрия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его политика. Восстание 1606 г. и убийство самозванца.</w:t>
      </w:r>
    </w:p>
    <w:p w14:paraId="4402CC3E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Вторжение на территорию России польско-литовских отрядов.</w:t>
      </w:r>
    </w:p>
    <w:p w14:paraId="3A624815" w14:textId="77777777" w:rsidR="00D10B88" w:rsidRPr="00EC5947" w:rsidRDefault="00522FD1" w:rsidP="00FC7251">
      <w:pPr>
        <w:autoSpaceDE w:val="0"/>
        <w:autoSpaceDN w:val="0"/>
        <w:spacing w:before="70" w:after="0"/>
        <w:ind w:right="144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EC5947">
        <w:rPr>
          <w:rFonts w:ascii="DejaVu Serif" w:eastAsia="DejaVu Serif" w:hAnsi="DejaVu Serif"/>
          <w:color w:val="000000"/>
          <w:sz w:val="28"/>
          <w:szCs w:val="28"/>
          <w:lang w:val="ru-RU"/>
        </w:rPr>
        <w:t>‑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П. Делагарди и распад тушинского лагеря. Открытое вступление Речи Посполитой в войну против России. Оборона Смоленска.</w:t>
      </w:r>
    </w:p>
    <w:p w14:paraId="6F46ECB4" w14:textId="4F438FC0" w:rsidR="00D10B88" w:rsidRPr="00EC5947" w:rsidRDefault="00522FD1" w:rsidP="00EC5947">
      <w:pPr>
        <w:autoSpaceDE w:val="0"/>
        <w:autoSpaceDN w:val="0"/>
        <w:spacing w:before="70" w:after="0" w:line="27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</w:t>
      </w:r>
      <w:r w:rsid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EC5947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ожжение города оккупантами. Первое и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второе земские ополчения. Захват Новгорода шведскими войсками. «Совет всея земли». Освобождение Москвы в 1612 г.</w:t>
      </w:r>
    </w:p>
    <w:p w14:paraId="0EF3A26A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Окончание Смуты.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33AA7B13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Россия в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 в.</w:t>
      </w:r>
    </w:p>
    <w:p w14:paraId="2E405514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right="432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Россия при первых Романовых.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Царствование Михаила Федоровича. Восстановление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750CBD8C" w14:textId="77777777" w:rsidR="00D10B88" w:rsidRPr="00EC5947" w:rsidRDefault="00522FD1" w:rsidP="00FC7251">
      <w:pPr>
        <w:autoSpaceDE w:val="0"/>
        <w:autoSpaceDN w:val="0"/>
        <w:spacing w:before="72" w:after="0"/>
        <w:ind w:right="432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</w:t>
      </w:r>
    </w:p>
    <w:p w14:paraId="04D0A989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right="1296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5404A20B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Экономическое развитие России в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 в.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</w:t>
      </w:r>
      <w:r w:rsidRPr="001335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Торговый и Новоторговый уставы. Торговля с европейскими странами и Востоком.</w:t>
      </w:r>
    </w:p>
    <w:p w14:paraId="50C95F74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right="144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Социальная структура российского общества.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Городские восстания середины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585FCEB7" w14:textId="33206CC2" w:rsidR="00D10B88" w:rsidRPr="00EC5947" w:rsidRDefault="00522FD1" w:rsidP="00FC7251">
      <w:pPr>
        <w:autoSpaceDE w:val="0"/>
        <w:autoSpaceDN w:val="0"/>
        <w:spacing w:before="70" w:after="0" w:line="283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Внешняя политика России в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 в.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</w:t>
      </w:r>
      <w:r w:rsidR="00355D28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ние Богдана Хмельницкого. Пере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яславская рада. Вхождение земель Войска Запорожского в состав России. Война между Россией и Речью Посполитой 1654—1667 гг. Андрусовское перемирие. Русско-шведская война 1656—1658 гг. и ее результаты.</w:t>
      </w:r>
    </w:p>
    <w:p w14:paraId="6E8A19B2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Укрепление южных рубежей. Белгородская засечная черта. Конфликты с Османской империей.</w:t>
      </w:r>
    </w:p>
    <w:p w14:paraId="4308ABFD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right="288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3EBAD929" w14:textId="77777777" w:rsidR="00D10B88" w:rsidRPr="00EC5947" w:rsidRDefault="00522FD1" w:rsidP="00FC7251">
      <w:pPr>
        <w:autoSpaceDE w:val="0"/>
        <w:autoSpaceDN w:val="0"/>
        <w:spacing w:before="70" w:after="0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Освоение новых территорий.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Народы России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</w:t>
      </w:r>
    </w:p>
    <w:p w14:paraId="2129C1FA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right="288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Миссионерство и христианизация. Межэтнические отношения. Формирование многонациональной элиты.</w:t>
      </w:r>
    </w:p>
    <w:p w14:paraId="5A03639E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Культурное пространство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XVI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–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 вв.</w:t>
      </w:r>
    </w:p>
    <w:p w14:paraId="67AF195F" w14:textId="19BE74C1" w:rsidR="00D10B88" w:rsidRPr="00EC5947" w:rsidRDefault="00522FD1" w:rsidP="00EC594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Изменения в картине мира человека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</w:t>
      </w:r>
      <w:r w:rsid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культуры в быт высших слоев населения страны.</w:t>
      </w:r>
    </w:p>
    <w:p w14:paraId="436D50BD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right="144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53BF4CD5" w14:textId="77777777" w:rsidR="00D10B88" w:rsidRPr="00EC5947" w:rsidRDefault="00522FD1" w:rsidP="00FC7251">
      <w:pPr>
        <w:autoSpaceDE w:val="0"/>
        <w:autoSpaceDN w:val="0"/>
        <w:spacing w:before="70" w:after="0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российской культуре. Симеон Полоцкий. Немецкая слобода как проводник европейского культурного влияния. Посадская сатира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</w:t>
      </w:r>
    </w:p>
    <w:p w14:paraId="6CF36FFA" w14:textId="77777777" w:rsidR="00D10B88" w:rsidRPr="00EC5947" w:rsidRDefault="00522FD1" w:rsidP="00FC7251">
      <w:pPr>
        <w:autoSpaceDE w:val="0"/>
        <w:autoSpaceDN w:val="0"/>
        <w:spacing w:before="72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Развитие образования и научных знаний. Школы при Аптекарском и Посольском приказах.</w:t>
      </w:r>
    </w:p>
    <w:p w14:paraId="521BB98A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«Синопсис» Иннокентия Гизеля — первое учебное пособие по истории.</w:t>
      </w:r>
    </w:p>
    <w:p w14:paraId="0CA9B662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Наш край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</w:t>
      </w:r>
    </w:p>
    <w:p w14:paraId="65C67982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Обобщение</w:t>
      </w:r>
    </w:p>
    <w:p w14:paraId="0A305B01" w14:textId="77777777" w:rsidR="00D10B88" w:rsidRPr="0013358D" w:rsidRDefault="00522FD1" w:rsidP="00FC7251">
      <w:pPr>
        <w:autoSpaceDE w:val="0"/>
        <w:autoSpaceDN w:val="0"/>
        <w:spacing w:before="262" w:after="0" w:line="230" w:lineRule="auto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14:paraId="7C1FE29E" w14:textId="77777777" w:rsidR="00D10B88" w:rsidRPr="0013358D" w:rsidRDefault="00522FD1" w:rsidP="00FC725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14:paraId="6E45BC82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Введение</w:t>
      </w:r>
    </w:p>
    <w:p w14:paraId="045DC3D6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 w:line="283" w:lineRule="auto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Век Просвещения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1C2E9EEB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Государства Европы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</w:t>
      </w:r>
    </w:p>
    <w:p w14:paraId="43935D5C" w14:textId="77777777" w:rsidR="00D10B88" w:rsidRPr="00EC5947" w:rsidRDefault="00522FD1" w:rsidP="00FC7251">
      <w:pPr>
        <w:autoSpaceDE w:val="0"/>
        <w:autoSpaceDN w:val="0"/>
        <w:spacing w:before="70" w:after="0"/>
        <w:ind w:right="144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Монархии в Европе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в.: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абсолютные и парламентские монархии. Просвещенный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077170E9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Великобритания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</w:t>
      </w:r>
    </w:p>
    <w:p w14:paraId="26054FFF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right="576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34DAA9B4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Франция.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43AD1D7B" w14:textId="77777777" w:rsidR="00D10B88" w:rsidRPr="00EC5947" w:rsidRDefault="00522FD1" w:rsidP="00FC7251">
      <w:pPr>
        <w:autoSpaceDE w:val="0"/>
        <w:autoSpaceDN w:val="0"/>
        <w:spacing w:before="70" w:after="0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Германские государства, монархия Габсбургов, итальянские земли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Раздробленность Германии. Возвышение Пруссии. Фридрих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Великий. Габсбургская монархия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Правление Марии Терезии и Иосифа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6350CF46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Государства Пиренейского полуострова.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Попытки проведения реформ в Португалии.</w:t>
      </w:r>
    </w:p>
    <w:p w14:paraId="76830A2C" w14:textId="41D64A39" w:rsidR="00D10B88" w:rsidRPr="00EC5947" w:rsidRDefault="00522FD1" w:rsidP="00EC5947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Управление колониальными владениями Испании и Португалии в Южной Америке. Недовольство</w:t>
      </w:r>
      <w:r w:rsidR="00EC5947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населения колоний политикой метрополий.</w:t>
      </w:r>
    </w:p>
    <w:p w14:paraId="1C2A3E9C" w14:textId="77777777" w:rsidR="00D10B88" w:rsidRPr="00EC5947" w:rsidRDefault="00522FD1" w:rsidP="00FC7251">
      <w:pPr>
        <w:autoSpaceDE w:val="0"/>
        <w:autoSpaceDN w:val="0"/>
        <w:spacing w:before="190" w:after="0" w:line="262" w:lineRule="auto"/>
        <w:ind w:left="180" w:right="1152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Британские колонии в Северной Америке: борьба за независимость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Создание английских колоний на американской земле. Состав европейских переселенцев.</w:t>
      </w:r>
    </w:p>
    <w:p w14:paraId="1BB0B905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right="144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Дж. Вашингтона. Принятие Декларации независимости (1776). Перелом в войне и ее завершение.</w:t>
      </w:r>
    </w:p>
    <w:p w14:paraId="65B6C031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Поддержка колонистов со стороны России. Итоги Войны за независимость. Конституция (1787).</w:t>
      </w:r>
    </w:p>
    <w:p w14:paraId="2EF80DAA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right="576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«Отцы-основатели». Билль о правах (1791). Значение завоевания североамериканскими штатами независимости.</w:t>
      </w:r>
    </w:p>
    <w:p w14:paraId="7D3101E1" w14:textId="77777777" w:rsidR="00D10B88" w:rsidRPr="00EC5947" w:rsidRDefault="00522FD1" w:rsidP="00FC7251">
      <w:pPr>
        <w:autoSpaceDE w:val="0"/>
        <w:autoSpaceDN w:val="0"/>
        <w:spacing w:before="192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Французская революция конца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</w:t>
      </w:r>
    </w:p>
    <w:p w14:paraId="5C220DBF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</w:t>
      </w:r>
    </w:p>
    <w:p w14:paraId="21763FB7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Террор. Отказ от основ «старого мира»: культ разума, борьба против церкви, новый календарь.</w:t>
      </w:r>
    </w:p>
    <w:p w14:paraId="50771576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Термидорианский переворот (27 июля 1794 г.). Учреждение Директории. Наполеон Бонапарт.</w:t>
      </w:r>
    </w:p>
    <w:p w14:paraId="037F42BC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right="432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Государственный переворот 18—19 брюмера (ноябрь 1799 г.). Установление режима консульства. Итоги и значение революции.</w:t>
      </w:r>
    </w:p>
    <w:p w14:paraId="442FEB3B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Европейская культура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 </w:t>
      </w:r>
    </w:p>
    <w:p w14:paraId="7D601477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right="288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69FE17DB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 </w:t>
      </w:r>
    </w:p>
    <w:p w14:paraId="53E62BDC" w14:textId="77777777" w:rsidR="00D10B88" w:rsidRPr="00EC5947" w:rsidRDefault="00522FD1" w:rsidP="00FC7251">
      <w:pPr>
        <w:autoSpaceDE w:val="0"/>
        <w:autoSpaceDN w:val="0"/>
        <w:spacing w:before="70" w:after="0" w:line="278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Северная война (1700—1721). Династические войны «за наследство». Семилетняя война (1756—1763).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402D8810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Страны Востока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</w:t>
      </w:r>
    </w:p>
    <w:p w14:paraId="2DC9B24B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Индия. Ослабление империи Великих Моголов. Борьба европейцев за владения в Индии.</w:t>
      </w:r>
    </w:p>
    <w:p w14:paraId="2DC9B0FA" w14:textId="7DF917C1" w:rsidR="00D10B88" w:rsidRPr="00EC5947" w:rsidRDefault="00522FD1" w:rsidP="00FC7251">
      <w:pPr>
        <w:autoSpaceDE w:val="0"/>
        <w:autoSpaceDN w:val="0"/>
        <w:spacing w:before="70" w:after="0"/>
        <w:ind w:right="144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Утверждение британского владычества. Китай. Империя Цин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</w:t>
      </w:r>
      <w:r w:rsidR="00355D28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«Закрытие» Китая для иноземцев. Япония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Сегуны и дайме. Положение сословий. Культура стран Востока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</w:t>
      </w:r>
    </w:p>
    <w:p w14:paraId="2D973678" w14:textId="77777777" w:rsidR="00D10B88" w:rsidRPr="00EC5947" w:rsidRDefault="00522FD1" w:rsidP="00FC7251">
      <w:pPr>
        <w:autoSpaceDE w:val="0"/>
        <w:autoSpaceDN w:val="0"/>
        <w:spacing w:before="190" w:after="0" w:line="262" w:lineRule="auto"/>
        <w:ind w:left="180" w:right="5616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Обобщение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Историческое и культурное наследие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</w:t>
      </w:r>
    </w:p>
    <w:p w14:paraId="1D1176A8" w14:textId="77777777" w:rsidR="00D10B88" w:rsidRPr="00355D28" w:rsidRDefault="00522FD1" w:rsidP="00FC72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55D28">
        <w:rPr>
          <w:rFonts w:ascii="Times New Roman" w:eastAsia="Times New Roman" w:hAnsi="Times New Roman"/>
          <w:b/>
          <w:sz w:val="24"/>
          <w:lang w:val="ru-RU"/>
        </w:rPr>
        <w:t xml:space="preserve">ИСТОРИЯ РОССИИ. РОССИЯ В КОНЦЕ </w:t>
      </w:r>
      <w:r w:rsidRPr="00355D28">
        <w:rPr>
          <w:rFonts w:ascii="Times New Roman" w:eastAsia="Times New Roman" w:hAnsi="Times New Roman"/>
          <w:b/>
          <w:sz w:val="24"/>
        </w:rPr>
        <w:t>XVII</w:t>
      </w:r>
      <w:r w:rsidRPr="00355D28">
        <w:rPr>
          <w:rFonts w:ascii="Times New Roman" w:eastAsia="Times New Roman" w:hAnsi="Times New Roman"/>
          <w:b/>
          <w:sz w:val="24"/>
          <w:lang w:val="ru-RU"/>
        </w:rPr>
        <w:t xml:space="preserve"> — </w:t>
      </w:r>
      <w:r w:rsidRPr="00355D28">
        <w:rPr>
          <w:rFonts w:ascii="Times New Roman" w:eastAsia="Times New Roman" w:hAnsi="Times New Roman"/>
          <w:b/>
          <w:sz w:val="24"/>
        </w:rPr>
        <w:t>XVIII</w:t>
      </w:r>
      <w:r w:rsidRPr="00355D28">
        <w:rPr>
          <w:rFonts w:ascii="Times New Roman" w:eastAsia="Times New Roman" w:hAnsi="Times New Roman"/>
          <w:b/>
          <w:sz w:val="24"/>
          <w:lang w:val="ru-RU"/>
        </w:rPr>
        <w:t xml:space="preserve"> в.: ОТ ЦАРСТВА К ИМПЕРИИ</w:t>
      </w:r>
    </w:p>
    <w:p w14:paraId="4201D56F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Введение</w:t>
      </w:r>
    </w:p>
    <w:p w14:paraId="7001AD7C" w14:textId="77777777" w:rsidR="00D10B88" w:rsidRPr="0013358D" w:rsidRDefault="00D10B88" w:rsidP="00FC7251">
      <w:pPr>
        <w:autoSpaceDE w:val="0"/>
        <w:autoSpaceDN w:val="0"/>
        <w:spacing w:after="78" w:line="220" w:lineRule="exact"/>
        <w:rPr>
          <w:lang w:val="ru-RU"/>
        </w:rPr>
      </w:pPr>
    </w:p>
    <w:p w14:paraId="0B696230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Россия в эпоху преобразований Петра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Причины и предпосылки преобразований.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Россия и Европа в конце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Модернизация как жизненно важная национальная задача. Начало царствования Петра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14:paraId="64E893E4" w14:textId="77777777" w:rsidR="00D10B88" w:rsidRPr="00EC5947" w:rsidRDefault="00522FD1" w:rsidP="00FC7251">
      <w:pPr>
        <w:autoSpaceDE w:val="0"/>
        <w:autoSpaceDN w:val="0"/>
        <w:spacing w:before="70" w:after="0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Экономическая политика.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497E8478" w14:textId="77777777" w:rsidR="00D10B88" w:rsidRPr="00EC5947" w:rsidRDefault="00522FD1" w:rsidP="00FC7251">
      <w:pPr>
        <w:autoSpaceDE w:val="0"/>
        <w:autoSpaceDN w:val="0"/>
        <w:spacing w:before="70" w:after="0" w:line="278" w:lineRule="auto"/>
        <w:ind w:right="288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Социальная политика.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15ACC5FD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Реформы управления.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бюрократизации управления. Генеральный регламент. Санкт-Петербург — новая столица.</w:t>
      </w:r>
    </w:p>
    <w:p w14:paraId="20343EF3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0F5FA10F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Церковная реформа.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62B27970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Оппозиция реформам Петра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.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Социальные движения в первой четверти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Восстания в Астрахани, Башкирии, на Дону. Дело царевича Алексея.</w:t>
      </w:r>
    </w:p>
    <w:p w14:paraId="73E9B858" w14:textId="77777777" w:rsidR="00D10B88" w:rsidRPr="00EC5947" w:rsidRDefault="00522FD1" w:rsidP="00FC7251">
      <w:pPr>
        <w:autoSpaceDE w:val="0"/>
        <w:autoSpaceDN w:val="0"/>
        <w:spacing w:before="70" w:after="0"/>
        <w:ind w:right="144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Внешняя политика.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14:paraId="6851EF11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Преобразования Петра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 в области культуры.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</w:t>
      </w:r>
    </w:p>
    <w:p w14:paraId="2A4D5CFB" w14:textId="71B451DF" w:rsidR="00D10B88" w:rsidRPr="00EC5947" w:rsidRDefault="00522FD1" w:rsidP="00FC7251">
      <w:pPr>
        <w:autoSpaceDE w:val="0"/>
        <w:autoSpaceDN w:val="0"/>
        <w:spacing w:before="70" w:after="0"/>
        <w:ind w:right="432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Введение нового летоисчисления, гражданского шрифта и гражданской печати. Первая газета</w:t>
      </w:r>
      <w:r w:rsidR="00355D28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74F4E20C" w14:textId="77777777" w:rsidR="00D10B88" w:rsidRPr="00EC5947" w:rsidRDefault="00522FD1" w:rsidP="00FC7251">
      <w:pPr>
        <w:autoSpaceDE w:val="0"/>
        <w:autoSpaceDN w:val="0"/>
        <w:spacing w:before="72" w:after="0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7190D088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русской культуре.</w:t>
      </w:r>
    </w:p>
    <w:p w14:paraId="5B9CDA14" w14:textId="2DB5BD64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/>
        <w:ind w:right="432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Россия после Петра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. Дворцовые перевороты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</w:t>
      </w:r>
      <w:r w:rsidR="00355D28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«верховников» и приход к власти Анны Иоанновны. Кабинет министров. Роль Э. Бирона, А. И.</w:t>
      </w:r>
    </w:p>
    <w:p w14:paraId="2B672807" w14:textId="6688ADF9" w:rsidR="00D10B88" w:rsidRPr="00EC5947" w:rsidRDefault="00355D28" w:rsidP="00FC7251">
      <w:pPr>
        <w:tabs>
          <w:tab w:val="left" w:pos="180"/>
        </w:tabs>
        <w:autoSpaceDE w:val="0"/>
        <w:autoSpaceDN w:val="0"/>
        <w:spacing w:before="70" w:after="0" w:line="271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Остермана, А. П. Волын</w:t>
      </w:r>
      <w:r w:rsidR="00522FD1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ского, Б. Х. Миниха в управлении и политической жизни страны. </w:t>
      </w:r>
      <w:r w:rsidR="00522FD1" w:rsidRPr="00EC5947">
        <w:rPr>
          <w:sz w:val="28"/>
          <w:szCs w:val="28"/>
          <w:lang w:val="ru-RU"/>
        </w:rPr>
        <w:br/>
      </w:r>
      <w:r w:rsidR="00522FD1" w:rsidRPr="00EC5947">
        <w:rPr>
          <w:sz w:val="28"/>
          <w:szCs w:val="28"/>
          <w:lang w:val="ru-RU"/>
        </w:rPr>
        <w:tab/>
      </w:r>
      <w:r w:rsidR="00522FD1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2F776A90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Россия при Елизавете Петровне.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Экономическая и финансовая политика. Деятельность П. И.</w:t>
      </w:r>
    </w:p>
    <w:p w14:paraId="133FDDDF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Шувалова. Создание Дворянского и Купеческого банков. Усиление роли косвенных налогов.</w:t>
      </w:r>
    </w:p>
    <w:p w14:paraId="0039C982" w14:textId="1FAEA00E" w:rsidR="00D10B88" w:rsidRPr="00EC5947" w:rsidRDefault="00522FD1" w:rsidP="00EC5947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Ликвидация внутренних таможен. Распространение монополий в промышленности и внешней</w:t>
      </w:r>
      <w:r w:rsid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EC5947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орговле. Основание Московского университета. М. В. Ломоносов и И. И. Шувалов. Россия в международных конфликтах 1740—1750-х гг. Участие в Семилетней войне. </w:t>
      </w:r>
      <w:r w:rsid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Петр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III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Манифест о вольности дворянства. Причины переворота 28 июня 1762 г.</w:t>
      </w:r>
    </w:p>
    <w:p w14:paraId="43F427F0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Россия в 1760—1790-х гг. </w:t>
      </w:r>
    </w:p>
    <w:p w14:paraId="08AD065F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left="180" w:right="1584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Правление Екатерины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II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и Павла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Внутренняя политика Екатерины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II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Личность императрицы. Идеи Просвещения.</w:t>
      </w:r>
    </w:p>
    <w:p w14:paraId="70DA26C0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«Просвещенный абсолютизм», его особенности в России. Секуляризация церковных земель.</w:t>
      </w:r>
    </w:p>
    <w:p w14:paraId="7C0D9573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</w:t>
      </w:r>
    </w:p>
    <w:p w14:paraId="302B46CD" w14:textId="77777777" w:rsidR="00D10B88" w:rsidRPr="00EC5947" w:rsidRDefault="00522FD1" w:rsidP="00FC7251">
      <w:pPr>
        <w:autoSpaceDE w:val="0"/>
        <w:autoSpaceDN w:val="0"/>
        <w:spacing w:before="72" w:after="0" w:line="271" w:lineRule="auto"/>
        <w:ind w:right="144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07480137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Национальная политика и народы России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Унификация управления на окраинах империи.</w:t>
      </w:r>
    </w:p>
    <w:p w14:paraId="70634D2E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right="1152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</w:t>
      </w:r>
    </w:p>
    <w:p w14:paraId="2C94D260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right="288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64577FAB" w14:textId="77777777" w:rsidR="00D10B88" w:rsidRPr="00EC5947" w:rsidRDefault="00522FD1" w:rsidP="00FC7251">
      <w:pPr>
        <w:autoSpaceDE w:val="0"/>
        <w:autoSpaceDN w:val="0"/>
        <w:spacing w:before="70" w:after="0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lastRenderedPageBreak/>
        <w:t xml:space="preserve">Экономическое развитие России во второй половине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 в.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Крестьяне: крепостные, </w:t>
      </w:r>
      <w:r w:rsidRPr="00EC5947">
        <w:rPr>
          <w:sz w:val="28"/>
          <w:szCs w:val="28"/>
          <w:lang w:val="ru-RU"/>
        </w:rPr>
        <w:br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0BC9B850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</w:t>
      </w:r>
      <w:r w:rsidRPr="001335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династий: Морозовы, Рябушинские, Гарелины, Прохоровы, Демидовы и др.</w:t>
      </w:r>
    </w:p>
    <w:p w14:paraId="54B08BD6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</w:t>
      </w:r>
    </w:p>
    <w:p w14:paraId="13F1621E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right="144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2E4DD66A" w14:textId="77777777" w:rsidR="00D10B88" w:rsidRPr="00EC5947" w:rsidRDefault="00522FD1" w:rsidP="00FC7251">
      <w:pPr>
        <w:autoSpaceDE w:val="0"/>
        <w:autoSpaceDN w:val="0"/>
        <w:spacing w:before="72" w:after="0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Обострение социальных противоречий.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7B277F37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Внешняя политика России второй половины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 в., ее основные задачи.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 юг в 1787 г.</w:t>
      </w:r>
    </w:p>
    <w:p w14:paraId="7A86193B" w14:textId="64532846" w:rsidR="00D10B88" w:rsidRPr="00EC5947" w:rsidRDefault="00522FD1" w:rsidP="00EC5947">
      <w:pPr>
        <w:autoSpaceDE w:val="0"/>
        <w:autoSpaceDN w:val="0"/>
        <w:spacing w:before="70" w:after="0"/>
        <w:ind w:right="144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</w:t>
      </w:r>
      <w:r w:rsid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Т. Костюшко.</w:t>
      </w:r>
    </w:p>
    <w:p w14:paraId="0582E299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Россия при Павле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.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Личность Павла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093BCC4C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56192260" w14:textId="77777777" w:rsidR="00D10B88" w:rsidRPr="00EC5947" w:rsidRDefault="00522FD1" w:rsidP="00FC7251">
      <w:pPr>
        <w:autoSpaceDE w:val="0"/>
        <w:autoSpaceDN w:val="0"/>
        <w:spacing w:before="192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lastRenderedPageBreak/>
        <w:t xml:space="preserve">Культурное пространство Российской империи в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 в.</w:t>
      </w:r>
    </w:p>
    <w:p w14:paraId="1D48A182" w14:textId="77777777" w:rsidR="00D10B88" w:rsidRPr="00EC5947" w:rsidRDefault="00522FD1" w:rsidP="00FC7251">
      <w:pPr>
        <w:autoSpaceDE w:val="0"/>
        <w:autoSpaceDN w:val="0"/>
        <w:spacing w:before="72" w:after="0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0668A989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Русская культура и культура народов России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Развитие новой светской культуры после преобразований Петра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</w:t>
      </w:r>
      <w:r w:rsidRPr="001335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историческому прошлому России к концу столетия.</w:t>
      </w:r>
    </w:p>
    <w:p w14:paraId="783C8DCF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4619425F" w14:textId="77777777" w:rsidR="00D10B88" w:rsidRPr="00EC5947" w:rsidRDefault="00522FD1" w:rsidP="00FC7251">
      <w:pPr>
        <w:autoSpaceDE w:val="0"/>
        <w:autoSpaceDN w:val="0"/>
        <w:spacing w:before="70" w:after="0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Российская наука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Академия наук в Петербурге. Изучение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</w:t>
      </w:r>
    </w:p>
    <w:p w14:paraId="5214203C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right="288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Российская академия. Е. Р. Дашкова. М. В. Ломоносов и его роль в становлении российской науки и образования.</w:t>
      </w:r>
    </w:p>
    <w:p w14:paraId="692582F3" w14:textId="253CD09A" w:rsidR="00D10B88" w:rsidRPr="00EC5947" w:rsidRDefault="00522FD1" w:rsidP="00FC7251">
      <w:pPr>
        <w:autoSpaceDE w:val="0"/>
        <w:autoSpaceDN w:val="0"/>
        <w:spacing w:before="70" w:after="0"/>
        <w:ind w:right="288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Образование в России в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Основные педагогические идеи. Воспитание «новой породы»</w:t>
      </w:r>
      <w:r w:rsidR="00355D28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людей. Основание воспитательных домов в Санкт-Пете</w:t>
      </w:r>
      <w:r w:rsidR="00355D28"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рбурге и Москве, Института бла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городных девиц в Смольном монастыре. Сословные учебные заведения для юношества из дворянства. Московский университет — первый российский университет.</w:t>
      </w:r>
    </w:p>
    <w:p w14:paraId="5F1D865B" w14:textId="77777777" w:rsidR="00D10B88" w:rsidRPr="00EC5947" w:rsidRDefault="00522FD1" w:rsidP="00FC7251">
      <w:pPr>
        <w:autoSpaceDE w:val="0"/>
        <w:autoSpaceDN w:val="0"/>
        <w:spacing w:before="72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Русская архитектура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Строительство Петербурга, формирование его городского плана.</w:t>
      </w:r>
    </w:p>
    <w:p w14:paraId="0AB84859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5ABC3866" w14:textId="77777777" w:rsidR="00D10B88" w:rsidRPr="00EC5947" w:rsidRDefault="00522FD1" w:rsidP="00FC7251">
      <w:pPr>
        <w:autoSpaceDE w:val="0"/>
        <w:autoSpaceDN w:val="0"/>
        <w:spacing w:before="70" w:after="0" w:line="271" w:lineRule="auto"/>
        <w:ind w:right="720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Новые веяния в изобразительном искусстве в конце столетия.</w:t>
      </w:r>
    </w:p>
    <w:p w14:paraId="01CC987F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Наш край в 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XVIII</w:t>
      </w:r>
      <w:r w:rsidRPr="00EC5947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 в.</w:t>
      </w:r>
    </w:p>
    <w:p w14:paraId="2102E1C8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Обобщение</w:t>
      </w:r>
    </w:p>
    <w:p w14:paraId="069C7E7E" w14:textId="77777777" w:rsidR="00D10B88" w:rsidRPr="0013358D" w:rsidRDefault="00522FD1" w:rsidP="00FC7251">
      <w:pPr>
        <w:autoSpaceDE w:val="0"/>
        <w:autoSpaceDN w:val="0"/>
        <w:spacing w:before="262" w:after="0" w:line="230" w:lineRule="auto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14:paraId="3CAD612B" w14:textId="77777777" w:rsidR="00D10B88" w:rsidRPr="0013358D" w:rsidRDefault="00522FD1" w:rsidP="00FC725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НАЧАЛО ХХ в.</w:t>
      </w:r>
    </w:p>
    <w:p w14:paraId="62758DB4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Введение</w:t>
      </w:r>
    </w:p>
    <w:p w14:paraId="2F26C3DF" w14:textId="77777777" w:rsidR="00D10B88" w:rsidRPr="0013358D" w:rsidRDefault="00D10B88" w:rsidP="00FC7251">
      <w:pPr>
        <w:autoSpaceDE w:val="0"/>
        <w:autoSpaceDN w:val="0"/>
        <w:spacing w:after="78" w:line="220" w:lineRule="exact"/>
        <w:rPr>
          <w:lang w:val="ru-RU"/>
        </w:rPr>
      </w:pPr>
    </w:p>
    <w:p w14:paraId="7D350418" w14:textId="77777777" w:rsidR="00D10B88" w:rsidRPr="00EC5947" w:rsidRDefault="00522FD1" w:rsidP="00FC7251">
      <w:pPr>
        <w:autoSpaceDE w:val="0"/>
        <w:autoSpaceDN w:val="0"/>
        <w:spacing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Европа в начале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XIX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 </w:t>
      </w:r>
    </w:p>
    <w:p w14:paraId="75EB14DC" w14:textId="77777777" w:rsidR="00D10B88" w:rsidRPr="00EC5947" w:rsidRDefault="00522FD1" w:rsidP="00FC7251">
      <w:pPr>
        <w:autoSpaceDE w:val="0"/>
        <w:autoSpaceDN w:val="0"/>
        <w:spacing w:before="70" w:after="0" w:line="281" w:lineRule="auto"/>
        <w:ind w:right="288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Провозглашение империи Наполеона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568C3DC6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Развитие индустриального общества в первой половине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XIX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в.: экономика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социальные отношения, политические процессы </w:t>
      </w:r>
      <w:r w:rsidRPr="00EC5947">
        <w:rPr>
          <w:sz w:val="28"/>
          <w:szCs w:val="28"/>
          <w:lang w:val="ru-RU"/>
        </w:rPr>
        <w:br/>
      </w: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5D2AA686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Политическое развитие европейских стран в 1815—1840-е гг.</w:t>
      </w:r>
    </w:p>
    <w:p w14:paraId="48435B77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</w:t>
      </w:r>
    </w:p>
    <w:p w14:paraId="5B18B693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Европейские революции 1830 г. и 1848—1849 гг. Возникновение и распространение марксизма.</w:t>
      </w:r>
    </w:p>
    <w:p w14:paraId="5E211724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Страны Европы и Северной Америки в середине Х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I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Х — начале ХХ в.</w:t>
      </w:r>
    </w:p>
    <w:p w14:paraId="3681B5F1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Великобритания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292DADAD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tab/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Франция.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Империя Наполеона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 внутренняя и внешняя политика. Активизация колониальной экспансии. Франко-германская война 1870—1871 гг. Парижская коммуна.</w:t>
      </w:r>
    </w:p>
    <w:p w14:paraId="586C987E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Италия.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Подъем борьбы за независимость итальянских земель. К. Кавур, Дж. Гарибальди.</w:t>
      </w:r>
    </w:p>
    <w:p w14:paraId="59230106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Образование единого государства. Король Виктор Эммануил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II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14:paraId="2EEB288F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Германия.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Движение за объединение германских государств. О. Бисмарк. Северогерманский союз.</w:t>
      </w:r>
    </w:p>
    <w:p w14:paraId="0E7FC693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right="864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56F1B9F6" w14:textId="291B7851" w:rsidR="00D10B88" w:rsidRPr="00EC5947" w:rsidRDefault="00522FD1" w:rsidP="00FC7251">
      <w:pPr>
        <w:autoSpaceDE w:val="0"/>
        <w:autoSpaceDN w:val="0"/>
        <w:spacing w:before="70" w:after="0" w:line="281" w:lineRule="auto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Страны Центральной и Юго-Восточной</w:t>
      </w:r>
      <w:r w:rsidR="00355D28"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Европы во второй половине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XIX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— начале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XX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 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</w:t>
      </w:r>
    </w:p>
    <w:p w14:paraId="1277F3ED" w14:textId="77777777" w:rsidR="00D10B88" w:rsidRPr="00EC5947" w:rsidRDefault="00522FD1" w:rsidP="00FC7251">
      <w:pPr>
        <w:autoSpaceDE w:val="0"/>
        <w:autoSpaceDN w:val="0"/>
        <w:spacing w:before="72" w:after="0" w:line="271" w:lineRule="auto"/>
        <w:ind w:right="288"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Соединенные Штаты Америки.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</w:t>
      </w:r>
    </w:p>
    <w:p w14:paraId="1ED5919C" w14:textId="77777777" w:rsidR="00D10B88" w:rsidRPr="00EC5947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8"/>
          <w:szCs w:val="28"/>
          <w:lang w:val="ru-RU"/>
        </w:rPr>
      </w:pPr>
      <w:r w:rsidRPr="00EC5947">
        <w:rPr>
          <w:sz w:val="28"/>
          <w:szCs w:val="28"/>
          <w:lang w:val="ru-RU"/>
        </w:rPr>
        <w:lastRenderedPageBreak/>
        <w:tab/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Экономическое и социально-политическое развитие стран Европы и США в конце </w:t>
      </w:r>
      <w:r w:rsidRPr="00EC5947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начале ХХ в.</w:t>
      </w:r>
    </w:p>
    <w:p w14:paraId="023FBE3B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Завершение промышленного переворота. Вторая промышленная революция. Индустриализация.</w:t>
      </w:r>
    </w:p>
    <w:p w14:paraId="62718585" w14:textId="77777777" w:rsidR="00D10B88" w:rsidRPr="00EC5947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Монополистический капитализм. Технический прогресс в промышленности и сельском хозяйстве.</w:t>
      </w:r>
    </w:p>
    <w:p w14:paraId="381C1FFA" w14:textId="77777777" w:rsidR="00D10B88" w:rsidRPr="00EC5947" w:rsidRDefault="00522FD1" w:rsidP="00FC7251">
      <w:pPr>
        <w:autoSpaceDE w:val="0"/>
        <w:autoSpaceDN w:val="0"/>
        <w:spacing w:before="70" w:after="0" w:line="262" w:lineRule="auto"/>
        <w:ind w:right="576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2A039070" w14:textId="77777777" w:rsidR="00D10B88" w:rsidRPr="00EC5947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Страны Латинской Америки в 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</w:rPr>
        <w:t>XIX</w:t>
      </w:r>
      <w:r w:rsidRPr="00EC594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— начале ХХ в. </w:t>
      </w:r>
    </w:p>
    <w:p w14:paraId="6244ADCD" w14:textId="1EE51F27" w:rsidR="00D10B88" w:rsidRPr="00DF69C8" w:rsidRDefault="00522FD1" w:rsidP="00DF69C8">
      <w:pPr>
        <w:autoSpaceDE w:val="0"/>
        <w:autoSpaceDN w:val="0"/>
        <w:spacing w:before="70" w:after="0"/>
        <w:ind w:firstLine="180"/>
        <w:rPr>
          <w:sz w:val="28"/>
          <w:szCs w:val="28"/>
          <w:lang w:val="ru-RU"/>
        </w:rPr>
      </w:pPr>
      <w:r w:rsidRPr="00EC59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1910—1917 гг.: участники, итоги,</w:t>
      </w:r>
      <w:r w:rsid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значение.</w:t>
      </w:r>
    </w:p>
    <w:p w14:paraId="7FCC877B" w14:textId="77777777" w:rsidR="00D10B88" w:rsidRPr="00DF69C8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Страны Азии в Х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</w:rPr>
        <w:t>I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Х — начале ХХ в.</w:t>
      </w:r>
    </w:p>
    <w:p w14:paraId="64767D1B" w14:textId="77777777" w:rsidR="00D10B88" w:rsidRPr="00DF69C8" w:rsidRDefault="00522FD1" w:rsidP="00FC7251">
      <w:pPr>
        <w:autoSpaceDE w:val="0"/>
        <w:autoSpaceDN w:val="0"/>
        <w:spacing w:before="70" w:after="0" w:line="271" w:lineRule="auto"/>
        <w:ind w:right="288"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Япония.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30AA65BA" w14:textId="1DE38322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Китай.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Империя Цин. «Опиумные войны». Восстание тайпинов. «Открытие» Китая. Политика</w:t>
      </w:r>
      <w:r w:rsidR="00355D28"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«самоусиления». Восстание «ихэтуаней». Революция 1911—1913 гг. Сунь Ятсен.</w:t>
      </w:r>
    </w:p>
    <w:p w14:paraId="140D6026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Османская империя.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1908—1909 гг.</w:t>
      </w:r>
    </w:p>
    <w:p w14:paraId="602E4188" w14:textId="77777777" w:rsidR="00D10B88" w:rsidRPr="00DF69C8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Революция 1905—1911 г. в Иране.</w:t>
      </w:r>
    </w:p>
    <w:p w14:paraId="6994F34B" w14:textId="77777777" w:rsidR="00D10B88" w:rsidRPr="00DF69C8" w:rsidRDefault="00522FD1" w:rsidP="00FC7251">
      <w:pPr>
        <w:autoSpaceDE w:val="0"/>
        <w:autoSpaceDN w:val="0"/>
        <w:spacing w:before="72" w:after="0" w:line="271" w:lineRule="auto"/>
        <w:ind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Индия.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Создание Индийского национального конгресса. Б. Тилак, М.К. Ганди.</w:t>
      </w:r>
    </w:p>
    <w:p w14:paraId="12466BE0" w14:textId="77777777" w:rsidR="00D10B88" w:rsidRPr="00DF69C8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Народы Африки в Х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</w:rPr>
        <w:t>I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Х — начале ХХ в.</w:t>
      </w:r>
    </w:p>
    <w:p w14:paraId="32A52BDF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0590C608" w14:textId="77777777" w:rsidR="00D10B88" w:rsidRPr="00DF69C8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Развитие культуры в 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— начале ХХ в.</w:t>
      </w:r>
    </w:p>
    <w:p w14:paraId="1E09E757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Научные открытия и технические изобретения в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начале ХХ в. Революция в физике. Достижения естествознания и медицины. Развитие философии, психологии и социологии.</w:t>
      </w:r>
    </w:p>
    <w:p w14:paraId="7CFCC48D" w14:textId="77777777" w:rsidR="00D10B88" w:rsidRPr="00DF69C8" w:rsidRDefault="00522FD1" w:rsidP="00FC7251">
      <w:pPr>
        <w:autoSpaceDE w:val="0"/>
        <w:autoSpaceDN w:val="0"/>
        <w:spacing w:before="70" w:after="0" w:line="281" w:lineRule="auto"/>
        <w:ind w:right="144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начала ХХ в. Эволюция стилей в литературе, живописи: классицизм, романтизм, реализм. Импрессионизм. Модернизм. Смена стилей в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архитектуре. Музыкальное и театральное искусство. Рождение кинематографа. Деятели культуры: жизнь и творчество.</w:t>
      </w:r>
    </w:p>
    <w:p w14:paraId="080D4E29" w14:textId="77777777" w:rsidR="00D10B88" w:rsidRPr="00DF69C8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— начале 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 </w:t>
      </w:r>
    </w:p>
    <w:p w14:paraId="017C34F8" w14:textId="77777777" w:rsidR="00D10B88" w:rsidRPr="00DF69C8" w:rsidRDefault="00522FD1" w:rsidP="00FC7251">
      <w:pPr>
        <w:autoSpaceDE w:val="0"/>
        <w:autoSpaceDN w:val="0"/>
        <w:spacing w:before="70" w:after="0"/>
        <w:ind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Венская система международных отношений. Внешнеполитические интересы великих держав</w:t>
      </w:r>
      <w:r w:rsidRPr="001335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</w:t>
      </w:r>
    </w:p>
    <w:p w14:paraId="1508B8CE" w14:textId="77777777" w:rsidR="00D10B88" w:rsidRPr="00DF69C8" w:rsidRDefault="00522FD1" w:rsidP="00FC7251">
      <w:pPr>
        <w:autoSpaceDE w:val="0"/>
        <w:autoSpaceDN w:val="0"/>
        <w:spacing w:before="70" w:after="0" w:line="262" w:lineRule="auto"/>
        <w:ind w:right="576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Международные конфликты и войны в конце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начале ХХ в. (испано-американская война, русско-японская война, боснийский кризис). Балканские войны.</w:t>
      </w:r>
    </w:p>
    <w:p w14:paraId="0AA67ED9" w14:textId="77777777" w:rsidR="00D10B88" w:rsidRPr="00DF69C8" w:rsidRDefault="00522FD1" w:rsidP="00FC7251">
      <w:pPr>
        <w:autoSpaceDE w:val="0"/>
        <w:autoSpaceDN w:val="0"/>
        <w:spacing w:before="192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Обобщение (1 ч).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Историческое и культурное наследие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</w:t>
      </w:r>
    </w:p>
    <w:p w14:paraId="305CF8CD" w14:textId="77777777" w:rsidR="00D10B88" w:rsidRPr="0013358D" w:rsidRDefault="00522FD1" w:rsidP="00FC725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РОССИИ. РОССИЙСКАЯ ИМПЕРИЯ 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14:paraId="79C1A7E0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190" w:after="0"/>
        <w:ind w:right="144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Введение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Александровская эпоха: государственный либерализм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Проекты либеральных реформ Александра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155224F1" w14:textId="77777777" w:rsidR="00D10B88" w:rsidRPr="00DF69C8" w:rsidRDefault="00522FD1" w:rsidP="00FC7251">
      <w:pPr>
        <w:autoSpaceDE w:val="0"/>
        <w:autoSpaceDN w:val="0"/>
        <w:spacing w:before="70" w:after="0" w:line="281" w:lineRule="auto"/>
        <w:ind w:right="288"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Внешняя политика России. Война России с Францией 1805—1807 гг. Тильзитский мир. Война со Швецией 1808—1809 г. и присоединение Финляндии. Война с Турцией и Бухарестский мир 1812 г. Отечественная война 1812 г. — важнейшее событие российской и мировой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0B5FE448" w14:textId="77777777" w:rsidR="00D10B88" w:rsidRPr="00DF69C8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Либеральные и охранительные тенденции во внутренней политике. Польская конституция 1815 г.</w:t>
      </w:r>
    </w:p>
    <w:p w14:paraId="08DE9099" w14:textId="6A86FB5D" w:rsidR="00D10B88" w:rsidRPr="00DF69C8" w:rsidRDefault="00522FD1" w:rsidP="00DF69C8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Военные поселения. Дворянская оппозиция самодержавию. Тайные организации: Союз спасения,</w:t>
      </w:r>
      <w:r w:rsid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Союз благоденствия, Северное и Южное общества. Восстание декабристов 14 декабря 1825 г.</w:t>
      </w:r>
    </w:p>
    <w:p w14:paraId="5D5DED76" w14:textId="512474DC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Николаевское самодержавие: государственный консерватизм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Реформаторские и консервативные тенденции в политике Николая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Экономическа</w:t>
      </w:r>
      <w:r w:rsidR="00355D28"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 политика в условиях политиче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1837—1841 гг.</w:t>
      </w:r>
    </w:p>
    <w:p w14:paraId="776BA453" w14:textId="77777777" w:rsidR="00D10B88" w:rsidRPr="00DF69C8" w:rsidRDefault="00522FD1" w:rsidP="00FC7251">
      <w:pPr>
        <w:autoSpaceDE w:val="0"/>
        <w:autoSpaceDN w:val="0"/>
        <w:spacing w:before="70" w:after="0" w:line="262" w:lineRule="auto"/>
        <w:ind w:right="1872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Официальная идеология: «православие, самодержавие, народность». Формирование профессиональной бюрократии.</w:t>
      </w:r>
    </w:p>
    <w:p w14:paraId="778C09E5" w14:textId="77777777" w:rsidR="00D10B88" w:rsidRPr="00DF69C8" w:rsidRDefault="00522FD1" w:rsidP="00FC7251">
      <w:pPr>
        <w:autoSpaceDE w:val="0"/>
        <w:autoSpaceDN w:val="0"/>
        <w:spacing w:before="70" w:after="0" w:line="278" w:lineRule="auto"/>
        <w:ind w:right="288"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52649F3C" w14:textId="77777777" w:rsidR="00D10B88" w:rsidRPr="00DF69C8" w:rsidRDefault="00522FD1" w:rsidP="00FC7251">
      <w:pPr>
        <w:autoSpaceDE w:val="0"/>
        <w:autoSpaceDN w:val="0"/>
        <w:spacing w:before="70" w:after="0"/>
        <w:ind w:right="864"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793DA32D" w14:textId="77777777" w:rsidR="00D10B88" w:rsidRPr="00DF69C8" w:rsidRDefault="00522FD1" w:rsidP="00FC7251">
      <w:pPr>
        <w:autoSpaceDE w:val="0"/>
        <w:autoSpaceDN w:val="0"/>
        <w:spacing w:before="70" w:after="0" w:line="281" w:lineRule="auto"/>
        <w:ind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Общественная жизнь в 1830—1850-е гг. Роль литературы, печати, университетов в формировании</w:t>
      </w:r>
      <w:r w:rsidRPr="001335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4CA9E225" w14:textId="77777777" w:rsidR="00D10B88" w:rsidRPr="00DF69C8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Культурное пространство империи в первой половине 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</w:t>
      </w:r>
    </w:p>
    <w:p w14:paraId="2C557564" w14:textId="77777777" w:rsidR="00D10B88" w:rsidRPr="00DF69C8" w:rsidRDefault="00522FD1" w:rsidP="00FC7251">
      <w:pPr>
        <w:autoSpaceDE w:val="0"/>
        <w:autoSpaceDN w:val="0"/>
        <w:spacing w:before="70" w:after="0" w:line="271" w:lineRule="auto"/>
        <w:ind w:right="478"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</w:t>
      </w:r>
    </w:p>
    <w:p w14:paraId="65854FE6" w14:textId="77777777" w:rsidR="00D10B88" w:rsidRPr="00DF69C8" w:rsidRDefault="00522FD1" w:rsidP="00FC7251">
      <w:pPr>
        <w:autoSpaceDE w:val="0"/>
        <w:autoSpaceDN w:val="0"/>
        <w:spacing w:before="70" w:after="0" w:line="281" w:lineRule="auto"/>
        <w:ind w:right="288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46570AD6" w14:textId="77777777" w:rsidR="00D10B88" w:rsidRPr="00DF69C8" w:rsidRDefault="00522FD1" w:rsidP="00FC7251">
      <w:pPr>
        <w:autoSpaceDE w:val="0"/>
        <w:autoSpaceDN w:val="0"/>
        <w:spacing w:before="192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Народы России в первой половине 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</w:t>
      </w:r>
    </w:p>
    <w:p w14:paraId="14479D3F" w14:textId="77777777" w:rsidR="00D10B88" w:rsidRPr="00DF69C8" w:rsidRDefault="00522FD1" w:rsidP="00FC7251">
      <w:pPr>
        <w:autoSpaceDE w:val="0"/>
        <w:autoSpaceDN w:val="0"/>
        <w:spacing w:before="72" w:after="0" w:line="281" w:lineRule="auto"/>
        <w:ind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</w:t>
      </w:r>
    </w:p>
    <w:p w14:paraId="1A6823C6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190" w:after="0" w:line="271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Социальная и правовая модернизация страны при Александре 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</w:rPr>
        <w:t>II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Реформы 1860—1870-х гг. 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</w:t>
      </w:r>
    </w:p>
    <w:p w14:paraId="28312B03" w14:textId="77777777" w:rsidR="00D10B88" w:rsidRPr="00DF69C8" w:rsidRDefault="00522FD1" w:rsidP="00FC7251">
      <w:pPr>
        <w:autoSpaceDE w:val="0"/>
        <w:autoSpaceDN w:val="0"/>
        <w:spacing w:before="70" w:after="0" w:line="271" w:lineRule="auto"/>
        <w:ind w:right="144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014BE1E5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14:paraId="5725AC76" w14:textId="77777777" w:rsidR="00D10B88" w:rsidRPr="00DF69C8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Россия в 1880—1890-х гг. </w:t>
      </w:r>
    </w:p>
    <w:p w14:paraId="5B561364" w14:textId="77777777" w:rsidR="00D10B88" w:rsidRPr="00DF69C8" w:rsidRDefault="00D10B88" w:rsidP="00FC7251">
      <w:pPr>
        <w:rPr>
          <w:sz w:val="28"/>
          <w:szCs w:val="28"/>
          <w:lang w:val="ru-RU"/>
        </w:rPr>
        <w:sectPr w:rsidR="00D10B88" w:rsidRPr="00DF69C8">
          <w:pgSz w:w="11900" w:h="16840"/>
          <w:pgMar w:top="286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032D78C" w14:textId="77777777" w:rsidR="00D10B88" w:rsidRPr="00DF69C8" w:rsidRDefault="00D10B88" w:rsidP="00FC7251">
      <w:pPr>
        <w:autoSpaceDE w:val="0"/>
        <w:autoSpaceDN w:val="0"/>
        <w:spacing w:after="78" w:line="220" w:lineRule="exact"/>
        <w:rPr>
          <w:sz w:val="28"/>
          <w:szCs w:val="28"/>
          <w:lang w:val="ru-RU"/>
        </w:rPr>
      </w:pPr>
    </w:p>
    <w:p w14:paraId="0983BEC6" w14:textId="77777777" w:rsidR="00D10B88" w:rsidRPr="00DF69C8" w:rsidRDefault="00522FD1" w:rsidP="00FC7251">
      <w:pPr>
        <w:autoSpaceDE w:val="0"/>
        <w:autoSpaceDN w:val="0"/>
        <w:spacing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«Народное самодержавие» Александра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Идеология самобытного развития России.</w:t>
      </w:r>
    </w:p>
    <w:p w14:paraId="1E3A6C27" w14:textId="77777777" w:rsidR="00D10B88" w:rsidRPr="00DF69C8" w:rsidRDefault="00522FD1" w:rsidP="00FC7251">
      <w:pPr>
        <w:autoSpaceDE w:val="0"/>
        <w:autoSpaceDN w:val="0"/>
        <w:spacing w:before="70" w:after="0" w:line="271" w:lineRule="auto"/>
        <w:ind w:right="288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Государственный национализм. Реформы и «контрреформы». Политика консервативной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</w:t>
      </w:r>
    </w:p>
    <w:p w14:paraId="4253CCD0" w14:textId="77777777" w:rsidR="00D10B88" w:rsidRPr="00DF69C8" w:rsidRDefault="00522FD1" w:rsidP="00FC7251">
      <w:pPr>
        <w:autoSpaceDE w:val="0"/>
        <w:autoSpaceDN w:val="0"/>
        <w:spacing w:before="70" w:after="0" w:line="262" w:lineRule="auto"/>
        <w:ind w:right="432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23E52DB1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2A16A8E2" w14:textId="77777777" w:rsidR="00D10B88" w:rsidRPr="00DF69C8" w:rsidRDefault="00522FD1" w:rsidP="00FC7251">
      <w:pPr>
        <w:autoSpaceDE w:val="0"/>
        <w:autoSpaceDN w:val="0"/>
        <w:spacing w:before="70" w:after="0" w:line="262" w:lineRule="auto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</w:t>
      </w:r>
    </w:p>
    <w:p w14:paraId="4259A7D0" w14:textId="77777777" w:rsidR="00D10B88" w:rsidRPr="00DF69C8" w:rsidRDefault="00522FD1" w:rsidP="00FC7251">
      <w:pPr>
        <w:autoSpaceDE w:val="0"/>
        <w:autoSpaceDN w:val="0"/>
        <w:spacing w:before="72" w:after="0" w:line="230" w:lineRule="auto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Помещичье «оскудение». Социальные типы крестьян и помещиков. Дворяне-предприниматели.</w:t>
      </w:r>
    </w:p>
    <w:p w14:paraId="0487BBDF" w14:textId="77777777" w:rsidR="00D10B88" w:rsidRPr="00DF69C8" w:rsidRDefault="00522FD1" w:rsidP="00FC7251">
      <w:pPr>
        <w:autoSpaceDE w:val="0"/>
        <w:autoSpaceDN w:val="0"/>
        <w:spacing w:before="72" w:after="0" w:line="271" w:lineRule="auto"/>
        <w:ind w:right="144"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663EFD4D" w14:textId="77777777" w:rsidR="00D10B88" w:rsidRPr="00DF69C8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Культурное пространство империи во второй половине 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в.</w:t>
      </w:r>
    </w:p>
    <w:p w14:paraId="19886205" w14:textId="77777777" w:rsidR="00D10B88" w:rsidRPr="00DF69C8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Культура и быт народов России во второй половине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Развитие городской культуры.</w:t>
      </w:r>
    </w:p>
    <w:p w14:paraId="202514A3" w14:textId="77777777" w:rsidR="00D10B88" w:rsidRPr="00DF69C8" w:rsidRDefault="00522FD1" w:rsidP="00FC7251">
      <w:pPr>
        <w:autoSpaceDE w:val="0"/>
        <w:autoSpaceDN w:val="0"/>
        <w:spacing w:before="70" w:after="0" w:line="281" w:lineRule="auto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Технический прогресс и перемены в повседневной жизни. Развитие транспорта, связи. Рост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49957B3E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Этнокультурный облик империи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</w:t>
      </w:r>
    </w:p>
    <w:p w14:paraId="06A5E50D" w14:textId="77777777" w:rsidR="00D10B88" w:rsidRPr="00DF69C8" w:rsidRDefault="00522FD1" w:rsidP="00FC7251">
      <w:pPr>
        <w:autoSpaceDE w:val="0"/>
        <w:autoSpaceDN w:val="0"/>
        <w:spacing w:before="70" w:after="0" w:line="262" w:lineRule="auto"/>
        <w:ind w:right="1152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Север, Сибирь, Дальний Восток. Средняя Азия. Миссии Русской православной церкви и ее знаменитые миссионеры.</w:t>
      </w:r>
    </w:p>
    <w:p w14:paraId="2550C9F0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Формирование гражданского общества и основные направления общественных движений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интеллигенции. Общественные организации. Благотворительность. Студенческое движение. Рабочее движение. Женское движение.</w:t>
      </w:r>
    </w:p>
    <w:p w14:paraId="275FC817" w14:textId="77777777" w:rsidR="00D10B88" w:rsidRPr="00DF69C8" w:rsidRDefault="00522FD1" w:rsidP="00FC7251">
      <w:pPr>
        <w:autoSpaceDE w:val="0"/>
        <w:autoSpaceDN w:val="0"/>
        <w:spacing w:before="70" w:after="0"/>
        <w:ind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</w:t>
      </w:r>
    </w:p>
    <w:p w14:paraId="208BF446" w14:textId="77777777" w:rsidR="00D10B88" w:rsidRPr="00DF69C8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Народнические кружки: идеология и практика. Большое общество пропаганды. «Хождение в народ».</w:t>
      </w:r>
    </w:p>
    <w:p w14:paraId="3426D3B5" w14:textId="77777777" w:rsidR="00D10B88" w:rsidRPr="00DF69C8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«Земля и воля» и ее раскол. «Черный передел» и «Народная воля». Политический терроризм.</w:t>
      </w:r>
    </w:p>
    <w:p w14:paraId="50949C06" w14:textId="7EA3EFEA" w:rsidR="00D10B88" w:rsidRPr="00DF69C8" w:rsidRDefault="00522FD1" w:rsidP="00FC7251">
      <w:pPr>
        <w:autoSpaceDE w:val="0"/>
        <w:autoSpaceDN w:val="0"/>
        <w:spacing w:before="70" w:after="0" w:line="262" w:lineRule="auto"/>
        <w:ind w:right="432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Распространение марксизма и формирование социал-демократии. Группа «Освобождение труда».</w:t>
      </w:r>
      <w:r w:rsidR="00355D28"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«Союз борьбы за освобождение рабочего класса».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съезд РСДРП.</w:t>
      </w:r>
    </w:p>
    <w:p w14:paraId="703260C7" w14:textId="77777777" w:rsidR="00D10B88" w:rsidRPr="00DF69C8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Россия на пороге ХХ в.</w:t>
      </w:r>
    </w:p>
    <w:p w14:paraId="1BD6506F" w14:textId="0DE1BE2C" w:rsidR="00D10B88" w:rsidRPr="00DF69C8" w:rsidRDefault="00522FD1" w:rsidP="00DF69C8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пороге нового века: динамика и противоречия развития. Экономический рост. Промышленное</w:t>
      </w:r>
      <w:r w:rsid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355D28"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развитие. Новая гео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графия экономики. Урбанизация и облик городов. Отечественный и иностранный капитал, его роль в индустриализации страны. Россия — мировой экспортер хлеба.</w:t>
      </w:r>
    </w:p>
    <w:p w14:paraId="07D86DAC" w14:textId="77777777" w:rsidR="00D10B88" w:rsidRPr="00DF69C8" w:rsidRDefault="00522FD1" w:rsidP="00FC7251">
      <w:pPr>
        <w:autoSpaceDE w:val="0"/>
        <w:autoSpaceDN w:val="0"/>
        <w:spacing w:before="70" w:after="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</w:t>
      </w:r>
    </w:p>
    <w:p w14:paraId="14F40D91" w14:textId="77777777" w:rsidR="00D10B88" w:rsidRPr="00DF69C8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Распространение светской этики и культуры.</w:t>
      </w:r>
    </w:p>
    <w:p w14:paraId="71B94259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6B3345E4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Россия в системе международных отношений. Политика на Дальнем Востоке. Русско-японская война 1904—1905 гг. Оборона Порт-Артура. Цусимское сражение.</w:t>
      </w:r>
    </w:p>
    <w:p w14:paraId="290D3BE2" w14:textId="77777777" w:rsidR="00D10B88" w:rsidRPr="00DF69C8" w:rsidRDefault="00522FD1" w:rsidP="00FC7251">
      <w:pPr>
        <w:autoSpaceDE w:val="0"/>
        <w:autoSpaceDN w:val="0"/>
        <w:spacing w:before="72" w:after="0" w:line="271" w:lineRule="auto"/>
        <w:ind w:right="144"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Первая российская революция 1905—1907 гг. Начало парламентаризма в России. Николай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его окружение. Деятельность В. К. Плеве на посту министра внутренних дел. Оппозиционное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либеральное движение. «Союз освобождения». Банкетная кампания.</w:t>
      </w:r>
    </w:p>
    <w:p w14:paraId="7BBF10E9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lastRenderedPageBreak/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6BF8A33E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</w:t>
      </w:r>
    </w:p>
    <w:p w14:paraId="3C9B713E" w14:textId="77777777" w:rsidR="00D10B88" w:rsidRPr="00DF69C8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Формирование многопартийной системы. Политические партии, массовые движения и их лидеры.</w:t>
      </w:r>
    </w:p>
    <w:p w14:paraId="32542AC5" w14:textId="77777777" w:rsidR="00D10B88" w:rsidRPr="00DF69C8" w:rsidRDefault="00522FD1" w:rsidP="00FC7251">
      <w:pPr>
        <w:autoSpaceDE w:val="0"/>
        <w:autoSpaceDN w:val="0"/>
        <w:spacing w:before="70" w:after="0" w:line="262" w:lineRule="auto"/>
        <w:ind w:right="72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</w:t>
      </w:r>
    </w:p>
    <w:p w14:paraId="61F999D6" w14:textId="77777777" w:rsidR="00D10B88" w:rsidRPr="00DF69C8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Правомонархические партии в борьбе с революцией. Советы и профсоюзы. Декабрьское 1905 г.</w:t>
      </w:r>
    </w:p>
    <w:p w14:paraId="3F8F9184" w14:textId="77777777" w:rsidR="00D10B88" w:rsidRPr="00DF69C8" w:rsidRDefault="00522FD1" w:rsidP="00FC7251">
      <w:pPr>
        <w:autoSpaceDE w:val="0"/>
        <w:autoSpaceDN w:val="0"/>
        <w:spacing w:before="70" w:after="0" w:line="230" w:lineRule="auto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вооруженное восстание в Москве. Особенности революционных выступлений в 1906—1907 гг.</w:t>
      </w:r>
    </w:p>
    <w:p w14:paraId="01CE4894" w14:textId="77777777" w:rsidR="00D10B88" w:rsidRPr="00DF69C8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Избирательный закон 11 декабря 1905 г. Избирательная кампания в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Государственную думу.</w:t>
      </w:r>
    </w:p>
    <w:p w14:paraId="61C2FE26" w14:textId="77777777" w:rsidR="00D10B88" w:rsidRPr="00DF69C8" w:rsidRDefault="00522FD1" w:rsidP="00FC7251">
      <w:pPr>
        <w:autoSpaceDE w:val="0"/>
        <w:autoSpaceDN w:val="0"/>
        <w:spacing w:before="70" w:after="0" w:line="262" w:lineRule="auto"/>
        <w:ind w:right="576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Основные государственные законы 23 апреля 1906 г. Деятельность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Государственной думы: итоги и уроки.</w:t>
      </w:r>
    </w:p>
    <w:p w14:paraId="109CF457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</w:t>
      </w:r>
    </w:p>
    <w:p w14:paraId="705673BC" w14:textId="77777777" w:rsidR="00D10B88" w:rsidRPr="00DF69C8" w:rsidRDefault="00522FD1" w:rsidP="00FC7251">
      <w:pPr>
        <w:autoSpaceDE w:val="0"/>
        <w:autoSpaceDN w:val="0"/>
        <w:spacing w:before="70" w:after="0" w:line="262" w:lineRule="auto"/>
        <w:ind w:right="144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Незавершенность преобразований и нарастание социальных противоречий.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IV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3FA2F419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697B4636" w14:textId="58F2A8FC" w:rsidR="00D10B88" w:rsidRPr="00DF69C8" w:rsidRDefault="00522FD1" w:rsidP="00FC7251">
      <w:pPr>
        <w:autoSpaceDE w:val="0"/>
        <w:autoSpaceDN w:val="0"/>
        <w:spacing w:before="72" w:after="0"/>
        <w:ind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</w:t>
      </w:r>
      <w:r w:rsidR="00355D28"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Париже. Зарождение российского кинематографа.</w:t>
      </w:r>
    </w:p>
    <w:p w14:paraId="39416B5F" w14:textId="77777777" w:rsidR="00D10B88" w:rsidRPr="00DF69C8" w:rsidRDefault="00522FD1" w:rsidP="00FC7251">
      <w:pPr>
        <w:autoSpaceDE w:val="0"/>
        <w:autoSpaceDN w:val="0"/>
        <w:spacing w:before="70" w:after="0" w:line="271" w:lineRule="auto"/>
        <w:ind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в мировую культуру.</w:t>
      </w:r>
    </w:p>
    <w:p w14:paraId="1DC0E89E" w14:textId="77777777" w:rsidR="00D10B88" w:rsidRPr="00DF69C8" w:rsidRDefault="00522FD1" w:rsidP="00FC7251">
      <w:pPr>
        <w:autoSpaceDE w:val="0"/>
        <w:autoSpaceDN w:val="0"/>
        <w:spacing w:before="7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Наш край в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начале ХХ в.</w:t>
      </w:r>
    </w:p>
    <w:p w14:paraId="0CA8A55B" w14:textId="77777777" w:rsidR="00D10B88" w:rsidRPr="00DF69C8" w:rsidRDefault="00522FD1" w:rsidP="00FC7251">
      <w:pPr>
        <w:autoSpaceDE w:val="0"/>
        <w:autoSpaceDN w:val="0"/>
        <w:spacing w:before="190" w:after="0" w:line="230" w:lineRule="auto"/>
        <w:ind w:left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Обобщение</w:t>
      </w:r>
    </w:p>
    <w:p w14:paraId="3CDC5120" w14:textId="77777777" w:rsidR="00D10B88" w:rsidRPr="0013358D" w:rsidRDefault="00D10B88" w:rsidP="00FC7251">
      <w:pPr>
        <w:rPr>
          <w:lang w:val="ru-RU"/>
        </w:rPr>
        <w:sectPr w:rsidR="00D10B88" w:rsidRPr="0013358D">
          <w:pgSz w:w="11900" w:h="16840"/>
          <w:pgMar w:top="286" w:right="696" w:bottom="1218" w:left="666" w:header="720" w:footer="720" w:gutter="0"/>
          <w:cols w:space="720" w:equalWidth="0">
            <w:col w:w="10538" w:space="0"/>
          </w:cols>
          <w:docGrid w:linePitch="360"/>
        </w:sectPr>
      </w:pPr>
    </w:p>
    <w:p w14:paraId="6B2113E3" w14:textId="77777777" w:rsidR="00D10B88" w:rsidRPr="0013358D" w:rsidRDefault="00D10B88" w:rsidP="00FC7251">
      <w:pPr>
        <w:autoSpaceDE w:val="0"/>
        <w:autoSpaceDN w:val="0"/>
        <w:spacing w:after="78" w:line="220" w:lineRule="exact"/>
        <w:rPr>
          <w:lang w:val="ru-RU"/>
        </w:rPr>
      </w:pPr>
    </w:p>
    <w:p w14:paraId="6F04CE71" w14:textId="77777777" w:rsidR="00D10B88" w:rsidRPr="0013358D" w:rsidRDefault="00522FD1" w:rsidP="00FC7251">
      <w:pPr>
        <w:autoSpaceDE w:val="0"/>
        <w:autoSpaceDN w:val="0"/>
        <w:spacing w:after="0" w:line="230" w:lineRule="auto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14:paraId="2670C34F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F0163B9" w14:textId="77777777" w:rsidR="00D10B88" w:rsidRPr="0013358D" w:rsidRDefault="00522FD1" w:rsidP="00FC7251">
      <w:pPr>
        <w:autoSpaceDE w:val="0"/>
        <w:autoSpaceDN w:val="0"/>
        <w:spacing w:before="262" w:after="0" w:line="230" w:lineRule="auto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40A59FC" w14:textId="171D275E" w:rsidR="00D10B88" w:rsidRPr="00DF69C8" w:rsidRDefault="00522FD1" w:rsidP="00DF69C8">
      <w:pPr>
        <w:tabs>
          <w:tab w:val="left" w:pos="180"/>
        </w:tabs>
        <w:autoSpaceDE w:val="0"/>
        <w:autoSpaceDN w:val="0"/>
        <w:spacing w:before="166" w:after="0" w:line="290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 важнейшим </w:t>
      </w: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личностным результатам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сфере 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патриотического воспитания: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сфере 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гражданского воспитания: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духовно-нравственной сфере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сфере 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эстетического воспитания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духовного развития человека в исторических обществах (в античном мире, эпоху Возрождения) и в современную эпоху;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сфере 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трудового воспитания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: понимание на основе знания истории значения трудовой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построение индивидуальной траектории образования и жизненных планов;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сфере 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экологического воспитания: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  <w:r w:rsidR="00DF69C8"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направленности.</w:t>
      </w:r>
    </w:p>
    <w:p w14:paraId="1C2ADA7C" w14:textId="77777777" w:rsidR="00D10B88" w:rsidRPr="00DF69C8" w:rsidRDefault="00522FD1" w:rsidP="00FC7251">
      <w:pPr>
        <w:autoSpaceDE w:val="0"/>
        <w:autoSpaceDN w:val="0"/>
        <w:spacing w:before="70" w:after="0"/>
        <w:ind w:right="576" w:firstLine="180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сфере 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адаптации к меняющимся условиям социальной и природной среды: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330C9AE5" w14:textId="77777777" w:rsidR="00D10B88" w:rsidRPr="0013358D" w:rsidRDefault="00522FD1" w:rsidP="00FC7251">
      <w:pPr>
        <w:autoSpaceDE w:val="0"/>
        <w:autoSpaceDN w:val="0"/>
        <w:spacing w:before="262" w:after="0" w:line="230" w:lineRule="auto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59F007D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Метапредметные результаты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3FE25EDA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8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В сфере универсальных учебных познавательных действий: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владение базовыми логическими действиями: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владение базовыми исследовательскими действиями: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работа с информацией: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предложенным учителем или сформулированным самостоятельно).</w:t>
      </w:r>
    </w:p>
    <w:p w14:paraId="6A5DA7CF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8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lastRenderedPageBreak/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В сфере универсальных учебных коммуникативных действий: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общение: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представлять особенности взаимодействия людей в исторических обществах и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r w:rsidRPr="001335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358D">
        <w:rPr>
          <w:lang w:val="ru-RU"/>
        </w:rPr>
        <w:br/>
      </w: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осуществление совместной деятельности: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25FBAF81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1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В сфере универсальных учебных регулятивных действий: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ладение приемами самоорганизации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4739632E" w14:textId="3E681692" w:rsidR="00D10B88" w:rsidRPr="0013358D" w:rsidRDefault="00522FD1" w:rsidP="00DF69C8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В сфере эмоционального интеллекта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понимания себя и других: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  <w:r w:rsid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7F9EAB5B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0520C57D" w14:textId="77777777" w:rsidR="00D10B88" w:rsidRPr="0013358D" w:rsidRDefault="00522FD1" w:rsidP="00FC7251">
      <w:pPr>
        <w:autoSpaceDE w:val="0"/>
        <w:autoSpaceDN w:val="0"/>
        <w:spacing w:before="262" w:after="0" w:line="230" w:lineRule="auto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544F099" w14:textId="77777777" w:rsidR="00D10B88" w:rsidRPr="0013358D" w:rsidRDefault="00522FD1" w:rsidP="00FC7251">
      <w:pPr>
        <w:autoSpaceDE w:val="0"/>
        <w:autoSpaceDN w:val="0"/>
        <w:spacing w:before="262" w:after="0" w:line="230" w:lineRule="auto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14:paraId="50CF1385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166" w:after="0" w:line="281" w:lineRule="auto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1.Знание хронологии, работа с хронологией: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332CAB69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2" w:after="0"/>
        <w:ind w:right="144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2.Знание исторических фактов, работа с фактами: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признаку.</w:t>
      </w:r>
    </w:p>
    <w:p w14:paraId="53B8A9AB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1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lastRenderedPageBreak/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3.Работа с исторической картой: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6E51ECBF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4.Работа с историческими источниками: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извлекать из письменного источника исторические факты (имена, названия событий, даты и др.);</w:t>
      </w:r>
      <w:r w:rsidRPr="001335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57F43D3E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3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5.Историческое описание (реконструкция):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характеризовать условия жизни людей в древности;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рассказывать о значительных событиях древней истории, их участниках;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4FDE560E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6.Анализ, объяснение исторических событий, явлений: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сравнивать исторические явления, определять их общие черты;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иллюстрировать общие явления, черты конкретными примерами;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объяснять причины и следствия важнейших событий древней истории.</w:t>
      </w:r>
    </w:p>
    <w:p w14:paraId="58F3796D" w14:textId="5DE96AE7" w:rsidR="00D10B88" w:rsidRPr="00DF69C8" w:rsidRDefault="00522FD1" w:rsidP="00DF69C8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высказывать на уровне эмоциональных оценок отношение к поступкам людей прошлого, к</w:t>
      </w:r>
      <w:r w:rsid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памятникам культуры.</w:t>
      </w:r>
    </w:p>
    <w:p w14:paraId="3EA82FDA" w14:textId="77777777" w:rsidR="00DF69C8" w:rsidRDefault="00522FD1" w:rsidP="00DF69C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8.Применение исторических знаний: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</w:t>
      </w:r>
      <w:r w:rsid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таты в форме сообщения, альбома.</w:t>
      </w:r>
    </w:p>
    <w:p w14:paraId="2A1C383F" w14:textId="554098C8" w:rsidR="00D10B88" w:rsidRPr="00DF69C8" w:rsidRDefault="00DF69C8" w:rsidP="00DF69C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b/>
          <w:lang w:val="ru-RU"/>
        </w:rPr>
      </w:pPr>
      <w:r w:rsidRPr="00DF69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lastRenderedPageBreak/>
        <w:t>6</w:t>
      </w:r>
      <w:r w:rsidR="00522FD1" w:rsidRPr="00DF69C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</w:t>
      </w:r>
    </w:p>
    <w:p w14:paraId="17A6941E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166" w:after="0" w:line="283" w:lineRule="auto"/>
        <w:ind w:right="576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1. 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Знание хронологии, работа с хронологией: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называть даты важнейших событий Средневековья, определять их принадлежность к веку, историческому периоду;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6C8D0475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2. 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Знание исторических фактов, работа с фактами: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эпохи Средневековья;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78F0FA3B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1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Работа с исторической картой: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находить и показывать на карте исторические объекты, используя легенду карты; давать словесное описание их местоположения;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— походов,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завоеваний, колонизаций, о ключевых событиях средневековой истории.</w:t>
      </w:r>
    </w:p>
    <w:p w14:paraId="4FBCA1D8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6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4. 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Работа с историческими источниками: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различать основные виды письменных источников Средневековья (летописи, хроники,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законодательные акты, духовная литература, источники личного происхождения);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характеризовать авторство, время, место создания источника;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находить в визуальном источнике и вещественном памятнике ключевые символы, образы;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1299B16A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5. 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Историческое описание (реконструкция):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рассказывать о ключевых событиях отечественной и всеобщей истории в эпоху Средневековья, их</w:t>
      </w:r>
      <w:r w:rsidRPr="001335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участниках;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рассказывать об образе жизни различных групп населения в средневековых обществах на Руси и в других странах;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lastRenderedPageBreak/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41703399" w14:textId="6529E6F4" w:rsidR="00D10B88" w:rsidRPr="0013358D" w:rsidRDefault="00522FD1" w:rsidP="00DF69C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6. 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Анализ, объяснение исторических событий, явлений: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08785E03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0CBB3C03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7. 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Рассмотрение исторических версий и оценок, определение своего отношения к наиболее значимым событиям и личностям прошлого: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излагать оценки событий и личностей эпохи Средневековья, приводимые в учебной и научно-популярной литературе, объяснять, на каких фактах они основаны;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05F9E4EF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/>
        <w:ind w:right="144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8. </w:t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Применение исторических знаний: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объяснять значение памятников истории и культуры Руси и других стран эпохи Средневековья, необходимость сохранения их в современном мире;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5ED04DE2" w14:textId="77777777" w:rsidR="00D10B88" w:rsidRPr="0013358D" w:rsidRDefault="00522FD1" w:rsidP="00FC7251">
      <w:pPr>
        <w:autoSpaceDE w:val="0"/>
        <w:autoSpaceDN w:val="0"/>
        <w:spacing w:before="262" w:after="0" w:line="230" w:lineRule="auto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14:paraId="7848C59E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166" w:after="0" w:line="281" w:lineRule="auto"/>
        <w:ind w:right="288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1.</w:t>
      </w:r>
      <w:r w:rsidRPr="00DF69C8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Знание хронологии, работа с хронологией: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называть этапы отечественной и всеобщей истории Нового времени, их хронологические рамки;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локализовать во времени ключевые события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вв.; определять их принадлежность к части века (половина, треть, четверть);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устанавливать синхронность событий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</w:t>
      </w:r>
    </w:p>
    <w:p w14:paraId="1AD23B88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2.Знание исторических фактов, работа с фактами: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группировать, систематизировать факты по заданному признаку (группировка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событий по их принадлежности к историческим процессам, составление таблиц, схем).</w:t>
      </w:r>
    </w:p>
    <w:p w14:paraId="0E429113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3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3.Работа с исторической картой: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2AC43003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3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4.Работа с историческими источниками: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различать виды письменных исторических источников (официальные, личные, литературные и др.);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характеризовать обстоятельства и цель создания источника, раскрывать его информационную ценность; </w:t>
      </w:r>
      <w:r w:rsidRPr="00DF69C8">
        <w:rPr>
          <w:sz w:val="28"/>
          <w:szCs w:val="28"/>
          <w:lang w:val="ru-RU"/>
        </w:rPr>
        <w:br/>
      </w: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проводить поиск информации в тексте письменного источника, визуальных и вещественных памятниках эпохи;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3385F926" w14:textId="78536ED4" w:rsidR="00D10B88" w:rsidRPr="0013358D" w:rsidRDefault="00522FD1" w:rsidP="00DF69C8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5.Историческое описание (реконструкция):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вв., их участниках;</w:t>
      </w:r>
    </w:p>
    <w:p w14:paraId="35B404C4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after="0" w:line="281" w:lineRule="auto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 (ключевые факты биографии, личные качества, деятельность);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рассказывать об образе жизни различных групп населения в России и других странах в раннее Новое время;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5627A480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6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6.Анализ, объяснение исторических событий, явлений: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 в европейских странах;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49DE9F69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1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вв., представленные в учебной литературе; объяснять, на чем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основываются отдельные мнения;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выражать отношение к деятельности исторических личностей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 с учетом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обстоятельств изучаемой эпохи и в современной шкале ценностей.</w:t>
      </w:r>
    </w:p>
    <w:p w14:paraId="7C9661F9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8.Применение исторических знаний: </w:t>
      </w:r>
      <w:r w:rsidRPr="00DF69C8">
        <w:rPr>
          <w:sz w:val="28"/>
          <w:szCs w:val="28"/>
          <w:lang w:val="ru-RU"/>
        </w:rPr>
        <w:br/>
      </w: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объяснять значение памятников истории и культуры России и других стран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 для времени, когда они по- явились, и для современного общества;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 (в том числе на региональном материале).</w:t>
      </w:r>
    </w:p>
    <w:p w14:paraId="30397DB3" w14:textId="77777777" w:rsidR="00D10B88" w:rsidRPr="0013358D" w:rsidRDefault="00522FD1" w:rsidP="00FC7251">
      <w:pPr>
        <w:autoSpaceDE w:val="0"/>
        <w:autoSpaceDN w:val="0"/>
        <w:spacing w:before="262" w:after="0" w:line="230" w:lineRule="auto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14:paraId="289819C4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168" w:after="0"/>
        <w:ind w:right="432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1.Знание хронологии, работа с хронологией: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называть даты важнейших событий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в.; определять их принадлежность к историческому периоду, этапу;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устанавливать синхронность событий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</w:t>
      </w:r>
    </w:p>
    <w:p w14:paraId="6E213098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1" w:lineRule="auto"/>
        <w:ind w:right="1008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2.Знание исторических фактов, работа с фактами: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0A52207F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3.Работа с исторической картой: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</w:t>
      </w:r>
    </w:p>
    <w:p w14:paraId="7C4AE328" w14:textId="42B6159B" w:rsidR="00D10B88" w:rsidRPr="00DF69C8" w:rsidRDefault="00522FD1" w:rsidP="00DF69C8">
      <w:pPr>
        <w:autoSpaceDE w:val="0"/>
        <w:autoSpaceDN w:val="0"/>
        <w:spacing w:before="70" w:after="0" w:line="262" w:lineRule="auto"/>
        <w:ind w:left="180" w:right="432"/>
        <w:rPr>
          <w:sz w:val="28"/>
          <w:szCs w:val="28"/>
          <w:lang w:val="ru-RU"/>
        </w:rPr>
      </w:pP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4.Работа с историческими источниками: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различать источники официального и личного происхождения, публицистические произведения</w:t>
      </w:r>
      <w:r w:rsid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(называть их основные виды, информационные особенности);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объяснять назначение исторического источника, раскрывать его информационную ценность;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5FF971FD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3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5.Историческое описание (реконструкция):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в., их участниках;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на основе информации учебника и дополнительных материалов;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7F96D3E5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2" w:after="0" w:line="288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lastRenderedPageBreak/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6.Анализ, объяснение исторических событий, явлений: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в.; б) изменений, происшедших в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</w:t>
      </w:r>
      <w:r w:rsidRPr="00DF69C8">
        <w:rPr>
          <w:sz w:val="28"/>
          <w:szCs w:val="28"/>
          <w:lang w:val="ru-RU"/>
        </w:rPr>
        <w:br/>
      </w: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584BE1FD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различать в описаниях событий и личностей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72299307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2" w:after="0" w:line="281" w:lineRule="auto"/>
        <w:ind w:right="720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8.Применение исторических знаний: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раскрывать (объяснять), как сочетались в памятниках культуры России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европейские влияния и национальные традиции, показывать на примерах;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(в том числе на региональном материале).</w:t>
      </w:r>
    </w:p>
    <w:p w14:paraId="3FFA77DE" w14:textId="77777777" w:rsidR="00D10B88" w:rsidRPr="0013358D" w:rsidRDefault="00522FD1" w:rsidP="00FC7251">
      <w:pPr>
        <w:autoSpaceDE w:val="0"/>
        <w:autoSpaceDN w:val="0"/>
        <w:spacing w:before="262" w:after="0" w:line="230" w:lineRule="auto"/>
        <w:rPr>
          <w:lang w:val="ru-RU"/>
        </w:rPr>
      </w:pPr>
      <w:r w:rsidRPr="0013358D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14:paraId="06D55119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166" w:after="0" w:line="286" w:lineRule="auto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1.Знание хронологии, работа с хронологией: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в.; выделять этапы (периоды) в развитии ключевых событий и процессов;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определять последовательность событий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на основе анализа причинно-следственных связей.</w:t>
      </w:r>
    </w:p>
    <w:p w14:paraId="4094F091" w14:textId="77777777" w:rsidR="00D10B88" w:rsidRPr="00DF69C8" w:rsidRDefault="00D10B88" w:rsidP="00FC7251">
      <w:pPr>
        <w:rPr>
          <w:sz w:val="28"/>
          <w:szCs w:val="28"/>
          <w:lang w:val="ru-RU"/>
        </w:rPr>
        <w:sectPr w:rsidR="00D10B88" w:rsidRPr="00DF69C8">
          <w:pgSz w:w="11900" w:h="16840"/>
          <w:pgMar w:top="286" w:right="678" w:bottom="296" w:left="666" w:header="720" w:footer="720" w:gutter="0"/>
          <w:cols w:space="720" w:equalWidth="0">
            <w:col w:w="10556" w:space="0"/>
          </w:cols>
          <w:docGrid w:linePitch="360"/>
        </w:sectPr>
      </w:pPr>
    </w:p>
    <w:p w14:paraId="2CDDC544" w14:textId="77777777" w:rsidR="00D10B88" w:rsidRPr="00DF69C8" w:rsidRDefault="00D10B88" w:rsidP="00FC7251">
      <w:pPr>
        <w:autoSpaceDE w:val="0"/>
        <w:autoSpaceDN w:val="0"/>
        <w:spacing w:after="90" w:line="220" w:lineRule="exact"/>
        <w:rPr>
          <w:sz w:val="28"/>
          <w:szCs w:val="28"/>
          <w:lang w:val="ru-RU"/>
        </w:rPr>
      </w:pPr>
    </w:p>
    <w:p w14:paraId="52E58C55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after="0" w:line="281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2.Знание исторических фактов, работа с фактами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составлять систематические таблицы.</w:t>
      </w:r>
    </w:p>
    <w:p w14:paraId="4B456F6C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3.Работа с исторической картой: </w:t>
      </w:r>
      <w:r w:rsidRPr="00DF69C8">
        <w:rPr>
          <w:sz w:val="28"/>
          <w:szCs w:val="28"/>
          <w:lang w:val="ru-RU"/>
        </w:rPr>
        <w:br/>
      </w: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—начала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41D05435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4.Работа с историческими источниками: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</w:t>
      </w:r>
      <w:r w:rsidRPr="00DF69C8">
        <w:rPr>
          <w:sz w:val="28"/>
          <w:szCs w:val="28"/>
          <w:lang w:val="ru-RU"/>
        </w:rPr>
        <w:br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политических партий, статистические данные;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из разных письменных, визуальных и вещественных источников;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703B4427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6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5.Историческое описание (реконструкция):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—начала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с использованием визуальных материалов (устно, письменно в форме короткого эссе, презентации);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составлять развернутую характеристику исторических личностей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 с описанием и оценкой их деятельности (сообщение, презентация, эссе);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—начале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в., показывая изменения, происшедшие в течение рассматриваемого периода;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4C62C977" w14:textId="237B62ED" w:rsidR="00D10B88" w:rsidRPr="0013358D" w:rsidRDefault="00522FD1" w:rsidP="00DF69C8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DF69C8">
        <w:rPr>
          <w:sz w:val="28"/>
          <w:szCs w:val="28"/>
          <w:lang w:val="ru-RU"/>
        </w:rPr>
        <w:lastRenderedPageBreak/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6.Анализ, объяснение исторических событий, явлений: </w:t>
      </w:r>
      <w:r w:rsidRPr="00DF69C8">
        <w:rPr>
          <w:sz w:val="28"/>
          <w:szCs w:val="28"/>
          <w:lang w:val="ru-RU"/>
        </w:rPr>
        <w:br/>
      </w: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начале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объяснять смысл ключевых понятий, относящихся к данной эпохе отечественной и всеобщей истории; соотносить общие понятия и факты;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—начала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04D7B56C" w14:textId="77777777" w:rsidR="00D10B88" w:rsidRPr="00DF69C8" w:rsidRDefault="00522FD1" w:rsidP="00FC7251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sz w:val="28"/>
          <w:szCs w:val="28"/>
          <w:lang w:val="ru-RU"/>
        </w:rPr>
      </w:pPr>
      <w:r w:rsidRPr="0013358D">
        <w:rPr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начала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в., объяснять, что могло лежать в их основе; </w:t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оценивать степень убедительности предложенных точек зрения, формулировать и аргументировать свое мнение;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6257A5E2" w14:textId="007CBC20" w:rsidR="00D10B88" w:rsidRPr="00DF69C8" w:rsidRDefault="00522FD1" w:rsidP="00FC7251">
      <w:pPr>
        <w:tabs>
          <w:tab w:val="left" w:pos="180"/>
        </w:tabs>
        <w:autoSpaceDE w:val="0"/>
        <w:autoSpaceDN w:val="0"/>
        <w:spacing w:before="70" w:after="0" w:line="286" w:lineRule="auto"/>
        <w:rPr>
          <w:sz w:val="28"/>
          <w:szCs w:val="28"/>
          <w:lang w:val="ru-RU"/>
        </w:rPr>
      </w:pP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8.Применение исторических знаний: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начала ХХ в., объяснять, в чем заключалось их значение для времени их создания и для современного общества;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начала ХХ в. (в том числе на региональном материале); </w:t>
      </w:r>
      <w:r w:rsidRPr="00DF69C8">
        <w:rPr>
          <w:sz w:val="28"/>
          <w:szCs w:val="28"/>
          <w:lang w:val="ru-RU"/>
        </w:rPr>
        <w:br/>
      </w:r>
      <w:r w:rsidRPr="00DF69C8">
        <w:rPr>
          <w:sz w:val="28"/>
          <w:szCs w:val="28"/>
          <w:lang w:val="ru-RU"/>
        </w:rPr>
        <w:tab/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объяснять, в чем состоит наследие истории </w:t>
      </w:r>
      <w:r w:rsidRPr="00DF69C8">
        <w:rPr>
          <w:rFonts w:ascii="Times New Roman" w:eastAsia="Times New Roman" w:hAnsi="Times New Roman"/>
          <w:color w:val="000000"/>
          <w:sz w:val="28"/>
          <w:szCs w:val="28"/>
        </w:rPr>
        <w:t>XIX</w:t>
      </w:r>
      <w:r w:rsidRPr="00DF69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5783AB0A" w14:textId="4C49BD63" w:rsidR="00D10B88" w:rsidRDefault="00D10B88">
      <w:pPr>
        <w:rPr>
          <w:lang w:val="ru-RU"/>
        </w:rPr>
      </w:pPr>
    </w:p>
    <w:p w14:paraId="43F36DC9" w14:textId="26799E96" w:rsidR="00DF69C8" w:rsidRDefault="00DF69C8">
      <w:pPr>
        <w:rPr>
          <w:lang w:val="ru-RU"/>
        </w:rPr>
      </w:pPr>
    </w:p>
    <w:p w14:paraId="22C5A9B3" w14:textId="77777777" w:rsidR="00DF69C8" w:rsidRPr="0013358D" w:rsidRDefault="00DF69C8">
      <w:pPr>
        <w:rPr>
          <w:lang w:val="ru-RU"/>
        </w:rPr>
        <w:sectPr w:rsidR="00DF69C8" w:rsidRPr="0013358D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71457399" w14:textId="0EB23097" w:rsidR="00D10B88" w:rsidRDefault="00D10B88">
      <w:pPr>
        <w:autoSpaceDE w:val="0"/>
        <w:autoSpaceDN w:val="0"/>
        <w:spacing w:after="64" w:line="220" w:lineRule="exact"/>
        <w:rPr>
          <w:lang w:val="ru-RU"/>
        </w:rPr>
      </w:pPr>
    </w:p>
    <w:p w14:paraId="64FEBA84" w14:textId="1B46337F" w:rsidR="00E74978" w:rsidRDefault="00E74978">
      <w:pPr>
        <w:autoSpaceDE w:val="0"/>
        <w:autoSpaceDN w:val="0"/>
        <w:spacing w:after="64" w:line="220" w:lineRule="exact"/>
        <w:rPr>
          <w:lang w:val="ru-RU"/>
        </w:rPr>
      </w:pPr>
    </w:p>
    <w:p w14:paraId="6F3244EF" w14:textId="768B6EB2" w:rsidR="00E74978" w:rsidRDefault="00E74978">
      <w:pPr>
        <w:autoSpaceDE w:val="0"/>
        <w:autoSpaceDN w:val="0"/>
        <w:spacing w:after="64" w:line="220" w:lineRule="exact"/>
        <w:rPr>
          <w:lang w:val="ru-RU"/>
        </w:rPr>
      </w:pPr>
    </w:p>
    <w:p w14:paraId="5E2295D4" w14:textId="6FDAC6E5" w:rsidR="00E74978" w:rsidRDefault="00E74978">
      <w:pPr>
        <w:autoSpaceDE w:val="0"/>
        <w:autoSpaceDN w:val="0"/>
        <w:spacing w:after="64" w:line="220" w:lineRule="exact"/>
        <w:rPr>
          <w:lang w:val="ru-RU"/>
        </w:rPr>
      </w:pPr>
    </w:p>
    <w:p w14:paraId="2500F58C" w14:textId="77777777" w:rsidR="00E74978" w:rsidRPr="00E74978" w:rsidRDefault="00E74978" w:rsidP="00E7497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74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ТЕМАТИЧЕСКОЕ ПЛАНИРОВАНИЕ С УКАЗАНИЕМ КОЛИЧЕСТВА ЧАСОВ, ОТВОДИМЫХ НА ОСВОЕНИЕ КАЖДОЙ ТЕМЫ</w:t>
      </w:r>
    </w:p>
    <w:p w14:paraId="0BA705EA" w14:textId="77777777" w:rsidR="00E74978" w:rsidRDefault="00E74978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70D3A13" w14:textId="2574C49A" w:rsidR="00E74978" w:rsidRPr="00E74978" w:rsidRDefault="00E74978">
      <w:pPr>
        <w:autoSpaceDE w:val="0"/>
        <w:autoSpaceDN w:val="0"/>
        <w:spacing w:after="64" w:line="22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4978">
        <w:rPr>
          <w:rFonts w:ascii="Times New Roman" w:hAnsi="Times New Roman" w:cs="Times New Roman"/>
          <w:b/>
          <w:sz w:val="28"/>
          <w:szCs w:val="28"/>
          <w:lang w:val="ru-RU"/>
        </w:rPr>
        <w:t>5 класс</w:t>
      </w:r>
    </w:p>
    <w:p w14:paraId="0AF83C48" w14:textId="702D55FE" w:rsidR="00E74978" w:rsidRDefault="00E74978">
      <w:pPr>
        <w:autoSpaceDE w:val="0"/>
        <w:autoSpaceDN w:val="0"/>
        <w:spacing w:after="64" w:line="220" w:lineRule="exact"/>
        <w:rPr>
          <w:lang w:val="ru-RU"/>
        </w:rPr>
      </w:pPr>
    </w:p>
    <w:tbl>
      <w:tblPr>
        <w:tblW w:w="1529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708"/>
        <w:gridCol w:w="12"/>
        <w:gridCol w:w="2529"/>
        <w:gridCol w:w="1842"/>
        <w:gridCol w:w="6523"/>
        <w:gridCol w:w="3684"/>
      </w:tblGrid>
      <w:tr w:rsidR="00E74978" w:rsidRPr="00F931A9" w14:paraId="56FDC948" w14:textId="77777777" w:rsidTr="005B0143">
        <w:trPr>
          <w:trHeight w:hRule="exact" w:val="4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367F7" w14:textId="77777777" w:rsidR="00E74978" w:rsidRPr="00E74978" w:rsidRDefault="00E74978" w:rsidP="00C135E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№</w:t>
            </w:r>
            <w:r w:rsidRPr="00E74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83D7A" w14:textId="77777777" w:rsidR="00E74978" w:rsidRPr="00E74978" w:rsidRDefault="00E74978" w:rsidP="00C135E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B6DDA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Количество часов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219B1" w14:textId="77777777" w:rsidR="00E74978" w:rsidRPr="00E74978" w:rsidRDefault="00E74978" w:rsidP="00C135EF">
            <w:pPr>
              <w:autoSpaceDE w:val="0"/>
              <w:autoSpaceDN w:val="0"/>
              <w:spacing w:before="78" w:after="0" w:line="245" w:lineRule="auto"/>
              <w:ind w:left="70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Электронные (цифровые) образовательные ресурсы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5872" w14:textId="77777777" w:rsidR="00E74978" w:rsidRPr="00C1578D" w:rsidRDefault="00E74978" w:rsidP="00C135EF">
            <w:pPr>
              <w:autoSpaceDE w:val="0"/>
              <w:autoSpaceDN w:val="0"/>
              <w:spacing w:before="78" w:after="0" w:line="245" w:lineRule="auto"/>
              <w:ind w:left="34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  <w:r w:rsidRPr="00C15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Целевые ориентиры результатов воспитания</w:t>
            </w:r>
          </w:p>
        </w:tc>
      </w:tr>
      <w:tr w:rsidR="00E74978" w:rsidRPr="00191C95" w14:paraId="1763A7A6" w14:textId="77777777" w:rsidTr="00E74978">
        <w:trPr>
          <w:trHeight w:hRule="exact" w:val="523"/>
        </w:trPr>
        <w:tc>
          <w:tcPr>
            <w:tcW w:w="15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FAE04" w14:textId="77777777" w:rsidR="00E74978" w:rsidRPr="00E74978" w:rsidRDefault="00E74978" w:rsidP="00C135EF">
            <w:pPr>
              <w:autoSpaceDE w:val="0"/>
              <w:autoSpaceDN w:val="0"/>
              <w:spacing w:before="76" w:after="0" w:line="245" w:lineRule="auto"/>
              <w:ind w:left="-108" w:firstLine="426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 1.</w:t>
            </w: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Введение</w:t>
            </w:r>
          </w:p>
        </w:tc>
      </w:tr>
      <w:tr w:rsidR="00E74978" w:rsidRPr="00191C95" w14:paraId="19BA885F" w14:textId="77777777" w:rsidTr="005B0143">
        <w:trPr>
          <w:trHeight w:hRule="exact" w:val="11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336C3" w14:textId="77777777" w:rsidR="00E74978" w:rsidRPr="00E74978" w:rsidRDefault="00E74978" w:rsidP="00C135E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1.1.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8BE2B" w14:textId="77777777" w:rsidR="00E74978" w:rsidRPr="00E74978" w:rsidRDefault="00E74978" w:rsidP="00C135E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43D9A" w14:textId="77777777" w:rsidR="00E74978" w:rsidRPr="00E74978" w:rsidRDefault="00E74978" w:rsidP="00C135E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C2FD0" w14:textId="77777777" w:rsidR="00E74978" w:rsidRPr="00E74978" w:rsidRDefault="00E74978" w:rsidP="00C135EF">
            <w:pPr>
              <w:autoSpaceDE w:val="0"/>
              <w:autoSpaceDN w:val="0"/>
              <w:spacing w:before="76" w:after="0" w:line="245" w:lineRule="auto"/>
              <w:ind w:left="70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Видео. Что изучает история. Исторический источник.</w:t>
            </w:r>
          </w:p>
          <w:p w14:paraId="18230393" w14:textId="77777777" w:rsidR="00E74978" w:rsidRPr="00E74978" w:rsidRDefault="00936FC7" w:rsidP="00C135EF">
            <w:pPr>
              <w:autoSpaceDE w:val="0"/>
              <w:autoSpaceDN w:val="0"/>
              <w:spacing w:before="18" w:after="0" w:line="233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hyperlink r:id="rId8" w:history="1">
              <w:r w:rsidR="00E74978"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https</w:t>
              </w:r>
              <w:r w:rsidR="00E74978"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://</w:t>
              </w:r>
              <w:r w:rsidR="00E74978"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resh</w:t>
              </w:r>
              <w:r w:rsidR="00E74978"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.</w:t>
              </w:r>
              <w:r w:rsidR="00E74978"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edu</w:t>
              </w:r>
              <w:r w:rsidR="00E74978"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.</w:t>
              </w:r>
              <w:r w:rsidR="00E74978"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ru</w:t>
              </w:r>
              <w:r w:rsidR="00E74978"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</w:t>
              </w:r>
              <w:r w:rsidR="00E74978"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subject</w:t>
              </w:r>
              <w:r w:rsidR="00E74978"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</w:t>
              </w:r>
              <w:r w:rsidR="00E74978"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lesson</w:t>
              </w:r>
              <w:r w:rsidR="00E74978"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/64/</w:t>
              </w:r>
            </w:hyperlink>
          </w:p>
          <w:p w14:paraId="124CDD0C" w14:textId="77777777" w:rsidR="00E74978" w:rsidRPr="00E74978" w:rsidRDefault="00E74978" w:rsidP="00C135EF">
            <w:pPr>
              <w:autoSpaceDE w:val="0"/>
              <w:autoSpaceDN w:val="0"/>
              <w:spacing w:after="0" w:line="233" w:lineRule="auto"/>
              <w:ind w:left="70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Видео. История и ее помощницы.</w:t>
            </w:r>
          </w:p>
          <w:p w14:paraId="29C8C324" w14:textId="77777777" w:rsidR="00E74978" w:rsidRPr="00E74978" w:rsidRDefault="00936FC7" w:rsidP="00C135EF">
            <w:pPr>
              <w:pStyle w:val="TableParagraph"/>
              <w:ind w:left="78"/>
              <w:contextualSpacing/>
              <w:rPr>
                <w:w w:val="105"/>
                <w:sz w:val="28"/>
                <w:szCs w:val="28"/>
              </w:rPr>
            </w:pPr>
            <w:hyperlink r:id="rId9" w:history="1">
              <w:r w:rsidR="00E74978" w:rsidRPr="00E74978">
                <w:rPr>
                  <w:rStyle w:val="aff8"/>
                  <w:rFonts w:eastAsiaTheme="majorEastAsia"/>
                  <w:w w:val="105"/>
                  <w:sz w:val="28"/>
                  <w:szCs w:val="28"/>
                </w:rPr>
                <w:t>https://resh.edu.ru/subject/lesson/7519/main/310302/</w:t>
              </w:r>
            </w:hyperlink>
          </w:p>
          <w:p w14:paraId="15F3153F" w14:textId="77777777" w:rsidR="00E74978" w:rsidRPr="00E74978" w:rsidRDefault="00E74978" w:rsidP="00C135EF">
            <w:pPr>
              <w:autoSpaceDE w:val="0"/>
              <w:autoSpaceDN w:val="0"/>
              <w:spacing w:before="18" w:after="0" w:line="233" w:lineRule="auto"/>
              <w:ind w:left="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CB35" w14:textId="77777777" w:rsidR="00E74978" w:rsidRPr="00E74978" w:rsidRDefault="00E74978" w:rsidP="00C135EF">
            <w:pPr>
              <w:autoSpaceDE w:val="0"/>
              <w:autoSpaceDN w:val="0"/>
              <w:spacing w:before="76" w:after="0" w:line="245" w:lineRule="auto"/>
              <w:ind w:left="-108" w:firstLine="426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1,8</w:t>
            </w:r>
          </w:p>
        </w:tc>
      </w:tr>
      <w:tr w:rsidR="00E74978" w:rsidRPr="00191C95" w14:paraId="25BB5ACE" w14:textId="77777777" w:rsidTr="005B0143">
        <w:trPr>
          <w:trHeight w:hRule="exact" w:val="547"/>
        </w:trPr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E6F5E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Итого по разделу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32E3B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2</w:t>
            </w:r>
          </w:p>
        </w:tc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17968" w14:textId="77777777" w:rsidR="00E74978" w:rsidRPr="00E74978" w:rsidRDefault="00E74978" w:rsidP="00C135EF">
            <w:pPr>
              <w:autoSpaceDE w:val="0"/>
              <w:autoSpaceDN w:val="0"/>
              <w:spacing w:before="78" w:after="0" w:line="245" w:lineRule="auto"/>
              <w:ind w:left="-575" w:right="100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</w:p>
        </w:tc>
      </w:tr>
      <w:tr w:rsidR="00E74978" w:rsidRPr="00191C95" w14:paraId="0ED8C10A" w14:textId="77777777" w:rsidTr="00E74978">
        <w:trPr>
          <w:trHeight w:hRule="exact" w:val="428"/>
        </w:trPr>
        <w:tc>
          <w:tcPr>
            <w:tcW w:w="15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76A61" w14:textId="77777777" w:rsidR="00E74978" w:rsidRPr="00E74978" w:rsidRDefault="00E74978" w:rsidP="00C135EF">
            <w:pPr>
              <w:autoSpaceDE w:val="0"/>
              <w:autoSpaceDN w:val="0"/>
              <w:spacing w:before="78" w:after="0" w:line="245" w:lineRule="auto"/>
              <w:ind w:left="-575" w:right="1008" w:firstLine="858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 2. Первобытность</w:t>
            </w:r>
          </w:p>
        </w:tc>
      </w:tr>
      <w:tr w:rsidR="00E74978" w:rsidRPr="00191C95" w14:paraId="3FA0355E" w14:textId="77777777" w:rsidTr="005B0143">
        <w:trPr>
          <w:trHeight w:hRule="exact" w:val="19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26025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2.1.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F382B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Первобытность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AA376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DB78B" w14:textId="77777777" w:rsidR="00E74978" w:rsidRPr="00E74978" w:rsidRDefault="00E74978" w:rsidP="00C135EF">
            <w:pPr>
              <w:autoSpaceDE w:val="0"/>
              <w:autoSpaceDN w:val="0"/>
              <w:spacing w:before="78" w:after="0" w:line="245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 xml:space="preserve">Видео. Происхождение человека </w:t>
            </w:r>
            <w:hyperlink r:id="rId10" w:history="1"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https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://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resh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.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edu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.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ru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subject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lesson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/405/</w:t>
              </w:r>
            </w:hyperlink>
          </w:p>
          <w:p w14:paraId="23D70286" w14:textId="77777777" w:rsidR="00E74978" w:rsidRPr="00E74978" w:rsidRDefault="00E74978" w:rsidP="00C135EF">
            <w:pPr>
              <w:autoSpaceDE w:val="0"/>
              <w:autoSpaceDN w:val="0"/>
              <w:spacing w:after="0" w:line="245" w:lineRule="auto"/>
              <w:ind w:left="70" w:right="100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Видео. Счет лет в истории</w:t>
            </w:r>
          </w:p>
          <w:p w14:paraId="0A889CE9" w14:textId="77777777" w:rsidR="00E74978" w:rsidRPr="00E74978" w:rsidRDefault="00936FC7" w:rsidP="00C135EF">
            <w:pPr>
              <w:pStyle w:val="TableParagraph"/>
              <w:ind w:left="78"/>
              <w:contextualSpacing/>
              <w:rPr>
                <w:rStyle w:val="aff8"/>
                <w:rFonts w:eastAsiaTheme="majorEastAsia"/>
                <w:sz w:val="28"/>
                <w:szCs w:val="28"/>
              </w:rPr>
            </w:pPr>
            <w:hyperlink r:id="rId11" w:history="1">
              <w:r w:rsidR="00E74978" w:rsidRPr="00E74978">
                <w:rPr>
                  <w:rStyle w:val="aff8"/>
                  <w:rFonts w:eastAsiaTheme="majorEastAsia"/>
                  <w:sz w:val="28"/>
                  <w:szCs w:val="28"/>
                </w:rPr>
                <w:t>https://resh.edu.ru/subject/lesson/7520/main/253254/</w:t>
              </w:r>
            </w:hyperlink>
          </w:p>
          <w:p w14:paraId="35F83C09" w14:textId="77777777" w:rsidR="00E74978" w:rsidRPr="00E74978" w:rsidRDefault="00E74978" w:rsidP="00C135EF">
            <w:pPr>
              <w:pStyle w:val="TableParagraph"/>
              <w:ind w:left="79"/>
              <w:contextualSpacing/>
              <w:rPr>
                <w:sz w:val="28"/>
                <w:szCs w:val="28"/>
              </w:rPr>
            </w:pPr>
            <w:r w:rsidRPr="00E74978">
              <w:rPr>
                <w:sz w:val="28"/>
                <w:szCs w:val="28"/>
              </w:rPr>
              <w:t>Видео. Первобытные собиратели и охотники</w:t>
            </w:r>
          </w:p>
          <w:p w14:paraId="0F23F140" w14:textId="77777777" w:rsidR="00E74978" w:rsidRPr="00E74978" w:rsidRDefault="00936FC7" w:rsidP="00C135EF">
            <w:pPr>
              <w:pStyle w:val="TableParagraph"/>
              <w:spacing w:line="266" w:lineRule="auto"/>
              <w:ind w:left="79" w:right="560"/>
              <w:contextualSpacing/>
              <w:rPr>
                <w:spacing w:val="-1"/>
                <w:w w:val="105"/>
                <w:sz w:val="28"/>
                <w:szCs w:val="28"/>
              </w:rPr>
            </w:pPr>
            <w:hyperlink r:id="rId12" w:history="1">
              <w:r w:rsidR="00E74978" w:rsidRPr="00E74978">
                <w:rPr>
                  <w:rStyle w:val="aff8"/>
                  <w:rFonts w:eastAsiaTheme="majorEastAsia"/>
                  <w:spacing w:val="-1"/>
                  <w:w w:val="105"/>
                  <w:sz w:val="28"/>
                  <w:szCs w:val="28"/>
                </w:rPr>
                <w:t>https://resh.edu.ru/subject/lesson/7521/start/253219/</w:t>
              </w:r>
            </w:hyperlink>
          </w:p>
          <w:p w14:paraId="70EADEC4" w14:textId="77777777" w:rsidR="00E74978" w:rsidRPr="00E74978" w:rsidRDefault="00E74978" w:rsidP="00C135EF">
            <w:pPr>
              <w:pStyle w:val="TableParagraph"/>
              <w:ind w:left="79"/>
              <w:contextualSpacing/>
              <w:rPr>
                <w:sz w:val="28"/>
                <w:szCs w:val="28"/>
              </w:rPr>
            </w:pPr>
            <w:r w:rsidRPr="00E74978">
              <w:rPr>
                <w:sz w:val="28"/>
                <w:szCs w:val="28"/>
              </w:rPr>
              <w:t>Видео. Первобытные земледельцы и скотоводы</w:t>
            </w:r>
          </w:p>
          <w:p w14:paraId="7D710015" w14:textId="77777777" w:rsidR="00E74978" w:rsidRPr="00E74978" w:rsidRDefault="00936FC7" w:rsidP="00C135EF">
            <w:pPr>
              <w:pStyle w:val="TableParagraph"/>
              <w:spacing w:line="266" w:lineRule="auto"/>
              <w:ind w:left="79" w:right="560"/>
              <w:contextualSpacing/>
              <w:rPr>
                <w:sz w:val="28"/>
                <w:szCs w:val="28"/>
              </w:rPr>
            </w:pPr>
            <w:hyperlink r:id="rId13" w:history="1">
              <w:r w:rsidR="00E74978" w:rsidRPr="00E74978">
                <w:rPr>
                  <w:rStyle w:val="aff8"/>
                  <w:rFonts w:eastAsiaTheme="majorEastAsia"/>
                  <w:sz w:val="28"/>
                  <w:szCs w:val="28"/>
                </w:rPr>
                <w:t>https://resh.edu.ru/subject/lesson/7522/main/310333/</w:t>
              </w:r>
            </w:hyperlink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1A2" w14:textId="77777777" w:rsidR="00E74978" w:rsidRPr="00E74978" w:rsidRDefault="00E74978" w:rsidP="00C135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1,7,8</w:t>
            </w:r>
          </w:p>
        </w:tc>
      </w:tr>
      <w:tr w:rsidR="00E74978" w:rsidRPr="00F931A9" w14:paraId="5674FA64" w14:textId="77777777" w:rsidTr="005B0143">
        <w:trPr>
          <w:trHeight w:hRule="exact" w:val="391"/>
        </w:trPr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C382F" w14:textId="77777777" w:rsidR="00E74978" w:rsidRPr="00E74978" w:rsidRDefault="00E74978" w:rsidP="00C135E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Итого по разделу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41F2B" w14:textId="77777777" w:rsidR="00E74978" w:rsidRPr="00E74978" w:rsidRDefault="00E74978" w:rsidP="00C135E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4</w:t>
            </w:r>
          </w:p>
        </w:tc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C8205" w14:textId="77777777" w:rsidR="00E74978" w:rsidRPr="00E74978" w:rsidRDefault="00E74978" w:rsidP="00C135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4978" w:rsidRPr="00F931A9" w14:paraId="5E5D9D40" w14:textId="77777777" w:rsidTr="00E74978">
        <w:trPr>
          <w:trHeight w:hRule="exact" w:val="348"/>
        </w:trPr>
        <w:tc>
          <w:tcPr>
            <w:tcW w:w="15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63E2A" w14:textId="77777777" w:rsidR="00E74978" w:rsidRDefault="00E74978" w:rsidP="00C135E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Раздел 3. Древний Восток</w:t>
            </w:r>
          </w:p>
          <w:p w14:paraId="60B6C2D7" w14:textId="0D941640" w:rsidR="00E74978" w:rsidRPr="00E74978" w:rsidRDefault="00E74978" w:rsidP="00C135E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4978" w:rsidRPr="00191C95" w14:paraId="34447140" w14:textId="77777777" w:rsidTr="005B0143">
        <w:trPr>
          <w:trHeight w:hRule="exact" w:val="2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696B6" w14:textId="77777777" w:rsidR="00E74978" w:rsidRPr="00E74978" w:rsidRDefault="00E74978" w:rsidP="00C135E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lastRenderedPageBreak/>
              <w:t>3.1.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0A4A0" w14:textId="77777777" w:rsidR="00E74978" w:rsidRPr="00E74978" w:rsidRDefault="00E74978" w:rsidP="00C135E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Древний Египет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8662A" w14:textId="77777777" w:rsidR="00E74978" w:rsidRPr="00E74978" w:rsidRDefault="00E74978" w:rsidP="00C135E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44381" w14:textId="77777777" w:rsidR="00E74978" w:rsidRPr="00E74978" w:rsidRDefault="00E74978" w:rsidP="00C135EF">
            <w:pPr>
              <w:autoSpaceDE w:val="0"/>
              <w:autoSpaceDN w:val="0"/>
              <w:spacing w:after="0" w:line="250" w:lineRule="auto"/>
              <w:ind w:left="68" w:right="578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 xml:space="preserve">Видео. Древний Египет: природа, занятия жителей </w:t>
            </w: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hyperlink r:id="rId14" w:history="1"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https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://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resh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.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edu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.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ru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subject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lesson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/591/</w:t>
              </w:r>
            </w:hyperlink>
          </w:p>
          <w:p w14:paraId="517E9B95" w14:textId="77777777" w:rsidR="00E74978" w:rsidRPr="00E74978" w:rsidRDefault="00E74978" w:rsidP="00C135EF">
            <w:pPr>
              <w:autoSpaceDE w:val="0"/>
              <w:autoSpaceDN w:val="0"/>
              <w:spacing w:after="0" w:line="250" w:lineRule="auto"/>
              <w:ind w:left="68" w:right="57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Видео. Государства на берегах Нила и его жители</w:t>
            </w:r>
          </w:p>
          <w:p w14:paraId="01237661" w14:textId="77777777" w:rsidR="00E74978" w:rsidRPr="00E74978" w:rsidRDefault="00936FC7" w:rsidP="00C135EF">
            <w:pPr>
              <w:pStyle w:val="TableParagraph"/>
              <w:ind w:left="78"/>
              <w:contextualSpacing/>
              <w:rPr>
                <w:w w:val="105"/>
                <w:sz w:val="28"/>
                <w:szCs w:val="28"/>
              </w:rPr>
            </w:pPr>
            <w:hyperlink r:id="rId15" w:history="1">
              <w:r w:rsidR="00E74978" w:rsidRPr="00E74978">
                <w:rPr>
                  <w:rStyle w:val="aff8"/>
                  <w:rFonts w:eastAsiaTheme="majorEastAsia"/>
                  <w:w w:val="105"/>
                  <w:sz w:val="28"/>
                  <w:szCs w:val="28"/>
                </w:rPr>
                <w:t>https://resh.edu.ru/subject/lesson/7524/main/310364/</w:t>
              </w:r>
            </w:hyperlink>
          </w:p>
          <w:p w14:paraId="48811325" w14:textId="272B8B7B" w:rsidR="00E74978" w:rsidRDefault="00E74978" w:rsidP="00C135EF">
            <w:pPr>
              <w:autoSpaceDE w:val="0"/>
              <w:autoSpaceDN w:val="0"/>
              <w:spacing w:after="0" w:line="250" w:lineRule="auto"/>
              <w:ind w:left="70" w:right="576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Видео. Военные походы фараонов</w:t>
            </w:r>
          </w:p>
          <w:p w14:paraId="4C92A654" w14:textId="77777777" w:rsidR="00E74978" w:rsidRPr="00E74978" w:rsidRDefault="00E74978" w:rsidP="00C135EF">
            <w:pPr>
              <w:autoSpaceDE w:val="0"/>
              <w:autoSpaceDN w:val="0"/>
              <w:spacing w:after="0" w:line="250" w:lineRule="auto"/>
              <w:ind w:left="70" w:right="576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AC85D38" w14:textId="77777777" w:rsidR="00E74978" w:rsidRPr="00E74978" w:rsidRDefault="00936FC7" w:rsidP="00C135EF">
            <w:pPr>
              <w:pStyle w:val="TableParagraph"/>
              <w:ind w:left="78"/>
              <w:contextualSpacing/>
              <w:rPr>
                <w:rStyle w:val="aff8"/>
                <w:rFonts w:eastAsiaTheme="majorEastAsia"/>
                <w:sz w:val="28"/>
                <w:szCs w:val="28"/>
              </w:rPr>
            </w:pPr>
            <w:hyperlink r:id="rId16" w:history="1">
              <w:r w:rsidR="00E74978" w:rsidRPr="00E74978">
                <w:rPr>
                  <w:rStyle w:val="aff8"/>
                  <w:rFonts w:eastAsiaTheme="majorEastAsia"/>
                  <w:sz w:val="28"/>
                  <w:szCs w:val="28"/>
                </w:rPr>
                <w:t>https://resh.edu.ru/subject/lesson/7525/main/310394/</w:t>
              </w:r>
            </w:hyperlink>
          </w:p>
          <w:p w14:paraId="13ACE611" w14:textId="77777777" w:rsidR="00E74978" w:rsidRPr="00E74978" w:rsidRDefault="00E74978" w:rsidP="00C135EF">
            <w:pPr>
              <w:pStyle w:val="TableParagraph"/>
              <w:ind w:left="78"/>
              <w:contextualSpacing/>
              <w:rPr>
                <w:rStyle w:val="aff8"/>
                <w:rFonts w:eastAsiaTheme="majorEastAsia"/>
                <w:color w:val="000000" w:themeColor="text1"/>
                <w:sz w:val="28"/>
                <w:szCs w:val="28"/>
                <w:u w:val="none"/>
              </w:rPr>
            </w:pPr>
            <w:r w:rsidRPr="00E74978">
              <w:rPr>
                <w:rStyle w:val="aff8"/>
                <w:rFonts w:eastAsiaTheme="majorEastAsia"/>
                <w:color w:val="000000" w:themeColor="text1"/>
                <w:sz w:val="28"/>
                <w:szCs w:val="28"/>
                <w:u w:val="none"/>
              </w:rPr>
              <w:t>Видео. Религия и культура Древнего Египта</w:t>
            </w:r>
          </w:p>
          <w:p w14:paraId="6B02E0E8" w14:textId="77777777" w:rsidR="00E74978" w:rsidRPr="00E74978" w:rsidRDefault="00936FC7" w:rsidP="00C135EF">
            <w:pPr>
              <w:pStyle w:val="TableParagraph"/>
              <w:ind w:left="78"/>
              <w:contextualSpacing/>
              <w:rPr>
                <w:rStyle w:val="aff8"/>
                <w:rFonts w:eastAsiaTheme="majorEastAsia"/>
                <w:sz w:val="28"/>
                <w:szCs w:val="28"/>
              </w:rPr>
            </w:pPr>
            <w:hyperlink r:id="rId17" w:history="1">
              <w:r w:rsidR="00E74978" w:rsidRPr="00E74978">
                <w:rPr>
                  <w:rStyle w:val="aff8"/>
                  <w:rFonts w:eastAsiaTheme="majorEastAsia"/>
                  <w:sz w:val="28"/>
                  <w:szCs w:val="28"/>
                </w:rPr>
                <w:t>https://resh.edu.ru/subject/lesson/7523/main/310426/</w:t>
              </w:r>
            </w:hyperlink>
          </w:p>
          <w:p w14:paraId="687B101A" w14:textId="77777777" w:rsidR="00E74978" w:rsidRPr="00E74978" w:rsidRDefault="00E74978" w:rsidP="00C135EF">
            <w:pPr>
              <w:pStyle w:val="TableParagraph"/>
              <w:ind w:left="78"/>
              <w:contextualSpacing/>
              <w:rPr>
                <w:sz w:val="28"/>
                <w:szCs w:val="28"/>
              </w:rPr>
            </w:pPr>
            <w:r w:rsidRPr="00E74978">
              <w:rPr>
                <w:sz w:val="28"/>
                <w:szCs w:val="28"/>
              </w:rPr>
              <w:t>Презентация. Жизнь египтян</w:t>
            </w:r>
          </w:p>
          <w:p w14:paraId="54259DF8" w14:textId="77777777" w:rsidR="00E74978" w:rsidRPr="00E74978" w:rsidRDefault="00936FC7" w:rsidP="00C135EF">
            <w:pPr>
              <w:pStyle w:val="TableParagraph"/>
              <w:ind w:left="78"/>
              <w:contextualSpacing/>
              <w:rPr>
                <w:sz w:val="28"/>
                <w:szCs w:val="28"/>
              </w:rPr>
            </w:pPr>
            <w:hyperlink r:id="rId18" w:history="1">
              <w:r w:rsidR="00E74978" w:rsidRPr="00E74978">
                <w:rPr>
                  <w:rStyle w:val="aff8"/>
                  <w:sz w:val="28"/>
                  <w:szCs w:val="28"/>
                </w:rPr>
                <w:t>https://infourok.ru/5-klass-zhizn-egiptyan-4578822.html</w:t>
              </w:r>
            </w:hyperlink>
          </w:p>
          <w:p w14:paraId="422A1BD8" w14:textId="77777777" w:rsidR="00E74978" w:rsidRPr="00E74978" w:rsidRDefault="00E74978" w:rsidP="00C135EF">
            <w:pPr>
              <w:pStyle w:val="TableParagraph"/>
              <w:ind w:left="78"/>
              <w:contextualSpacing/>
              <w:rPr>
                <w:sz w:val="28"/>
                <w:szCs w:val="28"/>
              </w:rPr>
            </w:pPr>
          </w:p>
          <w:p w14:paraId="647B04C2" w14:textId="77777777" w:rsidR="00E74978" w:rsidRPr="00E74978" w:rsidRDefault="00E74978" w:rsidP="00C135EF">
            <w:pPr>
              <w:autoSpaceDE w:val="0"/>
              <w:autoSpaceDN w:val="0"/>
              <w:spacing w:before="76" w:after="0" w:line="250" w:lineRule="auto"/>
              <w:ind w:left="70" w:right="5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E7277C4" w14:textId="77777777" w:rsidR="00E74978" w:rsidRPr="00E74978" w:rsidRDefault="00E74978" w:rsidP="00C135EF">
            <w:pPr>
              <w:autoSpaceDE w:val="0"/>
              <w:autoSpaceDN w:val="0"/>
              <w:spacing w:before="76" w:after="0" w:line="250" w:lineRule="auto"/>
              <w:ind w:left="70" w:right="5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8C9E" w14:textId="77777777" w:rsidR="00E74978" w:rsidRPr="00E74978" w:rsidRDefault="00E74978" w:rsidP="00C135EF">
            <w:pPr>
              <w:autoSpaceDE w:val="0"/>
              <w:autoSpaceDN w:val="0"/>
              <w:spacing w:after="0" w:line="250" w:lineRule="auto"/>
              <w:ind w:left="-24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3,4,7</w:t>
            </w:r>
          </w:p>
        </w:tc>
      </w:tr>
      <w:tr w:rsidR="00E74978" w:rsidRPr="003B4611" w14:paraId="088ABD77" w14:textId="77777777" w:rsidTr="005B0143">
        <w:trPr>
          <w:trHeight w:hRule="exact" w:val="28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974A6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3.2.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CDA53" w14:textId="77777777" w:rsidR="00E74978" w:rsidRPr="00E74978" w:rsidRDefault="00E74978" w:rsidP="00C135E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Древние цивилизации Месопотамии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069B5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43080" w14:textId="77777777" w:rsidR="00E74978" w:rsidRPr="00E74978" w:rsidRDefault="00E74978" w:rsidP="00C135EF">
            <w:pPr>
              <w:autoSpaceDE w:val="0"/>
              <w:autoSpaceDN w:val="0"/>
              <w:spacing w:before="78" w:after="0" w:line="245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 xml:space="preserve">Видео. Культура Месопотамии </w:t>
            </w: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hyperlink r:id="rId19" w:history="1"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https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://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resh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.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edu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.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ru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subject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lesson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/422/</w:t>
              </w:r>
            </w:hyperlink>
          </w:p>
          <w:p w14:paraId="4CB57FFB" w14:textId="77777777" w:rsidR="00E74978" w:rsidRPr="00E74978" w:rsidRDefault="00E74978" w:rsidP="00C135EF">
            <w:pPr>
              <w:autoSpaceDE w:val="0"/>
              <w:autoSpaceDN w:val="0"/>
              <w:spacing w:after="0" w:line="245" w:lineRule="auto"/>
              <w:ind w:left="70" w:right="100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Видео. Древнее Двуречье. Вавилонский царь Хаммурапи</w:t>
            </w:r>
          </w:p>
          <w:p w14:paraId="69FBA615" w14:textId="77777777" w:rsidR="00E74978" w:rsidRPr="00E74978" w:rsidRDefault="00936FC7" w:rsidP="00C135EF">
            <w:pPr>
              <w:pStyle w:val="TableParagraph"/>
              <w:spacing w:line="266" w:lineRule="auto"/>
              <w:ind w:left="78"/>
              <w:contextualSpacing/>
              <w:rPr>
                <w:spacing w:val="-1"/>
                <w:w w:val="105"/>
                <w:sz w:val="28"/>
                <w:szCs w:val="28"/>
              </w:rPr>
            </w:pPr>
            <w:hyperlink r:id="rId20" w:history="1">
              <w:r w:rsidR="00E74978" w:rsidRPr="00E74978">
                <w:rPr>
                  <w:rStyle w:val="aff8"/>
                  <w:rFonts w:eastAsiaTheme="majorEastAsia"/>
                  <w:spacing w:val="-1"/>
                  <w:w w:val="105"/>
                  <w:sz w:val="28"/>
                  <w:szCs w:val="28"/>
                </w:rPr>
                <w:t>https://resh.edu.ru/subject/lesson/7526/main/252231/</w:t>
              </w:r>
            </w:hyperlink>
          </w:p>
          <w:p w14:paraId="761F7507" w14:textId="77777777" w:rsidR="00E74978" w:rsidRPr="00E74978" w:rsidRDefault="00E74978" w:rsidP="00C135EF">
            <w:pPr>
              <w:autoSpaceDE w:val="0"/>
              <w:autoSpaceDN w:val="0"/>
              <w:spacing w:after="0" w:line="245" w:lineRule="auto"/>
              <w:ind w:left="70" w:right="100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Видео. Ассирийская держава.</w:t>
            </w:r>
          </w:p>
          <w:p w14:paraId="2FD981FC" w14:textId="77777777" w:rsidR="00E74978" w:rsidRPr="00E74978" w:rsidRDefault="00936FC7" w:rsidP="00C135EF">
            <w:pPr>
              <w:autoSpaceDE w:val="0"/>
              <w:autoSpaceDN w:val="0"/>
              <w:spacing w:after="0" w:line="245" w:lineRule="auto"/>
              <w:ind w:left="70" w:right="1008"/>
              <w:contextualSpacing/>
              <w:rPr>
                <w:rStyle w:val="aff8"/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</w:pPr>
            <w:hyperlink r:id="rId21" w:history="1">
              <w:r w:rsidR="00E74978" w:rsidRPr="00E74978">
                <w:rPr>
                  <w:rStyle w:val="aff8"/>
                  <w:rFonts w:ascii="Times New Roman" w:hAnsi="Times New Roman" w:cs="Times New Roman"/>
                  <w:spacing w:val="-1"/>
                  <w:w w:val="105"/>
                  <w:sz w:val="28"/>
                  <w:szCs w:val="28"/>
                </w:rPr>
                <w:t>https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pacing w:val="-1"/>
                  <w:w w:val="105"/>
                  <w:sz w:val="28"/>
                  <w:szCs w:val="28"/>
                  <w:lang w:val="ru-RU"/>
                </w:rPr>
                <w:t>://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pacing w:val="-1"/>
                  <w:w w:val="105"/>
                  <w:sz w:val="28"/>
                  <w:szCs w:val="28"/>
                </w:rPr>
                <w:t>resh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pacing w:val="-1"/>
                  <w:w w:val="105"/>
                  <w:sz w:val="28"/>
                  <w:szCs w:val="28"/>
                  <w:lang w:val="ru-RU"/>
                </w:rPr>
                <w:t>.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pacing w:val="-1"/>
                  <w:w w:val="105"/>
                  <w:sz w:val="28"/>
                  <w:szCs w:val="28"/>
                </w:rPr>
                <w:t>edu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pacing w:val="-1"/>
                  <w:w w:val="105"/>
                  <w:sz w:val="28"/>
                  <w:szCs w:val="28"/>
                  <w:lang w:val="ru-RU"/>
                </w:rPr>
                <w:t>.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pacing w:val="-1"/>
                  <w:w w:val="105"/>
                  <w:sz w:val="28"/>
                  <w:szCs w:val="28"/>
                </w:rPr>
                <w:t>ru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pacing w:val="-1"/>
                  <w:w w:val="105"/>
                  <w:sz w:val="28"/>
                  <w:szCs w:val="28"/>
                  <w:lang w:val="ru-RU"/>
                </w:rPr>
                <w:t>/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pacing w:val="-1"/>
                  <w:w w:val="105"/>
                  <w:sz w:val="28"/>
                  <w:szCs w:val="28"/>
                </w:rPr>
                <w:t>subject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pacing w:val="-1"/>
                  <w:w w:val="105"/>
                  <w:sz w:val="28"/>
                  <w:szCs w:val="28"/>
                  <w:lang w:val="ru-RU"/>
                </w:rPr>
                <w:t>/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pacing w:val="-1"/>
                  <w:w w:val="105"/>
                  <w:sz w:val="28"/>
                  <w:szCs w:val="28"/>
                </w:rPr>
                <w:t>lesson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pacing w:val="-1"/>
                  <w:w w:val="105"/>
                  <w:sz w:val="28"/>
                  <w:szCs w:val="28"/>
                  <w:lang w:val="ru-RU"/>
                </w:rPr>
                <w:t>/7529/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pacing w:val="-1"/>
                  <w:w w:val="105"/>
                  <w:sz w:val="28"/>
                  <w:szCs w:val="28"/>
                </w:rPr>
                <w:t>main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pacing w:val="-1"/>
                  <w:w w:val="105"/>
                  <w:sz w:val="28"/>
                  <w:szCs w:val="28"/>
                  <w:lang w:val="ru-RU"/>
                </w:rPr>
                <w:t>/252758/</w:t>
              </w:r>
            </w:hyperlink>
          </w:p>
          <w:p w14:paraId="465C5E83" w14:textId="77777777" w:rsidR="00E74978" w:rsidRPr="00E74978" w:rsidRDefault="00E74978" w:rsidP="00C135E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Презентация на тему "Ассирийская Держава"</w:t>
            </w:r>
          </w:p>
          <w:p w14:paraId="60A2A9BF" w14:textId="77777777" w:rsidR="00E74978" w:rsidRPr="00E74978" w:rsidRDefault="00E74978" w:rsidP="00C135EF">
            <w:pPr>
              <w:spacing w:after="0"/>
              <w:ind w:left="158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hyperlink r:id="rId22" w:history="1">
              <w:r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https://infourok.ru/prezentaciya-na-temu-assirijskaya derzhava-5516230.html</w:t>
              </w:r>
            </w:hyperlink>
          </w:p>
          <w:p w14:paraId="5B56DC47" w14:textId="77777777" w:rsidR="00E74978" w:rsidRPr="00E74978" w:rsidRDefault="00E74978" w:rsidP="00C1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D6C1B" w14:textId="77777777" w:rsidR="00E74978" w:rsidRPr="00E74978" w:rsidRDefault="00E74978" w:rsidP="00C135EF">
            <w:pPr>
              <w:autoSpaceDE w:val="0"/>
              <w:autoSpaceDN w:val="0"/>
              <w:spacing w:before="78" w:after="0" w:line="245" w:lineRule="auto"/>
              <w:ind w:left="70" w:right="10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941" w14:textId="77777777" w:rsidR="00E74978" w:rsidRPr="00E74978" w:rsidRDefault="00E74978" w:rsidP="00C135EF">
            <w:pPr>
              <w:autoSpaceDE w:val="0"/>
              <w:autoSpaceDN w:val="0"/>
              <w:spacing w:before="78" w:after="0" w:line="245" w:lineRule="auto"/>
              <w:ind w:left="-675" w:right="176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3,4,7</w:t>
            </w:r>
          </w:p>
        </w:tc>
      </w:tr>
      <w:tr w:rsidR="00E74978" w:rsidRPr="00191C95" w14:paraId="6DDCA138" w14:textId="77777777" w:rsidTr="005B0143">
        <w:trPr>
          <w:trHeight w:hRule="exact" w:val="26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3329B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3.3.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93CE0" w14:textId="77777777" w:rsidR="00E74978" w:rsidRPr="00E74978" w:rsidRDefault="00E74978" w:rsidP="00C135E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Восточное Средиземноморье в древности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12BAD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55E91" w14:textId="77777777" w:rsidR="00E74978" w:rsidRPr="00E74978" w:rsidRDefault="00E74978" w:rsidP="00C135EF">
            <w:pPr>
              <w:autoSpaceDE w:val="0"/>
              <w:autoSpaceDN w:val="0"/>
              <w:spacing w:after="0" w:line="252" w:lineRule="auto"/>
              <w:ind w:left="70" w:right="144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 xml:space="preserve">Презентация. Вавилонский царь Хаммурапи и его законы </w:t>
            </w: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hyperlink r:id="rId23" w:history="1"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https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://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infourok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.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ru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prezentaciya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po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vseobshej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istorii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na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temu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vavilonskij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car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hammurapi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i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ego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zakony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-6177310.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html</w:t>
              </w:r>
            </w:hyperlink>
          </w:p>
          <w:p w14:paraId="0729CEE6" w14:textId="77777777" w:rsidR="00E74978" w:rsidRPr="00E74978" w:rsidRDefault="00E74978" w:rsidP="00C135EF">
            <w:pPr>
              <w:autoSpaceDE w:val="0"/>
              <w:autoSpaceDN w:val="0"/>
              <w:spacing w:after="0" w:line="252" w:lineRule="auto"/>
              <w:ind w:left="70" w:right="14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Видео. Финикийские мореплаватели.</w:t>
            </w:r>
          </w:p>
          <w:p w14:paraId="69F30885" w14:textId="77777777" w:rsidR="00E74978" w:rsidRPr="00E74978" w:rsidRDefault="00936FC7" w:rsidP="00C135EF">
            <w:pPr>
              <w:pStyle w:val="TableParagraph"/>
              <w:ind w:left="78"/>
              <w:contextualSpacing/>
              <w:rPr>
                <w:w w:val="105"/>
                <w:sz w:val="28"/>
                <w:szCs w:val="28"/>
              </w:rPr>
            </w:pPr>
            <w:hyperlink r:id="rId24" w:history="1">
              <w:r w:rsidR="00E74978" w:rsidRPr="00E74978">
                <w:rPr>
                  <w:rStyle w:val="aff8"/>
                  <w:rFonts w:eastAsiaTheme="majorEastAsia"/>
                  <w:w w:val="105"/>
                  <w:sz w:val="28"/>
                  <w:szCs w:val="28"/>
                </w:rPr>
                <w:t>https://resh.edu.ru/subject/lesson/7527/main/310457/</w:t>
              </w:r>
            </w:hyperlink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4A6" w14:textId="77777777" w:rsidR="00E74978" w:rsidRPr="00E74978" w:rsidRDefault="00E74978" w:rsidP="00C135EF">
            <w:pPr>
              <w:autoSpaceDE w:val="0"/>
              <w:autoSpaceDN w:val="0"/>
              <w:spacing w:after="0" w:line="252" w:lineRule="auto"/>
              <w:ind w:left="-567" w:right="14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3,4,7</w:t>
            </w:r>
          </w:p>
        </w:tc>
      </w:tr>
      <w:tr w:rsidR="00E74978" w:rsidRPr="00191C95" w14:paraId="11AACDD4" w14:textId="77777777" w:rsidTr="005B0143">
        <w:trPr>
          <w:trHeight w:hRule="exact" w:val="14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1D508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3.4.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67F20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Персидская держава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7EC0D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7B178" w14:textId="77777777" w:rsidR="00E74978" w:rsidRPr="00E74978" w:rsidRDefault="00E74978" w:rsidP="00C135EF">
            <w:pPr>
              <w:autoSpaceDE w:val="0"/>
              <w:autoSpaceDN w:val="0"/>
              <w:spacing w:after="0" w:line="245" w:lineRule="auto"/>
              <w:ind w:left="70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 xml:space="preserve">Видео. Персидская держава «царя царей» </w:t>
            </w: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hyperlink r:id="rId25" w:history="1"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https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://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resh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.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edu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.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ru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subject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lesson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/7530/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main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/252727/</w:t>
              </w:r>
            </w:hyperlink>
          </w:p>
          <w:p w14:paraId="26504773" w14:textId="77777777" w:rsidR="00E74978" w:rsidRPr="00E74978" w:rsidRDefault="00E74978" w:rsidP="00C135EF">
            <w:pPr>
              <w:autoSpaceDE w:val="0"/>
              <w:autoSpaceDN w:val="0"/>
              <w:spacing w:after="0" w:line="252" w:lineRule="auto"/>
              <w:ind w:left="70" w:right="14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Видео. Библейские сказание. Древнееврейское царство</w:t>
            </w:r>
          </w:p>
          <w:p w14:paraId="70D1CE2E" w14:textId="77777777" w:rsidR="00E74978" w:rsidRPr="00E74978" w:rsidRDefault="00936FC7" w:rsidP="00C135EF">
            <w:pPr>
              <w:autoSpaceDE w:val="0"/>
              <w:autoSpaceDN w:val="0"/>
              <w:spacing w:after="0" w:line="245" w:lineRule="auto"/>
              <w:ind w:left="7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6" w:history="1"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/7528/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/253099/</w:t>
              </w:r>
            </w:hyperlink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BEE3" w14:textId="77777777" w:rsidR="00E74978" w:rsidRPr="00E74978" w:rsidRDefault="00E74978" w:rsidP="00C135EF">
            <w:pPr>
              <w:autoSpaceDE w:val="0"/>
              <w:autoSpaceDN w:val="0"/>
              <w:spacing w:after="0" w:line="245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3,4,7</w:t>
            </w:r>
          </w:p>
        </w:tc>
      </w:tr>
      <w:tr w:rsidR="00E74978" w:rsidRPr="00191C95" w14:paraId="5CB214D6" w14:textId="77777777" w:rsidTr="005B0143">
        <w:trPr>
          <w:trHeight w:hRule="exact" w:val="19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6FCCE" w14:textId="77777777" w:rsidR="00E74978" w:rsidRPr="00E74978" w:rsidRDefault="00E74978" w:rsidP="00C135E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D4CEC" w14:textId="77777777" w:rsidR="00E74978" w:rsidRPr="00E74978" w:rsidRDefault="00E74978" w:rsidP="00C135E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Древняя Индия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CA44C" w14:textId="77777777" w:rsidR="00E74978" w:rsidRPr="00E74978" w:rsidRDefault="00E74978" w:rsidP="00C135E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7B1AF" w14:textId="77777777" w:rsidR="00E74978" w:rsidRPr="00E74978" w:rsidRDefault="00E74978" w:rsidP="00C135EF">
            <w:pPr>
              <w:autoSpaceDE w:val="0"/>
              <w:autoSpaceDN w:val="0"/>
              <w:spacing w:after="0" w:line="250" w:lineRule="auto"/>
              <w:ind w:left="70" w:right="144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 xml:space="preserve">Презентация по истории на тему «Природа и люди Древней Индии» </w:t>
            </w: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hyperlink r:id="rId27" w:history="1"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https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://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infourok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.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ru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prezentaciya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drevnyaya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indiya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istoriya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-5-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klass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-4962534.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html</w:t>
              </w:r>
            </w:hyperlink>
          </w:p>
          <w:p w14:paraId="5B683CC9" w14:textId="77777777" w:rsidR="00E74978" w:rsidRPr="00E74978" w:rsidRDefault="00E74978" w:rsidP="00C135EF">
            <w:pPr>
              <w:autoSpaceDE w:val="0"/>
              <w:autoSpaceDN w:val="0"/>
              <w:spacing w:after="0" w:line="250" w:lineRule="auto"/>
              <w:ind w:left="70" w:right="14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Видео. Природа и люди Древней Индии</w:t>
            </w:r>
          </w:p>
          <w:p w14:paraId="48F0C1AD" w14:textId="77777777" w:rsidR="00E74978" w:rsidRPr="00E74978" w:rsidRDefault="00936FC7" w:rsidP="00C135EF">
            <w:pPr>
              <w:pStyle w:val="TableParagraph"/>
              <w:spacing w:line="266" w:lineRule="auto"/>
              <w:ind w:left="78" w:right="551"/>
              <w:contextualSpacing/>
              <w:rPr>
                <w:spacing w:val="-1"/>
                <w:w w:val="105"/>
                <w:sz w:val="28"/>
                <w:szCs w:val="28"/>
              </w:rPr>
            </w:pPr>
            <w:hyperlink r:id="rId28" w:history="1">
              <w:r w:rsidR="00E74978" w:rsidRPr="00E74978">
                <w:rPr>
                  <w:rStyle w:val="aff8"/>
                  <w:rFonts w:eastAsiaTheme="majorEastAsia"/>
                  <w:spacing w:val="-1"/>
                  <w:w w:val="105"/>
                  <w:sz w:val="28"/>
                  <w:szCs w:val="28"/>
                </w:rPr>
                <w:t>https://resh.edu.ru/subject/lesson/7531/main/253068/</w:t>
              </w:r>
            </w:hyperlink>
          </w:p>
          <w:p w14:paraId="5742D320" w14:textId="77777777" w:rsidR="00E74978" w:rsidRPr="00E74978" w:rsidRDefault="00E74978" w:rsidP="00C135EF">
            <w:pPr>
              <w:autoSpaceDE w:val="0"/>
              <w:autoSpaceDN w:val="0"/>
              <w:spacing w:after="0" w:line="250" w:lineRule="auto"/>
              <w:ind w:left="70" w:right="14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Презентация. Древняя Индия</w:t>
            </w:r>
          </w:p>
          <w:p w14:paraId="39AA6531" w14:textId="77777777" w:rsidR="00E74978" w:rsidRPr="00E74978" w:rsidRDefault="00936FC7" w:rsidP="00C135EF">
            <w:pPr>
              <w:autoSpaceDE w:val="0"/>
              <w:autoSpaceDN w:val="0"/>
              <w:spacing w:after="0" w:line="250" w:lineRule="auto"/>
              <w:ind w:left="70" w:right="14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9" w:history="1">
              <w:r w:rsidR="00E74978" w:rsidRPr="00E74978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https://infourok.ru/prezentaciya-drevnyaya-indiya-istoriya-5-klass-4962534.html</w:t>
              </w:r>
            </w:hyperlink>
          </w:p>
          <w:p w14:paraId="58F8D839" w14:textId="77777777" w:rsidR="00E74978" w:rsidRPr="00E74978" w:rsidRDefault="00E74978" w:rsidP="00C135EF">
            <w:pPr>
              <w:autoSpaceDE w:val="0"/>
              <w:autoSpaceDN w:val="0"/>
              <w:spacing w:before="76" w:after="0" w:line="250" w:lineRule="auto"/>
              <w:ind w:left="70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F13A" w14:textId="77777777" w:rsidR="00E74978" w:rsidRPr="00E74978" w:rsidRDefault="00E74978" w:rsidP="00C135EF">
            <w:pPr>
              <w:autoSpaceDE w:val="0"/>
              <w:autoSpaceDN w:val="0"/>
              <w:spacing w:after="0" w:line="250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3,4,7</w:t>
            </w:r>
          </w:p>
        </w:tc>
      </w:tr>
      <w:tr w:rsidR="00E74978" w:rsidRPr="00191C95" w14:paraId="01313818" w14:textId="77777777" w:rsidTr="005B0143">
        <w:trPr>
          <w:trHeight w:hRule="exact" w:val="4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63C9F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3.6.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0624C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Древний Китай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7E2D6" w14:textId="77777777" w:rsidR="00E74978" w:rsidRPr="00E74978" w:rsidRDefault="00E74978" w:rsidP="00C135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3614CB" w14:textId="77777777" w:rsidR="00E74978" w:rsidRPr="00E74978" w:rsidRDefault="00E74978" w:rsidP="00C135EF">
            <w:pPr>
              <w:autoSpaceDE w:val="0"/>
              <w:autoSpaceDN w:val="0"/>
              <w:spacing w:after="0" w:line="250" w:lineRule="auto"/>
              <w:ind w:left="70" w:right="144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 xml:space="preserve">Презентация по истории на тему «Первый </w:t>
            </w: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 xml:space="preserve">властелин единого Китая Цинь Шихуань» </w:t>
            </w: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hyperlink r:id="rId30" w:history="1"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https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://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infourok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.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ru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prezentaciya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po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teme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pervyj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vlastelin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edinogo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kitaya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cin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shihuan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-5471382.</w:t>
              </w:r>
              <w:r w:rsidRPr="00E74978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html</w:t>
              </w:r>
            </w:hyperlink>
          </w:p>
          <w:p w14:paraId="48C87C8C" w14:textId="77777777" w:rsidR="00E74978" w:rsidRPr="00E74978" w:rsidRDefault="00E74978" w:rsidP="00C135EF">
            <w:pPr>
              <w:autoSpaceDE w:val="0"/>
              <w:autoSpaceDN w:val="0"/>
              <w:spacing w:after="0" w:line="250" w:lineRule="auto"/>
              <w:ind w:left="70" w:right="14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Видео. Китай в древности</w:t>
            </w:r>
          </w:p>
          <w:p w14:paraId="4E5EE7AB" w14:textId="77777777" w:rsidR="00E74978" w:rsidRPr="00E74978" w:rsidRDefault="00936FC7" w:rsidP="00C135EF">
            <w:pPr>
              <w:pStyle w:val="TableParagraph"/>
              <w:spacing w:line="266" w:lineRule="auto"/>
              <w:ind w:left="78" w:right="551"/>
              <w:contextualSpacing/>
              <w:rPr>
                <w:rStyle w:val="aff8"/>
                <w:rFonts w:eastAsiaTheme="majorEastAsia"/>
                <w:sz w:val="28"/>
                <w:szCs w:val="28"/>
              </w:rPr>
            </w:pPr>
            <w:hyperlink r:id="rId31" w:history="1">
              <w:r w:rsidR="00E74978" w:rsidRPr="00E74978">
                <w:rPr>
                  <w:rStyle w:val="aff8"/>
                  <w:rFonts w:eastAsiaTheme="majorEastAsia"/>
                  <w:sz w:val="28"/>
                  <w:szCs w:val="28"/>
                </w:rPr>
                <w:t>https://resh.edu.ru/subject/lesson/7532/main/310488/</w:t>
              </w:r>
            </w:hyperlink>
          </w:p>
          <w:p w14:paraId="29EA58AC" w14:textId="77777777" w:rsidR="00E74978" w:rsidRPr="00E74978" w:rsidRDefault="00E74978" w:rsidP="00C135EF">
            <w:pPr>
              <w:pStyle w:val="TableParagraph"/>
              <w:spacing w:line="266" w:lineRule="auto"/>
              <w:ind w:left="78" w:right="551"/>
              <w:contextualSpacing/>
              <w:rPr>
                <w:sz w:val="28"/>
                <w:szCs w:val="28"/>
              </w:rPr>
            </w:pPr>
            <w:r w:rsidRPr="00E74978">
              <w:rPr>
                <w:sz w:val="28"/>
                <w:szCs w:val="28"/>
              </w:rPr>
              <w:t>Презентация по истории на тему "Чему учил     китайский мудрец Конфуций"</w:t>
            </w:r>
          </w:p>
          <w:p w14:paraId="1E589840" w14:textId="77777777" w:rsidR="00E74978" w:rsidRPr="00E74978" w:rsidRDefault="00936FC7" w:rsidP="00C135EF">
            <w:pPr>
              <w:pStyle w:val="TableParagraph"/>
              <w:spacing w:line="266" w:lineRule="auto"/>
              <w:ind w:left="78" w:right="551"/>
              <w:contextualSpacing/>
              <w:rPr>
                <w:sz w:val="28"/>
                <w:szCs w:val="28"/>
              </w:rPr>
            </w:pPr>
            <w:hyperlink r:id="rId32" w:history="1">
              <w:r w:rsidR="00E74978" w:rsidRPr="00E74978">
                <w:rPr>
                  <w:rStyle w:val="aff8"/>
                  <w:sz w:val="28"/>
                  <w:szCs w:val="28"/>
                </w:rPr>
                <w:t>https://infourok.ru/prezentaciya-po-istorii-na-temu-chemu-uchil-kitajskij-mudrec-konfucij-5-klass-6171882.html</w:t>
              </w:r>
            </w:hyperlink>
          </w:p>
          <w:p w14:paraId="47D599F4" w14:textId="77777777" w:rsidR="00E74978" w:rsidRPr="00E74978" w:rsidRDefault="00E74978" w:rsidP="00C135EF">
            <w:pPr>
              <w:rPr>
                <w:sz w:val="28"/>
                <w:szCs w:val="28"/>
                <w:lang w:val="ru-RU"/>
              </w:rPr>
            </w:pPr>
          </w:p>
          <w:p w14:paraId="68800326" w14:textId="77777777" w:rsidR="00E74978" w:rsidRPr="00E74978" w:rsidRDefault="00E74978" w:rsidP="00C135EF">
            <w:pPr>
              <w:autoSpaceDE w:val="0"/>
              <w:autoSpaceDN w:val="0"/>
              <w:spacing w:before="78" w:after="0" w:line="250" w:lineRule="auto"/>
              <w:ind w:left="70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5BD06" w14:textId="77777777" w:rsidR="00E74978" w:rsidRPr="00E74978" w:rsidRDefault="00E74978" w:rsidP="00C135EF">
            <w:pPr>
              <w:autoSpaceDE w:val="0"/>
              <w:autoSpaceDN w:val="0"/>
              <w:spacing w:after="0" w:line="250" w:lineRule="auto"/>
              <w:ind w:left="-567" w:right="14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3,4,7</w:t>
            </w:r>
          </w:p>
        </w:tc>
      </w:tr>
      <w:tr w:rsidR="005B0143" w14:paraId="2F7E7F0A" w14:textId="1CF25CE9" w:rsidTr="005B0143">
        <w:trPr>
          <w:trHeight w:hRule="exact" w:val="423"/>
        </w:trPr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1AAF0" w14:textId="77777777" w:rsidR="005B0143" w:rsidRPr="00E74978" w:rsidRDefault="005B0143" w:rsidP="00C135E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Итого по разделу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79832" w14:textId="77777777" w:rsidR="005B0143" w:rsidRPr="00E74978" w:rsidRDefault="005B0143" w:rsidP="00C135E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97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19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A6A7C1" w14:textId="77777777" w:rsidR="005B0143" w:rsidRPr="00E74978" w:rsidRDefault="005B0143" w:rsidP="00C135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E30D58" w14:textId="77777777" w:rsidR="005B0143" w:rsidRPr="00E74978" w:rsidRDefault="005B0143" w:rsidP="00C135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B0143" w14:paraId="6740716A" w14:textId="4C528608" w:rsidTr="00C135EF">
        <w:trPr>
          <w:trHeight w:hRule="exact" w:val="423"/>
        </w:trPr>
        <w:tc>
          <w:tcPr>
            <w:tcW w:w="15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CC6D0" w14:textId="75966477" w:rsidR="005B0143" w:rsidRPr="00E74978" w:rsidRDefault="005B0143" w:rsidP="00C135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6. </w:t>
            </w:r>
            <w:r w:rsidRPr="005B01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Обобщение</w:t>
            </w:r>
          </w:p>
        </w:tc>
      </w:tr>
      <w:tr w:rsidR="005B0143" w:rsidRPr="003A3A0E" w14:paraId="1BD627C7" w14:textId="3E2F267A" w:rsidTr="005B0143">
        <w:trPr>
          <w:trHeight w:hRule="exact" w:val="241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D23D0" w14:textId="28093FC5" w:rsidR="005B0143" w:rsidRPr="005B0143" w:rsidRDefault="005B0143" w:rsidP="005B01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B0143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6.1.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B7A9" w14:textId="05E04050" w:rsidR="005B0143" w:rsidRPr="005B0143" w:rsidRDefault="005B0143" w:rsidP="005B01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B01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Историческое и культурное наследие цивилизаций </w:t>
            </w:r>
            <w:r w:rsidRPr="005B0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B01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Древнего мира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3C564" w14:textId="070FE514" w:rsidR="005B0143" w:rsidRPr="005B0143" w:rsidRDefault="005B0143" w:rsidP="005B01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B0143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3E398" w14:textId="77777777" w:rsidR="005B0143" w:rsidRPr="005B0143" w:rsidRDefault="005B0143" w:rsidP="005B0143">
            <w:pPr>
              <w:autoSpaceDE w:val="0"/>
              <w:autoSpaceDN w:val="0"/>
              <w:spacing w:after="0" w:line="250" w:lineRule="auto"/>
              <w:ind w:left="68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B0143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Презентация. Возникновение искусства и религии</w:t>
            </w:r>
          </w:p>
          <w:p w14:paraId="66CF01F4" w14:textId="77777777" w:rsidR="005B0143" w:rsidRPr="005B0143" w:rsidRDefault="00936FC7" w:rsidP="005B0143">
            <w:pPr>
              <w:autoSpaceDE w:val="0"/>
              <w:autoSpaceDN w:val="0"/>
              <w:spacing w:after="0" w:line="250" w:lineRule="auto"/>
              <w:ind w:left="68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hyperlink r:id="rId33" w:history="1">
              <w:r w:rsidR="005B0143"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https://infourok.ru/prezentaciya-po-teme-vozniknovenie-iskusstva-i-religii-4578797.html</w:t>
              </w:r>
            </w:hyperlink>
          </w:p>
          <w:p w14:paraId="2E8ACF46" w14:textId="77777777" w:rsidR="005B0143" w:rsidRPr="005B0143" w:rsidRDefault="005B0143" w:rsidP="005B0143">
            <w:pPr>
              <w:autoSpaceDE w:val="0"/>
              <w:autoSpaceDN w:val="0"/>
              <w:spacing w:after="0" w:line="250" w:lineRule="auto"/>
              <w:ind w:left="68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B0143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Презентация. От первобытности к цивилизации</w:t>
            </w:r>
          </w:p>
          <w:p w14:paraId="1E3E7DE8" w14:textId="77777777" w:rsidR="005B0143" w:rsidRPr="005B0143" w:rsidRDefault="00936FC7" w:rsidP="005B0143">
            <w:pPr>
              <w:autoSpaceDE w:val="0"/>
              <w:autoSpaceDN w:val="0"/>
              <w:spacing w:after="0" w:line="250" w:lineRule="auto"/>
              <w:ind w:left="68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hyperlink r:id="rId34" w:history="1">
              <w:r w:rsidR="005B0143"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https://infourok.ru/ot-pervobytnosti-k-civilizacii-6169723.html</w:t>
              </w:r>
            </w:hyperlink>
          </w:p>
          <w:p w14:paraId="5E710013" w14:textId="77777777" w:rsidR="005B0143" w:rsidRPr="005B0143" w:rsidRDefault="005B0143" w:rsidP="005B0143">
            <w:pPr>
              <w:autoSpaceDE w:val="0"/>
              <w:autoSpaceDN w:val="0"/>
              <w:spacing w:after="0" w:line="250" w:lineRule="auto"/>
              <w:ind w:left="68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B0143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Презентация. Искусство Древней Греции</w:t>
            </w:r>
          </w:p>
          <w:p w14:paraId="301CCE17" w14:textId="77777777" w:rsidR="005B0143" w:rsidRPr="005B0143" w:rsidRDefault="00936FC7" w:rsidP="005B0143">
            <w:pPr>
              <w:autoSpaceDE w:val="0"/>
              <w:autoSpaceDN w:val="0"/>
              <w:spacing w:after="0" w:line="250" w:lineRule="auto"/>
              <w:ind w:left="68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hyperlink r:id="rId35" w:history="1">
              <w:r w:rsidR="005B0143"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https://infourok.ru/5-klass-istoriya-iskusstvo-drevnej-grecii-5032616.html</w:t>
              </w:r>
            </w:hyperlink>
          </w:p>
          <w:p w14:paraId="5C1B257D" w14:textId="77777777" w:rsidR="005B0143" w:rsidRPr="005B0143" w:rsidRDefault="005B0143" w:rsidP="005B0143">
            <w:pPr>
              <w:autoSpaceDE w:val="0"/>
              <w:autoSpaceDN w:val="0"/>
              <w:spacing w:after="0" w:line="250" w:lineRule="auto"/>
              <w:ind w:left="68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B0143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 xml:space="preserve">Презентация "Семь чудес света" </w:t>
            </w:r>
            <w:r w:rsidRPr="005B0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hyperlink r:id="rId36" w:history="1"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https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://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infourok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.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ru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/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prezentaciya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k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uroku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istorii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v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-5-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klasse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sem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chudes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sveta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ru-RU"/>
                </w:rPr>
                <w:t>-5847656.</w:t>
              </w:r>
              <w:r w:rsidRPr="005B0143">
                <w:rPr>
                  <w:rStyle w:val="aff8"/>
                  <w:rFonts w:ascii="Times New Roman" w:eastAsia="Times New Roman" w:hAnsi="Times New Roman" w:cs="Times New Roman"/>
                  <w:w w:val="97"/>
                  <w:sz w:val="28"/>
                  <w:szCs w:val="28"/>
                </w:rPr>
                <w:t>html</w:t>
              </w:r>
            </w:hyperlink>
          </w:p>
          <w:p w14:paraId="56587D92" w14:textId="77777777" w:rsidR="005B0143" w:rsidRPr="005B0143" w:rsidRDefault="005B0143" w:rsidP="005B0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3F136" w14:textId="77777777" w:rsidR="005B0143" w:rsidRPr="00E74978" w:rsidRDefault="005B0143" w:rsidP="005B0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B0143" w:rsidRPr="005B0143" w14:paraId="4153AFE5" w14:textId="0C350FBB" w:rsidTr="00C135EF">
        <w:trPr>
          <w:trHeight w:hRule="exact" w:val="423"/>
        </w:trPr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88EAC" w14:textId="49B1CA61" w:rsidR="005B0143" w:rsidRPr="005B0143" w:rsidRDefault="005B0143" w:rsidP="005B01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B0143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И</w:t>
            </w:r>
            <w:r w:rsidRPr="005B0143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того по разделу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A77E4" w14:textId="44ADD27D" w:rsidR="005B0143" w:rsidRPr="005B0143" w:rsidRDefault="005B0143" w:rsidP="005B01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B0143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761D6E" w14:textId="77777777" w:rsidR="005B0143" w:rsidRPr="00E74978" w:rsidRDefault="005B0143" w:rsidP="005B0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92E48" w14:textId="77777777" w:rsidR="005B0143" w:rsidRPr="00E74978" w:rsidRDefault="005B0143" w:rsidP="005B0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B0143" w:rsidRPr="005B0143" w14:paraId="77430A11" w14:textId="1F816A9A" w:rsidTr="005B0143">
        <w:trPr>
          <w:trHeight w:hRule="exact" w:val="703"/>
        </w:trPr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B175D" w14:textId="60553B5B" w:rsidR="005B0143" w:rsidRPr="005B0143" w:rsidRDefault="005B0143" w:rsidP="005B01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B0143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FE547" w14:textId="15EC1802" w:rsidR="005B0143" w:rsidRPr="005B0143" w:rsidRDefault="005B0143" w:rsidP="005B01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5B0143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68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3B9EAC" w14:textId="77777777" w:rsidR="005B0143" w:rsidRPr="00E74978" w:rsidRDefault="005B0143" w:rsidP="005B0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E35C87" w14:textId="77777777" w:rsidR="005B0143" w:rsidRPr="00E74978" w:rsidRDefault="005B0143" w:rsidP="005B0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648E830" w14:textId="0600371B" w:rsidR="00E74978" w:rsidRDefault="00E74978">
      <w:pPr>
        <w:autoSpaceDE w:val="0"/>
        <w:autoSpaceDN w:val="0"/>
        <w:spacing w:after="64" w:line="220" w:lineRule="exact"/>
        <w:rPr>
          <w:lang w:val="ru-RU"/>
        </w:rPr>
      </w:pPr>
    </w:p>
    <w:p w14:paraId="514ECD17" w14:textId="571ED3BB" w:rsidR="00E74978" w:rsidRDefault="00E74978">
      <w:pPr>
        <w:autoSpaceDE w:val="0"/>
        <w:autoSpaceDN w:val="0"/>
        <w:spacing w:after="64" w:line="220" w:lineRule="exact"/>
        <w:rPr>
          <w:lang w:val="ru-RU"/>
        </w:rPr>
      </w:pPr>
    </w:p>
    <w:p w14:paraId="54AD87BF" w14:textId="203D89EC" w:rsidR="00E74978" w:rsidRDefault="00E74978">
      <w:pPr>
        <w:autoSpaceDE w:val="0"/>
        <w:autoSpaceDN w:val="0"/>
        <w:spacing w:after="64" w:line="220" w:lineRule="exact"/>
        <w:rPr>
          <w:lang w:val="ru-RU"/>
        </w:rPr>
      </w:pPr>
    </w:p>
    <w:p w14:paraId="0EBFDD4C" w14:textId="77777777" w:rsidR="00D10B88" w:rsidRPr="00AD2A50" w:rsidRDefault="00522FD1">
      <w:pPr>
        <w:autoSpaceDE w:val="0"/>
        <w:autoSpaceDN w:val="0"/>
        <w:spacing w:before="188" w:after="94" w:line="233" w:lineRule="auto"/>
        <w:rPr>
          <w:rFonts w:ascii="Times New Roman" w:hAnsi="Times New Roman" w:cs="Times New Roman"/>
        </w:rPr>
      </w:pPr>
      <w:r w:rsidRPr="00AD2A50">
        <w:rPr>
          <w:rFonts w:ascii="Times New Roman" w:eastAsia="Times New Roman" w:hAnsi="Times New Roman" w:cs="Times New Roman"/>
          <w:b/>
          <w:color w:val="000000"/>
        </w:rPr>
        <w:t>6 КЛАСС</w:t>
      </w:r>
    </w:p>
    <w:tbl>
      <w:tblPr>
        <w:tblW w:w="1518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3549"/>
        <w:gridCol w:w="1407"/>
        <w:gridCol w:w="1860"/>
        <w:gridCol w:w="3969"/>
        <w:gridCol w:w="3969"/>
        <w:gridCol w:w="6"/>
      </w:tblGrid>
      <w:tr w:rsidR="00C1578D" w:rsidRPr="00AD2A50" w14:paraId="2E77361A" w14:textId="20979B5E" w:rsidTr="00C1578D">
        <w:trPr>
          <w:gridAfter w:val="1"/>
          <w:wAfter w:w="6" w:type="dxa"/>
          <w:trHeight w:hRule="exact" w:val="34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96A93" w14:textId="77777777" w:rsidR="00C1578D" w:rsidRPr="00C1578D" w:rsidRDefault="00C1578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№</w:t>
            </w:r>
            <w:r w:rsidRPr="00C157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4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A6B8F" w14:textId="77777777" w:rsidR="00C1578D" w:rsidRPr="00C1578D" w:rsidRDefault="00C1578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D24FE" w14:textId="77777777" w:rsidR="00C1578D" w:rsidRPr="00C1578D" w:rsidRDefault="00C1578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0E828" w14:textId="77777777" w:rsidR="00C1578D" w:rsidRPr="00C1578D" w:rsidRDefault="00C1578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Электронные (цифровые) образовательные ресурсы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01939" w14:textId="579F0F24" w:rsidR="00C1578D" w:rsidRPr="00C1578D" w:rsidRDefault="00C1578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</w:pP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Целевые ориентиры результатов воспитания</w:t>
            </w:r>
          </w:p>
        </w:tc>
      </w:tr>
      <w:tr w:rsidR="00C1578D" w:rsidRPr="00AD2A50" w14:paraId="5AF509E6" w14:textId="174482C4" w:rsidTr="00C1578D">
        <w:trPr>
          <w:gridAfter w:val="1"/>
          <w:wAfter w:w="6" w:type="dxa"/>
          <w:trHeight w:hRule="exact" w:val="34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48AE" w14:textId="77777777" w:rsidR="00C1578D" w:rsidRPr="00C1578D" w:rsidRDefault="00C1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0EC2" w14:textId="77777777" w:rsidR="00C1578D" w:rsidRPr="00C1578D" w:rsidRDefault="00C1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47BD3" w14:textId="4198AF37" w:rsidR="00C1578D" w:rsidRPr="00C1578D" w:rsidRDefault="00C1578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0E50" w14:textId="77777777" w:rsidR="00C1578D" w:rsidRPr="00C1578D" w:rsidRDefault="00C1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51C6" w14:textId="77777777" w:rsidR="00C1578D" w:rsidRPr="00C1578D" w:rsidRDefault="00C1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8D" w:rsidRPr="00AD2A50" w14:paraId="0C8ED905" w14:textId="77777777" w:rsidTr="00087ECB">
        <w:trPr>
          <w:trHeight w:hRule="exact" w:val="348"/>
        </w:trPr>
        <w:tc>
          <w:tcPr>
            <w:tcW w:w="15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9A515" w14:textId="0FA2F818" w:rsidR="00C1578D" w:rsidRPr="00C1578D" w:rsidRDefault="00C1578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 1 Введение</w:t>
            </w:r>
          </w:p>
        </w:tc>
      </w:tr>
      <w:tr w:rsidR="00C1578D" w:rsidRPr="00C135EF" w14:paraId="46F8492C" w14:textId="7982F8C9" w:rsidTr="00C1578D">
        <w:trPr>
          <w:gridAfter w:val="1"/>
          <w:wAfter w:w="6" w:type="dxa"/>
          <w:trHeight w:hRule="exact" w:val="10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845BE" w14:textId="77777777" w:rsidR="00C1578D" w:rsidRPr="00C1578D" w:rsidRDefault="00C1578D" w:rsidP="006512F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8D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1.1.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39DBB" w14:textId="77777777" w:rsidR="00C1578D" w:rsidRDefault="00C1578D" w:rsidP="006512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</w:pP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Введение</w:t>
            </w:r>
          </w:p>
          <w:p w14:paraId="27087B51" w14:textId="4F5E2BD0" w:rsidR="00C1578D" w:rsidRPr="00C1578D" w:rsidRDefault="00C1578D" w:rsidP="006512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73AF8" w14:textId="77777777" w:rsidR="00C1578D" w:rsidRDefault="00C1578D" w:rsidP="006512F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C1578D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  <w:p w14:paraId="5AD0E662" w14:textId="4E9BD7EB" w:rsidR="00C1578D" w:rsidRPr="00C1578D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23139F" w14:textId="591DD37F" w:rsidR="00C1578D" w:rsidRDefault="00936FC7" w:rsidP="006512FB">
            <w:pPr>
              <w:pStyle w:val="af"/>
              <w:rPr>
                <w:rStyle w:val="aff8"/>
                <w:sz w:val="28"/>
                <w:szCs w:val="28"/>
                <w:lang w:val="ru-RU"/>
              </w:rPr>
            </w:pPr>
            <w:hyperlink r:id="rId37" w:history="1">
              <w:r w:rsidR="00C1578D" w:rsidRPr="00C1578D">
                <w:rPr>
                  <w:rStyle w:val="aff8"/>
                  <w:sz w:val="28"/>
                  <w:szCs w:val="28"/>
                </w:rPr>
                <w:t>https</w:t>
              </w:r>
              <w:r w:rsidR="00C1578D" w:rsidRPr="00C1578D">
                <w:rPr>
                  <w:rStyle w:val="aff8"/>
                  <w:sz w:val="28"/>
                  <w:szCs w:val="28"/>
                  <w:lang w:val="ru-RU"/>
                </w:rPr>
                <w:t>://</w:t>
              </w:r>
              <w:r w:rsidR="00C1578D" w:rsidRPr="00C1578D">
                <w:rPr>
                  <w:rStyle w:val="aff8"/>
                  <w:sz w:val="28"/>
                  <w:szCs w:val="28"/>
                </w:rPr>
                <w:t>resh</w:t>
              </w:r>
              <w:r w:rsidR="00C1578D" w:rsidRPr="00C1578D">
                <w:rPr>
                  <w:rStyle w:val="aff8"/>
                  <w:sz w:val="28"/>
                  <w:szCs w:val="28"/>
                  <w:lang w:val="ru-RU"/>
                </w:rPr>
                <w:t>.</w:t>
              </w:r>
              <w:r w:rsidR="00C1578D" w:rsidRPr="00C1578D">
                <w:rPr>
                  <w:rStyle w:val="aff8"/>
                  <w:sz w:val="28"/>
                  <w:szCs w:val="28"/>
                </w:rPr>
                <w:t>edu</w:t>
              </w:r>
              <w:r w:rsidR="00C1578D" w:rsidRPr="00C1578D">
                <w:rPr>
                  <w:rStyle w:val="aff8"/>
                  <w:sz w:val="28"/>
                  <w:szCs w:val="28"/>
                  <w:lang w:val="ru-RU"/>
                </w:rPr>
                <w:t>.</w:t>
              </w:r>
              <w:r w:rsidR="00C1578D" w:rsidRPr="00C1578D">
                <w:rPr>
                  <w:rStyle w:val="aff8"/>
                  <w:sz w:val="28"/>
                  <w:szCs w:val="28"/>
                </w:rPr>
                <w:t>ru</w:t>
              </w:r>
              <w:r w:rsidR="00C1578D" w:rsidRPr="00C1578D">
                <w:rPr>
                  <w:rStyle w:val="aff8"/>
                  <w:sz w:val="28"/>
                  <w:szCs w:val="28"/>
                  <w:lang w:val="ru-RU"/>
                </w:rPr>
                <w:t>/</w:t>
              </w:r>
              <w:r w:rsidR="00C1578D" w:rsidRPr="00C1578D">
                <w:rPr>
                  <w:rStyle w:val="aff8"/>
                  <w:sz w:val="28"/>
                  <w:szCs w:val="28"/>
                </w:rPr>
                <w:t>subject</w:t>
              </w:r>
              <w:r w:rsidR="00C1578D" w:rsidRPr="00C1578D">
                <w:rPr>
                  <w:rStyle w:val="aff8"/>
                  <w:sz w:val="28"/>
                  <w:szCs w:val="28"/>
                  <w:lang w:val="ru-RU"/>
                </w:rPr>
                <w:t>/</w:t>
              </w:r>
              <w:r w:rsidR="00C1578D" w:rsidRPr="00C1578D">
                <w:rPr>
                  <w:rStyle w:val="aff8"/>
                  <w:sz w:val="28"/>
                  <w:szCs w:val="28"/>
                </w:rPr>
                <w:t>lesson</w:t>
              </w:r>
              <w:r w:rsidR="00C1578D" w:rsidRPr="00C1578D">
                <w:rPr>
                  <w:rStyle w:val="aff8"/>
                  <w:sz w:val="28"/>
                  <w:szCs w:val="28"/>
                  <w:lang w:val="ru-RU"/>
                </w:rPr>
                <w:t>/7893/</w:t>
              </w:r>
              <w:r w:rsidR="00C1578D" w:rsidRPr="00C1578D">
                <w:rPr>
                  <w:rStyle w:val="aff8"/>
                  <w:sz w:val="28"/>
                  <w:szCs w:val="28"/>
                </w:rPr>
                <w:t>conspect</w:t>
              </w:r>
              <w:r w:rsidR="00C1578D" w:rsidRPr="00C1578D">
                <w:rPr>
                  <w:rStyle w:val="aff8"/>
                  <w:sz w:val="28"/>
                  <w:szCs w:val="28"/>
                  <w:lang w:val="ru-RU"/>
                </w:rPr>
                <w:t>/314609/</w:t>
              </w:r>
            </w:hyperlink>
          </w:p>
          <w:p w14:paraId="68479988" w14:textId="1DD9F3EA" w:rsidR="00C1578D" w:rsidRDefault="00C1578D" w:rsidP="006512FB">
            <w:pPr>
              <w:pStyle w:val="af"/>
              <w:rPr>
                <w:rStyle w:val="aff8"/>
                <w:sz w:val="28"/>
                <w:szCs w:val="28"/>
                <w:lang w:val="ru-RU"/>
              </w:rPr>
            </w:pPr>
          </w:p>
          <w:p w14:paraId="4D6F1500" w14:textId="77777777" w:rsidR="00C1578D" w:rsidRPr="00C1578D" w:rsidRDefault="00C1578D" w:rsidP="006512FB">
            <w:pPr>
              <w:pStyle w:val="af"/>
              <w:rPr>
                <w:sz w:val="28"/>
                <w:szCs w:val="28"/>
                <w:lang w:val="ru-RU"/>
              </w:rPr>
            </w:pPr>
          </w:p>
          <w:p w14:paraId="2BB48252" w14:textId="77777777" w:rsidR="00C1578D" w:rsidRPr="00C1578D" w:rsidRDefault="00C1578D" w:rsidP="006512FB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FF1A559" w14:textId="77777777" w:rsidR="00C1578D" w:rsidRDefault="00C1578D" w:rsidP="006512FB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14:paraId="1CE66ACC" w14:textId="77777777" w:rsidR="00C1578D" w:rsidRDefault="00C1578D" w:rsidP="006512FB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08F1FD8" w14:textId="04611EC7" w:rsidR="00C1578D" w:rsidRPr="00C1578D" w:rsidRDefault="00C1578D" w:rsidP="006512FB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578D" w:rsidRPr="00AD2A50" w14:paraId="09DEDA68" w14:textId="7DC57FCD" w:rsidTr="009F5007">
        <w:trPr>
          <w:gridAfter w:val="1"/>
          <w:wAfter w:w="6" w:type="dxa"/>
          <w:trHeight w:hRule="exact" w:val="433"/>
        </w:trPr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BFE77" w14:textId="77777777" w:rsidR="00C1578D" w:rsidRPr="00C1578D" w:rsidRDefault="00C1578D" w:rsidP="006512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1578D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 по разделу</w:t>
            </w:r>
          </w:p>
        </w:tc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4CF9D" w14:textId="12AD891C" w:rsidR="00C1578D" w:rsidRPr="00C1578D" w:rsidRDefault="00C1578D" w:rsidP="006512F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C1578D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</w:tr>
      <w:tr w:rsidR="00C1578D" w:rsidRPr="00AD2A50" w14:paraId="15B0D28C" w14:textId="77777777" w:rsidTr="009F5007">
        <w:trPr>
          <w:trHeight w:hRule="exact" w:val="509"/>
        </w:trPr>
        <w:tc>
          <w:tcPr>
            <w:tcW w:w="15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F9FB" w14:textId="77777777" w:rsidR="00C1578D" w:rsidRDefault="00C1578D" w:rsidP="006512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</w:pP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 2. История Средних веков</w:t>
            </w:r>
          </w:p>
          <w:p w14:paraId="456D85BF" w14:textId="68820E8C" w:rsidR="009F5007" w:rsidRPr="00C1578D" w:rsidRDefault="009F5007" w:rsidP="006512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8D" w:rsidRPr="00C135EF" w14:paraId="678EFA30" w14:textId="26CA111E" w:rsidTr="00C1578D">
        <w:trPr>
          <w:gridAfter w:val="1"/>
          <w:wAfter w:w="6" w:type="dxa"/>
          <w:trHeight w:hRule="exact" w:val="497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9F663" w14:textId="77777777" w:rsidR="00C1578D" w:rsidRPr="00AD2A50" w:rsidRDefault="00C1578D" w:rsidP="006512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D2A50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E1047" w14:textId="77777777" w:rsidR="00C1578D" w:rsidRPr="00C1578D" w:rsidRDefault="00C1578D" w:rsidP="006512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Народы Европы в раннее Средневековье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CC750" w14:textId="6595EBBB" w:rsidR="00C1578D" w:rsidRPr="00C1578D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78D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7390F" w14:textId="77777777" w:rsidR="00C1578D" w:rsidRPr="00C1578D" w:rsidRDefault="00936FC7" w:rsidP="00C15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38" w:history="1"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/7898/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/314583/</w:t>
              </w:r>
            </w:hyperlink>
          </w:p>
          <w:p w14:paraId="22A4A4A1" w14:textId="77777777" w:rsidR="00C1578D" w:rsidRPr="00C1578D" w:rsidRDefault="00936FC7" w:rsidP="00C15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39" w:history="1"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/7897/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/253509/</w:t>
              </w:r>
            </w:hyperlink>
          </w:p>
          <w:p w14:paraId="214C8676" w14:textId="77777777" w:rsidR="00C1578D" w:rsidRPr="00C1578D" w:rsidRDefault="00936FC7" w:rsidP="00C1578D">
            <w:pPr>
              <w:spacing w:after="0" w:line="240" w:lineRule="auto"/>
              <w:jc w:val="both"/>
              <w:rPr>
                <w:rStyle w:val="aff8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40" w:history="1"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/7896/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/253976/</w:t>
              </w:r>
            </w:hyperlink>
          </w:p>
          <w:p w14:paraId="0FCF2BC5" w14:textId="77777777" w:rsidR="00C1578D" w:rsidRPr="00C1578D" w:rsidRDefault="00C1578D" w:rsidP="00C1578D">
            <w:pPr>
              <w:spacing w:after="0" w:line="240" w:lineRule="auto"/>
              <w:jc w:val="both"/>
              <w:rPr>
                <w:rStyle w:val="aff8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78D">
              <w:rPr>
                <w:rStyle w:val="aff8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https://videouroki.net/video/3-korolievstvo-frankov-i-khristianskaia-tsierkov-v-v-ix-vv.html </w:t>
            </w:r>
          </w:p>
          <w:p w14:paraId="19CEE24F" w14:textId="77777777" w:rsidR="00C1578D" w:rsidRPr="00C1578D" w:rsidRDefault="00C1578D" w:rsidP="00802817">
            <w:pPr>
              <w:jc w:val="both"/>
              <w:rPr>
                <w:rStyle w:val="aff8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78D">
              <w:rPr>
                <w:rStyle w:val="aff8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https://interneturok.ru/lesson/istoriya/6-klass/ob-edinenie-romano-germanskoy-evropy/imperiya-karla-velikogo </w:t>
            </w:r>
          </w:p>
          <w:p w14:paraId="30CCBDF4" w14:textId="77777777" w:rsidR="00C1578D" w:rsidRPr="00C1578D" w:rsidRDefault="00C1578D" w:rsidP="00802817">
            <w:pPr>
              <w:jc w:val="both"/>
              <w:rPr>
                <w:rStyle w:val="aff8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78D">
              <w:rPr>
                <w:rStyle w:val="aff8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https://videouroki.net/video/5-zapadnaia-ievropa-v-ix-xi-vv.html </w:t>
            </w:r>
          </w:p>
          <w:p w14:paraId="399FF788" w14:textId="77777777" w:rsidR="00C1578D" w:rsidRPr="00C1578D" w:rsidRDefault="00C1578D" w:rsidP="00802817">
            <w:pPr>
              <w:jc w:val="both"/>
              <w:rPr>
                <w:rStyle w:val="aff8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78D">
              <w:rPr>
                <w:rStyle w:val="aff8"/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https://resh.edu.ru/subject/lesson/7896/conspect/253971/</w:t>
            </w:r>
          </w:p>
          <w:p w14:paraId="48E7F798" w14:textId="77777777" w:rsidR="00C1578D" w:rsidRPr="00C1578D" w:rsidRDefault="00C1578D" w:rsidP="006512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06125E3C" w14:textId="77777777" w:rsidR="00C1578D" w:rsidRPr="00C1578D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9B5D960" w14:textId="77777777" w:rsidR="00C1578D" w:rsidRPr="00C1578D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060E67C" w14:textId="77777777" w:rsidR="00C1578D" w:rsidRPr="00C1578D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076D5C6" w14:textId="77777777" w:rsidR="00C1578D" w:rsidRPr="00C1578D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9F3E5A5" w14:textId="77777777" w:rsidR="00C1578D" w:rsidRPr="00C1578D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CBDC72E" w14:textId="77777777" w:rsidR="00C1578D" w:rsidRPr="00C1578D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6FEF" w14:textId="593F548A" w:rsidR="00C1578D" w:rsidRPr="009F5007" w:rsidRDefault="009F5007" w:rsidP="006512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3,4,8</w:t>
            </w:r>
          </w:p>
        </w:tc>
      </w:tr>
      <w:tr w:rsidR="00C1578D" w:rsidRPr="00C135EF" w14:paraId="284859F4" w14:textId="5275FAF7" w:rsidTr="00C1578D">
        <w:trPr>
          <w:gridAfter w:val="1"/>
          <w:wAfter w:w="6" w:type="dxa"/>
          <w:trHeight w:hRule="exact" w:val="8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0F267" w14:textId="77777777" w:rsidR="00C1578D" w:rsidRPr="00AD2A50" w:rsidRDefault="00C1578D" w:rsidP="006512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D2A50">
              <w:rPr>
                <w:rFonts w:ascii="Times New Roman" w:eastAsia="Times New Roman" w:hAnsi="Times New Roman" w:cs="Times New Roman"/>
                <w:color w:val="000000"/>
                <w:w w:val="97"/>
              </w:rPr>
              <w:t>2.2.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059FE" w14:textId="77777777" w:rsidR="00C1578D" w:rsidRPr="00C1578D" w:rsidRDefault="00C1578D" w:rsidP="006512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Византийская империя в </w:t>
            </w: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VI</w:t>
            </w: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—</w:t>
            </w: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</w:t>
            </w: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DC4DF" w14:textId="1D5632A7" w:rsidR="00C1578D" w:rsidRPr="00C1578D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78D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66718" w14:textId="77777777" w:rsidR="00C1578D" w:rsidRPr="00C1578D" w:rsidRDefault="00936FC7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1" w:history="1">
              <w:r w:rsidR="00C1578D" w:rsidRPr="00C1578D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1578D" w:rsidRPr="00C1578D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C1578D" w:rsidRPr="00C1578D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C1578D" w:rsidRPr="00C1578D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1578D" w:rsidRPr="00C1578D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C1578D" w:rsidRPr="00C1578D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1578D" w:rsidRPr="00C1578D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C1578D" w:rsidRPr="00C1578D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C1578D" w:rsidRPr="00C1578D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C1578D" w:rsidRPr="00C1578D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C1578D" w:rsidRPr="00C1578D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C1578D" w:rsidRPr="00C1578D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/7895/</w:t>
              </w:r>
              <w:r w:rsidR="00C1578D" w:rsidRPr="00C1578D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C1578D" w:rsidRPr="00C1578D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/314645/</w:t>
              </w:r>
            </w:hyperlink>
          </w:p>
          <w:p w14:paraId="191DD385" w14:textId="77777777" w:rsidR="00C1578D" w:rsidRPr="00C1578D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B917" w14:textId="11192FC0" w:rsidR="00C1578D" w:rsidRPr="009F5007" w:rsidRDefault="009F5007" w:rsidP="0065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C1578D" w:rsidRPr="00C135EF" w14:paraId="0064E99D" w14:textId="42AE5549" w:rsidTr="00C1578D">
        <w:trPr>
          <w:gridAfter w:val="1"/>
          <w:wAfter w:w="6" w:type="dxa"/>
          <w:trHeight w:hRule="exact" w:val="6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FA7CD" w14:textId="77777777" w:rsidR="00C1578D" w:rsidRPr="00AD2A50" w:rsidRDefault="00C1578D" w:rsidP="006512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D2A50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54C39" w14:textId="77777777" w:rsidR="00C1578D" w:rsidRPr="00C1578D" w:rsidRDefault="00C1578D" w:rsidP="006512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Арабы в </w:t>
            </w: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VI</w:t>
            </w: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—Х</w:t>
            </w: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I</w:t>
            </w: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D1A4B" w14:textId="02287564" w:rsidR="00C1578D" w:rsidRPr="00C1578D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78D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697D9" w14:textId="77777777" w:rsidR="00C1578D" w:rsidRPr="00C1578D" w:rsidRDefault="00936FC7" w:rsidP="006512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42" w:history="1">
              <w:r w:rsidR="00C1578D" w:rsidRPr="00C157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https://resh.edu.ru/subject/lesson/7894/main/254131/</w:t>
              </w:r>
            </w:hyperlink>
          </w:p>
          <w:p w14:paraId="111C2931" w14:textId="77777777" w:rsidR="00C1578D" w:rsidRPr="00C1578D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AB89F" w14:textId="4E55D5B3" w:rsidR="00C1578D" w:rsidRPr="009F5007" w:rsidRDefault="009F5007" w:rsidP="00651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C1578D" w:rsidRPr="00C135EF" w14:paraId="2FA7FFB6" w14:textId="77598333" w:rsidTr="00C1578D">
        <w:trPr>
          <w:gridAfter w:val="1"/>
          <w:wAfter w:w="6" w:type="dxa"/>
          <w:trHeight w:hRule="exact" w:val="21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2D0FA" w14:textId="77777777" w:rsidR="00C1578D" w:rsidRPr="00AD2A50" w:rsidRDefault="00C1578D" w:rsidP="0080281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D2A50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2.4.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7CF59" w14:textId="77777777" w:rsidR="00C1578D" w:rsidRPr="00C1578D" w:rsidRDefault="00C1578D" w:rsidP="00802817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1578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Средневековое европейское общество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C99304" w14:textId="69349AE1" w:rsidR="00C1578D" w:rsidRPr="00C1578D" w:rsidRDefault="00C1578D" w:rsidP="00802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78D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19D220" w14:textId="77777777" w:rsidR="00C1578D" w:rsidRPr="00C1578D" w:rsidRDefault="00936FC7" w:rsidP="00C15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43" w:history="1"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/7906/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/254100/</w:t>
              </w:r>
            </w:hyperlink>
          </w:p>
          <w:p w14:paraId="5C9EEF03" w14:textId="77777777" w:rsidR="00C1578D" w:rsidRPr="00C1578D" w:rsidRDefault="00936FC7" w:rsidP="00C15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44" w:history="1"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/7905/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/254069/</w:t>
              </w:r>
            </w:hyperlink>
          </w:p>
          <w:p w14:paraId="58443AAD" w14:textId="77777777" w:rsidR="00C1578D" w:rsidRPr="00C1578D" w:rsidRDefault="00936FC7" w:rsidP="00802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45" w:history="1"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/7904/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C1578D" w:rsidRPr="00C1578D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/253944/</w:t>
              </w:r>
            </w:hyperlink>
          </w:p>
          <w:p w14:paraId="4C8BF0F7" w14:textId="77777777" w:rsidR="00C1578D" w:rsidRPr="00C1578D" w:rsidRDefault="00C1578D" w:rsidP="00802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AC2" w14:textId="59133CB0" w:rsidR="00C1578D" w:rsidRPr="009F5007" w:rsidRDefault="009F5007" w:rsidP="00802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C1578D" w:rsidRPr="00C135EF" w14:paraId="3E060309" w14:textId="09D9E871" w:rsidTr="009F5007">
        <w:trPr>
          <w:gridAfter w:val="1"/>
          <w:wAfter w:w="6" w:type="dxa"/>
          <w:trHeight w:hRule="exact" w:val="284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9A3A3" w14:textId="77777777" w:rsidR="00C1578D" w:rsidRPr="009F5007" w:rsidRDefault="00C1578D" w:rsidP="00802817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2.5.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778BD" w14:textId="77777777" w:rsidR="00C1578D" w:rsidRPr="009F5007" w:rsidRDefault="00C1578D" w:rsidP="00802817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Государства Европы в 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XII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—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3D637A" w14:textId="06F6E60D" w:rsidR="00C1578D" w:rsidRPr="009F5007" w:rsidRDefault="00C1578D" w:rsidP="00802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1E1EEE" w14:textId="77777777" w:rsidR="00C1578D" w:rsidRPr="009F5007" w:rsidRDefault="00936FC7" w:rsidP="00802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46" w:history="1"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/7903/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/314677/</w:t>
              </w:r>
            </w:hyperlink>
          </w:p>
          <w:p w14:paraId="0B95619D" w14:textId="77777777" w:rsidR="00C1578D" w:rsidRPr="009F5007" w:rsidRDefault="00936FC7" w:rsidP="00802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47" w:history="1"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/7902/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/314708/</w:t>
              </w:r>
            </w:hyperlink>
          </w:p>
          <w:p w14:paraId="7CCE6CA5" w14:textId="77777777" w:rsidR="00C1578D" w:rsidRPr="009F5007" w:rsidRDefault="00936FC7" w:rsidP="00802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48" w:history="1"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/7901/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/253349/</w:t>
              </w:r>
            </w:hyperlink>
          </w:p>
          <w:p w14:paraId="162AE104" w14:textId="77777777" w:rsidR="00C1578D" w:rsidRPr="009F5007" w:rsidRDefault="00C1578D" w:rsidP="00802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https://videouroki.net/video/23-kriest-ianskiie-vosstaniia-vo-frantsii-i-v-anghlii.html </w:t>
            </w:r>
          </w:p>
          <w:p w14:paraId="06071FA9" w14:textId="77777777" w:rsidR="00C1578D" w:rsidRPr="009F5007" w:rsidRDefault="00C1578D" w:rsidP="00802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https://videouroki.net/video/28-gusitskoie-dvizhieniie-v-chiekhii.html </w:t>
            </w:r>
          </w:p>
          <w:p w14:paraId="5A565BA1" w14:textId="77777777" w:rsidR="00C1578D" w:rsidRPr="009F5007" w:rsidRDefault="00C1578D" w:rsidP="00802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https://videouroki.net/video/29-zavoievaniie-turkami-osmanami-balkanskogho-poluostrova.html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0DD" w14:textId="2A31DA3B" w:rsidR="00C1578D" w:rsidRPr="009F5007" w:rsidRDefault="009F5007" w:rsidP="00802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9F5007" w:rsidRPr="00C135EF" w14:paraId="491DE3B8" w14:textId="0DDD3F67" w:rsidTr="009F5007">
        <w:trPr>
          <w:gridAfter w:val="1"/>
          <w:wAfter w:w="6" w:type="dxa"/>
          <w:trHeight w:hRule="exact" w:val="18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F380E" w14:textId="77777777" w:rsidR="009F5007" w:rsidRPr="009F5007" w:rsidRDefault="009F5007" w:rsidP="009F5007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2.6.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62502" w14:textId="77777777" w:rsidR="009F5007" w:rsidRPr="009F5007" w:rsidRDefault="009F5007" w:rsidP="009F5007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Культура средневековой Европы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653A2" w14:textId="76EB457B" w:rsidR="009F5007" w:rsidRPr="009F5007" w:rsidRDefault="009F5007" w:rsidP="009F50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3247A" w14:textId="77777777" w:rsidR="009F5007" w:rsidRPr="009F5007" w:rsidRDefault="00936FC7" w:rsidP="009F5007">
            <w:pPr>
              <w:rPr>
                <w:rStyle w:val="aff8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9" w:history="1"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/7900/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736E1B3B" w14:textId="6A74270E" w:rsidR="009F5007" w:rsidRPr="009F5007" w:rsidRDefault="009F5007" w:rsidP="009F50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https://resh.edu.ru/subject/lesson/7900/conspect/254220/ </w:t>
            </w:r>
          </w:p>
          <w:p w14:paraId="6217AAC1" w14:textId="77777777" w:rsidR="009F5007" w:rsidRPr="009F5007" w:rsidRDefault="009F5007" w:rsidP="009F50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0FEA5ED" w14:textId="77777777" w:rsidR="009F5007" w:rsidRPr="009F5007" w:rsidRDefault="009F5007" w:rsidP="009F50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https://videouroki.net/video/26-idei-gumanizma-v-iskusstve-rannego-vozrozhdeniya.html</w:t>
            </w:r>
          </w:p>
          <w:p w14:paraId="04303996" w14:textId="77777777" w:rsidR="009F5007" w:rsidRPr="009F5007" w:rsidRDefault="009F5007" w:rsidP="009F50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FFF9" w14:textId="6391C52B" w:rsidR="009F5007" w:rsidRPr="009F5007" w:rsidRDefault="009F5007" w:rsidP="009F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9F5007" w:rsidRPr="00C135EF" w14:paraId="417489E0" w14:textId="5BC9DE14" w:rsidTr="009F5007">
        <w:trPr>
          <w:gridAfter w:val="1"/>
          <w:wAfter w:w="6" w:type="dxa"/>
          <w:trHeight w:hRule="exact" w:val="25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5D47A" w14:textId="77777777" w:rsidR="009F5007" w:rsidRPr="009F5007" w:rsidRDefault="009F5007" w:rsidP="009F5007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2.7.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4FC80" w14:textId="77777777" w:rsidR="009F5007" w:rsidRPr="009F5007" w:rsidRDefault="009F5007" w:rsidP="009F5007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Страны Востока в Средние века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3D1BE" w14:textId="4D4C4236" w:rsidR="009F5007" w:rsidRPr="009F5007" w:rsidRDefault="009F5007" w:rsidP="009F50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213E0" w14:textId="77777777" w:rsidR="009F5007" w:rsidRPr="009F5007" w:rsidRDefault="00936FC7" w:rsidP="009F5007">
            <w:pPr>
              <w:rPr>
                <w:rStyle w:val="aff8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0" w:history="1"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/7899/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/253476/</w:t>
              </w:r>
            </w:hyperlink>
          </w:p>
          <w:p w14:paraId="23517EE0" w14:textId="77777777" w:rsidR="009F5007" w:rsidRPr="009F5007" w:rsidRDefault="00936FC7" w:rsidP="009F50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1" w:history="1"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https://interneturok.ru/lesson/istoriya/7-klass/vseobschaya-istoriya/osmanskaya-imperiya-v-xvl-xvll-vv</w:t>
              </w:r>
            </w:hyperlink>
          </w:p>
          <w:p w14:paraId="087D0CA7" w14:textId="77777777" w:rsidR="009F5007" w:rsidRPr="009F5007" w:rsidRDefault="009F5007" w:rsidP="009F50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2" w:history="1">
              <w:r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https://interneturok.ru/lesson/istoriya/7-klass/vseobschaya-istoriya/yaponiya-v-epohu-pravleniya-dinastii-tokugavy</w:t>
              </w:r>
            </w:hyperlink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05B1BC3" w14:textId="77777777" w:rsidR="009F5007" w:rsidRPr="009F5007" w:rsidRDefault="009F5007" w:rsidP="009F50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244F16B" w14:textId="77777777" w:rsidR="009F5007" w:rsidRPr="009F5007" w:rsidRDefault="00936FC7" w:rsidP="009F50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3" w:history="1"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https://videouroki.net/video/34-sriednieviekovyi-kitai.html</w:t>
              </w:r>
            </w:hyperlink>
            <w:r w:rsidR="009F5007"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9EE46BA" w14:textId="77777777" w:rsidR="009F5007" w:rsidRPr="009F5007" w:rsidRDefault="009F5007" w:rsidP="009F50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51C1189" w14:textId="77777777" w:rsidR="009F5007" w:rsidRPr="009F5007" w:rsidRDefault="00936FC7" w:rsidP="009F50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4" w:history="1">
              <w:r w:rsidR="009F5007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https://videouroki.net/video/35-indiia-gosudarstva-i-kul-tura.html</w:t>
              </w:r>
            </w:hyperlink>
          </w:p>
          <w:p w14:paraId="10D97596" w14:textId="77777777" w:rsidR="009F5007" w:rsidRPr="009F5007" w:rsidRDefault="009F5007" w:rsidP="009F50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180B38B" w14:textId="77777777" w:rsidR="009F5007" w:rsidRPr="009F5007" w:rsidRDefault="009F5007" w:rsidP="009F50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9163" w14:textId="6A45ED18" w:rsidR="009F5007" w:rsidRPr="009F5007" w:rsidRDefault="009F5007" w:rsidP="009F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C1578D" w:rsidRPr="009F5007" w14:paraId="63459466" w14:textId="092B60EE" w:rsidTr="009F5007">
        <w:trPr>
          <w:gridAfter w:val="1"/>
          <w:wAfter w:w="6" w:type="dxa"/>
          <w:trHeight w:hRule="exact" w:val="8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A40ED" w14:textId="77777777" w:rsidR="00C1578D" w:rsidRPr="00AD2A50" w:rsidRDefault="00C1578D" w:rsidP="006512F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AD2A50">
              <w:rPr>
                <w:rFonts w:ascii="Times New Roman" w:eastAsia="Times New Roman" w:hAnsi="Times New Roman" w:cs="Times New Roman"/>
                <w:color w:val="000000"/>
                <w:w w:val="97"/>
              </w:rPr>
              <w:t>2.8.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98E48" w14:textId="77777777" w:rsidR="00C1578D" w:rsidRPr="009F5007" w:rsidRDefault="00C1578D" w:rsidP="006512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356E9" w14:textId="2FA4DB44" w:rsidR="00C1578D" w:rsidRPr="009F5007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9FB84" w14:textId="77777777" w:rsidR="00C1578D" w:rsidRPr="009F5007" w:rsidRDefault="00936FC7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5" w:history="1"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/7899/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/253476/</w:t>
              </w:r>
            </w:hyperlink>
          </w:p>
          <w:p w14:paraId="6312CCBF" w14:textId="77777777" w:rsidR="00C1578D" w:rsidRPr="009F5007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3565" w14:textId="08D34E25" w:rsidR="00C1578D" w:rsidRPr="009F5007" w:rsidRDefault="009F5007" w:rsidP="0065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C1578D" w:rsidRPr="009F5007" w14:paraId="324791C0" w14:textId="0137409B" w:rsidTr="00C1578D">
        <w:trPr>
          <w:gridAfter w:val="1"/>
          <w:wAfter w:w="6" w:type="dxa"/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B0529" w14:textId="77777777" w:rsidR="00C1578D" w:rsidRPr="00AD2A50" w:rsidRDefault="00C1578D" w:rsidP="006512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AD2A50">
              <w:rPr>
                <w:rFonts w:ascii="Times New Roman" w:eastAsia="Times New Roman" w:hAnsi="Times New Roman" w:cs="Times New Roman"/>
                <w:color w:val="000000"/>
                <w:w w:val="97"/>
              </w:rPr>
              <w:t>2.9.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1FC9D" w14:textId="77777777" w:rsidR="00C1578D" w:rsidRPr="009F5007" w:rsidRDefault="00C1578D" w:rsidP="006512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Обобщение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1A783" w14:textId="404658DD" w:rsidR="00C1578D" w:rsidRPr="009F5007" w:rsidRDefault="00C1578D" w:rsidP="006512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4199D" w14:textId="77777777" w:rsidR="00C1578D" w:rsidRPr="009F5007" w:rsidRDefault="00C1578D" w:rsidP="00651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36C7" w14:textId="77777777" w:rsidR="00C1578D" w:rsidRPr="009F5007" w:rsidRDefault="00C1578D" w:rsidP="00651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8D" w:rsidRPr="009F5007" w14:paraId="3AD47FB6" w14:textId="4C603A2C" w:rsidTr="00D33E7E">
        <w:trPr>
          <w:gridAfter w:val="1"/>
          <w:wAfter w:w="6" w:type="dxa"/>
          <w:trHeight w:hRule="exact" w:val="348"/>
        </w:trPr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F33EF" w14:textId="77777777" w:rsidR="00C1578D" w:rsidRPr="009F5007" w:rsidRDefault="00C1578D" w:rsidP="006512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 по разделу</w:t>
            </w:r>
          </w:p>
        </w:tc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49309" w14:textId="186DCE30" w:rsidR="00C1578D" w:rsidRPr="009F5007" w:rsidRDefault="00C1578D" w:rsidP="006512FB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22</w:t>
            </w:r>
          </w:p>
        </w:tc>
      </w:tr>
      <w:tr w:rsidR="00C1578D" w:rsidRPr="003A3A0E" w14:paraId="3F6714C8" w14:textId="77777777" w:rsidTr="009F5007">
        <w:trPr>
          <w:trHeight w:hRule="exact" w:val="57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CC58" w14:textId="77777777" w:rsidR="00C1578D" w:rsidRPr="009F5007" w:rsidRDefault="00C1578D" w:rsidP="006512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</w:p>
        </w:tc>
        <w:tc>
          <w:tcPr>
            <w:tcW w:w="11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43878" w14:textId="1EA98D13" w:rsidR="00C1578D" w:rsidRPr="009F5007" w:rsidRDefault="00C1578D" w:rsidP="006512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Раздел 3. История России. От Руси к Российскому государству</w:t>
            </w:r>
          </w:p>
        </w:tc>
      </w:tr>
      <w:tr w:rsidR="00C1578D" w:rsidRPr="00AD2A50" w14:paraId="4977ABBF" w14:textId="32CD3FE2" w:rsidTr="009F5007">
        <w:trPr>
          <w:gridAfter w:val="1"/>
          <w:wAfter w:w="6" w:type="dxa"/>
          <w:trHeight w:hRule="exact" w:val="8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5178B" w14:textId="77777777" w:rsidR="00C1578D" w:rsidRPr="009F5007" w:rsidRDefault="00C1578D" w:rsidP="00237DC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3.1.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51600" w14:textId="77777777" w:rsidR="00C1578D" w:rsidRPr="009F5007" w:rsidRDefault="00C1578D" w:rsidP="00237D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Введение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448C8C" w14:textId="5C4159EF" w:rsidR="00C1578D" w:rsidRPr="009F5007" w:rsidRDefault="00C1578D" w:rsidP="0023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D0B546" w14:textId="77777777" w:rsidR="00C1578D" w:rsidRPr="009F5007" w:rsidRDefault="00936FC7" w:rsidP="00237D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https://resh.edu.ru/subject/lesson/7907/main/253789/</w:t>
              </w:r>
            </w:hyperlink>
          </w:p>
          <w:p w14:paraId="6BC6ECCF" w14:textId="77777777" w:rsidR="00C1578D" w:rsidRPr="009F5007" w:rsidRDefault="00C1578D" w:rsidP="00237D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ADF" w14:textId="57C995CC" w:rsidR="00C1578D" w:rsidRPr="009F5007" w:rsidRDefault="009F5007" w:rsidP="00237D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1,2,8</w:t>
            </w:r>
          </w:p>
        </w:tc>
      </w:tr>
      <w:tr w:rsidR="00C1578D" w:rsidRPr="00C135EF" w14:paraId="29B1E22C" w14:textId="55FA015A" w:rsidTr="009F5007">
        <w:trPr>
          <w:gridAfter w:val="1"/>
          <w:wAfter w:w="6" w:type="dxa"/>
          <w:trHeight w:hRule="exact" w:val="18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4A39E" w14:textId="77777777" w:rsidR="00C1578D" w:rsidRPr="009F5007" w:rsidRDefault="00C1578D" w:rsidP="00237DC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3.2.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5A716" w14:textId="77777777" w:rsidR="00C1578D" w:rsidRPr="009F5007" w:rsidRDefault="00C1578D" w:rsidP="00237DC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I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тыс. н. э.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3CC23" w14:textId="3512B089" w:rsidR="00C1578D" w:rsidRPr="009F5007" w:rsidRDefault="00C1578D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B347A" w14:textId="77777777" w:rsidR="00C1578D" w:rsidRPr="009F5007" w:rsidRDefault="00936FC7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7" w:history="1"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https://resh.edu.ru/subject/lesson/7908/main/314739/</w:t>
              </w:r>
            </w:hyperlink>
          </w:p>
          <w:p w14:paraId="41691D63" w14:textId="77777777" w:rsidR="00C1578D" w:rsidRPr="009F5007" w:rsidRDefault="00936FC7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8" w:history="1"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https://resh.edu.ru/subject/lesson/7909/main/253413/</w:t>
              </w:r>
            </w:hyperlink>
          </w:p>
          <w:p w14:paraId="78993C79" w14:textId="77777777" w:rsidR="00C1578D" w:rsidRPr="009F5007" w:rsidRDefault="00C1578D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videouroki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/2-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vostochnyie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slavianie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drievnosti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/7908/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/314735/ 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videouroki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/3-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sosiedi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vostochnykh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slavian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interneturok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istoriya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rossii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/10-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klass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drevnyaya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proishozhdenie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slavyan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vostochnye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slavyane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drevnosti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2B734" w14:textId="57B73596" w:rsidR="00C1578D" w:rsidRPr="009F5007" w:rsidRDefault="009F5007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1,2,3,8</w:t>
            </w:r>
          </w:p>
        </w:tc>
      </w:tr>
      <w:tr w:rsidR="00C1578D" w:rsidRPr="00C135EF" w14:paraId="4CE5537F" w14:textId="300B3A1B" w:rsidTr="009F5007">
        <w:trPr>
          <w:gridAfter w:val="1"/>
          <w:wAfter w:w="6" w:type="dxa"/>
          <w:trHeight w:hRule="exact" w:val="736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E8156" w14:textId="77777777" w:rsidR="00C1578D" w:rsidRPr="009F5007" w:rsidRDefault="00C1578D" w:rsidP="00237DC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3.3.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4816F" w14:textId="77777777" w:rsidR="00C1578D" w:rsidRPr="009F5007" w:rsidRDefault="00C1578D" w:rsidP="00237D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Русь в 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IX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— начале 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XII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909EC4" w14:textId="161C2BB8" w:rsidR="00C1578D" w:rsidRPr="009F5007" w:rsidRDefault="00C1578D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2790A9" w14:textId="77777777" w:rsidR="00C1578D" w:rsidRPr="009F5007" w:rsidRDefault="00C1578D" w:rsidP="00237DCD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5007">
              <w:rPr>
                <w:sz w:val="28"/>
                <w:szCs w:val="28"/>
              </w:rPr>
              <w:t>https</w:t>
            </w:r>
            <w:r w:rsidRPr="009F5007">
              <w:rPr>
                <w:sz w:val="28"/>
                <w:szCs w:val="28"/>
                <w:lang w:val="ru-RU"/>
              </w:rPr>
              <w:t>://</w:t>
            </w:r>
            <w:r w:rsidRPr="009F5007">
              <w:rPr>
                <w:sz w:val="28"/>
                <w:szCs w:val="28"/>
              </w:rPr>
              <w:t>resh</w:t>
            </w:r>
            <w:r w:rsidRPr="009F5007">
              <w:rPr>
                <w:sz w:val="28"/>
                <w:szCs w:val="28"/>
                <w:lang w:val="ru-RU"/>
              </w:rPr>
              <w:t>.</w:t>
            </w:r>
            <w:r w:rsidRPr="009F5007">
              <w:rPr>
                <w:sz w:val="28"/>
                <w:szCs w:val="28"/>
              </w:rPr>
              <w:t>edu</w:t>
            </w:r>
            <w:r w:rsidRPr="009F5007">
              <w:rPr>
                <w:sz w:val="28"/>
                <w:szCs w:val="28"/>
                <w:lang w:val="ru-RU"/>
              </w:rPr>
              <w:t>.</w:t>
            </w:r>
            <w:r w:rsidRPr="009F5007">
              <w:rPr>
                <w:sz w:val="28"/>
                <w:szCs w:val="28"/>
              </w:rPr>
              <w:t>ru</w:t>
            </w:r>
            <w:r w:rsidRPr="009F5007">
              <w:rPr>
                <w:sz w:val="28"/>
                <w:szCs w:val="28"/>
                <w:lang w:val="ru-RU"/>
              </w:rPr>
              <w:t>/</w:t>
            </w:r>
            <w:r w:rsidRPr="009F5007">
              <w:rPr>
                <w:sz w:val="28"/>
                <w:szCs w:val="28"/>
              </w:rPr>
              <w:t>subject</w:t>
            </w:r>
            <w:r w:rsidRPr="009F5007">
              <w:rPr>
                <w:sz w:val="28"/>
                <w:szCs w:val="28"/>
                <w:lang w:val="ru-RU"/>
              </w:rPr>
              <w:t>/</w:t>
            </w:r>
            <w:r w:rsidRPr="009F5007">
              <w:rPr>
                <w:sz w:val="28"/>
                <w:szCs w:val="28"/>
              </w:rPr>
              <w:t>lesson</w:t>
            </w:r>
            <w:r w:rsidRPr="009F5007">
              <w:rPr>
                <w:sz w:val="28"/>
                <w:szCs w:val="28"/>
                <w:lang w:val="ru-RU"/>
              </w:rPr>
              <w:t>/7911/</w:t>
            </w:r>
            <w:r w:rsidRPr="009F5007">
              <w:rPr>
                <w:sz w:val="28"/>
                <w:szCs w:val="28"/>
              </w:rPr>
              <w:t>start</w:t>
            </w:r>
            <w:r w:rsidRPr="009F5007">
              <w:rPr>
                <w:sz w:val="28"/>
                <w:szCs w:val="28"/>
                <w:lang w:val="ru-RU"/>
              </w:rPr>
              <w:t xml:space="preserve">/315646/ </w:t>
            </w:r>
            <w:r w:rsidRPr="009F5007">
              <w:rPr>
                <w:sz w:val="28"/>
                <w:szCs w:val="28"/>
                <w:lang w:val="ru-RU"/>
              </w:rPr>
              <w:br/>
            </w:r>
            <w:r w:rsidRPr="009F5007">
              <w:rPr>
                <w:sz w:val="28"/>
                <w:szCs w:val="28"/>
              </w:rPr>
              <w:t>https</w:t>
            </w:r>
            <w:r w:rsidRPr="009F5007">
              <w:rPr>
                <w:sz w:val="28"/>
                <w:szCs w:val="28"/>
                <w:lang w:val="ru-RU"/>
              </w:rPr>
              <w:t>://</w:t>
            </w:r>
            <w:r w:rsidRPr="009F5007">
              <w:rPr>
                <w:sz w:val="28"/>
                <w:szCs w:val="28"/>
              </w:rPr>
              <w:t>videouroki</w:t>
            </w:r>
            <w:r w:rsidRPr="009F5007">
              <w:rPr>
                <w:sz w:val="28"/>
                <w:szCs w:val="28"/>
                <w:lang w:val="ru-RU"/>
              </w:rPr>
              <w:t>.</w:t>
            </w:r>
            <w:r w:rsidRPr="009F5007">
              <w:rPr>
                <w:sz w:val="28"/>
                <w:szCs w:val="28"/>
              </w:rPr>
              <w:t>net</w:t>
            </w:r>
            <w:r w:rsidRPr="009F5007">
              <w:rPr>
                <w:sz w:val="28"/>
                <w:szCs w:val="28"/>
                <w:lang w:val="ru-RU"/>
              </w:rPr>
              <w:t>/</w:t>
            </w:r>
            <w:r w:rsidRPr="009F5007">
              <w:rPr>
                <w:sz w:val="28"/>
                <w:szCs w:val="28"/>
              </w:rPr>
              <w:t>video</w:t>
            </w:r>
            <w:r w:rsidRPr="009F5007">
              <w:rPr>
                <w:sz w:val="28"/>
                <w:szCs w:val="28"/>
                <w:lang w:val="ru-RU"/>
              </w:rPr>
              <w:t>/4-</w:t>
            </w:r>
            <w:r w:rsidRPr="009F5007">
              <w:rPr>
                <w:sz w:val="28"/>
                <w:szCs w:val="28"/>
              </w:rPr>
              <w:t>formirovaniie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drievnierusskogho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ghosudarstva</w:t>
            </w:r>
            <w:r w:rsidRPr="009F5007">
              <w:rPr>
                <w:sz w:val="28"/>
                <w:szCs w:val="28"/>
                <w:lang w:val="ru-RU"/>
              </w:rPr>
              <w:t>.</w:t>
            </w:r>
            <w:r w:rsidRPr="009F5007">
              <w:rPr>
                <w:sz w:val="28"/>
                <w:szCs w:val="28"/>
              </w:rPr>
              <w:t>html</w:t>
            </w:r>
            <w:r w:rsidRPr="009F5007">
              <w:rPr>
                <w:sz w:val="28"/>
                <w:szCs w:val="28"/>
                <w:lang w:val="ru-RU"/>
              </w:rPr>
              <w:t xml:space="preserve"> </w:t>
            </w:r>
            <w:r w:rsidRPr="009F5007">
              <w:rPr>
                <w:sz w:val="28"/>
                <w:szCs w:val="28"/>
                <w:lang w:val="ru-RU"/>
              </w:rPr>
              <w:br/>
            </w:r>
            <w:r w:rsidRPr="009F5007">
              <w:rPr>
                <w:sz w:val="28"/>
                <w:szCs w:val="28"/>
              </w:rPr>
              <w:t>https</w:t>
            </w:r>
            <w:r w:rsidRPr="009F5007">
              <w:rPr>
                <w:sz w:val="28"/>
                <w:szCs w:val="28"/>
                <w:lang w:val="ru-RU"/>
              </w:rPr>
              <w:t>://</w:t>
            </w:r>
            <w:r w:rsidRPr="009F5007">
              <w:rPr>
                <w:sz w:val="28"/>
                <w:szCs w:val="28"/>
              </w:rPr>
              <w:t>videouroki</w:t>
            </w:r>
            <w:r w:rsidRPr="009F5007">
              <w:rPr>
                <w:sz w:val="28"/>
                <w:szCs w:val="28"/>
                <w:lang w:val="ru-RU"/>
              </w:rPr>
              <w:t>.</w:t>
            </w:r>
            <w:r w:rsidRPr="009F5007">
              <w:rPr>
                <w:sz w:val="28"/>
                <w:szCs w:val="28"/>
              </w:rPr>
              <w:t>net</w:t>
            </w:r>
            <w:r w:rsidRPr="009F5007">
              <w:rPr>
                <w:sz w:val="28"/>
                <w:szCs w:val="28"/>
                <w:lang w:val="ru-RU"/>
              </w:rPr>
              <w:t>/</w:t>
            </w:r>
            <w:r w:rsidRPr="009F5007">
              <w:rPr>
                <w:sz w:val="28"/>
                <w:szCs w:val="28"/>
              </w:rPr>
              <w:t>video</w:t>
            </w:r>
            <w:r w:rsidRPr="009F5007">
              <w:rPr>
                <w:sz w:val="28"/>
                <w:szCs w:val="28"/>
                <w:lang w:val="ru-RU"/>
              </w:rPr>
              <w:t>/5-</w:t>
            </w:r>
            <w:r w:rsidRPr="009F5007">
              <w:rPr>
                <w:sz w:val="28"/>
                <w:szCs w:val="28"/>
              </w:rPr>
              <w:t>piervyie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kiievskiie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kniaz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ia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kniaz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i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druzhina</w:t>
            </w:r>
            <w:r w:rsidRPr="009F5007">
              <w:rPr>
                <w:sz w:val="28"/>
                <w:szCs w:val="28"/>
                <w:lang w:val="ru-RU"/>
              </w:rPr>
              <w:t>.</w:t>
            </w:r>
            <w:r w:rsidRPr="009F5007">
              <w:rPr>
                <w:sz w:val="28"/>
                <w:szCs w:val="28"/>
              </w:rPr>
              <w:t>html</w:t>
            </w:r>
            <w:r w:rsidRPr="009F5007">
              <w:rPr>
                <w:sz w:val="28"/>
                <w:szCs w:val="28"/>
                <w:lang w:val="ru-RU"/>
              </w:rPr>
              <w:t xml:space="preserve"> </w:t>
            </w:r>
            <w:r w:rsidRPr="009F5007">
              <w:rPr>
                <w:sz w:val="28"/>
                <w:szCs w:val="28"/>
                <w:lang w:val="ru-RU"/>
              </w:rPr>
              <w:br/>
            </w:r>
            <w:r w:rsidRPr="009F5007">
              <w:rPr>
                <w:sz w:val="28"/>
                <w:szCs w:val="28"/>
              </w:rPr>
              <w:t>https</w:t>
            </w:r>
            <w:r w:rsidRPr="009F5007">
              <w:rPr>
                <w:sz w:val="28"/>
                <w:szCs w:val="28"/>
                <w:lang w:val="ru-RU"/>
              </w:rPr>
              <w:t>://</w:t>
            </w:r>
            <w:r w:rsidRPr="009F5007">
              <w:rPr>
                <w:sz w:val="28"/>
                <w:szCs w:val="28"/>
              </w:rPr>
              <w:t>videouroki</w:t>
            </w:r>
            <w:r w:rsidRPr="009F5007">
              <w:rPr>
                <w:sz w:val="28"/>
                <w:szCs w:val="28"/>
                <w:lang w:val="ru-RU"/>
              </w:rPr>
              <w:t>.</w:t>
            </w:r>
            <w:r w:rsidRPr="009F5007">
              <w:rPr>
                <w:sz w:val="28"/>
                <w:szCs w:val="28"/>
              </w:rPr>
              <w:t>net</w:t>
            </w:r>
            <w:r w:rsidRPr="009F5007">
              <w:rPr>
                <w:sz w:val="28"/>
                <w:szCs w:val="28"/>
                <w:lang w:val="ru-RU"/>
              </w:rPr>
              <w:t>/</w:t>
            </w:r>
            <w:r w:rsidRPr="009F5007">
              <w:rPr>
                <w:sz w:val="28"/>
                <w:szCs w:val="28"/>
              </w:rPr>
              <w:t>video</w:t>
            </w:r>
            <w:r w:rsidRPr="009F5007">
              <w:rPr>
                <w:sz w:val="28"/>
                <w:szCs w:val="28"/>
                <w:lang w:val="ru-RU"/>
              </w:rPr>
              <w:t>/6-</w:t>
            </w:r>
            <w:r w:rsidRPr="009F5007">
              <w:rPr>
                <w:sz w:val="28"/>
                <w:szCs w:val="28"/>
              </w:rPr>
              <w:t>kniaz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vladimir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kiievskaia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rus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na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rubiezhie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x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xi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vv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priniatiie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khristianstva</w:t>
            </w:r>
            <w:r w:rsidRPr="009F5007">
              <w:rPr>
                <w:sz w:val="28"/>
                <w:szCs w:val="28"/>
                <w:lang w:val="ru-RU"/>
              </w:rPr>
              <w:t>.</w:t>
            </w:r>
            <w:r w:rsidRPr="009F5007">
              <w:rPr>
                <w:sz w:val="28"/>
                <w:szCs w:val="28"/>
              </w:rPr>
              <w:t>html</w:t>
            </w:r>
            <w:r w:rsidRPr="009F5007">
              <w:rPr>
                <w:sz w:val="28"/>
                <w:szCs w:val="28"/>
                <w:lang w:val="ru-RU"/>
              </w:rPr>
              <w:t xml:space="preserve"> </w:t>
            </w:r>
            <w:r w:rsidRPr="009F5007">
              <w:rPr>
                <w:sz w:val="28"/>
                <w:szCs w:val="28"/>
              </w:rPr>
              <w:t>https</w:t>
            </w:r>
            <w:r w:rsidRPr="009F5007">
              <w:rPr>
                <w:sz w:val="28"/>
                <w:szCs w:val="28"/>
                <w:lang w:val="ru-RU"/>
              </w:rPr>
              <w:t>://</w:t>
            </w:r>
            <w:r w:rsidRPr="009F5007">
              <w:rPr>
                <w:sz w:val="28"/>
                <w:szCs w:val="28"/>
              </w:rPr>
              <w:t>videouroki</w:t>
            </w:r>
            <w:r w:rsidRPr="009F5007">
              <w:rPr>
                <w:sz w:val="28"/>
                <w:szCs w:val="28"/>
                <w:lang w:val="ru-RU"/>
              </w:rPr>
              <w:t>.</w:t>
            </w:r>
            <w:r w:rsidRPr="009F5007">
              <w:rPr>
                <w:sz w:val="28"/>
                <w:szCs w:val="28"/>
              </w:rPr>
              <w:t>net</w:t>
            </w:r>
            <w:r w:rsidRPr="009F5007">
              <w:rPr>
                <w:sz w:val="28"/>
                <w:szCs w:val="28"/>
                <w:lang w:val="ru-RU"/>
              </w:rPr>
              <w:t>/</w:t>
            </w:r>
            <w:r w:rsidRPr="009F5007">
              <w:rPr>
                <w:sz w:val="28"/>
                <w:szCs w:val="28"/>
              </w:rPr>
              <w:t>video</w:t>
            </w:r>
            <w:r w:rsidRPr="009F5007">
              <w:rPr>
                <w:sz w:val="28"/>
                <w:szCs w:val="28"/>
                <w:lang w:val="ru-RU"/>
              </w:rPr>
              <w:t>/7-</w:t>
            </w:r>
            <w:r w:rsidRPr="009F5007">
              <w:rPr>
                <w:sz w:val="28"/>
                <w:szCs w:val="28"/>
              </w:rPr>
              <w:t>rastsviet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drievnierusskogho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ghosudarstva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pri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iaroslavie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mudrom</w:t>
            </w:r>
            <w:r w:rsidRPr="009F5007">
              <w:rPr>
                <w:sz w:val="28"/>
                <w:szCs w:val="28"/>
                <w:lang w:val="ru-RU"/>
              </w:rPr>
              <w:t>.</w:t>
            </w:r>
            <w:r w:rsidRPr="009F5007">
              <w:rPr>
                <w:sz w:val="28"/>
                <w:szCs w:val="28"/>
              </w:rPr>
              <w:t>html</w:t>
            </w:r>
            <w:r w:rsidRPr="009F5007">
              <w:rPr>
                <w:sz w:val="28"/>
                <w:szCs w:val="28"/>
                <w:lang w:val="ru-RU"/>
              </w:rPr>
              <w:t xml:space="preserve"> </w:t>
            </w:r>
            <w:r w:rsidRPr="009F5007">
              <w:rPr>
                <w:sz w:val="28"/>
                <w:szCs w:val="28"/>
              </w:rPr>
              <w:t>https</w:t>
            </w:r>
            <w:r w:rsidRPr="009F5007">
              <w:rPr>
                <w:sz w:val="28"/>
                <w:szCs w:val="28"/>
                <w:lang w:val="ru-RU"/>
              </w:rPr>
              <w:t>://</w:t>
            </w:r>
            <w:r w:rsidRPr="009F5007">
              <w:rPr>
                <w:sz w:val="28"/>
                <w:szCs w:val="28"/>
              </w:rPr>
              <w:t>videouroki</w:t>
            </w:r>
            <w:r w:rsidRPr="009F5007">
              <w:rPr>
                <w:sz w:val="28"/>
                <w:szCs w:val="28"/>
                <w:lang w:val="ru-RU"/>
              </w:rPr>
              <w:t>.</w:t>
            </w:r>
            <w:r w:rsidRPr="009F5007">
              <w:rPr>
                <w:sz w:val="28"/>
                <w:szCs w:val="28"/>
              </w:rPr>
              <w:t>net</w:t>
            </w:r>
            <w:r w:rsidRPr="009F5007">
              <w:rPr>
                <w:sz w:val="28"/>
                <w:szCs w:val="28"/>
                <w:lang w:val="ru-RU"/>
              </w:rPr>
              <w:t>/</w:t>
            </w:r>
            <w:r w:rsidRPr="009F5007">
              <w:rPr>
                <w:sz w:val="28"/>
                <w:szCs w:val="28"/>
              </w:rPr>
              <w:t>video</w:t>
            </w:r>
            <w:r w:rsidRPr="009F5007">
              <w:rPr>
                <w:sz w:val="28"/>
                <w:szCs w:val="28"/>
                <w:lang w:val="ru-RU"/>
              </w:rPr>
              <w:t>/8-</w:t>
            </w:r>
            <w:r w:rsidRPr="009F5007">
              <w:rPr>
                <w:sz w:val="28"/>
                <w:szCs w:val="28"/>
              </w:rPr>
              <w:t>drievnierusskoie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ghosudarstvo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pri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synov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iakh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i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vnukakh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iaroslava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  <w:lang w:val="ru-RU"/>
              </w:rPr>
              <w:br/>
            </w:r>
            <w:r w:rsidRPr="009F5007">
              <w:rPr>
                <w:sz w:val="28"/>
                <w:szCs w:val="28"/>
              </w:rPr>
              <w:t>mudrogho</w:t>
            </w:r>
            <w:r w:rsidRPr="009F5007">
              <w:rPr>
                <w:sz w:val="28"/>
                <w:szCs w:val="28"/>
                <w:lang w:val="ru-RU"/>
              </w:rPr>
              <w:t>.</w:t>
            </w:r>
            <w:r w:rsidRPr="009F5007">
              <w:rPr>
                <w:sz w:val="28"/>
                <w:szCs w:val="28"/>
              </w:rPr>
              <w:t>html</w:t>
            </w:r>
            <w:r w:rsidRPr="009F5007">
              <w:rPr>
                <w:sz w:val="28"/>
                <w:szCs w:val="28"/>
                <w:lang w:val="ru-RU"/>
              </w:rPr>
              <w:t xml:space="preserve"> </w:t>
            </w:r>
            <w:r w:rsidRPr="009F5007">
              <w:rPr>
                <w:sz w:val="28"/>
                <w:szCs w:val="28"/>
                <w:lang w:val="ru-RU"/>
              </w:rPr>
              <w:br/>
            </w:r>
            <w:r w:rsidRPr="009F5007">
              <w:rPr>
                <w:sz w:val="28"/>
                <w:szCs w:val="28"/>
              </w:rPr>
              <w:t>https</w:t>
            </w:r>
            <w:r w:rsidRPr="009F5007">
              <w:rPr>
                <w:sz w:val="28"/>
                <w:szCs w:val="28"/>
                <w:lang w:val="ru-RU"/>
              </w:rPr>
              <w:t>://</w:t>
            </w:r>
            <w:r w:rsidRPr="009F5007">
              <w:rPr>
                <w:sz w:val="28"/>
                <w:szCs w:val="28"/>
              </w:rPr>
              <w:t>videouroki</w:t>
            </w:r>
            <w:r w:rsidRPr="009F5007">
              <w:rPr>
                <w:sz w:val="28"/>
                <w:szCs w:val="28"/>
                <w:lang w:val="ru-RU"/>
              </w:rPr>
              <w:t>.</w:t>
            </w:r>
            <w:r w:rsidRPr="009F5007">
              <w:rPr>
                <w:sz w:val="28"/>
                <w:szCs w:val="28"/>
              </w:rPr>
              <w:t>net</w:t>
            </w:r>
            <w:r w:rsidRPr="009F5007">
              <w:rPr>
                <w:sz w:val="28"/>
                <w:szCs w:val="28"/>
                <w:lang w:val="ru-RU"/>
              </w:rPr>
              <w:t>/</w:t>
            </w:r>
            <w:r w:rsidRPr="009F5007">
              <w:rPr>
                <w:sz w:val="28"/>
                <w:szCs w:val="28"/>
              </w:rPr>
              <w:t>video</w:t>
            </w:r>
            <w:r w:rsidRPr="009F5007">
              <w:rPr>
                <w:sz w:val="28"/>
                <w:szCs w:val="28"/>
                <w:lang w:val="ru-RU"/>
              </w:rPr>
              <w:t>/9-</w:t>
            </w:r>
            <w:r w:rsidRPr="009F5007">
              <w:rPr>
                <w:sz w:val="28"/>
                <w:szCs w:val="28"/>
              </w:rPr>
              <w:t>kul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tura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drievniei</w:t>
            </w:r>
            <w:r w:rsidRPr="009F5007">
              <w:rPr>
                <w:sz w:val="28"/>
                <w:szCs w:val="28"/>
                <w:lang w:val="ru-RU"/>
              </w:rPr>
              <w:t>-</w:t>
            </w:r>
            <w:r w:rsidRPr="009F5007">
              <w:rPr>
                <w:sz w:val="28"/>
                <w:szCs w:val="28"/>
              </w:rPr>
              <w:t>rusi</w:t>
            </w:r>
            <w:r w:rsidRPr="009F5007">
              <w:rPr>
                <w:sz w:val="28"/>
                <w:szCs w:val="28"/>
                <w:lang w:val="ru-RU"/>
              </w:rPr>
              <w:t>.</w:t>
            </w:r>
            <w:r w:rsidRPr="009F5007">
              <w:rPr>
                <w:sz w:val="28"/>
                <w:szCs w:val="28"/>
              </w:rPr>
              <w:t>html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D29" w14:textId="7DB9F967" w:rsidR="00C1578D" w:rsidRPr="009F5007" w:rsidRDefault="009F5007" w:rsidP="00237DCD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1,2,3,4,8</w:t>
            </w:r>
          </w:p>
        </w:tc>
      </w:tr>
      <w:tr w:rsidR="00C1578D" w:rsidRPr="00C135EF" w14:paraId="3E5DCA2D" w14:textId="3956FF15" w:rsidTr="009F5007">
        <w:trPr>
          <w:gridAfter w:val="1"/>
          <w:wAfter w:w="6" w:type="dxa"/>
          <w:trHeight w:hRule="exact" w:val="184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12082" w14:textId="77777777" w:rsidR="00C1578D" w:rsidRPr="009F5007" w:rsidRDefault="00C1578D" w:rsidP="00237DC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8C7E2" w14:textId="77777777" w:rsidR="00C1578D" w:rsidRPr="009F5007" w:rsidRDefault="00C1578D" w:rsidP="00237D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Русь в середине 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XII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— начале 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XIII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1162D0" w14:textId="5F66A609" w:rsidR="00C1578D" w:rsidRPr="009F5007" w:rsidRDefault="00C1578D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08ACD1" w14:textId="77777777" w:rsidR="00C1578D" w:rsidRPr="009F5007" w:rsidRDefault="00936FC7" w:rsidP="00237D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59" w:history="1"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/7916/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C1578D" w:rsidRPr="009F5007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/296923/</w:t>
              </w:r>
            </w:hyperlink>
          </w:p>
          <w:p w14:paraId="3FDA8CF1" w14:textId="77777777" w:rsidR="00C1578D" w:rsidRPr="009F5007" w:rsidRDefault="00936FC7" w:rsidP="00237DCD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hyperlink r:id="rId60" w:history="1"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/7915/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/253316/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384" w14:textId="05244F46" w:rsidR="00C1578D" w:rsidRPr="009F5007" w:rsidRDefault="009F5007" w:rsidP="00237DC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1,2,3,4,8</w:t>
            </w:r>
          </w:p>
        </w:tc>
      </w:tr>
      <w:tr w:rsidR="00C1578D" w:rsidRPr="00C135EF" w14:paraId="5197BAC8" w14:textId="5081E574" w:rsidTr="009F5007">
        <w:trPr>
          <w:gridAfter w:val="1"/>
          <w:wAfter w:w="6" w:type="dxa"/>
          <w:trHeight w:hRule="exact" w:val="60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1E4E9" w14:textId="77777777" w:rsidR="00C1578D" w:rsidRPr="009F5007" w:rsidRDefault="00C1578D" w:rsidP="00237DC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3.5.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779D7" w14:textId="77777777" w:rsidR="00C1578D" w:rsidRPr="009F5007" w:rsidRDefault="00C1578D" w:rsidP="009F5007">
            <w:pPr>
              <w:autoSpaceDE w:val="0"/>
              <w:autoSpaceDN w:val="0"/>
              <w:spacing w:before="76" w:after="0" w:line="245" w:lineRule="auto"/>
              <w:ind w:left="72" w:right="5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Русские земли 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и их соседи в середине 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XIII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— 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XIV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4BF317" w14:textId="19B88CF8" w:rsidR="00C1578D" w:rsidRPr="009F5007" w:rsidRDefault="00C1578D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B99A03" w14:textId="77777777" w:rsidR="00C1578D" w:rsidRPr="009F5007" w:rsidRDefault="00C1578D" w:rsidP="009F5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videouroki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/13-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monghol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skoie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nashiestviie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sozdaniie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dierzhavy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chinghiskhana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videouroki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/14-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bor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russkogho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naroda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zapadnymi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zavoievatieliami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pokhody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shviedov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1564B12" w14:textId="77777777" w:rsidR="00C1578D" w:rsidRPr="009F5007" w:rsidRDefault="00C1578D" w:rsidP="009F5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videouroki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/14-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bor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russkogho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naroda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zapadnymi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zavoievatieliami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pokhody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shviedov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68AAD2F" w14:textId="77777777" w:rsidR="00C1578D" w:rsidRPr="009F5007" w:rsidRDefault="00C1578D" w:rsidP="009F5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videouroki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/16-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litva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formirovaniie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litovsko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russkogho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ghosudarstva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122AE08" w14:textId="77777777" w:rsidR="00C1578D" w:rsidRPr="009F5007" w:rsidRDefault="00C1578D" w:rsidP="00802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videouroki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/17-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kul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tura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russkikh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ziemiel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idieal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iedinstva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russkoi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ziemli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proizviedieniiakh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russkoi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kul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tury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A7B2719" w14:textId="77777777" w:rsidR="00C1578D" w:rsidRPr="009F5007" w:rsidRDefault="00C1578D" w:rsidP="008028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videouroki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/18-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povtoritiel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obobshchaiushchii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urok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tiemie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vo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vtoroi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polovinie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-12-13-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viekie</w:t>
            </w:r>
            <w:r w:rsidRPr="009F5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7F90" w14:textId="5BF400C1" w:rsidR="00C1578D" w:rsidRPr="009F5007" w:rsidRDefault="009F5007" w:rsidP="0080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C1578D" w:rsidRPr="00C135EF" w14:paraId="41929FF5" w14:textId="6BC68AC8" w:rsidTr="009F5007">
        <w:trPr>
          <w:gridAfter w:val="1"/>
          <w:wAfter w:w="6" w:type="dxa"/>
          <w:trHeight w:hRule="exact" w:val="26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561AF" w14:textId="77777777" w:rsidR="00C1578D" w:rsidRPr="009F5007" w:rsidRDefault="00C1578D" w:rsidP="00237DC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3.6.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1629F" w14:textId="77777777" w:rsidR="00C1578D" w:rsidRPr="009F5007" w:rsidRDefault="00C1578D" w:rsidP="009F5007">
            <w:pPr>
              <w:autoSpaceDE w:val="0"/>
              <w:autoSpaceDN w:val="0"/>
              <w:spacing w:before="76" w:after="0" w:line="245" w:lineRule="auto"/>
              <w:ind w:left="72" w:right="565" w:firstLine="171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Формирование единого Русского </w:t>
            </w: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br/>
              <w:t>государства в XV в.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4BEF2" w14:textId="50F6B701" w:rsidR="00C1578D" w:rsidRPr="009F5007" w:rsidRDefault="00C1578D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E09E8" w14:textId="77777777" w:rsidR="00C1578D" w:rsidRPr="009F5007" w:rsidRDefault="00936FC7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1" w:history="1"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https://resh.edu.ru/subject/lesson/7926/main/253882/</w:t>
              </w:r>
            </w:hyperlink>
          </w:p>
          <w:p w14:paraId="061EC168" w14:textId="77777777" w:rsidR="00C1578D" w:rsidRPr="009F5007" w:rsidRDefault="00936FC7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2" w:history="1"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https://resh.edu.ru/subject/lesson/7925/main/253571/</w:t>
              </w:r>
            </w:hyperlink>
          </w:p>
          <w:p w14:paraId="64EE6821" w14:textId="77777777" w:rsidR="00C1578D" w:rsidRPr="009F5007" w:rsidRDefault="00936FC7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3" w:history="1"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https://resh.edu.ru/subject/lesson/7924/main/253726/</w:t>
              </w:r>
            </w:hyperlink>
          </w:p>
          <w:p w14:paraId="291DA06B" w14:textId="77777777" w:rsidR="00C1578D" w:rsidRPr="009F5007" w:rsidRDefault="00936FC7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4" w:history="1"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https://resh.edu.ru/subject/lesson/7923/main/253540/</w:t>
              </w:r>
            </w:hyperlink>
          </w:p>
          <w:p w14:paraId="709FE7F5" w14:textId="77777777" w:rsidR="00C1578D" w:rsidRPr="009F5007" w:rsidRDefault="00936FC7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5" w:history="1">
              <w:r w:rsidR="00C1578D" w:rsidRPr="009F5007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https://resh.edu.ru/subject/lesson/7922/main/289072/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01D5" w14:textId="49EB6EA2" w:rsidR="00C1578D" w:rsidRPr="009F5007" w:rsidRDefault="009F5007" w:rsidP="0023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C1578D" w:rsidRPr="00AD2A50" w14:paraId="41C45337" w14:textId="7F9E26DC" w:rsidTr="00C1578D">
        <w:trPr>
          <w:gridAfter w:val="1"/>
          <w:wAfter w:w="6" w:type="dxa"/>
          <w:trHeight w:hRule="exact" w:val="59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F60E2" w14:textId="77777777" w:rsidR="00C1578D" w:rsidRPr="009F5007" w:rsidRDefault="00C1578D" w:rsidP="00237DC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480A4" w14:textId="77777777" w:rsidR="00C1578D" w:rsidRPr="009F5007" w:rsidRDefault="00C1578D" w:rsidP="009F5007">
            <w:pPr>
              <w:autoSpaceDE w:val="0"/>
              <w:autoSpaceDN w:val="0"/>
              <w:spacing w:before="76" w:after="0" w:line="245" w:lineRule="auto"/>
              <w:ind w:left="72" w:right="2975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Обобщение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60C40" w14:textId="6E11C031" w:rsidR="00C1578D" w:rsidRPr="009F5007" w:rsidRDefault="00C1578D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0ADB2" w14:textId="77777777" w:rsidR="00C1578D" w:rsidRPr="009F5007" w:rsidRDefault="00C1578D" w:rsidP="0023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C7FF" w14:textId="77777777" w:rsidR="00C1578D" w:rsidRPr="009F5007" w:rsidRDefault="00C1578D" w:rsidP="0023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8D" w:rsidRPr="00AD2A50" w14:paraId="60C817AD" w14:textId="1D166811" w:rsidTr="00D66C75">
        <w:trPr>
          <w:gridAfter w:val="1"/>
          <w:wAfter w:w="6" w:type="dxa"/>
          <w:trHeight w:hRule="exact" w:val="348"/>
        </w:trPr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94A40" w14:textId="77777777" w:rsidR="00C1578D" w:rsidRPr="009F5007" w:rsidRDefault="00C1578D" w:rsidP="00237D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 по разделу</w:t>
            </w:r>
          </w:p>
        </w:tc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31356" w14:textId="0FA278E9" w:rsidR="00C1578D" w:rsidRPr="009F5007" w:rsidRDefault="00C1578D" w:rsidP="00237DCD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45</w:t>
            </w:r>
          </w:p>
        </w:tc>
      </w:tr>
      <w:tr w:rsidR="00C1578D" w:rsidRPr="00AD2A50" w14:paraId="3FA58CD1" w14:textId="2E29CF2B" w:rsidTr="00C1578D">
        <w:trPr>
          <w:gridAfter w:val="1"/>
          <w:wAfter w:w="6" w:type="dxa"/>
          <w:trHeight w:hRule="exact" w:val="348"/>
        </w:trPr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139CF" w14:textId="4F5E84E6" w:rsidR="00C1578D" w:rsidRPr="009F5007" w:rsidRDefault="00C1578D" w:rsidP="00237D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Общее количество часов  программе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14554" w14:textId="38A26FD3" w:rsidR="00C1578D" w:rsidRPr="009F5007" w:rsidRDefault="00C1578D" w:rsidP="0023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0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D8434" w14:textId="77777777" w:rsidR="00C1578D" w:rsidRPr="009F5007" w:rsidRDefault="00C1578D" w:rsidP="0023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6117" w14:textId="77777777" w:rsidR="00C1578D" w:rsidRPr="009F5007" w:rsidRDefault="00C1578D" w:rsidP="0023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18042B" w14:textId="77777777" w:rsidR="00D10B88" w:rsidRPr="00AD2A50" w:rsidRDefault="00D10B88">
      <w:pPr>
        <w:rPr>
          <w:rFonts w:ascii="Times New Roman" w:hAnsi="Times New Roman" w:cs="Times New Roman"/>
        </w:rPr>
        <w:sectPr w:rsidR="00D10B88" w:rsidRPr="00AD2A50" w:rsidSect="00C135EF">
          <w:pgSz w:w="16840" w:h="11900"/>
          <w:pgMar w:top="284" w:right="1389" w:bottom="484" w:left="666" w:header="720" w:footer="720" w:gutter="0"/>
          <w:cols w:space="720" w:equalWidth="0">
            <w:col w:w="14785" w:space="0"/>
          </w:cols>
          <w:docGrid w:linePitch="360"/>
        </w:sectPr>
      </w:pPr>
    </w:p>
    <w:p w14:paraId="2D64C216" w14:textId="77777777" w:rsidR="00D10B88" w:rsidRPr="00AD2A50" w:rsidRDefault="00D10B8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p w14:paraId="0D767F04" w14:textId="77777777" w:rsidR="00D10B88" w:rsidRPr="00AD2A50" w:rsidRDefault="00522FD1">
      <w:pPr>
        <w:autoSpaceDE w:val="0"/>
        <w:autoSpaceDN w:val="0"/>
        <w:spacing w:before="188" w:after="94" w:line="233" w:lineRule="auto"/>
        <w:rPr>
          <w:rFonts w:ascii="Times New Roman" w:hAnsi="Times New Roman" w:cs="Times New Roman"/>
        </w:rPr>
      </w:pPr>
      <w:r w:rsidRPr="00AD2A50">
        <w:rPr>
          <w:rFonts w:ascii="Times New Roman" w:eastAsia="Times New Roman" w:hAnsi="Times New Roman" w:cs="Times New Roman"/>
          <w:b/>
          <w:color w:val="000000"/>
        </w:rPr>
        <w:t>7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16"/>
        <w:gridCol w:w="4852"/>
        <w:gridCol w:w="1851"/>
        <w:gridCol w:w="4110"/>
        <w:gridCol w:w="4110"/>
      </w:tblGrid>
      <w:tr w:rsidR="00411026" w:rsidRPr="00AD2A50" w14:paraId="4A5DE02D" w14:textId="27DF826C" w:rsidTr="0024362D">
        <w:trPr>
          <w:trHeight w:hRule="exact" w:val="34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378B3" w14:textId="77777777" w:rsidR="00411026" w:rsidRPr="00411026" w:rsidRDefault="00411026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№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A2001" w14:textId="77777777" w:rsidR="00411026" w:rsidRPr="00411026" w:rsidRDefault="004110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A89F3" w14:textId="77777777" w:rsidR="00411026" w:rsidRPr="00411026" w:rsidRDefault="004110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Количество часов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B02F9" w14:textId="77777777" w:rsidR="00411026" w:rsidRPr="00411026" w:rsidRDefault="004110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Электронные (цифровые) образовательные ресурсы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B23E7" w14:textId="0E88C375" w:rsidR="00411026" w:rsidRPr="00411026" w:rsidRDefault="004110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Целевые ориентиры результатов воспитания</w:t>
            </w:r>
          </w:p>
        </w:tc>
      </w:tr>
      <w:tr w:rsidR="00411026" w:rsidRPr="00AD2A50" w14:paraId="1EB94060" w14:textId="0EBD3761" w:rsidTr="0024362D">
        <w:trPr>
          <w:trHeight w:hRule="exact" w:val="348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F066" w14:textId="77777777" w:rsidR="00411026" w:rsidRPr="00411026" w:rsidRDefault="0041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890" w14:textId="77777777" w:rsidR="00411026" w:rsidRPr="00411026" w:rsidRDefault="0041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FBF83" w14:textId="09C27849" w:rsidR="00411026" w:rsidRPr="00411026" w:rsidRDefault="004110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CB2C" w14:textId="77777777" w:rsidR="00411026" w:rsidRPr="00411026" w:rsidRDefault="0041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2B48" w14:textId="77777777" w:rsidR="00411026" w:rsidRPr="00411026" w:rsidRDefault="0041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026" w:rsidRPr="00AD2A50" w14:paraId="1CCBCDAA" w14:textId="4A430E9F" w:rsidTr="00436FCC">
        <w:trPr>
          <w:trHeight w:hRule="exact" w:val="348"/>
        </w:trPr>
        <w:tc>
          <w:tcPr>
            <w:tcW w:w="11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7559A" w14:textId="77777777" w:rsidR="00411026" w:rsidRPr="00411026" w:rsidRDefault="004110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 1.Введение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BCB6" w14:textId="77777777" w:rsidR="00411026" w:rsidRPr="00411026" w:rsidRDefault="004110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</w:pPr>
          </w:p>
        </w:tc>
      </w:tr>
      <w:tr w:rsidR="00411026" w:rsidRPr="00C135EF" w14:paraId="3A201914" w14:textId="2A184884" w:rsidTr="00436FCC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DA8A1" w14:textId="77777777" w:rsidR="00411026" w:rsidRPr="00411026" w:rsidRDefault="004110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B1955" w14:textId="77777777" w:rsidR="00411026" w:rsidRPr="00411026" w:rsidRDefault="004110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Введение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6157E" w14:textId="53E34871" w:rsidR="00411026" w:rsidRPr="00411026" w:rsidRDefault="00411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3478E" w14:textId="77777777" w:rsidR="00411026" w:rsidRPr="00411026" w:rsidRDefault="00936FC7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6" w:history="1"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/1489/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4B0D090C" w14:textId="77777777" w:rsidR="00411026" w:rsidRPr="00411026" w:rsidRDefault="00411026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20F1F1" w14:textId="77777777" w:rsidR="00411026" w:rsidRPr="00411026" w:rsidRDefault="00411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EE898F" w14:textId="77777777" w:rsidR="00411026" w:rsidRPr="00411026" w:rsidRDefault="00411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C4DA" w14:textId="33630A89" w:rsidR="00411026" w:rsidRPr="00411026" w:rsidRDefault="00411026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411026" w:rsidRPr="00AD2A50" w14:paraId="26F0DE00" w14:textId="7F668AF3" w:rsidTr="00436FCC">
        <w:trPr>
          <w:trHeight w:hRule="exact" w:val="348"/>
        </w:trPr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EDDD8" w14:textId="77777777" w:rsidR="00411026" w:rsidRPr="00411026" w:rsidRDefault="004110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 по разделу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CACE0" w14:textId="2745031A" w:rsidR="00411026" w:rsidRPr="00411026" w:rsidRDefault="0041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8F7B" w14:textId="77777777" w:rsidR="00411026" w:rsidRPr="00411026" w:rsidRDefault="00411026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</w:p>
        </w:tc>
      </w:tr>
      <w:tr w:rsidR="00411026" w:rsidRPr="003A3A0E" w14:paraId="5CE1D181" w14:textId="03A622CD" w:rsidTr="00FC2AA2">
        <w:trPr>
          <w:trHeight w:hRule="exact" w:val="348"/>
        </w:trPr>
        <w:tc>
          <w:tcPr>
            <w:tcW w:w="15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1C008" w14:textId="4FE4DF73" w:rsidR="00411026" w:rsidRPr="00411026" w:rsidRDefault="004110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Раздел 2. Всеобщая история. История Нового времени. Конец 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— 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XVII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в.</w:t>
            </w:r>
          </w:p>
        </w:tc>
      </w:tr>
      <w:tr w:rsidR="00411026" w:rsidRPr="00C135EF" w14:paraId="30DB3D34" w14:textId="4D80B72A" w:rsidTr="00436FCC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F2EBC" w14:textId="77777777" w:rsidR="00411026" w:rsidRPr="00411026" w:rsidRDefault="004110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0C4AD" w14:textId="77777777" w:rsidR="00411026" w:rsidRPr="00411026" w:rsidRDefault="004110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0F766" w14:textId="46F4192E" w:rsidR="00411026" w:rsidRPr="00411026" w:rsidRDefault="00411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FE47C" w14:textId="77777777" w:rsidR="00411026" w:rsidRPr="00411026" w:rsidRDefault="00936F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7" w:history="1"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/3043/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start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5D2D607B" w14:textId="77777777" w:rsidR="00411026" w:rsidRPr="00411026" w:rsidRDefault="00411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B24E" w14:textId="07387118" w:rsidR="00411026" w:rsidRPr="00411026" w:rsidRDefault="00411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1,3,8</w:t>
            </w:r>
          </w:p>
        </w:tc>
      </w:tr>
      <w:tr w:rsidR="00411026" w:rsidRPr="00C135EF" w14:paraId="26CE10E6" w14:textId="35683154" w:rsidTr="00411026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7CAA8" w14:textId="77777777" w:rsidR="00411026" w:rsidRPr="00411026" w:rsidRDefault="004110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675E9" w14:textId="77777777" w:rsidR="00411026" w:rsidRPr="00411026" w:rsidRDefault="004110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Изменения в европейском обществе 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—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7033D" w14:textId="7587F962" w:rsidR="00411026" w:rsidRPr="00411026" w:rsidRDefault="00411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2407F7" w14:textId="77777777" w:rsidR="00411026" w:rsidRPr="00411026" w:rsidRDefault="00936FC7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8" w:history="1"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https://resh.edu.ru/subject/lesson/2519/main/</w:t>
              </w:r>
            </w:hyperlink>
          </w:p>
          <w:p w14:paraId="2352492D" w14:textId="77777777" w:rsidR="00411026" w:rsidRPr="00411026" w:rsidRDefault="00411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3938EE" w14:textId="6F1466AF" w:rsidR="00411026" w:rsidRPr="00411026" w:rsidRDefault="00411026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3,4,8</w:t>
            </w:r>
          </w:p>
        </w:tc>
      </w:tr>
      <w:tr w:rsidR="00411026" w:rsidRPr="00C135EF" w14:paraId="5E581725" w14:textId="234A055D" w:rsidTr="00411026">
        <w:trPr>
          <w:trHeight w:hRule="exact" w:val="9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B2152" w14:textId="77777777" w:rsidR="00411026" w:rsidRPr="00411026" w:rsidRDefault="00411026" w:rsidP="00237D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A117F" w14:textId="6D8027C0" w:rsidR="00411026" w:rsidRPr="00411026" w:rsidRDefault="00411026" w:rsidP="00411026">
            <w:pPr>
              <w:autoSpaceDE w:val="0"/>
              <w:autoSpaceDN w:val="0"/>
              <w:spacing w:before="78" w:after="0" w:line="245" w:lineRule="auto"/>
              <w:ind w:left="72" w:right="6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Реформация и контрре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формация в Европе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95DC9" w14:textId="46A6687F" w:rsidR="00411026" w:rsidRPr="00411026" w:rsidRDefault="00411026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4FC899" w14:textId="77777777" w:rsidR="00411026" w:rsidRPr="00411026" w:rsidRDefault="00936FC7" w:rsidP="00237D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69" w:history="1"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/2060/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  <w:p w14:paraId="55CF9AF4" w14:textId="77777777" w:rsidR="00411026" w:rsidRPr="00411026" w:rsidRDefault="00936FC7" w:rsidP="00237D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70" w:history="1"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/2059/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  <w:p w14:paraId="187868C5" w14:textId="77777777" w:rsidR="00411026" w:rsidRPr="00411026" w:rsidRDefault="00411026" w:rsidP="00237D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9BC80D9" w14:textId="77793F12" w:rsidR="00411026" w:rsidRPr="00411026" w:rsidRDefault="00411026" w:rsidP="00237D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3,4,8</w:t>
            </w:r>
          </w:p>
        </w:tc>
      </w:tr>
      <w:tr w:rsidR="00411026" w:rsidRPr="00C135EF" w14:paraId="32A235D6" w14:textId="7FA7EA48" w:rsidTr="00411026">
        <w:trPr>
          <w:trHeight w:hRule="exact" w:val="6492"/>
        </w:trPr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CCE84" w14:textId="77777777" w:rsidR="00411026" w:rsidRPr="00411026" w:rsidRDefault="00411026" w:rsidP="00237DC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2.4.</w:t>
            </w:r>
          </w:p>
        </w:tc>
        <w:tc>
          <w:tcPr>
            <w:tcW w:w="48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B8341" w14:textId="77777777" w:rsidR="00411026" w:rsidRPr="00411026" w:rsidRDefault="00411026" w:rsidP="00237DCD">
            <w:pPr>
              <w:autoSpaceDE w:val="0"/>
              <w:autoSpaceDN w:val="0"/>
              <w:spacing w:before="74" w:after="0" w:line="250" w:lineRule="auto"/>
              <w:ind w:left="72" w:right="31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Государства Европы 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в 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—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XVII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CF976" w14:textId="130918A0" w:rsidR="00411026" w:rsidRPr="00411026" w:rsidRDefault="00411026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AE9C6" w14:textId="77777777" w:rsidR="00411026" w:rsidRPr="00411026" w:rsidRDefault="00411026" w:rsidP="0041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/2518/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additional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</w:p>
          <w:p w14:paraId="0A573CD4" w14:textId="77777777" w:rsidR="00411026" w:rsidRPr="00411026" w:rsidRDefault="00411026" w:rsidP="0041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interneturok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istoriya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klass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evropeyskie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gosudarstva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reformatsiya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absolyutizm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imperiya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gabsburgov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videouroki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/16-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osvoboditiel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naia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voina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nidierlandakh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FC55A12" w14:textId="77777777" w:rsidR="00411026" w:rsidRPr="00411026" w:rsidRDefault="00411026" w:rsidP="0041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/2058/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main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</w:p>
          <w:p w14:paraId="611D4233" w14:textId="77777777" w:rsidR="00411026" w:rsidRPr="00411026" w:rsidRDefault="00411026" w:rsidP="0041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/2059/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main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</w:p>
          <w:p w14:paraId="3A817A51" w14:textId="77777777" w:rsidR="00411026" w:rsidRPr="00411026" w:rsidRDefault="00411026" w:rsidP="0041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interneturok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istoriya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klass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angliyskaya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revolyutsiya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veka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angliyskaya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burzhuaznaya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revolyutsiya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itogi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interneturok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istoriya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klass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evropeyskie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gosudarstva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reformatsiya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absolyutizm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rech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pospolitaya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vostochnyy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vopros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evropeyskoy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politike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</w:p>
          <w:p w14:paraId="143E3C76" w14:textId="77777777" w:rsidR="00411026" w:rsidRPr="00411026" w:rsidRDefault="00411026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3CA1C" w14:textId="2A5C5279" w:rsidR="00411026" w:rsidRPr="00411026" w:rsidRDefault="00411026" w:rsidP="0080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411026" w:rsidRPr="00C135EF" w14:paraId="6608CD6B" w14:textId="42FD7B0C" w:rsidTr="00411026">
        <w:trPr>
          <w:trHeight w:hRule="exact" w:val="8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82AB6" w14:textId="77777777" w:rsidR="00411026" w:rsidRPr="00411026" w:rsidRDefault="00411026" w:rsidP="00237D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B4509" w14:textId="77777777" w:rsidR="00411026" w:rsidRPr="00411026" w:rsidRDefault="00411026" w:rsidP="00237D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-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XVII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4B9F1D" w14:textId="20F4DE56" w:rsidR="00411026" w:rsidRPr="00411026" w:rsidRDefault="00411026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241E49" w14:textId="77777777" w:rsidR="00411026" w:rsidRPr="00411026" w:rsidRDefault="00936FC7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1" w:history="1"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/2052/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23AAAF03" w14:textId="77777777" w:rsidR="00411026" w:rsidRPr="00411026" w:rsidRDefault="00411026" w:rsidP="00237D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443" w14:textId="425DD05B" w:rsidR="00411026" w:rsidRPr="00411026" w:rsidRDefault="00C80C90" w:rsidP="00E5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11026" w:rsidRPr="004110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1026" w:rsidRPr="00C135EF" w14:paraId="517936DA" w14:textId="20211D35" w:rsidTr="00411026">
        <w:trPr>
          <w:trHeight w:hRule="exact" w:val="8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D7F13" w14:textId="77777777" w:rsidR="00411026" w:rsidRPr="00411026" w:rsidRDefault="00411026" w:rsidP="00E54F7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0E9BF" w14:textId="77777777" w:rsidR="00411026" w:rsidRPr="00411026" w:rsidRDefault="00411026" w:rsidP="00E54F7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AC523A" w14:textId="31038564" w:rsidR="00411026" w:rsidRPr="00411026" w:rsidRDefault="00411026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DB80BF" w14:textId="77777777" w:rsidR="00411026" w:rsidRPr="00411026" w:rsidRDefault="00936FC7" w:rsidP="00E54F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72" w:history="1"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/2061/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411026" w:rsidRPr="00411026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  <w:p w14:paraId="2BE6D4AA" w14:textId="77777777" w:rsidR="00411026" w:rsidRPr="00411026" w:rsidRDefault="00411026" w:rsidP="00E54F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CF1" w14:textId="71397950" w:rsidR="00411026" w:rsidRPr="00411026" w:rsidRDefault="00C80C90" w:rsidP="00E54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411026" w:rsidRPr="00C135EF" w14:paraId="7BCDD5A4" w14:textId="53B0B65A" w:rsidTr="00411026">
        <w:trPr>
          <w:trHeight w:hRule="exact" w:val="8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A32C5" w14:textId="77777777" w:rsidR="00411026" w:rsidRPr="00411026" w:rsidRDefault="00411026" w:rsidP="00E54F7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2.7.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A86C8" w14:textId="7AB9C634" w:rsidR="00411026" w:rsidRPr="00411026" w:rsidRDefault="00411026" w:rsidP="00C80C90">
            <w:pPr>
              <w:tabs>
                <w:tab w:val="left" w:pos="1602"/>
              </w:tabs>
              <w:autoSpaceDE w:val="0"/>
              <w:autoSpaceDN w:val="0"/>
              <w:spacing w:before="76" w:after="0" w:line="245" w:lineRule="auto"/>
              <w:ind w:left="72" w:right="8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Страны </w:t>
            </w:r>
            <w:r w:rsid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остока в 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—</w:t>
            </w:r>
            <w:r w:rsidRPr="00411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XVII</w:t>
            </w: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77137B" w14:textId="35BFBA8D" w:rsidR="00411026" w:rsidRPr="00411026" w:rsidRDefault="00411026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332C73" w14:textId="77777777" w:rsidR="00411026" w:rsidRPr="00411026" w:rsidRDefault="00936FC7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3" w:history="1"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/1610/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411026" w:rsidRPr="00411026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183D1EA8" w14:textId="77777777" w:rsidR="00411026" w:rsidRPr="00411026" w:rsidRDefault="00411026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B81" w14:textId="2F8D5A00" w:rsidR="00411026" w:rsidRPr="00411026" w:rsidRDefault="00C80C90" w:rsidP="00E5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411026" w:rsidRPr="00AD2A50" w14:paraId="4F720689" w14:textId="539ED16A" w:rsidTr="00411026">
        <w:trPr>
          <w:trHeight w:hRule="exact" w:val="4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9E0C7" w14:textId="77777777" w:rsidR="00411026" w:rsidRPr="00411026" w:rsidRDefault="00411026" w:rsidP="00E54F7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2.8.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0F0DC" w14:textId="77777777" w:rsidR="00411026" w:rsidRPr="00411026" w:rsidRDefault="00411026" w:rsidP="00E54F7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Обобщение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0FE76" w14:textId="70ED18A0" w:rsidR="00411026" w:rsidRPr="00411026" w:rsidRDefault="00411026" w:rsidP="00E5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EAA24" w14:textId="77777777" w:rsidR="00411026" w:rsidRPr="00411026" w:rsidRDefault="00411026" w:rsidP="00E5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A946" w14:textId="77777777" w:rsidR="00411026" w:rsidRPr="00411026" w:rsidRDefault="00411026" w:rsidP="00E5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026" w:rsidRPr="00AD2A50" w14:paraId="2345DC6B" w14:textId="0F6EAD23" w:rsidTr="00522ADA">
        <w:trPr>
          <w:trHeight w:hRule="exact" w:val="348"/>
        </w:trPr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19F57" w14:textId="77777777" w:rsidR="00411026" w:rsidRPr="00411026" w:rsidRDefault="00411026" w:rsidP="00E54F7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 по разделу</w:t>
            </w:r>
          </w:p>
        </w:tc>
        <w:tc>
          <w:tcPr>
            <w:tcW w:w="10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4CEDD" w14:textId="1D3A3BBE" w:rsidR="00411026" w:rsidRPr="00411026" w:rsidRDefault="00411026" w:rsidP="00E54F74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41102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22</w:t>
            </w:r>
          </w:p>
        </w:tc>
      </w:tr>
      <w:tr w:rsidR="00411026" w:rsidRPr="003A3A0E" w14:paraId="25F6BF1F" w14:textId="01B0C224" w:rsidTr="00B73C3E">
        <w:trPr>
          <w:trHeight w:hRule="exact" w:val="348"/>
        </w:trPr>
        <w:tc>
          <w:tcPr>
            <w:tcW w:w="15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487FC" w14:textId="512C8123" w:rsidR="00411026" w:rsidRPr="00C80C90" w:rsidRDefault="00411026" w:rsidP="00E54F7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Раздел 3.</w:t>
            </w: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История России. Россия в </w:t>
            </w: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</w:t>
            </w: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—</w:t>
            </w: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XVII</w:t>
            </w: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вв.: от великого княжества к царству </w:t>
            </w:r>
          </w:p>
        </w:tc>
      </w:tr>
      <w:tr w:rsidR="00411026" w:rsidRPr="00C135EF" w14:paraId="0671E846" w14:textId="2FB1D57F" w:rsidTr="00436FCC">
        <w:trPr>
          <w:trHeight w:hRule="exact" w:val="45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ECA6D" w14:textId="77777777" w:rsidR="00411026" w:rsidRPr="00C80C90" w:rsidRDefault="00411026" w:rsidP="00E54F7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879FD" w14:textId="77777777" w:rsidR="00411026" w:rsidRPr="00C80C90" w:rsidRDefault="00411026" w:rsidP="00E54F7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Россия в XVI 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98ED3" w14:textId="536068F8" w:rsidR="00411026" w:rsidRPr="00C80C90" w:rsidRDefault="00411026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904CA" w14:textId="77777777" w:rsidR="00411026" w:rsidRPr="00C80C90" w:rsidRDefault="00936FC7" w:rsidP="00C8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74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/2940/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3C198A32" w14:textId="77777777" w:rsidR="00411026" w:rsidRPr="00C80C90" w:rsidRDefault="00936FC7" w:rsidP="00C8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75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/2521/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3AD76300" w14:textId="77777777" w:rsidR="00411026" w:rsidRPr="00C80C90" w:rsidRDefault="00936FC7" w:rsidP="00C8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76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/1611/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73FDD1BC" w14:textId="77777777" w:rsidR="00411026" w:rsidRPr="00C80C90" w:rsidRDefault="00936FC7" w:rsidP="00C8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77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/2047/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6B641839" w14:textId="77777777" w:rsidR="00411026" w:rsidRPr="00C80C90" w:rsidRDefault="00936FC7" w:rsidP="00C8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78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/2046/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7A023784" w14:textId="77777777" w:rsidR="00411026" w:rsidRPr="00C80C90" w:rsidRDefault="00936FC7" w:rsidP="00C8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79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/2280/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4218CA0D" w14:textId="77777777" w:rsidR="00411026" w:rsidRPr="00C80C90" w:rsidRDefault="00936FC7" w:rsidP="00C8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80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/1612/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4C0C1B61" w14:textId="77777777" w:rsidR="00411026" w:rsidRPr="00C80C90" w:rsidRDefault="00936FC7" w:rsidP="00C8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81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/2755/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07833D18" w14:textId="77777777" w:rsidR="00411026" w:rsidRPr="00C80C90" w:rsidRDefault="00936FC7" w:rsidP="00C8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82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/2522/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50CB87ED" w14:textId="77777777" w:rsidR="00411026" w:rsidRPr="00C80C90" w:rsidRDefault="00936FC7" w:rsidP="00C8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83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/2523/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2B2A7082" w14:textId="77777777" w:rsidR="00411026" w:rsidRPr="00C80C90" w:rsidRDefault="00936FC7" w:rsidP="00C8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84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/2045/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162AE3CD" w14:textId="77777777" w:rsidR="00411026" w:rsidRPr="00C80C90" w:rsidRDefault="00411026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38C9" w14:textId="618EEFD1" w:rsidR="00411026" w:rsidRPr="00C80C90" w:rsidRDefault="00C80C90" w:rsidP="00E54F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1,2,3,4,8</w:t>
            </w:r>
          </w:p>
        </w:tc>
      </w:tr>
      <w:tr w:rsidR="00411026" w:rsidRPr="00C135EF" w14:paraId="286642E5" w14:textId="57875414" w:rsidTr="00C80C90">
        <w:trPr>
          <w:trHeight w:hRule="exact" w:val="10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86CC4" w14:textId="77777777" w:rsidR="00411026" w:rsidRPr="00C80C90" w:rsidRDefault="00411026" w:rsidP="00E54F7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182E8" w14:textId="59143BCC" w:rsidR="00411026" w:rsidRPr="00C80C90" w:rsidRDefault="00411026" w:rsidP="00C80C90">
            <w:pPr>
              <w:autoSpaceDE w:val="0"/>
              <w:autoSpaceDN w:val="0"/>
              <w:spacing w:before="76" w:after="0" w:line="245" w:lineRule="auto"/>
              <w:ind w:left="72" w:right="2109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Смута в России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C1253" w14:textId="6F9BB046" w:rsidR="00411026" w:rsidRPr="00C80C90" w:rsidRDefault="00411026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7ECF2" w14:textId="77777777" w:rsidR="00411026" w:rsidRPr="00C80C90" w:rsidRDefault="00936FC7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5" w:history="1"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/2524/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3C29BDE1" w14:textId="77777777" w:rsidR="00411026" w:rsidRPr="00C80C90" w:rsidRDefault="00411026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7407" w14:textId="29CEFCDE" w:rsidR="00411026" w:rsidRPr="00C80C90" w:rsidRDefault="00C80C90" w:rsidP="00E5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411026" w:rsidRPr="00C135EF" w14:paraId="5B5E6D03" w14:textId="1BBD3EE9" w:rsidTr="00436FCC">
        <w:trPr>
          <w:trHeight w:hRule="exact" w:val="285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12314" w14:textId="77777777" w:rsidR="00411026" w:rsidRPr="00C80C90" w:rsidRDefault="00411026" w:rsidP="00E54F7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BB8F0" w14:textId="77777777" w:rsidR="00411026" w:rsidRPr="00C80C90" w:rsidRDefault="00411026" w:rsidP="00C80C90">
            <w:pPr>
              <w:tabs>
                <w:tab w:val="left" w:pos="468"/>
              </w:tabs>
              <w:autoSpaceDE w:val="0"/>
              <w:autoSpaceDN w:val="0"/>
              <w:spacing w:before="76" w:after="0" w:line="245" w:lineRule="auto"/>
              <w:ind w:left="72" w:right="2535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Россия </w:t>
            </w:r>
            <w:r w:rsidRPr="00C80C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 XVII 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6C282" w14:textId="6B579046" w:rsidR="00411026" w:rsidRPr="00C80C90" w:rsidRDefault="00411026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0BBBC" w14:textId="77777777" w:rsidR="00411026" w:rsidRPr="00C80C90" w:rsidRDefault="00936FC7" w:rsidP="00E54F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86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/2525/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437EF237" w14:textId="77777777" w:rsidR="00411026" w:rsidRPr="00C80C90" w:rsidRDefault="00936FC7" w:rsidP="00E54F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87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/2526/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781EF66D" w14:textId="77777777" w:rsidR="00411026" w:rsidRPr="00C80C90" w:rsidRDefault="00936FC7" w:rsidP="00E54F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88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/2938/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56E0BA9E" w14:textId="77777777" w:rsidR="00411026" w:rsidRPr="00C80C90" w:rsidRDefault="00936FC7" w:rsidP="00E54F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89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/2044/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06642588" w14:textId="77777777" w:rsidR="00411026" w:rsidRPr="00C80C90" w:rsidRDefault="00936FC7" w:rsidP="00E54F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90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/2043/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4B00759F" w14:textId="77777777" w:rsidR="00411026" w:rsidRPr="00C80C90" w:rsidRDefault="00936FC7" w:rsidP="00E54F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91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/2527/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6BAD3CD6" w14:textId="77777777" w:rsidR="00411026" w:rsidRPr="00C80C90" w:rsidRDefault="00936FC7" w:rsidP="00E54F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92" w:history="1"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resh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edu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subject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lesson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/1613/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main</w:t>
              </w:r>
              <w:r w:rsidR="00411026" w:rsidRPr="00C80C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/</w:t>
              </w:r>
            </w:hyperlink>
          </w:p>
          <w:p w14:paraId="7003C30B" w14:textId="77777777" w:rsidR="00411026" w:rsidRPr="00C80C90" w:rsidRDefault="00411026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3289E" w14:textId="010A70AC" w:rsidR="00411026" w:rsidRPr="00C80C90" w:rsidRDefault="00C80C90" w:rsidP="00E54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411026" w:rsidRPr="00C135EF" w14:paraId="0E83522B" w14:textId="4DDA032C" w:rsidTr="00C80C90">
        <w:trPr>
          <w:trHeight w:hRule="exact" w:val="9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88FB35" w14:textId="77777777" w:rsidR="00411026" w:rsidRPr="00C80C90" w:rsidRDefault="00411026" w:rsidP="00E54F7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1A0868" w14:textId="77777777" w:rsidR="00411026" w:rsidRPr="00C80C90" w:rsidRDefault="00411026" w:rsidP="00E54F7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Культурное пространство </w:t>
            </w: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</w:t>
            </w: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-</w:t>
            </w: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XVII</w:t>
            </w: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C9B4CC" w14:textId="61968D55" w:rsidR="00411026" w:rsidRPr="00C80C90" w:rsidRDefault="00411026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29D3C4" w14:textId="77777777" w:rsidR="00411026" w:rsidRPr="00C80C90" w:rsidRDefault="00936FC7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3" w:history="1"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/2042/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411026" w:rsidRPr="00C80C90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6BAE085A" w14:textId="77777777" w:rsidR="00411026" w:rsidRPr="00C80C90" w:rsidRDefault="00411026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DA7" w14:textId="1AC5FA39" w:rsidR="00411026" w:rsidRPr="00C80C90" w:rsidRDefault="00C80C90" w:rsidP="00E5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411026" w:rsidRPr="00C135EF" w14:paraId="40C28CD8" w14:textId="2884F460" w:rsidTr="00C80C90">
        <w:trPr>
          <w:trHeight w:hRule="exact" w:val="8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F3FDA2" w14:textId="77777777" w:rsidR="00411026" w:rsidRPr="00C80C90" w:rsidRDefault="00411026" w:rsidP="00E54F7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560AAA" w14:textId="77777777" w:rsidR="00411026" w:rsidRPr="00C80C90" w:rsidRDefault="00411026" w:rsidP="00E54F7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Обобщение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30C6D9" w14:textId="102635F2" w:rsidR="00411026" w:rsidRPr="00C80C90" w:rsidRDefault="00411026" w:rsidP="00E54F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491EBE" w14:textId="77777777" w:rsidR="00411026" w:rsidRPr="00C80C90" w:rsidRDefault="00936FC7" w:rsidP="00E54F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94" w:history="1">
              <w:r w:rsidR="00411026" w:rsidRPr="00C80C90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411026" w:rsidRPr="00C80C90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="00411026" w:rsidRPr="00C80C90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resh</w:t>
              </w:r>
              <w:r w:rsidR="00411026" w:rsidRPr="00C80C90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411026" w:rsidRPr="00C80C90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="00411026" w:rsidRPr="00C80C90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="00411026" w:rsidRPr="00C80C90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r w:rsidR="00411026" w:rsidRPr="00C80C90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411026" w:rsidRPr="00C80C90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subject</w:t>
              </w:r>
              <w:r w:rsidR="00411026" w:rsidRPr="00C80C90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r w:rsidR="00411026" w:rsidRPr="00C80C90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lesson</w:t>
              </w:r>
              <w:r w:rsidR="00411026" w:rsidRPr="00C80C90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/2528/</w:t>
              </w:r>
              <w:r w:rsidR="00411026" w:rsidRPr="00C80C90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main</w:t>
              </w:r>
              <w:r w:rsidR="00411026" w:rsidRPr="00C80C90">
                <w:rPr>
                  <w:rStyle w:val="aff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  <w:p w14:paraId="6A2D2EEF" w14:textId="77777777" w:rsidR="00411026" w:rsidRPr="00C80C90" w:rsidRDefault="00411026" w:rsidP="00E54F74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26E6917" w14:textId="77777777" w:rsidR="00411026" w:rsidRPr="00C80C90" w:rsidRDefault="00411026" w:rsidP="00E54F74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F26" w14:textId="381D0D00" w:rsidR="00411026" w:rsidRPr="00C80C90" w:rsidRDefault="00C80C90" w:rsidP="00E54F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14:paraId="02A20D1E" w14:textId="77777777" w:rsidR="00D10B88" w:rsidRPr="008C1419" w:rsidRDefault="00D10B88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14:paraId="1DDDF8CA" w14:textId="77777777" w:rsidR="00D10B88" w:rsidRPr="008C1419" w:rsidRDefault="00D10B88">
      <w:pPr>
        <w:rPr>
          <w:rFonts w:ascii="Times New Roman" w:hAnsi="Times New Roman" w:cs="Times New Roman"/>
          <w:lang w:val="ru-RU"/>
        </w:rPr>
        <w:sectPr w:rsidR="00D10B88" w:rsidRPr="008C1419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79E1C66" w14:textId="77777777" w:rsidR="00D10B88" w:rsidRPr="008C1419" w:rsidRDefault="00D10B8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68"/>
        <w:gridCol w:w="10134"/>
      </w:tblGrid>
      <w:tr w:rsidR="00411026" w:rsidRPr="00AD2A50" w14:paraId="6BEE5361" w14:textId="77777777" w:rsidTr="00C725FD">
        <w:trPr>
          <w:trHeight w:hRule="exact" w:val="348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45CAE" w14:textId="77777777" w:rsidR="00411026" w:rsidRPr="00C80C90" w:rsidRDefault="004110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 по разделу</w:t>
            </w: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CAB8E" w14:textId="044CC4CC" w:rsidR="00411026" w:rsidRPr="00C80C90" w:rsidRDefault="0041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45</w:t>
            </w:r>
          </w:p>
        </w:tc>
      </w:tr>
      <w:tr w:rsidR="00411026" w:rsidRPr="00AD2A50" w14:paraId="4933A156" w14:textId="77777777" w:rsidTr="00126C87">
        <w:trPr>
          <w:trHeight w:hRule="exact" w:val="348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1A68D" w14:textId="465A137F" w:rsidR="00411026" w:rsidRPr="00C80C90" w:rsidRDefault="00C80C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01572" w14:textId="4C08D439" w:rsidR="00411026" w:rsidRPr="00C80C90" w:rsidRDefault="0041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68</w:t>
            </w:r>
          </w:p>
        </w:tc>
      </w:tr>
    </w:tbl>
    <w:p w14:paraId="5CC141CC" w14:textId="77777777" w:rsidR="00D10B88" w:rsidRPr="00AD2A50" w:rsidRDefault="00522FD1">
      <w:pPr>
        <w:autoSpaceDE w:val="0"/>
        <w:autoSpaceDN w:val="0"/>
        <w:spacing w:before="188" w:after="92" w:line="233" w:lineRule="auto"/>
        <w:rPr>
          <w:rFonts w:ascii="Times New Roman" w:hAnsi="Times New Roman" w:cs="Times New Roman"/>
        </w:rPr>
      </w:pPr>
      <w:r w:rsidRPr="00AD2A50">
        <w:rPr>
          <w:rFonts w:ascii="Times New Roman" w:eastAsia="Times New Roman" w:hAnsi="Times New Roman" w:cs="Times New Roman"/>
          <w:b/>
          <w:color w:val="000000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16"/>
        <w:gridCol w:w="4670"/>
        <w:gridCol w:w="2033"/>
        <w:gridCol w:w="3969"/>
        <w:gridCol w:w="3969"/>
      </w:tblGrid>
      <w:tr w:rsidR="00C80C90" w:rsidRPr="00AD2A50" w14:paraId="1353F1AF" w14:textId="717EC7C2" w:rsidTr="00023CCD">
        <w:trPr>
          <w:trHeight w:hRule="exact" w:val="34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61BFA" w14:textId="77777777" w:rsidR="00C80C90" w:rsidRPr="00C80C90" w:rsidRDefault="00C80C9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№</w:t>
            </w:r>
            <w:r w:rsidRPr="00C80C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C4319" w14:textId="77777777" w:rsidR="00C80C90" w:rsidRPr="00C80C90" w:rsidRDefault="00C80C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70AE5" w14:textId="77777777" w:rsidR="00C80C90" w:rsidRPr="00C80C90" w:rsidRDefault="00C80C9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9D3ED" w14:textId="77777777" w:rsidR="00C80C90" w:rsidRPr="00C80C90" w:rsidRDefault="00C80C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Электронные (цифровые) образовательные ресурсы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2494D" w14:textId="660F018B" w:rsidR="00C80C90" w:rsidRPr="00C80C90" w:rsidRDefault="00C80C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Целевые ориентиры результатов воспитания</w:t>
            </w:r>
          </w:p>
        </w:tc>
      </w:tr>
      <w:tr w:rsidR="00C80C90" w:rsidRPr="00AD2A50" w14:paraId="6A9E0BDA" w14:textId="6382D122" w:rsidTr="00023CCD">
        <w:trPr>
          <w:trHeight w:hRule="exact" w:val="348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7E19" w14:textId="77777777" w:rsidR="00C80C90" w:rsidRPr="00C80C90" w:rsidRDefault="00C80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4F69" w14:textId="77777777" w:rsidR="00C80C90" w:rsidRPr="00C80C90" w:rsidRDefault="00C80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B9C3D" w14:textId="280AAA87" w:rsidR="00C80C90" w:rsidRPr="00C80C90" w:rsidRDefault="00C80C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9BFE" w14:textId="77777777" w:rsidR="00C80C90" w:rsidRPr="00C80C90" w:rsidRDefault="00C80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EE1A" w14:textId="77777777" w:rsidR="00C80C90" w:rsidRPr="00C80C90" w:rsidRDefault="00C80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90" w:rsidRPr="00AD2A50" w14:paraId="5BBAF7AE" w14:textId="41C432BD" w:rsidTr="004C5224">
        <w:trPr>
          <w:trHeight w:hRule="exact" w:val="350"/>
        </w:trPr>
        <w:tc>
          <w:tcPr>
            <w:tcW w:w="1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9AD52" w14:textId="77777777" w:rsidR="00C80C90" w:rsidRPr="00C80C90" w:rsidRDefault="00C80C9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 1. Введение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4797" w14:textId="77777777" w:rsidR="00C80C90" w:rsidRPr="00C80C90" w:rsidRDefault="00C80C9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</w:pPr>
          </w:p>
        </w:tc>
      </w:tr>
      <w:tr w:rsidR="00C80C90" w:rsidRPr="00C135EF" w14:paraId="6ED13F05" w14:textId="5D5637E8" w:rsidTr="00C80C90">
        <w:trPr>
          <w:trHeight w:hRule="exact" w:val="198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CC6B2" w14:textId="77777777" w:rsidR="00C80C90" w:rsidRPr="00C80C90" w:rsidRDefault="00C80C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F7781" w14:textId="77777777" w:rsidR="00C80C90" w:rsidRPr="00C80C90" w:rsidRDefault="00C80C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80C9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Введение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ED23C" w14:textId="3C622E58" w:rsidR="00C80C90" w:rsidRPr="00C80C90" w:rsidRDefault="00C80C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C90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3F9C6" w14:textId="77777777" w:rsidR="00C80C90" w:rsidRPr="00C80C90" w:rsidRDefault="00936FC7" w:rsidP="009F45A3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95" w:history="1">
              <w:r w:rsidR="00C80C90" w:rsidRPr="00C80C9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https://infourok.ru/prezentaciya-po-istorii-8-klass-vvedenie-v-istoriyu-novogo-vremeni-ot-tradicionnogo-obshestva-k-industrialnomu-5728818.html</w:t>
              </w:r>
            </w:hyperlink>
          </w:p>
          <w:p w14:paraId="53B200B0" w14:textId="77777777" w:rsidR="00C80C90" w:rsidRPr="00C80C90" w:rsidRDefault="00C80C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A722" w14:textId="1C72A656" w:rsidR="00C80C90" w:rsidRPr="00C80C90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1,2,8</w:t>
            </w:r>
          </w:p>
        </w:tc>
      </w:tr>
      <w:tr w:rsidR="00C80C90" w:rsidRPr="00AD2A50" w14:paraId="5BC14EF0" w14:textId="073793C1" w:rsidTr="0036680B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B8FE9" w14:textId="77777777" w:rsidR="00C80C90" w:rsidRPr="0095540A" w:rsidRDefault="00C80C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 по разделу</w:t>
            </w:r>
          </w:p>
        </w:tc>
        <w:tc>
          <w:tcPr>
            <w:tcW w:w="9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C02C4" w14:textId="2FA332DE" w:rsidR="00C80C90" w:rsidRPr="0095540A" w:rsidRDefault="00C8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</w:tr>
      <w:tr w:rsidR="00C80C90" w:rsidRPr="00AD2A50" w14:paraId="2ED5A196" w14:textId="05730720" w:rsidTr="00E95E71">
        <w:trPr>
          <w:trHeight w:hRule="exact" w:val="348"/>
        </w:trPr>
        <w:tc>
          <w:tcPr>
            <w:tcW w:w="1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51C16" w14:textId="70F88EE9" w:rsidR="00C80C90" w:rsidRPr="0095540A" w:rsidRDefault="00C80C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Раздел 2.Всеобщая история. История Нового времени. 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XVIII в. </w:t>
            </w:r>
          </w:p>
        </w:tc>
      </w:tr>
      <w:tr w:rsidR="00C80C90" w:rsidRPr="00C135EF" w14:paraId="7398AB24" w14:textId="78733A13" w:rsidTr="0095540A">
        <w:trPr>
          <w:trHeight w:hRule="exact" w:val="18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4C3EB" w14:textId="77777777" w:rsidR="00C80C90" w:rsidRPr="0095540A" w:rsidRDefault="00C80C90" w:rsidP="009F45A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CF2B3" w14:textId="77777777" w:rsidR="00C80C90" w:rsidRPr="0095540A" w:rsidRDefault="00C80C90" w:rsidP="009F45A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Век Просвещения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5D10B" w14:textId="6CBF7003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F16473" w14:textId="77777777" w:rsidR="00C80C90" w:rsidRPr="0095540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6" w:history="1"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infourok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konspekt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uroka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po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vseobshej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istorii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-8-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klassa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po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teme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epoha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prosvesheniya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-5323921.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14:paraId="47A72DE6" w14:textId="77777777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787F30B" w14:textId="7663C0F4" w:rsidR="00C80C90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3,4,8</w:t>
            </w:r>
          </w:p>
        </w:tc>
      </w:tr>
      <w:tr w:rsidR="00C80C90" w:rsidRPr="00C135EF" w14:paraId="34043950" w14:textId="3583EED9" w:rsidTr="0095540A">
        <w:trPr>
          <w:trHeight w:hRule="exact" w:val="15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A8089" w14:textId="77777777" w:rsidR="00C80C90" w:rsidRPr="0095540A" w:rsidRDefault="00C80C90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1D65F" w14:textId="77777777" w:rsidR="00C80C90" w:rsidRPr="0095540A" w:rsidRDefault="00C80C90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Государства Европы в 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XVIII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5853B" w14:textId="14E7B821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511B6" w14:textId="77777777" w:rsidR="00C80C90" w:rsidRPr="0095540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7" w:history="1"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https://infourok.ru/prezentaciya-po-vseobshej-istorii-evropejskie-gosudarstva-xviii-stoletiya-8-klass-4807210.html</w:t>
              </w:r>
            </w:hyperlink>
          </w:p>
          <w:p w14:paraId="17F52E77" w14:textId="77777777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CC6E" w14:textId="376CB4FE" w:rsidR="00C80C90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C80C90" w:rsidRPr="00C135EF" w14:paraId="176B4AD1" w14:textId="32A56A62" w:rsidTr="0095540A">
        <w:trPr>
          <w:trHeight w:hRule="exact" w:val="14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780BD" w14:textId="77777777" w:rsidR="00C80C90" w:rsidRPr="0095540A" w:rsidRDefault="00C80C90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2A1DD" w14:textId="77777777" w:rsidR="00C80C90" w:rsidRPr="0095540A" w:rsidRDefault="00C80C90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Британские колонии в Северной Америке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A1D4E" w14:textId="1C2BFC51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32CCC" w14:textId="77777777" w:rsidR="00C80C90" w:rsidRPr="0095540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8" w:history="1"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https://infourok.ru/prezentaciya-k-uroku-istorii-na-temu-anglijskie-kolonii-v-severnoj-amerike-8-klass-4381047.html</w:t>
              </w:r>
            </w:hyperlink>
          </w:p>
          <w:p w14:paraId="28BA8ACB" w14:textId="77777777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03F3" w14:textId="4CDCED70" w:rsidR="00C80C90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C80C90" w:rsidRPr="00C135EF" w14:paraId="69CAC764" w14:textId="02774CA9" w:rsidTr="0095540A">
        <w:trPr>
          <w:trHeight w:hRule="exact" w:val="10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1E8D4" w14:textId="77777777" w:rsidR="00C80C90" w:rsidRPr="0095540A" w:rsidRDefault="00C80C90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DC9A2" w14:textId="77777777" w:rsidR="00C80C90" w:rsidRPr="0095540A" w:rsidRDefault="00C80C90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Французская революция конца 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XVIII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CA6CC" w14:textId="36D6B990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7CA94" w14:textId="77777777" w:rsidR="00C80C90" w:rsidRPr="0095540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9" w:history="1"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https://infourok.ru/prezentaciya-k-uroku-francuzskaya-revolyuciya-xviii-veka-4381051.html</w:t>
              </w:r>
            </w:hyperlink>
          </w:p>
          <w:p w14:paraId="2433943E" w14:textId="77777777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9888" w14:textId="3FA13CCB" w:rsidR="00C80C90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C80C90" w:rsidRPr="00C135EF" w14:paraId="566247BD" w14:textId="521C6888" w:rsidTr="0095540A">
        <w:trPr>
          <w:trHeight w:hRule="exact" w:val="12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0425D" w14:textId="77777777" w:rsidR="00C80C90" w:rsidRPr="0095540A" w:rsidRDefault="00C80C90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EA700" w14:textId="77777777" w:rsidR="00C80C90" w:rsidRPr="0095540A" w:rsidRDefault="00C80C90" w:rsidP="009F45A3">
            <w:pPr>
              <w:autoSpaceDE w:val="0"/>
              <w:autoSpaceDN w:val="0"/>
              <w:spacing w:before="78" w:after="0" w:line="245" w:lineRule="auto"/>
              <w:ind w:left="72" w:right="28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Европейская культура </w:t>
            </w:r>
            <w:r w:rsidRPr="00955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в 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XVIII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</w:t>
            </w: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C6044" w14:textId="299FC035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6055E" w14:textId="77777777" w:rsidR="00C80C90" w:rsidRPr="0095540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0" w:history="1"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infourok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po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istorii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kultura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zapadnoj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evropy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xviii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-5125599.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14:paraId="35D8B9F2" w14:textId="77777777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3130F" w14:textId="6F2028DB" w:rsidR="00C80C90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C80C90" w:rsidRPr="00C135EF" w14:paraId="65158AE4" w14:textId="705EDE45" w:rsidTr="0095540A">
        <w:trPr>
          <w:trHeight w:hRule="exact" w:val="15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6FACD" w14:textId="77777777" w:rsidR="00C80C90" w:rsidRPr="0095540A" w:rsidRDefault="00C80C90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0357B" w14:textId="77777777" w:rsidR="00C80C90" w:rsidRPr="0095540A" w:rsidRDefault="00C80C90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XVIII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A0C24E" w14:textId="38603AFA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4B0048" w14:textId="77777777" w:rsidR="00C80C90" w:rsidRPr="0095540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1" w:history="1"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infourok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po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istorii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mezhdunarodnye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otnosheniya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xviii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veke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-8-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klass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-5324393.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14:paraId="7A568ABE" w14:textId="77777777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346" w14:textId="7C85B197" w:rsidR="00C80C90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C80C90" w:rsidRPr="00C135EF" w14:paraId="4B56B11E" w14:textId="4BF89E9D" w:rsidTr="0095540A">
        <w:trPr>
          <w:trHeight w:hRule="exact" w:val="154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E2E04" w14:textId="77777777" w:rsidR="00C80C90" w:rsidRPr="0095540A" w:rsidRDefault="00C80C90" w:rsidP="009F45A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7F31F" w14:textId="050AA8D7" w:rsidR="00C80C90" w:rsidRPr="0095540A" w:rsidRDefault="00C80C90" w:rsidP="0095540A">
            <w:pPr>
              <w:autoSpaceDE w:val="0"/>
              <w:autoSpaceDN w:val="0"/>
              <w:spacing w:before="76" w:after="0" w:line="245" w:lineRule="auto"/>
              <w:ind w:left="72" w:right="13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Страны </w:t>
            </w:r>
            <w:r w:rsidR="0095540A"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В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остока </w:t>
            </w:r>
            <w:r w:rsidRPr="00955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в 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XVIII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531F9D" w14:textId="13C5D4B3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F0B1E2" w14:textId="77777777" w:rsidR="00C80C90" w:rsidRPr="0095540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2" w:history="1"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infourok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uroku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istorii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klasse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strani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vostoka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novoe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vremya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svoya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igra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-3451217.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14:paraId="22E52204" w14:textId="77777777" w:rsidR="00C80C90" w:rsidRPr="0095540A" w:rsidRDefault="00C80C90" w:rsidP="009F45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0FF" w14:textId="7AF9EAB7" w:rsidR="00C80C90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hAnsi="Times New Roman" w:cs="Times New Roman"/>
                <w:sz w:val="28"/>
                <w:szCs w:val="28"/>
              </w:rPr>
              <w:t>3,4,8</w:t>
            </w:r>
          </w:p>
        </w:tc>
      </w:tr>
      <w:tr w:rsidR="00C80C90" w:rsidRPr="00C135EF" w14:paraId="3BC6F4D0" w14:textId="74037697" w:rsidTr="0095540A">
        <w:trPr>
          <w:trHeight w:hRule="exact" w:val="128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5B88B" w14:textId="77777777" w:rsidR="00C80C90" w:rsidRPr="0095540A" w:rsidRDefault="00C80C90" w:rsidP="009F45A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594DF" w14:textId="77777777" w:rsidR="00C80C90" w:rsidRPr="0095540A" w:rsidRDefault="00C80C90" w:rsidP="009F45A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Обобщение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42D2B2" w14:textId="300FBE93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99AA5E" w14:textId="77777777" w:rsidR="00C80C90" w:rsidRPr="0095540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3" w:history="1"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infourok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po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vsemirnoj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istorii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obobsheniya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-8-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klass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-5679868.</w:t>
              </w:r>
              <w:r w:rsidR="00C80C90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14:paraId="2929985D" w14:textId="77777777" w:rsidR="00C80C90" w:rsidRPr="0095540A" w:rsidRDefault="00C80C90" w:rsidP="009F45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249" w14:textId="60AE6A69" w:rsidR="00C80C90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C80C90" w:rsidRPr="00AD2A50" w14:paraId="1604263A" w14:textId="6B6C65DB" w:rsidTr="009C0F57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A9EE9" w14:textId="77777777" w:rsidR="00C80C90" w:rsidRPr="0095540A" w:rsidRDefault="00C80C90" w:rsidP="009F45A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 по разделу</w:t>
            </w:r>
          </w:p>
        </w:tc>
        <w:tc>
          <w:tcPr>
            <w:tcW w:w="9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C6C82" w14:textId="3CEE0E8D" w:rsidR="00C80C90" w:rsidRPr="0095540A" w:rsidRDefault="00C80C90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22</w:t>
            </w:r>
          </w:p>
        </w:tc>
      </w:tr>
      <w:tr w:rsidR="0095540A" w:rsidRPr="003A3A0E" w14:paraId="54D7D675" w14:textId="7E2B8B11" w:rsidTr="00F67083">
        <w:trPr>
          <w:trHeight w:hRule="exact" w:val="348"/>
        </w:trPr>
        <w:tc>
          <w:tcPr>
            <w:tcW w:w="1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31531" w14:textId="1FCBE37F" w:rsidR="0095540A" w:rsidRPr="00AD2A50" w:rsidRDefault="0095540A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Раздел 3. История России. Россия в конце 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XVII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— 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XVIII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в.: от царства к империи </w:t>
            </w:r>
          </w:p>
        </w:tc>
      </w:tr>
      <w:tr w:rsidR="0095540A" w:rsidRPr="00C135EF" w14:paraId="3BDA433C" w14:textId="2AD0E91F" w:rsidTr="0095540A">
        <w:trPr>
          <w:trHeight w:hRule="exact" w:val="169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B2DAD" w14:textId="77777777" w:rsidR="0095540A" w:rsidRPr="0095540A" w:rsidRDefault="0095540A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44AA0" w14:textId="77777777" w:rsidR="0095540A" w:rsidRPr="0095540A" w:rsidRDefault="0095540A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Введение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2DE5F" w14:textId="1B0D90FA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9CBA3" w14:textId="77777777" w:rsidR="0095540A" w:rsidRPr="0095540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4" w:history="1"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infourok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po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istorii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rossii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istokov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rossiyskoy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modernizacii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vvedenie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klass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-3453077.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14:paraId="3B25FFFC" w14:textId="77777777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0874" w14:textId="4B55D3E2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1,2,3,4,8</w:t>
            </w:r>
          </w:p>
        </w:tc>
      </w:tr>
      <w:tr w:rsidR="0095540A" w:rsidRPr="00C135EF" w14:paraId="35D5E728" w14:textId="362D1AD7" w:rsidTr="00814E2D">
        <w:trPr>
          <w:trHeight w:hRule="exact" w:val="11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222B9" w14:textId="77777777" w:rsidR="0095540A" w:rsidRPr="0095540A" w:rsidRDefault="0095540A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AE973" w14:textId="77777777" w:rsidR="0095540A" w:rsidRPr="0095540A" w:rsidRDefault="0095540A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Россия в эпоху преобразований Петра 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A331A" w14:textId="5D797203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747C8" w14:textId="77777777" w:rsidR="0095540A" w:rsidRPr="0095540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5" w:history="1"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infourok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rossiya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epohu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petrovskih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preobrazovaniy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-1532942.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14:paraId="4D89AD9B" w14:textId="77777777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5A1" w14:textId="01DDC27C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95540A" w:rsidRPr="00C135EF" w14:paraId="4AD3CA46" w14:textId="648CA549" w:rsidTr="001966EA">
        <w:trPr>
          <w:trHeight w:hRule="exact" w:val="12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1A6D2" w14:textId="77777777" w:rsidR="0095540A" w:rsidRPr="0095540A" w:rsidRDefault="0095540A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9B675" w14:textId="77777777" w:rsidR="0095540A" w:rsidRPr="0095540A" w:rsidRDefault="0095540A" w:rsidP="009F45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Россия после Петра 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I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. Дворцовые перевороты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F80AC" w14:textId="7C1550D1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8049A" w14:textId="77777777" w:rsidR="0095540A" w:rsidRPr="0095540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6" w:history="1"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infourok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po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istorii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rossii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posle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velikogo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epoha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dvorcovih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perevorotov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-2772658.</w:t>
              </w:r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  <w:p w14:paraId="7CC551AC" w14:textId="77777777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8DB297F" w14:textId="77777777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CED8" w14:textId="78270035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95540A" w:rsidRPr="00C135EF" w14:paraId="4FFF56C1" w14:textId="60E4E878" w:rsidTr="0095540A">
        <w:trPr>
          <w:trHeight w:hRule="exact" w:val="15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3B0CD" w14:textId="77777777" w:rsidR="0095540A" w:rsidRPr="0095540A" w:rsidRDefault="0095540A" w:rsidP="00C80C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28C5A" w14:textId="60ACC132" w:rsidR="0095540A" w:rsidRPr="0095540A" w:rsidRDefault="0095540A" w:rsidP="0095540A">
            <w:pPr>
              <w:tabs>
                <w:tab w:val="left" w:pos="2452"/>
              </w:tabs>
              <w:autoSpaceDE w:val="0"/>
              <w:autoSpaceDN w:val="0"/>
              <w:spacing w:before="78" w:after="0" w:line="247" w:lineRule="auto"/>
              <w:ind w:left="72" w:right="12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Россия в 1760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- 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1790-х гг. Правление Екатерины 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II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и Павла 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A4255" w14:textId="3E200356" w:rsidR="0095540A" w:rsidRPr="0095540A" w:rsidRDefault="0095540A" w:rsidP="00C80C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F9D75" w14:textId="77777777" w:rsidR="0095540A" w:rsidRPr="0095540A" w:rsidRDefault="00936FC7" w:rsidP="00C80C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7" w:history="1"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https://infourok.ru/prezentaciya-po-istorii-rossii-na-temu-rossiya-v-gg-pravleniya-ekaterini-ii-i-pavla-i-2772686.html</w:t>
              </w:r>
            </w:hyperlink>
          </w:p>
          <w:p w14:paraId="45685E88" w14:textId="77777777" w:rsidR="0095540A" w:rsidRPr="0095540A" w:rsidRDefault="0095540A" w:rsidP="00C80C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1FAF" w14:textId="5CCC44E5" w:rsidR="0095540A" w:rsidRPr="0095540A" w:rsidRDefault="0095540A" w:rsidP="00C8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95540A" w:rsidRPr="00C135EF" w14:paraId="54D04938" w14:textId="3447501F" w:rsidTr="0095540A">
        <w:trPr>
          <w:trHeight w:hRule="exact" w:val="12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011AB" w14:textId="77777777" w:rsidR="0095540A" w:rsidRPr="0095540A" w:rsidRDefault="0095540A" w:rsidP="009F45A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281A6" w14:textId="77777777" w:rsidR="0095540A" w:rsidRPr="0095540A" w:rsidRDefault="0095540A" w:rsidP="009F45A3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Культурное пространство Российской империи в 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XVIII</w:t>
            </w: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8A96D" w14:textId="1AED405D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8A1C6" w14:textId="77777777" w:rsidR="0095540A" w:rsidRPr="0095540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8" w:history="1"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https://infourok.ru/prezentaciya-po-teme-kulturnoe-prostranstvo-rossii-v-xviii-veke-5240009.html</w:t>
              </w:r>
            </w:hyperlink>
          </w:p>
          <w:p w14:paraId="62D3076A" w14:textId="77777777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7D0B" w14:textId="4AA62D3F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95540A" w:rsidRPr="00AD2A50" w14:paraId="3C500DC8" w14:textId="689EE948" w:rsidTr="0095540A">
        <w:trPr>
          <w:trHeight w:hRule="exact" w:val="18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5CFC5" w14:textId="77777777" w:rsidR="0095540A" w:rsidRPr="0095540A" w:rsidRDefault="0095540A" w:rsidP="009F45A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09E04" w14:textId="77777777" w:rsidR="0095540A" w:rsidRPr="0095540A" w:rsidRDefault="0095540A" w:rsidP="009F45A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Обобщение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0C6F0" w14:textId="3E43F251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C94B2" w14:textId="77777777" w:rsidR="0095540A" w:rsidRPr="0095540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95540A" w:rsidRPr="0095540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https://infourok.ru/prezentaciya-k-uroku-itogovogo-obobsheniya-materiala-po-istorii-rossii-8-klass-urok-igra-gde-logika-4078797.html</w:t>
              </w:r>
            </w:hyperlink>
          </w:p>
          <w:p w14:paraId="5DD12A49" w14:textId="77777777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6AA4" w14:textId="6422B69B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5540A" w:rsidRPr="00AD2A50" w14:paraId="6A1765E4" w14:textId="47CFD63E" w:rsidTr="00591C2E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D94A2" w14:textId="77777777" w:rsidR="0095540A" w:rsidRPr="0095540A" w:rsidRDefault="0095540A" w:rsidP="009F45A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 по разделу</w:t>
            </w:r>
          </w:p>
        </w:tc>
        <w:tc>
          <w:tcPr>
            <w:tcW w:w="9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AD900" w14:textId="377670BE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45</w:t>
            </w:r>
          </w:p>
        </w:tc>
      </w:tr>
      <w:tr w:rsidR="0095540A" w:rsidRPr="00AD2A50" w14:paraId="13BAEBB7" w14:textId="37438BA0" w:rsidTr="0095540A">
        <w:trPr>
          <w:trHeight w:hRule="exact" w:val="503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CCD46" w14:textId="5EFDA85C" w:rsidR="0095540A" w:rsidRPr="0095540A" w:rsidRDefault="0095540A" w:rsidP="009F45A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03C90" w14:textId="1DA4570C" w:rsidR="0095540A" w:rsidRPr="0095540A" w:rsidRDefault="0095540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0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68</w:t>
            </w:r>
          </w:p>
        </w:tc>
      </w:tr>
    </w:tbl>
    <w:p w14:paraId="04F1907E" w14:textId="77777777" w:rsidR="00D10B88" w:rsidRPr="00AD2A50" w:rsidRDefault="00D10B8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4240F06A" w14:textId="77777777" w:rsidR="00D10B88" w:rsidRPr="00AD2A50" w:rsidRDefault="00D10B88">
      <w:pPr>
        <w:rPr>
          <w:rFonts w:ascii="Times New Roman" w:hAnsi="Times New Roman" w:cs="Times New Roman"/>
        </w:rPr>
        <w:sectPr w:rsidR="00D10B88" w:rsidRPr="00AD2A50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053E6A7" w14:textId="77777777" w:rsidR="00D10B88" w:rsidRPr="00AD2A50" w:rsidRDefault="00D10B88">
      <w:pPr>
        <w:autoSpaceDE w:val="0"/>
        <w:autoSpaceDN w:val="0"/>
        <w:spacing w:after="94" w:line="220" w:lineRule="exact"/>
        <w:rPr>
          <w:rFonts w:ascii="Times New Roman" w:hAnsi="Times New Roman" w:cs="Times New Roman"/>
        </w:rPr>
      </w:pPr>
    </w:p>
    <w:p w14:paraId="3DC46DD5" w14:textId="77777777" w:rsidR="00D10B88" w:rsidRPr="00AD2A50" w:rsidRDefault="00522FD1">
      <w:pPr>
        <w:autoSpaceDE w:val="0"/>
        <w:autoSpaceDN w:val="0"/>
        <w:spacing w:after="92" w:line="233" w:lineRule="auto"/>
        <w:rPr>
          <w:rFonts w:ascii="Times New Roman" w:hAnsi="Times New Roman" w:cs="Times New Roman"/>
        </w:rPr>
      </w:pPr>
      <w:r w:rsidRPr="00AD2A50">
        <w:rPr>
          <w:rFonts w:ascii="Times New Roman" w:eastAsia="Times New Roman" w:hAnsi="Times New Roman" w:cs="Times New Roman"/>
          <w:b/>
          <w:color w:val="000000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66"/>
        <w:gridCol w:w="1985"/>
        <w:gridCol w:w="3969"/>
        <w:gridCol w:w="3969"/>
      </w:tblGrid>
      <w:tr w:rsidR="0086418A" w:rsidRPr="00AD2A50" w14:paraId="60244111" w14:textId="63E651EA" w:rsidTr="00C75338">
        <w:trPr>
          <w:trHeight w:val="8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66410" w14:textId="77777777" w:rsidR="0086418A" w:rsidRPr="0086418A" w:rsidRDefault="0086418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№</w:t>
            </w:r>
            <w:r w:rsidRPr="008641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2991ED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61DC0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Количество часов</w:t>
            </w:r>
          </w:p>
          <w:p w14:paraId="10D02251" w14:textId="750014CE" w:rsidR="0086418A" w:rsidRPr="0086418A" w:rsidRDefault="0086418A" w:rsidP="00196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14296" w14:textId="77777777" w:rsidR="0086418A" w:rsidRPr="0086418A" w:rsidRDefault="0086418A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Электронные (цифровые) образовательные ресурсы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63B0" w14:textId="64E90E6B" w:rsidR="0086418A" w:rsidRPr="0086418A" w:rsidRDefault="0086418A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Целевые ориентиры результатов воспитания</w:t>
            </w:r>
          </w:p>
        </w:tc>
      </w:tr>
      <w:tr w:rsidR="0086418A" w:rsidRPr="00AD2A50" w14:paraId="362FEEF0" w14:textId="02BA1D13" w:rsidTr="00C308EB">
        <w:trPr>
          <w:trHeight w:hRule="exact" w:val="348"/>
        </w:trPr>
        <w:tc>
          <w:tcPr>
            <w:tcW w:w="1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A15FA" w14:textId="5901A602" w:rsidR="0086418A" w:rsidRPr="0086418A" w:rsidRDefault="0086418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 1. Введение</w:t>
            </w:r>
          </w:p>
        </w:tc>
      </w:tr>
      <w:tr w:rsidR="0086418A" w:rsidRPr="00AD2A50" w14:paraId="43870FCA" w14:textId="6D29FAE0" w:rsidTr="00C75338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E50C4" w14:textId="77777777" w:rsidR="0086418A" w:rsidRPr="0086418A" w:rsidRDefault="0086418A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9D5867" w14:textId="77777777" w:rsidR="0086418A" w:rsidRPr="0086418A" w:rsidRDefault="0086418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D7A88" w14:textId="41A96DD0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29410" w14:textId="77777777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5929" w14:textId="2448536A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1,2,8</w:t>
            </w:r>
          </w:p>
        </w:tc>
      </w:tr>
      <w:tr w:rsidR="0086418A" w:rsidRPr="00AD2A50" w14:paraId="362EC4D1" w14:textId="1C8B686B" w:rsidTr="00BF06FC">
        <w:trPr>
          <w:trHeight w:hRule="exact" w:val="348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759A64" w14:textId="77777777" w:rsidR="0086418A" w:rsidRPr="0086418A" w:rsidRDefault="0086418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 по разделу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1815A" w14:textId="21B7C11C" w:rsidR="0086418A" w:rsidRPr="0086418A" w:rsidRDefault="0086418A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</w:tr>
      <w:tr w:rsidR="0086418A" w:rsidRPr="00AD2A50" w14:paraId="53DEAC93" w14:textId="253C212E" w:rsidTr="00C75338">
        <w:trPr>
          <w:trHeight w:hRule="exact" w:val="348"/>
        </w:trPr>
        <w:tc>
          <w:tcPr>
            <w:tcW w:w="1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15174" w14:textId="77777777" w:rsidR="0086418A" w:rsidRPr="0086418A" w:rsidRDefault="0086418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Раздел 2.Всеобщая история. История Нового времени.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XIХ — начало ХХ 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A021" w14:textId="77777777" w:rsidR="0086418A" w:rsidRPr="0086418A" w:rsidRDefault="0086418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</w:p>
        </w:tc>
      </w:tr>
      <w:tr w:rsidR="0086418A" w:rsidRPr="00C135EF" w14:paraId="4154E893" w14:textId="1AF8D13B" w:rsidTr="0086418A">
        <w:trPr>
          <w:trHeight w:hRule="exact" w:val="8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F70A6" w14:textId="77777777" w:rsidR="0086418A" w:rsidRPr="0086418A" w:rsidRDefault="0086418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E163B3" w14:textId="77777777" w:rsidR="0086418A" w:rsidRPr="0086418A" w:rsidRDefault="0086418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Европа в начале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D44E3" w14:textId="62A9CDEB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8802C" w14:textId="77777777" w:rsidR="0086418A" w:rsidRPr="0086418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0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/3258/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34C9EB4E" w14:textId="77777777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8399" w14:textId="51202C5B" w:rsidR="0086418A" w:rsidRPr="0086418A" w:rsidRDefault="0086418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3,4,8</w:t>
            </w:r>
          </w:p>
        </w:tc>
      </w:tr>
      <w:tr w:rsidR="0086418A" w:rsidRPr="00C135EF" w14:paraId="46EC4400" w14:textId="74E86323" w:rsidTr="0086418A">
        <w:trPr>
          <w:trHeight w:hRule="exact" w:val="17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B360D" w14:textId="77777777" w:rsidR="0086418A" w:rsidRPr="0086418A" w:rsidRDefault="0086418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058B15" w14:textId="32149126" w:rsidR="0086418A" w:rsidRPr="0086418A" w:rsidRDefault="0086418A" w:rsidP="0086418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Развитие индустриаль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ного общества в первой половине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в.: экономика, социальные отношения, 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л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итические процессы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F324E" w14:textId="11325E47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9AC9C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1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/1506/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637FA114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2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/3042/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32537640" w14:textId="77777777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3EC3" w14:textId="5EC4A3ED" w:rsidR="0086418A" w:rsidRPr="0086418A" w:rsidRDefault="0086418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3,4,8</w:t>
            </w:r>
          </w:p>
        </w:tc>
      </w:tr>
      <w:tr w:rsidR="0086418A" w:rsidRPr="00C135EF" w14:paraId="4AAAC849" w14:textId="5FE47ADB" w:rsidTr="0086418A">
        <w:trPr>
          <w:trHeight w:hRule="exact" w:val="1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98A2A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36691E" w14:textId="5A112F93" w:rsidR="0086418A" w:rsidRPr="0086418A" w:rsidRDefault="0086418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Политическое развитие европейских стран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в  1815—1840-х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FCD09" w14:textId="20C7F4F0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9AAD5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3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/1513/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73CBA20A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4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/1614/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661452B7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5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/2100/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34B624B3" w14:textId="77777777" w:rsidR="0086418A" w:rsidRPr="0086418A" w:rsidRDefault="0086418A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105A" w14:textId="4E7923EB" w:rsidR="0086418A" w:rsidRPr="0086418A" w:rsidRDefault="0086418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3,4,8</w:t>
            </w:r>
          </w:p>
        </w:tc>
      </w:tr>
      <w:tr w:rsidR="0086418A" w:rsidRPr="00C135EF" w14:paraId="57137349" w14:textId="43624302" w:rsidTr="0086418A">
        <w:trPr>
          <w:trHeight w:hRule="exact" w:val="3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26985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26D45A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Страны Европы и Северной Америки в середине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- начале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36A44" w14:textId="28D8E9EA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08D37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6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/2099/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2F866101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7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/2545/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51443E07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8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/3259/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420C6424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9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/2546/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start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706A8B7F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0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/2547/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42767FD9" w14:textId="77777777" w:rsidR="0086418A" w:rsidRPr="0086418A" w:rsidRDefault="0086418A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764D" w14:textId="1863C9A3" w:rsidR="0086418A" w:rsidRPr="0086418A" w:rsidRDefault="0086418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3,4,8</w:t>
            </w:r>
          </w:p>
        </w:tc>
      </w:tr>
      <w:tr w:rsidR="0086418A" w:rsidRPr="00C135EF" w14:paraId="42740770" w14:textId="521421E4" w:rsidTr="0086418A">
        <w:trPr>
          <w:trHeight w:hRule="exact" w:val="7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A8DFD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165EDEB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Страны Латинской Америки в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- начале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B2EAA" w14:textId="4EED9005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A209A" w14:textId="77777777" w:rsidR="0086418A" w:rsidRPr="0086418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1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/2548/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01E17C8E" w14:textId="77777777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1153" w14:textId="473B2ED5" w:rsidR="0086418A" w:rsidRPr="0086418A" w:rsidRDefault="0086418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3,4,8</w:t>
            </w:r>
          </w:p>
        </w:tc>
      </w:tr>
      <w:tr w:rsidR="0086418A" w:rsidRPr="00C135EF" w14:paraId="5FA1E4CD" w14:textId="655693C3" w:rsidTr="0086418A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E21D6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7510E4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Страны Азии в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- начале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0257D" w14:textId="52645578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B1011" w14:textId="77777777" w:rsidR="0086418A" w:rsidRPr="0086418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2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/2549/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043425FC" w14:textId="77777777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8E49" w14:textId="44807932" w:rsidR="0086418A" w:rsidRPr="0086418A" w:rsidRDefault="0086418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3,4,8</w:t>
            </w:r>
          </w:p>
        </w:tc>
      </w:tr>
      <w:tr w:rsidR="0086418A" w:rsidRPr="0095540A" w14:paraId="06300435" w14:textId="63B25651" w:rsidTr="0086418A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36569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E65E4A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Народы Африки в Х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I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Х — начале ХХ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AED95" w14:textId="46ACE75E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D9892" w14:textId="77777777" w:rsidR="0086418A" w:rsidRPr="0086418A" w:rsidRDefault="00936FC7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3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/2549/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35C94A31" w14:textId="77777777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BA64C6C" w14:textId="0FB64883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3,4,8</w:t>
            </w:r>
          </w:p>
        </w:tc>
      </w:tr>
      <w:tr w:rsidR="0086418A" w:rsidRPr="00C135EF" w14:paraId="4082D71E" w14:textId="45CEB3C2" w:rsidTr="0086418A">
        <w:trPr>
          <w:trHeight w:hRule="exact" w:val="8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E26E3" w14:textId="77777777" w:rsidR="0086418A" w:rsidRPr="0086418A" w:rsidRDefault="0086418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2.8.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C6D72A" w14:textId="77777777" w:rsidR="0086418A" w:rsidRPr="0086418A" w:rsidRDefault="0086418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Развитие культуры в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— начале ХХ в.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F2700" w14:textId="49AE1561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7E3A6" w14:textId="77777777" w:rsidR="0086418A" w:rsidRPr="0086418A" w:rsidRDefault="00936F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4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/1512/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67F51711" w14:textId="77777777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023A" w14:textId="5F0878CB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3,4,8</w:t>
            </w:r>
          </w:p>
        </w:tc>
      </w:tr>
      <w:tr w:rsidR="0086418A" w:rsidRPr="00C135EF" w14:paraId="13C00E8E" w14:textId="2B09425D" w:rsidTr="0086418A">
        <w:trPr>
          <w:trHeight w:hRule="exact" w:val="1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381F9" w14:textId="77777777" w:rsidR="0086418A" w:rsidRPr="0086418A" w:rsidRDefault="0086418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1E12C3" w14:textId="77777777" w:rsidR="0086418A" w:rsidRPr="0086418A" w:rsidRDefault="0086418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- начале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6AF1C" w14:textId="391DFB95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88F35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5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/2550/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234A830D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6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/2551/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7C92564C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7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/3260/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15059F61" w14:textId="77777777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4B7" w14:textId="630EEE38" w:rsidR="0086418A" w:rsidRPr="0086418A" w:rsidRDefault="0086418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3,4,8</w:t>
            </w:r>
          </w:p>
        </w:tc>
      </w:tr>
      <w:tr w:rsidR="0086418A" w:rsidRPr="00AD2A50" w14:paraId="71395F30" w14:textId="49789C88" w:rsidTr="00C7533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B078C" w14:textId="77777777" w:rsidR="0086418A" w:rsidRPr="0086418A" w:rsidRDefault="0086418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2.10.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5D54E9" w14:textId="77777777" w:rsidR="0086418A" w:rsidRPr="0086418A" w:rsidRDefault="0086418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Обобщение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FD4E5" w14:textId="4CDEDE7B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74FB2" w14:textId="77777777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542" w14:textId="2292CCA8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86418A" w:rsidRPr="00AD2A50" w14:paraId="19B55CEB" w14:textId="05E2B561" w:rsidTr="00C75338">
        <w:trPr>
          <w:trHeight w:hRule="exact" w:val="348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05BAA2" w14:textId="77777777" w:rsidR="0086418A" w:rsidRPr="0086418A" w:rsidRDefault="0086418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 по разделу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C6CC4" w14:textId="125E04AF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554F9E4" w14:textId="77777777" w:rsidR="0086418A" w:rsidRPr="0086418A" w:rsidRDefault="0086418A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</w:p>
        </w:tc>
      </w:tr>
      <w:tr w:rsidR="0086418A" w:rsidRPr="003A3A0E" w14:paraId="525A60B7" w14:textId="08038DC0" w:rsidTr="00C75338">
        <w:trPr>
          <w:trHeight w:hRule="exact" w:val="348"/>
        </w:trPr>
        <w:tc>
          <w:tcPr>
            <w:tcW w:w="1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A624F" w14:textId="77777777" w:rsidR="0086418A" w:rsidRPr="0086418A" w:rsidRDefault="0086418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Раздел 3. История России. Российская империя в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— начале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C423" w14:textId="77777777" w:rsidR="0086418A" w:rsidRPr="0086418A" w:rsidRDefault="0086418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</w:p>
        </w:tc>
      </w:tr>
      <w:tr w:rsidR="0086418A" w:rsidRPr="00AD2A50" w14:paraId="0222E3A6" w14:textId="40AE2DD5" w:rsidTr="00C75338">
        <w:trPr>
          <w:trHeight w:hRule="exact" w:val="3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D3B86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2164DC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2F4D5" w14:textId="4CA53BFA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7578A" w14:textId="77777777" w:rsidR="0086418A" w:rsidRPr="0086418A" w:rsidRDefault="0086418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5F98A" w14:textId="77777777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2A47" w14:textId="47A1D81B" w:rsidR="0086418A" w:rsidRPr="0086418A" w:rsidRDefault="0086418A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1,2,3,4,8</w:t>
            </w:r>
          </w:p>
        </w:tc>
      </w:tr>
      <w:tr w:rsidR="0086418A" w:rsidRPr="00C135EF" w14:paraId="67F64348" w14:textId="145FE732" w:rsidTr="0086418A">
        <w:trPr>
          <w:trHeight w:hRule="exact" w:val="20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419D8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E03256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Александровская эпоха: государственный либерализм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1A994" w14:textId="0F838609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3869B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8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/2552/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088FBB1C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9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/2554/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0D09C9A3" w14:textId="77777777" w:rsidR="0086418A" w:rsidRPr="0086418A" w:rsidRDefault="00936FC7" w:rsidP="009F45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0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/2555/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4B8928FD" w14:textId="77777777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751" w14:textId="4B3954E1" w:rsidR="0086418A" w:rsidRPr="0086418A" w:rsidRDefault="0086418A" w:rsidP="009F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86418A" w:rsidRPr="00C135EF" w14:paraId="7498F917" w14:textId="1A97E336" w:rsidTr="0086418A">
        <w:trPr>
          <w:trHeight w:hRule="exact" w:val="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00509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4E08FA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Николаевское самодержавие: государ- ственный консерватизм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D8D54" w14:textId="4E99DB5E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39C8A" w14:textId="77777777" w:rsidR="0086418A" w:rsidRPr="0086418A" w:rsidRDefault="00936F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1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/2556/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60994FD8" w14:textId="77777777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5EB7" w14:textId="19812860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86418A" w:rsidRPr="00C135EF" w14:paraId="21271438" w14:textId="6CE272FC" w:rsidTr="0086418A">
        <w:trPr>
          <w:trHeight w:hRule="exact" w:val="14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8EF94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2BBCEF" w14:textId="77777777" w:rsidR="0086418A" w:rsidRPr="0086418A" w:rsidRDefault="0086418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Культурное пространство империи в первой половине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68855" w14:textId="4C1992A9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8FE1F" w14:textId="77777777" w:rsidR="0086418A" w:rsidRPr="0086418A" w:rsidRDefault="00936F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2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/2098/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6DA9AB8C" w14:textId="77777777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2BF3" w14:textId="7386E180" w:rsidR="0086418A" w:rsidRPr="0086418A" w:rsidRDefault="0086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86418A" w:rsidRPr="0095540A" w14:paraId="577E50DF" w14:textId="3F3CF39A" w:rsidTr="0086418A">
        <w:trPr>
          <w:trHeight w:hRule="exact" w:val="7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F73A5" w14:textId="77777777" w:rsidR="0086418A" w:rsidRPr="0086418A" w:rsidRDefault="0086418A" w:rsidP="0095540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446FD5" w14:textId="77777777" w:rsidR="0086418A" w:rsidRPr="0086418A" w:rsidRDefault="0086418A" w:rsidP="0095540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Народы России в первой половине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B4A7D" w14:textId="2132B11E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F0348" w14:textId="77777777" w:rsidR="0086418A" w:rsidRPr="0086418A" w:rsidRDefault="00936FC7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3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/2098/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40354AAB" w14:textId="77777777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2B1F" w14:textId="0D5019A2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86418A" w:rsidRPr="00C135EF" w14:paraId="7B221B49" w14:textId="3E350560" w:rsidTr="0086418A">
        <w:trPr>
          <w:trHeight w:hRule="exact" w:val="21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1512E" w14:textId="77777777" w:rsidR="0086418A" w:rsidRPr="0086418A" w:rsidRDefault="0086418A" w:rsidP="0095540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C42733" w14:textId="77777777" w:rsidR="0086418A" w:rsidRPr="0086418A" w:rsidRDefault="0086418A" w:rsidP="0095540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Социальная и правовая модернизация страны при Александре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51198" w14:textId="758177E7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0CC6A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4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/1615/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019EA9F8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5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/2557/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3EEB500F" w14:textId="77777777" w:rsidR="0086418A" w:rsidRPr="0086418A" w:rsidRDefault="00936FC7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6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/1616/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646B156E" w14:textId="77777777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C07CC" w14:textId="7D629212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86418A" w:rsidRPr="00AD2A50" w14:paraId="46E07DA7" w14:textId="3563E15F" w:rsidTr="0086418A">
        <w:trPr>
          <w:trHeight w:hRule="exact" w:val="1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DC929" w14:textId="77777777" w:rsidR="0086418A" w:rsidRPr="0086418A" w:rsidRDefault="0086418A" w:rsidP="0095540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9B1DAA" w14:textId="77777777" w:rsidR="0086418A" w:rsidRPr="0086418A" w:rsidRDefault="0086418A" w:rsidP="0095540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Россия в 1880-1890-х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37AB6E" w14:textId="5701CD93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B88D28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https://resh.edu.ru/subject/lesson/1617/main/</w:t>
              </w:r>
            </w:hyperlink>
          </w:p>
          <w:p w14:paraId="7C0BE41C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https://resh.edu.ru/subject/lesson/2097/main/</w:t>
              </w:r>
            </w:hyperlink>
          </w:p>
          <w:p w14:paraId="6F3B094B" w14:textId="77777777" w:rsidR="0086418A" w:rsidRPr="0086418A" w:rsidRDefault="0086418A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BF32" w14:textId="1B46E925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86418A" w:rsidRPr="00C135EF" w14:paraId="481F2625" w14:textId="7DB8B827" w:rsidTr="0086418A">
        <w:trPr>
          <w:trHeight w:hRule="exact" w:val="12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14FCD" w14:textId="77777777" w:rsidR="0086418A" w:rsidRPr="0086418A" w:rsidRDefault="0086418A" w:rsidP="0095540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9F4709" w14:textId="77777777" w:rsidR="0086418A" w:rsidRPr="0086418A" w:rsidRDefault="0086418A" w:rsidP="0095540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Культурное пространство империи во второй половине 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XIX</w:t>
            </w: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3B4AD4" w14:textId="25AC35F5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B26E92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9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/2096/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4E48C2C9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0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/2094/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58657AA6" w14:textId="77777777" w:rsidR="0086418A" w:rsidRPr="0086418A" w:rsidRDefault="0086418A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ABF3" w14:textId="3ACA065F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86418A" w:rsidRPr="0095540A" w14:paraId="16FAFBC3" w14:textId="1A3A65D1" w:rsidTr="0086418A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72C3C" w14:textId="77777777" w:rsidR="0086418A" w:rsidRPr="0086418A" w:rsidRDefault="0086418A" w:rsidP="0095540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38EEFD" w14:textId="77777777" w:rsidR="0086418A" w:rsidRPr="0086418A" w:rsidRDefault="0086418A" w:rsidP="0095540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Этнокультурный облик империи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C80FCB" w14:textId="57EEBA9D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2FE4B6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1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/2558/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1112BD75" w14:textId="1B335426" w:rsidR="0086418A" w:rsidRPr="0086418A" w:rsidRDefault="0086418A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2EA" w14:textId="632F79B1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86418A" w:rsidRPr="0095540A" w14:paraId="7C4BC39E" w14:textId="1422697F" w:rsidTr="0086418A">
        <w:trPr>
          <w:trHeight w:hRule="exact" w:val="11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91B8B" w14:textId="77777777" w:rsidR="0086418A" w:rsidRPr="0086418A" w:rsidRDefault="0086418A" w:rsidP="0095540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3.10.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C263B6" w14:textId="77777777" w:rsidR="0086418A" w:rsidRPr="0086418A" w:rsidRDefault="0086418A" w:rsidP="0095540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D3B8EF" w14:textId="21B6B721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0FBD06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2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/3046/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676A83B6" w14:textId="191963A0" w:rsidR="0086418A" w:rsidRPr="0086418A" w:rsidRDefault="0086418A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27D" w14:textId="0A975CE7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86418A" w:rsidRPr="00C135EF" w14:paraId="0383238A" w14:textId="393E9579" w:rsidTr="0086418A">
        <w:trPr>
          <w:trHeight w:hRule="exact" w:val="28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C70D3" w14:textId="77777777" w:rsidR="0086418A" w:rsidRPr="0086418A" w:rsidRDefault="0086418A" w:rsidP="0095540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3.11.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A0FBD5" w14:textId="77777777" w:rsidR="0086418A" w:rsidRPr="0086418A" w:rsidRDefault="0086418A" w:rsidP="0095540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Россия на пороге XX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DC896C" w14:textId="046D8007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90F0EA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3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/2558/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6F77246F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4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/3046/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48BDB7F3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5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/2095/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3146C869" w14:textId="77777777" w:rsidR="0086418A" w:rsidRPr="0086418A" w:rsidRDefault="00936FC7" w:rsidP="0086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6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/3044/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869" w14:textId="55DD661B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hAnsi="Times New Roman" w:cs="Times New Roman"/>
                <w:sz w:val="28"/>
                <w:szCs w:val="28"/>
              </w:rPr>
              <w:t>1,2,3,4,8</w:t>
            </w:r>
          </w:p>
        </w:tc>
      </w:tr>
      <w:tr w:rsidR="0086418A" w:rsidRPr="00C135EF" w14:paraId="58648159" w14:textId="61901BBC" w:rsidTr="00C75338">
        <w:trPr>
          <w:trHeight w:hRule="exact" w:val="7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70BDF" w14:textId="77777777" w:rsidR="0086418A" w:rsidRPr="0086418A" w:rsidRDefault="0086418A" w:rsidP="0095540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3.12.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8F4055" w14:textId="77777777" w:rsidR="0086418A" w:rsidRPr="0086418A" w:rsidRDefault="0086418A" w:rsidP="0095540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Обобщение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72554" w14:textId="3AB1A56B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FDF54" w14:textId="77777777" w:rsidR="0086418A" w:rsidRPr="0086418A" w:rsidRDefault="00936FC7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7" w:history="1"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/2094/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r w:rsidR="0086418A" w:rsidRPr="0086418A">
                <w:rPr>
                  <w:rStyle w:val="aff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7D379538" w14:textId="77777777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E219" w14:textId="2F0E5715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86418A" w:rsidRPr="00AD2A50" w14:paraId="63BDDD88" w14:textId="34E2BB04" w:rsidTr="00C75338">
        <w:trPr>
          <w:trHeight w:hRule="exact" w:val="348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C324DA" w14:textId="77777777" w:rsidR="0086418A" w:rsidRPr="0086418A" w:rsidRDefault="0086418A" w:rsidP="0095540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215DE" w14:textId="21AFF452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92D4B83" w14:textId="77777777" w:rsidR="0086418A" w:rsidRPr="0086418A" w:rsidRDefault="0086418A" w:rsidP="0095540A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</w:p>
        </w:tc>
      </w:tr>
      <w:tr w:rsidR="0086418A" w:rsidRPr="00AD2A50" w14:paraId="78624963" w14:textId="59B6D03B" w:rsidTr="00C75338">
        <w:trPr>
          <w:trHeight w:hRule="exact" w:val="328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E89C3A" w14:textId="3F5195C5" w:rsidR="0086418A" w:rsidRPr="0086418A" w:rsidRDefault="0086418A" w:rsidP="0095540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AD535" w14:textId="2CFEA88D" w:rsidR="0086418A" w:rsidRPr="0086418A" w:rsidRDefault="0086418A" w:rsidP="0095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55F5A26" w14:textId="77777777" w:rsidR="0086418A" w:rsidRPr="0086418A" w:rsidRDefault="0086418A" w:rsidP="0095540A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</w:p>
        </w:tc>
      </w:tr>
      <w:tr w:rsidR="0080673B" w:rsidRPr="00AD2A50" w14:paraId="2DEB6178" w14:textId="77777777" w:rsidTr="00C75338">
        <w:trPr>
          <w:trHeight w:hRule="exact" w:val="328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923465" w14:textId="77777777" w:rsidR="0080673B" w:rsidRPr="0086418A" w:rsidRDefault="0080673B" w:rsidP="0095540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0E373" w14:textId="77777777" w:rsidR="0080673B" w:rsidRPr="0086418A" w:rsidRDefault="0080673B" w:rsidP="0095540A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B52AE08" w14:textId="77777777" w:rsidR="0080673B" w:rsidRPr="0086418A" w:rsidRDefault="0080673B" w:rsidP="0095540A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</w:p>
        </w:tc>
      </w:tr>
    </w:tbl>
    <w:p w14:paraId="6DA653D2" w14:textId="77777777" w:rsidR="00D10B88" w:rsidRPr="00AD2A50" w:rsidRDefault="00D10B88">
      <w:pPr>
        <w:rPr>
          <w:rFonts w:ascii="Times New Roman" w:hAnsi="Times New Roman" w:cs="Times New Roman"/>
        </w:rPr>
        <w:sectPr w:rsidR="00D10B88" w:rsidRPr="00AD2A50">
          <w:pgSz w:w="16840" w:h="11900"/>
          <w:pgMar w:top="312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DA16E76" w14:textId="05A3E47A" w:rsidR="0080673B" w:rsidRPr="0080673B" w:rsidRDefault="0080673B" w:rsidP="0080673B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0673B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Календарно-тематическое планирование курса «История» 5 А, Б класс (68 часов</w:t>
      </w:r>
      <w:r w:rsidRPr="0080673B">
        <w:rPr>
          <w:rFonts w:ascii="Times New Roman" w:eastAsia="Calibri" w:hAnsi="Times New Roman" w:cs="Times New Roman"/>
          <w:b/>
          <w:sz w:val="24"/>
          <w:szCs w:val="24"/>
          <w:lang w:val="ru-RU"/>
        </w:rPr>
        <w:softHyphen/>
        <w:t>)</w:t>
      </w:r>
    </w:p>
    <w:tbl>
      <w:tblPr>
        <w:tblStyle w:val="15"/>
        <w:tblpPr w:leftFromText="180" w:rightFromText="180" w:tblpY="825"/>
        <w:tblW w:w="0" w:type="auto"/>
        <w:tblLook w:val="04A0" w:firstRow="1" w:lastRow="0" w:firstColumn="1" w:lastColumn="0" w:noHBand="0" w:noVBand="1"/>
      </w:tblPr>
      <w:tblGrid>
        <w:gridCol w:w="954"/>
        <w:gridCol w:w="4853"/>
        <w:gridCol w:w="1701"/>
        <w:gridCol w:w="1837"/>
      </w:tblGrid>
      <w:tr w:rsidR="0080673B" w:rsidRPr="0080673B" w14:paraId="43C43BC3" w14:textId="77777777" w:rsidTr="00E13C4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C62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0016C9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9D5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E1F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430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80673B" w:rsidRPr="0080673B" w14:paraId="5463235C" w14:textId="77777777" w:rsidTr="00E13C4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935C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История Древнего мира </w:t>
            </w:r>
            <w:r w:rsidRPr="0080673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(68 ч)</w:t>
            </w:r>
          </w:p>
        </w:tc>
      </w:tr>
      <w:tr w:rsidR="0080673B" w:rsidRPr="0080673B" w14:paraId="1912566D" w14:textId="77777777" w:rsidTr="00E13C4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72A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A3D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Введение </w:t>
            </w:r>
            <w:r w:rsidRPr="0080673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(2 ч)</w:t>
            </w:r>
          </w:p>
          <w:p w14:paraId="4636BAD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Что изучает история. Источники исторических знаний. Специальные (вспомогательные) исторические дисциплины.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791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68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</w:tr>
      <w:tr w:rsidR="0080673B" w:rsidRPr="0080673B" w14:paraId="0721C59D" w14:textId="77777777" w:rsidTr="00E13C4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4B6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2E13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хронология (счёт лет до н.э и н.э.). Историческая карта.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5F73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2BB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</w:tr>
      <w:tr w:rsidR="0080673B" w:rsidRPr="0080673B" w14:paraId="5DA5F20F" w14:textId="77777777" w:rsidTr="00E13C4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DE2B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Первобытность (4 ч)</w:t>
            </w:r>
          </w:p>
        </w:tc>
      </w:tr>
      <w:tr w:rsidR="0080673B" w:rsidRPr="0080673B" w14:paraId="44B53E93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0C8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8FA6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расселение древнейшего человека. Условия жизни и занятия первобытных людей. Овладение огнем. Появление человека разумного.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48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4F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09.09.2022</w:t>
            </w:r>
          </w:p>
        </w:tc>
      </w:tr>
      <w:tr w:rsidR="0080673B" w:rsidRPr="0080673B" w14:paraId="723DCB14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DD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375D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Охота и собирательство. Представления об окружающем мире, верования первобытных людей. Древнейшие земледельцы и скотоводы. Род и племя. Изобретение орудий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E4B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656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12.09.2022</w:t>
            </w:r>
          </w:p>
        </w:tc>
      </w:tr>
      <w:tr w:rsidR="0080673B" w:rsidRPr="0080673B" w14:paraId="659303D9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64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8184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ремесел. Производящее хозяйство. От первобытности к цивилизации. Использование металлов. Развитие обмена и торговли.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AC1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61A1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16.09.2022</w:t>
            </w:r>
          </w:p>
        </w:tc>
      </w:tr>
      <w:tr w:rsidR="0080673B" w:rsidRPr="0080673B" w14:paraId="1C767F4C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C0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DF2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родовой общины к соседской общине. Появление знати. Возникновение древнейших цивилизаций.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A2D3E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64C36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</w:t>
            </w:r>
          </w:p>
        </w:tc>
      </w:tr>
      <w:tr w:rsidR="0080673B" w:rsidRPr="0080673B" w14:paraId="1EA7D167" w14:textId="77777777" w:rsidTr="00E13C41">
        <w:trPr>
          <w:trHeight w:val="11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B9F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Древний Восток </w:t>
            </w:r>
            <w:r w:rsidRPr="0080673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(20 ч)</w:t>
            </w:r>
          </w:p>
        </w:tc>
      </w:tr>
      <w:tr w:rsidR="0080673B" w:rsidRPr="0080673B" w14:paraId="380BCB38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09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D7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Древний Египет </w:t>
            </w:r>
            <w:r w:rsidRPr="0080673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(5 ч)</w:t>
            </w:r>
          </w:p>
          <w:p w14:paraId="2E05710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Природа Египта. Занятие населения. Возникновение государственной власти. Объединение Египта. Управление государством (фараон, чиновники, жрецы). Условия жизни, положение, повинности древних египтян.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0B7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88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</w:tr>
      <w:tr w:rsidR="0080673B" w:rsidRPr="0080673B" w14:paraId="166CC571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8F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8A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земледелия, скотоводства, ремесел. Рабы. Отношения Египта с соседними народами. Египетское войско.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B4B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EC5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</w:tr>
      <w:tr w:rsidR="0080673B" w:rsidRPr="0080673B" w14:paraId="2F643444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CC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822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Завоевательные походы египтян; Тутмос III. Могущество Египта при Рамcесе II. Религиозные верования египтян. Боги Древнего Египта. Храмы и жрецы.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206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991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</w:tr>
      <w:tr w:rsidR="0080673B" w:rsidRPr="0080673B" w14:paraId="1217D1CF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E07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47B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 и гробницы. Фараон реформатор Эхнатон. Познания древних египтян. Письменность (иероглифы, папирус); открытие Ж. Ф. Шампольона. Искусство Древнего Египта (архитектура, рельефы, фрески).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391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632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</w:tr>
      <w:tr w:rsidR="0080673B" w:rsidRPr="0080673B" w14:paraId="7DE52D2B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4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6C8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«Древний Египет»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645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FD9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73B" w:rsidRPr="0080673B" w14:paraId="4D49D219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5B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6D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Древние цивилизации Месопотамии </w:t>
            </w:r>
            <w:r w:rsidRPr="0080673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(4 ч)</w:t>
            </w:r>
          </w:p>
          <w:p w14:paraId="1CA2CE3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Природные условия Месопотамии (Междуречья). Занятия населения. Древнейшие города-государства. Создание единого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1A6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C1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7E2851F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E3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18E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Письменность. Мифы и сказания. Древний Вавилон, царь Хаммурапи и его законы.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50F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D7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4FB402A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26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7A3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Ассирия. Создание сильной державы. Завоевания ассирийцев. Культурные сокровища Ниневии.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F07B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77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AC22B2B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519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362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 царство. Создание сильной державы. Легендарные памятники города Вавилона.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6ED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85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376177E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F57A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0F8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Восточное Средиземноморье в древности </w:t>
            </w:r>
            <w:r w:rsidRPr="0080673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(2 ч)</w:t>
            </w:r>
          </w:p>
          <w:p w14:paraId="5C8C8F7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Природные условия, их влияние на занятия жителей. Финикия: развитие ремесел и торговли. Города-государства. Финикийская колонизация. Финикийский алфавит. Палестина и ее население.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DB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E4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B91FD07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47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EC9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Израильского государства. Царь Соломон. Религиозные верования Ветхозаветные предания.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CFE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A0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55383D0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A4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185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Персидская держава (3 ч)</w:t>
            </w:r>
          </w:p>
          <w:p w14:paraId="7856B4F6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Завоевания персов. Государство Ахеменидов. Великие цари: Кир II Великий, Дарий 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61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C80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3DC3421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C98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F50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территории державы. Государственное устройство. Центр и сатрапии. Управление империей. Религия персов.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6CC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59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29645B4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18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DDF0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«Древний Вавилон, Ассирия, Финикия, Палестина, Персидская держава».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281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B8D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4F4421B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D1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DEB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Индия (3 ч)</w:t>
            </w:r>
          </w:p>
          <w:p w14:paraId="255FFD2B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Природные условия Древней Индии. Занятия населения. Древнейшие города-государства. Переселение ариев в Индию. Держава Маурьев. Государство Гуптов.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A91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F59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85C410C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D6E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41C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устройство, варны. Религиозные верования древних индийцев. Легенды и сказания. Возникновение буддизма. Культурное наследие Древней Индии.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F01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21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CF03488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5A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900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«Древняя Индия».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3F9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28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4D57053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506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30CC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Китай (3 ч)</w:t>
            </w:r>
          </w:p>
          <w:p w14:paraId="246DD07D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Природные условия Древнего Китая. Хозяйственная деятельность и условия жизни населения. Древнейшие царства. Создание объединенной империи Цинь Шихуанди. Возведение Великой Китайской стены. Правление династии Хань Жизнь в империи: правители и подданные, положение различных групп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FEBD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C6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44DA08C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DB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C28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ремесел и торговли. Великий шелковый путь. Религиозно-философские учения Конфуций. Научные знания и изобретения древних китайцев. Храмы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53C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2C4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3DC37BB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08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8B7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«Древний Китай».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9D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65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1C1D709" w14:textId="77777777" w:rsidTr="00E13C41">
        <w:trPr>
          <w:trHeight w:val="11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902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Древняя Греция. Эллинизм </w:t>
            </w:r>
            <w:r w:rsidRPr="0080673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(18 ч)</w:t>
            </w:r>
          </w:p>
        </w:tc>
      </w:tr>
      <w:tr w:rsidR="0080673B" w:rsidRPr="0080673B" w14:paraId="25A1CD8E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179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7FE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Древнейшая Греция (4 ч)</w:t>
            </w:r>
          </w:p>
          <w:p w14:paraId="531E8373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Природные условия Древней Греции. Занятия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AD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FE2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5F79988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85E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CB4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государства на Крите. Расцвет и гибель Минойской цивилизации. Государства ахейской Греции (Микены, Тиринф)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EF69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904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73EA850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55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CAB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 война. Вторжение дорийских племен.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DFC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00A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E3B0145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DE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92F2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Поэмы Гомера «Илиада» и «Одиссея».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3610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03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462EFDA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750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79E3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Греческие полисы (6 ч)</w:t>
            </w:r>
          </w:p>
          <w:p w14:paraId="6EDAEC54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Подъем хозяйственной жизни после «темных веков». Развитие ремесла и торговли. Образование городов-государств. Политическое устройство полисов. Великая греческая колонизация. Метрополии и колонии. Аристократия и демос.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DD0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29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686F7B2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0C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6B6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Афины: утверждение демократии. Законы Солона. Реформы Клисфена, их 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923C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18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4759841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E5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A030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Спарта: основные группы населения, общественное устройство. Организация военного дела. Спартанское воспитание.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970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30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1DE2729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BEB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3A7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 войны. Причины войн. Походы персов на Грецию. Битва при Марафоне. Усиление афинского могущества. Фемистокл. Битва при Фермопилах. Захват персами Аттики.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568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EB8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1F79509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B3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D347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греков в Саламинском сражении, при Платеях и Микале. Итоги греко-персидских войн. Расцвет Афинского государства. Развитие демократии.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3F61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E5A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7AC523E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5B2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BBB0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 при Перикле. Хозяйственная жизнь в древнегреческом обществе. Рабство. Пелопонесская война. Упадок Эллады.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495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33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AFC0CE7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42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D81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Древней Греции (3 ч)</w:t>
            </w:r>
          </w:p>
          <w:p w14:paraId="4D0E3679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Верования древних греков. Сказание о богах и героях. Пантеон богов. Храмы и жрецы. Школа и образование. Развитие наук.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B0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B0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23693C0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B3A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11E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Греческая философия. Литература.  Архитектура и скульптура. Театр. Спортивные состязания; общегреческие игры в Олимпии.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359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7B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F653C9F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FA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0E1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«Древняя Греция».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134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D1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BE910AA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27A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FC1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Македонские завоевания. Эллинизм (5 ч)</w:t>
            </w:r>
          </w:p>
          <w:p w14:paraId="4CDFEC5C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Возвышение Македонии. Политика Филиппа II. Главенство Македонии над греческими полисами.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8F8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E9E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ACFED5C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1EE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E67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Македонский и его завоевания на Востоке. Распад державы Александра Македонского.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5E4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8D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3081036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E8A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876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 государства Востока.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C1F4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721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BAF1E9B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8A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8F16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эллинистического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0CD8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89B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D24DE41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FF5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C8D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«Македонские завоевания».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D2A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C5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CF38A81" w14:textId="77777777" w:rsidTr="00E13C41">
        <w:trPr>
          <w:trHeight w:val="11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A9A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Древний Рим </w:t>
            </w:r>
            <w:r w:rsidRPr="0080673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(15 ч)</w:t>
            </w:r>
          </w:p>
        </w:tc>
      </w:tr>
      <w:tr w:rsidR="0080673B" w:rsidRPr="0080673B" w14:paraId="731A75BE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86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DE5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Возникновение Римского государства (2 ч)</w:t>
            </w:r>
          </w:p>
          <w:p w14:paraId="41CC28AF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Природа и население Апеннинского полуострова. Этрусские города-государства. Легенды об основании Рима. Рим эпохи царей.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7C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50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529D0D3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FF9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4B81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7E69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73A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CC428BF" w14:textId="77777777" w:rsidTr="00E13C41">
        <w:trPr>
          <w:trHeight w:val="27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D5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170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Римские завоевания и Средиземноморье (2 ч)</w:t>
            </w:r>
          </w:p>
          <w:p w14:paraId="445238EE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Войны Рима с Карфагеном. Ганнибал; битва при Каннах. Поражение Карфагена.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DD6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E96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4881E31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08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0E9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господства Рима в Средиземноморье. Римские провинции.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C65" w14:textId="77777777" w:rsidR="0080673B" w:rsidRPr="0080673B" w:rsidRDefault="0080673B" w:rsidP="008067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BFE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FD43EF0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1C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EF1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Поздняя Римская республика. Гражданские войны (4 ч)</w:t>
            </w:r>
          </w:p>
          <w:p w14:paraId="3DF1C79F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Подъем сельского хозяйства. Латифундии. Рабство. Борьба за аграрну реформу. Реформы Гракхов; проекты реформ, мероприятия, итоги.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0F4" w14:textId="77777777" w:rsidR="0080673B" w:rsidRPr="0080673B" w:rsidRDefault="0080673B" w:rsidP="0080673B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AD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ED4E0A8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71E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AF1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и установление диктатуры Суллы. Восстание Спартака. Первый триумвират.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ADD" w14:textId="77777777" w:rsidR="0080673B" w:rsidRPr="0080673B" w:rsidRDefault="0080673B" w:rsidP="0080673B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B35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AE636B8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BD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5C0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армии в гражданских войнах. Гай Юлий Цезарь: путь к власти, диктатура. Борьба между наследниками Цезаря. Победа Октавиана.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4488" w14:textId="77777777" w:rsidR="0080673B" w:rsidRPr="0080673B" w:rsidRDefault="0080673B" w:rsidP="0080673B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E9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7B93DE7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2F5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4E02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«Рим завоевывает Италию».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7E2" w14:textId="77777777" w:rsidR="0080673B" w:rsidRPr="0080673B" w:rsidRDefault="0080673B" w:rsidP="0080673B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C0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BA3B369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A7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63C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Расцвет и падение Римской империи 5 ч.</w:t>
            </w:r>
          </w:p>
          <w:p w14:paraId="63FAA110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Установление императорской власти; Октавиан Август. Императоры Рима: завоеватели и правители. Римская империя: территория, управление.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7C7" w14:textId="77777777" w:rsidR="0080673B" w:rsidRPr="0080673B" w:rsidRDefault="0080673B" w:rsidP="008067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58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58F56AC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C4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FC4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Императоры Рима: завоеватели и правители. Римская империя: территория, управление.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B7C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04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00E3B16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30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421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Римское гражданство. Повседневная жизнь в столице и провинциях. Возникновение и распространение христианства.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D04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2E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FC76227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7E6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7B9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 Константин I, перенос столицы в Константинополь. Разделение Риской империи на Западную и Восточную части.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BE2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F0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FD3BD5A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555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A3C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великого переселения народов. Рим и варвары. Падение Западной Римской империи.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8D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0D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F486ABB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D4B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E52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Древнего Рима (1 ч)</w:t>
            </w:r>
          </w:p>
          <w:p w14:paraId="3BC78A6B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Римская литература, золотой век поэзии. Ораторское искусство; Цицерон. Развитие наук. Архитектура и скульптура. Пантеон.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169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17A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35C665D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A0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0C7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(1 ч)</w:t>
            </w:r>
          </w:p>
          <w:p w14:paraId="273663C8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цивилизаций Древнего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00D" w14:textId="77777777" w:rsidR="0080673B" w:rsidRPr="0080673B" w:rsidRDefault="0080673B" w:rsidP="0080673B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F1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6343367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98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7E3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повторение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57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20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EC53059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AF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5327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11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9E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75C6D09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9B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54C7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38D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B0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8FA2A64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D39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92E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81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C2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6C15D8C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DB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8F2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23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B4D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89E6497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6F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1DA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FD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13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FEBA81A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01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1E1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C8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8E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00A7888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EE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475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5B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7E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F421B1D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DB6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B76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27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9E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7013A" w14:textId="77777777" w:rsidR="0080673B" w:rsidRPr="0080673B" w:rsidRDefault="0080673B" w:rsidP="0080673B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B96D1CE" w14:textId="77777777" w:rsidR="0080673B" w:rsidRPr="0080673B" w:rsidRDefault="0080673B" w:rsidP="0080673B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ADC45FC" w14:textId="77777777" w:rsidR="0080673B" w:rsidRDefault="0080673B" w:rsidP="0080673B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C576FB0" w14:textId="77777777" w:rsidR="0080673B" w:rsidRDefault="0080673B" w:rsidP="0080673B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6F2BD11" w14:textId="77777777" w:rsidR="0080673B" w:rsidRDefault="0080673B" w:rsidP="0080673B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112015D" w14:textId="77777777" w:rsidR="0080673B" w:rsidRDefault="0080673B" w:rsidP="0080673B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3FBAD78" w14:textId="294BEEB9" w:rsidR="0080673B" w:rsidRPr="0080673B" w:rsidRDefault="0080673B" w:rsidP="0080673B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067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Календарно-тематическое планирование курса «История» 5 В, Г класс (68 часов</w:t>
      </w:r>
      <w:r w:rsidRPr="0080673B">
        <w:rPr>
          <w:rFonts w:ascii="Times New Roman" w:eastAsia="Calibri" w:hAnsi="Times New Roman" w:cs="Times New Roman"/>
          <w:b/>
          <w:sz w:val="24"/>
          <w:szCs w:val="24"/>
          <w:lang w:val="ru-RU"/>
        </w:rPr>
        <w:softHyphen/>
        <w:t>)</w:t>
      </w:r>
    </w:p>
    <w:tbl>
      <w:tblPr>
        <w:tblStyle w:val="110"/>
        <w:tblpPr w:leftFromText="180" w:rightFromText="180" w:tblpY="825"/>
        <w:tblW w:w="0" w:type="auto"/>
        <w:tblInd w:w="0" w:type="dxa"/>
        <w:tblLook w:val="04A0" w:firstRow="1" w:lastRow="0" w:firstColumn="1" w:lastColumn="0" w:noHBand="0" w:noVBand="1"/>
      </w:tblPr>
      <w:tblGrid>
        <w:gridCol w:w="954"/>
        <w:gridCol w:w="4853"/>
        <w:gridCol w:w="1701"/>
        <w:gridCol w:w="1837"/>
      </w:tblGrid>
      <w:tr w:rsidR="0080673B" w:rsidRPr="0080673B" w14:paraId="1551D635" w14:textId="77777777" w:rsidTr="00E13C4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A213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14:paraId="29685F56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3512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AA50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906F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80673B" w:rsidRPr="0080673B" w14:paraId="54FD2912" w14:textId="77777777" w:rsidTr="00E13C4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67AC" w14:textId="77777777" w:rsidR="0080673B" w:rsidRPr="0080673B" w:rsidRDefault="0080673B" w:rsidP="0080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История Древнего мира </w:t>
            </w:r>
            <w:r w:rsidRPr="0080673B">
              <w:rPr>
                <w:rFonts w:ascii="Times New Roman" w:hAnsi="Times New Roman"/>
                <w:color w:val="242021"/>
                <w:sz w:val="24"/>
                <w:szCs w:val="24"/>
              </w:rPr>
              <w:t>(68 ч)</w:t>
            </w:r>
          </w:p>
        </w:tc>
      </w:tr>
      <w:tr w:rsidR="0080673B" w:rsidRPr="0080673B" w14:paraId="654FFA8F" w14:textId="77777777" w:rsidTr="00E13C4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6D7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EEA2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Введение </w:t>
            </w:r>
            <w:r w:rsidRPr="0080673B">
              <w:rPr>
                <w:rFonts w:ascii="Times New Roman" w:hAnsi="Times New Roman"/>
                <w:color w:val="242021"/>
                <w:sz w:val="24"/>
                <w:szCs w:val="24"/>
              </w:rPr>
              <w:t>(2 ч)</w:t>
            </w:r>
          </w:p>
          <w:p w14:paraId="06B8ACB9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Что изучает история. Источники исторических знаний. Специальные (вспомогательные) исторические дисциплины.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F006" w14:textId="77777777" w:rsidR="0080673B" w:rsidRPr="0080673B" w:rsidRDefault="0080673B" w:rsidP="008067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0692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02.09.2022</w:t>
            </w:r>
          </w:p>
        </w:tc>
      </w:tr>
      <w:tr w:rsidR="0080673B" w:rsidRPr="0080673B" w14:paraId="06304E99" w14:textId="77777777" w:rsidTr="00E13C4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32F7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009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хронология (счёт лет до н.э и н.э.). Историческая карта.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E9BD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D0AD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08.09.2022</w:t>
            </w:r>
          </w:p>
        </w:tc>
      </w:tr>
      <w:tr w:rsidR="0080673B" w:rsidRPr="0080673B" w14:paraId="7963E0DE" w14:textId="77777777" w:rsidTr="00E13C4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FD95" w14:textId="77777777" w:rsidR="0080673B" w:rsidRPr="0080673B" w:rsidRDefault="0080673B" w:rsidP="0080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>Первобытность (4 ч)</w:t>
            </w:r>
          </w:p>
        </w:tc>
      </w:tr>
      <w:tr w:rsidR="0080673B" w:rsidRPr="0080673B" w14:paraId="240ABD27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9725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088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Происхождение и расселение древнейшего человека. Условия жизни и занятия первобытных людей. Овладение огнем. Появление человека разумного.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3C0C" w14:textId="77777777" w:rsidR="0080673B" w:rsidRPr="0080673B" w:rsidRDefault="0080673B" w:rsidP="008067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6EC0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09.09.2022</w:t>
            </w:r>
          </w:p>
        </w:tc>
      </w:tr>
      <w:tr w:rsidR="0080673B" w:rsidRPr="0080673B" w14:paraId="578F5479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4F3E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E1B3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Охота и собирательство. Представления об окружающем мире, верования первобытных людей. Древнейшие земледельцы и скотоводы. Род и племя. Изобретение орудий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8A9B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62CF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15.09.2022</w:t>
            </w:r>
          </w:p>
        </w:tc>
      </w:tr>
      <w:tr w:rsidR="0080673B" w:rsidRPr="0080673B" w14:paraId="15EED0EC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856B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1D15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ремесел. Производящее хозяйство. От первобытности к цивилизации. Использование металлов. Развитие обмена и торговли.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85D9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99CB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16.09.2022</w:t>
            </w:r>
          </w:p>
        </w:tc>
      </w:tr>
      <w:tr w:rsidR="0080673B" w:rsidRPr="0080673B" w14:paraId="406EC2F1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AEDA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8EC0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От родовой общины к соседской общине. Появление знати. Возникновение древнейших цивилизаций.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A465F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A968E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22.09.2022</w:t>
            </w:r>
          </w:p>
        </w:tc>
      </w:tr>
      <w:tr w:rsidR="0080673B" w:rsidRPr="0080673B" w14:paraId="5A192280" w14:textId="77777777" w:rsidTr="00E13C41">
        <w:trPr>
          <w:trHeight w:val="11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6D0B" w14:textId="77777777" w:rsidR="0080673B" w:rsidRPr="0080673B" w:rsidRDefault="0080673B" w:rsidP="0080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Древний Восток </w:t>
            </w:r>
            <w:r w:rsidRPr="0080673B">
              <w:rPr>
                <w:rFonts w:ascii="Times New Roman" w:hAnsi="Times New Roman"/>
                <w:color w:val="242021"/>
                <w:sz w:val="24"/>
                <w:szCs w:val="24"/>
              </w:rPr>
              <w:t>(20 ч)</w:t>
            </w:r>
          </w:p>
        </w:tc>
      </w:tr>
      <w:tr w:rsidR="0080673B" w:rsidRPr="0080673B" w14:paraId="51172911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6AB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66CB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Древний Египет </w:t>
            </w:r>
            <w:r w:rsidRPr="0080673B">
              <w:rPr>
                <w:rFonts w:ascii="Times New Roman" w:hAnsi="Times New Roman"/>
                <w:color w:val="242021"/>
                <w:sz w:val="24"/>
                <w:szCs w:val="24"/>
              </w:rPr>
              <w:t>(5 ч)</w:t>
            </w:r>
          </w:p>
          <w:p w14:paraId="5DE851EF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242021"/>
                <w:sz w:val="24"/>
                <w:szCs w:val="24"/>
              </w:rPr>
              <w:t>Природа Египта. Занятие населения. Возникновение государственной власти. Объединение Египта. Управление государством (фараон, чиновники, жрецы). Условия жизни, положение, повинности древних египтян.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3603" w14:textId="77777777" w:rsidR="0080673B" w:rsidRPr="0080673B" w:rsidRDefault="0080673B" w:rsidP="008067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D20D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23.09.2022</w:t>
            </w:r>
          </w:p>
        </w:tc>
      </w:tr>
      <w:tr w:rsidR="0080673B" w:rsidRPr="0080673B" w14:paraId="26916265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40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BEEF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земледелия, скотоводства, ремесел. Рабы. Отношения Египта с соседними народами. Египетское войско.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8E7E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81E8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29.09.2022</w:t>
            </w:r>
          </w:p>
        </w:tc>
      </w:tr>
      <w:tr w:rsidR="0080673B" w:rsidRPr="0080673B" w14:paraId="22B575A8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909D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9B4B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Завоевательные походы египтян; Тутмос III. Могущество Египта при Рамcесе II. Религиозные верования египтян. Боги Древнего Египта. Храмы и жрецы.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784A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AC3C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30.09.2022</w:t>
            </w:r>
          </w:p>
        </w:tc>
      </w:tr>
      <w:tr w:rsidR="0080673B" w:rsidRPr="0080673B" w14:paraId="506B95CD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6B40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3917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Пирамиды и гробницы. Фараон реформатор Эхнатон. Познания древних египтян. Письменность (иероглифы, папирус); открытие Ж. Ф. Шампольона. Искусство Древнего Египта (архитектура, рельефы, фрески).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DBBC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6D80" w14:textId="77777777" w:rsidR="0080673B" w:rsidRPr="0080673B" w:rsidRDefault="0080673B" w:rsidP="0080673B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3B" w:rsidRPr="0080673B" w14:paraId="0E19F6F6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AC31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C206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«Древний Египет»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1B14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78E7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3B" w:rsidRPr="0080673B" w14:paraId="5D21BF10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E1F5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3C63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Древние цивилизации Месопотамии </w:t>
            </w:r>
            <w:r w:rsidRPr="0080673B">
              <w:rPr>
                <w:rFonts w:ascii="Times New Roman" w:hAnsi="Times New Roman"/>
                <w:color w:val="242021"/>
                <w:sz w:val="24"/>
                <w:szCs w:val="24"/>
              </w:rPr>
              <w:t>(4 ч)</w:t>
            </w:r>
          </w:p>
          <w:p w14:paraId="4A396746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Природные условия Месопотамии (Междуречья). Занятия населения. Древнейшие города-государства. Создание единого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C2F2" w14:textId="77777777" w:rsidR="0080673B" w:rsidRPr="0080673B" w:rsidRDefault="0080673B" w:rsidP="008067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192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05D77C61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C0C5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3E5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Письменность. Мифы и сказания. Древний Вавилон, царь Хаммурапи и его законы.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D50A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D260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0D13FF56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3E00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58A6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Ассирия. Создание сильной державы. Завоевания ассирийцев. Культурные сокровища Ниневии.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9932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22D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02E3460D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4ACD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7C08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Нововавилонское царство. Создание сильной державы. Легендарные памятники города Вавилона.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056A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8A6D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15931308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1B04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4E6E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Восточное Средиземноморье в древности </w:t>
            </w:r>
            <w:r w:rsidRPr="0080673B">
              <w:rPr>
                <w:rFonts w:ascii="Times New Roman" w:hAnsi="Times New Roman"/>
                <w:color w:val="242021"/>
                <w:sz w:val="24"/>
                <w:szCs w:val="24"/>
              </w:rPr>
              <w:t>(2 ч)</w:t>
            </w:r>
          </w:p>
          <w:p w14:paraId="663DCAF8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Природные условия, их влияние на занятия жителей. Финикия: развитие ремесел и торговли. Города-государства. Финикийская колонизация. Финикийский алфавит. Палестина и ее население.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7358" w14:textId="77777777" w:rsidR="0080673B" w:rsidRPr="0080673B" w:rsidRDefault="0080673B" w:rsidP="008067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C5A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30697728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E56F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B0C3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Израильского государства. Царь Соломон. Религиозные верования Ветхозаветные предания.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EFB8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F9B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6BDE240A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F5B3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B3E5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Персидская держава (3 ч)</w:t>
            </w:r>
          </w:p>
          <w:p w14:paraId="241454E0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Завоевания персов. Государство Ахеменидов. Великие цари: Кир II Великий, Дарий 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D271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1450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467A6372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91D0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ADE8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территории державы. Государственное устройство. Центр и сатрапии. Управление империей. Религия персов.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2DA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94E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36E8E334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EBA5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3F9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«Древний Вавилон, Ассирия, Финикия, Палестина, Персидская держава».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1B0A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118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31F723DE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1656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AFE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Древняя Индия (3 ч)</w:t>
            </w:r>
          </w:p>
          <w:p w14:paraId="7E439991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Природные условия Древней Индии. Занятия населения. Древнейшие города-государства. Переселение ариев в Индию. Держава Маурьев. Государство Гуптов.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4FA8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CC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6789D344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B963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FE95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устройство, варны. Религиозные верования древних индийцев. Легенды и сказания. Возникновение буддизма. Культурное наследие Древней Индии.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5818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72E0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7889F15A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B404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CEE6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«Древняя Индия».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3868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A201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56445E6B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0699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13FE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Древний Китай (3 ч)</w:t>
            </w:r>
          </w:p>
          <w:p w14:paraId="2752CD25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Природные условия Древнего Китая. Хозяйственная деятельность и условия жизни населения. Древнейшие царства. Создание объединенной империи Цинь Шихуанди. Возведение Великой Китайской стены. Правление династии Хань Жизнь в империи: правители и подданные, положение различных групп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BE10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971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346A2C61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1BD2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FED0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ремесел и торговли. Великий шелковый путь. Религиозно-философские учения Конфуций. Научные знания и изобретения древних китайцев. Храмы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3BE5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7AD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2D5C52C6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52A3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2967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«Древний Китай».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4DBA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555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3C38F78F" w14:textId="77777777" w:rsidTr="00E13C41">
        <w:trPr>
          <w:trHeight w:val="11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480D" w14:textId="77777777" w:rsidR="0080673B" w:rsidRPr="0080673B" w:rsidRDefault="0080673B" w:rsidP="0080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Древняя Греция. Эллинизм </w:t>
            </w:r>
            <w:r w:rsidRPr="0080673B">
              <w:rPr>
                <w:rFonts w:ascii="Times New Roman" w:hAnsi="Times New Roman"/>
                <w:color w:val="242021"/>
                <w:sz w:val="24"/>
                <w:szCs w:val="24"/>
              </w:rPr>
              <w:t>(18 ч)</w:t>
            </w:r>
          </w:p>
        </w:tc>
      </w:tr>
      <w:tr w:rsidR="0080673B" w:rsidRPr="0080673B" w14:paraId="617240B0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04CF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6D90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Древнейшая Греция (4 ч)</w:t>
            </w:r>
          </w:p>
          <w:p w14:paraId="58F70A99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Природные условия Древней Греции. Занятия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6EE5" w14:textId="77777777" w:rsidR="0080673B" w:rsidRPr="0080673B" w:rsidRDefault="0080673B" w:rsidP="008067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C76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4F7DF92C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89A9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FD8C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государства на Крите. Расцвет и гибель Минойской цивилизации. Государства ахейской Греции (Микены, Тиринф)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C617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F37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0D21A17B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DECF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6C2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Троянская война. Вторжение дорийских племен.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4D3E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1007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38AADAD6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A35B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B253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Поэмы Гомера «Илиада» и «Одиссея».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F2F1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AC1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7127F625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0CBA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EBE6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Греческие полисы (6 ч)</w:t>
            </w:r>
          </w:p>
          <w:p w14:paraId="5AF4B676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Подъем хозяйственной жизни после «темных веков». Развитие ремесла и торговли. Образование городов-государств. Политическое устройство полисов. Великая греческая колонизация. Метрополии и колонии. Аристократия и демос.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B9E2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1E51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71A9C7DC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D8C9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6DDD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Афины: утверждение демократии. Законы Солона. Реформы Клисфена, их 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7EC4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9FB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3EC4B9DA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2F6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F64F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Спарта: основные группы населения, общественное устройство. Организация военного дела. Спартанское воспитание.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17C0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25E5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00624D2E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BD1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97A4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Греко-персидские войны. Причины войн. Походы персов на Грецию. Битва при Марафоне. Усиление афинского могущества. Фемистокл. Битва при Фермопилах. Захват персами Аттики.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3875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BE18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3EC6AD92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8280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4976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Победы греков в Саламинском сражении, при Платеях и Микале. Итоги греко-персидских войн. Расцвет Афинского государства. Развитие демократии.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760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0F7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6DFDDD2B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8BB5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9E82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Афины при Перикле. Хозяйственная жизнь в древнегреческом обществе. Рабство. Пелопонесская война. Упадок Эллады.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AF74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03.02.2023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0E4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35BBB049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9BA7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3832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 Древней Греции (3 ч)</w:t>
            </w:r>
          </w:p>
          <w:p w14:paraId="6DC2D0E5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Верования древних греков. Сказание о богах и героях. Пантеон богов. Храмы и жрецы. Школа и образование. Развитие наук.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CF69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09.02.2023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07A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61D77873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C3C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5CCD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Греческая философия. Литература.  Архитектура и скульптура. Театр. Спортивные состязания; общегреческие игры в Олимпии.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E954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8F3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64DD1D4F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BA22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6279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«Древняя Греция».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97AC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02.03.2023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618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7F604A68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5DA8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B678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Македонские завоевания. Эллинизм (5 ч)</w:t>
            </w:r>
          </w:p>
          <w:p w14:paraId="7E0FFB86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Возвышение Македонии. Политика Филиппа II. Главенство Македонии над греческими полисами.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2D07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03.03.2023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4E5E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7EB647E8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64F4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B124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Македонский и его завоевания на Востоке. Распад державы Александра Македонского.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D60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9E9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0B45DFF9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8E70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1B9B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Эллинистические государства Востока.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D6A2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013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03EEBB85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097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C1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Культура эллинистического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81CE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D2B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19FEB73F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86D3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3E9F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«Македонские завоевания».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17E0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C78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3B121EE6" w14:textId="77777777" w:rsidTr="00E13C41">
        <w:trPr>
          <w:trHeight w:val="11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A295" w14:textId="77777777" w:rsidR="0080673B" w:rsidRPr="0080673B" w:rsidRDefault="0080673B" w:rsidP="00806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Древний Рим </w:t>
            </w:r>
            <w:r w:rsidRPr="0080673B">
              <w:rPr>
                <w:rFonts w:ascii="Times New Roman" w:hAnsi="Times New Roman"/>
                <w:color w:val="242021"/>
                <w:sz w:val="24"/>
                <w:szCs w:val="24"/>
              </w:rPr>
              <w:t>(15 ч)</w:t>
            </w:r>
          </w:p>
        </w:tc>
      </w:tr>
      <w:tr w:rsidR="0080673B" w:rsidRPr="0080673B" w14:paraId="79B4FEBA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1F31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7923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Возникновение Римского государства (2 ч)</w:t>
            </w:r>
          </w:p>
          <w:p w14:paraId="3661017E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Природа и население Апеннинского полуострова. Этрусские города-государства. Легенды об основании Рима. Рим эпохи царей.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0714" w14:textId="77777777" w:rsidR="0080673B" w:rsidRPr="0080673B" w:rsidRDefault="0080673B" w:rsidP="008067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6EF8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210E35B0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0F38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5AE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A1FD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F37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36DAAD27" w14:textId="77777777" w:rsidTr="00E13C41">
        <w:trPr>
          <w:trHeight w:val="27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5936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2FE7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Римские завоевания и Средиземноморье (2 ч)</w:t>
            </w:r>
          </w:p>
          <w:p w14:paraId="0E378F1B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Войны Рима с Карфагеном. Ганнибал; битва при Каннах. Поражение Карфагена.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BEA7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6DA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7C8AC8B4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707B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0B2E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господства Рима в Средиземноморье. Римские провинции.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BE26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9ADD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6B6370C2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98F9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84C3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Поздняя Римская республика. Гражданские войны (4 ч)</w:t>
            </w:r>
          </w:p>
          <w:p w14:paraId="053913DF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Подъем сельского хозяйства. Латифундии. Рабство. Борьба за аграрну реформу. Реформы Гракхов; проекты реформ, мероприятия, итоги.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FC1E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0E40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414D12A4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B591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5585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война и установление диктатуры Суллы. Восстание Спартака. Первый триумвират.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AA0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584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2BB0E920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07AD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597B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Участие армии в гражданских войнах. Гай Юлий Цезарь: путь к власти, диктатура. Борьба между наследниками Цезаря. Победа Октавиана.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9129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A4B1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4537FF16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4DC3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0336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«Рим завоевывает Италию».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127E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0D9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28BAF6CA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C90F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04A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Расцвет и падение Римской империи 4 ч.</w:t>
            </w:r>
          </w:p>
          <w:p w14:paraId="757EBAC8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Установление императорской власти; Октавиан Август. Императоры Рима: завоеватели и правители. Римская империя: территория, управление.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805F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7DC6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78A9531C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5F8D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7897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Римское гражданство. Повседневная жизнь в столице и провинциях. Возникновение и распространение христианства.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26EC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56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4AB2A5A7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3FD4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55CC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Император Константин I, перенос столицы в Константинополь. Разделение Риской империи на Западную и Восточную части.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4C46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91D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59BB6608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286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53C4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Начало великого переселения народов. Рим и варвары. Падение Западной Римской империи.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4BD1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A97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10823748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1D13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0A83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 Древнего Рима (2 ч)</w:t>
            </w:r>
          </w:p>
          <w:p w14:paraId="475E2EAA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Римская литература, золотой век поэзии. Ораторское искусство; Цицерон.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F8F7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0F8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7CB58D3F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7D91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0C04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Развитие наук. Архитектура и скульптура. Пантеон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B9B7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72A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3F17B899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A5AB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6DA8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(1 ч)</w:t>
            </w:r>
          </w:p>
          <w:p w14:paraId="1193AC63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цивилизаций Древнего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0A3C" w14:textId="77777777" w:rsidR="0080673B" w:rsidRPr="0080673B" w:rsidRDefault="0080673B" w:rsidP="0080673B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972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1B06B9D5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ABCA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0E92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B4A1" w14:textId="77777777" w:rsidR="0080673B" w:rsidRPr="0080673B" w:rsidRDefault="0080673B" w:rsidP="0080673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A2A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6BB73120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B7F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7D0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C3A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B90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331C90DD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9335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3862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099A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87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2EE0479B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4161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27F0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C23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E90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45F5BDC2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CF1C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6227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B1D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BF4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04C05663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8534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11E8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A80F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276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1CD007C1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CC4F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E350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47D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C623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45F0E6DC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4530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269F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FB2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067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3B" w:rsidRPr="0080673B" w14:paraId="48C4021A" w14:textId="77777777" w:rsidTr="00E13C41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5EC9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2F32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5366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5FC6" w14:textId="77777777" w:rsidR="0080673B" w:rsidRPr="0080673B" w:rsidRDefault="0080673B" w:rsidP="0080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916AC0" w14:textId="77777777" w:rsidR="0080673B" w:rsidRPr="0080673B" w:rsidRDefault="0080673B" w:rsidP="0080673B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FB91048" w14:textId="77777777" w:rsidR="0080673B" w:rsidRPr="0080673B" w:rsidRDefault="0080673B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BECA943" w14:textId="77777777" w:rsidR="006E7783" w:rsidRDefault="006E7783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3FAA515" w14:textId="77777777" w:rsidR="006E7783" w:rsidRDefault="006E7783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6A71A4A" w14:textId="77777777" w:rsidR="006E7783" w:rsidRDefault="006E7783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0D9E29B" w14:textId="77777777" w:rsidR="006E7783" w:rsidRDefault="006E7783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A11B6F2" w14:textId="77777777" w:rsidR="006E7783" w:rsidRDefault="006E7783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D58787B" w14:textId="77777777" w:rsidR="006E7783" w:rsidRDefault="006E7783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DF43E13" w14:textId="77777777" w:rsidR="006E7783" w:rsidRDefault="006E7783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D7A5B31" w14:textId="77777777" w:rsidR="006E7783" w:rsidRDefault="006E7783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45CF326" w14:textId="77777777" w:rsidR="006E7783" w:rsidRDefault="006E7783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9B26D67" w14:textId="5A095DB6" w:rsidR="0080673B" w:rsidRPr="0080673B" w:rsidRDefault="0080673B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067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Календарно-тематическое планирование курса «Всеобщая история. История Средних веков» 6 классы – 23 часа.</w:t>
      </w:r>
    </w:p>
    <w:tbl>
      <w:tblPr>
        <w:tblStyle w:val="15"/>
        <w:tblpPr w:leftFromText="180" w:rightFromText="180" w:tblpY="825"/>
        <w:tblW w:w="9440" w:type="dxa"/>
        <w:tblLook w:val="04A0" w:firstRow="1" w:lastRow="0" w:firstColumn="1" w:lastColumn="0" w:noHBand="0" w:noVBand="1"/>
      </w:tblPr>
      <w:tblGrid>
        <w:gridCol w:w="963"/>
        <w:gridCol w:w="4903"/>
        <w:gridCol w:w="1718"/>
        <w:gridCol w:w="1856"/>
      </w:tblGrid>
      <w:tr w:rsidR="0080673B" w:rsidRPr="0080673B" w14:paraId="76904AC4" w14:textId="77777777" w:rsidTr="00E13C41">
        <w:trPr>
          <w:trHeight w:val="434"/>
        </w:trPr>
        <w:tc>
          <w:tcPr>
            <w:tcW w:w="963" w:type="dxa"/>
          </w:tcPr>
          <w:p w14:paraId="0D1BDAB1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00A17CB7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03" w:type="dxa"/>
          </w:tcPr>
          <w:p w14:paraId="4E3A25BD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8" w:type="dxa"/>
          </w:tcPr>
          <w:p w14:paraId="27C6926A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56" w:type="dxa"/>
          </w:tcPr>
          <w:p w14:paraId="07EBA7C8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80673B" w:rsidRPr="0080673B" w14:paraId="15A22874" w14:textId="77777777" w:rsidTr="00E13C41">
        <w:trPr>
          <w:trHeight w:val="443"/>
        </w:trPr>
        <w:tc>
          <w:tcPr>
            <w:tcW w:w="963" w:type="dxa"/>
          </w:tcPr>
          <w:p w14:paraId="18913A5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14:paraId="1678D0B0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(1ч).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EAADAE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тие, хронологические рамки и периодиза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ция Средневековья </w:t>
            </w:r>
          </w:p>
        </w:tc>
        <w:tc>
          <w:tcPr>
            <w:tcW w:w="1718" w:type="dxa"/>
          </w:tcPr>
          <w:p w14:paraId="4D15B97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5578C81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4F25059" w14:textId="77777777" w:rsidTr="00E13C41">
        <w:trPr>
          <w:trHeight w:val="869"/>
        </w:trPr>
        <w:tc>
          <w:tcPr>
            <w:tcW w:w="963" w:type="dxa"/>
          </w:tcPr>
          <w:p w14:paraId="08F69FC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14:paraId="785CE45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Народы Европы в ранее Средневековье (4ч) </w:t>
            </w:r>
          </w:p>
          <w:p w14:paraId="1EAFF2C3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Западной Римской империи и возникновение варварских коро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левств. Завоевание франками Галлии. Хлодвиг. Усиление королевской власти. Салическая правда. Принятие франками христианства.</w:t>
            </w:r>
          </w:p>
        </w:tc>
        <w:tc>
          <w:tcPr>
            <w:tcW w:w="1718" w:type="dxa"/>
          </w:tcPr>
          <w:p w14:paraId="5F00D5B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3E13B42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02759AB" w14:textId="77777777" w:rsidTr="00E13C41">
        <w:trPr>
          <w:trHeight w:val="730"/>
        </w:trPr>
        <w:tc>
          <w:tcPr>
            <w:tcW w:w="963" w:type="dxa"/>
          </w:tcPr>
          <w:p w14:paraId="2F01319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14:paraId="5BD722E0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Франкское государ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в VIII—IX вв. Усиление власти майордомов. Карл Мартелл и его военная реформа. Завоевания Карла Великого. Управле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империей. «Каролингское возрождение». Верденский раздел, его причины и значе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1718" w:type="dxa"/>
          </w:tcPr>
          <w:p w14:paraId="6761C2B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2C78C4E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ADBBD1C" w14:textId="77777777" w:rsidTr="00E13C41">
        <w:trPr>
          <w:trHeight w:val="443"/>
        </w:trPr>
        <w:tc>
          <w:tcPr>
            <w:tcW w:w="963" w:type="dxa"/>
          </w:tcPr>
          <w:p w14:paraId="70A7B6F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3" w:type="dxa"/>
          </w:tcPr>
          <w:p w14:paraId="6D23AE6C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госу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дарств во Франции, Германии, Италии. Священная Римская империя. Британия и Ирландия в раннее Средневековье.</w:t>
            </w:r>
          </w:p>
        </w:tc>
        <w:tc>
          <w:tcPr>
            <w:tcW w:w="1718" w:type="dxa"/>
          </w:tcPr>
          <w:p w14:paraId="0CE74D2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2087F55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294E64B" w14:textId="77777777" w:rsidTr="00E13C41">
        <w:trPr>
          <w:trHeight w:val="582"/>
        </w:trPr>
        <w:tc>
          <w:tcPr>
            <w:tcW w:w="963" w:type="dxa"/>
          </w:tcPr>
          <w:p w14:paraId="7AF29EF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3" w:type="dxa"/>
          </w:tcPr>
          <w:p w14:paraId="48C9EBC9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Норманны: обще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ственный строй, завоевания. Ранние славянские государ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ства. Возникновение </w:t>
            </w:r>
          </w:p>
          <w:p w14:paraId="05674761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Венгерского королев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ства. Христианиза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Европы. Свет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правители и папы.</w:t>
            </w:r>
          </w:p>
        </w:tc>
        <w:tc>
          <w:tcPr>
            <w:tcW w:w="1718" w:type="dxa"/>
          </w:tcPr>
          <w:p w14:paraId="662A010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7476F4A9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AE7C2EB" w14:textId="77777777" w:rsidTr="00E13C41">
        <w:trPr>
          <w:trHeight w:val="730"/>
        </w:trPr>
        <w:tc>
          <w:tcPr>
            <w:tcW w:w="963" w:type="dxa"/>
          </w:tcPr>
          <w:p w14:paraId="7553782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3" w:type="dxa"/>
          </w:tcPr>
          <w:p w14:paraId="1E345C43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Византийская империя в VI—XI вв.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 ч) </w:t>
            </w:r>
          </w:p>
          <w:p w14:paraId="59C43AE6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Территория, населе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империи ромеев. Византийские императоры; Юсти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ниан I. Кодификация законов. Внешняя политика Византии.</w:t>
            </w:r>
          </w:p>
        </w:tc>
        <w:tc>
          <w:tcPr>
            <w:tcW w:w="1718" w:type="dxa"/>
          </w:tcPr>
          <w:p w14:paraId="58146B1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225DFE0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DA6C66C" w14:textId="77777777" w:rsidTr="00E13C41">
        <w:trPr>
          <w:trHeight w:val="582"/>
        </w:trPr>
        <w:tc>
          <w:tcPr>
            <w:tcW w:w="963" w:type="dxa"/>
          </w:tcPr>
          <w:p w14:paraId="782D597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3" w:type="dxa"/>
          </w:tcPr>
          <w:p w14:paraId="7ECDBE28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Византия и славяне. Власть императора и церковь. Культура Византии. Образова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книжное дело. Художественная культура (архитекту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ра, иконопись) </w:t>
            </w:r>
          </w:p>
        </w:tc>
        <w:tc>
          <w:tcPr>
            <w:tcW w:w="1718" w:type="dxa"/>
          </w:tcPr>
          <w:p w14:paraId="3605110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7B6ADCD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3ECC851" w14:textId="77777777" w:rsidTr="00E13C41">
        <w:trPr>
          <w:trHeight w:val="877"/>
        </w:trPr>
        <w:tc>
          <w:tcPr>
            <w:tcW w:w="963" w:type="dxa"/>
          </w:tcPr>
          <w:p w14:paraId="1216FE9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3" w:type="dxa"/>
          </w:tcPr>
          <w:p w14:paraId="1730D8A5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Арабы в VI—ХI вв.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 ч) </w:t>
            </w:r>
          </w:p>
          <w:p w14:paraId="47F3EEDC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условия Аравийского полуострова. Основные занятия арабов. Традиционные верования. Пророк Мухаммад и возник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новение ислама. Хиджра. Победа новой веры. Коран.Завоевания арабов.</w:t>
            </w:r>
          </w:p>
        </w:tc>
        <w:tc>
          <w:tcPr>
            <w:tcW w:w="1718" w:type="dxa"/>
          </w:tcPr>
          <w:p w14:paraId="741F3B3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6D30CB1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BF38984" w14:textId="77777777" w:rsidTr="00E13C41">
        <w:trPr>
          <w:trHeight w:val="582"/>
        </w:trPr>
        <w:tc>
          <w:tcPr>
            <w:tcW w:w="963" w:type="dxa"/>
          </w:tcPr>
          <w:p w14:paraId="2DCD887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3" w:type="dxa"/>
          </w:tcPr>
          <w:p w14:paraId="40FA2509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ислама. Араб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халифат, его расцвет и распад. Культура исламского мира. Образование и наука. Роль арабского языка. Расцвет литературы и искусства. Архи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тектура.</w:t>
            </w:r>
          </w:p>
        </w:tc>
        <w:tc>
          <w:tcPr>
            <w:tcW w:w="1718" w:type="dxa"/>
          </w:tcPr>
          <w:p w14:paraId="576BAD4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58E2481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2A18463" w14:textId="77777777" w:rsidTr="00E13C41">
        <w:trPr>
          <w:trHeight w:val="1127"/>
        </w:trPr>
        <w:tc>
          <w:tcPr>
            <w:tcW w:w="963" w:type="dxa"/>
          </w:tcPr>
          <w:p w14:paraId="48EF88E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3" w:type="dxa"/>
          </w:tcPr>
          <w:p w14:paraId="286330BA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Средневеко</w:t>
            </w: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вое европей</w:t>
            </w: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ское общество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 ч) </w:t>
            </w:r>
          </w:p>
          <w:p w14:paraId="00511542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Аграрное производ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ство. Натуральное хозяйство. Феодаль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землевладение.</w:t>
            </w:r>
          </w:p>
          <w:p w14:paraId="41A9359B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рыцарство: социальный статус, образ жизни. Замок сеньора. Куртуазная культура.</w:t>
            </w:r>
          </w:p>
          <w:p w14:paraId="137A50B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Крестьянство: зависимость от сеньо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ра, повинности, условия жизни. Крестьянская община.</w:t>
            </w:r>
          </w:p>
        </w:tc>
        <w:tc>
          <w:tcPr>
            <w:tcW w:w="1718" w:type="dxa"/>
          </w:tcPr>
          <w:p w14:paraId="5677DA7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4F05F55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6A78687" w14:textId="77777777" w:rsidTr="00E13C41">
        <w:trPr>
          <w:trHeight w:val="434"/>
        </w:trPr>
        <w:tc>
          <w:tcPr>
            <w:tcW w:w="963" w:type="dxa"/>
          </w:tcPr>
          <w:p w14:paraId="7960A0E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03" w:type="dxa"/>
          </w:tcPr>
          <w:p w14:paraId="0B08CC8E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— центры ремесла, торговли, культуры. Население городов. Цехи и гильдии. Городское управление. Борьба городов за самоуправление. Средне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вековые города- республики. Разви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торговли. Ярмар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ки. Торговые пути в Средиземноморье и на Балтике. Ганза. Облик средневековых городов. Образ жизни и быт горожан </w:t>
            </w:r>
          </w:p>
        </w:tc>
        <w:tc>
          <w:tcPr>
            <w:tcW w:w="1718" w:type="dxa"/>
          </w:tcPr>
          <w:p w14:paraId="6B9C1DF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5F36069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B4AAC74" w14:textId="77777777" w:rsidTr="00E13C41">
        <w:trPr>
          <w:trHeight w:val="83"/>
        </w:trPr>
        <w:tc>
          <w:tcPr>
            <w:tcW w:w="963" w:type="dxa"/>
          </w:tcPr>
          <w:p w14:paraId="53E0C14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3" w:type="dxa"/>
          </w:tcPr>
          <w:p w14:paraId="7064CC7D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духовен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ство. Разделение христианства на католицизм и право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славие. Борьба пап за независимость церкви от светской власти. Крестовые походы: цели, участники, итоги. Ереси: причины возникновения и распространения. Преследование еретиков.</w:t>
            </w:r>
          </w:p>
        </w:tc>
        <w:tc>
          <w:tcPr>
            <w:tcW w:w="1718" w:type="dxa"/>
          </w:tcPr>
          <w:p w14:paraId="6605BA9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04D505C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3B699FA" w14:textId="77777777" w:rsidTr="00E13C41">
        <w:trPr>
          <w:trHeight w:val="83"/>
        </w:trPr>
        <w:tc>
          <w:tcPr>
            <w:tcW w:w="963" w:type="dxa"/>
          </w:tcPr>
          <w:p w14:paraId="7AC6DB3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3" w:type="dxa"/>
          </w:tcPr>
          <w:p w14:paraId="39D3ED26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Государства Европы в XII—XV вв.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 ч) </w:t>
            </w:r>
          </w:p>
          <w:p w14:paraId="123D9882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королев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власти в странах Западной Европы. Сословно-представи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тельная монархия. Образование центра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лизованных госу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дарств в Англии, Франции. Столетняя война; Ж.Д’Арк.</w:t>
            </w:r>
          </w:p>
        </w:tc>
        <w:tc>
          <w:tcPr>
            <w:tcW w:w="1718" w:type="dxa"/>
          </w:tcPr>
          <w:p w14:paraId="6010749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7254A12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11CB676" w14:textId="77777777" w:rsidTr="00E13C41">
        <w:trPr>
          <w:trHeight w:val="83"/>
        </w:trPr>
        <w:tc>
          <w:tcPr>
            <w:tcW w:w="963" w:type="dxa"/>
          </w:tcPr>
          <w:p w14:paraId="7F3DD2C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3" w:type="dxa"/>
          </w:tcPr>
          <w:p w14:paraId="01CBF6A9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Священная Римская империя в ХII— ХV вв. Польско-ли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товское государство в XIV—XV вв. Реконкиста и образо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централизован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государств на Пиренейском полуострове. Итальянские государства в XII— XV вв.</w:t>
            </w:r>
          </w:p>
        </w:tc>
        <w:tc>
          <w:tcPr>
            <w:tcW w:w="1718" w:type="dxa"/>
          </w:tcPr>
          <w:p w14:paraId="08C2674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25008C8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90B65C2" w14:textId="77777777" w:rsidTr="00E13C41">
        <w:trPr>
          <w:trHeight w:val="83"/>
        </w:trPr>
        <w:tc>
          <w:tcPr>
            <w:tcW w:w="963" w:type="dxa"/>
          </w:tcPr>
          <w:p w14:paraId="65908EC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3" w:type="dxa"/>
          </w:tcPr>
          <w:p w14:paraId="75C1D8BE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экономики в евро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пейских странах в период зрелого Средневековья. Обострение социаль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противоречий в ХIV в. (Жакерия, восстание Уота Тайлера). Гуситское движение в Чехии </w:t>
            </w:r>
          </w:p>
        </w:tc>
        <w:tc>
          <w:tcPr>
            <w:tcW w:w="1718" w:type="dxa"/>
          </w:tcPr>
          <w:p w14:paraId="28A4E9F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59B03C6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221D816" w14:textId="77777777" w:rsidTr="00E13C41">
        <w:trPr>
          <w:trHeight w:val="83"/>
        </w:trPr>
        <w:tc>
          <w:tcPr>
            <w:tcW w:w="963" w:type="dxa"/>
          </w:tcPr>
          <w:p w14:paraId="254BB1D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3" w:type="dxa"/>
          </w:tcPr>
          <w:p w14:paraId="63F29AA9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 и славян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государства в XII—XV вв. Экспансия турок- османов. Османские завоевания на Балканах. Падение Константи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нополя.</w:t>
            </w:r>
          </w:p>
        </w:tc>
        <w:tc>
          <w:tcPr>
            <w:tcW w:w="1718" w:type="dxa"/>
          </w:tcPr>
          <w:p w14:paraId="6D24348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20FF6DB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DB5A64D" w14:textId="77777777" w:rsidTr="00E13C41">
        <w:trPr>
          <w:trHeight w:val="83"/>
        </w:trPr>
        <w:tc>
          <w:tcPr>
            <w:tcW w:w="963" w:type="dxa"/>
          </w:tcPr>
          <w:p w14:paraId="676B711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3" w:type="dxa"/>
          </w:tcPr>
          <w:p w14:paraId="1FDEB343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средневеко</w:t>
            </w: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вой Европы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 ч) </w:t>
            </w:r>
          </w:p>
          <w:p w14:paraId="3D8FE064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средневекового человека о мире. Место религии в жизни человека и общества. Образо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вание: школы и университеты. Сословный характер культуры. Рыцар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литература. Городской и кре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стьянский фольклор.</w:t>
            </w:r>
          </w:p>
        </w:tc>
        <w:tc>
          <w:tcPr>
            <w:tcW w:w="1718" w:type="dxa"/>
          </w:tcPr>
          <w:p w14:paraId="53A0280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422B99B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4B93978" w14:textId="77777777" w:rsidTr="00E13C41">
        <w:trPr>
          <w:trHeight w:val="83"/>
        </w:trPr>
        <w:tc>
          <w:tcPr>
            <w:tcW w:w="963" w:type="dxa"/>
          </w:tcPr>
          <w:p w14:paraId="5CB9AC1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3" w:type="dxa"/>
          </w:tcPr>
          <w:p w14:paraId="5A0CD410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Романский и готиче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стили в художе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культуре. Развитие знаний о природе и челове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ке. Гуманизм. Раннее Возрождение: худож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 и их творения. Изобретение европей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книгопечата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ния; И. Гутенберг </w:t>
            </w:r>
          </w:p>
        </w:tc>
        <w:tc>
          <w:tcPr>
            <w:tcW w:w="1718" w:type="dxa"/>
          </w:tcPr>
          <w:p w14:paraId="3930497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0C80654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43FD24E" w14:textId="77777777" w:rsidTr="00E13C41">
        <w:trPr>
          <w:trHeight w:val="83"/>
        </w:trPr>
        <w:tc>
          <w:tcPr>
            <w:tcW w:w="963" w:type="dxa"/>
          </w:tcPr>
          <w:p w14:paraId="40DE75A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3" w:type="dxa"/>
          </w:tcPr>
          <w:p w14:paraId="315559D2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Страны Востока в Средние века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 ч) </w:t>
            </w:r>
          </w:p>
          <w:p w14:paraId="32639D50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Османская импе</w:t>
            </w: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рия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завоевания турок-османов (Балканы, падение Византии). Управле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империей, положение покорен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народов.</w:t>
            </w:r>
          </w:p>
          <w:p w14:paraId="3296DF9A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Монгольская держава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обществен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строй монголь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племен, завое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Чингисхана и его потомков, управление подчи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ненными территориями.</w:t>
            </w:r>
          </w:p>
        </w:tc>
        <w:tc>
          <w:tcPr>
            <w:tcW w:w="1718" w:type="dxa"/>
          </w:tcPr>
          <w:p w14:paraId="610CF31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48D73CA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2789E91" w14:textId="77777777" w:rsidTr="00E13C41">
        <w:trPr>
          <w:trHeight w:val="83"/>
        </w:trPr>
        <w:tc>
          <w:tcPr>
            <w:tcW w:w="963" w:type="dxa"/>
          </w:tcPr>
          <w:p w14:paraId="1F73ADD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03" w:type="dxa"/>
          </w:tcPr>
          <w:p w14:paraId="33DFD63C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Китай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империи, правители и поддан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борьба против завоевателей.</w:t>
            </w:r>
          </w:p>
          <w:p w14:paraId="2D2A953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Япония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образова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государства, власть императоров и управление сегу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нов.</w:t>
            </w:r>
          </w:p>
        </w:tc>
        <w:tc>
          <w:tcPr>
            <w:tcW w:w="1718" w:type="dxa"/>
          </w:tcPr>
          <w:p w14:paraId="55AA20A9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7AB3E58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1A8E83A" w14:textId="77777777" w:rsidTr="00E13C41">
        <w:trPr>
          <w:trHeight w:val="721"/>
        </w:trPr>
        <w:tc>
          <w:tcPr>
            <w:tcW w:w="963" w:type="dxa"/>
          </w:tcPr>
          <w:p w14:paraId="486801B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3" w:type="dxa"/>
          </w:tcPr>
          <w:p w14:paraId="59165F35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Индия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раздроблен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индийских княжеств, вторжение мусульман, Делий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султанат.</w:t>
            </w:r>
          </w:p>
          <w:p w14:paraId="4A4F680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народов Востока. Литература. Архитектура. Тради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ционные искусства и ремесла.</w:t>
            </w:r>
          </w:p>
        </w:tc>
        <w:tc>
          <w:tcPr>
            <w:tcW w:w="1718" w:type="dxa"/>
          </w:tcPr>
          <w:p w14:paraId="635653A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01D3B3E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8C20CD3" w14:textId="77777777" w:rsidTr="00E13C41">
        <w:trPr>
          <w:trHeight w:val="730"/>
        </w:trPr>
        <w:tc>
          <w:tcPr>
            <w:tcW w:w="963" w:type="dxa"/>
          </w:tcPr>
          <w:p w14:paraId="37E1CDF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3" w:type="dxa"/>
          </w:tcPr>
          <w:p w14:paraId="6CA765DA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Государства доколумбовой Америки в Средние века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ч) </w:t>
            </w:r>
          </w:p>
          <w:p w14:paraId="6CFB5653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 майя, ацтеков и инков: общественный строй, религиозные верова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культура. Появление европей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завоевателей.</w:t>
            </w:r>
          </w:p>
        </w:tc>
        <w:tc>
          <w:tcPr>
            <w:tcW w:w="1718" w:type="dxa"/>
          </w:tcPr>
          <w:p w14:paraId="012BB15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043FA5A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7DEA3F6" w14:textId="77777777" w:rsidTr="00E13C41">
        <w:trPr>
          <w:trHeight w:val="434"/>
        </w:trPr>
        <w:tc>
          <w:tcPr>
            <w:tcW w:w="963" w:type="dxa"/>
          </w:tcPr>
          <w:p w14:paraId="6772B8E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3" w:type="dxa"/>
          </w:tcPr>
          <w:p w14:paraId="372B491E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Обобщение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ч) </w:t>
            </w:r>
          </w:p>
          <w:p w14:paraId="12A0C47D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и культурное наследие Средних веков.</w:t>
            </w:r>
          </w:p>
        </w:tc>
        <w:tc>
          <w:tcPr>
            <w:tcW w:w="1718" w:type="dxa"/>
          </w:tcPr>
          <w:p w14:paraId="3C9EB8E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3028CA1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44DDA6" w14:textId="77777777" w:rsidR="0080673B" w:rsidRPr="0080673B" w:rsidRDefault="0080673B" w:rsidP="0080673B">
      <w:pPr>
        <w:autoSpaceDE w:val="0"/>
        <w:autoSpaceDN w:val="0"/>
        <w:adjustRightInd w:val="0"/>
        <w:spacing w:after="100" w:line="181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3F7F582" w14:textId="77777777" w:rsidR="0080673B" w:rsidRPr="0080673B" w:rsidRDefault="0080673B" w:rsidP="008067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A924BA6" w14:textId="77777777" w:rsidR="0080673B" w:rsidRPr="0080673B" w:rsidRDefault="0080673B" w:rsidP="0080673B">
      <w:pPr>
        <w:autoSpaceDE w:val="0"/>
        <w:autoSpaceDN w:val="0"/>
        <w:adjustRightInd w:val="0"/>
        <w:spacing w:after="100" w:line="181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96D0DD3" w14:textId="77777777" w:rsidR="0080673B" w:rsidRPr="0080673B" w:rsidRDefault="0080673B" w:rsidP="0080673B">
      <w:pPr>
        <w:autoSpaceDE w:val="0"/>
        <w:autoSpaceDN w:val="0"/>
        <w:adjustRightInd w:val="0"/>
        <w:spacing w:after="100" w:line="181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067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Календарно-тематическое планирование курса «История России. От Руси к Российскому государству» </w:t>
      </w:r>
      <w:r w:rsidRPr="0080673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(45 ч)</w:t>
      </w:r>
    </w:p>
    <w:p w14:paraId="47B82E7E" w14:textId="77777777" w:rsidR="0080673B" w:rsidRPr="0080673B" w:rsidRDefault="0080673B" w:rsidP="008067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1701"/>
        <w:gridCol w:w="1837"/>
      </w:tblGrid>
      <w:tr w:rsidR="0080673B" w:rsidRPr="0080673B" w14:paraId="472A4449" w14:textId="77777777" w:rsidTr="00E13C41">
        <w:tc>
          <w:tcPr>
            <w:tcW w:w="988" w:type="dxa"/>
          </w:tcPr>
          <w:p w14:paraId="7FDC859D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819" w:type="dxa"/>
          </w:tcPr>
          <w:p w14:paraId="49FEE32D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525E1B06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7" w:type="dxa"/>
          </w:tcPr>
          <w:p w14:paraId="7F3FA1AC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80673B" w:rsidRPr="0080673B" w14:paraId="16DD3263" w14:textId="77777777" w:rsidTr="00E13C41">
        <w:tc>
          <w:tcPr>
            <w:tcW w:w="988" w:type="dxa"/>
          </w:tcPr>
          <w:p w14:paraId="3B8A87A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4C82D10F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ч) </w:t>
            </w:r>
          </w:p>
          <w:p w14:paraId="519AF98D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и роль России в мировой истории. Периодизация и </w:t>
            </w:r>
          </w:p>
          <w:p w14:paraId="41646C8A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истории. </w:t>
            </w:r>
          </w:p>
        </w:tc>
        <w:tc>
          <w:tcPr>
            <w:tcW w:w="1701" w:type="dxa"/>
          </w:tcPr>
          <w:p w14:paraId="44A4CD9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16EE89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11F4D63" w14:textId="77777777" w:rsidTr="00E13C41">
        <w:tc>
          <w:tcPr>
            <w:tcW w:w="988" w:type="dxa"/>
          </w:tcPr>
          <w:p w14:paraId="3EE2B16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19BD36B8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Народы и государства на территории нашей страны в древности. Восточная Европа в середине I тыс. н. э.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 ч) </w:t>
            </w:r>
          </w:p>
          <w:p w14:paraId="0AE8EEBD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нашей страны человеком. Особенно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перехода от присваивающего хозяйства к производящему. Ареалы древнейшего земледе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лия и скотоводства. Скифы и скифская культура.</w:t>
            </w:r>
          </w:p>
        </w:tc>
        <w:tc>
          <w:tcPr>
            <w:tcW w:w="1701" w:type="dxa"/>
          </w:tcPr>
          <w:p w14:paraId="251B7D7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AA9DA0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41A51E4" w14:textId="77777777" w:rsidTr="00E13C41">
        <w:tc>
          <w:tcPr>
            <w:tcW w:w="988" w:type="dxa"/>
          </w:tcPr>
          <w:p w14:paraId="38E8A3E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4FE5E0EA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Античные города-государства Северного Причерно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морья. Боспорское царство. Пантикапей. Античный Херсонес. Скифское царство в Крыму. Дербент. </w:t>
            </w:r>
          </w:p>
        </w:tc>
        <w:tc>
          <w:tcPr>
            <w:tcW w:w="1701" w:type="dxa"/>
          </w:tcPr>
          <w:p w14:paraId="40F249B9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A031A7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A7E265C" w14:textId="77777777" w:rsidTr="00E13C41">
        <w:tc>
          <w:tcPr>
            <w:tcW w:w="988" w:type="dxa"/>
          </w:tcPr>
          <w:p w14:paraId="10C486C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5E741A52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народов. Славянские общности Восточной Европы и их соседи.</w:t>
            </w:r>
          </w:p>
        </w:tc>
        <w:tc>
          <w:tcPr>
            <w:tcW w:w="1701" w:type="dxa"/>
          </w:tcPr>
          <w:p w14:paraId="2722B04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8D2651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699899C" w14:textId="77777777" w:rsidTr="00E13C41">
        <w:tc>
          <w:tcPr>
            <w:tcW w:w="988" w:type="dxa"/>
          </w:tcPr>
          <w:p w14:paraId="1492780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52129D5F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 восточных славян, их обще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ственный строй и политическая орга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низация. Возникновение </w:t>
            </w:r>
          </w:p>
          <w:p w14:paraId="2F2C2BA4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княжеской власти.</w:t>
            </w:r>
          </w:p>
        </w:tc>
        <w:tc>
          <w:tcPr>
            <w:tcW w:w="1701" w:type="dxa"/>
          </w:tcPr>
          <w:p w14:paraId="4C92FC2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DE0729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6BD5B5A" w14:textId="77777777" w:rsidTr="00E13C41">
        <w:tc>
          <w:tcPr>
            <w:tcW w:w="988" w:type="dxa"/>
          </w:tcPr>
          <w:p w14:paraId="2B4115B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7AE9EFFA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верования.</w:t>
            </w:r>
          </w:p>
          <w:p w14:paraId="7BA8515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Восточной Европы, Сибири и Дальнего Востока</w:t>
            </w:r>
            <w:r w:rsidRPr="008067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Тюркский каганат. Хазарский каганат. Волжская Булгария.</w:t>
            </w:r>
          </w:p>
        </w:tc>
        <w:tc>
          <w:tcPr>
            <w:tcW w:w="1701" w:type="dxa"/>
          </w:tcPr>
          <w:p w14:paraId="03464D4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B0E82D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8408D97" w14:textId="77777777" w:rsidTr="00E13C41">
        <w:tc>
          <w:tcPr>
            <w:tcW w:w="988" w:type="dxa"/>
          </w:tcPr>
          <w:p w14:paraId="19666AD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091E2143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Русь в IX — начале XII в.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(13 ч) </w:t>
            </w:r>
          </w:p>
          <w:p w14:paraId="63EEC8AD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государства Русь.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 складывания русской государ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ственности.</w:t>
            </w:r>
          </w:p>
          <w:p w14:paraId="5A957DA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Начало династии Рюриковичей.</w:t>
            </w:r>
          </w:p>
        </w:tc>
        <w:tc>
          <w:tcPr>
            <w:tcW w:w="1701" w:type="dxa"/>
          </w:tcPr>
          <w:p w14:paraId="34030DB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4331F3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F30488C" w14:textId="77777777" w:rsidTr="00E13C41">
        <w:tc>
          <w:tcPr>
            <w:tcW w:w="988" w:type="dxa"/>
          </w:tcPr>
          <w:p w14:paraId="0F84BE3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</w:tcPr>
          <w:p w14:paraId="7280F33A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территории государ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 Русь. Дань и полюдье. Первые русские князья </w:t>
            </w:r>
          </w:p>
        </w:tc>
        <w:tc>
          <w:tcPr>
            <w:tcW w:w="1701" w:type="dxa"/>
          </w:tcPr>
          <w:p w14:paraId="57FFF65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199AA8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B775A17" w14:textId="77777777" w:rsidTr="00E13C41">
        <w:tc>
          <w:tcPr>
            <w:tcW w:w="988" w:type="dxa"/>
          </w:tcPr>
          <w:p w14:paraId="0A5C099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07E89A75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с Визан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тийской империей, </w:t>
            </w:r>
          </w:p>
          <w:p w14:paraId="017A419D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странами Централь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ной, Западной и Северной Европы, кочевниками евро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пейских степей.</w:t>
            </w:r>
          </w:p>
        </w:tc>
        <w:tc>
          <w:tcPr>
            <w:tcW w:w="1701" w:type="dxa"/>
          </w:tcPr>
          <w:p w14:paraId="4A33E5F9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40A554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821A313" w14:textId="77777777" w:rsidTr="00E13C41">
        <w:tc>
          <w:tcPr>
            <w:tcW w:w="988" w:type="dxa"/>
          </w:tcPr>
          <w:p w14:paraId="0CC80C8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71949D22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«из варяг в греки». Волжский торговый путь.</w:t>
            </w:r>
          </w:p>
        </w:tc>
        <w:tc>
          <w:tcPr>
            <w:tcW w:w="1701" w:type="dxa"/>
          </w:tcPr>
          <w:p w14:paraId="6D5D0D3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5D2194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7BCF4CC" w14:textId="77777777" w:rsidTr="00E13C41">
        <w:tc>
          <w:tcPr>
            <w:tcW w:w="988" w:type="dxa"/>
          </w:tcPr>
          <w:p w14:paraId="0D79CC4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149F4286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 Владимир. Принятие христиан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и его значение. Византийское насле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дие на Руси.</w:t>
            </w:r>
          </w:p>
        </w:tc>
        <w:tc>
          <w:tcPr>
            <w:tcW w:w="1701" w:type="dxa"/>
          </w:tcPr>
          <w:p w14:paraId="3CC7CA0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79E1C9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0AE3F7C" w14:textId="77777777" w:rsidTr="00E13C41">
        <w:trPr>
          <w:trHeight w:val="634"/>
        </w:trPr>
        <w:tc>
          <w:tcPr>
            <w:tcW w:w="988" w:type="dxa"/>
          </w:tcPr>
          <w:p w14:paraId="57082BA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14:paraId="6F803F19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Русь в конце X — начале XII в.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Территория, органы власти, социальная структура, хозяй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ственный уклад, крупнейшие города Восточной Европы.</w:t>
            </w:r>
          </w:p>
        </w:tc>
        <w:tc>
          <w:tcPr>
            <w:tcW w:w="1701" w:type="dxa"/>
          </w:tcPr>
          <w:p w14:paraId="2601853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3604E7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5F9AE63" w14:textId="77777777" w:rsidTr="00E13C41">
        <w:tc>
          <w:tcPr>
            <w:tcW w:w="988" w:type="dxa"/>
          </w:tcPr>
          <w:p w14:paraId="77C64A3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14:paraId="0D1B1055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 политическая струк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тура Руси.</w:t>
            </w:r>
          </w:p>
        </w:tc>
        <w:tc>
          <w:tcPr>
            <w:tcW w:w="1701" w:type="dxa"/>
          </w:tcPr>
          <w:p w14:paraId="624E3E4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EB73859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1A17765" w14:textId="77777777" w:rsidTr="00E13C41">
        <w:tc>
          <w:tcPr>
            <w:tcW w:w="988" w:type="dxa"/>
          </w:tcPr>
          <w:p w14:paraId="56A3CFC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14:paraId="6566C787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власть между сыновьями Владими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 Святого </w:t>
            </w:r>
          </w:p>
        </w:tc>
        <w:tc>
          <w:tcPr>
            <w:tcW w:w="1701" w:type="dxa"/>
          </w:tcPr>
          <w:p w14:paraId="330175C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A0F8D0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68AC63C" w14:textId="77777777" w:rsidTr="00E13C41">
        <w:tc>
          <w:tcPr>
            <w:tcW w:w="988" w:type="dxa"/>
          </w:tcPr>
          <w:p w14:paraId="4A6E2639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14:paraId="7EBD2BF3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 Мудрый. Русь при Ярославичах. Влади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 Мономах.</w:t>
            </w:r>
          </w:p>
        </w:tc>
        <w:tc>
          <w:tcPr>
            <w:tcW w:w="1701" w:type="dxa"/>
          </w:tcPr>
          <w:p w14:paraId="3A4C01E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0F2329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D6B1D50" w14:textId="77777777" w:rsidTr="00E13C41">
        <w:tc>
          <w:tcPr>
            <w:tcW w:w="988" w:type="dxa"/>
          </w:tcPr>
          <w:p w14:paraId="04E3B24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14:paraId="2E3C3141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церковь.</w:t>
            </w:r>
          </w:p>
          <w:p w14:paraId="563A5910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право: Русская Правда.</w:t>
            </w:r>
          </w:p>
          <w:p w14:paraId="17779B79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международные связи.</w:t>
            </w:r>
          </w:p>
        </w:tc>
        <w:tc>
          <w:tcPr>
            <w:tcW w:w="1701" w:type="dxa"/>
          </w:tcPr>
          <w:p w14:paraId="6294309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A18330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253C1A1" w14:textId="77777777" w:rsidTr="00E13C41">
        <w:tc>
          <w:tcPr>
            <w:tcW w:w="988" w:type="dxa"/>
          </w:tcPr>
          <w:p w14:paraId="51506A9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14:paraId="15170019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Культурное пространство.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жизнь, сельский и городской быт. Формирование единого культурного пространства. Пись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менность. Распро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странение грамотно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берестяные грамоты.</w:t>
            </w:r>
          </w:p>
          <w:p w14:paraId="2E6B8A9C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древне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русской литературы.</w:t>
            </w:r>
          </w:p>
        </w:tc>
        <w:tc>
          <w:tcPr>
            <w:tcW w:w="1701" w:type="dxa"/>
          </w:tcPr>
          <w:p w14:paraId="6EB1601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5C0D90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0DEC3AF" w14:textId="77777777" w:rsidTr="00E13C41">
        <w:tc>
          <w:tcPr>
            <w:tcW w:w="988" w:type="dxa"/>
          </w:tcPr>
          <w:p w14:paraId="12382BA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14:paraId="0FEEC04B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летописного жанра. «Повесть временных лет». Первые русские жития. Произведе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Владимира Мономаха. Иконопись.</w:t>
            </w:r>
          </w:p>
        </w:tc>
        <w:tc>
          <w:tcPr>
            <w:tcW w:w="1701" w:type="dxa"/>
          </w:tcPr>
          <w:p w14:paraId="5553B9F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8110AF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B61B8FF" w14:textId="77777777" w:rsidTr="00E13C41">
        <w:tc>
          <w:tcPr>
            <w:tcW w:w="988" w:type="dxa"/>
          </w:tcPr>
          <w:p w14:paraId="4D05C02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14:paraId="70A97F1E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книги. Архитектура. Начало храмового строитель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ства: Десятинная церковь, София Киевская, София Новгородская. Ремесло. Военное дело и оружие.</w:t>
            </w:r>
          </w:p>
        </w:tc>
        <w:tc>
          <w:tcPr>
            <w:tcW w:w="1701" w:type="dxa"/>
          </w:tcPr>
          <w:p w14:paraId="317E91C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FAAED6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472A3C5" w14:textId="77777777" w:rsidTr="00E13C41">
        <w:tc>
          <w:tcPr>
            <w:tcW w:w="988" w:type="dxa"/>
          </w:tcPr>
          <w:p w14:paraId="2F02D3C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14:paraId="1A8405B0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Русь в сере</w:t>
            </w: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дине XII — начале XIII в.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(6 ч) </w:t>
            </w:r>
          </w:p>
          <w:p w14:paraId="55DAFCD7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земель — самостоятельных государств.</w:t>
            </w:r>
          </w:p>
        </w:tc>
        <w:tc>
          <w:tcPr>
            <w:tcW w:w="1701" w:type="dxa"/>
          </w:tcPr>
          <w:p w14:paraId="4D229E0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414FE7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42A1725" w14:textId="77777777" w:rsidTr="00E13C41">
        <w:tc>
          <w:tcPr>
            <w:tcW w:w="988" w:type="dxa"/>
          </w:tcPr>
          <w:p w14:paraId="6D01B18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14:paraId="750476B6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земли, управля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емые ветвями княже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рода Рюрико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вичей: Черниговская, Смоленская, Галиц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кая, Волынская, Суздальская.</w:t>
            </w:r>
          </w:p>
        </w:tc>
        <w:tc>
          <w:tcPr>
            <w:tcW w:w="1701" w:type="dxa"/>
          </w:tcPr>
          <w:p w14:paraId="474B08E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4A11ED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58AB016" w14:textId="77777777" w:rsidTr="00E13C41">
        <w:tc>
          <w:tcPr>
            <w:tcW w:w="988" w:type="dxa"/>
          </w:tcPr>
          <w:p w14:paraId="6DC6C0E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14:paraId="7CE25ACA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Земли, имевшие особый статус: Киевская и Новгородская.</w:t>
            </w:r>
          </w:p>
        </w:tc>
        <w:tc>
          <w:tcPr>
            <w:tcW w:w="1701" w:type="dxa"/>
          </w:tcPr>
          <w:p w14:paraId="12C1FCA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7077E7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B7F75A2" w14:textId="77777777" w:rsidTr="00E13C41">
        <w:tc>
          <w:tcPr>
            <w:tcW w:w="988" w:type="dxa"/>
          </w:tcPr>
          <w:p w14:paraId="2491F93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14:paraId="0F124F75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русских земель.</w:t>
            </w:r>
          </w:p>
        </w:tc>
        <w:tc>
          <w:tcPr>
            <w:tcW w:w="1701" w:type="dxa"/>
          </w:tcPr>
          <w:p w14:paraId="4C7EEFE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CC5634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1555827" w14:textId="77777777" w:rsidTr="00E13C41">
        <w:tc>
          <w:tcPr>
            <w:tcW w:w="988" w:type="dxa"/>
          </w:tcPr>
          <w:p w14:paraId="63D0C0E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14:paraId="5A867F0B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региональных центров культуры: летописание и памятники литературы.</w:t>
            </w:r>
          </w:p>
        </w:tc>
        <w:tc>
          <w:tcPr>
            <w:tcW w:w="1701" w:type="dxa"/>
          </w:tcPr>
          <w:p w14:paraId="74C4AA4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7C4509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4DCFE88" w14:textId="77777777" w:rsidTr="00E13C41">
        <w:tc>
          <w:tcPr>
            <w:tcW w:w="988" w:type="dxa"/>
          </w:tcPr>
          <w:p w14:paraId="42237DB9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14:paraId="669B0CD4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Белокаменные храмы Северо-Вос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точной Руси.</w:t>
            </w:r>
          </w:p>
        </w:tc>
        <w:tc>
          <w:tcPr>
            <w:tcW w:w="1701" w:type="dxa"/>
          </w:tcPr>
          <w:p w14:paraId="6548188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9E1C20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6CEC818" w14:textId="77777777" w:rsidTr="00E13C41">
        <w:tc>
          <w:tcPr>
            <w:tcW w:w="988" w:type="dxa"/>
          </w:tcPr>
          <w:p w14:paraId="2D1D4A2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19" w:type="dxa"/>
          </w:tcPr>
          <w:p w14:paraId="57B35E9D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Русские земли и их соседи в середине XIII — XIV в.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 ч) </w:t>
            </w:r>
          </w:p>
          <w:p w14:paraId="174184B4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Монгольской импе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и ее завоеватель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походы. Борьба Руси против монголь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нашествия.</w:t>
            </w:r>
          </w:p>
        </w:tc>
        <w:tc>
          <w:tcPr>
            <w:tcW w:w="1701" w:type="dxa"/>
          </w:tcPr>
          <w:p w14:paraId="478CB4C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C00D3E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0086689" w14:textId="77777777" w:rsidTr="00E13C41">
        <w:tc>
          <w:tcPr>
            <w:tcW w:w="988" w:type="dxa"/>
          </w:tcPr>
          <w:p w14:paraId="05DF25F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14:paraId="5CBF9DF6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Судьбы русских земель после мон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гольского нашествия.</w:t>
            </w:r>
          </w:p>
        </w:tc>
        <w:tc>
          <w:tcPr>
            <w:tcW w:w="1701" w:type="dxa"/>
          </w:tcPr>
          <w:p w14:paraId="3E1BD98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D75173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30006A8" w14:textId="77777777" w:rsidTr="00E13C41">
        <w:tc>
          <w:tcPr>
            <w:tcW w:w="988" w:type="dxa"/>
          </w:tcPr>
          <w:p w14:paraId="7D52492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14:paraId="58CDE7B0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зависимости русских земель от ордынских ханов (так называемое ордынское иго).</w:t>
            </w:r>
          </w:p>
        </w:tc>
        <w:tc>
          <w:tcPr>
            <w:tcW w:w="1701" w:type="dxa"/>
          </w:tcPr>
          <w:p w14:paraId="6E3E288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1A5717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DF260E2" w14:textId="77777777" w:rsidTr="00E13C41">
        <w:tc>
          <w:tcPr>
            <w:tcW w:w="988" w:type="dxa"/>
          </w:tcPr>
          <w:p w14:paraId="530C15A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14:paraId="11A6769E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земли. Возникновение Литовского государ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и включение в его состав части русских земель.</w:t>
            </w:r>
          </w:p>
        </w:tc>
        <w:tc>
          <w:tcPr>
            <w:tcW w:w="1701" w:type="dxa"/>
          </w:tcPr>
          <w:p w14:paraId="3A21368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736D76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891CB85" w14:textId="77777777" w:rsidTr="00E13C41">
        <w:tc>
          <w:tcPr>
            <w:tcW w:w="988" w:type="dxa"/>
          </w:tcPr>
          <w:p w14:paraId="567BAF7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14:paraId="620761B0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и Псковская земли.</w:t>
            </w:r>
          </w:p>
        </w:tc>
        <w:tc>
          <w:tcPr>
            <w:tcW w:w="1701" w:type="dxa"/>
          </w:tcPr>
          <w:p w14:paraId="503B87A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6CF44D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3BF506F" w14:textId="77777777" w:rsidTr="00E13C41">
        <w:tc>
          <w:tcPr>
            <w:tcW w:w="988" w:type="dxa"/>
          </w:tcPr>
          <w:p w14:paraId="7C39831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14:paraId="4567A230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Ордена крестоносцев и борьба с их экспан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сией на западных границах Руси. Александр Невский.</w:t>
            </w:r>
          </w:p>
        </w:tc>
        <w:tc>
          <w:tcPr>
            <w:tcW w:w="1701" w:type="dxa"/>
          </w:tcPr>
          <w:p w14:paraId="33C5DD2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8C3346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2CFF19D" w14:textId="77777777" w:rsidTr="00E13C41">
        <w:tc>
          <w:tcPr>
            <w:tcW w:w="988" w:type="dxa"/>
          </w:tcPr>
          <w:p w14:paraId="5D7D581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14:paraId="2CA932D0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 Северо- Восточной Руси. Противостояние Твери и Москвы. Возвышение Москов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княжества. Дмитрий Донской. Куликовская битва. Закрепление первен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ствующего положе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московских князей </w:t>
            </w:r>
          </w:p>
        </w:tc>
        <w:tc>
          <w:tcPr>
            <w:tcW w:w="1701" w:type="dxa"/>
          </w:tcPr>
          <w:p w14:paraId="720F21D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9920B7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C11D61E" w14:textId="77777777" w:rsidTr="00E13C41">
        <w:tc>
          <w:tcPr>
            <w:tcW w:w="988" w:type="dxa"/>
          </w:tcPr>
          <w:p w14:paraId="7E74CBC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14:paraId="61BA96E4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Православной церкви в ордынский период русской истории. Народы и государ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степной зоны Восточной Европы и Сибири в XIII— XV вв. Золотая Орда.</w:t>
            </w:r>
          </w:p>
        </w:tc>
        <w:tc>
          <w:tcPr>
            <w:tcW w:w="1701" w:type="dxa"/>
          </w:tcPr>
          <w:p w14:paraId="4E3B948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EBCCD0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3376E22" w14:textId="77777777" w:rsidTr="00E13C41">
        <w:tc>
          <w:tcPr>
            <w:tcW w:w="988" w:type="dxa"/>
          </w:tcPr>
          <w:p w14:paraId="234FF13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14:paraId="4CE50320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ислама. Распад Золотой Орды, образование татарских ханств. Народы Северного Кавказа.</w:t>
            </w:r>
          </w:p>
        </w:tc>
        <w:tc>
          <w:tcPr>
            <w:tcW w:w="1701" w:type="dxa"/>
          </w:tcPr>
          <w:p w14:paraId="08B5B50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DEF5FB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9717CC7" w14:textId="77777777" w:rsidTr="00E13C41">
        <w:tc>
          <w:tcPr>
            <w:tcW w:w="988" w:type="dxa"/>
          </w:tcPr>
          <w:p w14:paraId="2088DDD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14:paraId="3DB3C352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Культурное про</w:t>
            </w: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странство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культурные связи и коммуникации. Летописание. Лите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ратурные памятники Куликовского цикла. Жития. Архитектура. Изобразительное искусство. Феофан Грек. Андрей Рублев </w:t>
            </w:r>
          </w:p>
        </w:tc>
        <w:tc>
          <w:tcPr>
            <w:tcW w:w="1701" w:type="dxa"/>
          </w:tcPr>
          <w:p w14:paraId="3458F37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37FD09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B9B0F16" w14:textId="77777777" w:rsidTr="00E13C41">
        <w:tc>
          <w:tcPr>
            <w:tcW w:w="988" w:type="dxa"/>
          </w:tcPr>
          <w:p w14:paraId="41CCD54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14:paraId="6A1EEFB7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</w:t>
            </w: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ние единого Русского государства в XV в.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 ч) </w:t>
            </w:r>
          </w:p>
          <w:p w14:paraId="3FDF210A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Объединение русских земель вокруг Москвы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Междоусобная война в Московском княже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 во второй четверти XV в.</w:t>
            </w:r>
          </w:p>
        </w:tc>
        <w:tc>
          <w:tcPr>
            <w:tcW w:w="1701" w:type="dxa"/>
          </w:tcPr>
          <w:p w14:paraId="6E03432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E33930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637B651" w14:textId="77777777" w:rsidTr="00E13C41">
        <w:tc>
          <w:tcPr>
            <w:tcW w:w="988" w:type="dxa"/>
          </w:tcPr>
          <w:p w14:paraId="369E9FA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14:paraId="7E5F896E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 и Псков в XV в. Падение Византии и рост церковно- политической роли Москвы в православ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мире.</w:t>
            </w:r>
          </w:p>
        </w:tc>
        <w:tc>
          <w:tcPr>
            <w:tcW w:w="1701" w:type="dxa"/>
          </w:tcPr>
          <w:p w14:paraId="322830E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AE8F62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BABE039" w14:textId="77777777" w:rsidTr="00E13C41">
        <w:tc>
          <w:tcPr>
            <w:tcW w:w="988" w:type="dxa"/>
          </w:tcPr>
          <w:p w14:paraId="025A293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14:paraId="57EB7952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III.</w:t>
            </w:r>
          </w:p>
        </w:tc>
        <w:tc>
          <w:tcPr>
            <w:tcW w:w="1701" w:type="dxa"/>
          </w:tcPr>
          <w:p w14:paraId="7F9A18E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5BB40A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73547A2" w14:textId="77777777" w:rsidTr="00E13C41">
        <w:tc>
          <w:tcPr>
            <w:tcW w:w="988" w:type="dxa"/>
          </w:tcPr>
          <w:p w14:paraId="5BC59BD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14:paraId="46F926C1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к Москве Новгорода и Твери, других земель.</w:t>
            </w:r>
          </w:p>
        </w:tc>
        <w:tc>
          <w:tcPr>
            <w:tcW w:w="1701" w:type="dxa"/>
          </w:tcPr>
          <w:p w14:paraId="5F50A02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1D543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23296C2" w14:textId="77777777" w:rsidTr="00E13C41">
        <w:tc>
          <w:tcPr>
            <w:tcW w:w="988" w:type="dxa"/>
          </w:tcPr>
          <w:p w14:paraId="2209D06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14:paraId="6D8D660B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зависимости от Орды. Расширение международных связей Московского государства.</w:t>
            </w:r>
          </w:p>
        </w:tc>
        <w:tc>
          <w:tcPr>
            <w:tcW w:w="1701" w:type="dxa"/>
          </w:tcPr>
          <w:p w14:paraId="6490B7A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EE2145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DD08534" w14:textId="77777777" w:rsidTr="00E13C41">
        <w:tc>
          <w:tcPr>
            <w:tcW w:w="988" w:type="dxa"/>
          </w:tcPr>
          <w:p w14:paraId="49CE6BD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14:paraId="0F0AF484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общерусского Судебника. Формиро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единого аппарата управле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</w:tc>
        <w:tc>
          <w:tcPr>
            <w:tcW w:w="1701" w:type="dxa"/>
          </w:tcPr>
          <w:p w14:paraId="32531949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8FDDB3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20DAFE1" w14:textId="77777777" w:rsidTr="00E13C41">
        <w:tc>
          <w:tcPr>
            <w:tcW w:w="988" w:type="dxa"/>
          </w:tcPr>
          <w:p w14:paraId="4393181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14:paraId="7D113D64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Культурное пространство единого государ</w:t>
            </w: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ства.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восприятия мира.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Сакрализация великокняжеской власти. Флорентий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уния.</w:t>
            </w:r>
          </w:p>
        </w:tc>
        <w:tc>
          <w:tcPr>
            <w:tcW w:w="1701" w:type="dxa"/>
          </w:tcPr>
          <w:p w14:paraId="196D274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7C14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4BAF585" w14:textId="77777777" w:rsidTr="00E13C41">
        <w:tc>
          <w:tcPr>
            <w:tcW w:w="988" w:type="dxa"/>
          </w:tcPr>
          <w:p w14:paraId="12213FB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819" w:type="dxa"/>
          </w:tcPr>
          <w:p w14:paraId="2095A4B3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 автокефалии Русской церкви. Внутрицерковная борьба (иосифляне и нестяжатели). Ереси. Развитие культуры единого </w:t>
            </w:r>
          </w:p>
          <w:p w14:paraId="27DC255F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государства. Летописание. Житий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литература. Архи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тектура. Русская икона. Повседневная жизнь горожан и сельских жителей </w:t>
            </w:r>
          </w:p>
        </w:tc>
        <w:tc>
          <w:tcPr>
            <w:tcW w:w="1701" w:type="dxa"/>
          </w:tcPr>
          <w:p w14:paraId="439265C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257934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84B703D" w14:textId="77777777" w:rsidTr="00E13C41">
        <w:trPr>
          <w:trHeight w:val="70"/>
        </w:trPr>
        <w:tc>
          <w:tcPr>
            <w:tcW w:w="988" w:type="dxa"/>
          </w:tcPr>
          <w:p w14:paraId="2369D58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14:paraId="2E311FDE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Обобщение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ч) </w:t>
            </w:r>
          </w:p>
        </w:tc>
        <w:tc>
          <w:tcPr>
            <w:tcW w:w="1701" w:type="dxa"/>
          </w:tcPr>
          <w:p w14:paraId="2DA0453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88D1AD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F9817A6" w14:textId="77777777" w:rsidTr="00E13C41">
        <w:trPr>
          <w:trHeight w:val="70"/>
        </w:trPr>
        <w:tc>
          <w:tcPr>
            <w:tcW w:w="988" w:type="dxa"/>
          </w:tcPr>
          <w:p w14:paraId="611DAE99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14:paraId="4AC006A3" w14:textId="77777777" w:rsidR="0080673B" w:rsidRPr="0080673B" w:rsidRDefault="0080673B" w:rsidP="0080673B">
            <w:pPr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(1ч)</w:t>
            </w:r>
          </w:p>
        </w:tc>
        <w:tc>
          <w:tcPr>
            <w:tcW w:w="1701" w:type="dxa"/>
          </w:tcPr>
          <w:p w14:paraId="43CB7A0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014233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B85D9" w14:textId="34694E63" w:rsidR="0080673B" w:rsidRPr="0080673B" w:rsidRDefault="0080673B" w:rsidP="0080673B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62F7EB7" w14:textId="79E477E6" w:rsidR="0080673B" w:rsidRPr="006E7783" w:rsidRDefault="0080673B" w:rsidP="006E7783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067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Календарно-тематическое планирование курса «ВСЕОБЩАЯ ИСТОРИЯ. ИСТОРИЯ НОВОГО ВРЕМЕНИ. КОНЕЦ X</w:t>
      </w:r>
      <w:r w:rsidR="006E7783">
        <w:rPr>
          <w:rFonts w:ascii="Times New Roman" w:eastAsia="Calibri" w:hAnsi="Times New Roman" w:cs="Times New Roman"/>
          <w:b/>
          <w:sz w:val="24"/>
          <w:szCs w:val="24"/>
          <w:lang w:val="ru-RU"/>
        </w:rPr>
        <w:t>V — XVII в.» 7 классы – 23 час</w:t>
      </w:r>
    </w:p>
    <w:tbl>
      <w:tblPr>
        <w:tblStyle w:val="15"/>
        <w:tblpPr w:leftFromText="180" w:rightFromText="180" w:tblpY="825"/>
        <w:tblW w:w="0" w:type="auto"/>
        <w:tblLook w:val="04A0" w:firstRow="1" w:lastRow="0" w:firstColumn="1" w:lastColumn="0" w:noHBand="0" w:noVBand="1"/>
      </w:tblPr>
      <w:tblGrid>
        <w:gridCol w:w="954"/>
        <w:gridCol w:w="4853"/>
        <w:gridCol w:w="1701"/>
        <w:gridCol w:w="1837"/>
      </w:tblGrid>
      <w:tr w:rsidR="0080673B" w:rsidRPr="0080673B" w14:paraId="4FDB388A" w14:textId="77777777" w:rsidTr="00E13C41">
        <w:tc>
          <w:tcPr>
            <w:tcW w:w="954" w:type="dxa"/>
          </w:tcPr>
          <w:p w14:paraId="3FD0440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33CF36E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853" w:type="dxa"/>
          </w:tcPr>
          <w:p w14:paraId="2F7A451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00BA336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7" w:type="dxa"/>
          </w:tcPr>
          <w:p w14:paraId="0253471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80673B" w:rsidRPr="0080673B" w14:paraId="4CDC3467" w14:textId="77777777" w:rsidTr="00E13C41">
        <w:tc>
          <w:tcPr>
            <w:tcW w:w="954" w:type="dxa"/>
          </w:tcPr>
          <w:p w14:paraId="2814DCC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14:paraId="4366E3A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(1ч).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389FA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Понятие «Новое время». Хронологические рамки и периодизация истории Нового времени.</w:t>
            </w:r>
          </w:p>
        </w:tc>
        <w:tc>
          <w:tcPr>
            <w:tcW w:w="1701" w:type="dxa"/>
          </w:tcPr>
          <w:p w14:paraId="60520B5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68A90A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FD21F42" w14:textId="77777777" w:rsidTr="00E13C41">
        <w:tc>
          <w:tcPr>
            <w:tcW w:w="9345" w:type="dxa"/>
            <w:gridSpan w:val="4"/>
          </w:tcPr>
          <w:p w14:paraId="36D3362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Всеобщая история. История Нового времени. Конец XV-XVII (22 часа)</w:t>
            </w:r>
          </w:p>
        </w:tc>
      </w:tr>
      <w:tr w:rsidR="0080673B" w:rsidRPr="0080673B" w14:paraId="6D276612" w14:textId="77777777" w:rsidTr="00E13C41">
        <w:tc>
          <w:tcPr>
            <w:tcW w:w="954" w:type="dxa"/>
          </w:tcPr>
          <w:p w14:paraId="1B0608B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14:paraId="5187F60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Великие географические открытия (2)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br/>
      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</w:t>
            </w:r>
          </w:p>
        </w:tc>
        <w:tc>
          <w:tcPr>
            <w:tcW w:w="1701" w:type="dxa"/>
          </w:tcPr>
          <w:p w14:paraId="67F5EC7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07E6CF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7B700D9" w14:textId="77777777" w:rsidTr="00E13C41">
        <w:tc>
          <w:tcPr>
            <w:tcW w:w="954" w:type="dxa"/>
          </w:tcPr>
          <w:p w14:paraId="1B83A3A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14:paraId="242ABCF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— XVI в.</w:t>
            </w:r>
          </w:p>
        </w:tc>
        <w:tc>
          <w:tcPr>
            <w:tcW w:w="1701" w:type="dxa"/>
          </w:tcPr>
          <w:p w14:paraId="169F8A5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18B4A8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89B5051" w14:textId="77777777" w:rsidTr="00E13C41">
        <w:tc>
          <w:tcPr>
            <w:tcW w:w="954" w:type="dxa"/>
          </w:tcPr>
          <w:p w14:paraId="22A85C9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14:paraId="2FF44D3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европейском обществе в XVI—XVII вв. –(2)</w:t>
            </w:r>
          </w:p>
          <w:p w14:paraId="4A44153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Развитие техники, горного дела, производства металлов. Появление мануфактур. Возникновение капиталистических отношений.</w:t>
            </w:r>
          </w:p>
        </w:tc>
        <w:tc>
          <w:tcPr>
            <w:tcW w:w="1701" w:type="dxa"/>
          </w:tcPr>
          <w:p w14:paraId="30EDF88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4652DD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46EDBF3" w14:textId="77777777" w:rsidTr="00E13C41">
        <w:tc>
          <w:tcPr>
            <w:tcW w:w="954" w:type="dxa"/>
          </w:tcPr>
          <w:p w14:paraId="6964FF6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14:paraId="62A6F34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      </w:r>
          </w:p>
        </w:tc>
        <w:tc>
          <w:tcPr>
            <w:tcW w:w="1701" w:type="dxa"/>
          </w:tcPr>
          <w:p w14:paraId="39D0A57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469A86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AF7B555" w14:textId="77777777" w:rsidTr="00E13C41">
        <w:tc>
          <w:tcPr>
            <w:tcW w:w="954" w:type="dxa"/>
          </w:tcPr>
          <w:p w14:paraId="1BF8D34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14:paraId="33CDB75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Реформация и контрреформация в Европе.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(2 ч) </w:t>
            </w:r>
          </w:p>
          <w:p w14:paraId="75FE493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Причины Реформации. Начало Реформации в Германии; М. Лютер. Развертывание Реформации и Крестьянская война в Германии.</w:t>
            </w:r>
          </w:p>
        </w:tc>
        <w:tc>
          <w:tcPr>
            <w:tcW w:w="1701" w:type="dxa"/>
          </w:tcPr>
          <w:p w14:paraId="374B6B9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6B6B1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3A12D2C" w14:textId="77777777" w:rsidTr="00E13C41">
        <w:tc>
          <w:tcPr>
            <w:tcW w:w="954" w:type="dxa"/>
          </w:tcPr>
          <w:p w14:paraId="7BF45A4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14:paraId="6837BB1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Распространение протестантизма в Европе. Кальвинизм. Религиозные войны. Борьба католической церкви против реформационного движения.</w:t>
            </w:r>
          </w:p>
          <w:p w14:paraId="3D1254A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Контрреформация. Инквизиция. </w:t>
            </w:r>
          </w:p>
        </w:tc>
        <w:tc>
          <w:tcPr>
            <w:tcW w:w="1701" w:type="dxa"/>
          </w:tcPr>
          <w:p w14:paraId="0345591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6778E7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CD23202" w14:textId="77777777" w:rsidTr="00E13C41">
        <w:tc>
          <w:tcPr>
            <w:tcW w:w="954" w:type="dxa"/>
          </w:tcPr>
          <w:p w14:paraId="594EB57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53" w:type="dxa"/>
          </w:tcPr>
          <w:p w14:paraId="3B94972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Европы в XVI—XVII вв.( 7)</w:t>
            </w:r>
          </w:p>
          <w:p w14:paraId="4E78B0B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      </w:r>
          </w:p>
        </w:tc>
        <w:tc>
          <w:tcPr>
            <w:tcW w:w="1701" w:type="dxa"/>
          </w:tcPr>
          <w:p w14:paraId="071FBFF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1305C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698ADA1" w14:textId="77777777" w:rsidTr="00E13C41">
        <w:tc>
          <w:tcPr>
            <w:tcW w:w="954" w:type="dxa"/>
          </w:tcPr>
          <w:p w14:paraId="66D55AD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</w:tcPr>
          <w:p w14:paraId="220A6AA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Начало формирования колониальных империй.</w:t>
            </w:r>
          </w:p>
        </w:tc>
        <w:tc>
          <w:tcPr>
            <w:tcW w:w="1701" w:type="dxa"/>
          </w:tcPr>
          <w:p w14:paraId="04A986B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6A3023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8B8309B" w14:textId="77777777" w:rsidTr="00E13C41">
        <w:tc>
          <w:tcPr>
            <w:tcW w:w="954" w:type="dxa"/>
          </w:tcPr>
          <w:p w14:paraId="0A49D56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3" w:type="dxa"/>
          </w:tcPr>
          <w:p w14:paraId="4D8D8B9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i/>
                <w:sz w:val="24"/>
                <w:szCs w:val="24"/>
              </w:rPr>
              <w:t>Испания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 под властью потомков католических королей. Внутренняя и внешняя политика испанских Габсбургов...</w:t>
            </w:r>
          </w:p>
        </w:tc>
        <w:tc>
          <w:tcPr>
            <w:tcW w:w="1701" w:type="dxa"/>
          </w:tcPr>
          <w:p w14:paraId="4A3012C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14CC1E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B912BE5" w14:textId="77777777" w:rsidTr="00E13C41">
        <w:tc>
          <w:tcPr>
            <w:tcW w:w="954" w:type="dxa"/>
          </w:tcPr>
          <w:p w14:paraId="7D2D9B2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</w:tcPr>
          <w:p w14:paraId="59A5EFC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в Нидерландах: цели, участники, формы борьбы. Итоги и значение Нидерландской революции</w:t>
            </w:r>
          </w:p>
        </w:tc>
        <w:tc>
          <w:tcPr>
            <w:tcW w:w="1701" w:type="dxa"/>
          </w:tcPr>
          <w:p w14:paraId="4DEC593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F278E7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2C6D920" w14:textId="77777777" w:rsidTr="00E13C41">
        <w:trPr>
          <w:trHeight w:val="1735"/>
        </w:trPr>
        <w:tc>
          <w:tcPr>
            <w:tcW w:w="954" w:type="dxa"/>
          </w:tcPr>
          <w:p w14:paraId="7B4DC0B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</w:tcPr>
          <w:p w14:paraId="70E7F69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Франция:</w:t>
            </w:r>
            <w:r w:rsidRPr="00806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</w:t>
            </w:r>
          </w:p>
        </w:tc>
        <w:tc>
          <w:tcPr>
            <w:tcW w:w="1701" w:type="dxa"/>
          </w:tcPr>
          <w:p w14:paraId="0DECCAD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2F546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223C9A2" w14:textId="77777777" w:rsidTr="00E13C41">
        <w:trPr>
          <w:trHeight w:val="1272"/>
        </w:trPr>
        <w:tc>
          <w:tcPr>
            <w:tcW w:w="954" w:type="dxa"/>
          </w:tcPr>
          <w:p w14:paraId="6184804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3" w:type="dxa"/>
          </w:tcPr>
          <w:p w14:paraId="333B2ED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Религиозные войны. Генрих IV. Нантский эдикт 1598 г. Людовик XIII и кардинал Ришелье. Фронда. Французский абсолютизм при Людовике XIV</w:t>
            </w:r>
          </w:p>
        </w:tc>
        <w:tc>
          <w:tcPr>
            <w:tcW w:w="1701" w:type="dxa"/>
          </w:tcPr>
          <w:p w14:paraId="007FD2C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2C607B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2FACD51" w14:textId="77777777" w:rsidTr="00E13C41">
        <w:tc>
          <w:tcPr>
            <w:tcW w:w="954" w:type="dxa"/>
          </w:tcPr>
          <w:p w14:paraId="71FB275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</w:tcPr>
          <w:p w14:paraId="4B21062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i/>
                <w:sz w:val="24"/>
                <w:szCs w:val="24"/>
              </w:rPr>
              <w:t>Англия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.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      </w:r>
          </w:p>
        </w:tc>
        <w:tc>
          <w:tcPr>
            <w:tcW w:w="1701" w:type="dxa"/>
          </w:tcPr>
          <w:p w14:paraId="4CF4EB7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AF9248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F4C8E21" w14:textId="77777777" w:rsidTr="00E13C41">
        <w:tc>
          <w:tcPr>
            <w:tcW w:w="954" w:type="dxa"/>
          </w:tcPr>
          <w:p w14:paraId="1AA395E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</w:tcPr>
          <w:p w14:paraId="10B9E9E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Повторение. Обобщение.</w:t>
            </w:r>
          </w:p>
        </w:tc>
        <w:tc>
          <w:tcPr>
            <w:tcW w:w="1701" w:type="dxa"/>
          </w:tcPr>
          <w:p w14:paraId="474E09F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E24A6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9D1DDCC" w14:textId="77777777" w:rsidTr="00E13C41">
        <w:trPr>
          <w:trHeight w:val="2847"/>
        </w:trPr>
        <w:tc>
          <w:tcPr>
            <w:tcW w:w="954" w:type="dxa"/>
          </w:tcPr>
          <w:p w14:paraId="16F583D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3" w:type="dxa"/>
          </w:tcPr>
          <w:p w14:paraId="63CFD8F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отношения в XVI—XVII вв.(2ч)</w:t>
            </w:r>
          </w:p>
          <w:p w14:paraId="37C3AAB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      </w:r>
          </w:p>
        </w:tc>
        <w:tc>
          <w:tcPr>
            <w:tcW w:w="1701" w:type="dxa"/>
          </w:tcPr>
          <w:p w14:paraId="687800C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EC36A4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A175F73" w14:textId="77777777" w:rsidTr="00E13C41">
        <w:tc>
          <w:tcPr>
            <w:tcW w:w="954" w:type="dxa"/>
          </w:tcPr>
          <w:p w14:paraId="53369C1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</w:tcPr>
          <w:p w14:paraId="710E4AE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Противостояние османской экспансии в Европе. Образование державы австрийских Габсбургов. Тридцатилетняя война. Вестфальский мир.</w:t>
            </w:r>
          </w:p>
        </w:tc>
        <w:tc>
          <w:tcPr>
            <w:tcW w:w="1701" w:type="dxa"/>
          </w:tcPr>
          <w:p w14:paraId="4C5BB2F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4ED991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5966A78" w14:textId="77777777" w:rsidTr="00E13C41">
        <w:tc>
          <w:tcPr>
            <w:tcW w:w="954" w:type="dxa"/>
          </w:tcPr>
          <w:p w14:paraId="4DB592E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3" w:type="dxa"/>
          </w:tcPr>
          <w:p w14:paraId="49D240E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культура в раннее Новое время (3ч)</w:t>
            </w:r>
          </w:p>
          <w:p w14:paraId="2210973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</w:t>
            </w:r>
          </w:p>
        </w:tc>
        <w:tc>
          <w:tcPr>
            <w:tcW w:w="1701" w:type="dxa"/>
          </w:tcPr>
          <w:p w14:paraId="7186D74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CFD89A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F3B1DF9" w14:textId="77777777" w:rsidTr="00E13C41">
        <w:tc>
          <w:tcPr>
            <w:tcW w:w="954" w:type="dxa"/>
          </w:tcPr>
          <w:p w14:paraId="767F23C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3" w:type="dxa"/>
          </w:tcPr>
          <w:p w14:paraId="068D881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Французский театр эпохи классицизма. Развитие науки: переворот в естествознании, возникновение новой картины мира.</w:t>
            </w:r>
          </w:p>
        </w:tc>
        <w:tc>
          <w:tcPr>
            <w:tcW w:w="1701" w:type="dxa"/>
          </w:tcPr>
          <w:p w14:paraId="7EAB276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14ACF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AB9473D" w14:textId="77777777" w:rsidTr="00E13C41">
        <w:tc>
          <w:tcPr>
            <w:tcW w:w="954" w:type="dxa"/>
          </w:tcPr>
          <w:p w14:paraId="59F9A86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3" w:type="dxa"/>
          </w:tcPr>
          <w:p w14:paraId="59BF6F0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Выдающиеся ученые и их открытия (Н. Коперник, И. Ньютон). Утверждение рационализма.</w:t>
            </w:r>
          </w:p>
        </w:tc>
        <w:tc>
          <w:tcPr>
            <w:tcW w:w="1701" w:type="dxa"/>
          </w:tcPr>
          <w:p w14:paraId="2013756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58BAEA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4EA667C" w14:textId="77777777" w:rsidTr="00E13C41">
        <w:tc>
          <w:tcPr>
            <w:tcW w:w="954" w:type="dxa"/>
          </w:tcPr>
          <w:p w14:paraId="30EEDCE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3" w:type="dxa"/>
          </w:tcPr>
          <w:p w14:paraId="569E745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Страны Востока в XVI—XVII вв.(3ч)</w:t>
            </w:r>
          </w:p>
          <w:p w14:paraId="17E244A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Османская империя: на вершине могущества. Сулейман I Великолепный: завоеватель, законодатель. Управление многонациональной империей. Османская армия.</w:t>
            </w:r>
          </w:p>
        </w:tc>
        <w:tc>
          <w:tcPr>
            <w:tcW w:w="1701" w:type="dxa"/>
          </w:tcPr>
          <w:p w14:paraId="5E70E86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91800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E9503F2" w14:textId="77777777" w:rsidTr="00E13C41">
        <w:tc>
          <w:tcPr>
            <w:tcW w:w="954" w:type="dxa"/>
          </w:tcPr>
          <w:p w14:paraId="0F6A953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3" w:type="dxa"/>
          </w:tcPr>
          <w:p w14:paraId="06EC181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Индия при Великих Моголах. Начало проникновения европейцев. Ост-Индские компании. Китай в эпоху Мин. Экономическая и социальная политика государства. Утверждение маньчжурской династии Цин.</w:t>
            </w:r>
          </w:p>
        </w:tc>
        <w:tc>
          <w:tcPr>
            <w:tcW w:w="1701" w:type="dxa"/>
          </w:tcPr>
          <w:p w14:paraId="2A65A09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CDD5F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84FAE07" w14:textId="77777777" w:rsidTr="00E13C41">
        <w:tc>
          <w:tcPr>
            <w:tcW w:w="954" w:type="dxa"/>
          </w:tcPr>
          <w:p w14:paraId="45C537C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3" w:type="dxa"/>
          </w:tcPr>
          <w:p w14:paraId="39F89C9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Cs/>
                <w:sz w:val="24"/>
                <w:szCs w:val="24"/>
              </w:rPr>
              <w:t>Япония:</w:t>
            </w:r>
            <w:r w:rsidRPr="0080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673B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XVI—XVII вв.</w:t>
            </w:r>
          </w:p>
        </w:tc>
        <w:tc>
          <w:tcPr>
            <w:tcW w:w="1701" w:type="dxa"/>
          </w:tcPr>
          <w:p w14:paraId="119D010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3D937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D650BD3" w14:textId="77777777" w:rsidTr="00E13C41">
        <w:tc>
          <w:tcPr>
            <w:tcW w:w="954" w:type="dxa"/>
          </w:tcPr>
          <w:p w14:paraId="73D3FBE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3" w:type="dxa"/>
          </w:tcPr>
          <w:p w14:paraId="2675054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(1ч)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br/>
              <w:t>Историческое и культурное наследие Раннего Нового времени.</w:t>
            </w:r>
          </w:p>
        </w:tc>
        <w:tc>
          <w:tcPr>
            <w:tcW w:w="1701" w:type="dxa"/>
          </w:tcPr>
          <w:p w14:paraId="7258153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833919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35973" w14:textId="77777777" w:rsidR="0080673B" w:rsidRPr="0080673B" w:rsidRDefault="0080673B" w:rsidP="0080673B">
      <w:pPr>
        <w:spacing w:after="16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020B424F" w14:textId="77777777" w:rsidR="0080673B" w:rsidRPr="0080673B" w:rsidRDefault="0080673B" w:rsidP="0080673B">
      <w:pPr>
        <w:spacing w:after="16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0673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Календарно-тематическое планирование курса «ИСТОРИЯ РОССИИ. РОССИЯ В </w:t>
      </w:r>
      <w:r w:rsidRPr="0080673B">
        <w:rPr>
          <w:rFonts w:ascii="Times New Roman" w:eastAsia="Calibri" w:hAnsi="Times New Roman" w:cs="Times New Roman"/>
          <w:b/>
          <w:bCs/>
          <w:sz w:val="24"/>
          <w:szCs w:val="24"/>
        </w:rPr>
        <w:t>XVI</w:t>
      </w:r>
      <w:r w:rsidRPr="0080673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—</w:t>
      </w:r>
      <w:r w:rsidRPr="0080673B">
        <w:rPr>
          <w:rFonts w:ascii="Times New Roman" w:eastAsia="Calibri" w:hAnsi="Times New Roman" w:cs="Times New Roman"/>
          <w:b/>
          <w:bCs/>
          <w:sz w:val="24"/>
          <w:szCs w:val="24"/>
        </w:rPr>
        <w:t>XVII</w:t>
      </w:r>
      <w:r w:rsidRPr="0080673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вв.: ОТ ВЕЛИКОГО КНЯЖЕСТВА К ЦАРСТВУ» </w:t>
      </w:r>
      <w:r w:rsidRPr="0080673B">
        <w:rPr>
          <w:rFonts w:ascii="Times New Roman" w:eastAsia="Calibri" w:hAnsi="Times New Roman" w:cs="Times New Roman"/>
          <w:sz w:val="24"/>
          <w:szCs w:val="24"/>
          <w:lang w:val="ru-RU"/>
        </w:rPr>
        <w:t>(45 ч)</w:t>
      </w:r>
    </w:p>
    <w:p w14:paraId="04FB86A7" w14:textId="77777777" w:rsidR="0080673B" w:rsidRPr="0080673B" w:rsidRDefault="0080673B" w:rsidP="0080673B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1701"/>
        <w:gridCol w:w="1837"/>
      </w:tblGrid>
      <w:tr w:rsidR="0080673B" w:rsidRPr="0080673B" w14:paraId="42CB3B2B" w14:textId="77777777" w:rsidTr="00E13C41">
        <w:tc>
          <w:tcPr>
            <w:tcW w:w="988" w:type="dxa"/>
          </w:tcPr>
          <w:p w14:paraId="40695FC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819" w:type="dxa"/>
          </w:tcPr>
          <w:p w14:paraId="258B4A9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6BB96B7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7" w:type="dxa"/>
          </w:tcPr>
          <w:p w14:paraId="435C30D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80673B" w:rsidRPr="0080673B" w14:paraId="1647D6B3" w14:textId="77777777" w:rsidTr="00E13C41">
        <w:tc>
          <w:tcPr>
            <w:tcW w:w="988" w:type="dxa"/>
          </w:tcPr>
          <w:p w14:paraId="09A9B2E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4E40BF9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 в.</w:t>
            </w:r>
          </w:p>
          <w:p w14:paraId="25034A9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Завершение объединения русских земель.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</w:t>
            </w:r>
          </w:p>
        </w:tc>
        <w:tc>
          <w:tcPr>
            <w:tcW w:w="1701" w:type="dxa"/>
          </w:tcPr>
          <w:p w14:paraId="0A506B6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A360AC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80CA99E" w14:textId="77777777" w:rsidTr="00E13C41">
        <w:tc>
          <w:tcPr>
            <w:tcW w:w="988" w:type="dxa"/>
          </w:tcPr>
          <w:p w14:paraId="5D044E2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</w:tcPr>
          <w:p w14:paraId="0937A9D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1701" w:type="dxa"/>
          </w:tcPr>
          <w:p w14:paraId="377BEF0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88EC44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EED68FE" w14:textId="77777777" w:rsidTr="00E13C41">
        <w:tc>
          <w:tcPr>
            <w:tcW w:w="988" w:type="dxa"/>
          </w:tcPr>
          <w:p w14:paraId="68D3D35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21605CC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власти. Приказная система: формирование первых приказных учреждений.</w:t>
            </w:r>
          </w:p>
        </w:tc>
        <w:tc>
          <w:tcPr>
            <w:tcW w:w="1701" w:type="dxa"/>
          </w:tcPr>
          <w:p w14:paraId="08D3BE1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E2F7D7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A2EB8A1" w14:textId="77777777" w:rsidTr="00E13C41">
        <w:tc>
          <w:tcPr>
            <w:tcW w:w="988" w:type="dxa"/>
          </w:tcPr>
          <w:p w14:paraId="34E1B08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513E76E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      </w:r>
          </w:p>
        </w:tc>
        <w:tc>
          <w:tcPr>
            <w:tcW w:w="1701" w:type="dxa"/>
          </w:tcPr>
          <w:p w14:paraId="64651EF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660C9E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12CFCE2" w14:textId="77777777" w:rsidTr="00E13C41">
        <w:tc>
          <w:tcPr>
            <w:tcW w:w="988" w:type="dxa"/>
          </w:tcPr>
          <w:p w14:paraId="0D6DA8D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42F239D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Царствование Ивана IV. Регентство Елены Глинской. Сопротивление удельных князей великокняжеской власти. Унификация денежной системы.</w:t>
            </w:r>
          </w:p>
          <w:p w14:paraId="61A18D6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Период боярского правления. Борьба за власть между боярскими кланами. Губная реформа.</w:t>
            </w:r>
          </w:p>
          <w:p w14:paraId="0DBA66E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Московское восстание 1547 г. Ереси.</w:t>
            </w:r>
          </w:p>
        </w:tc>
        <w:tc>
          <w:tcPr>
            <w:tcW w:w="1701" w:type="dxa"/>
          </w:tcPr>
          <w:p w14:paraId="430ABED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E48929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8BCBBB9" w14:textId="77777777" w:rsidTr="00E13C41">
        <w:tc>
          <w:tcPr>
            <w:tcW w:w="988" w:type="dxa"/>
          </w:tcPr>
          <w:p w14:paraId="05EE22E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1BBD9F4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</w:t>
            </w:r>
          </w:p>
        </w:tc>
        <w:tc>
          <w:tcPr>
            <w:tcW w:w="1701" w:type="dxa"/>
          </w:tcPr>
          <w:p w14:paraId="5493685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615ADE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0D715CA" w14:textId="77777777" w:rsidTr="00E13C41">
        <w:tc>
          <w:tcPr>
            <w:tcW w:w="988" w:type="dxa"/>
          </w:tcPr>
          <w:p w14:paraId="7B7A956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28C176B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Судебник 1550 г. Стоглавый собор. Земская реформа —формирование органов местного самоуправления. Внешняя политика России в XVI в. Создание стрелецких полков и «Уложение о службе».</w:t>
            </w:r>
          </w:p>
        </w:tc>
        <w:tc>
          <w:tcPr>
            <w:tcW w:w="1701" w:type="dxa"/>
          </w:tcPr>
          <w:p w14:paraId="20F51C0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64143E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F3C7149" w14:textId="77777777" w:rsidTr="00E13C41">
        <w:tc>
          <w:tcPr>
            <w:tcW w:w="988" w:type="dxa"/>
          </w:tcPr>
          <w:p w14:paraId="166BBFA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3EA31D6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</w:t>
            </w:r>
          </w:p>
        </w:tc>
        <w:tc>
          <w:tcPr>
            <w:tcW w:w="1701" w:type="dxa"/>
          </w:tcPr>
          <w:p w14:paraId="12AC3F8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0D031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0D27C13" w14:textId="77777777" w:rsidTr="00E13C41">
        <w:tc>
          <w:tcPr>
            <w:tcW w:w="988" w:type="dxa"/>
          </w:tcPr>
          <w:p w14:paraId="1CD2AE9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5980FC7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      </w:r>
          </w:p>
        </w:tc>
        <w:tc>
          <w:tcPr>
            <w:tcW w:w="1701" w:type="dxa"/>
          </w:tcPr>
          <w:p w14:paraId="44618B9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D34E21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DB97D07" w14:textId="77777777" w:rsidTr="00E13C41">
        <w:tc>
          <w:tcPr>
            <w:tcW w:w="988" w:type="dxa"/>
          </w:tcPr>
          <w:p w14:paraId="45EEB82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721B5C1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</w:t>
            </w:r>
          </w:p>
          <w:p w14:paraId="1EA82FA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закрепощения крестьян: Указ о «заповедных летах». Формирование вольного казачества.</w:t>
            </w:r>
          </w:p>
        </w:tc>
        <w:tc>
          <w:tcPr>
            <w:tcW w:w="1701" w:type="dxa"/>
          </w:tcPr>
          <w:p w14:paraId="3539D38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675513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ED6F527" w14:textId="77777777" w:rsidTr="00E13C41">
        <w:tc>
          <w:tcPr>
            <w:tcW w:w="988" w:type="dxa"/>
          </w:tcPr>
          <w:p w14:paraId="2FFE4B6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</w:tcPr>
          <w:p w14:paraId="499FDB2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      </w:r>
          </w:p>
        </w:tc>
        <w:tc>
          <w:tcPr>
            <w:tcW w:w="1701" w:type="dxa"/>
          </w:tcPr>
          <w:p w14:paraId="14A64E9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22BDC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4A1F254" w14:textId="77777777" w:rsidTr="00E13C41">
        <w:trPr>
          <w:trHeight w:val="2157"/>
        </w:trPr>
        <w:tc>
          <w:tcPr>
            <w:tcW w:w="988" w:type="dxa"/>
          </w:tcPr>
          <w:p w14:paraId="678790B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14:paraId="56C6A0A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      </w:r>
          </w:p>
        </w:tc>
        <w:tc>
          <w:tcPr>
            <w:tcW w:w="1701" w:type="dxa"/>
          </w:tcPr>
          <w:p w14:paraId="1D0D218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BCBCDC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B09DAA9" w14:textId="77777777" w:rsidTr="00E13C41">
        <w:tc>
          <w:tcPr>
            <w:tcW w:w="988" w:type="dxa"/>
          </w:tcPr>
          <w:p w14:paraId="03DA72B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14:paraId="6E6F5CB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в конце XVI в.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br/>
              <w:t>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1701" w:type="dxa"/>
          </w:tcPr>
          <w:p w14:paraId="41441BC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CEAE96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80140AB" w14:textId="77777777" w:rsidTr="00E13C41">
        <w:tc>
          <w:tcPr>
            <w:tcW w:w="988" w:type="dxa"/>
          </w:tcPr>
          <w:p w14:paraId="141633C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14:paraId="32CD1D7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Смута в России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6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Накануне Смуты.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1601—1603 гг. и обострение социально-экономического кризиса.</w:t>
            </w:r>
          </w:p>
        </w:tc>
        <w:tc>
          <w:tcPr>
            <w:tcW w:w="1701" w:type="dxa"/>
          </w:tcPr>
          <w:p w14:paraId="01F0B66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A92422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1CA1B92" w14:textId="77777777" w:rsidTr="00E13C41">
        <w:tc>
          <w:tcPr>
            <w:tcW w:w="988" w:type="dxa"/>
          </w:tcPr>
          <w:p w14:paraId="531AB0C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14:paraId="41FDD7D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Смутное время начала XVII в. Дискуссия о его причинах. Самозванцы и самозванство. Личность Лжедмитрия I и его политика. Восстание 1606 г. и убийство самозванца.</w:t>
            </w:r>
          </w:p>
        </w:tc>
        <w:tc>
          <w:tcPr>
            <w:tcW w:w="1701" w:type="dxa"/>
          </w:tcPr>
          <w:p w14:paraId="424E452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BF87D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23D21DA" w14:textId="77777777" w:rsidTr="00E13C41">
        <w:tc>
          <w:tcPr>
            <w:tcW w:w="988" w:type="dxa"/>
          </w:tcPr>
          <w:p w14:paraId="41905DD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14:paraId="5A6C1A7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Русская церковь.</w:t>
            </w:r>
          </w:p>
          <w:p w14:paraId="003FCAD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Древнерусское право: Русская Правда.</w:t>
            </w:r>
          </w:p>
          <w:p w14:paraId="2A54F61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Внешняя политика и международные связи.</w:t>
            </w:r>
          </w:p>
        </w:tc>
        <w:tc>
          <w:tcPr>
            <w:tcW w:w="1701" w:type="dxa"/>
          </w:tcPr>
          <w:p w14:paraId="1870B5D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6FD65F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F37C4B5" w14:textId="77777777" w:rsidTr="00E13C41">
        <w:tc>
          <w:tcPr>
            <w:tcW w:w="988" w:type="dxa"/>
          </w:tcPr>
          <w:p w14:paraId="6E48645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14:paraId="6A3F182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</w:t>
            </w:r>
          </w:p>
        </w:tc>
        <w:tc>
          <w:tcPr>
            <w:tcW w:w="1701" w:type="dxa"/>
          </w:tcPr>
          <w:p w14:paraId="118E7E6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2937D3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0FD38A7" w14:textId="77777777" w:rsidTr="00E13C41">
        <w:tc>
          <w:tcPr>
            <w:tcW w:w="988" w:type="dxa"/>
          </w:tcPr>
          <w:p w14:paraId="698214C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19" w:type="dxa"/>
          </w:tcPr>
          <w:p w14:paraId="3E647CB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      </w:r>
          </w:p>
        </w:tc>
        <w:tc>
          <w:tcPr>
            <w:tcW w:w="1701" w:type="dxa"/>
          </w:tcPr>
          <w:p w14:paraId="3010A76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9F32C7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0177689" w14:textId="77777777" w:rsidTr="00E13C41">
        <w:tc>
          <w:tcPr>
            <w:tcW w:w="988" w:type="dxa"/>
          </w:tcPr>
          <w:p w14:paraId="1D7348B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14:paraId="6AB888F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      </w:r>
          </w:p>
        </w:tc>
        <w:tc>
          <w:tcPr>
            <w:tcW w:w="1701" w:type="dxa"/>
          </w:tcPr>
          <w:p w14:paraId="446B3D5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11C91E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B78A2D6" w14:textId="77777777" w:rsidTr="00E13C41">
        <w:tc>
          <w:tcPr>
            <w:tcW w:w="988" w:type="dxa"/>
          </w:tcPr>
          <w:p w14:paraId="3F2B312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14:paraId="77094E4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</w:t>
            </w:r>
          </w:p>
        </w:tc>
        <w:tc>
          <w:tcPr>
            <w:tcW w:w="1701" w:type="dxa"/>
          </w:tcPr>
          <w:p w14:paraId="3B0DD57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CC2E28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B4C2C4B" w14:textId="77777777" w:rsidTr="00E13C41">
        <w:tc>
          <w:tcPr>
            <w:tcW w:w="988" w:type="dxa"/>
          </w:tcPr>
          <w:p w14:paraId="5E0BF77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14:paraId="0C2220C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      </w:r>
          </w:p>
        </w:tc>
        <w:tc>
          <w:tcPr>
            <w:tcW w:w="1701" w:type="dxa"/>
          </w:tcPr>
          <w:p w14:paraId="144F0AE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762907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38420DA" w14:textId="77777777" w:rsidTr="00E13C41">
        <w:tc>
          <w:tcPr>
            <w:tcW w:w="988" w:type="dxa"/>
          </w:tcPr>
          <w:p w14:paraId="144C330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14:paraId="4A4D8D9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Окончание Смуты.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      </w:r>
          </w:p>
        </w:tc>
        <w:tc>
          <w:tcPr>
            <w:tcW w:w="1701" w:type="dxa"/>
          </w:tcPr>
          <w:p w14:paraId="1C3CFC9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AB2416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079FD59" w14:textId="77777777" w:rsidTr="00E13C41">
        <w:tc>
          <w:tcPr>
            <w:tcW w:w="988" w:type="dxa"/>
          </w:tcPr>
          <w:p w14:paraId="0EED1E8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14:paraId="39B8873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XVII в.</w:t>
            </w:r>
          </w:p>
          <w:p w14:paraId="7727497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при первых Романовых.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 Царствование Михаила Федоровича. Восстановление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экономического потенциала страны. Продолжение закрепощения крестьян. Земские соборы. Роль патриарха Филарета в управлении государством.</w:t>
            </w:r>
          </w:p>
        </w:tc>
        <w:tc>
          <w:tcPr>
            <w:tcW w:w="1701" w:type="dxa"/>
          </w:tcPr>
          <w:p w14:paraId="3939BB2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6CCF90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B088726" w14:textId="77777777" w:rsidTr="00E13C41">
        <w:tc>
          <w:tcPr>
            <w:tcW w:w="988" w:type="dxa"/>
          </w:tcPr>
          <w:p w14:paraId="52F9129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14:paraId="384A8A0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</w:t>
            </w:r>
          </w:p>
        </w:tc>
        <w:tc>
          <w:tcPr>
            <w:tcW w:w="1701" w:type="dxa"/>
          </w:tcPr>
          <w:p w14:paraId="1E9E660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DBD879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8C22169" w14:textId="77777777" w:rsidTr="00E13C41">
        <w:tc>
          <w:tcPr>
            <w:tcW w:w="988" w:type="dxa"/>
          </w:tcPr>
          <w:p w14:paraId="013592F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F542FF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воеводской власти в уездах и постепенная ликвидация земского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самоуправления. Затухание деятельности Земских соборов. *Правительство Б. И. Морозова и И. Д. Милославского: итоги его деятельности.</w:t>
            </w:r>
          </w:p>
        </w:tc>
        <w:tc>
          <w:tcPr>
            <w:tcW w:w="1701" w:type="dxa"/>
          </w:tcPr>
          <w:p w14:paraId="5BC060C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E4DC66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5FB5B32" w14:textId="77777777" w:rsidTr="00E13C41">
        <w:tc>
          <w:tcPr>
            <w:tcW w:w="988" w:type="dxa"/>
          </w:tcPr>
          <w:p w14:paraId="1A887C8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19" w:type="dxa"/>
          </w:tcPr>
          <w:p w14:paraId="011D460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      </w:r>
          </w:p>
        </w:tc>
        <w:tc>
          <w:tcPr>
            <w:tcW w:w="1701" w:type="dxa"/>
          </w:tcPr>
          <w:p w14:paraId="5B13E98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5F2FDB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6BE67FD" w14:textId="77777777" w:rsidTr="00E13C41">
        <w:tc>
          <w:tcPr>
            <w:tcW w:w="988" w:type="dxa"/>
          </w:tcPr>
          <w:p w14:paraId="46E67C9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14:paraId="13463DD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Экономическое развитие России в XVII в.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      </w:r>
          </w:p>
        </w:tc>
        <w:tc>
          <w:tcPr>
            <w:tcW w:w="1701" w:type="dxa"/>
          </w:tcPr>
          <w:p w14:paraId="08C02A0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19AAE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CC1FAA9" w14:textId="77777777" w:rsidTr="00E13C41">
        <w:tc>
          <w:tcPr>
            <w:tcW w:w="988" w:type="dxa"/>
          </w:tcPr>
          <w:p w14:paraId="71A8295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14:paraId="5B4756B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структура российского общества.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</w:t>
            </w:r>
          </w:p>
        </w:tc>
        <w:tc>
          <w:tcPr>
            <w:tcW w:w="1701" w:type="dxa"/>
          </w:tcPr>
          <w:p w14:paraId="5AD739A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DCB567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B8D000B" w14:textId="77777777" w:rsidTr="00E13C41">
        <w:tc>
          <w:tcPr>
            <w:tcW w:w="988" w:type="dxa"/>
          </w:tcPr>
          <w:p w14:paraId="48BA0BE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14:paraId="24673C9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      </w:r>
          </w:p>
        </w:tc>
        <w:tc>
          <w:tcPr>
            <w:tcW w:w="1701" w:type="dxa"/>
          </w:tcPr>
          <w:p w14:paraId="278D268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D0B0A0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D299152" w14:textId="77777777" w:rsidTr="00E13C41">
        <w:tc>
          <w:tcPr>
            <w:tcW w:w="988" w:type="dxa"/>
          </w:tcPr>
          <w:p w14:paraId="4B477AB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14:paraId="103C8F3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Внешняя политика России в XVII в.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 Возобновление дипломатических контактов со странами Европы и Азии после Смуты. Смоленская война. Поляновский мир. </w:t>
            </w:r>
          </w:p>
        </w:tc>
        <w:tc>
          <w:tcPr>
            <w:tcW w:w="1701" w:type="dxa"/>
          </w:tcPr>
          <w:p w14:paraId="7E4EC95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F8E9CF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23E7FD7" w14:textId="77777777" w:rsidTr="00E13C41">
        <w:tc>
          <w:tcPr>
            <w:tcW w:w="988" w:type="dxa"/>
          </w:tcPr>
          <w:p w14:paraId="0EB8B07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E5759A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Контакты с православным населением Речи Посполитой: противодействие полонизации, распространению католичества. Контакты с Запорожской Сечью.</w:t>
            </w:r>
          </w:p>
        </w:tc>
        <w:tc>
          <w:tcPr>
            <w:tcW w:w="1701" w:type="dxa"/>
          </w:tcPr>
          <w:p w14:paraId="5816C53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C97AFC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8D2D213" w14:textId="77777777" w:rsidTr="00E13C41">
        <w:tc>
          <w:tcPr>
            <w:tcW w:w="988" w:type="dxa"/>
          </w:tcPr>
          <w:p w14:paraId="12BB375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14:paraId="3346F57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Восстание Богдана Хмельницкого. Переяславская рада. Вхождение земель Войска Запорожского в состав России. Война между Россией и Речью Посполитой 1654—1667 гг. Андрусовское перемирие. Русско-шведская война 1656—1658 гг. и ее результаты</w:t>
            </w:r>
          </w:p>
        </w:tc>
        <w:tc>
          <w:tcPr>
            <w:tcW w:w="1701" w:type="dxa"/>
          </w:tcPr>
          <w:p w14:paraId="4443056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A325AD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2C8D872" w14:textId="77777777" w:rsidTr="00E13C41">
        <w:tc>
          <w:tcPr>
            <w:tcW w:w="988" w:type="dxa"/>
          </w:tcPr>
          <w:p w14:paraId="2AD20E0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14:paraId="5771D8D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Укрепление южных рубежей. Белгородская засечная черта. Конфликты с Османской империей.</w:t>
            </w:r>
          </w:p>
          <w:p w14:paraId="4597D0C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31FA2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4566E0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29E2513" w14:textId="77777777" w:rsidTr="00E13C41">
        <w:tc>
          <w:tcPr>
            <w:tcW w:w="988" w:type="dxa"/>
          </w:tcPr>
          <w:p w14:paraId="3E243A3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EDA680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      </w:r>
          </w:p>
        </w:tc>
        <w:tc>
          <w:tcPr>
            <w:tcW w:w="1701" w:type="dxa"/>
          </w:tcPr>
          <w:p w14:paraId="6BD5039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5F8BE0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621909A" w14:textId="77777777" w:rsidTr="00E13C41">
        <w:tc>
          <w:tcPr>
            <w:tcW w:w="988" w:type="dxa"/>
          </w:tcPr>
          <w:p w14:paraId="5801154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14:paraId="3C9A3AA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 новых территорий.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</w:t>
            </w:r>
          </w:p>
        </w:tc>
        <w:tc>
          <w:tcPr>
            <w:tcW w:w="1701" w:type="dxa"/>
          </w:tcPr>
          <w:p w14:paraId="03C90E2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330E72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0DA70B1" w14:textId="77777777" w:rsidTr="00E13C41">
        <w:tc>
          <w:tcPr>
            <w:tcW w:w="988" w:type="dxa"/>
          </w:tcPr>
          <w:p w14:paraId="20B522F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14:paraId="600B07F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</w:t>
            </w:r>
          </w:p>
        </w:tc>
        <w:tc>
          <w:tcPr>
            <w:tcW w:w="1701" w:type="dxa"/>
          </w:tcPr>
          <w:p w14:paraId="223E5FD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DEF4FE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D4FE59F" w14:textId="77777777" w:rsidTr="00E13C41">
        <w:tc>
          <w:tcPr>
            <w:tcW w:w="988" w:type="dxa"/>
          </w:tcPr>
          <w:p w14:paraId="0722339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14:paraId="4621A99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Миссионерство и христианизация. Межэтнические отношения. Формирование многонациональной элиты.</w:t>
            </w:r>
          </w:p>
        </w:tc>
        <w:tc>
          <w:tcPr>
            <w:tcW w:w="1701" w:type="dxa"/>
          </w:tcPr>
          <w:p w14:paraId="1473736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1FDC3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E2D8981" w14:textId="77777777" w:rsidTr="00E13C41">
        <w:tc>
          <w:tcPr>
            <w:tcW w:w="988" w:type="dxa"/>
          </w:tcPr>
          <w:p w14:paraId="5D28F51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14:paraId="074EE4D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XVI–XVII вв.</w:t>
            </w:r>
          </w:p>
          <w:p w14:paraId="78AD1CFC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      </w:r>
          </w:p>
        </w:tc>
        <w:tc>
          <w:tcPr>
            <w:tcW w:w="1701" w:type="dxa"/>
          </w:tcPr>
          <w:p w14:paraId="243DE17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4FE631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C90C295" w14:textId="77777777" w:rsidTr="00E13C41">
        <w:tc>
          <w:tcPr>
            <w:tcW w:w="988" w:type="dxa"/>
          </w:tcPr>
          <w:p w14:paraId="140113C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8605AB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отношения. Религия и суеверия. Проникновение элементов европейской культуры в быт высших слоев населения страны.</w:t>
            </w:r>
          </w:p>
        </w:tc>
        <w:tc>
          <w:tcPr>
            <w:tcW w:w="1701" w:type="dxa"/>
          </w:tcPr>
          <w:p w14:paraId="7384D26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988B4E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8C478EF" w14:textId="77777777" w:rsidTr="00E13C41">
        <w:tc>
          <w:tcPr>
            <w:tcW w:w="988" w:type="dxa"/>
          </w:tcPr>
          <w:p w14:paraId="78859E9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14:paraId="392256E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</w:t>
            </w:r>
          </w:p>
        </w:tc>
        <w:tc>
          <w:tcPr>
            <w:tcW w:w="1701" w:type="dxa"/>
          </w:tcPr>
          <w:p w14:paraId="756DD25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12AF9F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1700797" w14:textId="77777777" w:rsidTr="00E13C41">
        <w:tc>
          <w:tcPr>
            <w:tcW w:w="988" w:type="dxa"/>
          </w:tcPr>
          <w:p w14:paraId="64603A7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14:paraId="5AB0F38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культуре. Симеон Полоцкий. Немецкая слобода как проводник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европейского культурного влияния. Посадская сатира XVII в.</w:t>
            </w:r>
          </w:p>
          <w:p w14:paraId="517B504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332D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5816E45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A6F0BFF" w14:textId="77777777" w:rsidTr="00E13C41">
        <w:tc>
          <w:tcPr>
            <w:tcW w:w="988" w:type="dxa"/>
          </w:tcPr>
          <w:p w14:paraId="61DFF10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19" w:type="dxa"/>
          </w:tcPr>
          <w:p w14:paraId="672DF30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научных знаний. Школы при Аптекарском и Посольском приказах.</w:t>
            </w:r>
          </w:p>
          <w:p w14:paraId="68D145C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«Синопсис» Иннокентия Гизеля — первое учебное пособие по истории.</w:t>
            </w:r>
          </w:p>
          <w:p w14:paraId="3F6FF01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Наш край в XVI—XVII вв.</w:t>
            </w:r>
          </w:p>
        </w:tc>
        <w:tc>
          <w:tcPr>
            <w:tcW w:w="1701" w:type="dxa"/>
          </w:tcPr>
          <w:p w14:paraId="445B612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0ABD09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06BFFB0" w14:textId="77777777" w:rsidTr="00E13C41">
        <w:tc>
          <w:tcPr>
            <w:tcW w:w="988" w:type="dxa"/>
          </w:tcPr>
          <w:p w14:paraId="712C243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14:paraId="4576D4A2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Иван III.</w:t>
            </w:r>
          </w:p>
        </w:tc>
        <w:tc>
          <w:tcPr>
            <w:tcW w:w="1701" w:type="dxa"/>
          </w:tcPr>
          <w:p w14:paraId="7AC82596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B56EA6B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56C9074" w14:textId="77777777" w:rsidTr="00E13C41">
        <w:tc>
          <w:tcPr>
            <w:tcW w:w="988" w:type="dxa"/>
          </w:tcPr>
          <w:p w14:paraId="4A3CBD4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14:paraId="1737464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Присоединение к Москве Новгорода и Твери, других земель.</w:t>
            </w:r>
          </w:p>
        </w:tc>
        <w:tc>
          <w:tcPr>
            <w:tcW w:w="1701" w:type="dxa"/>
          </w:tcPr>
          <w:p w14:paraId="3E90218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A623A8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97C2B67" w14:textId="77777777" w:rsidTr="00E13C41">
        <w:tc>
          <w:tcPr>
            <w:tcW w:w="988" w:type="dxa"/>
          </w:tcPr>
          <w:p w14:paraId="10EEA78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14:paraId="2E9EBE4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Ликвидация зависимости от Орды. Расширение международных связей Московского государства.</w:t>
            </w:r>
          </w:p>
        </w:tc>
        <w:tc>
          <w:tcPr>
            <w:tcW w:w="1701" w:type="dxa"/>
          </w:tcPr>
          <w:p w14:paraId="1AF5FBB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9C65A1E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B4D45AB" w14:textId="77777777" w:rsidTr="00E13C41">
        <w:tc>
          <w:tcPr>
            <w:tcW w:w="988" w:type="dxa"/>
          </w:tcPr>
          <w:p w14:paraId="2B9A0DF3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14:paraId="5015DCB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общерусского Судебника. Формиро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единого аппарата управле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701" w:type="dxa"/>
          </w:tcPr>
          <w:p w14:paraId="71C2717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86BEA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680BE8A" w14:textId="77777777" w:rsidTr="00E13C41">
        <w:tc>
          <w:tcPr>
            <w:tcW w:w="988" w:type="dxa"/>
          </w:tcPr>
          <w:p w14:paraId="2E7676A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14:paraId="11B2D417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Культурное пространство единого государ</w:t>
            </w:r>
            <w:r w:rsidRPr="008067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 xml:space="preserve">ства.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Изменение восприятия мира. Сакрализация великокняжеской власти. Флорентий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уния.</w:t>
            </w:r>
          </w:p>
        </w:tc>
        <w:tc>
          <w:tcPr>
            <w:tcW w:w="1701" w:type="dxa"/>
          </w:tcPr>
          <w:p w14:paraId="147F2DA8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E073B7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C24FCF6" w14:textId="77777777" w:rsidTr="00E13C41">
        <w:tc>
          <w:tcPr>
            <w:tcW w:w="988" w:type="dxa"/>
          </w:tcPr>
          <w:p w14:paraId="341A6F1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14:paraId="75251069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автокефалии Русской церкви. Внутрицерковная борьба (иосифляне и нестяжатели). Ереси. Развитие культуры единого </w:t>
            </w:r>
          </w:p>
          <w:p w14:paraId="29F36F6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Русского государства. Летописание. Житий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литература. Архи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тектура. Русская икона. Повседневная жизнь горожан и сельских жителей </w:t>
            </w:r>
          </w:p>
        </w:tc>
        <w:tc>
          <w:tcPr>
            <w:tcW w:w="1701" w:type="dxa"/>
          </w:tcPr>
          <w:p w14:paraId="7B0675FF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1E9A9D4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DD5B93F" w14:textId="77777777" w:rsidTr="00E13C41">
        <w:trPr>
          <w:trHeight w:val="70"/>
        </w:trPr>
        <w:tc>
          <w:tcPr>
            <w:tcW w:w="988" w:type="dxa"/>
          </w:tcPr>
          <w:p w14:paraId="72094620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14:paraId="68D434E1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(1 ч) </w:t>
            </w:r>
          </w:p>
        </w:tc>
        <w:tc>
          <w:tcPr>
            <w:tcW w:w="1701" w:type="dxa"/>
          </w:tcPr>
          <w:p w14:paraId="2FFD944D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F0B6A" w14:textId="77777777" w:rsidR="0080673B" w:rsidRPr="0080673B" w:rsidRDefault="0080673B" w:rsidP="0080673B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309A9F" w14:textId="77777777" w:rsidR="0080673B" w:rsidRPr="0080673B" w:rsidRDefault="0080673B" w:rsidP="0080673B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2A8C5D0" w14:textId="77777777" w:rsidR="0080673B" w:rsidRPr="0080673B" w:rsidRDefault="0080673B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067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Календарно-тематическое планирование курса «Всеобщая история. История Нового времени. XVIII в.» 8 классы – 23 часа.</w:t>
      </w:r>
    </w:p>
    <w:tbl>
      <w:tblPr>
        <w:tblStyle w:val="15"/>
        <w:tblpPr w:leftFromText="180" w:rightFromText="180" w:tblpY="825"/>
        <w:tblW w:w="0" w:type="auto"/>
        <w:tblLook w:val="04A0" w:firstRow="1" w:lastRow="0" w:firstColumn="1" w:lastColumn="0" w:noHBand="0" w:noVBand="1"/>
      </w:tblPr>
      <w:tblGrid>
        <w:gridCol w:w="954"/>
        <w:gridCol w:w="4853"/>
        <w:gridCol w:w="1701"/>
        <w:gridCol w:w="1837"/>
      </w:tblGrid>
      <w:tr w:rsidR="0080673B" w:rsidRPr="0080673B" w14:paraId="3CFD39DB" w14:textId="77777777" w:rsidTr="00E13C41">
        <w:tc>
          <w:tcPr>
            <w:tcW w:w="954" w:type="dxa"/>
          </w:tcPr>
          <w:p w14:paraId="5FB9A6BC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703E62E5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853" w:type="dxa"/>
          </w:tcPr>
          <w:p w14:paraId="2464DAE9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4C2EEFE4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7" w:type="dxa"/>
          </w:tcPr>
          <w:p w14:paraId="3FB5D01A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80673B" w:rsidRPr="0080673B" w14:paraId="64773858" w14:textId="77777777" w:rsidTr="00E13C41">
        <w:tc>
          <w:tcPr>
            <w:tcW w:w="954" w:type="dxa"/>
          </w:tcPr>
          <w:p w14:paraId="59A15A2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14:paraId="1E0D657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(1ч).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2FA360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3F7CCC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1E3E750" w14:textId="77777777" w:rsidTr="00E13C41">
        <w:tc>
          <w:tcPr>
            <w:tcW w:w="954" w:type="dxa"/>
          </w:tcPr>
          <w:p w14:paraId="4CB9813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14:paraId="039E7DB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 Просвещения (2 ч) </w:t>
            </w:r>
          </w:p>
          <w:p w14:paraId="72487B9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Истоки европейского Просвещения. Достижения естественных наук и распространение идей рационализма. Английское Просвещение; Дж.  Локк и  Т. Гоббс.  Секуляризация (обмирщение) сознания. Культ Разума. Франция — центр Просвещения. Философские и политические идеи Ф.М. Вольтера, Ш.Л. Монтескье, Ж.  Ж. Руссо. «Энциклопедия» (Д.Дидро, Ж.  Д’Аламбер).</w:t>
            </w:r>
          </w:p>
        </w:tc>
        <w:tc>
          <w:tcPr>
            <w:tcW w:w="1701" w:type="dxa"/>
          </w:tcPr>
          <w:p w14:paraId="61BA219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CA7F16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C8B5377" w14:textId="77777777" w:rsidTr="00E13C41">
        <w:tc>
          <w:tcPr>
            <w:tcW w:w="954" w:type="dxa"/>
          </w:tcPr>
          <w:p w14:paraId="6F2DB01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14:paraId="46C86B5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 философов».</w:t>
            </w:r>
          </w:p>
        </w:tc>
        <w:tc>
          <w:tcPr>
            <w:tcW w:w="1701" w:type="dxa"/>
          </w:tcPr>
          <w:p w14:paraId="11CBE44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00ECD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5E1581F" w14:textId="77777777" w:rsidTr="00E13C41">
        <w:tc>
          <w:tcPr>
            <w:tcW w:w="954" w:type="dxa"/>
          </w:tcPr>
          <w:p w14:paraId="080DE82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14:paraId="188F030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Европы в XVIII в. (6  ч)</w:t>
            </w:r>
          </w:p>
          <w:p w14:paraId="41749AA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Монархии в Европе XVIII в.: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      </w:r>
          </w:p>
        </w:tc>
        <w:tc>
          <w:tcPr>
            <w:tcW w:w="1701" w:type="dxa"/>
          </w:tcPr>
          <w:p w14:paraId="315DFAD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D6C115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32AD012" w14:textId="77777777" w:rsidTr="00E13C41">
        <w:tc>
          <w:tcPr>
            <w:tcW w:w="954" w:type="dxa"/>
          </w:tcPr>
          <w:p w14:paraId="20FE754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14:paraId="5CE6F53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Великобритания в  XVIII в.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      </w:r>
          </w:p>
        </w:tc>
        <w:tc>
          <w:tcPr>
            <w:tcW w:w="1701" w:type="dxa"/>
          </w:tcPr>
          <w:p w14:paraId="235A54E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B785A3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018C0F6" w14:textId="77777777" w:rsidTr="00E13C41">
        <w:tc>
          <w:tcPr>
            <w:tcW w:w="954" w:type="dxa"/>
          </w:tcPr>
          <w:p w14:paraId="0C7D0A5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14:paraId="3401C61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Франция в  XVIII в. Абсолютная монархия: политика сохранения старого порядка. Попытки проведения реформ. Королевская власть и сословия.</w:t>
            </w:r>
          </w:p>
        </w:tc>
        <w:tc>
          <w:tcPr>
            <w:tcW w:w="1701" w:type="dxa"/>
          </w:tcPr>
          <w:p w14:paraId="4318C26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7E610A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80E4977" w14:textId="77777777" w:rsidTr="00E13C41">
        <w:tc>
          <w:tcPr>
            <w:tcW w:w="954" w:type="dxa"/>
          </w:tcPr>
          <w:p w14:paraId="10AF7A5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14:paraId="36F5B87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Германские государства, монархия Габсбургов, итальянские земли в XVIII в. Раздробленность Германии. Возвышение Пруссии. Фридрих II Великий. Австрия в XVIII в.Правление Марии Терезии и Иосифа II. Реформы просвещенного абсолютизма.</w:t>
            </w:r>
          </w:p>
        </w:tc>
        <w:tc>
          <w:tcPr>
            <w:tcW w:w="1701" w:type="dxa"/>
          </w:tcPr>
          <w:p w14:paraId="0BB3A5E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5F0202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8A98D86" w14:textId="77777777" w:rsidTr="00E13C41">
        <w:tc>
          <w:tcPr>
            <w:tcW w:w="954" w:type="dxa"/>
          </w:tcPr>
          <w:p w14:paraId="0725372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14:paraId="39C142E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Итальянские государства: политическая раздробленность.  Усиление власти Габсбургов над частью итальянских земель.</w:t>
            </w:r>
          </w:p>
        </w:tc>
        <w:tc>
          <w:tcPr>
            <w:tcW w:w="1701" w:type="dxa"/>
          </w:tcPr>
          <w:p w14:paraId="4630AE8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4A4284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CAD30F5" w14:textId="77777777" w:rsidTr="00E13C41">
        <w:tc>
          <w:tcPr>
            <w:tcW w:w="954" w:type="dxa"/>
          </w:tcPr>
          <w:p w14:paraId="5BA718D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</w:tcPr>
          <w:p w14:paraId="3470845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Пиренейского полуострова. Испания: проблемы внутреннего развития, ослабление международных позиций. Реформы в правление Карла III. Попытки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</w:t>
            </w:r>
          </w:p>
        </w:tc>
        <w:tc>
          <w:tcPr>
            <w:tcW w:w="1701" w:type="dxa"/>
          </w:tcPr>
          <w:p w14:paraId="5B91B2B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F82817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402E2CF" w14:textId="77777777" w:rsidTr="00E13C41">
        <w:tc>
          <w:tcPr>
            <w:tcW w:w="954" w:type="dxa"/>
          </w:tcPr>
          <w:p w14:paraId="2B3BFD8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3" w:type="dxa"/>
          </w:tcPr>
          <w:p w14:paraId="377AB5D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Британские колонии в  Северной Америке: борьба за независимость (2 ч)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английских колоний на американской земле. Состав европейских переселенцев. Складывание местного самоуправления.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Колонисты и  индейцы. Южные и северные колонии: особенности экономического развития и  социальных отношений.</w:t>
            </w:r>
          </w:p>
        </w:tc>
        <w:tc>
          <w:tcPr>
            <w:tcW w:w="1701" w:type="dxa"/>
          </w:tcPr>
          <w:p w14:paraId="799E7B4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EC36E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2B2431D" w14:textId="77777777" w:rsidTr="00E13C41">
        <w:tc>
          <w:tcPr>
            <w:tcW w:w="954" w:type="dxa"/>
          </w:tcPr>
          <w:p w14:paraId="6DC3DD1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</w:tcPr>
          <w:p w14:paraId="0E05968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Противоречия между метрополией и колониями. «Бостонское чаепитие». Первый Континентальный конгресс (1774) и  начало Войны за  независимость. Первые сражения войны. Создание регулярной армии под командованием Дж. Вашингтона. Принятие Декларации независимости (1776). Перелом в  войне и ее завершение. Итоги Войны за  независимость. Конституция (1787).«Отцы-основатели».  Билль о правах (1791). Значение завоевания североамериканскими штатами независимости</w:t>
            </w:r>
          </w:p>
        </w:tc>
        <w:tc>
          <w:tcPr>
            <w:tcW w:w="1701" w:type="dxa"/>
          </w:tcPr>
          <w:p w14:paraId="076D2E9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2A0ED0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F684218" w14:textId="77777777" w:rsidTr="00E13C41">
        <w:tc>
          <w:tcPr>
            <w:tcW w:w="954" w:type="dxa"/>
          </w:tcPr>
          <w:p w14:paraId="3BC5AF5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</w:tcPr>
          <w:p w14:paraId="29E56F0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Французская революция конца XVIII  в. (3 ч)</w:t>
            </w:r>
          </w:p>
          <w:p w14:paraId="61E257F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Причины революции. Хронологические рамки и основные этапы революции. Начало революции: решения депутатов и  действия парижан. Декларация прав человека и гражданина. Политические течения и деятели революции (Ж.  Дантон, Ж.-П. Марат).</w:t>
            </w:r>
          </w:p>
        </w:tc>
        <w:tc>
          <w:tcPr>
            <w:tcW w:w="1701" w:type="dxa"/>
          </w:tcPr>
          <w:p w14:paraId="4356279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B3A1C9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A320BC0" w14:textId="77777777" w:rsidTr="00E13C41">
        <w:tc>
          <w:tcPr>
            <w:tcW w:w="954" w:type="dxa"/>
          </w:tcPr>
          <w:p w14:paraId="3DBC801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3" w:type="dxa"/>
          </w:tcPr>
          <w:p w14:paraId="038BB9D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Переход от монархии к республике. Вареннский кризис. Начало войн против европейских монархов. Казнь короля. Вандея. Политическая борьба в годы республики. Конвент и 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</w:t>
            </w:r>
          </w:p>
        </w:tc>
        <w:tc>
          <w:tcPr>
            <w:tcW w:w="1701" w:type="dxa"/>
          </w:tcPr>
          <w:p w14:paraId="2266519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A55D75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F10B695" w14:textId="77777777" w:rsidTr="00E13C41">
        <w:tc>
          <w:tcPr>
            <w:tcW w:w="954" w:type="dxa"/>
          </w:tcPr>
          <w:p w14:paraId="4CF9AFF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</w:tcPr>
          <w:p w14:paraId="21E0BA87" w14:textId="77777777" w:rsidR="0080673B" w:rsidRPr="0080673B" w:rsidRDefault="0080673B" w:rsidP="0080673B">
            <w:pPr>
              <w:tabs>
                <w:tab w:val="right" w:pos="463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Термидорианский переворот (27 июля 1794 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</w:t>
            </w:r>
          </w:p>
        </w:tc>
        <w:tc>
          <w:tcPr>
            <w:tcW w:w="1701" w:type="dxa"/>
          </w:tcPr>
          <w:p w14:paraId="4560831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290FB9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1BF5559" w14:textId="77777777" w:rsidTr="00E13C41">
        <w:tc>
          <w:tcPr>
            <w:tcW w:w="954" w:type="dxa"/>
          </w:tcPr>
          <w:p w14:paraId="2F394D1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</w:tcPr>
          <w:p w14:paraId="444F58D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культура в  XVIII в. (3  ч)</w:t>
            </w:r>
          </w:p>
          <w:p w14:paraId="330F7EF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 открытий. Распространение образования.</w:t>
            </w:r>
          </w:p>
        </w:tc>
        <w:tc>
          <w:tcPr>
            <w:tcW w:w="1701" w:type="dxa"/>
          </w:tcPr>
          <w:p w14:paraId="74862A7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A18BAB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CBF94E5" w14:textId="77777777" w:rsidTr="00E13C41">
        <w:tc>
          <w:tcPr>
            <w:tcW w:w="954" w:type="dxa"/>
          </w:tcPr>
          <w:p w14:paraId="2439F58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3" w:type="dxa"/>
          </w:tcPr>
          <w:p w14:paraId="5E8CE66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</w:t>
            </w:r>
          </w:p>
        </w:tc>
        <w:tc>
          <w:tcPr>
            <w:tcW w:w="1701" w:type="dxa"/>
          </w:tcPr>
          <w:p w14:paraId="5E6EF9C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270CEE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4CFE506" w14:textId="77777777" w:rsidTr="00E13C41">
        <w:tc>
          <w:tcPr>
            <w:tcW w:w="954" w:type="dxa"/>
          </w:tcPr>
          <w:p w14:paraId="7CBFE88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3" w:type="dxa"/>
          </w:tcPr>
          <w:p w14:paraId="6947C2D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Сословный характер культуры. Повседневная жизнь обитателей городов и деревень.</w:t>
            </w:r>
          </w:p>
        </w:tc>
        <w:tc>
          <w:tcPr>
            <w:tcW w:w="1701" w:type="dxa"/>
          </w:tcPr>
          <w:p w14:paraId="010A25B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D56C4F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7D515E0" w14:textId="77777777" w:rsidTr="00E13C41">
        <w:tc>
          <w:tcPr>
            <w:tcW w:w="954" w:type="dxa"/>
          </w:tcPr>
          <w:p w14:paraId="3691BE5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3" w:type="dxa"/>
          </w:tcPr>
          <w:p w14:paraId="1040F5EA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Международные отношения в  XVIII в. (2  ч) </w:t>
            </w:r>
          </w:p>
          <w:p w14:paraId="2726DCB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Проблемы европейского баланса сил и дипломатия. Участие России в международных отношениях в XVIII в. Северная война (1700—1721).Династические войны «за наследство». Семилетняя война (1756—1763).</w:t>
            </w:r>
          </w:p>
        </w:tc>
        <w:tc>
          <w:tcPr>
            <w:tcW w:w="1701" w:type="dxa"/>
          </w:tcPr>
          <w:p w14:paraId="18EE0FA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FDA615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13B9B6C" w14:textId="77777777" w:rsidTr="00E13C41">
        <w:tc>
          <w:tcPr>
            <w:tcW w:w="954" w:type="dxa"/>
          </w:tcPr>
          <w:p w14:paraId="44B5397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3" w:type="dxa"/>
          </w:tcPr>
          <w:p w14:paraId="776A9D9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Разделы Речи Посполитой.  Войны антифранцузских коалиций против революционной Франции. Колониальные захваты европейских держав</w:t>
            </w:r>
          </w:p>
        </w:tc>
        <w:tc>
          <w:tcPr>
            <w:tcW w:w="1701" w:type="dxa"/>
          </w:tcPr>
          <w:p w14:paraId="502D74E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AEA152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7AF1D43" w14:textId="77777777" w:rsidTr="00E13C41">
        <w:tc>
          <w:tcPr>
            <w:tcW w:w="954" w:type="dxa"/>
          </w:tcPr>
          <w:p w14:paraId="66C62EB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3" w:type="dxa"/>
          </w:tcPr>
          <w:p w14:paraId="5BFAE9F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Страны Востока в  XVIII в. (3  ч)</w:t>
            </w:r>
          </w:p>
          <w:p w14:paraId="43EE729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Османская империя: от могущества к упадку. Положение населения. Попытки проведения реформ; Селим III.</w:t>
            </w:r>
          </w:p>
        </w:tc>
        <w:tc>
          <w:tcPr>
            <w:tcW w:w="1701" w:type="dxa"/>
          </w:tcPr>
          <w:p w14:paraId="2DAFA84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6D6C0C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2ACDF4F" w14:textId="77777777" w:rsidTr="00E13C41">
        <w:tc>
          <w:tcPr>
            <w:tcW w:w="954" w:type="dxa"/>
          </w:tcPr>
          <w:p w14:paraId="5402744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3" w:type="dxa"/>
          </w:tcPr>
          <w:p w14:paraId="7D34631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Индия. Ослабление империи Великих Моголов. Борьба европейцев за владения в Индии. Утверждение британского владычества.</w:t>
            </w:r>
          </w:p>
        </w:tc>
        <w:tc>
          <w:tcPr>
            <w:tcW w:w="1701" w:type="dxa"/>
          </w:tcPr>
          <w:p w14:paraId="5DCA879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DC110C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42BD54D" w14:textId="77777777" w:rsidTr="00E13C41">
        <w:tc>
          <w:tcPr>
            <w:tcW w:w="954" w:type="dxa"/>
          </w:tcPr>
          <w:p w14:paraId="2CFFA4B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3" w:type="dxa"/>
          </w:tcPr>
          <w:p w14:paraId="665E606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Китай. Империя Цин в XVIII в.: власть маньчжурских  императоров, система управления страной. Внешняя политика империи Цин; отношения с Россией.«Закрытие» Китая для иноземцев. Япония в XVIII в. Сегуны и дайме. Положение сословий. Культура стран Востока в XVIII в.</w:t>
            </w:r>
          </w:p>
        </w:tc>
        <w:tc>
          <w:tcPr>
            <w:tcW w:w="1701" w:type="dxa"/>
          </w:tcPr>
          <w:p w14:paraId="4DA57FE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127852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7291538" w14:textId="77777777" w:rsidTr="00E13C41">
        <w:tc>
          <w:tcPr>
            <w:tcW w:w="954" w:type="dxa"/>
          </w:tcPr>
          <w:p w14:paraId="60A2C44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3" w:type="dxa"/>
          </w:tcPr>
          <w:p w14:paraId="5F51122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Обобщение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ч) </w:t>
            </w:r>
          </w:p>
          <w:p w14:paraId="4431BEF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XVIII в.</w:t>
            </w:r>
          </w:p>
        </w:tc>
        <w:tc>
          <w:tcPr>
            <w:tcW w:w="1701" w:type="dxa"/>
          </w:tcPr>
          <w:p w14:paraId="4377623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00C8E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1FFF79" w14:textId="77777777" w:rsidR="0080673B" w:rsidRPr="0080673B" w:rsidRDefault="0080673B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067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Календарно-тематическое планирование курса «История России. Россия в конце XVII  — XVIII в.: от царства к империи» 8 классы – 45 часов.</w:t>
      </w:r>
    </w:p>
    <w:tbl>
      <w:tblPr>
        <w:tblStyle w:val="111"/>
        <w:tblpPr w:leftFromText="180" w:rightFromText="180" w:tblpY="825"/>
        <w:tblW w:w="0" w:type="auto"/>
        <w:tblLook w:val="04A0" w:firstRow="1" w:lastRow="0" w:firstColumn="1" w:lastColumn="0" w:noHBand="0" w:noVBand="1"/>
      </w:tblPr>
      <w:tblGrid>
        <w:gridCol w:w="954"/>
        <w:gridCol w:w="4853"/>
        <w:gridCol w:w="1701"/>
        <w:gridCol w:w="1837"/>
      </w:tblGrid>
      <w:tr w:rsidR="0080673B" w:rsidRPr="0080673B" w14:paraId="759AB784" w14:textId="77777777" w:rsidTr="00E13C41">
        <w:tc>
          <w:tcPr>
            <w:tcW w:w="954" w:type="dxa"/>
          </w:tcPr>
          <w:p w14:paraId="2C98C828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73B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14:paraId="7C438277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73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853" w:type="dxa"/>
          </w:tcPr>
          <w:p w14:paraId="44F10A90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73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01" w:type="dxa"/>
          </w:tcPr>
          <w:p w14:paraId="6E2F0F8D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73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37" w:type="dxa"/>
          </w:tcPr>
          <w:p w14:paraId="1E747AE0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73B">
              <w:rPr>
                <w:rFonts w:ascii="Times New Roman" w:hAnsi="Times New Roman" w:cs="Times New Roman"/>
                <w:b/>
              </w:rPr>
              <w:t>Дата фактического проведения</w:t>
            </w:r>
          </w:p>
        </w:tc>
      </w:tr>
      <w:tr w:rsidR="0080673B" w:rsidRPr="0080673B" w14:paraId="7B36082D" w14:textId="77777777" w:rsidTr="00E13C41">
        <w:tc>
          <w:tcPr>
            <w:tcW w:w="954" w:type="dxa"/>
          </w:tcPr>
          <w:p w14:paraId="4B7F427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3" w:type="dxa"/>
          </w:tcPr>
          <w:p w14:paraId="6C264884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</w:rPr>
              <w:t>Введение (1ч).</w:t>
            </w:r>
          </w:p>
        </w:tc>
        <w:tc>
          <w:tcPr>
            <w:tcW w:w="1701" w:type="dxa"/>
          </w:tcPr>
          <w:p w14:paraId="13B8D602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34F6CD7D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1BFE775B" w14:textId="77777777" w:rsidTr="00E13C41">
        <w:tc>
          <w:tcPr>
            <w:tcW w:w="954" w:type="dxa"/>
          </w:tcPr>
          <w:p w14:paraId="62E4A96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3" w:type="dxa"/>
          </w:tcPr>
          <w:p w14:paraId="79437C0D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0673B">
              <w:rPr>
                <w:rFonts w:ascii="Times New Roman" w:hAnsi="Times New Roman" w:cs="Times New Roman"/>
                <w:b/>
              </w:rPr>
              <w:t>Россия в  эпоху преобразований Петра I (11 ч)</w:t>
            </w:r>
          </w:p>
          <w:p w14:paraId="2CFB024C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Причины и пред- посылки преобразований. Россия и  страны Европы в  конце XVII в.</w:t>
            </w:r>
          </w:p>
        </w:tc>
        <w:tc>
          <w:tcPr>
            <w:tcW w:w="1701" w:type="dxa"/>
          </w:tcPr>
          <w:p w14:paraId="3493F5F3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2B4F4B0A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1AB67FFE" w14:textId="77777777" w:rsidTr="00E13C41">
        <w:tc>
          <w:tcPr>
            <w:tcW w:w="954" w:type="dxa"/>
          </w:tcPr>
          <w:p w14:paraId="0C35A4C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3" w:type="dxa"/>
          </w:tcPr>
          <w:p w14:paraId="00FFC535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Воцарение Петра I. Борьба за власть. Великое посольство.</w:t>
            </w:r>
          </w:p>
        </w:tc>
        <w:tc>
          <w:tcPr>
            <w:tcW w:w="1701" w:type="dxa"/>
          </w:tcPr>
          <w:p w14:paraId="6F3D4457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1C739F64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30E58553" w14:textId="77777777" w:rsidTr="00E13C41">
        <w:tc>
          <w:tcPr>
            <w:tcW w:w="954" w:type="dxa"/>
          </w:tcPr>
          <w:p w14:paraId="665903B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3" w:type="dxa"/>
          </w:tcPr>
          <w:p w14:paraId="7FF1935F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Экономическая политика. Развитие промышленности. Строительство мануфактур. Создание металлургической базы на Урале. Развитие транспортных коммуникаций. Создание новой налоговой системы.</w:t>
            </w:r>
          </w:p>
        </w:tc>
        <w:tc>
          <w:tcPr>
            <w:tcW w:w="1701" w:type="dxa"/>
          </w:tcPr>
          <w:p w14:paraId="71AF8D4F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76CCFBD1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0BA30A78" w14:textId="77777777" w:rsidTr="00E13C41">
        <w:tc>
          <w:tcPr>
            <w:tcW w:w="954" w:type="dxa"/>
          </w:tcPr>
          <w:p w14:paraId="7038997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3" w:type="dxa"/>
          </w:tcPr>
          <w:p w14:paraId="46655688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Социальная политика. Положение различных сословий Рос- сии. Консолидация дворянского сословия, усиление его роли в управлении страной.</w:t>
            </w:r>
          </w:p>
        </w:tc>
        <w:tc>
          <w:tcPr>
            <w:tcW w:w="1701" w:type="dxa"/>
          </w:tcPr>
          <w:p w14:paraId="38B57EA4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25C82E40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542BF2C7" w14:textId="77777777" w:rsidTr="00E13C41">
        <w:tc>
          <w:tcPr>
            <w:tcW w:w="954" w:type="dxa"/>
          </w:tcPr>
          <w:p w14:paraId="08D5606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3" w:type="dxa"/>
          </w:tcPr>
          <w:p w14:paraId="7CE136B2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Реформы управления. Реформирование центрального и местного управления. Новая столица.</w:t>
            </w:r>
          </w:p>
        </w:tc>
        <w:tc>
          <w:tcPr>
            <w:tcW w:w="1701" w:type="dxa"/>
          </w:tcPr>
          <w:p w14:paraId="66FC4997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77A01AAA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2C1D86F9" w14:textId="77777777" w:rsidTr="00E13C41">
        <w:tc>
          <w:tcPr>
            <w:tcW w:w="954" w:type="dxa"/>
          </w:tcPr>
          <w:p w14:paraId="350DA26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3" w:type="dxa"/>
          </w:tcPr>
          <w:p w14:paraId="671CD2D0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Создание регулярной армии, военно-морского флота.</w:t>
            </w:r>
          </w:p>
        </w:tc>
        <w:tc>
          <w:tcPr>
            <w:tcW w:w="1701" w:type="dxa"/>
          </w:tcPr>
          <w:p w14:paraId="57D05DA3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FA51B84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454AA89D" w14:textId="77777777" w:rsidTr="00E13C41">
        <w:tc>
          <w:tcPr>
            <w:tcW w:w="954" w:type="dxa"/>
          </w:tcPr>
          <w:p w14:paraId="03CFC73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3" w:type="dxa"/>
          </w:tcPr>
          <w:p w14:paraId="551A4AC4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Церковная реформа. Упразднение патриаршества. Создание Синода.</w:t>
            </w:r>
          </w:p>
        </w:tc>
        <w:tc>
          <w:tcPr>
            <w:tcW w:w="1701" w:type="dxa"/>
          </w:tcPr>
          <w:p w14:paraId="6CB32D79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30E466DB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7389F564" w14:textId="77777777" w:rsidTr="00E13C41">
        <w:tc>
          <w:tcPr>
            <w:tcW w:w="954" w:type="dxa"/>
          </w:tcPr>
          <w:p w14:paraId="5C336CB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3" w:type="dxa"/>
          </w:tcPr>
          <w:p w14:paraId="3BDDC474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Оппозиция преобразованиям Петра  I. Социальные движения. Аристократическая оппозиция.</w:t>
            </w:r>
          </w:p>
        </w:tc>
        <w:tc>
          <w:tcPr>
            <w:tcW w:w="1701" w:type="dxa"/>
          </w:tcPr>
          <w:p w14:paraId="45C65D2C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5F14250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6B33967F" w14:textId="77777777" w:rsidTr="00E13C41">
        <w:tc>
          <w:tcPr>
            <w:tcW w:w="954" w:type="dxa"/>
          </w:tcPr>
          <w:p w14:paraId="0E97E09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3" w:type="dxa"/>
          </w:tcPr>
          <w:p w14:paraId="73908E1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Внешняя политика. Азовские походы. Северная война. Прутский и Персидский походы Петра I. Ништадтский мир со Швецией. Провозглашение России империей.</w:t>
            </w:r>
          </w:p>
        </w:tc>
        <w:tc>
          <w:tcPr>
            <w:tcW w:w="1701" w:type="dxa"/>
          </w:tcPr>
          <w:p w14:paraId="0BA73ABC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2984EAE2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69F4C692" w14:textId="77777777" w:rsidTr="00E13C41">
        <w:tc>
          <w:tcPr>
            <w:tcW w:w="954" w:type="dxa"/>
          </w:tcPr>
          <w:p w14:paraId="3521816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53" w:type="dxa"/>
          </w:tcPr>
          <w:p w14:paraId="616DD1E3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Преобразования Петра I в культу- ре. Развитие светских начал в культу- ре. Просвещение и  наука. Открытие Академии наук. Технические новшества. Литература, архитектура, изобразительное искусство. Градостроительство по европейскому образцу. Изменение дворянского быта. «Юности честное зерцало».</w:t>
            </w:r>
          </w:p>
        </w:tc>
        <w:tc>
          <w:tcPr>
            <w:tcW w:w="1701" w:type="dxa"/>
          </w:tcPr>
          <w:p w14:paraId="4D19D545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73178FCE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30BE4619" w14:textId="77777777" w:rsidTr="00E13C41">
        <w:tc>
          <w:tcPr>
            <w:tcW w:w="954" w:type="dxa"/>
          </w:tcPr>
          <w:p w14:paraId="6E72CF3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3" w:type="dxa"/>
          </w:tcPr>
          <w:p w14:paraId="45854F32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Итоги и значение петровских преобразований</w:t>
            </w:r>
          </w:p>
        </w:tc>
        <w:tc>
          <w:tcPr>
            <w:tcW w:w="1701" w:type="dxa"/>
          </w:tcPr>
          <w:p w14:paraId="263C0AB5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873778D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33FED0BC" w14:textId="77777777" w:rsidTr="00E13C41">
        <w:tc>
          <w:tcPr>
            <w:tcW w:w="954" w:type="dxa"/>
          </w:tcPr>
          <w:p w14:paraId="0E93F9D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53" w:type="dxa"/>
          </w:tcPr>
          <w:p w14:paraId="5DE35409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0673B">
              <w:rPr>
                <w:rFonts w:ascii="Times New Roman" w:hAnsi="Times New Roman" w:cs="Times New Roman"/>
                <w:b/>
              </w:rPr>
              <w:t>Россия после Петра I. Дворцовые перевороты (7  ч)</w:t>
            </w:r>
          </w:p>
          <w:p w14:paraId="751BD54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Начало дворцовых переворотов. Причины дворцовых переворотов после смерти Петра I. Создание Верховного тайного совета. Фаворитизм</w:t>
            </w:r>
          </w:p>
        </w:tc>
        <w:tc>
          <w:tcPr>
            <w:tcW w:w="1701" w:type="dxa"/>
          </w:tcPr>
          <w:p w14:paraId="47D2EABA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0183AFE0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5C25EFE4" w14:textId="77777777" w:rsidTr="00E13C41">
        <w:tc>
          <w:tcPr>
            <w:tcW w:w="954" w:type="dxa"/>
          </w:tcPr>
          <w:p w14:paraId="519A842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53" w:type="dxa"/>
          </w:tcPr>
          <w:p w14:paraId="2FCCB8ED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Приход к власти Анны Иоанновны. «Кабинет министров» и управ- ление империей.</w:t>
            </w:r>
          </w:p>
        </w:tc>
        <w:tc>
          <w:tcPr>
            <w:tcW w:w="1701" w:type="dxa"/>
          </w:tcPr>
          <w:p w14:paraId="5BDF3BB4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1E025FE7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409BAD2C" w14:textId="77777777" w:rsidTr="00E13C41">
        <w:tc>
          <w:tcPr>
            <w:tcW w:w="954" w:type="dxa"/>
          </w:tcPr>
          <w:p w14:paraId="3670E8E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53" w:type="dxa"/>
          </w:tcPr>
          <w:p w14:paraId="24A3AF0D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Укрепление границ России на южных рубежах. Война с Османской империей.</w:t>
            </w:r>
          </w:p>
        </w:tc>
        <w:tc>
          <w:tcPr>
            <w:tcW w:w="1701" w:type="dxa"/>
          </w:tcPr>
          <w:p w14:paraId="367F43FD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4B601893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1257E085" w14:textId="77777777" w:rsidTr="00E13C41">
        <w:tc>
          <w:tcPr>
            <w:tcW w:w="954" w:type="dxa"/>
          </w:tcPr>
          <w:p w14:paraId="2F4F4EC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53" w:type="dxa"/>
          </w:tcPr>
          <w:p w14:paraId="108EAB79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Правление Елизаветы Петровны. Развитие внутренне- го рынка: ликвидация внутренних таможен.</w:t>
            </w:r>
          </w:p>
        </w:tc>
        <w:tc>
          <w:tcPr>
            <w:tcW w:w="1701" w:type="dxa"/>
          </w:tcPr>
          <w:p w14:paraId="4C54FFBF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73E42477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19157AE7" w14:textId="77777777" w:rsidTr="00E13C41">
        <w:tc>
          <w:tcPr>
            <w:tcW w:w="954" w:type="dxa"/>
          </w:tcPr>
          <w:p w14:paraId="504D086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53" w:type="dxa"/>
          </w:tcPr>
          <w:p w14:paraId="36478F0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Создание Дворянского и Купеческого банков. Основание Московского университета.</w:t>
            </w:r>
          </w:p>
        </w:tc>
        <w:tc>
          <w:tcPr>
            <w:tcW w:w="1701" w:type="dxa"/>
          </w:tcPr>
          <w:p w14:paraId="72473AA3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31A16E69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0F5006A3" w14:textId="77777777" w:rsidTr="00E13C41">
        <w:tc>
          <w:tcPr>
            <w:tcW w:w="954" w:type="dxa"/>
          </w:tcPr>
          <w:p w14:paraId="6818B1B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53" w:type="dxa"/>
          </w:tcPr>
          <w:p w14:paraId="166632A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Участие России в Семилетней войне</w:t>
            </w:r>
          </w:p>
        </w:tc>
        <w:tc>
          <w:tcPr>
            <w:tcW w:w="1701" w:type="dxa"/>
          </w:tcPr>
          <w:p w14:paraId="69B2694A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7C7E2B4C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7F805288" w14:textId="77777777" w:rsidTr="00E13C41">
        <w:tc>
          <w:tcPr>
            <w:tcW w:w="954" w:type="dxa"/>
          </w:tcPr>
          <w:p w14:paraId="0C1B50C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53" w:type="dxa"/>
          </w:tcPr>
          <w:p w14:paraId="0EF72A5B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Петр III. Манифест о вольности дворянской.  Переворот 28 июня 1762 г.</w:t>
            </w:r>
          </w:p>
        </w:tc>
        <w:tc>
          <w:tcPr>
            <w:tcW w:w="1701" w:type="dxa"/>
          </w:tcPr>
          <w:p w14:paraId="3B2097C9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C6BD2BB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09D82521" w14:textId="77777777" w:rsidTr="00E13C41">
        <w:tc>
          <w:tcPr>
            <w:tcW w:w="954" w:type="dxa"/>
          </w:tcPr>
          <w:p w14:paraId="78EB1C5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53" w:type="dxa"/>
          </w:tcPr>
          <w:p w14:paraId="6EAA6BC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673B">
              <w:rPr>
                <w:rFonts w:ascii="Times New Roman" w:hAnsi="Times New Roman" w:cs="Times New Roman"/>
                <w:b/>
              </w:rPr>
              <w:t>Россия в  1760— 1790-х гг. Правление Екатерины II и Павла I (18  ч)</w:t>
            </w:r>
          </w:p>
          <w:p w14:paraId="1AF6749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lastRenderedPageBreak/>
              <w:t>Внутренняя политика Екатерины II. Личность императрицы. «Просвещенный абсолютизм», его особенности в России.</w:t>
            </w:r>
          </w:p>
        </w:tc>
        <w:tc>
          <w:tcPr>
            <w:tcW w:w="1701" w:type="dxa"/>
          </w:tcPr>
          <w:p w14:paraId="7BE4561E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01C8A7C0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6E0A55F6" w14:textId="77777777" w:rsidTr="00E13C41">
        <w:tc>
          <w:tcPr>
            <w:tcW w:w="954" w:type="dxa"/>
          </w:tcPr>
          <w:p w14:paraId="4415153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53" w:type="dxa"/>
          </w:tcPr>
          <w:p w14:paraId="77DADE1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Уложенная комиссия. Экономическая и финансовая политика правительства. Начало выпуска ассигнаций. Отмена монополий. Вольное экономическое общество.</w:t>
            </w:r>
          </w:p>
        </w:tc>
        <w:tc>
          <w:tcPr>
            <w:tcW w:w="1701" w:type="dxa"/>
          </w:tcPr>
          <w:p w14:paraId="22871F74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34CE6BCD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061C876C" w14:textId="77777777" w:rsidTr="00E13C41">
        <w:tc>
          <w:tcPr>
            <w:tcW w:w="954" w:type="dxa"/>
          </w:tcPr>
          <w:p w14:paraId="1D90AAF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53" w:type="dxa"/>
          </w:tcPr>
          <w:p w14:paraId="51FA9AA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Губернская реформа. Жалованные грамоты дворянству и городам. Положение сословий.</w:t>
            </w:r>
          </w:p>
        </w:tc>
        <w:tc>
          <w:tcPr>
            <w:tcW w:w="1701" w:type="dxa"/>
          </w:tcPr>
          <w:p w14:paraId="160C7807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77655937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216361F2" w14:textId="77777777" w:rsidTr="00E13C41">
        <w:tc>
          <w:tcPr>
            <w:tcW w:w="954" w:type="dxa"/>
          </w:tcPr>
          <w:p w14:paraId="0F83F83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53" w:type="dxa"/>
          </w:tcPr>
          <w:p w14:paraId="54D59EAF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Национальная политика и народы России в XVIII в. Унификация управления на окраинах империи.</w:t>
            </w:r>
          </w:p>
        </w:tc>
        <w:tc>
          <w:tcPr>
            <w:tcW w:w="1701" w:type="dxa"/>
          </w:tcPr>
          <w:p w14:paraId="22357778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7834EC8A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1B60F441" w14:textId="77777777" w:rsidTr="00E13C41">
        <w:tc>
          <w:tcPr>
            <w:tcW w:w="954" w:type="dxa"/>
          </w:tcPr>
          <w:p w14:paraId="7CB1457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3" w:type="dxa"/>
          </w:tcPr>
          <w:p w14:paraId="37C3148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Укрепление начал толерантности и веротерпимости по отношению к  неправославным и  нехристианским конфессиям. Башкирские восстания. Формирование черты оседлости.</w:t>
            </w:r>
          </w:p>
        </w:tc>
        <w:tc>
          <w:tcPr>
            <w:tcW w:w="1701" w:type="dxa"/>
          </w:tcPr>
          <w:p w14:paraId="51F6D29C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04FA8F87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0B3429A3" w14:textId="77777777" w:rsidTr="00E13C41">
        <w:tc>
          <w:tcPr>
            <w:tcW w:w="954" w:type="dxa"/>
          </w:tcPr>
          <w:p w14:paraId="71871CA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3" w:type="dxa"/>
          </w:tcPr>
          <w:p w14:paraId="676337F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Экономическое развитие России во второй полови- не XVIII в. Крестьяне: крепостные, государственные, монастырские.</w:t>
            </w:r>
          </w:p>
        </w:tc>
        <w:tc>
          <w:tcPr>
            <w:tcW w:w="1701" w:type="dxa"/>
          </w:tcPr>
          <w:p w14:paraId="6466DDF6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595E2166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08E40BE4" w14:textId="77777777" w:rsidTr="00E13C41">
        <w:tc>
          <w:tcPr>
            <w:tcW w:w="954" w:type="dxa"/>
          </w:tcPr>
          <w:p w14:paraId="6B2E150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3" w:type="dxa"/>
          </w:tcPr>
          <w:p w14:paraId="61EA6E7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Условия жизни крепостной деревни .Права помещика по отношению к своим крепостным. Барщинное и оброчное хозяйство. Роль крепостного строя в  экономике страны.</w:t>
            </w:r>
          </w:p>
        </w:tc>
        <w:tc>
          <w:tcPr>
            <w:tcW w:w="1701" w:type="dxa"/>
          </w:tcPr>
          <w:p w14:paraId="799C7D81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0387B980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5632245F" w14:textId="77777777" w:rsidTr="00E13C41">
        <w:tc>
          <w:tcPr>
            <w:tcW w:w="954" w:type="dxa"/>
          </w:tcPr>
          <w:p w14:paraId="2FA8D9A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3" w:type="dxa"/>
          </w:tcPr>
          <w:p w14:paraId="7BB1F15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Роль государства, купечества, помещиков в развитии промышленности. Развитие крестьянских промыслов.</w:t>
            </w:r>
          </w:p>
        </w:tc>
        <w:tc>
          <w:tcPr>
            <w:tcW w:w="1701" w:type="dxa"/>
          </w:tcPr>
          <w:p w14:paraId="7484A078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1F0D2431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7D26D35F" w14:textId="77777777" w:rsidTr="00E13C41">
        <w:tc>
          <w:tcPr>
            <w:tcW w:w="954" w:type="dxa"/>
          </w:tcPr>
          <w:p w14:paraId="5CAA2FA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3" w:type="dxa"/>
          </w:tcPr>
          <w:p w14:paraId="07F3A73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Рост текстильной промышленности. Начало известных предпринимательских династий.</w:t>
            </w:r>
          </w:p>
        </w:tc>
        <w:tc>
          <w:tcPr>
            <w:tcW w:w="1701" w:type="dxa"/>
          </w:tcPr>
          <w:p w14:paraId="29619DC7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20EE9DC2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0AFA7895" w14:textId="77777777" w:rsidTr="00E13C41">
        <w:tc>
          <w:tcPr>
            <w:tcW w:w="954" w:type="dxa"/>
          </w:tcPr>
          <w:p w14:paraId="5587D0A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3" w:type="dxa"/>
          </w:tcPr>
          <w:p w14:paraId="565D961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Внутренняя и внешняя торговля. Торговые пути внутри страны. Ярмарки и их роль во внутренней торговле.</w:t>
            </w:r>
          </w:p>
        </w:tc>
        <w:tc>
          <w:tcPr>
            <w:tcW w:w="1701" w:type="dxa"/>
          </w:tcPr>
          <w:p w14:paraId="5F534233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181F7C91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76123239" w14:textId="77777777" w:rsidTr="00E13C41">
        <w:tc>
          <w:tcPr>
            <w:tcW w:w="954" w:type="dxa"/>
          </w:tcPr>
          <w:p w14:paraId="45F09E8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3" w:type="dxa"/>
          </w:tcPr>
          <w:p w14:paraId="3AFF90C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Обострение социальных противоречий. Восстание под предводительством Емельяна Пугачева.</w:t>
            </w:r>
          </w:p>
        </w:tc>
        <w:tc>
          <w:tcPr>
            <w:tcW w:w="1701" w:type="dxa"/>
          </w:tcPr>
          <w:p w14:paraId="7962821A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53260ECA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67A942EC" w14:textId="77777777" w:rsidTr="00E13C41">
        <w:tc>
          <w:tcPr>
            <w:tcW w:w="954" w:type="dxa"/>
          </w:tcPr>
          <w:p w14:paraId="331DA28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53" w:type="dxa"/>
          </w:tcPr>
          <w:p w14:paraId="12F1E02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Влияние восстания на внутреннюю политику и  развитие общественной мысли.</w:t>
            </w:r>
          </w:p>
        </w:tc>
        <w:tc>
          <w:tcPr>
            <w:tcW w:w="1701" w:type="dxa"/>
          </w:tcPr>
          <w:p w14:paraId="64310558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47A6DE41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7C2C1D90" w14:textId="77777777" w:rsidTr="00E13C41">
        <w:tc>
          <w:tcPr>
            <w:tcW w:w="954" w:type="dxa"/>
          </w:tcPr>
          <w:p w14:paraId="6379335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53" w:type="dxa"/>
          </w:tcPr>
          <w:p w14:paraId="3BB4A2F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Внешняя политика России второй половины XVIII в. Борьба России за выход к Черному морю. Войны с Османской империей.</w:t>
            </w:r>
          </w:p>
        </w:tc>
        <w:tc>
          <w:tcPr>
            <w:tcW w:w="1701" w:type="dxa"/>
          </w:tcPr>
          <w:p w14:paraId="1BDCEDAC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05969057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237F9D45" w14:textId="77777777" w:rsidTr="00E13C41">
        <w:tc>
          <w:tcPr>
            <w:tcW w:w="954" w:type="dxa"/>
          </w:tcPr>
          <w:p w14:paraId="437713D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53" w:type="dxa"/>
          </w:tcPr>
          <w:p w14:paraId="4A41537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П.  А. Румянцев, А.  В. Суворов, Ф.  Ф. Ушаков, победы российских войск под их руководством.</w:t>
            </w:r>
          </w:p>
        </w:tc>
        <w:tc>
          <w:tcPr>
            <w:tcW w:w="1701" w:type="dxa"/>
          </w:tcPr>
          <w:p w14:paraId="472B915C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D7458CD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1FFEB42E" w14:textId="77777777" w:rsidTr="00E13C41">
        <w:tc>
          <w:tcPr>
            <w:tcW w:w="954" w:type="dxa"/>
          </w:tcPr>
          <w:p w14:paraId="71C1300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53" w:type="dxa"/>
          </w:tcPr>
          <w:p w14:paraId="1B5BDC07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Присоединение Крыма и Северного Причерноморья. Организация управления Новороссией.</w:t>
            </w:r>
          </w:p>
        </w:tc>
        <w:tc>
          <w:tcPr>
            <w:tcW w:w="1701" w:type="dxa"/>
          </w:tcPr>
          <w:p w14:paraId="2E14B29D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B15021B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263C1D6C" w14:textId="77777777" w:rsidTr="00E13C41">
        <w:tc>
          <w:tcPr>
            <w:tcW w:w="954" w:type="dxa"/>
          </w:tcPr>
          <w:p w14:paraId="0953119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53" w:type="dxa"/>
          </w:tcPr>
          <w:p w14:paraId="52D7AA1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Строительство новых городов и портов. Основание Пятигорска, Севастополя, Одессы, Херсона. Г.  А. Потемкин.</w:t>
            </w:r>
          </w:p>
        </w:tc>
        <w:tc>
          <w:tcPr>
            <w:tcW w:w="1701" w:type="dxa"/>
          </w:tcPr>
          <w:p w14:paraId="36A64B4B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24A34288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2944D1F9" w14:textId="77777777" w:rsidTr="00E13C41">
        <w:tc>
          <w:tcPr>
            <w:tcW w:w="954" w:type="dxa"/>
          </w:tcPr>
          <w:p w14:paraId="6B416CA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53" w:type="dxa"/>
          </w:tcPr>
          <w:p w14:paraId="47F3551C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Участие России в  разделах Речи Посполитой. Первый, второй и третий разделы. Борьба поляков за национальную независимость.</w:t>
            </w:r>
          </w:p>
        </w:tc>
        <w:tc>
          <w:tcPr>
            <w:tcW w:w="1701" w:type="dxa"/>
          </w:tcPr>
          <w:p w14:paraId="5D14DD6D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047F78AA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718F0BB8" w14:textId="77777777" w:rsidTr="00E13C41">
        <w:tc>
          <w:tcPr>
            <w:tcW w:w="954" w:type="dxa"/>
          </w:tcPr>
          <w:p w14:paraId="50380A7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53" w:type="dxa"/>
          </w:tcPr>
          <w:p w14:paraId="10F7066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Причины дворцового переворота 11 марта 1801 г</w:t>
            </w:r>
          </w:p>
        </w:tc>
        <w:tc>
          <w:tcPr>
            <w:tcW w:w="1701" w:type="dxa"/>
          </w:tcPr>
          <w:p w14:paraId="6FBD383D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49237D69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5339FCC4" w14:textId="77777777" w:rsidTr="00E13C41">
        <w:tc>
          <w:tcPr>
            <w:tcW w:w="954" w:type="dxa"/>
          </w:tcPr>
          <w:p w14:paraId="17C1853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53" w:type="dxa"/>
          </w:tcPr>
          <w:p w14:paraId="76211E25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0673B">
              <w:rPr>
                <w:rFonts w:ascii="Times New Roman" w:hAnsi="Times New Roman" w:cs="Times New Roman"/>
                <w:b/>
              </w:rPr>
              <w:t>Культурное пространство Российской империи в  XVIII в. (6  ч)</w:t>
            </w:r>
          </w:p>
          <w:p w14:paraId="6F8E58F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Российская общественная мысль, публицистика и литература. Влияние идей Просвещения. Литература народов России в XVIII в.Первые журналы, их издатели и авторы. Н.  И. Новиков. Произведения А.  П.  Сумарокова, Г.  Р. Державина, Д.  И. Фонвизина. А.  Н. Радищев и его «Путешествие из Петербурга в  Москву».</w:t>
            </w:r>
          </w:p>
        </w:tc>
        <w:tc>
          <w:tcPr>
            <w:tcW w:w="1701" w:type="dxa"/>
          </w:tcPr>
          <w:p w14:paraId="42F8E350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1354236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05B13BB6" w14:textId="77777777" w:rsidTr="00E13C41">
        <w:tc>
          <w:tcPr>
            <w:tcW w:w="954" w:type="dxa"/>
          </w:tcPr>
          <w:p w14:paraId="72A2BB4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53" w:type="dxa"/>
          </w:tcPr>
          <w:p w14:paraId="67F8597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 xml:space="preserve">Русская культура и  культура народов России в XVIII в. Развитие светской культуры после преобразований Петра I. Распространение в </w:t>
            </w:r>
            <w:r w:rsidRPr="0080673B">
              <w:rPr>
                <w:rFonts w:ascii="Times New Roman" w:hAnsi="Times New Roman" w:cs="Times New Roman"/>
              </w:rPr>
              <w:lastRenderedPageBreak/>
              <w:t>России стилей и жанров европейской художественной культуры.</w:t>
            </w:r>
          </w:p>
        </w:tc>
        <w:tc>
          <w:tcPr>
            <w:tcW w:w="1701" w:type="dxa"/>
          </w:tcPr>
          <w:p w14:paraId="3D8D9BBA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7C9BF274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5053149D" w14:textId="77777777" w:rsidTr="00E13C41">
        <w:tc>
          <w:tcPr>
            <w:tcW w:w="954" w:type="dxa"/>
          </w:tcPr>
          <w:p w14:paraId="7B4C7A6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4853" w:type="dxa"/>
          </w:tcPr>
          <w:p w14:paraId="4001821D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Культура и быт российских сословий.  Дворянство: жизнь и  быт дворянской усадьбы. Духовенство. Купечество. Крестьянство.</w:t>
            </w:r>
          </w:p>
        </w:tc>
        <w:tc>
          <w:tcPr>
            <w:tcW w:w="1701" w:type="dxa"/>
          </w:tcPr>
          <w:p w14:paraId="14E95633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569C96D4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5F67C01E" w14:textId="77777777" w:rsidTr="00E13C41">
        <w:tc>
          <w:tcPr>
            <w:tcW w:w="954" w:type="dxa"/>
          </w:tcPr>
          <w:p w14:paraId="1E4A9D7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53" w:type="dxa"/>
          </w:tcPr>
          <w:p w14:paraId="2F8763DA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Российская наука в  XVIII в. Академия наук в Петербурге. М. В. Ломоносов и его роль в становлении российской науки и образования.</w:t>
            </w:r>
          </w:p>
        </w:tc>
        <w:tc>
          <w:tcPr>
            <w:tcW w:w="1701" w:type="dxa"/>
          </w:tcPr>
          <w:p w14:paraId="780E6D92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5C8E6FE6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527C05E4" w14:textId="77777777" w:rsidTr="00E13C41">
        <w:tc>
          <w:tcPr>
            <w:tcW w:w="954" w:type="dxa"/>
          </w:tcPr>
          <w:p w14:paraId="2A42188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53" w:type="dxa"/>
          </w:tcPr>
          <w:p w14:paraId="44B33CB8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Географические экспедиции. Вторая Камчатская экспедиция. Освоение Аляски и  Северо-Западного побережья Америки. Образование в Рос- сии в XVIII в. Московский университет — первый российский университет.</w:t>
            </w:r>
          </w:p>
        </w:tc>
        <w:tc>
          <w:tcPr>
            <w:tcW w:w="1701" w:type="dxa"/>
          </w:tcPr>
          <w:p w14:paraId="2B2D4499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02AD6EB0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392AD3AD" w14:textId="77777777" w:rsidTr="00E13C41">
        <w:tc>
          <w:tcPr>
            <w:tcW w:w="954" w:type="dxa"/>
          </w:tcPr>
          <w:p w14:paraId="7AFADF4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53" w:type="dxa"/>
          </w:tcPr>
          <w:p w14:paraId="0553D93F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Русская архитектура XVIII в. Строительство Петербурга, формирование его  городского плана. Переход к классицизму. В.  И. Баженов, М.Ф. Казаков. Изобразительное искусство, его выдающиеся мастера и произведения. Академия художеств в  Петербурге. Рас- цвет жанра парадно- го портрета в середине XVIII в.</w:t>
            </w:r>
          </w:p>
        </w:tc>
        <w:tc>
          <w:tcPr>
            <w:tcW w:w="1701" w:type="dxa"/>
          </w:tcPr>
          <w:p w14:paraId="7CC1F982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388DF633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3380BB61" w14:textId="77777777" w:rsidTr="00E13C41">
        <w:tc>
          <w:tcPr>
            <w:tcW w:w="954" w:type="dxa"/>
          </w:tcPr>
          <w:p w14:paraId="3B0762D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53" w:type="dxa"/>
          </w:tcPr>
          <w:p w14:paraId="2566FD5D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0673B">
              <w:rPr>
                <w:rFonts w:ascii="Times New Roman" w:hAnsi="Times New Roman" w:cs="Times New Roman"/>
                <w:b/>
              </w:rPr>
              <w:t>Обобщение (2  ч)</w:t>
            </w:r>
          </w:p>
          <w:p w14:paraId="7B12A1E9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Историческое и культурное наследие XVIII в. в истории России</w:t>
            </w:r>
          </w:p>
        </w:tc>
        <w:tc>
          <w:tcPr>
            <w:tcW w:w="1701" w:type="dxa"/>
          </w:tcPr>
          <w:p w14:paraId="14DA72A4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1B6CAEF5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  <w:tr w:rsidR="0080673B" w:rsidRPr="0080673B" w14:paraId="574CAE70" w14:textId="77777777" w:rsidTr="00E13C41">
        <w:tc>
          <w:tcPr>
            <w:tcW w:w="954" w:type="dxa"/>
          </w:tcPr>
          <w:p w14:paraId="6CA151E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</w:rPr>
            </w:pPr>
            <w:r w:rsidRPr="008067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53" w:type="dxa"/>
          </w:tcPr>
          <w:p w14:paraId="03D0DB33" w14:textId="77777777" w:rsidR="0080673B" w:rsidRPr="0080673B" w:rsidRDefault="0080673B" w:rsidP="0080673B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73B">
              <w:rPr>
                <w:rFonts w:ascii="Times New Roman" w:hAnsi="Times New Roman" w:cs="Times New Roman"/>
              </w:rPr>
              <w:t>Историческое и культурное наследие XVIII в. в истории России</w:t>
            </w:r>
          </w:p>
        </w:tc>
        <w:tc>
          <w:tcPr>
            <w:tcW w:w="1701" w:type="dxa"/>
          </w:tcPr>
          <w:p w14:paraId="7E75EECB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0D56D597" w14:textId="77777777" w:rsidR="0080673B" w:rsidRPr="0080673B" w:rsidRDefault="0080673B" w:rsidP="0080673B">
            <w:pPr>
              <w:rPr>
                <w:rFonts w:ascii="Times New Roman" w:hAnsi="Times New Roman" w:cs="Times New Roman"/>
              </w:rPr>
            </w:pPr>
          </w:p>
        </w:tc>
      </w:tr>
    </w:tbl>
    <w:p w14:paraId="33CCDB73" w14:textId="77777777" w:rsidR="0080673B" w:rsidRPr="0080673B" w:rsidRDefault="0080673B" w:rsidP="008067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50B9FAC" w14:textId="77777777" w:rsidR="0080673B" w:rsidRPr="0080673B" w:rsidRDefault="0080673B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067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Календарно-тематическое планирование курса «Всеобщая история. История Нового времени. XIХ  — начало ХХ в.» 9 классы – 23 часа.</w:t>
      </w:r>
    </w:p>
    <w:tbl>
      <w:tblPr>
        <w:tblStyle w:val="2c"/>
        <w:tblpPr w:leftFromText="180" w:rightFromText="180" w:tblpY="825"/>
        <w:tblW w:w="0" w:type="auto"/>
        <w:tblLook w:val="04A0" w:firstRow="1" w:lastRow="0" w:firstColumn="1" w:lastColumn="0" w:noHBand="0" w:noVBand="1"/>
      </w:tblPr>
      <w:tblGrid>
        <w:gridCol w:w="954"/>
        <w:gridCol w:w="4853"/>
        <w:gridCol w:w="1701"/>
        <w:gridCol w:w="1837"/>
      </w:tblGrid>
      <w:tr w:rsidR="0080673B" w:rsidRPr="0080673B" w14:paraId="2272F17C" w14:textId="77777777" w:rsidTr="00E13C41">
        <w:tc>
          <w:tcPr>
            <w:tcW w:w="954" w:type="dxa"/>
          </w:tcPr>
          <w:p w14:paraId="39F95B9B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2E3C2625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853" w:type="dxa"/>
          </w:tcPr>
          <w:p w14:paraId="5490354D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3B59BF56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7" w:type="dxa"/>
          </w:tcPr>
          <w:p w14:paraId="7D0E2373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80673B" w:rsidRPr="0080673B" w14:paraId="6C74D89D" w14:textId="77777777" w:rsidTr="00E13C41">
        <w:tc>
          <w:tcPr>
            <w:tcW w:w="954" w:type="dxa"/>
          </w:tcPr>
          <w:p w14:paraId="2EA6DB8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14:paraId="52403D01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(1ч).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571385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8B277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72963F6" w14:textId="77777777" w:rsidTr="00E13C41">
        <w:tc>
          <w:tcPr>
            <w:tcW w:w="954" w:type="dxa"/>
          </w:tcPr>
          <w:p w14:paraId="59A6F29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14:paraId="74B4CED6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Европа в  начале XIX  в. (2 ч) </w:t>
            </w:r>
          </w:p>
          <w:p w14:paraId="576FD4FD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Провозглашение империи Наполеона I во Франции. Реформы. Законодательство. Наполеоновские войны. Антинаполеоновские коалиции.</w:t>
            </w:r>
          </w:p>
        </w:tc>
        <w:tc>
          <w:tcPr>
            <w:tcW w:w="1701" w:type="dxa"/>
          </w:tcPr>
          <w:p w14:paraId="784AC17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6EC6D4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B5E9880" w14:textId="77777777" w:rsidTr="00E13C41">
        <w:tc>
          <w:tcPr>
            <w:tcW w:w="954" w:type="dxa"/>
          </w:tcPr>
          <w:p w14:paraId="29EC911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14:paraId="7385CB3B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      </w:r>
          </w:p>
        </w:tc>
        <w:tc>
          <w:tcPr>
            <w:tcW w:w="1701" w:type="dxa"/>
          </w:tcPr>
          <w:p w14:paraId="6ED28E0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E9F2BC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4998E7D" w14:textId="77777777" w:rsidTr="00E13C41">
        <w:tc>
          <w:tcPr>
            <w:tcW w:w="954" w:type="dxa"/>
          </w:tcPr>
          <w:p w14:paraId="570D5D5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14:paraId="36C2893B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индустриального общества в первой половине XIX  в.: экономика, социальные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отношения, политические процессы (2  ч)</w:t>
            </w:r>
          </w:p>
          <w:p w14:paraId="60175FDE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</w:t>
            </w:r>
          </w:p>
        </w:tc>
        <w:tc>
          <w:tcPr>
            <w:tcW w:w="1701" w:type="dxa"/>
          </w:tcPr>
          <w:p w14:paraId="7BC5B3C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A8E6A8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3D1F71D" w14:textId="77777777" w:rsidTr="00E13C41">
        <w:tc>
          <w:tcPr>
            <w:tcW w:w="954" w:type="dxa"/>
          </w:tcPr>
          <w:p w14:paraId="41FC3C4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14:paraId="04A08AB8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 в странах Европы. Оформление консервативных, либеральных, радикальных политических течений и партий</w:t>
            </w:r>
          </w:p>
        </w:tc>
        <w:tc>
          <w:tcPr>
            <w:tcW w:w="1701" w:type="dxa"/>
          </w:tcPr>
          <w:p w14:paraId="1DF6670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0DC05A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25E4D6F" w14:textId="77777777" w:rsidTr="00E13C41">
        <w:tc>
          <w:tcPr>
            <w:tcW w:w="954" w:type="dxa"/>
          </w:tcPr>
          <w:p w14:paraId="090201C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14:paraId="2D0A2A5F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Политическое развитие европейских стран в  1815— 1840-х гг. (2  ч)</w:t>
            </w:r>
          </w:p>
          <w:p w14:paraId="7A084F82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Франция: Реставрация, Июльская монархия, Вторая республика. Великобритания: борьба за парламентскую реформу; чартизм.</w:t>
            </w:r>
          </w:p>
        </w:tc>
        <w:tc>
          <w:tcPr>
            <w:tcW w:w="1701" w:type="dxa"/>
          </w:tcPr>
          <w:p w14:paraId="2BDF15A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84D8E7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A4E66BF" w14:textId="77777777" w:rsidTr="00E13C41">
        <w:tc>
          <w:tcPr>
            <w:tcW w:w="954" w:type="dxa"/>
          </w:tcPr>
          <w:p w14:paraId="36CD60A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14:paraId="0001015F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Нарастание освободи- тельных движений. Освобождение Греции. Европейские революции 1830 г. и 1848—1849 гг. Возникновение и распространение марксизма.</w:t>
            </w:r>
          </w:p>
        </w:tc>
        <w:tc>
          <w:tcPr>
            <w:tcW w:w="1701" w:type="dxa"/>
          </w:tcPr>
          <w:p w14:paraId="419E36C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DA97DD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1E555C6" w14:textId="77777777" w:rsidTr="00E13C41">
        <w:tc>
          <w:tcPr>
            <w:tcW w:w="954" w:type="dxa"/>
          </w:tcPr>
          <w:p w14:paraId="4CC870B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14:paraId="409A348A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Страны Европы  и  Северной Америки в  середине ХIХ  — начале ХХ в. (6 ч)</w:t>
            </w:r>
          </w:p>
          <w:p w14:paraId="76DE7436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Великобритания в  Викторианскую  эпоху. «Мастерская мира». Рабочее движение. Политические и социальные реформы. Британская колониальная империя; доминионы.</w:t>
            </w:r>
          </w:p>
        </w:tc>
        <w:tc>
          <w:tcPr>
            <w:tcW w:w="1701" w:type="dxa"/>
          </w:tcPr>
          <w:p w14:paraId="4F1D32E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36A85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1F93DF5" w14:textId="77777777" w:rsidTr="00E13C41">
        <w:tc>
          <w:tcPr>
            <w:tcW w:w="954" w:type="dxa"/>
          </w:tcPr>
          <w:p w14:paraId="56182E9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</w:tcPr>
          <w:p w14:paraId="78BF863B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Франция — от Второй империи к Третьей республике: внутренняя и внешняя политика. Активизация колониальной экспансии. Франко-германская война 1870—1871 гг.Парижская коммуна. Италия. Подъем борьбы за независимость итальянских земель. К. Кавур, Дж.  Гарибальди. Образование единого государства. Король Виктор Эмманул II.</w:t>
            </w:r>
          </w:p>
        </w:tc>
        <w:tc>
          <w:tcPr>
            <w:tcW w:w="1701" w:type="dxa"/>
          </w:tcPr>
          <w:p w14:paraId="668D8B8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F2FA5D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C494E02" w14:textId="77777777" w:rsidTr="00E13C41">
        <w:tc>
          <w:tcPr>
            <w:tcW w:w="954" w:type="dxa"/>
          </w:tcPr>
          <w:p w14:paraId="11CAC39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3" w:type="dxa"/>
          </w:tcPr>
          <w:p w14:paraId="2ABE145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Германия. Движение за объединение германских государств. О. фон Бисмарк. Провозглашение Германской империи. Социальная политика. Включение империи в систему внешнеполитических союзов и  колониальные захваты.</w:t>
            </w:r>
          </w:p>
        </w:tc>
        <w:tc>
          <w:tcPr>
            <w:tcW w:w="1701" w:type="dxa"/>
          </w:tcPr>
          <w:p w14:paraId="591EB54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A1C572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85928F2" w14:textId="77777777" w:rsidTr="00E13C41">
        <w:tc>
          <w:tcPr>
            <w:tcW w:w="954" w:type="dxa"/>
          </w:tcPr>
          <w:p w14:paraId="23429BD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</w:tcPr>
          <w:p w14:paraId="4D60426B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Страны Централь- ной и Юго-Восточной Европы во второй половине XIX  — начале ХХ  в.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 Югославянские народы: борьба за освобождение от османского господства. Русско-турецкая война 1877— 1878 гг., ее итоги.</w:t>
            </w:r>
          </w:p>
        </w:tc>
        <w:tc>
          <w:tcPr>
            <w:tcW w:w="1701" w:type="dxa"/>
          </w:tcPr>
          <w:p w14:paraId="00E0E42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E9C96F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EAF0941" w14:textId="77777777" w:rsidTr="00E13C41">
        <w:tc>
          <w:tcPr>
            <w:tcW w:w="954" w:type="dxa"/>
          </w:tcPr>
          <w:p w14:paraId="3F84CAB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</w:tcPr>
          <w:p w14:paraId="6460CF07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 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XIX в.</w:t>
            </w:r>
          </w:p>
        </w:tc>
        <w:tc>
          <w:tcPr>
            <w:tcW w:w="1701" w:type="dxa"/>
          </w:tcPr>
          <w:p w14:paraId="70F31A8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94CB45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407E533" w14:textId="77777777" w:rsidTr="00E13C41">
        <w:tc>
          <w:tcPr>
            <w:tcW w:w="954" w:type="dxa"/>
          </w:tcPr>
          <w:p w14:paraId="2C02DD6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3" w:type="dxa"/>
          </w:tcPr>
          <w:p w14:paraId="04F57E23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Экономическое и  социально-политическое развитие стран Европы и США в конце XIX  — начале ХХ  в. 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</w:t>
            </w:r>
          </w:p>
        </w:tc>
        <w:tc>
          <w:tcPr>
            <w:tcW w:w="1701" w:type="dxa"/>
          </w:tcPr>
          <w:p w14:paraId="58F4A88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CF23C8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F8D5791" w14:textId="77777777" w:rsidTr="00E13C41">
        <w:tc>
          <w:tcPr>
            <w:tcW w:w="954" w:type="dxa"/>
          </w:tcPr>
          <w:p w14:paraId="2DF0A22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</w:tcPr>
          <w:p w14:paraId="038A9196" w14:textId="77777777" w:rsidR="0080673B" w:rsidRPr="0080673B" w:rsidRDefault="0080673B" w:rsidP="0080673B">
            <w:pPr>
              <w:tabs>
                <w:tab w:val="right" w:pos="4637"/>
              </w:tabs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Страны Латинской Америки в  XIX  — начале ХХ в. (2  ч)</w:t>
            </w:r>
          </w:p>
          <w:p w14:paraId="75FFD6EB" w14:textId="77777777" w:rsidR="0080673B" w:rsidRPr="0080673B" w:rsidRDefault="0080673B" w:rsidP="0080673B">
            <w:pPr>
              <w:tabs>
                <w:tab w:val="right" w:pos="4637"/>
              </w:tabs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Политика метрополий в латиноамериканских владениях. Колониальное общество. Освободительная борьба:  задачи, участники, формы выступлений. Ф. Д. Туссен-Лувертюр, С. Боливар. Провозглашение независимых государств.</w:t>
            </w:r>
          </w:p>
        </w:tc>
        <w:tc>
          <w:tcPr>
            <w:tcW w:w="1701" w:type="dxa"/>
          </w:tcPr>
          <w:p w14:paraId="72E4F4B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48E3B7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858E45D" w14:textId="77777777" w:rsidTr="00E13C41">
        <w:tc>
          <w:tcPr>
            <w:tcW w:w="954" w:type="dxa"/>
          </w:tcPr>
          <w:p w14:paraId="1C654D1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</w:tcPr>
          <w:p w14:paraId="754C19B0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США на страны Латинской Америки. Традиционные отношения; латифундизм. Проблемы модернизации. Мексиканская революция 1910—1917 гг.: участники, итоги, значение</w:t>
            </w:r>
          </w:p>
        </w:tc>
        <w:tc>
          <w:tcPr>
            <w:tcW w:w="1701" w:type="dxa"/>
          </w:tcPr>
          <w:p w14:paraId="0382721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E5EDD3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470F35C" w14:textId="77777777" w:rsidTr="00E13C41">
        <w:tc>
          <w:tcPr>
            <w:tcW w:w="954" w:type="dxa"/>
          </w:tcPr>
          <w:p w14:paraId="653DA0C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3" w:type="dxa"/>
          </w:tcPr>
          <w:p w14:paraId="084D8F5E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Азии в ХIХ  — начале ХХ в. (3  ч)</w:t>
            </w:r>
          </w:p>
          <w:p w14:paraId="2281CEE9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Япония. Внутренняя и внешняя политика сегуната Токугава. «Открытие» Японии. Реставрация Мэйдзи. Введение конституции. Модернизация в  экономике и социальных отношениях. Переход к  политике завоеваний. </w:t>
            </w:r>
          </w:p>
          <w:p w14:paraId="68EB783D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Китай. Империя Цин. «Опиумные войны». Восстание тайпинов. «Открытие» Китая.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«самоусиления».Восстание ихэтуаней. Революция 1911— 1913 гг. Сунь Ятсен.</w:t>
            </w:r>
          </w:p>
        </w:tc>
        <w:tc>
          <w:tcPr>
            <w:tcW w:w="1701" w:type="dxa"/>
          </w:tcPr>
          <w:p w14:paraId="2C70B3D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AAF5C3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302FDF3" w14:textId="77777777" w:rsidTr="00E13C41">
        <w:tc>
          <w:tcPr>
            <w:tcW w:w="954" w:type="dxa"/>
          </w:tcPr>
          <w:p w14:paraId="6C34DA6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53" w:type="dxa"/>
          </w:tcPr>
          <w:p w14:paraId="42AA796E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Османская империя. Традиционные устои и попытки проведения реформ. Политика Танзимата. Принятие конституции. Младотурецкая революция 1908— 1909 гг.</w:t>
            </w:r>
          </w:p>
        </w:tc>
        <w:tc>
          <w:tcPr>
            <w:tcW w:w="1701" w:type="dxa"/>
          </w:tcPr>
          <w:p w14:paraId="210141D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8467BA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14D4432" w14:textId="77777777" w:rsidTr="00E13C41">
        <w:tc>
          <w:tcPr>
            <w:tcW w:w="954" w:type="dxa"/>
          </w:tcPr>
          <w:p w14:paraId="34D5414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3" w:type="dxa"/>
          </w:tcPr>
          <w:p w14:paraId="7435E6C7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Революция 1905— 1911 гг. в Иране. Индия. Колониальный режим. Индийское национальное движение. Восстание сипаев (1857—1859).Объявление Индии владением британской короны. Политическое развитие Индии во второй половине XIX  в.Создание Индийского национального конгресса. Б. Тилак, М.  К. Ганди.</w:t>
            </w:r>
          </w:p>
        </w:tc>
        <w:tc>
          <w:tcPr>
            <w:tcW w:w="1701" w:type="dxa"/>
          </w:tcPr>
          <w:p w14:paraId="52E3640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880D3E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6FBF885" w14:textId="77777777" w:rsidTr="00E13C41">
        <w:tc>
          <w:tcPr>
            <w:tcW w:w="954" w:type="dxa"/>
          </w:tcPr>
          <w:p w14:paraId="0C3DE38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3" w:type="dxa"/>
          </w:tcPr>
          <w:p w14:paraId="3D4F19DF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Народы Африки в  ХIХ  — начале ХХ в. (1  ч)</w:t>
            </w:r>
          </w:p>
          <w:p w14:paraId="1EA06534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Завершение колониального раздела мира. Колониальные порядки и традиционные общественные отношения в странах Африки. Выступления против колони- заторов. Англо-бурская война.</w:t>
            </w:r>
          </w:p>
        </w:tc>
        <w:tc>
          <w:tcPr>
            <w:tcW w:w="1701" w:type="dxa"/>
          </w:tcPr>
          <w:p w14:paraId="0A574E5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264256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663990C" w14:textId="77777777" w:rsidTr="00E13C41">
        <w:tc>
          <w:tcPr>
            <w:tcW w:w="954" w:type="dxa"/>
          </w:tcPr>
          <w:p w14:paraId="6B79FC2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3" w:type="dxa"/>
          </w:tcPr>
          <w:p w14:paraId="41CC3FD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в  XIX  — начале ХХ в. (2 ч)</w:t>
            </w:r>
          </w:p>
          <w:p w14:paraId="53B9C76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Научные открытия и  технические изобретения в XIX  — на- 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 изменения в  условиях труда и повседневной жизни людей.</w:t>
            </w:r>
          </w:p>
        </w:tc>
        <w:tc>
          <w:tcPr>
            <w:tcW w:w="1701" w:type="dxa"/>
          </w:tcPr>
          <w:p w14:paraId="1923083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FFF0B5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62D1B6A" w14:textId="77777777" w:rsidTr="00E13C41">
        <w:tc>
          <w:tcPr>
            <w:tcW w:w="954" w:type="dxa"/>
          </w:tcPr>
          <w:p w14:paraId="55F325E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3" w:type="dxa"/>
          </w:tcPr>
          <w:p w14:paraId="6C0289E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XIX  — на- чала ХХ в. Эволюция стилей в литературе, живописи: классицизм, романтизм, реализм. Импрессионизм. Модернизм. Музыкальное и театральное искусство. Рождение кинематографа. Деятели культуры: жизнь и творчество.</w:t>
            </w:r>
          </w:p>
        </w:tc>
        <w:tc>
          <w:tcPr>
            <w:tcW w:w="1701" w:type="dxa"/>
          </w:tcPr>
          <w:p w14:paraId="387235F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08D421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7F8EAEE" w14:textId="77777777" w:rsidTr="00E13C41">
        <w:tc>
          <w:tcPr>
            <w:tcW w:w="954" w:type="dxa"/>
          </w:tcPr>
          <w:p w14:paraId="5B8167A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3" w:type="dxa"/>
          </w:tcPr>
          <w:p w14:paraId="0E736491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 в  XIX  — начале XX в. (1 ч)</w:t>
            </w:r>
          </w:p>
          <w:p w14:paraId="7BE5C6CB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Венская система международных отношений. Внешне- политические интересы великих держав и политика союзов в  Европе. Восточный вопрос. Колониальные захваты и 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 конце XIX  — начале ХХ в. (испано-американская война, русско-японская вой на, боснийский кризис). Балканские войны</w:t>
            </w:r>
          </w:p>
        </w:tc>
        <w:tc>
          <w:tcPr>
            <w:tcW w:w="1701" w:type="dxa"/>
          </w:tcPr>
          <w:p w14:paraId="39085BD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0B76DB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BBDCF44" w14:textId="77777777" w:rsidTr="00E13C41">
        <w:tc>
          <w:tcPr>
            <w:tcW w:w="954" w:type="dxa"/>
          </w:tcPr>
          <w:p w14:paraId="5359AA6A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3" w:type="dxa"/>
          </w:tcPr>
          <w:p w14:paraId="31EB8B50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Обобщение </w:t>
            </w:r>
            <w:r w:rsidRPr="0080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ч) </w:t>
            </w:r>
          </w:p>
          <w:p w14:paraId="344C37A2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XIX в.</w:t>
            </w:r>
          </w:p>
        </w:tc>
        <w:tc>
          <w:tcPr>
            <w:tcW w:w="1701" w:type="dxa"/>
          </w:tcPr>
          <w:p w14:paraId="6AFF04D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4696E6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C56015" w14:textId="77777777" w:rsidR="0080673B" w:rsidRPr="0080673B" w:rsidRDefault="0080673B" w:rsidP="008067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E03F38D" w14:textId="77777777" w:rsidR="0080673B" w:rsidRPr="0080673B" w:rsidRDefault="0080673B" w:rsidP="008067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0673B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Календарно-тематическое планирование курса «История России. Российская империя в XIX  — начале XX в.» 9 классы – 45 часов.</w:t>
      </w:r>
    </w:p>
    <w:tbl>
      <w:tblPr>
        <w:tblStyle w:val="15"/>
        <w:tblpPr w:leftFromText="180" w:rightFromText="180" w:tblpY="825"/>
        <w:tblW w:w="0" w:type="auto"/>
        <w:tblLook w:val="04A0" w:firstRow="1" w:lastRow="0" w:firstColumn="1" w:lastColumn="0" w:noHBand="0" w:noVBand="1"/>
      </w:tblPr>
      <w:tblGrid>
        <w:gridCol w:w="954"/>
        <w:gridCol w:w="4853"/>
        <w:gridCol w:w="1701"/>
        <w:gridCol w:w="1837"/>
      </w:tblGrid>
      <w:tr w:rsidR="0080673B" w:rsidRPr="0080673B" w14:paraId="0B3CC758" w14:textId="77777777" w:rsidTr="00E13C41">
        <w:tc>
          <w:tcPr>
            <w:tcW w:w="954" w:type="dxa"/>
          </w:tcPr>
          <w:p w14:paraId="48A32DAE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71C54A9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853" w:type="dxa"/>
          </w:tcPr>
          <w:p w14:paraId="54E8B92D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F14CEC2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7" w:type="dxa"/>
          </w:tcPr>
          <w:p w14:paraId="5C4CD964" w14:textId="77777777" w:rsidR="0080673B" w:rsidRPr="0080673B" w:rsidRDefault="0080673B" w:rsidP="0080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80673B" w:rsidRPr="0080673B" w14:paraId="6AA644A2" w14:textId="77777777" w:rsidTr="00E13C41">
        <w:tc>
          <w:tcPr>
            <w:tcW w:w="954" w:type="dxa"/>
          </w:tcPr>
          <w:p w14:paraId="35B831A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14:paraId="76563786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(1ч).</w:t>
            </w:r>
          </w:p>
        </w:tc>
        <w:tc>
          <w:tcPr>
            <w:tcW w:w="1701" w:type="dxa"/>
          </w:tcPr>
          <w:p w14:paraId="649CF7A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4D6AC8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16106AB" w14:textId="77777777" w:rsidTr="00E13C41">
        <w:tc>
          <w:tcPr>
            <w:tcW w:w="954" w:type="dxa"/>
          </w:tcPr>
          <w:p w14:paraId="07A3E9A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14:paraId="364837C3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Александровская эпоха: государственный либерализм (7 ч)</w:t>
            </w:r>
          </w:p>
          <w:p w14:paraId="0B900A3C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Проекты либеральных реформ Александра I. Негласный комитет и «молодые друзья» императора. Реформы государственного управления. М.М. Сперанский.</w:t>
            </w:r>
          </w:p>
        </w:tc>
        <w:tc>
          <w:tcPr>
            <w:tcW w:w="1701" w:type="dxa"/>
          </w:tcPr>
          <w:p w14:paraId="2FE563D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E33B98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547346F" w14:textId="77777777" w:rsidTr="00E13C41">
        <w:tc>
          <w:tcPr>
            <w:tcW w:w="954" w:type="dxa"/>
          </w:tcPr>
          <w:p w14:paraId="3249C8C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14:paraId="53A86178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 XIX  в. Война России с Францией 1805— 1807 гг. Тильзитский мир. Война со Швецией 1809  г.и  присоединение Финляндии. Война с  Турцией и  Бухарестский мир 1812 г.</w:t>
            </w:r>
          </w:p>
        </w:tc>
        <w:tc>
          <w:tcPr>
            <w:tcW w:w="1701" w:type="dxa"/>
          </w:tcPr>
          <w:p w14:paraId="7DB0170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76F561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8B468BB" w14:textId="77777777" w:rsidTr="00E13C41">
        <w:tc>
          <w:tcPr>
            <w:tcW w:w="954" w:type="dxa"/>
          </w:tcPr>
          <w:p w14:paraId="07B34C0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14:paraId="0477BFB9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  — важнейшее событие российской и мировой истории XIX в.Герои войны 1812 г.</w:t>
            </w:r>
          </w:p>
        </w:tc>
        <w:tc>
          <w:tcPr>
            <w:tcW w:w="1701" w:type="dxa"/>
          </w:tcPr>
          <w:p w14:paraId="0102CB4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3CA5E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54614C1" w14:textId="77777777" w:rsidTr="00E13C41">
        <w:tc>
          <w:tcPr>
            <w:tcW w:w="954" w:type="dxa"/>
          </w:tcPr>
          <w:p w14:paraId="2C22918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14:paraId="45356F03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Зарубежные походы российской армии в  1813—1814 гг.Венский конгресс и  его решения.</w:t>
            </w:r>
          </w:p>
        </w:tc>
        <w:tc>
          <w:tcPr>
            <w:tcW w:w="1701" w:type="dxa"/>
          </w:tcPr>
          <w:p w14:paraId="2DF09BC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296264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7742F4D" w14:textId="77777777" w:rsidTr="00E13C41">
        <w:tc>
          <w:tcPr>
            <w:tcW w:w="954" w:type="dxa"/>
          </w:tcPr>
          <w:p w14:paraId="7C97101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14:paraId="4A5173B6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Священный союз. Возрастание роли России после победы над Наполеоном и Венского конгресса.</w:t>
            </w:r>
          </w:p>
        </w:tc>
        <w:tc>
          <w:tcPr>
            <w:tcW w:w="1701" w:type="dxa"/>
          </w:tcPr>
          <w:p w14:paraId="31D0E4D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E89A4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76B1A6B" w14:textId="77777777" w:rsidTr="00E13C41">
        <w:tc>
          <w:tcPr>
            <w:tcW w:w="954" w:type="dxa"/>
          </w:tcPr>
          <w:p w14:paraId="7F4760B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14:paraId="7055E162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Либеральные и  охранительные тенденции во внутренней политике. Польская конституция 1815 г. Военные поселения.</w:t>
            </w:r>
          </w:p>
        </w:tc>
        <w:tc>
          <w:tcPr>
            <w:tcW w:w="1701" w:type="dxa"/>
          </w:tcPr>
          <w:p w14:paraId="29B46084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E781C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D5AA512" w14:textId="77777777" w:rsidTr="00E13C41">
        <w:tc>
          <w:tcPr>
            <w:tcW w:w="954" w:type="dxa"/>
          </w:tcPr>
          <w:p w14:paraId="42E1544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14:paraId="596A5C90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Тайные организации: Союз спасения, Союз благоденствия, Северное и Южное  общества. Восстание 14 декабря 1825 г.</w:t>
            </w:r>
          </w:p>
        </w:tc>
        <w:tc>
          <w:tcPr>
            <w:tcW w:w="1701" w:type="dxa"/>
          </w:tcPr>
          <w:p w14:paraId="606DF26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4FA31E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000623E" w14:textId="77777777" w:rsidTr="00E13C41">
        <w:tc>
          <w:tcPr>
            <w:tcW w:w="954" w:type="dxa"/>
          </w:tcPr>
          <w:p w14:paraId="597B782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</w:tcPr>
          <w:p w14:paraId="70BC8CF6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Николаевское самодержавие: государственный консерватизм (5 ч)</w:t>
            </w:r>
          </w:p>
          <w:p w14:paraId="0C78A6B1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Реформаторские и  консервативные тенденции в политике Николая I. Экономическая политика в  условиях политического консерватизма. Государственная регламентация общественной жизни.</w:t>
            </w:r>
          </w:p>
        </w:tc>
        <w:tc>
          <w:tcPr>
            <w:tcW w:w="1701" w:type="dxa"/>
          </w:tcPr>
          <w:p w14:paraId="0B9F886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23FADE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EEF68EC" w14:textId="77777777" w:rsidTr="00E13C41">
        <w:tc>
          <w:tcPr>
            <w:tcW w:w="954" w:type="dxa"/>
          </w:tcPr>
          <w:p w14:paraId="09C5DC1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3" w:type="dxa"/>
          </w:tcPr>
          <w:p w14:paraId="069A0B1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Крестьянский вопрос. Реформа государственных крестьян</w:t>
            </w:r>
          </w:p>
          <w:p w14:paraId="5EA95BC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П. Д. Киселева 1837—1841 гг. Официальная идеология: «православие, самодержавие, народность».</w:t>
            </w:r>
          </w:p>
          <w:p w14:paraId="2232F85A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Сословная структура российского общества. Крепостное хозяйство.</w:t>
            </w:r>
          </w:p>
        </w:tc>
        <w:tc>
          <w:tcPr>
            <w:tcW w:w="1701" w:type="dxa"/>
          </w:tcPr>
          <w:p w14:paraId="186E4F5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AE7853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B2285A2" w14:textId="77777777" w:rsidTr="00E13C41">
        <w:tc>
          <w:tcPr>
            <w:tcW w:w="954" w:type="dxa"/>
          </w:tcPr>
          <w:p w14:paraId="419917E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</w:tcPr>
          <w:p w14:paraId="2937B20C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Промышленный пере- ворот и его особенности в России. Начало железнодорожного строительства. Города как административные, торговые и  промышленные центры. Городское самоуправление.</w:t>
            </w:r>
          </w:p>
        </w:tc>
        <w:tc>
          <w:tcPr>
            <w:tcW w:w="1701" w:type="dxa"/>
          </w:tcPr>
          <w:p w14:paraId="58B62CC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FDFE35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82DFDF5" w14:textId="77777777" w:rsidTr="00E13C41">
        <w:tc>
          <w:tcPr>
            <w:tcW w:w="954" w:type="dxa"/>
          </w:tcPr>
          <w:p w14:paraId="666D74B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</w:tcPr>
          <w:p w14:paraId="10225FCE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 в 1830—1850-х гг.Роль литературы, печати, университетов в формировании независимого общественного мнения. Общественная мысль: официальная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идеология, славянофилы и западники, зарождение социалистической мысли.</w:t>
            </w:r>
          </w:p>
        </w:tc>
        <w:tc>
          <w:tcPr>
            <w:tcW w:w="1701" w:type="dxa"/>
          </w:tcPr>
          <w:p w14:paraId="11C2097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BF2442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E614357" w14:textId="77777777" w:rsidTr="00E13C41">
        <w:tc>
          <w:tcPr>
            <w:tcW w:w="954" w:type="dxa"/>
          </w:tcPr>
          <w:p w14:paraId="1774A62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3" w:type="dxa"/>
          </w:tcPr>
          <w:p w14:paraId="7115F8D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Расширение империи: русско-иранская и  русско-турецкая  войны. Священный союз. Россия и революции в Европе. Восточный вопрос. Распад Венской системы Крымская война. Героическая оборона Севастополя. Парижский мир 1856 г.</w:t>
            </w:r>
          </w:p>
        </w:tc>
        <w:tc>
          <w:tcPr>
            <w:tcW w:w="1701" w:type="dxa"/>
          </w:tcPr>
          <w:p w14:paraId="72F8E49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166589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3C77A03" w14:textId="77777777" w:rsidTr="00E13C41">
        <w:tc>
          <w:tcPr>
            <w:tcW w:w="954" w:type="dxa"/>
          </w:tcPr>
          <w:p w14:paraId="54613A1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</w:tcPr>
          <w:p w14:paraId="30FD99BC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империи в  первой половине XIX  в. (3 ч)</w:t>
            </w:r>
          </w:p>
          <w:p w14:paraId="0BFF88EF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Национальные корни отечественной куль- туры и западные влияния. Государственная политика в  области культуры. Основные стили в  художественной культуре: романтизм, классицизм, реализм. Ампир как стиль империи.</w:t>
            </w:r>
          </w:p>
        </w:tc>
        <w:tc>
          <w:tcPr>
            <w:tcW w:w="1701" w:type="dxa"/>
          </w:tcPr>
          <w:p w14:paraId="6534DED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854AEE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0ADBC91" w14:textId="77777777" w:rsidTr="00E13C41">
        <w:tc>
          <w:tcPr>
            <w:tcW w:w="954" w:type="dxa"/>
          </w:tcPr>
          <w:p w14:paraId="36A09C9B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</w:tcPr>
          <w:p w14:paraId="4AA4C624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литературы. Формирование русской музыкальной школы. Театр, живопись, архитектура. Развитие науки и техники.</w:t>
            </w:r>
          </w:p>
        </w:tc>
        <w:tc>
          <w:tcPr>
            <w:tcW w:w="1701" w:type="dxa"/>
          </w:tcPr>
          <w:p w14:paraId="2E52392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3668FF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6057C26" w14:textId="77777777" w:rsidTr="00E13C41">
        <w:tc>
          <w:tcPr>
            <w:tcW w:w="954" w:type="dxa"/>
          </w:tcPr>
          <w:p w14:paraId="1427C53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3" w:type="dxa"/>
          </w:tcPr>
          <w:p w14:paraId="54C6A8B3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Географические экспедиции.  Открытие Антарктиды. Школы и университеты. Народная культура. Российская культура как часть европейской культуры.</w:t>
            </w:r>
          </w:p>
        </w:tc>
        <w:tc>
          <w:tcPr>
            <w:tcW w:w="1701" w:type="dxa"/>
          </w:tcPr>
          <w:p w14:paraId="6442B85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EA5B45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778020E" w14:textId="77777777" w:rsidTr="00E13C41">
        <w:tc>
          <w:tcPr>
            <w:tcW w:w="954" w:type="dxa"/>
          </w:tcPr>
          <w:p w14:paraId="7B789D5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3" w:type="dxa"/>
          </w:tcPr>
          <w:p w14:paraId="5D38DCC8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Народы России в  первой половине XIX  в. (2 ч)</w:t>
            </w:r>
          </w:p>
          <w:p w14:paraId="697ADE43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Многообразие куль- тур и религий Российской империи. Православная церковь и основные конфессии (католичество, протестантство, ислам, иудаизм, буддизм). Конфликты и  сотрудничество между народами.</w:t>
            </w:r>
          </w:p>
        </w:tc>
        <w:tc>
          <w:tcPr>
            <w:tcW w:w="1701" w:type="dxa"/>
          </w:tcPr>
          <w:p w14:paraId="29ADA8F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638433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9FB5493" w14:textId="77777777" w:rsidTr="00E13C41">
        <w:tc>
          <w:tcPr>
            <w:tcW w:w="954" w:type="dxa"/>
          </w:tcPr>
          <w:p w14:paraId="11F3A1D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3" w:type="dxa"/>
          </w:tcPr>
          <w:p w14:paraId="4A9464E9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административного управления на окраинах империи. Присоединение Грузии и Закавказья. Кавказская война. Движение Шамиля.</w:t>
            </w:r>
          </w:p>
        </w:tc>
        <w:tc>
          <w:tcPr>
            <w:tcW w:w="1701" w:type="dxa"/>
          </w:tcPr>
          <w:p w14:paraId="39F0142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A41663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4C2BA22" w14:textId="77777777" w:rsidTr="00E13C41">
        <w:tc>
          <w:tcPr>
            <w:tcW w:w="954" w:type="dxa"/>
          </w:tcPr>
          <w:p w14:paraId="49E86A4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3" w:type="dxa"/>
          </w:tcPr>
          <w:p w14:paraId="74416487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 правовая модернизация страны при Александре II (6 ч)</w:t>
            </w:r>
          </w:p>
          <w:p w14:paraId="0BBA873B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Реформы 1860— 1870-х гг.  — движение к правовому государству и гражданскому обществу.</w:t>
            </w:r>
          </w:p>
        </w:tc>
        <w:tc>
          <w:tcPr>
            <w:tcW w:w="1701" w:type="dxa"/>
          </w:tcPr>
          <w:p w14:paraId="0DE2A36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AA3460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4956091" w14:textId="77777777" w:rsidTr="00E13C41">
        <w:tc>
          <w:tcPr>
            <w:tcW w:w="954" w:type="dxa"/>
          </w:tcPr>
          <w:p w14:paraId="6D6B95A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3" w:type="dxa"/>
          </w:tcPr>
          <w:p w14:paraId="5358DF5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Крестьянская реформа 1861 г. и ее последствия. Крестьянская община.</w:t>
            </w:r>
          </w:p>
        </w:tc>
        <w:tc>
          <w:tcPr>
            <w:tcW w:w="1701" w:type="dxa"/>
          </w:tcPr>
          <w:p w14:paraId="137CE4F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967F7A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C18800A" w14:textId="77777777" w:rsidTr="00E13C41">
        <w:tc>
          <w:tcPr>
            <w:tcW w:w="954" w:type="dxa"/>
          </w:tcPr>
          <w:p w14:paraId="51A687C5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3" w:type="dxa"/>
          </w:tcPr>
          <w:p w14:paraId="7CB37C6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Земская и городская реформы. Становление общественного самоуправления.</w:t>
            </w:r>
          </w:p>
        </w:tc>
        <w:tc>
          <w:tcPr>
            <w:tcW w:w="1701" w:type="dxa"/>
          </w:tcPr>
          <w:p w14:paraId="0CB7CA6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1DD267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2DBF7C3" w14:textId="77777777" w:rsidTr="00E13C41">
        <w:tc>
          <w:tcPr>
            <w:tcW w:w="954" w:type="dxa"/>
          </w:tcPr>
          <w:p w14:paraId="72F4C1F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3" w:type="dxa"/>
          </w:tcPr>
          <w:p w14:paraId="32C1483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Судебная реформа и развитие правового сознания. Военные реформы.</w:t>
            </w:r>
          </w:p>
        </w:tc>
        <w:tc>
          <w:tcPr>
            <w:tcW w:w="1701" w:type="dxa"/>
          </w:tcPr>
          <w:p w14:paraId="3BFD389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C707F98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0AFA423" w14:textId="77777777" w:rsidTr="00E13C41">
        <w:tc>
          <w:tcPr>
            <w:tcW w:w="954" w:type="dxa"/>
          </w:tcPr>
          <w:p w14:paraId="4BBCABF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3" w:type="dxa"/>
          </w:tcPr>
          <w:p w14:paraId="201DD816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Многовекторность внешней политики империи. Присоединение Средней Азии.</w:t>
            </w:r>
          </w:p>
        </w:tc>
        <w:tc>
          <w:tcPr>
            <w:tcW w:w="1701" w:type="dxa"/>
          </w:tcPr>
          <w:p w14:paraId="33F774B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744AD0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5D70419" w14:textId="77777777" w:rsidTr="00E13C41">
        <w:tc>
          <w:tcPr>
            <w:tcW w:w="954" w:type="dxa"/>
          </w:tcPr>
          <w:p w14:paraId="4D38B97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3" w:type="dxa"/>
          </w:tcPr>
          <w:p w14:paraId="142EFF0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Россия и Балканы. Русско-турецкая война 1877—1878 гг.Россия на Дальнем Востоке.</w:t>
            </w:r>
          </w:p>
        </w:tc>
        <w:tc>
          <w:tcPr>
            <w:tcW w:w="1701" w:type="dxa"/>
          </w:tcPr>
          <w:p w14:paraId="69FA038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7676D4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4C8F857" w14:textId="77777777" w:rsidTr="00E13C41">
        <w:tc>
          <w:tcPr>
            <w:tcW w:w="954" w:type="dxa"/>
          </w:tcPr>
          <w:p w14:paraId="74C4F05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3" w:type="dxa"/>
          </w:tcPr>
          <w:p w14:paraId="42465CA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 1880— 1890-х гг. (4  ч)</w:t>
            </w:r>
          </w:p>
          <w:p w14:paraId="205E55E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«Народное самодержавие» Александра  III.  Идеология самобытного развития Рос- сии. Государственный национализм. Политика консервативной стабилизации. Реформы и контрреформы. Местное самоуправление и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самодержавие. Независимость суда. Печать и цензура.</w:t>
            </w:r>
          </w:p>
        </w:tc>
        <w:tc>
          <w:tcPr>
            <w:tcW w:w="1701" w:type="dxa"/>
          </w:tcPr>
          <w:p w14:paraId="5E125ED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1CCB1A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24F386A" w14:textId="77777777" w:rsidTr="00E13C41">
        <w:tc>
          <w:tcPr>
            <w:tcW w:w="954" w:type="dxa"/>
          </w:tcPr>
          <w:p w14:paraId="4CEBE7D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53" w:type="dxa"/>
          </w:tcPr>
          <w:p w14:paraId="11290EFA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Экономическая модернизация через государственное вмешательство в экономику. Форсированное развитие промышленности. Пространство империи. Основные сферы и направления внешнеполитических интересов. Упрочение статуса великой державы.</w:t>
            </w:r>
          </w:p>
        </w:tc>
        <w:tc>
          <w:tcPr>
            <w:tcW w:w="1701" w:type="dxa"/>
          </w:tcPr>
          <w:p w14:paraId="6F303C5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8871C2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CE45D9F" w14:textId="77777777" w:rsidTr="00E13C41">
        <w:tc>
          <w:tcPr>
            <w:tcW w:w="954" w:type="dxa"/>
          </w:tcPr>
          <w:p w14:paraId="1434223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3" w:type="dxa"/>
          </w:tcPr>
          <w:p w14:paraId="2F113414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 промышленность. Пореформенная деревня: традиции и  новации. Общинное землевладение и крестьянское хозяйство. Взаимозависимость помещичьего и  крестьянского хозяйств. Помещичье «оскудение». Дворяне-предприниматели.</w:t>
            </w:r>
          </w:p>
        </w:tc>
        <w:tc>
          <w:tcPr>
            <w:tcW w:w="1701" w:type="dxa"/>
          </w:tcPr>
          <w:p w14:paraId="4207C18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E981ED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8573049" w14:textId="77777777" w:rsidTr="00E13C41">
        <w:tc>
          <w:tcPr>
            <w:tcW w:w="954" w:type="dxa"/>
          </w:tcPr>
          <w:p w14:paraId="0FE8811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3" w:type="dxa"/>
          </w:tcPr>
          <w:p w14:paraId="65AD319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Индустриализация и урбанизация. Железные дороги, их роль в экономической и социальной модернизации. Миграции сельского населения в города. Рабочий вопрос и его особенности в России.</w:t>
            </w:r>
          </w:p>
        </w:tc>
        <w:tc>
          <w:tcPr>
            <w:tcW w:w="1701" w:type="dxa"/>
          </w:tcPr>
          <w:p w14:paraId="4054265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5022E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0F09757" w14:textId="77777777" w:rsidTr="00E13C41">
        <w:tc>
          <w:tcPr>
            <w:tcW w:w="954" w:type="dxa"/>
          </w:tcPr>
          <w:p w14:paraId="23E447D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3" w:type="dxa"/>
          </w:tcPr>
          <w:p w14:paraId="07A515D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империи во  второй половине XIX  в. (3 ч)</w:t>
            </w:r>
          </w:p>
          <w:p w14:paraId="6342BF6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народов России во второй половине XIX  в. Развитие городской культуры. Технический прогресс и перемены  в повседневной жизни. Развитие транс- порта, связи. Рост образования и распространение грамотности. Появление массовой печати. </w:t>
            </w:r>
          </w:p>
        </w:tc>
        <w:tc>
          <w:tcPr>
            <w:tcW w:w="1701" w:type="dxa"/>
          </w:tcPr>
          <w:p w14:paraId="12B6A3E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3BA663B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35F23AD" w14:textId="77777777" w:rsidTr="00E13C41">
        <w:tc>
          <w:tcPr>
            <w:tcW w:w="954" w:type="dxa"/>
          </w:tcPr>
          <w:p w14:paraId="48EA9708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3" w:type="dxa"/>
          </w:tcPr>
          <w:p w14:paraId="6AB0F11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Российская культура XIX в. как часть мировой культуры. Становление национальной научной школы и ее вклад в  мировое научное знание. Достижения российской науки.</w:t>
            </w:r>
          </w:p>
        </w:tc>
        <w:tc>
          <w:tcPr>
            <w:tcW w:w="1701" w:type="dxa"/>
          </w:tcPr>
          <w:p w14:paraId="211EABE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0B5392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298E046" w14:textId="77777777" w:rsidTr="00E13C41">
        <w:tc>
          <w:tcPr>
            <w:tcW w:w="954" w:type="dxa"/>
          </w:tcPr>
          <w:p w14:paraId="63E883C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3" w:type="dxa"/>
          </w:tcPr>
          <w:p w14:paraId="6A13702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Общественная значимость художественной культуры. Литература, живопись, музыка, театр. Архитектура и градостроительство.</w:t>
            </w:r>
          </w:p>
        </w:tc>
        <w:tc>
          <w:tcPr>
            <w:tcW w:w="1701" w:type="dxa"/>
          </w:tcPr>
          <w:p w14:paraId="06C1AD3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1E907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E0C1185" w14:textId="77777777" w:rsidTr="00E13C41">
        <w:tc>
          <w:tcPr>
            <w:tcW w:w="954" w:type="dxa"/>
          </w:tcPr>
          <w:p w14:paraId="1DE0BC5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3" w:type="dxa"/>
          </w:tcPr>
          <w:p w14:paraId="51A71AF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Этнокультурный облик империи (2 ч)</w:t>
            </w:r>
          </w:p>
          <w:p w14:paraId="12C1839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Основные регионы Российской империи и их роль в жизни страны. Народы Российской империи во второй половине XIX в.</w:t>
            </w:r>
          </w:p>
        </w:tc>
        <w:tc>
          <w:tcPr>
            <w:tcW w:w="1701" w:type="dxa"/>
          </w:tcPr>
          <w:p w14:paraId="24E305B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45FE61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960998D" w14:textId="77777777" w:rsidTr="00E13C41">
        <w:tc>
          <w:tcPr>
            <w:tcW w:w="954" w:type="dxa"/>
          </w:tcPr>
          <w:p w14:paraId="1009087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3" w:type="dxa"/>
          </w:tcPr>
          <w:p w14:paraId="45976FD6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Национальные движения народов России. Взаимодействие национальных культур и народов.</w:t>
            </w:r>
          </w:p>
        </w:tc>
        <w:tc>
          <w:tcPr>
            <w:tcW w:w="1701" w:type="dxa"/>
          </w:tcPr>
          <w:p w14:paraId="5DAA491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C219B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A8483D4" w14:textId="77777777" w:rsidTr="00E13C41">
        <w:tc>
          <w:tcPr>
            <w:tcW w:w="954" w:type="dxa"/>
          </w:tcPr>
          <w:p w14:paraId="09EFB8E7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3" w:type="dxa"/>
          </w:tcPr>
          <w:p w14:paraId="4C952100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гражданского общества и основные направления общественных движений (2 ч)</w:t>
            </w:r>
          </w:p>
          <w:p w14:paraId="101FE7DA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1860—1890-х гг.Рост общественной самодеятельности. Расширение публичной сферы (общественное самоуправление, печать, образование, суд).Феномен интеллигенции. Общественные организации. Благотворительность.</w:t>
            </w:r>
          </w:p>
        </w:tc>
        <w:tc>
          <w:tcPr>
            <w:tcW w:w="1701" w:type="dxa"/>
          </w:tcPr>
          <w:p w14:paraId="330E4A6C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649DBD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43750DBF" w14:textId="77777777" w:rsidTr="00E13C41">
        <w:tc>
          <w:tcPr>
            <w:tcW w:w="954" w:type="dxa"/>
          </w:tcPr>
          <w:p w14:paraId="68C22DF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3" w:type="dxa"/>
          </w:tcPr>
          <w:p w14:paraId="7C6B11CE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Идейные течения и общественное движение. Консервативная мысль. Национализм. Либерализм и  его особенности в  России.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Политический терроризм. Распространение марксизма и  формирование социал-демократии</w:t>
            </w:r>
          </w:p>
        </w:tc>
        <w:tc>
          <w:tcPr>
            <w:tcW w:w="1701" w:type="dxa"/>
          </w:tcPr>
          <w:p w14:paraId="3297164E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93F7B9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2062C118" w14:textId="77777777" w:rsidTr="00E13C41">
        <w:tc>
          <w:tcPr>
            <w:tcW w:w="954" w:type="dxa"/>
          </w:tcPr>
          <w:p w14:paraId="7C9D3392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53" w:type="dxa"/>
          </w:tcPr>
          <w:p w14:paraId="35D06A6A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пороге XX в. (9 ч)</w:t>
            </w:r>
          </w:p>
          <w:p w14:paraId="178F4073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На пороге нового века: динамика и противоречия раз- вития. Экономический рост. Промышленное развитие. Новая география экономики. Урбанизация и облик городов. Отечественный и  иностранный капитал, его роль в индустриализации страны. Россия  — миро- вой экспортер хлеба. Аграрный вопрос.</w:t>
            </w:r>
          </w:p>
        </w:tc>
        <w:tc>
          <w:tcPr>
            <w:tcW w:w="1701" w:type="dxa"/>
          </w:tcPr>
          <w:p w14:paraId="6DA82A6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76ECAB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023C77A6" w14:textId="77777777" w:rsidTr="00E13C41">
        <w:tc>
          <w:tcPr>
            <w:tcW w:w="954" w:type="dxa"/>
          </w:tcPr>
          <w:p w14:paraId="0796729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3" w:type="dxa"/>
          </w:tcPr>
          <w:p w14:paraId="31B5C4AC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Разложение сословных структур. Формирование новых социальных страт. Буржуазия. Рабочие: социальная характеристика, борьба за  права. Средние городские слои. Типы сельского землевладения и хозяйства. Помещики и крестьяне. Имперский центр и  регионы. Национальная политика, этнические элиты и  национально-культурные движения.</w:t>
            </w:r>
          </w:p>
        </w:tc>
        <w:tc>
          <w:tcPr>
            <w:tcW w:w="1701" w:type="dxa"/>
          </w:tcPr>
          <w:p w14:paraId="2546C377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6C582E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7E6F35F2" w14:textId="77777777" w:rsidTr="00E13C41">
        <w:tc>
          <w:tcPr>
            <w:tcW w:w="954" w:type="dxa"/>
          </w:tcPr>
          <w:p w14:paraId="64C6BB9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3" w:type="dxa"/>
          </w:tcPr>
          <w:p w14:paraId="3717C17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 Поли- тика на Дальнем Востоке. Русско-японская война 1904—1905 гг. Оборона Порт-Артура. Цусимское сражение.</w:t>
            </w:r>
          </w:p>
        </w:tc>
        <w:tc>
          <w:tcPr>
            <w:tcW w:w="1701" w:type="dxa"/>
          </w:tcPr>
          <w:p w14:paraId="2564C2E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595C9E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9DC423A" w14:textId="77777777" w:rsidTr="00E13C41">
        <w:tc>
          <w:tcPr>
            <w:tcW w:w="954" w:type="dxa"/>
          </w:tcPr>
          <w:p w14:paraId="0B758A5D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53" w:type="dxa"/>
          </w:tcPr>
          <w:p w14:paraId="3749D898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1905— 1907 гг. Начало  парламентаризма в России. Николай II и его окружение. Оппозиционное либеральное движение. Предпосылки Первой российской революции. Формы социальных протестов. «Кровавое воскресенье» 9  января 1905 г. Выступления рабочих, крестьян, средних городских слоев, солдат и матросов.</w:t>
            </w:r>
          </w:p>
        </w:tc>
        <w:tc>
          <w:tcPr>
            <w:tcW w:w="1701" w:type="dxa"/>
          </w:tcPr>
          <w:p w14:paraId="27070BA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4569D45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0CAF38D" w14:textId="77777777" w:rsidTr="00E13C41">
        <w:tc>
          <w:tcPr>
            <w:tcW w:w="954" w:type="dxa"/>
          </w:tcPr>
          <w:p w14:paraId="31E55C9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3" w:type="dxa"/>
          </w:tcPr>
          <w:p w14:paraId="471E35E5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 лидеры. Социал-демократия: большевики и меньшевики. Либеральные партии (кадеты, октябристы). Правомонархические партии. Советы и профсоюзы. Декабрьское 1905 г.вооруженное восстание в Москве.  Особенности революционных выступлений в 1906—1907 гг.Деятельность I и II Государственной думы: итоги и уроки.</w:t>
            </w:r>
          </w:p>
        </w:tc>
        <w:tc>
          <w:tcPr>
            <w:tcW w:w="1701" w:type="dxa"/>
          </w:tcPr>
          <w:p w14:paraId="6D0663A3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9294F10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B07AA40" w14:textId="77777777" w:rsidTr="00E13C41">
        <w:tc>
          <w:tcPr>
            <w:tcW w:w="954" w:type="dxa"/>
          </w:tcPr>
          <w:p w14:paraId="74EE40C9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3" w:type="dxa"/>
          </w:tcPr>
          <w:p w14:paraId="733853AE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власть после революции. Уроки революции: политическая стабилизация и социальные преобразования. П.А.  Столыпин: программа системных реформ, масштаб и результаты. Незавершенность преобразований  и  нарастание социальных противоречий. III и IV Государственная </w:t>
            </w: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дума. Идейно-политический спектр. Общественный и социальный подъем.</w:t>
            </w:r>
          </w:p>
        </w:tc>
        <w:tc>
          <w:tcPr>
            <w:tcW w:w="1701" w:type="dxa"/>
          </w:tcPr>
          <w:p w14:paraId="52EF335F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D929269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14E9EF7D" w14:textId="77777777" w:rsidTr="00E13C41">
        <w:tc>
          <w:tcPr>
            <w:tcW w:w="954" w:type="dxa"/>
          </w:tcPr>
          <w:p w14:paraId="301B2681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53" w:type="dxa"/>
          </w:tcPr>
          <w:p w14:paraId="1CA0E0C2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Обострение международной обстановки. Блоковая система и участие в  ней России. Россия в  преддверии миро- вой катастрофы</w:t>
            </w:r>
          </w:p>
        </w:tc>
        <w:tc>
          <w:tcPr>
            <w:tcW w:w="1701" w:type="dxa"/>
          </w:tcPr>
          <w:p w14:paraId="62DB274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C7F90FD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5A0128ED" w14:textId="77777777" w:rsidTr="00E13C41">
        <w:tc>
          <w:tcPr>
            <w:tcW w:w="954" w:type="dxa"/>
          </w:tcPr>
          <w:p w14:paraId="6D953D03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3" w:type="dxa"/>
          </w:tcPr>
          <w:p w14:paraId="11529B8C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Серебряный век российской куль- туры Новые явления в  художественной литературе и искусстве. Мировоззренческие ценности и стиль жизни. Литература начала XX в.Живопись. «Мир  искусства». Архитектура. Скульптура. Драматический театр: традиции и  новаторство. Музыка. «Русские сезоны» в Париже. Зарождение российского кинематографа.</w:t>
            </w:r>
          </w:p>
        </w:tc>
        <w:tc>
          <w:tcPr>
            <w:tcW w:w="1701" w:type="dxa"/>
          </w:tcPr>
          <w:p w14:paraId="2925FC4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14C5FBA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37A6746E" w14:textId="77777777" w:rsidTr="00E13C41">
        <w:tc>
          <w:tcPr>
            <w:tcW w:w="954" w:type="dxa"/>
          </w:tcPr>
          <w:p w14:paraId="798BFB70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53" w:type="dxa"/>
          </w:tcPr>
          <w:p w14:paraId="0A39F4BF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народного просвещения. Открытия российских ученых. Достижения гуманитарных наук. Вклад России начала XX в.в  мировую культуру</w:t>
            </w:r>
          </w:p>
        </w:tc>
        <w:tc>
          <w:tcPr>
            <w:tcW w:w="1701" w:type="dxa"/>
          </w:tcPr>
          <w:p w14:paraId="6C6EFD01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8ED0359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B" w:rsidRPr="0080673B" w14:paraId="6261BB78" w14:textId="77777777" w:rsidTr="00E13C41">
        <w:tc>
          <w:tcPr>
            <w:tcW w:w="954" w:type="dxa"/>
          </w:tcPr>
          <w:p w14:paraId="07CD669F" w14:textId="77777777" w:rsidR="0080673B" w:rsidRPr="0080673B" w:rsidRDefault="0080673B" w:rsidP="0080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3" w:type="dxa"/>
          </w:tcPr>
          <w:p w14:paraId="6DE6A040" w14:textId="77777777" w:rsidR="0080673B" w:rsidRPr="0080673B" w:rsidRDefault="0080673B" w:rsidP="0080673B">
            <w:pPr>
              <w:spacing w:line="181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3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(1  ч)</w:t>
            </w:r>
          </w:p>
        </w:tc>
        <w:tc>
          <w:tcPr>
            <w:tcW w:w="1701" w:type="dxa"/>
          </w:tcPr>
          <w:p w14:paraId="439EA3D2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7FF90C6" w14:textId="77777777" w:rsidR="0080673B" w:rsidRPr="0080673B" w:rsidRDefault="0080673B" w:rsidP="008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1C5A1" w14:textId="77777777" w:rsidR="0080673B" w:rsidRPr="0080673B" w:rsidRDefault="0080673B" w:rsidP="008067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3E7A5ED" w14:textId="77777777" w:rsidR="0080673B" w:rsidRPr="0080673B" w:rsidRDefault="0080673B" w:rsidP="0080673B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B44446C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491694C1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2757DEC7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336851C1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7884F805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4EBFF5E8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63816468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74552EC7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6118BD3A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2931E647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330CD304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647BA83B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3612196D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3EB5ECE1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069FE1AE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55BE832D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12CB768F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07FF1904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2D65A99D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27CBAD95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5E17C31D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66A4B6B3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5B684EEF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3111E2D3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68B76E96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70487B02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563BCB48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42B5CEDA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0A82FEEA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0E078528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05EE77C9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562C9912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7F060F6D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375FBA1C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6605B94D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6F9BD4E6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60B30A6D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5F9FEE11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745E9C9C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78E8E164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58B1DC41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657557CD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26177AAD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782E42A4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4905ED90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1C9F884C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4228BB08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0C86120A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48E3D225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48EFF4D5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1968E0C4" w14:textId="77777777" w:rsidR="0080673B" w:rsidRDefault="0080673B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20EA9F0B" w14:textId="3890786E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63E4374B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ОБЯЗАТЕЛЬНЫЕ УЧЕБНЫЕ МАТЕРИАЛЫ ДЛЯ УЧЕНИКА</w:t>
      </w:r>
    </w:p>
    <w:p w14:paraId="452A3155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5 КЛАСС</w:t>
      </w:r>
    </w:p>
    <w:p w14:paraId="7EB351BB" w14:textId="77777777" w:rsidR="009A6B88" w:rsidRPr="008C1419" w:rsidRDefault="008C1419" w:rsidP="008C14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1419">
        <w:rPr>
          <w:rFonts w:ascii="Times New Roman" w:eastAsia="Times New Roman" w:hAnsi="Times New Roman"/>
          <w:sz w:val="24"/>
          <w:szCs w:val="24"/>
          <w:lang w:val="ru-RU" w:eastAsia="ru-RU"/>
        </w:rPr>
        <w:t>Никишин В.О., Стрелков А.В., Томашевич О.В., Михайловский Ф.А., под ред.Карпова С.П. Всеобщая история. История Древнего мира</w:t>
      </w:r>
      <w:r w:rsidR="009A6B88" w:rsidRPr="009A6B88">
        <w:rPr>
          <w:rFonts w:ascii="Times New Roman" w:hAnsi="Times New Roman" w:cs="Times New Roman"/>
          <w:lang w:val="ru-RU"/>
        </w:rPr>
        <w:t>;</w:t>
      </w:r>
      <w:r>
        <w:rPr>
          <w:rFonts w:ascii="Times New Roman" w:hAnsi="Times New Roman" w:cs="Times New Roman"/>
          <w:lang w:val="ru-RU"/>
        </w:rPr>
        <w:t xml:space="preserve"> Издательство</w:t>
      </w:r>
      <w:r w:rsidR="009A6B88" w:rsidRPr="009A6B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</w:t>
      </w:r>
      <w:r w:rsidRPr="008C1419">
        <w:rPr>
          <w:rFonts w:ascii="Times New Roman" w:hAnsi="Times New Roman" w:cs="Times New Roman"/>
          <w:lang w:val="ru-RU"/>
        </w:rPr>
        <w:t>Русское слово</w:t>
      </w:r>
      <w:r>
        <w:rPr>
          <w:rFonts w:ascii="Times New Roman" w:hAnsi="Times New Roman" w:cs="Times New Roman"/>
          <w:lang w:val="ru-RU"/>
        </w:rPr>
        <w:t>».</w:t>
      </w:r>
    </w:p>
    <w:p w14:paraId="40537A8E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6 КЛАСС</w:t>
      </w:r>
    </w:p>
    <w:p w14:paraId="5D916ABB" w14:textId="77777777" w:rsidR="009A6B88" w:rsidRPr="009A6B88" w:rsidRDefault="008C1419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8C14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Бойцов М.А., Шукуров Р.М., под ред. Карпова С.П. Всеобщая история. История Средних веков</w:t>
      </w:r>
      <w:r w:rsidRPr="009A6B88">
        <w:rPr>
          <w:rFonts w:ascii="Times New Roman" w:hAnsi="Times New Roman" w:cs="Times New Roman"/>
          <w:lang w:val="ru-RU"/>
        </w:rPr>
        <w:t xml:space="preserve"> </w:t>
      </w:r>
      <w:r w:rsidR="009A6B88" w:rsidRPr="009A6B88">
        <w:rPr>
          <w:rFonts w:ascii="Times New Roman" w:hAnsi="Times New Roman" w:cs="Times New Roman"/>
          <w:lang w:val="ru-RU"/>
        </w:rPr>
        <w:t>6 кл. Издательство «</w:t>
      </w:r>
      <w:r>
        <w:rPr>
          <w:rFonts w:ascii="Times New Roman" w:hAnsi="Times New Roman" w:cs="Times New Roman"/>
          <w:lang w:val="ru-RU"/>
        </w:rPr>
        <w:t>Русское слово</w:t>
      </w:r>
      <w:r w:rsidR="009A6B88" w:rsidRPr="009A6B88">
        <w:rPr>
          <w:rFonts w:ascii="Times New Roman" w:hAnsi="Times New Roman" w:cs="Times New Roman"/>
          <w:lang w:val="ru-RU"/>
        </w:rPr>
        <w:t xml:space="preserve">» ; </w:t>
      </w:r>
    </w:p>
    <w:p w14:paraId="2EB87D46" w14:textId="77777777" w:rsidR="009A6B88" w:rsidRPr="009A6B88" w:rsidRDefault="008C1419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8C1419">
        <w:rPr>
          <w:rFonts w:ascii="Times New Roman" w:hAnsi="Times New Roman" w:cs="Times New Roman"/>
          <w:lang w:val="ru-RU"/>
        </w:rPr>
        <w:t xml:space="preserve">Данилевский И.Н.,Андреев И.Л., Юрасов М.К. История России. С древнейших времен до начала XVI века </w:t>
      </w:r>
      <w:r w:rsidR="009A6B88" w:rsidRPr="009A6B88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Дрофа</w:t>
      </w:r>
      <w:r w:rsidR="009A6B88" w:rsidRPr="009A6B88">
        <w:rPr>
          <w:rFonts w:ascii="Times New Roman" w:hAnsi="Times New Roman" w:cs="Times New Roman"/>
          <w:lang w:val="ru-RU"/>
        </w:rPr>
        <w:t xml:space="preserve">» ; </w:t>
      </w:r>
    </w:p>
    <w:p w14:paraId="76AAAB23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7 КЛАСС</w:t>
      </w:r>
    </w:p>
    <w:p w14:paraId="0C744D36" w14:textId="77777777" w:rsidR="009A6B88" w:rsidRPr="009A6B88" w:rsidRDefault="008C1419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8C1419">
        <w:rPr>
          <w:rFonts w:ascii="Times New Roman" w:hAnsi="Times New Roman" w:cs="Times New Roman"/>
          <w:lang w:val="ru-RU"/>
        </w:rPr>
        <w:t>Дмитриева О.В., под ред.Карпова С.П. Всеобщая история. История Нового времени. Конец XV-XVII век</w:t>
      </w:r>
      <w:r>
        <w:rPr>
          <w:rFonts w:ascii="Times New Roman" w:hAnsi="Times New Roman" w:cs="Times New Roman"/>
          <w:lang w:val="ru-RU"/>
        </w:rPr>
        <w:t xml:space="preserve">, 7кл. </w:t>
      </w:r>
      <w:r w:rsidR="009A6B88" w:rsidRPr="009A6B88">
        <w:rPr>
          <w:rFonts w:ascii="Times New Roman" w:hAnsi="Times New Roman" w:cs="Times New Roman"/>
          <w:lang w:val="ru-RU"/>
        </w:rPr>
        <w:t>Издательство «</w:t>
      </w:r>
      <w:r>
        <w:rPr>
          <w:rFonts w:ascii="Times New Roman" w:hAnsi="Times New Roman" w:cs="Times New Roman"/>
          <w:lang w:val="ru-RU"/>
        </w:rPr>
        <w:t>Русское слово</w:t>
      </w:r>
      <w:r w:rsidR="009A6B88" w:rsidRPr="009A6B88">
        <w:rPr>
          <w:rFonts w:ascii="Times New Roman" w:hAnsi="Times New Roman" w:cs="Times New Roman"/>
          <w:lang w:val="ru-RU"/>
        </w:rPr>
        <w:t xml:space="preserve">» ; </w:t>
      </w:r>
    </w:p>
    <w:p w14:paraId="64C2CEE1" w14:textId="77777777" w:rsidR="009A6B88" w:rsidRPr="009A6B88" w:rsidRDefault="008C1419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8C1419">
        <w:rPr>
          <w:rFonts w:ascii="Times New Roman" w:hAnsi="Times New Roman" w:cs="Times New Roman"/>
          <w:lang w:val="ru-RU"/>
        </w:rPr>
        <w:t xml:space="preserve">Андреев И.Л., Данилевский И.Н., Федоров И.Н. История России. XVI - конец XVII </w:t>
      </w:r>
      <w:r w:rsidR="009A6B88" w:rsidRPr="009A6B88">
        <w:rPr>
          <w:rFonts w:ascii="Times New Roman" w:hAnsi="Times New Roman" w:cs="Times New Roman"/>
          <w:lang w:val="ru-RU"/>
        </w:rPr>
        <w:t>7 кл. Издательство «</w:t>
      </w:r>
      <w:r>
        <w:rPr>
          <w:rFonts w:ascii="Times New Roman" w:hAnsi="Times New Roman" w:cs="Times New Roman"/>
          <w:lang w:val="ru-RU"/>
        </w:rPr>
        <w:t>Дрофа»</w:t>
      </w:r>
      <w:r w:rsidR="009A6B88" w:rsidRPr="009A6B88">
        <w:rPr>
          <w:rFonts w:ascii="Times New Roman" w:hAnsi="Times New Roman" w:cs="Times New Roman"/>
          <w:lang w:val="ru-RU"/>
        </w:rPr>
        <w:t xml:space="preserve">; </w:t>
      </w:r>
    </w:p>
    <w:p w14:paraId="20878BC5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8 КЛАСС</w:t>
      </w:r>
    </w:p>
    <w:p w14:paraId="0B09CBFA" w14:textId="77777777" w:rsidR="009A6B88" w:rsidRPr="009A6B88" w:rsidRDefault="008C1419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8C1419">
        <w:rPr>
          <w:rFonts w:ascii="Times New Roman" w:hAnsi="Times New Roman" w:cs="Times New Roman"/>
          <w:lang w:val="ru-RU"/>
        </w:rPr>
        <w:t xml:space="preserve">Загладин Н.В., Белоусов Л.С., Пименова Л.А. Всеобщая история. История Нового времени. XVIII век </w:t>
      </w:r>
      <w:r w:rsidR="009A6B88" w:rsidRPr="009A6B88">
        <w:rPr>
          <w:rFonts w:ascii="Times New Roman" w:hAnsi="Times New Roman" w:cs="Times New Roman"/>
          <w:lang w:val="ru-RU"/>
        </w:rPr>
        <w:t>8 кл. Издательство «</w:t>
      </w:r>
      <w:r>
        <w:rPr>
          <w:rFonts w:ascii="Times New Roman" w:hAnsi="Times New Roman" w:cs="Times New Roman"/>
          <w:lang w:val="ru-RU"/>
        </w:rPr>
        <w:t>Русское слово</w:t>
      </w:r>
      <w:r w:rsidR="009A6B88" w:rsidRPr="009A6B88">
        <w:rPr>
          <w:rFonts w:ascii="Times New Roman" w:hAnsi="Times New Roman" w:cs="Times New Roman"/>
          <w:lang w:val="ru-RU"/>
        </w:rPr>
        <w:t xml:space="preserve">» ; </w:t>
      </w:r>
    </w:p>
    <w:p w14:paraId="11E2ED45" w14:textId="77777777" w:rsidR="009A6B88" w:rsidRPr="009A6B88" w:rsidRDefault="008C1419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8C1419">
        <w:rPr>
          <w:rFonts w:ascii="Times New Roman" w:hAnsi="Times New Roman" w:cs="Times New Roman"/>
          <w:lang w:val="ru-RU"/>
        </w:rPr>
        <w:t>Андреев И.Л., Ляшенко Л.М., Амосова И.В. История России. Конец XVII- XVIII в.</w:t>
      </w:r>
      <w:r w:rsidR="009A6B88" w:rsidRPr="009A6B88">
        <w:rPr>
          <w:rFonts w:ascii="Times New Roman" w:hAnsi="Times New Roman" w:cs="Times New Roman"/>
          <w:lang w:val="ru-RU"/>
        </w:rPr>
        <w:t xml:space="preserve"> 8 кл. Издательство «</w:t>
      </w:r>
      <w:r>
        <w:rPr>
          <w:rFonts w:ascii="Times New Roman" w:hAnsi="Times New Roman" w:cs="Times New Roman"/>
          <w:lang w:val="ru-RU"/>
        </w:rPr>
        <w:t>Дрофа»</w:t>
      </w:r>
      <w:r w:rsidR="009A6B88" w:rsidRPr="009A6B88">
        <w:rPr>
          <w:rFonts w:ascii="Times New Roman" w:hAnsi="Times New Roman" w:cs="Times New Roman"/>
          <w:lang w:val="ru-RU"/>
        </w:rPr>
        <w:t xml:space="preserve">; </w:t>
      </w:r>
    </w:p>
    <w:p w14:paraId="49B5336D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Введите свой вариант:</w:t>
      </w:r>
    </w:p>
    <w:p w14:paraId="4782C1C0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9 КЛАСС</w:t>
      </w:r>
    </w:p>
    <w:p w14:paraId="7E4FC4D4" w14:textId="77777777" w:rsidR="009A6B88" w:rsidRPr="009A6B88" w:rsidRDefault="008C1419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8C1419">
        <w:rPr>
          <w:rFonts w:ascii="Times New Roman" w:hAnsi="Times New Roman" w:cs="Times New Roman"/>
          <w:lang w:val="ru-RU"/>
        </w:rPr>
        <w:t>Загладин Н.В. Всеобщая история. Новейшая история</w:t>
      </w:r>
      <w:r w:rsidR="009A6B88" w:rsidRPr="009A6B88">
        <w:rPr>
          <w:rFonts w:ascii="Times New Roman" w:hAnsi="Times New Roman" w:cs="Times New Roman"/>
          <w:lang w:val="ru-RU"/>
        </w:rPr>
        <w:t>9 класс /Издательство «</w:t>
      </w:r>
      <w:r>
        <w:rPr>
          <w:rFonts w:ascii="Times New Roman" w:hAnsi="Times New Roman" w:cs="Times New Roman"/>
          <w:lang w:val="ru-RU"/>
        </w:rPr>
        <w:t>Русское слово</w:t>
      </w:r>
      <w:r w:rsidR="009A6B88" w:rsidRPr="009A6B88">
        <w:rPr>
          <w:rFonts w:ascii="Times New Roman" w:hAnsi="Times New Roman" w:cs="Times New Roman"/>
          <w:lang w:val="ru-RU"/>
        </w:rPr>
        <w:t xml:space="preserve">» ; </w:t>
      </w:r>
    </w:p>
    <w:p w14:paraId="553EF04D" w14:textId="77777777" w:rsidR="009A6B88" w:rsidRPr="009A6B88" w:rsidRDefault="008C1419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8C1419">
        <w:rPr>
          <w:rFonts w:ascii="Times New Roman" w:hAnsi="Times New Roman" w:cs="Times New Roman"/>
          <w:lang w:val="ru-RU"/>
        </w:rPr>
        <w:t xml:space="preserve">Ляшенко Л.М., Волобуев О.В., Симонова Е.В., Клоков В.А. История России.XIX-начало XX века </w:t>
      </w:r>
      <w:r w:rsidR="009A6B88" w:rsidRPr="009A6B88">
        <w:rPr>
          <w:rFonts w:ascii="Times New Roman" w:hAnsi="Times New Roman" w:cs="Times New Roman"/>
          <w:lang w:val="ru-RU"/>
        </w:rPr>
        <w:t>9 класс /Издательство «</w:t>
      </w:r>
      <w:r>
        <w:rPr>
          <w:rFonts w:ascii="Times New Roman" w:hAnsi="Times New Roman" w:cs="Times New Roman"/>
          <w:lang w:val="ru-RU"/>
        </w:rPr>
        <w:t>Дрофа</w:t>
      </w:r>
      <w:r w:rsidR="009A6B88" w:rsidRPr="009A6B88">
        <w:rPr>
          <w:rFonts w:ascii="Times New Roman" w:hAnsi="Times New Roman" w:cs="Times New Roman"/>
          <w:lang w:val="ru-RU"/>
        </w:rPr>
        <w:t xml:space="preserve">» ; </w:t>
      </w:r>
    </w:p>
    <w:p w14:paraId="6A959A67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Введите свой вариант:</w:t>
      </w:r>
    </w:p>
    <w:p w14:paraId="085158DB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МЕТОДИЧЕСКИЕ МАТЕРИАЛЫ ДЛЯ УЧИТЕЛЯ</w:t>
      </w:r>
    </w:p>
    <w:p w14:paraId="33CA9191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5 КЛАСС</w:t>
      </w:r>
    </w:p>
    <w:p w14:paraId="7D3F3081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1. Вигасин А. А., Годер Г. И., Свенцицкая И. С. История Древнего мира. М: «Просвещение»-2017</w:t>
      </w:r>
    </w:p>
    <w:p w14:paraId="7C34B3FB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2. Годер Г. И. История Древнего мира. Рабочая тетрадь. 5 класс. В 2 частях. М: «Просвещение»-2017</w:t>
      </w:r>
    </w:p>
    <w:p w14:paraId="0CE98C6A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3. Вигасин А. А., Годер Г. И. Электронное приложение к учебнику (CD). 5 класс. М: «Просвещение»-2017</w:t>
      </w:r>
    </w:p>
    <w:p w14:paraId="76BC6518" w14:textId="77777777" w:rsidR="009A6B88" w:rsidRPr="009A6B88" w:rsidRDefault="008C1419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 КЛАСС</w:t>
      </w:r>
    </w:p>
    <w:p w14:paraId="347F3877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1. Агибалова Е. В., Донской Г. М. История Средних веков. Под редакцией А. А. Сванидзе. М:«Просвещение»-2017</w:t>
      </w:r>
    </w:p>
    <w:p w14:paraId="0FA5F2B1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2. История России. 6 класс. Арсентьев Н.М., Данилов А.А., Стафанович П.С., и др./Под ред. Торкунова А.В. М: «Просвещение»-2017</w:t>
      </w:r>
    </w:p>
    <w:p w14:paraId="6C5C3263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7 КЛАСС</w:t>
      </w:r>
    </w:p>
    <w:p w14:paraId="2805E1C0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1. Юдовская А. Я., Баранов П. А., Ванюшкина Л. М. Всеобщая история. История Нового времени. 1500 – 1800. Под редакцией А. А. Искендерова. М: «Просвещение»-2017</w:t>
      </w:r>
    </w:p>
    <w:p w14:paraId="04B237E1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2. Юдовская А. Я., Ванюшкина Л. М. Всеобщая история. История Нового времени. 1500–1800.</w:t>
      </w:r>
    </w:p>
    <w:p w14:paraId="44165DE6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 xml:space="preserve">Рабочая тетрадь. В 2 частях. М: «Просвещение»-2017 </w:t>
      </w:r>
    </w:p>
    <w:p w14:paraId="291D0C02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3. Юдовская А. Я., Ванюшкина Л. М. Поурочные разработки по Новой истории. 1500 – 1800. М:«Просвещение»-2017</w:t>
      </w:r>
    </w:p>
    <w:p w14:paraId="5A627F31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4. История России. 7 класс. Арсентьев Н.М., Данилов А.А., Курукин И.В., и др./Под ред. Торкунова А.В. М: «Просвещение»-2017</w:t>
      </w:r>
    </w:p>
    <w:p w14:paraId="0FB66C2C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8 КЛАСС</w:t>
      </w:r>
    </w:p>
    <w:p w14:paraId="646080A4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1. Юдовская А. Я., Баранов П. А., Ванюшкина Л. М. Всеобщая история. История Нового времени. 1500 – 1800. Под редакцией А. А. Искендерова. М: «Просвещение»-2017</w:t>
      </w:r>
    </w:p>
    <w:p w14:paraId="6533F74E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2. Юдовская А. Я., Ванюшкина Л. М. Всеобщая история. История Нового времени. 1500–1800.</w:t>
      </w:r>
    </w:p>
    <w:p w14:paraId="15A3627A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 xml:space="preserve">Рабочая тетрадь. В 2 частях. М: «Просвещение»-2017 </w:t>
      </w:r>
    </w:p>
    <w:p w14:paraId="38058E74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3. Юдовская А. Я., Ванюшкина Л. М. Всеобщая история. История Нового времени. 1800 – 1900.</w:t>
      </w:r>
    </w:p>
    <w:p w14:paraId="4836D174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Поурочные разработки. 8 класс. М: «Просвещение»-2017</w:t>
      </w:r>
    </w:p>
    <w:p w14:paraId="7A0E3CC2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4. История России. 8 класс. Арсентьев Н.М., Данилов А.А., Курукин И.В., и др./Под ред. Торкунова А.В. М: «Просвещение»-2018</w:t>
      </w:r>
    </w:p>
    <w:p w14:paraId="0F3DD4B7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9 КЛАСС</w:t>
      </w:r>
    </w:p>
    <w:p w14:paraId="52163C3B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1. Учебник. История России. 9 класс. Арсентьев Н.М., Данилов А.А., Левандовский А.А., Токарева А.Я.М «Просвещение», 2017 г.</w:t>
      </w:r>
    </w:p>
    <w:p w14:paraId="3A1195C6" w14:textId="77777777" w:rsidR="009A6B88" w:rsidRPr="009A6B88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2. Поурочные рекомендации. История России. 9 класс. Барыкина И.Е.</w:t>
      </w:r>
    </w:p>
    <w:p w14:paraId="3EE72A6C" w14:textId="071F9BB6" w:rsidR="0086418A" w:rsidRDefault="009A6B88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  <w:r w:rsidRPr="009A6B88">
        <w:rPr>
          <w:rFonts w:ascii="Times New Roman" w:hAnsi="Times New Roman" w:cs="Times New Roman"/>
          <w:lang w:val="ru-RU"/>
        </w:rPr>
        <w:t>3. Рабочая тетрадь. История России. 9 класс. Данилов А.А., Лукутин А.В., Артасов И.А.</w:t>
      </w:r>
    </w:p>
    <w:p w14:paraId="290097BB" w14:textId="16C99AB5" w:rsidR="0086418A" w:rsidRDefault="0086418A" w:rsidP="009A6B8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4F40C6F4" w14:textId="11AFAB55" w:rsidR="0086418A" w:rsidRDefault="00D63F61" w:rsidP="00D63F61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F61"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</w:p>
    <w:p w14:paraId="728C7176" w14:textId="77777777" w:rsidR="00D63F61" w:rsidRPr="00DF69C8" w:rsidRDefault="00D63F61" w:rsidP="00D63F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69C8">
        <w:rPr>
          <w:rFonts w:ascii="Times New Roman" w:hAnsi="Times New Roman"/>
          <w:b/>
          <w:bCs/>
          <w:sz w:val="28"/>
          <w:szCs w:val="28"/>
          <w:lang w:val="ru-RU"/>
        </w:rPr>
        <w:t>Целевые ориентиры результатов воспитания на уровне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183"/>
        <w:gridCol w:w="7530"/>
      </w:tblGrid>
      <w:tr w:rsidR="00D63F61" w:rsidRPr="00CA34BC" w14:paraId="35ABE6A5" w14:textId="77777777" w:rsidTr="002B0BC6">
        <w:tc>
          <w:tcPr>
            <w:tcW w:w="846" w:type="dxa"/>
          </w:tcPr>
          <w:p w14:paraId="290F040B" w14:textId="77777777" w:rsidR="00D63F61" w:rsidRPr="00DF69C8" w:rsidRDefault="00D63F61" w:rsidP="002B0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209" w:type="dxa"/>
          </w:tcPr>
          <w:p w14:paraId="401AEDD7" w14:textId="77777777" w:rsidR="00D63F61" w:rsidRPr="00DF69C8" w:rsidRDefault="00D63F61" w:rsidP="002B0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11795" w:type="dxa"/>
          </w:tcPr>
          <w:p w14:paraId="642334C2" w14:textId="77777777" w:rsidR="00D63F61" w:rsidRPr="00DF69C8" w:rsidRDefault="00D63F61" w:rsidP="002B0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>Характеристики (показатели)</w:t>
            </w:r>
          </w:p>
        </w:tc>
      </w:tr>
      <w:tr w:rsidR="00D63F61" w:rsidRPr="003A3A0E" w14:paraId="1444ABCA" w14:textId="77777777" w:rsidTr="002B0BC6">
        <w:tc>
          <w:tcPr>
            <w:tcW w:w="846" w:type="dxa"/>
          </w:tcPr>
          <w:p w14:paraId="1EBC1E90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14:paraId="31ED2CE4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>Гражданское</w:t>
            </w:r>
          </w:p>
        </w:tc>
        <w:tc>
          <w:tcPr>
            <w:tcW w:w="11795" w:type="dxa"/>
          </w:tcPr>
          <w:p w14:paraId="72DFF19B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9C8">
              <w:rPr>
                <w:rFonts w:ascii="Times New Roman" w:hAnsi="Times New Roman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 Проявляющий уважение, ценностное отношение к государственным символам России, праздникам, традициям народа России. Понимающий и принимающий свою сопричастность прошлому, настоящему и будущему народам России, тысячелетней истории российской государственности. Проявляющий готовность к выполнению обязанностей гражданина России, реализации своих гражданских прав и свобод. 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Принимающий участие в жизни школы (в том числе самоуправление),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D63F61" w:rsidRPr="003A3A0E" w14:paraId="4175EF52" w14:textId="77777777" w:rsidTr="002B0BC6">
        <w:tc>
          <w:tcPr>
            <w:tcW w:w="846" w:type="dxa"/>
          </w:tcPr>
          <w:p w14:paraId="297F2E30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14:paraId="0F1BBE0F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1795" w:type="dxa"/>
          </w:tcPr>
          <w:p w14:paraId="3656F807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9C8">
              <w:rPr>
                <w:rFonts w:ascii="Times New Roman" w:hAnsi="Times New Roman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 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Сознающий себя патриотом своего 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других народов России, Российской Федерации. 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 Знающий и уважающий достижения нашей общей Родины – России в науке, искусстве, спорте, технологиях.</w:t>
            </w:r>
          </w:p>
        </w:tc>
      </w:tr>
      <w:tr w:rsidR="00D63F61" w:rsidRPr="003A3A0E" w14:paraId="03F9519E" w14:textId="77777777" w:rsidTr="002B0BC6">
        <w:tc>
          <w:tcPr>
            <w:tcW w:w="846" w:type="dxa"/>
          </w:tcPr>
          <w:p w14:paraId="646B0144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14:paraId="781C7DCB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1795" w:type="dxa"/>
          </w:tcPr>
          <w:p w14:paraId="7812CAC1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9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Знающий и уважающий основы духовно-нравственной культуры своего народа, других народов России. Выражающий готовность оценивать свое поведение и поступки, поведение и поступки других людей с позиций </w:t>
            </w:r>
            <w:r w:rsidRPr="00DF69C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традиционных российских духовно-нравственных, социокультурных ценностей и норм с учетом осознания последствий поступков. Ориентированный на традиционные духовные ценности и моральные нормы народов России, российского общества в ситуациях нравственного выбора. Выражающий активное неприятие аморальных, асоциальных поступков, поведения, противоречащих традиционным в России ценностям и нормам. Сознающий свою свободу и ответственность личности в условиях индивидуального и общественного пространства. 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 Выражающий уважительное отношение к религиозным традициям и ценностям народов России, религиозным чувствам сограждан.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D63F61" w:rsidRPr="00CA34BC" w14:paraId="5EF12A57" w14:textId="77777777" w:rsidTr="002B0BC6">
        <w:tc>
          <w:tcPr>
            <w:tcW w:w="846" w:type="dxa"/>
          </w:tcPr>
          <w:p w14:paraId="0EBCC57C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09" w:type="dxa"/>
          </w:tcPr>
          <w:p w14:paraId="7AF0EA87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>Эстетическое</w:t>
            </w:r>
          </w:p>
        </w:tc>
        <w:tc>
          <w:tcPr>
            <w:tcW w:w="11795" w:type="dxa"/>
          </w:tcPr>
          <w:p w14:paraId="07623E00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Проявляющий восприимчивость к разным видам искусства, понимание его эмоционального воздействия, влияния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Выражающий понимание ценности отечественного и мирового художественного наследия, роли народных традиций и народного творчества в искусстве. </w:t>
            </w:r>
            <w:r w:rsidRPr="00DF69C8">
              <w:rPr>
                <w:rFonts w:ascii="Times New Roman" w:hAnsi="Times New Roman"/>
                <w:sz w:val="28"/>
                <w:szCs w:val="28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D63F61" w:rsidRPr="003A3A0E" w14:paraId="52BA60C3" w14:textId="77777777" w:rsidTr="002B0BC6">
        <w:tc>
          <w:tcPr>
            <w:tcW w:w="846" w:type="dxa"/>
          </w:tcPr>
          <w:p w14:paraId="64F2291D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14:paraId="392031C0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</w:p>
        </w:tc>
        <w:tc>
          <w:tcPr>
            <w:tcW w:w="11795" w:type="dxa"/>
          </w:tcPr>
          <w:p w14:paraId="23216207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9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 Выражающий установку на здоровый образ жизни (здоровое питание, соблюдение гигиенических правил, сбалансированный режим занятий и отдыха, регулярная </w:t>
            </w:r>
            <w:r w:rsidRPr="00DF69C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физическая активность). Проявляющий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 Знающий и соблюдающий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 Умеющий осознавать эмоциональное состояние свое и других, стремящийся управлять собственным эмоциональным состоянием. 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D63F61" w:rsidRPr="003A3A0E" w14:paraId="345B86FE" w14:textId="77777777" w:rsidTr="002B0BC6">
        <w:tc>
          <w:tcPr>
            <w:tcW w:w="846" w:type="dxa"/>
          </w:tcPr>
          <w:p w14:paraId="531EF7D9" w14:textId="77777777" w:rsidR="00D63F61" w:rsidRPr="00CA34BC" w:rsidRDefault="00D63F61" w:rsidP="002B0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9" w:type="dxa"/>
          </w:tcPr>
          <w:p w14:paraId="661725F5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>Трудовое</w:t>
            </w:r>
          </w:p>
        </w:tc>
        <w:tc>
          <w:tcPr>
            <w:tcW w:w="11795" w:type="dxa"/>
          </w:tcPr>
          <w:p w14:paraId="211817F3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9C8">
              <w:rPr>
                <w:rFonts w:ascii="Times New Roman" w:hAnsi="Times New Roman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 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 Проявляющий интерес к практическому изучению профессий и труда различного рода на основе изучаемых предметных знаний. 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 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 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D63F61" w:rsidRPr="003A3A0E" w14:paraId="28976360" w14:textId="77777777" w:rsidTr="002B0BC6">
        <w:tc>
          <w:tcPr>
            <w:tcW w:w="846" w:type="dxa"/>
          </w:tcPr>
          <w:p w14:paraId="36567D37" w14:textId="77777777" w:rsidR="00D63F61" w:rsidRPr="00CA34BC" w:rsidRDefault="00D63F61" w:rsidP="002B0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</w:tcPr>
          <w:p w14:paraId="2F0E70A3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</w:tc>
        <w:tc>
          <w:tcPr>
            <w:tcW w:w="11795" w:type="dxa"/>
          </w:tcPr>
          <w:p w14:paraId="5803E5E5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9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вред природе, окружающей среде. Сознающий </w:t>
            </w:r>
            <w:r w:rsidRPr="00DF69C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свою роль и ответственность как гражданина и потребителя в условиях взаимосвязи природной, технологической и социальной сред. 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D63F61" w:rsidRPr="003A3A0E" w14:paraId="78801B8A" w14:textId="77777777" w:rsidTr="002B0BC6">
        <w:tc>
          <w:tcPr>
            <w:tcW w:w="846" w:type="dxa"/>
          </w:tcPr>
          <w:p w14:paraId="52CC23E7" w14:textId="77777777" w:rsidR="00D63F61" w:rsidRPr="00CA34BC" w:rsidRDefault="00D63F61" w:rsidP="002B0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9" w:type="dxa"/>
          </w:tcPr>
          <w:p w14:paraId="7C8A4070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C8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11795" w:type="dxa"/>
          </w:tcPr>
          <w:p w14:paraId="5ED6FBA0" w14:textId="77777777" w:rsidR="00D63F61" w:rsidRPr="00DF69C8" w:rsidRDefault="00D63F61" w:rsidP="002B0B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9C8">
              <w:rPr>
                <w:rFonts w:ascii="Times New Roman" w:hAnsi="Times New Roman"/>
                <w:sz w:val="28"/>
                <w:szCs w:val="28"/>
                <w:lang w:val="ru-RU"/>
              </w:rPr>
              <w:t>Выражающий познавательные интересы в разных предметных областях с учетом индивидуальных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618EA43B" w14:textId="77777777" w:rsidR="00D63F61" w:rsidRPr="00D63F61" w:rsidRDefault="00D63F61" w:rsidP="00D63F61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63F61" w:rsidRPr="00D63F61" w:rsidSect="009F45A3">
      <w:pgSz w:w="11900" w:h="16840"/>
      <w:pgMar w:top="298" w:right="650" w:bottom="302" w:left="666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0EDA" w14:textId="77777777" w:rsidR="00936FC7" w:rsidRDefault="00936FC7" w:rsidP="003D095A">
      <w:pPr>
        <w:spacing w:after="0" w:line="240" w:lineRule="auto"/>
      </w:pPr>
      <w:r>
        <w:separator/>
      </w:r>
    </w:p>
  </w:endnote>
  <w:endnote w:type="continuationSeparator" w:id="0">
    <w:p w14:paraId="5F54A556" w14:textId="77777777" w:rsidR="00936FC7" w:rsidRDefault="00936FC7" w:rsidP="003D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choolBookSanPin-Bold">
    <w:altName w:val="Cambria Math"/>
    <w:panose1 w:val="00000000000000000000"/>
    <w:charset w:val="00"/>
    <w:family w:val="roman"/>
    <w:notTrueType/>
    <w:pitch w:val="default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996A" w14:textId="77777777" w:rsidR="00936FC7" w:rsidRDefault="00936FC7" w:rsidP="003D095A">
      <w:pPr>
        <w:spacing w:after="0" w:line="240" w:lineRule="auto"/>
      </w:pPr>
      <w:r>
        <w:separator/>
      </w:r>
    </w:p>
  </w:footnote>
  <w:footnote w:type="continuationSeparator" w:id="0">
    <w:p w14:paraId="3C60657D" w14:textId="77777777" w:rsidR="00936FC7" w:rsidRDefault="00936FC7" w:rsidP="003D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64C85"/>
    <w:rsid w:val="00087082"/>
    <w:rsid w:val="0013358D"/>
    <w:rsid w:val="0015074B"/>
    <w:rsid w:val="00237DCD"/>
    <w:rsid w:val="0029639D"/>
    <w:rsid w:val="002B1FF8"/>
    <w:rsid w:val="00326F90"/>
    <w:rsid w:val="00355D28"/>
    <w:rsid w:val="003A3A0E"/>
    <w:rsid w:val="003D095A"/>
    <w:rsid w:val="00411026"/>
    <w:rsid w:val="00430576"/>
    <w:rsid w:val="00486C93"/>
    <w:rsid w:val="00522FD1"/>
    <w:rsid w:val="005B0143"/>
    <w:rsid w:val="006512FB"/>
    <w:rsid w:val="006E7783"/>
    <w:rsid w:val="00802817"/>
    <w:rsid w:val="0080673B"/>
    <w:rsid w:val="0086418A"/>
    <w:rsid w:val="00897628"/>
    <w:rsid w:val="008C1419"/>
    <w:rsid w:val="008C7EFC"/>
    <w:rsid w:val="00936FC7"/>
    <w:rsid w:val="0095540A"/>
    <w:rsid w:val="009A6B88"/>
    <w:rsid w:val="009F45A3"/>
    <w:rsid w:val="009F5007"/>
    <w:rsid w:val="00A87A7B"/>
    <w:rsid w:val="00AA1D8D"/>
    <w:rsid w:val="00AD2A50"/>
    <w:rsid w:val="00B47730"/>
    <w:rsid w:val="00C135EF"/>
    <w:rsid w:val="00C1578D"/>
    <w:rsid w:val="00C80C90"/>
    <w:rsid w:val="00C9295B"/>
    <w:rsid w:val="00CB0664"/>
    <w:rsid w:val="00CE2446"/>
    <w:rsid w:val="00D10B88"/>
    <w:rsid w:val="00D63F61"/>
    <w:rsid w:val="00DF69C8"/>
    <w:rsid w:val="00E54F74"/>
    <w:rsid w:val="00E73DF9"/>
    <w:rsid w:val="00E74978"/>
    <w:rsid w:val="00EC5947"/>
    <w:rsid w:val="00EC63BA"/>
    <w:rsid w:val="00FC693F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4B5EF"/>
  <w14:defaultImageDpi w14:val="300"/>
  <w15:docId w15:val="{2E94786E-717F-4EAA-B8AB-7FB9FD8E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512FB"/>
    <w:rPr>
      <w:color w:val="0000FF" w:themeColor="hyperlink"/>
      <w:u w:val="single"/>
    </w:rPr>
  </w:style>
  <w:style w:type="paragraph" w:customStyle="1" w:styleId="TableParagraph">
    <w:name w:val="Table Paragraph"/>
    <w:basedOn w:val="a1"/>
    <w:uiPriority w:val="1"/>
    <w:qFormat/>
    <w:rsid w:val="00E74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numbering" w:customStyle="1" w:styleId="14">
    <w:name w:val="Нет списка1"/>
    <w:next w:val="a4"/>
    <w:uiPriority w:val="99"/>
    <w:semiHidden/>
    <w:unhideWhenUsed/>
    <w:rsid w:val="0080673B"/>
  </w:style>
  <w:style w:type="paragraph" w:customStyle="1" w:styleId="Pa13">
    <w:name w:val="Pa13"/>
    <w:basedOn w:val="a1"/>
    <w:next w:val="a1"/>
    <w:uiPriority w:val="99"/>
    <w:rsid w:val="0080673B"/>
    <w:pPr>
      <w:autoSpaceDE w:val="0"/>
      <w:autoSpaceDN w:val="0"/>
      <w:adjustRightInd w:val="0"/>
      <w:spacing w:after="0" w:line="181" w:lineRule="atLeast"/>
    </w:pPr>
    <w:rPr>
      <w:rFonts w:ascii="SchoolBookSanPin" w:eastAsia="Calibri" w:hAnsi="SchoolBookSanPin"/>
      <w:sz w:val="24"/>
      <w:szCs w:val="24"/>
      <w:lang w:val="ru-RU"/>
    </w:rPr>
  </w:style>
  <w:style w:type="table" w:customStyle="1" w:styleId="15">
    <w:name w:val="Сетка таблицы1"/>
    <w:basedOn w:val="a3"/>
    <w:next w:val="aff0"/>
    <w:uiPriority w:val="39"/>
    <w:rsid w:val="0080673B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2"/>
    <w:rsid w:val="0080673B"/>
    <w:rPr>
      <w:rFonts w:ascii="SchoolBookSanPin-Bold" w:hAnsi="SchoolBookSanPin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2"/>
    <w:rsid w:val="0080673B"/>
    <w:rPr>
      <w:rFonts w:ascii="SchoolBookSanPin" w:hAnsi="SchoolBookSanPi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2"/>
    <w:rsid w:val="0080673B"/>
    <w:rPr>
      <w:rFonts w:ascii="SchoolBookSanPin" w:hAnsi="SchoolBookSanPin" w:hint="default"/>
      <w:b w:val="0"/>
      <w:bCs w:val="0"/>
      <w:i w:val="0"/>
      <w:iCs w:val="0"/>
      <w:color w:val="242021"/>
      <w:sz w:val="18"/>
      <w:szCs w:val="18"/>
    </w:rPr>
  </w:style>
  <w:style w:type="table" w:customStyle="1" w:styleId="110">
    <w:name w:val="Сетка таблицы11"/>
    <w:basedOn w:val="a3"/>
    <w:next w:val="aff0"/>
    <w:uiPriority w:val="39"/>
    <w:rsid w:val="0080673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3"/>
    <w:next w:val="aff0"/>
    <w:uiPriority w:val="39"/>
    <w:rsid w:val="0080673B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3"/>
    <w:next w:val="aff0"/>
    <w:uiPriority w:val="39"/>
    <w:rsid w:val="0080673B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2545/main/" TargetMode="External"/><Relationship Id="rId21" Type="http://schemas.openxmlformats.org/officeDocument/2006/relationships/hyperlink" Target="https://resh.edu.ru/subject/lesson/7529/main/252758/" TargetMode="External"/><Relationship Id="rId42" Type="http://schemas.openxmlformats.org/officeDocument/2006/relationships/hyperlink" Target="https://resh.edu.ru/subject/lesson/7894/main/254131/" TargetMode="External"/><Relationship Id="rId63" Type="http://schemas.openxmlformats.org/officeDocument/2006/relationships/hyperlink" Target="https://resh.edu.ru/subject/lesson/7924/main/253726/" TargetMode="External"/><Relationship Id="rId84" Type="http://schemas.openxmlformats.org/officeDocument/2006/relationships/hyperlink" Target="https://resh.edu.ru/subject/lesson/2045/main/" TargetMode="External"/><Relationship Id="rId138" Type="http://schemas.openxmlformats.org/officeDocument/2006/relationships/hyperlink" Target="https://resh.edu.ru/subject/lesson/2097/main/" TargetMode="External"/><Relationship Id="rId107" Type="http://schemas.openxmlformats.org/officeDocument/2006/relationships/hyperlink" Target="https://infourok.ru/prezentaciya-po-istorii-rossii-na-temu-rossiya-v-gg-pravleniya-ekaterini-ii-i-pavla-i-2772686.html" TargetMode="External"/><Relationship Id="rId11" Type="http://schemas.openxmlformats.org/officeDocument/2006/relationships/hyperlink" Target="https://resh.edu.ru/subject/lesson/7520/main/253254/" TargetMode="External"/><Relationship Id="rId32" Type="http://schemas.openxmlformats.org/officeDocument/2006/relationships/hyperlink" Target="https://infourok.ru/prezentaciya-po-istorii-na-temu-chemu-uchil-kitajskij-mudrec-konfucij-5-klass-6171882.html" TargetMode="External"/><Relationship Id="rId53" Type="http://schemas.openxmlformats.org/officeDocument/2006/relationships/hyperlink" Target="https://videouroki.net/video/34-sriednieviekovyi-kitai.html" TargetMode="External"/><Relationship Id="rId74" Type="http://schemas.openxmlformats.org/officeDocument/2006/relationships/hyperlink" Target="https://resh.edu.ru/subject/lesson/2940/main/" TargetMode="External"/><Relationship Id="rId128" Type="http://schemas.openxmlformats.org/officeDocument/2006/relationships/hyperlink" Target="https://resh.edu.ru/subject/lesson/2552/main/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infourok.ru/prezentaciya-po-istorii-8-klass-vvedenie-v-istoriyu-novogo-vremeni-ot-tradicionnogo-obshestva-k-industrialnomu-5728818.html" TargetMode="External"/><Relationship Id="rId22" Type="http://schemas.openxmlformats.org/officeDocument/2006/relationships/hyperlink" Target="https://infourok.ru/prezentaciya-na-temu-assirijskaya%20derzhava-5516230.html" TargetMode="External"/><Relationship Id="rId27" Type="http://schemas.openxmlformats.org/officeDocument/2006/relationships/hyperlink" Target="https://infourok.ru/prezentaciya-drevnyaya-indiya-istoriya-5-klass-4962534.html" TargetMode="External"/><Relationship Id="rId43" Type="http://schemas.openxmlformats.org/officeDocument/2006/relationships/hyperlink" Target="https://resh.edu.ru/subject/lesson/7906/main/254100/" TargetMode="External"/><Relationship Id="rId48" Type="http://schemas.openxmlformats.org/officeDocument/2006/relationships/hyperlink" Target="https://resh.edu.ru/subject/lesson/7901/main/253349/" TargetMode="External"/><Relationship Id="rId64" Type="http://schemas.openxmlformats.org/officeDocument/2006/relationships/hyperlink" Target="https://resh.edu.ru/subject/lesson/7923/main/253540/" TargetMode="External"/><Relationship Id="rId69" Type="http://schemas.openxmlformats.org/officeDocument/2006/relationships/hyperlink" Target="https://resh.edu.ru/subject/lesson/2060/main/" TargetMode="External"/><Relationship Id="rId113" Type="http://schemas.openxmlformats.org/officeDocument/2006/relationships/hyperlink" Target="https://resh.edu.ru/subject/lesson/1513/main/" TargetMode="External"/><Relationship Id="rId118" Type="http://schemas.openxmlformats.org/officeDocument/2006/relationships/hyperlink" Target="https://resh.edu.ru/subject/lesson/3259/main/" TargetMode="External"/><Relationship Id="rId134" Type="http://schemas.openxmlformats.org/officeDocument/2006/relationships/hyperlink" Target="https://resh.edu.ru/subject/lesson/1615/main/" TargetMode="External"/><Relationship Id="rId139" Type="http://schemas.openxmlformats.org/officeDocument/2006/relationships/hyperlink" Target="https://resh.edu.ru/subject/lesson/2096/main/" TargetMode="External"/><Relationship Id="rId80" Type="http://schemas.openxmlformats.org/officeDocument/2006/relationships/hyperlink" Target="https://resh.edu.ru/subject/lesson/1612/main/" TargetMode="External"/><Relationship Id="rId85" Type="http://schemas.openxmlformats.org/officeDocument/2006/relationships/hyperlink" Target="https://resh.edu.ru/subject/lesson/2524/main/" TargetMode="External"/><Relationship Id="rId12" Type="http://schemas.openxmlformats.org/officeDocument/2006/relationships/hyperlink" Target="https://resh.edu.ru/subject/lesson/7521/start/253219/" TargetMode="External"/><Relationship Id="rId17" Type="http://schemas.openxmlformats.org/officeDocument/2006/relationships/hyperlink" Target="https://resh.edu.ru/subject/lesson/7523/main/310426/" TargetMode="External"/><Relationship Id="rId33" Type="http://schemas.openxmlformats.org/officeDocument/2006/relationships/hyperlink" Target="https://infourok.ru/prezentaciya-po-teme-vozniknovenie-iskusstva-i-religii-4578797.html" TargetMode="External"/><Relationship Id="rId38" Type="http://schemas.openxmlformats.org/officeDocument/2006/relationships/hyperlink" Target="https://resh.edu.ru/subject/lesson/7898/main/314583/" TargetMode="External"/><Relationship Id="rId59" Type="http://schemas.openxmlformats.org/officeDocument/2006/relationships/hyperlink" Target="https://resh.edu.ru/subject/lesson/7916/main/296923/" TargetMode="External"/><Relationship Id="rId103" Type="http://schemas.openxmlformats.org/officeDocument/2006/relationships/hyperlink" Target="https://infourok.ru/prezentaciya-po-vsemirnoj-istorii-na-temu-urok-obobsheniya-8-klass-5679868.html" TargetMode="External"/><Relationship Id="rId108" Type="http://schemas.openxmlformats.org/officeDocument/2006/relationships/hyperlink" Target="https://infourok.ru/prezentaciya-po-teme-kulturnoe-prostranstvo-rossii-v-xviii-veke-5240009.html" TargetMode="External"/><Relationship Id="rId124" Type="http://schemas.openxmlformats.org/officeDocument/2006/relationships/hyperlink" Target="https://resh.edu.ru/subject/lesson/1512/main/" TargetMode="External"/><Relationship Id="rId129" Type="http://schemas.openxmlformats.org/officeDocument/2006/relationships/hyperlink" Target="https://resh.edu.ru/subject/lesson/2554/main/" TargetMode="External"/><Relationship Id="rId54" Type="http://schemas.openxmlformats.org/officeDocument/2006/relationships/hyperlink" Target="https://videouroki.net/video/35-indiia-gosudarstva-i-kul-tura.html" TargetMode="External"/><Relationship Id="rId70" Type="http://schemas.openxmlformats.org/officeDocument/2006/relationships/hyperlink" Target="https://resh.edu.ru/subject/lesson/2059/main/" TargetMode="External"/><Relationship Id="rId75" Type="http://schemas.openxmlformats.org/officeDocument/2006/relationships/hyperlink" Target="https://resh.edu.ru/subject/lesson/2521/main/" TargetMode="External"/><Relationship Id="rId91" Type="http://schemas.openxmlformats.org/officeDocument/2006/relationships/hyperlink" Target="https://resh.edu.ru/subject/lesson/2527/main/" TargetMode="External"/><Relationship Id="rId96" Type="http://schemas.openxmlformats.org/officeDocument/2006/relationships/hyperlink" Target="https://infourok.ru/konspekt-i-prezentaciya-uroka-po-vseobshej-istorii-dlya-8-klassa-po-teme-epoha-prosvesheniya-5323921.html" TargetMode="External"/><Relationship Id="rId140" Type="http://schemas.openxmlformats.org/officeDocument/2006/relationships/hyperlink" Target="https://resh.edu.ru/subject/lesson/2094/main/" TargetMode="External"/><Relationship Id="rId145" Type="http://schemas.openxmlformats.org/officeDocument/2006/relationships/hyperlink" Target="https://resh.edu.ru/subject/lesson/2095/ma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fourok.ru/prezentaciya-po-vseobshej-istorii-na-temu-vavilonskij-car-hammurapi-i-ego-zakony-6177310.html" TargetMode="External"/><Relationship Id="rId28" Type="http://schemas.openxmlformats.org/officeDocument/2006/relationships/hyperlink" Target="https://resh.edu.ru/subject/lesson/7531/main/253068/" TargetMode="External"/><Relationship Id="rId49" Type="http://schemas.openxmlformats.org/officeDocument/2006/relationships/hyperlink" Target="https://resh.edu.ru/subject/lesson/7900/main/" TargetMode="External"/><Relationship Id="rId114" Type="http://schemas.openxmlformats.org/officeDocument/2006/relationships/hyperlink" Target="https://resh.edu.ru/subject/lesson/1614/main/" TargetMode="External"/><Relationship Id="rId119" Type="http://schemas.openxmlformats.org/officeDocument/2006/relationships/hyperlink" Target="https://resh.edu.ru/subject/lesson/2546/start/" TargetMode="External"/><Relationship Id="rId44" Type="http://schemas.openxmlformats.org/officeDocument/2006/relationships/hyperlink" Target="https://resh.edu.ru/subject/lesson/7905/main/254069/" TargetMode="External"/><Relationship Id="rId60" Type="http://schemas.openxmlformats.org/officeDocument/2006/relationships/hyperlink" Target="https://resh.edu.ru/subject/lesson/7915/main/253316/" TargetMode="External"/><Relationship Id="rId65" Type="http://schemas.openxmlformats.org/officeDocument/2006/relationships/hyperlink" Target="https://resh.edu.ru/subject/lesson/7922/main/289072/" TargetMode="External"/><Relationship Id="rId81" Type="http://schemas.openxmlformats.org/officeDocument/2006/relationships/hyperlink" Target="https://resh.edu.ru/subject/lesson/2755/main/" TargetMode="External"/><Relationship Id="rId86" Type="http://schemas.openxmlformats.org/officeDocument/2006/relationships/hyperlink" Target="https://resh.edu.ru/subject/lesson/2525/main/" TargetMode="External"/><Relationship Id="rId130" Type="http://schemas.openxmlformats.org/officeDocument/2006/relationships/hyperlink" Target="https://resh.edu.ru/subject/lesson/2555/main/" TargetMode="External"/><Relationship Id="rId135" Type="http://schemas.openxmlformats.org/officeDocument/2006/relationships/hyperlink" Target="https://resh.edu.ru/subject/lesson/2557/main/" TargetMode="External"/><Relationship Id="rId13" Type="http://schemas.openxmlformats.org/officeDocument/2006/relationships/hyperlink" Target="https://resh.edu.ru/subject/lesson/7522/main/310333/" TargetMode="External"/><Relationship Id="rId18" Type="http://schemas.openxmlformats.org/officeDocument/2006/relationships/hyperlink" Target="https://infourok.ru/5-klass-zhizn-egiptyan-4578822.html" TargetMode="External"/><Relationship Id="rId39" Type="http://schemas.openxmlformats.org/officeDocument/2006/relationships/hyperlink" Target="https://resh.edu.ru/subject/lesson/7897/main/253509/" TargetMode="External"/><Relationship Id="rId109" Type="http://schemas.openxmlformats.org/officeDocument/2006/relationships/hyperlink" Target="https://infourok.ru/prezentaciya-k-uroku-itogovogo-obobsheniya-materiala-po-istorii-rossii-8-klass-urok-igra-gde-logika-4078797.html" TargetMode="External"/><Relationship Id="rId34" Type="http://schemas.openxmlformats.org/officeDocument/2006/relationships/hyperlink" Target="https://infourok.ru/ot-pervobytnosti-k-civilizacii-6169723.html" TargetMode="External"/><Relationship Id="rId50" Type="http://schemas.openxmlformats.org/officeDocument/2006/relationships/hyperlink" Target="https://resh.edu.ru/subject/lesson/7899/main/253476/" TargetMode="External"/><Relationship Id="rId55" Type="http://schemas.openxmlformats.org/officeDocument/2006/relationships/hyperlink" Target="https://resh.edu.ru/subject/lesson/7899/main/253476/" TargetMode="External"/><Relationship Id="rId76" Type="http://schemas.openxmlformats.org/officeDocument/2006/relationships/hyperlink" Target="https://resh.edu.ru/subject/lesson/1611/main/" TargetMode="External"/><Relationship Id="rId97" Type="http://schemas.openxmlformats.org/officeDocument/2006/relationships/hyperlink" Target="https://infourok.ru/prezentaciya-po-vseobshej-istorii-evropejskie-gosudarstva-xviii-stoletiya-8-klass-4807210.html" TargetMode="External"/><Relationship Id="rId104" Type="http://schemas.openxmlformats.org/officeDocument/2006/relationships/hyperlink" Target="https://infourok.ru/prezentaciya-po-istorii-rossii-na-temu-u-istokov-rossiyskoy-modernizacii-vvedenie-klass-3453077.html" TargetMode="External"/><Relationship Id="rId120" Type="http://schemas.openxmlformats.org/officeDocument/2006/relationships/hyperlink" Target="https://resh.edu.ru/subject/lesson/2547/main/" TargetMode="External"/><Relationship Id="rId125" Type="http://schemas.openxmlformats.org/officeDocument/2006/relationships/hyperlink" Target="https://resh.edu.ru/subject/lesson/2550/main/" TargetMode="External"/><Relationship Id="rId141" Type="http://schemas.openxmlformats.org/officeDocument/2006/relationships/hyperlink" Target="https://resh.edu.ru/subject/lesson/2558/main/" TargetMode="External"/><Relationship Id="rId146" Type="http://schemas.openxmlformats.org/officeDocument/2006/relationships/hyperlink" Target="https://resh.edu.ru/subject/lesson/3044/mai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2052/main/" TargetMode="External"/><Relationship Id="rId92" Type="http://schemas.openxmlformats.org/officeDocument/2006/relationships/hyperlink" Target="https://resh.edu.ru/subject/lesson/1613/mai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prezentaciya-drevnyaya-indiya-istoriya-5-klass-4962534.html" TargetMode="External"/><Relationship Id="rId24" Type="http://schemas.openxmlformats.org/officeDocument/2006/relationships/hyperlink" Target="https://resh.edu.ru/subject/lesson/7527/main/310457/" TargetMode="External"/><Relationship Id="rId40" Type="http://schemas.openxmlformats.org/officeDocument/2006/relationships/hyperlink" Target="https://resh.edu.ru/subject/lesson/7896/main/253976/" TargetMode="External"/><Relationship Id="rId45" Type="http://schemas.openxmlformats.org/officeDocument/2006/relationships/hyperlink" Target="https://resh.edu.ru/subject/lesson/7904/main/253944/" TargetMode="External"/><Relationship Id="rId66" Type="http://schemas.openxmlformats.org/officeDocument/2006/relationships/hyperlink" Target="https://resh.edu.ru/subject/lesson/1489/main/" TargetMode="External"/><Relationship Id="rId87" Type="http://schemas.openxmlformats.org/officeDocument/2006/relationships/hyperlink" Target="https://resh.edu.ru/subject/lesson/2526/main/" TargetMode="External"/><Relationship Id="rId110" Type="http://schemas.openxmlformats.org/officeDocument/2006/relationships/hyperlink" Target="https://resh.edu.ru/subject/lesson/3258/main/" TargetMode="External"/><Relationship Id="rId115" Type="http://schemas.openxmlformats.org/officeDocument/2006/relationships/hyperlink" Target="https://resh.edu.ru/subject/lesson/2100/main/" TargetMode="External"/><Relationship Id="rId131" Type="http://schemas.openxmlformats.org/officeDocument/2006/relationships/hyperlink" Target="https://resh.edu.ru/subject/lesson/2556/main/" TargetMode="External"/><Relationship Id="rId136" Type="http://schemas.openxmlformats.org/officeDocument/2006/relationships/hyperlink" Target="https://resh.edu.ru/subject/lesson/1616/main/" TargetMode="External"/><Relationship Id="rId61" Type="http://schemas.openxmlformats.org/officeDocument/2006/relationships/hyperlink" Target="https://resh.edu.ru/subject/lesson/7926/main/253882/" TargetMode="External"/><Relationship Id="rId82" Type="http://schemas.openxmlformats.org/officeDocument/2006/relationships/hyperlink" Target="https://resh.edu.ru/subject/lesson/2522/main/" TargetMode="External"/><Relationship Id="rId19" Type="http://schemas.openxmlformats.org/officeDocument/2006/relationships/hyperlink" Target="https://resh.edu.ru/subject/lesson/422/" TargetMode="External"/><Relationship Id="rId14" Type="http://schemas.openxmlformats.org/officeDocument/2006/relationships/hyperlink" Target="https://resh.edu.ru/subject/lesson/591/" TargetMode="External"/><Relationship Id="rId30" Type="http://schemas.openxmlformats.org/officeDocument/2006/relationships/hyperlink" Target="https://infourok.ru/prezentaciya-po-teme-pervyj-vlastelin-edinogo-kitaya-cin-shihuan-5471382.html" TargetMode="External"/><Relationship Id="rId35" Type="http://schemas.openxmlformats.org/officeDocument/2006/relationships/hyperlink" Target="https://infourok.ru/5-klass-istoriya-iskusstvo-drevnej-grecii-5032616.html" TargetMode="External"/><Relationship Id="rId56" Type="http://schemas.openxmlformats.org/officeDocument/2006/relationships/hyperlink" Target="https://resh.edu.ru/subject/lesson/7907/main/253789/" TargetMode="External"/><Relationship Id="rId77" Type="http://schemas.openxmlformats.org/officeDocument/2006/relationships/hyperlink" Target="https://resh.edu.ru/subject/lesson/2047/main/" TargetMode="External"/><Relationship Id="rId100" Type="http://schemas.openxmlformats.org/officeDocument/2006/relationships/hyperlink" Target="https://infourok.ru/prezentaciya-po-istorii-kultura-zapadnoj-evropy-xviii-v-5125599.html" TargetMode="External"/><Relationship Id="rId105" Type="http://schemas.openxmlformats.org/officeDocument/2006/relationships/hyperlink" Target="https://infourok.ru/prezentaciya-rossiya-v-epohu-petrovskih-preobrazovaniy-1532942.html" TargetMode="External"/><Relationship Id="rId126" Type="http://schemas.openxmlformats.org/officeDocument/2006/relationships/hyperlink" Target="https://resh.edu.ru/subject/lesson/2551/main/" TargetMode="External"/><Relationship Id="rId147" Type="http://schemas.openxmlformats.org/officeDocument/2006/relationships/hyperlink" Target="https://resh.edu.ru/subject/lesson/2094/main/" TargetMode="External"/><Relationship Id="rId8" Type="http://schemas.openxmlformats.org/officeDocument/2006/relationships/hyperlink" Target="https://resh.edu.ru/subject/lesson/64/" TargetMode="External"/><Relationship Id="rId51" Type="http://schemas.openxmlformats.org/officeDocument/2006/relationships/hyperlink" Target="https://interneturok.ru/lesson/istoriya/7-klass/vseobschaya-istoriya/osmanskaya-imperiya-v-xvl-xvll-vv" TargetMode="External"/><Relationship Id="rId72" Type="http://schemas.openxmlformats.org/officeDocument/2006/relationships/hyperlink" Target="https://resh.edu.ru/subject/lesson/2061/main/" TargetMode="External"/><Relationship Id="rId93" Type="http://schemas.openxmlformats.org/officeDocument/2006/relationships/hyperlink" Target="https://resh.edu.ru/subject/lesson/2042/main/" TargetMode="External"/><Relationship Id="rId98" Type="http://schemas.openxmlformats.org/officeDocument/2006/relationships/hyperlink" Target="https://infourok.ru/prezentaciya-k-uroku-istorii-na-temu-anglijskie-kolonii-v-severnoj-amerike-8-klass-4381047.html" TargetMode="External"/><Relationship Id="rId121" Type="http://schemas.openxmlformats.org/officeDocument/2006/relationships/hyperlink" Target="https://resh.edu.ru/subject/lesson/2548/main/" TargetMode="External"/><Relationship Id="rId142" Type="http://schemas.openxmlformats.org/officeDocument/2006/relationships/hyperlink" Target="https://resh.edu.ru/subject/lesson/3046/mai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7530/main/252727/" TargetMode="External"/><Relationship Id="rId46" Type="http://schemas.openxmlformats.org/officeDocument/2006/relationships/hyperlink" Target="https://resh.edu.ru/subject/lesson/7903/main/314677/" TargetMode="External"/><Relationship Id="rId67" Type="http://schemas.openxmlformats.org/officeDocument/2006/relationships/hyperlink" Target="https://resh.edu.ru/subject/lesson/3043/start/" TargetMode="External"/><Relationship Id="rId116" Type="http://schemas.openxmlformats.org/officeDocument/2006/relationships/hyperlink" Target="https://resh.edu.ru/subject/lesson/2099/main/" TargetMode="External"/><Relationship Id="rId137" Type="http://schemas.openxmlformats.org/officeDocument/2006/relationships/hyperlink" Target="https://resh.edu.ru/subject/lesson/1617/main/" TargetMode="External"/><Relationship Id="rId20" Type="http://schemas.openxmlformats.org/officeDocument/2006/relationships/hyperlink" Target="https://resh.edu.ru/subject/lesson/7526/main/252231/" TargetMode="External"/><Relationship Id="rId41" Type="http://schemas.openxmlformats.org/officeDocument/2006/relationships/hyperlink" Target="https://resh.edu.ru/subject/lesson/7895/main/314645/" TargetMode="External"/><Relationship Id="rId62" Type="http://schemas.openxmlformats.org/officeDocument/2006/relationships/hyperlink" Target="https://resh.edu.ru/subject/lesson/7925/main/253571/" TargetMode="External"/><Relationship Id="rId83" Type="http://schemas.openxmlformats.org/officeDocument/2006/relationships/hyperlink" Target="https://resh.edu.ru/subject/lesson/2523/main/" TargetMode="External"/><Relationship Id="rId88" Type="http://schemas.openxmlformats.org/officeDocument/2006/relationships/hyperlink" Target="https://resh.edu.ru/subject/lesson/2938/main/" TargetMode="External"/><Relationship Id="rId111" Type="http://schemas.openxmlformats.org/officeDocument/2006/relationships/hyperlink" Target="https://resh.edu.ru/subject/lesson/1506/main/" TargetMode="External"/><Relationship Id="rId132" Type="http://schemas.openxmlformats.org/officeDocument/2006/relationships/hyperlink" Target="https://resh.edu.ru/subject/lesson/2098/main/" TargetMode="External"/><Relationship Id="rId15" Type="http://schemas.openxmlformats.org/officeDocument/2006/relationships/hyperlink" Target="https://resh.edu.ru/subject/lesson/7524/main/310364/" TargetMode="External"/><Relationship Id="rId36" Type="http://schemas.openxmlformats.org/officeDocument/2006/relationships/hyperlink" Target="https://infourok.ru/prezentaciya-k-uroku-istorii-v-5-klasse-sem-chudes-sveta-5847656.html" TargetMode="External"/><Relationship Id="rId57" Type="http://schemas.openxmlformats.org/officeDocument/2006/relationships/hyperlink" Target="https://resh.edu.ru/subject/lesson/7908/main/314739/" TargetMode="External"/><Relationship Id="rId106" Type="http://schemas.openxmlformats.org/officeDocument/2006/relationships/hyperlink" Target="https://infourok.ru/prezentaciya-po-istorii-rossii-na-temu-posle-petra-velikogo-epoha-dvorcovih-perevorotov-2772658.html" TargetMode="External"/><Relationship Id="rId127" Type="http://schemas.openxmlformats.org/officeDocument/2006/relationships/hyperlink" Target="https://resh.edu.ru/subject/lesson/3260/main/" TargetMode="External"/><Relationship Id="rId10" Type="http://schemas.openxmlformats.org/officeDocument/2006/relationships/hyperlink" Target="https://resh.edu.ru/subject/lesson/405/" TargetMode="External"/><Relationship Id="rId31" Type="http://schemas.openxmlformats.org/officeDocument/2006/relationships/hyperlink" Target="https://resh.edu.ru/subject/lesson/7532/main/310488/" TargetMode="External"/><Relationship Id="rId52" Type="http://schemas.openxmlformats.org/officeDocument/2006/relationships/hyperlink" Target="https://interneturok.ru/lesson/istoriya/7-klass/vseobschaya-istoriya/yaponiya-v-epohu-pravleniya-dinastii-tokugavy" TargetMode="External"/><Relationship Id="rId73" Type="http://schemas.openxmlformats.org/officeDocument/2006/relationships/hyperlink" Target="https://resh.edu.ru/subject/lesson/1610/main/" TargetMode="External"/><Relationship Id="rId78" Type="http://schemas.openxmlformats.org/officeDocument/2006/relationships/hyperlink" Target="https://resh.edu.ru/subject/lesson/2046/main/" TargetMode="External"/><Relationship Id="rId94" Type="http://schemas.openxmlformats.org/officeDocument/2006/relationships/hyperlink" Target="https://resh.edu.ru/subject/lesson/2528/main/" TargetMode="External"/><Relationship Id="rId99" Type="http://schemas.openxmlformats.org/officeDocument/2006/relationships/hyperlink" Target="https://infourok.ru/prezentaciya-k-uroku-francuzskaya-revolyuciya-xviii-veka-4381051.html" TargetMode="External"/><Relationship Id="rId101" Type="http://schemas.openxmlformats.org/officeDocument/2006/relationships/hyperlink" Target="https://infourok.ru/prezentaciya-po-istorii-mezhdunarodnye-otnosheniya-v-xviii-veke-8-klass-5324393.html" TargetMode="External"/><Relationship Id="rId122" Type="http://schemas.openxmlformats.org/officeDocument/2006/relationships/hyperlink" Target="https://resh.edu.ru/subject/lesson/2549/main/" TargetMode="External"/><Relationship Id="rId143" Type="http://schemas.openxmlformats.org/officeDocument/2006/relationships/hyperlink" Target="https://resh.edu.ru/subject/lesson/2558/main/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19/main/310302/" TargetMode="External"/><Relationship Id="rId26" Type="http://schemas.openxmlformats.org/officeDocument/2006/relationships/hyperlink" Target="https://resh.edu.ru/subject/lesson/7528/main/253099/" TargetMode="External"/><Relationship Id="rId47" Type="http://schemas.openxmlformats.org/officeDocument/2006/relationships/hyperlink" Target="https://resh.edu.ru/subject/lesson/7902/main/314708/" TargetMode="External"/><Relationship Id="rId68" Type="http://schemas.openxmlformats.org/officeDocument/2006/relationships/hyperlink" Target="https://resh.edu.ru/subject/lesson/2519/main/" TargetMode="External"/><Relationship Id="rId89" Type="http://schemas.openxmlformats.org/officeDocument/2006/relationships/hyperlink" Target="https://resh.edu.ru/subject/lesson/2044/main/" TargetMode="External"/><Relationship Id="rId112" Type="http://schemas.openxmlformats.org/officeDocument/2006/relationships/hyperlink" Target="https://resh.edu.ru/subject/lesson/3042/main/" TargetMode="External"/><Relationship Id="rId133" Type="http://schemas.openxmlformats.org/officeDocument/2006/relationships/hyperlink" Target="https://resh.edu.ru/subject/lesson/2098/main/" TargetMode="External"/><Relationship Id="rId16" Type="http://schemas.openxmlformats.org/officeDocument/2006/relationships/hyperlink" Target="https://resh.edu.ru/subject/lesson/7525/main/310394/" TargetMode="External"/><Relationship Id="rId37" Type="http://schemas.openxmlformats.org/officeDocument/2006/relationships/hyperlink" Target="https://resh.edu.ru/subject/lesson/7893/conspect/314609/" TargetMode="External"/><Relationship Id="rId58" Type="http://schemas.openxmlformats.org/officeDocument/2006/relationships/hyperlink" Target="https://resh.edu.ru/subject/lesson/7909/main/253413/" TargetMode="External"/><Relationship Id="rId79" Type="http://schemas.openxmlformats.org/officeDocument/2006/relationships/hyperlink" Target="https://resh.edu.ru/subject/lesson/2280/main/" TargetMode="External"/><Relationship Id="rId102" Type="http://schemas.openxmlformats.org/officeDocument/2006/relationships/hyperlink" Target="https://infourok.ru/prezentaciya-k-uroku-istorii-v-klasse-strani-vostoka-v-novoe-vremya-svoya-igra-3451217.html" TargetMode="External"/><Relationship Id="rId123" Type="http://schemas.openxmlformats.org/officeDocument/2006/relationships/hyperlink" Target="https://resh.edu.ru/subject/lesson/2549/main/" TargetMode="External"/><Relationship Id="rId144" Type="http://schemas.openxmlformats.org/officeDocument/2006/relationships/hyperlink" Target="https://resh.edu.ru/subject/lesson/3046/main/" TargetMode="External"/><Relationship Id="rId90" Type="http://schemas.openxmlformats.org/officeDocument/2006/relationships/hyperlink" Target="https://resh.edu.ru/subject/lesson/2043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ECE0F-A385-42E0-8B7E-2A09678C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102</Pages>
  <Words>30107</Words>
  <Characters>171610</Characters>
  <Application>Microsoft Office Word</Application>
  <DocSecurity>0</DocSecurity>
  <Lines>1430</Lines>
  <Paragraphs>402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Bahaeva Natalya</cp:lastModifiedBy>
  <cp:revision>7</cp:revision>
  <dcterms:created xsi:type="dcterms:W3CDTF">2022-09-30T16:39:00Z</dcterms:created>
  <dcterms:modified xsi:type="dcterms:W3CDTF">2022-10-07T07:29:00Z</dcterms:modified>
  <cp:category/>
</cp:coreProperties>
</file>