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10CC" w14:textId="77777777" w:rsidR="00E04B39" w:rsidRDefault="00E04B39">
      <w:pPr>
        <w:autoSpaceDE w:val="0"/>
        <w:autoSpaceDN w:val="0"/>
        <w:spacing w:after="78" w:line="220" w:lineRule="exact"/>
      </w:pPr>
    </w:p>
    <w:p w14:paraId="2B24404C" w14:textId="77777777" w:rsidR="00E04B39" w:rsidRPr="00D84927" w:rsidRDefault="00000000" w:rsidP="00563BF3">
      <w:pPr>
        <w:autoSpaceDE w:val="0"/>
        <w:autoSpaceDN w:val="0"/>
        <w:spacing w:after="0" w:line="240" w:lineRule="auto"/>
        <w:ind w:left="1276" w:hanging="283"/>
        <w:rPr>
          <w:lang w:val="ru-RU"/>
        </w:rPr>
      </w:pPr>
      <w:r w:rsidRPr="00D84927">
        <w:rPr>
          <w:rFonts w:ascii="Times New Roman" w:eastAsia="Times New Roman" w:hAnsi="Times New Roman"/>
          <w:b/>
          <w:color w:val="000000"/>
          <w:sz w:val="24"/>
          <w:lang w:val="ru-RU"/>
        </w:rPr>
        <w:t>МИНИСТЕРСТВО ПРОСВЕЩЕНИЯ РОССИЙСКОЙ ФЕДЕРАЦИИ</w:t>
      </w:r>
    </w:p>
    <w:p w14:paraId="28C36373" w14:textId="77777777" w:rsidR="00E04B39" w:rsidRPr="00D84927" w:rsidRDefault="00000000" w:rsidP="00D84927">
      <w:pPr>
        <w:autoSpaceDE w:val="0"/>
        <w:autoSpaceDN w:val="0"/>
        <w:spacing w:after="0" w:line="240" w:lineRule="auto"/>
        <w:ind w:right="1744"/>
        <w:jc w:val="right"/>
        <w:rPr>
          <w:lang w:val="ru-RU"/>
        </w:rPr>
      </w:pPr>
      <w:r w:rsidRPr="00D84927">
        <w:rPr>
          <w:rFonts w:ascii="Times New Roman" w:eastAsia="Times New Roman" w:hAnsi="Times New Roman"/>
          <w:color w:val="000000"/>
          <w:sz w:val="24"/>
          <w:lang w:val="ru-RU"/>
        </w:rPr>
        <w:t>Управление образования и науки Липецкой области</w:t>
      </w:r>
    </w:p>
    <w:p w14:paraId="6ACB0353" w14:textId="77777777" w:rsidR="00E04B39" w:rsidRPr="00D84927" w:rsidRDefault="00000000" w:rsidP="00563BF3">
      <w:pPr>
        <w:autoSpaceDE w:val="0"/>
        <w:autoSpaceDN w:val="0"/>
        <w:spacing w:after="0" w:line="240" w:lineRule="auto"/>
        <w:ind w:left="2280" w:hanging="579"/>
        <w:rPr>
          <w:lang w:val="ru-RU"/>
        </w:rPr>
      </w:pPr>
      <w:r w:rsidRPr="00D84927">
        <w:rPr>
          <w:rFonts w:ascii="Times New Roman" w:eastAsia="Times New Roman" w:hAnsi="Times New Roman"/>
          <w:color w:val="000000"/>
          <w:sz w:val="24"/>
          <w:lang w:val="ru-RU"/>
        </w:rPr>
        <w:t>Департамент образования администрации города Липецка</w:t>
      </w:r>
    </w:p>
    <w:p w14:paraId="094B6B1C" w14:textId="47CECAEB" w:rsidR="00E04B39" w:rsidRDefault="00000000" w:rsidP="00D84927">
      <w:pPr>
        <w:autoSpaceDE w:val="0"/>
        <w:autoSpaceDN w:val="0"/>
        <w:spacing w:after="0" w:line="240" w:lineRule="auto"/>
        <w:ind w:right="2708"/>
        <w:jc w:val="right"/>
        <w:rPr>
          <w:rFonts w:ascii="Times New Roman" w:eastAsia="Times New Roman" w:hAnsi="Times New Roman"/>
          <w:color w:val="000000"/>
          <w:sz w:val="24"/>
          <w:lang w:val="ru-RU"/>
        </w:rPr>
      </w:pPr>
      <w:r w:rsidRPr="00D84927">
        <w:rPr>
          <w:rFonts w:ascii="Times New Roman" w:eastAsia="Times New Roman" w:hAnsi="Times New Roman"/>
          <w:color w:val="000000"/>
          <w:sz w:val="24"/>
          <w:lang w:val="ru-RU"/>
        </w:rPr>
        <w:t>МБОУ СШ № 68 города Липецка</w:t>
      </w:r>
    </w:p>
    <w:p w14:paraId="634B85A4" w14:textId="77777777" w:rsidR="00D84927" w:rsidRPr="00D84927" w:rsidRDefault="00D84927" w:rsidP="00D84927">
      <w:pPr>
        <w:autoSpaceDE w:val="0"/>
        <w:autoSpaceDN w:val="0"/>
        <w:spacing w:after="0" w:line="240" w:lineRule="auto"/>
        <w:ind w:right="2708"/>
        <w:jc w:val="right"/>
        <w:rPr>
          <w:lang w:val="ru-RU"/>
        </w:rPr>
      </w:pPr>
    </w:p>
    <w:tbl>
      <w:tblPr>
        <w:tblW w:w="0" w:type="auto"/>
        <w:tblLayout w:type="fixed"/>
        <w:tblLook w:val="04A0" w:firstRow="1" w:lastRow="0" w:firstColumn="1" w:lastColumn="0" w:noHBand="0" w:noVBand="1"/>
      </w:tblPr>
      <w:tblGrid>
        <w:gridCol w:w="3182"/>
        <w:gridCol w:w="3480"/>
        <w:gridCol w:w="3000"/>
      </w:tblGrid>
      <w:tr w:rsidR="00E04B39" w14:paraId="7F0EE348" w14:textId="77777777">
        <w:trPr>
          <w:trHeight w:hRule="exact" w:val="274"/>
        </w:trPr>
        <w:tc>
          <w:tcPr>
            <w:tcW w:w="3182" w:type="dxa"/>
            <w:tcMar>
              <w:left w:w="0" w:type="dxa"/>
              <w:right w:w="0" w:type="dxa"/>
            </w:tcMar>
          </w:tcPr>
          <w:p w14:paraId="2D58D0A3" w14:textId="77777777" w:rsidR="00E04B39" w:rsidRDefault="00000000">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480" w:type="dxa"/>
            <w:tcMar>
              <w:left w:w="0" w:type="dxa"/>
              <w:right w:w="0" w:type="dxa"/>
            </w:tcMar>
          </w:tcPr>
          <w:p w14:paraId="4348D149" w14:textId="7F736417" w:rsidR="00E04B39" w:rsidRDefault="00E04B39">
            <w:pPr>
              <w:autoSpaceDE w:val="0"/>
              <w:autoSpaceDN w:val="0"/>
              <w:spacing w:before="48" w:after="0" w:line="230" w:lineRule="auto"/>
              <w:ind w:left="336"/>
            </w:pPr>
          </w:p>
        </w:tc>
        <w:tc>
          <w:tcPr>
            <w:tcW w:w="3000" w:type="dxa"/>
            <w:tcMar>
              <w:left w:w="0" w:type="dxa"/>
              <w:right w:w="0" w:type="dxa"/>
            </w:tcMar>
          </w:tcPr>
          <w:p w14:paraId="5B91AFB7" w14:textId="77777777" w:rsidR="00E04B39" w:rsidRDefault="00000000">
            <w:pPr>
              <w:autoSpaceDE w:val="0"/>
              <w:autoSpaceDN w:val="0"/>
              <w:spacing w:before="48" w:after="0" w:line="230" w:lineRule="auto"/>
              <w:ind w:left="372"/>
            </w:pPr>
            <w:r>
              <w:rPr>
                <w:rFonts w:ascii="Times New Roman" w:eastAsia="Times New Roman" w:hAnsi="Times New Roman"/>
                <w:color w:val="000000"/>
                <w:w w:val="102"/>
                <w:sz w:val="20"/>
              </w:rPr>
              <w:t>УТВЕРЖДЕНО</w:t>
            </w:r>
          </w:p>
        </w:tc>
      </w:tr>
      <w:tr w:rsidR="00E04B39" w14:paraId="37FCE67B" w14:textId="77777777">
        <w:trPr>
          <w:trHeight w:hRule="exact" w:val="200"/>
        </w:trPr>
        <w:tc>
          <w:tcPr>
            <w:tcW w:w="3182" w:type="dxa"/>
            <w:tcMar>
              <w:left w:w="0" w:type="dxa"/>
              <w:right w:w="0" w:type="dxa"/>
            </w:tcMar>
          </w:tcPr>
          <w:p w14:paraId="79323F42" w14:textId="77777777" w:rsidR="00E04B39" w:rsidRDefault="00000000">
            <w:pPr>
              <w:autoSpaceDE w:val="0"/>
              <w:autoSpaceDN w:val="0"/>
              <w:spacing w:after="0" w:line="230" w:lineRule="auto"/>
            </w:pPr>
            <w:r>
              <w:rPr>
                <w:rFonts w:ascii="Times New Roman" w:eastAsia="Times New Roman" w:hAnsi="Times New Roman"/>
                <w:color w:val="000000"/>
                <w:w w:val="102"/>
                <w:sz w:val="20"/>
              </w:rPr>
              <w:t>методическим объединением</w:t>
            </w:r>
          </w:p>
        </w:tc>
        <w:tc>
          <w:tcPr>
            <w:tcW w:w="3480" w:type="dxa"/>
            <w:tcMar>
              <w:left w:w="0" w:type="dxa"/>
              <w:right w:w="0" w:type="dxa"/>
            </w:tcMar>
          </w:tcPr>
          <w:p w14:paraId="17B1BBCB" w14:textId="08D3B3C1" w:rsidR="00E04B39" w:rsidRDefault="00E04B39">
            <w:pPr>
              <w:autoSpaceDE w:val="0"/>
              <w:autoSpaceDN w:val="0"/>
              <w:spacing w:after="0" w:line="230" w:lineRule="auto"/>
              <w:ind w:left="336"/>
            </w:pPr>
          </w:p>
        </w:tc>
        <w:tc>
          <w:tcPr>
            <w:tcW w:w="3000" w:type="dxa"/>
            <w:tcMar>
              <w:left w:w="0" w:type="dxa"/>
              <w:right w:w="0" w:type="dxa"/>
            </w:tcMar>
          </w:tcPr>
          <w:p w14:paraId="187E151E" w14:textId="77777777" w:rsidR="00E04B39" w:rsidRDefault="00000000">
            <w:pPr>
              <w:autoSpaceDE w:val="0"/>
              <w:autoSpaceDN w:val="0"/>
              <w:spacing w:after="0" w:line="230" w:lineRule="auto"/>
              <w:ind w:left="372"/>
            </w:pPr>
            <w:r>
              <w:rPr>
                <w:rFonts w:ascii="Times New Roman" w:eastAsia="Times New Roman" w:hAnsi="Times New Roman"/>
                <w:color w:val="000000"/>
                <w:w w:val="102"/>
                <w:sz w:val="20"/>
              </w:rPr>
              <w:t>Директор</w:t>
            </w:r>
          </w:p>
        </w:tc>
      </w:tr>
      <w:tr w:rsidR="00E04B39" w14:paraId="44FF072B" w14:textId="77777777">
        <w:trPr>
          <w:trHeight w:hRule="exact" w:val="400"/>
        </w:trPr>
        <w:tc>
          <w:tcPr>
            <w:tcW w:w="3182" w:type="dxa"/>
            <w:tcMar>
              <w:left w:w="0" w:type="dxa"/>
              <w:right w:w="0" w:type="dxa"/>
            </w:tcMar>
          </w:tcPr>
          <w:p w14:paraId="7C22DA91" w14:textId="77777777" w:rsidR="00E04B39" w:rsidRDefault="00000000">
            <w:pPr>
              <w:autoSpaceDE w:val="0"/>
              <w:autoSpaceDN w:val="0"/>
              <w:spacing w:after="0" w:line="230" w:lineRule="auto"/>
            </w:pPr>
            <w:r>
              <w:rPr>
                <w:rFonts w:ascii="Times New Roman" w:eastAsia="Times New Roman" w:hAnsi="Times New Roman"/>
                <w:color w:val="000000"/>
                <w:w w:val="102"/>
                <w:sz w:val="20"/>
              </w:rPr>
              <w:t>учителей</w:t>
            </w:r>
          </w:p>
        </w:tc>
        <w:tc>
          <w:tcPr>
            <w:tcW w:w="3480" w:type="dxa"/>
            <w:vMerge w:val="restart"/>
            <w:tcMar>
              <w:left w:w="0" w:type="dxa"/>
              <w:right w:w="0" w:type="dxa"/>
            </w:tcMar>
          </w:tcPr>
          <w:p w14:paraId="6027DD5E" w14:textId="3CA3AE15" w:rsidR="00E04B39" w:rsidRDefault="00E04B39">
            <w:pPr>
              <w:autoSpaceDE w:val="0"/>
              <w:autoSpaceDN w:val="0"/>
              <w:spacing w:before="198" w:after="0" w:line="230" w:lineRule="auto"/>
              <w:jc w:val="center"/>
            </w:pPr>
          </w:p>
        </w:tc>
        <w:tc>
          <w:tcPr>
            <w:tcW w:w="3000" w:type="dxa"/>
            <w:vMerge w:val="restart"/>
            <w:tcMar>
              <w:left w:w="0" w:type="dxa"/>
              <w:right w:w="0" w:type="dxa"/>
            </w:tcMar>
          </w:tcPr>
          <w:p w14:paraId="7464402D" w14:textId="77777777" w:rsidR="00E04B39" w:rsidRDefault="00000000">
            <w:pPr>
              <w:autoSpaceDE w:val="0"/>
              <w:autoSpaceDN w:val="0"/>
              <w:spacing w:before="198" w:after="0" w:line="230" w:lineRule="auto"/>
              <w:ind w:left="372"/>
            </w:pPr>
            <w:r>
              <w:rPr>
                <w:rFonts w:ascii="Times New Roman" w:eastAsia="Times New Roman" w:hAnsi="Times New Roman"/>
                <w:color w:val="000000"/>
                <w:w w:val="102"/>
                <w:sz w:val="20"/>
              </w:rPr>
              <w:t>______________Щукина О.А.</w:t>
            </w:r>
          </w:p>
        </w:tc>
      </w:tr>
      <w:tr w:rsidR="00E04B39" w14:paraId="5DE63AB9" w14:textId="77777777">
        <w:trPr>
          <w:trHeight w:hRule="exact" w:val="116"/>
        </w:trPr>
        <w:tc>
          <w:tcPr>
            <w:tcW w:w="3182" w:type="dxa"/>
            <w:vMerge w:val="restart"/>
            <w:tcMar>
              <w:left w:w="0" w:type="dxa"/>
              <w:right w:w="0" w:type="dxa"/>
            </w:tcMar>
          </w:tcPr>
          <w:p w14:paraId="06C2CA2D" w14:textId="77777777" w:rsidR="00E04B39" w:rsidRDefault="00000000">
            <w:pPr>
              <w:autoSpaceDE w:val="0"/>
              <w:autoSpaceDN w:val="0"/>
              <w:spacing w:before="2" w:after="0" w:line="230" w:lineRule="auto"/>
            </w:pPr>
            <w:r>
              <w:rPr>
                <w:rFonts w:ascii="Times New Roman" w:eastAsia="Times New Roman" w:hAnsi="Times New Roman"/>
                <w:color w:val="000000"/>
                <w:w w:val="102"/>
                <w:sz w:val="20"/>
              </w:rPr>
              <w:t>______________Курдюкова Л.И.</w:t>
            </w:r>
          </w:p>
        </w:tc>
        <w:tc>
          <w:tcPr>
            <w:tcW w:w="3241" w:type="dxa"/>
            <w:vMerge/>
          </w:tcPr>
          <w:p w14:paraId="79D2D3BF" w14:textId="77777777" w:rsidR="00E04B39" w:rsidRDefault="00E04B39"/>
        </w:tc>
        <w:tc>
          <w:tcPr>
            <w:tcW w:w="3241" w:type="dxa"/>
            <w:vMerge/>
          </w:tcPr>
          <w:p w14:paraId="28123775" w14:textId="77777777" w:rsidR="00E04B39" w:rsidRDefault="00E04B39"/>
        </w:tc>
      </w:tr>
      <w:tr w:rsidR="00E04B39" w14:paraId="19B03F38" w14:textId="77777777">
        <w:trPr>
          <w:trHeight w:hRule="exact" w:val="304"/>
        </w:trPr>
        <w:tc>
          <w:tcPr>
            <w:tcW w:w="3241" w:type="dxa"/>
            <w:vMerge/>
          </w:tcPr>
          <w:p w14:paraId="6467C663" w14:textId="77777777" w:rsidR="00E04B39" w:rsidRDefault="00E04B39"/>
        </w:tc>
        <w:tc>
          <w:tcPr>
            <w:tcW w:w="3480" w:type="dxa"/>
            <w:tcMar>
              <w:left w:w="0" w:type="dxa"/>
              <w:right w:w="0" w:type="dxa"/>
            </w:tcMar>
          </w:tcPr>
          <w:p w14:paraId="7C32B57A" w14:textId="6E5A3398" w:rsidR="00E04B39" w:rsidRDefault="00E04B39">
            <w:pPr>
              <w:autoSpaceDE w:val="0"/>
              <w:autoSpaceDN w:val="0"/>
              <w:spacing w:before="78" w:after="0" w:line="230" w:lineRule="auto"/>
              <w:ind w:left="336"/>
            </w:pPr>
          </w:p>
        </w:tc>
        <w:tc>
          <w:tcPr>
            <w:tcW w:w="3000" w:type="dxa"/>
            <w:tcMar>
              <w:left w:w="0" w:type="dxa"/>
              <w:right w:w="0" w:type="dxa"/>
            </w:tcMar>
          </w:tcPr>
          <w:p w14:paraId="406910A4" w14:textId="77777777" w:rsidR="00E04B39" w:rsidRDefault="00000000">
            <w:pPr>
              <w:autoSpaceDE w:val="0"/>
              <w:autoSpaceDN w:val="0"/>
              <w:spacing w:before="78" w:after="0" w:line="230" w:lineRule="auto"/>
              <w:ind w:left="372"/>
            </w:pPr>
            <w:r>
              <w:rPr>
                <w:rFonts w:ascii="Times New Roman" w:eastAsia="Times New Roman" w:hAnsi="Times New Roman"/>
                <w:color w:val="000000"/>
                <w:w w:val="102"/>
                <w:sz w:val="20"/>
              </w:rPr>
              <w:t>Приказ №83</w:t>
            </w:r>
          </w:p>
        </w:tc>
      </w:tr>
      <w:tr w:rsidR="00E04B39" w14:paraId="0BE0B0EA" w14:textId="77777777">
        <w:trPr>
          <w:trHeight w:hRule="exact" w:val="300"/>
        </w:trPr>
        <w:tc>
          <w:tcPr>
            <w:tcW w:w="3182" w:type="dxa"/>
            <w:tcMar>
              <w:left w:w="0" w:type="dxa"/>
              <w:right w:w="0" w:type="dxa"/>
            </w:tcMar>
          </w:tcPr>
          <w:p w14:paraId="19760071" w14:textId="77777777" w:rsidR="00E04B39" w:rsidRDefault="00000000">
            <w:pPr>
              <w:autoSpaceDE w:val="0"/>
              <w:autoSpaceDN w:val="0"/>
              <w:spacing w:after="0" w:line="230" w:lineRule="auto"/>
            </w:pPr>
            <w:r>
              <w:rPr>
                <w:rFonts w:ascii="Times New Roman" w:eastAsia="Times New Roman" w:hAnsi="Times New Roman"/>
                <w:color w:val="000000"/>
                <w:w w:val="102"/>
                <w:sz w:val="20"/>
              </w:rPr>
              <w:t>Протокол №7</w:t>
            </w:r>
          </w:p>
        </w:tc>
        <w:tc>
          <w:tcPr>
            <w:tcW w:w="3480" w:type="dxa"/>
            <w:vMerge w:val="restart"/>
            <w:tcMar>
              <w:left w:w="0" w:type="dxa"/>
              <w:right w:w="0" w:type="dxa"/>
            </w:tcMar>
          </w:tcPr>
          <w:p w14:paraId="5EFBB243" w14:textId="157A3180" w:rsidR="00E04B39" w:rsidRDefault="00E04B39">
            <w:pPr>
              <w:autoSpaceDE w:val="0"/>
              <w:autoSpaceDN w:val="0"/>
              <w:spacing w:before="194" w:after="0" w:line="230" w:lineRule="auto"/>
              <w:ind w:left="336"/>
            </w:pPr>
          </w:p>
        </w:tc>
        <w:tc>
          <w:tcPr>
            <w:tcW w:w="3000" w:type="dxa"/>
            <w:vMerge w:val="restart"/>
            <w:tcMar>
              <w:left w:w="0" w:type="dxa"/>
              <w:right w:w="0" w:type="dxa"/>
            </w:tcMar>
          </w:tcPr>
          <w:p w14:paraId="78F28B8E" w14:textId="77777777" w:rsidR="00E04B39" w:rsidRDefault="00000000">
            <w:pPr>
              <w:autoSpaceDE w:val="0"/>
              <w:autoSpaceDN w:val="0"/>
              <w:spacing w:before="194" w:after="0" w:line="230" w:lineRule="auto"/>
              <w:ind w:left="372"/>
            </w:pPr>
            <w:r>
              <w:rPr>
                <w:rFonts w:ascii="Times New Roman" w:eastAsia="Times New Roman" w:hAnsi="Times New Roman"/>
                <w:color w:val="000000"/>
                <w:w w:val="102"/>
                <w:sz w:val="20"/>
              </w:rPr>
              <w:t>от "25" 032022 г.</w:t>
            </w:r>
          </w:p>
        </w:tc>
      </w:tr>
      <w:tr w:rsidR="00E04B39" w14:paraId="64E88811" w14:textId="77777777">
        <w:trPr>
          <w:trHeight w:hRule="exact" w:val="384"/>
        </w:trPr>
        <w:tc>
          <w:tcPr>
            <w:tcW w:w="3182" w:type="dxa"/>
            <w:tcMar>
              <w:left w:w="0" w:type="dxa"/>
              <w:right w:w="0" w:type="dxa"/>
            </w:tcMar>
          </w:tcPr>
          <w:p w14:paraId="45EFAAE5" w14:textId="77777777" w:rsidR="00E04B39" w:rsidRDefault="00000000">
            <w:pPr>
              <w:autoSpaceDE w:val="0"/>
              <w:autoSpaceDN w:val="0"/>
              <w:spacing w:before="98" w:after="0" w:line="230" w:lineRule="auto"/>
            </w:pPr>
            <w:r>
              <w:rPr>
                <w:rFonts w:ascii="Times New Roman" w:eastAsia="Times New Roman" w:hAnsi="Times New Roman"/>
                <w:color w:val="000000"/>
                <w:w w:val="102"/>
                <w:sz w:val="20"/>
              </w:rPr>
              <w:t>от "21" 032022 г.</w:t>
            </w:r>
          </w:p>
        </w:tc>
        <w:tc>
          <w:tcPr>
            <w:tcW w:w="3241" w:type="dxa"/>
            <w:vMerge/>
          </w:tcPr>
          <w:p w14:paraId="167BDB46" w14:textId="77777777" w:rsidR="00E04B39" w:rsidRDefault="00E04B39"/>
        </w:tc>
        <w:tc>
          <w:tcPr>
            <w:tcW w:w="3241" w:type="dxa"/>
            <w:vMerge/>
          </w:tcPr>
          <w:p w14:paraId="2897DC3B" w14:textId="77777777" w:rsidR="00E04B39" w:rsidRDefault="00E04B39"/>
        </w:tc>
      </w:tr>
    </w:tbl>
    <w:p w14:paraId="47B8DCB3" w14:textId="77777777" w:rsidR="00E04B39" w:rsidRDefault="00000000">
      <w:pPr>
        <w:autoSpaceDE w:val="0"/>
        <w:autoSpaceDN w:val="0"/>
        <w:spacing w:before="978" w:after="0" w:line="230" w:lineRule="auto"/>
        <w:ind w:right="3080"/>
        <w:jc w:val="right"/>
      </w:pPr>
      <w:r>
        <w:rPr>
          <w:rFonts w:ascii="Times New Roman" w:eastAsia="Times New Roman" w:hAnsi="Times New Roman"/>
          <w:b/>
          <w:color w:val="000000"/>
          <w:sz w:val="24"/>
        </w:rPr>
        <w:t>РАБОЧАЯ ПРОГРАММА</w:t>
      </w:r>
    </w:p>
    <w:p w14:paraId="19F7A7C8" w14:textId="77777777" w:rsidR="00E04B39" w:rsidRDefault="00000000">
      <w:pPr>
        <w:autoSpaceDE w:val="0"/>
        <w:autoSpaceDN w:val="0"/>
        <w:spacing w:before="310" w:after="0" w:line="230" w:lineRule="auto"/>
        <w:ind w:right="2002"/>
        <w:jc w:val="right"/>
      </w:pPr>
      <w:r>
        <w:rPr>
          <w:rFonts w:ascii="Times New Roman" w:eastAsia="Times New Roman" w:hAnsi="Times New Roman"/>
          <w:b/>
          <w:color w:val="000000"/>
          <w:sz w:val="24"/>
        </w:rPr>
        <w:t>НАЧАЛЬНОГО ОБЩЕГО ОБРАЗОВАНИЯ</w:t>
      </w:r>
    </w:p>
    <w:p w14:paraId="4CEC5495" w14:textId="77777777" w:rsidR="00E04B39" w:rsidRDefault="00000000">
      <w:pPr>
        <w:autoSpaceDE w:val="0"/>
        <w:autoSpaceDN w:val="0"/>
        <w:spacing w:before="310" w:after="0" w:line="230" w:lineRule="auto"/>
        <w:ind w:right="3852"/>
        <w:jc w:val="right"/>
      </w:pPr>
      <w:r>
        <w:rPr>
          <w:rFonts w:ascii="Times New Roman" w:eastAsia="Times New Roman" w:hAnsi="Times New Roman"/>
          <w:b/>
          <w:color w:val="000000"/>
          <w:sz w:val="24"/>
        </w:rPr>
        <w:t>(ID 2513964)</w:t>
      </w:r>
    </w:p>
    <w:p w14:paraId="2175C96C" w14:textId="77777777" w:rsidR="00E04B39" w:rsidRDefault="00000000">
      <w:pPr>
        <w:autoSpaceDE w:val="0"/>
        <w:autoSpaceDN w:val="0"/>
        <w:spacing w:before="670" w:after="0" w:line="230" w:lineRule="auto"/>
        <w:ind w:right="3374"/>
        <w:jc w:val="right"/>
      </w:pPr>
      <w:r>
        <w:rPr>
          <w:rFonts w:ascii="Times New Roman" w:eastAsia="Times New Roman" w:hAnsi="Times New Roman"/>
          <w:b/>
          <w:color w:val="000000"/>
          <w:sz w:val="24"/>
        </w:rPr>
        <w:t>Учебного предмета</w:t>
      </w:r>
    </w:p>
    <w:p w14:paraId="3EBD0049" w14:textId="77777777" w:rsidR="00E04B39" w:rsidRDefault="00000000">
      <w:pPr>
        <w:autoSpaceDE w:val="0"/>
        <w:autoSpaceDN w:val="0"/>
        <w:spacing w:before="70" w:after="0" w:line="230" w:lineRule="auto"/>
        <w:ind w:right="2250"/>
        <w:jc w:val="right"/>
      </w:pPr>
      <w:r>
        <w:rPr>
          <w:rFonts w:ascii="Times New Roman" w:eastAsia="Times New Roman" w:hAnsi="Times New Roman"/>
          <w:b/>
          <w:color w:val="000000"/>
          <w:sz w:val="24"/>
        </w:rPr>
        <w:t>«ИЗОБРАЗИТЕЛЬНОЕ ИСКУССТВО»</w:t>
      </w:r>
    </w:p>
    <w:p w14:paraId="73C0D85E" w14:textId="77777777" w:rsidR="00E04B39" w:rsidRDefault="00000000">
      <w:pPr>
        <w:autoSpaceDE w:val="0"/>
        <w:autoSpaceDN w:val="0"/>
        <w:spacing w:before="1032" w:after="0" w:line="230" w:lineRule="auto"/>
        <w:ind w:right="1974"/>
        <w:jc w:val="right"/>
      </w:pPr>
      <w:r>
        <w:rPr>
          <w:rFonts w:ascii="Times New Roman" w:eastAsia="Times New Roman" w:hAnsi="Times New Roman"/>
          <w:color w:val="000000"/>
          <w:sz w:val="24"/>
        </w:rPr>
        <w:t>(для 1-4 классов образовательных организаций)</w:t>
      </w:r>
    </w:p>
    <w:p w14:paraId="572D11BF" w14:textId="77777777" w:rsidR="00E04B39" w:rsidRDefault="00E04B39"/>
    <w:p w14:paraId="61ACB4BC" w14:textId="072AC7E3" w:rsidR="00E04B39" w:rsidRDefault="00E04B39">
      <w:pPr>
        <w:autoSpaceDE w:val="0"/>
        <w:autoSpaceDN w:val="0"/>
        <w:spacing w:after="780" w:line="220" w:lineRule="exact"/>
      </w:pPr>
    </w:p>
    <w:p w14:paraId="0F4305B7" w14:textId="193F0471" w:rsidR="00D84927" w:rsidRDefault="00D84927">
      <w:pPr>
        <w:autoSpaceDE w:val="0"/>
        <w:autoSpaceDN w:val="0"/>
        <w:spacing w:after="780" w:line="220" w:lineRule="exact"/>
      </w:pPr>
    </w:p>
    <w:p w14:paraId="219A170E" w14:textId="2F7329D0" w:rsidR="00D84927" w:rsidRDefault="00D84927">
      <w:pPr>
        <w:autoSpaceDE w:val="0"/>
        <w:autoSpaceDN w:val="0"/>
        <w:spacing w:after="780" w:line="220" w:lineRule="exact"/>
      </w:pPr>
    </w:p>
    <w:p w14:paraId="7017CD1A" w14:textId="5C2455A8" w:rsidR="00D84927" w:rsidRDefault="00D84927">
      <w:pPr>
        <w:autoSpaceDE w:val="0"/>
        <w:autoSpaceDN w:val="0"/>
        <w:spacing w:after="780" w:line="220" w:lineRule="exact"/>
      </w:pPr>
    </w:p>
    <w:p w14:paraId="399E8530" w14:textId="77777777" w:rsidR="00E04B39" w:rsidRPr="00D42930" w:rsidRDefault="00000000">
      <w:pPr>
        <w:autoSpaceDE w:val="0"/>
        <w:autoSpaceDN w:val="0"/>
        <w:spacing w:after="0" w:line="230" w:lineRule="auto"/>
        <w:ind w:right="3798"/>
        <w:jc w:val="right"/>
        <w:rPr>
          <w:lang w:val="ru-RU"/>
        </w:rPr>
      </w:pPr>
      <w:r w:rsidRPr="00D42930">
        <w:rPr>
          <w:rFonts w:ascii="Times New Roman" w:eastAsia="Times New Roman" w:hAnsi="Times New Roman"/>
          <w:color w:val="000000"/>
          <w:sz w:val="24"/>
          <w:lang w:val="ru-RU"/>
        </w:rPr>
        <w:t>Липецк 2022</w:t>
      </w:r>
    </w:p>
    <w:p w14:paraId="116843B4" w14:textId="77777777" w:rsidR="00E04B39" w:rsidRPr="00D42930" w:rsidRDefault="00E04B39">
      <w:pPr>
        <w:rPr>
          <w:lang w:val="ru-RU"/>
        </w:rPr>
        <w:sectPr w:rsidR="00E04B39" w:rsidRPr="00D42930">
          <w:pgSz w:w="11900" w:h="16840"/>
          <w:pgMar w:top="1000" w:right="1440" w:bottom="1440" w:left="1440" w:header="720" w:footer="720" w:gutter="0"/>
          <w:cols w:space="720" w:equalWidth="0">
            <w:col w:w="9020" w:space="0"/>
          </w:cols>
          <w:docGrid w:linePitch="360"/>
        </w:sectPr>
      </w:pPr>
    </w:p>
    <w:p w14:paraId="67FA0BE2" w14:textId="77777777" w:rsidR="00E04B39" w:rsidRPr="00D42930" w:rsidRDefault="00E04B39">
      <w:pPr>
        <w:autoSpaceDE w:val="0"/>
        <w:autoSpaceDN w:val="0"/>
        <w:spacing w:after="78" w:line="220" w:lineRule="exact"/>
        <w:rPr>
          <w:lang w:val="ru-RU"/>
        </w:rPr>
      </w:pPr>
    </w:p>
    <w:p w14:paraId="7EA6BF7B" w14:textId="77777777" w:rsidR="00E04B39" w:rsidRPr="00D42930" w:rsidRDefault="00000000" w:rsidP="00D84927">
      <w:pPr>
        <w:autoSpaceDE w:val="0"/>
        <w:autoSpaceDN w:val="0"/>
        <w:spacing w:after="0" w:line="230" w:lineRule="auto"/>
        <w:jc w:val="center"/>
        <w:rPr>
          <w:lang w:val="ru-RU"/>
        </w:rPr>
      </w:pPr>
      <w:r w:rsidRPr="00D42930">
        <w:rPr>
          <w:rFonts w:ascii="Times New Roman" w:eastAsia="Times New Roman" w:hAnsi="Times New Roman"/>
          <w:b/>
          <w:color w:val="000000"/>
          <w:sz w:val="24"/>
          <w:lang w:val="ru-RU"/>
        </w:rPr>
        <w:t>ПОЯСНИТЕЛЬНАЯ ЗАПИСКА</w:t>
      </w:r>
    </w:p>
    <w:p w14:paraId="4911191C" w14:textId="331EA834" w:rsidR="00E04B39" w:rsidRPr="00D84927" w:rsidRDefault="00000000">
      <w:pPr>
        <w:autoSpaceDE w:val="0"/>
        <w:autoSpaceDN w:val="0"/>
        <w:spacing w:before="70" w:after="0" w:line="230" w:lineRule="auto"/>
        <w:ind w:left="180"/>
        <w:rPr>
          <w:lang w:val="ru-RU"/>
        </w:rPr>
      </w:pPr>
      <w:r w:rsidRPr="00D84927">
        <w:rPr>
          <w:rFonts w:ascii="Times New Roman" w:eastAsia="Times New Roman" w:hAnsi="Times New Roman"/>
          <w:color w:val="000000"/>
          <w:sz w:val="24"/>
          <w:lang w:val="ru-RU"/>
        </w:rPr>
        <w:t>.</w:t>
      </w:r>
    </w:p>
    <w:p w14:paraId="1074841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14:paraId="60FBC03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14:paraId="3509ECB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14:paraId="58CB60E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0D50724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623BEB4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2FBDB71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1C25E55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i/>
          <w:iCs/>
          <w:color w:val="000000"/>
          <w:sz w:val="24"/>
          <w:szCs w:val="24"/>
          <w:lang w:val="ru-RU"/>
        </w:rPr>
        <w:t>художественно-творческая деятельность занимает приоритетное пространство учебного времени. При опоре на восприятие</w:t>
      </w:r>
      <w:r w:rsidRPr="001F4544">
        <w:rPr>
          <w:rFonts w:ascii="Times New Roman" w:eastAsia="Times New Roman" w:hAnsi="Times New Roman" w:cs="Times New Roman"/>
          <w:i/>
          <w:iCs/>
          <w:color w:val="000000"/>
          <w:sz w:val="24"/>
          <w:szCs w:val="24"/>
        </w:rPr>
        <w:t> </w:t>
      </w:r>
      <w:r w:rsidRPr="001F4544">
        <w:rPr>
          <w:rFonts w:ascii="Times New Roman" w:eastAsia="Times New Roman" w:hAnsi="Times New Roman" w:cs="Times New Roman"/>
          <w:color w:val="000000"/>
          <w:sz w:val="24"/>
          <w:szCs w:val="24"/>
          <w:lang w:val="ru-RU"/>
        </w:rPr>
        <w:t>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74DB26D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Рабочая программа учитывает психолого-возрастные особенности развития детей 7—8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14:paraId="166E252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1A95212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МЕСТО УЧЕБНОГО ПРЕДМЕТА «ИЗОБРАЗИТЕЛЬНОЕ ИСКУССТВО» В</w:t>
      </w:r>
      <w:r w:rsidRPr="001F4544">
        <w:rPr>
          <w:rFonts w:ascii="Times New Roman" w:eastAsia="Times New Roman" w:hAnsi="Times New Roman" w:cs="Times New Roman"/>
          <w:b/>
          <w:bCs/>
          <w:color w:val="000000"/>
          <w:sz w:val="24"/>
          <w:szCs w:val="24"/>
        </w:rPr>
        <w:t> </w:t>
      </w:r>
      <w:r w:rsidRPr="001F4544">
        <w:rPr>
          <w:rFonts w:ascii="Times New Roman" w:eastAsia="Times New Roman" w:hAnsi="Times New Roman" w:cs="Times New Roman"/>
          <w:b/>
          <w:bCs/>
          <w:color w:val="000000"/>
          <w:sz w:val="24"/>
          <w:szCs w:val="24"/>
          <w:lang w:val="ru-RU"/>
        </w:rPr>
        <w:t>УЧЕБНОМ ПЛАНЕ</w:t>
      </w:r>
    </w:p>
    <w:p w14:paraId="66261EB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5F75909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 xml:space="preserve">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w:t>
      </w:r>
      <w:r w:rsidRPr="001F4544">
        <w:rPr>
          <w:rFonts w:ascii="Times New Roman" w:eastAsia="Times New Roman" w:hAnsi="Times New Roman" w:cs="Times New Roman"/>
          <w:color w:val="000000"/>
          <w:sz w:val="24"/>
          <w:szCs w:val="24"/>
          <w:lang w:val="ru-RU"/>
        </w:rPr>
        <w:lastRenderedPageBreak/>
        <w:t>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3C382A6C" w14:textId="77777777" w:rsidR="00D42930" w:rsidRPr="001F4544" w:rsidRDefault="00D42930" w:rsidP="00D42930">
      <w:pPr>
        <w:shd w:val="clear" w:color="auto" w:fill="F7FDF7"/>
        <w:spacing w:after="0" w:line="240" w:lineRule="auto"/>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Общее число часов, отведённых на изучение учебного предмета «Изобразительное искусство», — 135 ч (один час в неделю в каждом классе).</w:t>
      </w:r>
      <w:r w:rsidRPr="001F4544">
        <w:rPr>
          <w:rFonts w:ascii="Times New Roman" w:eastAsia="Times New Roman" w:hAnsi="Times New Roman" w:cs="Times New Roman"/>
          <w:color w:val="000000"/>
          <w:sz w:val="24"/>
          <w:szCs w:val="24"/>
          <w:lang w:val="ru-RU"/>
        </w:rPr>
        <w:br/>
        <w:t>1 класс — 33 ч, 2 класс — 34 ч, 3 класс — 34 ч, 4 класс — 34 ч.</w:t>
      </w:r>
    </w:p>
    <w:p w14:paraId="51C054F7" w14:textId="77777777" w:rsidR="00D42930" w:rsidRPr="00D42930" w:rsidRDefault="00D42930" w:rsidP="00D42930">
      <w:pPr>
        <w:pBdr>
          <w:bottom w:val="single" w:sz="6" w:space="5" w:color="000000"/>
        </w:pBdr>
        <w:shd w:val="clear" w:color="auto" w:fill="FFFFFF"/>
        <w:spacing w:after="0" w:line="240" w:lineRule="auto"/>
        <w:jc w:val="both"/>
        <w:outlineLvl w:val="0"/>
        <w:rPr>
          <w:rFonts w:ascii="Times New Roman" w:eastAsia="Times New Roman" w:hAnsi="Times New Roman" w:cs="Times New Roman"/>
          <w:b/>
          <w:bCs/>
          <w:caps/>
          <w:color w:val="000000"/>
          <w:kern w:val="36"/>
          <w:sz w:val="24"/>
          <w:szCs w:val="24"/>
          <w:lang w:val="ru-RU"/>
        </w:rPr>
      </w:pPr>
    </w:p>
    <w:p w14:paraId="5A885880" w14:textId="77777777" w:rsidR="00D42930" w:rsidRPr="001F4544" w:rsidRDefault="00D42930" w:rsidP="00D42930">
      <w:pPr>
        <w:pBdr>
          <w:bottom w:val="single" w:sz="6" w:space="5" w:color="000000"/>
        </w:pBdr>
        <w:shd w:val="clear" w:color="auto" w:fill="FFFFFF"/>
        <w:spacing w:after="0" w:line="240" w:lineRule="auto"/>
        <w:jc w:val="center"/>
        <w:outlineLvl w:val="0"/>
        <w:rPr>
          <w:rFonts w:ascii="Times New Roman" w:eastAsia="Times New Roman" w:hAnsi="Times New Roman" w:cs="Times New Roman"/>
          <w:b/>
          <w:bCs/>
          <w:caps/>
          <w:color w:val="000000"/>
          <w:kern w:val="36"/>
          <w:sz w:val="24"/>
          <w:szCs w:val="24"/>
          <w:lang w:val="ru-RU"/>
        </w:rPr>
      </w:pPr>
      <w:r w:rsidRPr="001F4544">
        <w:rPr>
          <w:rFonts w:ascii="Times New Roman" w:eastAsia="Times New Roman" w:hAnsi="Times New Roman" w:cs="Times New Roman"/>
          <w:b/>
          <w:bCs/>
          <w:caps/>
          <w:color w:val="000000"/>
          <w:kern w:val="36"/>
          <w:sz w:val="24"/>
          <w:szCs w:val="24"/>
          <w:lang w:val="ru-RU"/>
        </w:rPr>
        <w:t>СОДЕРЖАНИЕ УЧЕБНОГО ПРЕДМЕТА</w:t>
      </w:r>
    </w:p>
    <w:p w14:paraId="3BB81F5C" w14:textId="77777777" w:rsidR="00D42930" w:rsidRPr="00D42930"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p>
    <w:p w14:paraId="2197E5BD" w14:textId="77777777" w:rsidR="00D42930" w:rsidRPr="001F4544"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r w:rsidRPr="001F4544">
        <w:rPr>
          <w:rFonts w:ascii="Times New Roman" w:eastAsia="Times New Roman" w:hAnsi="Times New Roman" w:cs="Times New Roman"/>
          <w:b/>
          <w:bCs/>
          <w:caps/>
          <w:color w:val="000000"/>
          <w:sz w:val="24"/>
          <w:szCs w:val="24"/>
          <w:lang w:val="ru-RU"/>
        </w:rPr>
        <w:t>1 КЛАСС</w:t>
      </w:r>
    </w:p>
    <w:p w14:paraId="5B554AEA"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7227E93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«Графика»</w:t>
      </w:r>
    </w:p>
    <w:p w14:paraId="002BE17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Расположение изображения на листе. Выбор вертикального или горизонтального формата листа в зависимости от содержания изображения.</w:t>
      </w:r>
    </w:p>
    <w:p w14:paraId="2E765CE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Разные виды линий. Линейный рисунок. Графические материалы для линейного рисунка и их особенности. Приёмы рисования линией.</w:t>
      </w:r>
    </w:p>
    <w:p w14:paraId="0DD6609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Рисование с натуры: разные листья и их форма.</w:t>
      </w:r>
    </w:p>
    <w:p w14:paraId="74432BF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Представление о пропорциях: короткое</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длинное. Развитие навыка видения соотношения частей целого (на основе рисунков животных).</w:t>
      </w:r>
    </w:p>
    <w:p w14:paraId="4FFB3AD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Графическое пятно (ахроматическое) и представление о силуэте. Формирование навыка видения целостности. Цельная форма и её части.</w:t>
      </w:r>
    </w:p>
    <w:p w14:paraId="740C1680"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0EC81DA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«Живопись»</w:t>
      </w:r>
    </w:p>
    <w:p w14:paraId="2E26013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030925E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Три основных цвета. Ассоциативные представления, связанные с каждым цветом. Навыки смешения красок и получение нового цвета.</w:t>
      </w:r>
    </w:p>
    <w:p w14:paraId="1100962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Эмоциональная выразительность цвета, способы выражение настроения в изображаемом сюжете.</w:t>
      </w:r>
    </w:p>
    <w:p w14:paraId="5E8CC0E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58D0C53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Тематическая композиция «Времена года». Контрастные цветовые состояния времён года. Живопись (гуашь), аппликация или смешанная техника.</w:t>
      </w:r>
    </w:p>
    <w:p w14:paraId="5C29C4E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Техника монотипии. Представления о симметрии. Развитие воображения.</w:t>
      </w:r>
    </w:p>
    <w:p w14:paraId="49731B5F"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5FEDDC5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«Скульптура»</w:t>
      </w:r>
    </w:p>
    <w:p w14:paraId="432B8EE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Изображение в объёме. Приёмы работы с пластилином; дощечка, стек, тряпочка.</w:t>
      </w:r>
    </w:p>
    <w:p w14:paraId="79156FA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Лепка зверушек из цельной формы (черепашки, ёжика, зайчика, птички и др.). Приёмы вытягивания, вдавливания, сгибания, скручивания.</w:t>
      </w:r>
    </w:p>
    <w:p w14:paraId="46696E0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55AECEE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Бумажная пластика. Овладение первичными приёмами над- резания, закручивания, складывания.</w:t>
      </w:r>
    </w:p>
    <w:p w14:paraId="2E44048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Объёмная аппликация из бумаги и картона.</w:t>
      </w:r>
    </w:p>
    <w:p w14:paraId="026F7B81"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09E1B50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«Декоративно-прикладное искусство»</w:t>
      </w:r>
    </w:p>
    <w:p w14:paraId="32EA3A4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5ECAFF9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2CBB2E5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23ED748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lastRenderedPageBreak/>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679B5BD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Дизайн предмета: изготовление нарядной упаковки путём складывания бумаги и аппликации.</w:t>
      </w:r>
    </w:p>
    <w:p w14:paraId="4E1F454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Оригами</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создание игрушки для новогодней ёлки. Приёмы складывания бумаги.</w:t>
      </w:r>
    </w:p>
    <w:p w14:paraId="20B1D6DD"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618CB1D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«Архитектура»</w:t>
      </w:r>
    </w:p>
    <w:p w14:paraId="6D8FE2A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Наблюдение разнообразных архитектурных зданий в окружающем мире (по фотографиям), обсуждение особенностей и составных частей зданий.</w:t>
      </w:r>
    </w:p>
    <w:p w14:paraId="43F7983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0C97EEA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Макетирование (или аппликация) пространственной среды сказочного города из бумаги, картона или пластилина.</w:t>
      </w:r>
    </w:p>
    <w:p w14:paraId="3BABEACA"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4D5B2AF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«Восприятие произведений искусства»</w:t>
      </w:r>
    </w:p>
    <w:p w14:paraId="3D8C089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Восприятие произведений детского творчества. Обсуждение сюжетного и эмоционального содержания детских работ.</w:t>
      </w:r>
    </w:p>
    <w:p w14:paraId="40317D6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45A5241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Рассматривание иллюстраций детской книги на основе содержательных установок учителя в соответствии с изучаемой темой.</w:t>
      </w:r>
    </w:p>
    <w:p w14:paraId="6B65BB3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14:paraId="38CB8C9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Художник и зритель. Освоение зрительских умений на основе получаемых знаний и творческих практических задач</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установок наблюдения. Ассоциации из личного опыта учащихся и оценка эмоционального содержания произведений.</w:t>
      </w:r>
    </w:p>
    <w:p w14:paraId="73DE2AE3"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2D204E1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«Азбука цифровой графики»</w:t>
      </w:r>
    </w:p>
    <w:p w14:paraId="4B60732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Фотографирование мелких деталей природы, выражение ярких зрительных впечатлений.</w:t>
      </w:r>
    </w:p>
    <w:p w14:paraId="4E2DFB0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Обсуждение в условиях урока ученических фотографий, соответствующих изучаемой теме.</w:t>
      </w:r>
    </w:p>
    <w:p w14:paraId="55050CCB" w14:textId="77777777" w:rsidR="00D42930" w:rsidRPr="00D42930"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p>
    <w:p w14:paraId="3DC8B73D" w14:textId="77777777" w:rsidR="00D42930" w:rsidRPr="001F4544"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r w:rsidRPr="001F4544">
        <w:rPr>
          <w:rFonts w:ascii="Times New Roman" w:eastAsia="Times New Roman" w:hAnsi="Times New Roman" w:cs="Times New Roman"/>
          <w:b/>
          <w:bCs/>
          <w:caps/>
          <w:color w:val="000000"/>
          <w:sz w:val="24"/>
          <w:szCs w:val="24"/>
          <w:lang w:val="ru-RU"/>
        </w:rPr>
        <w:t>2 КЛАСС</w:t>
      </w:r>
    </w:p>
    <w:p w14:paraId="582A83CA"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720EB40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«Графика»</w:t>
      </w:r>
    </w:p>
    <w:p w14:paraId="391E1E2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Ритм линий. Выразительность линии. Художественные материалы для линейного рисунка и их свойства. Развитие навыков линейного рисунка.</w:t>
      </w:r>
    </w:p>
    <w:p w14:paraId="5376B5D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Пастель и мелки</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особенности и выразительные свойства графических материалов, приёмы работы.</w:t>
      </w:r>
    </w:p>
    <w:p w14:paraId="0C2C1CB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1356066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Пропорции</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соотношение частей и целого. Развитие аналитических навыков видения пропорций. Выразительные свойства пропорций (на основе рисунков птиц).</w:t>
      </w:r>
    </w:p>
    <w:p w14:paraId="66413FB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703536B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44806338"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0C6B2E4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«Живопись»</w:t>
      </w:r>
    </w:p>
    <w:p w14:paraId="06DBA9A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lastRenderedPageBreak/>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3407F3D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Акварель и её свойства. Акварельные кисти. Приёмы работы акварелью.</w:t>
      </w:r>
    </w:p>
    <w:p w14:paraId="30222AD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Цвет тёплый и холодный</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цветовой контраст.</w:t>
      </w:r>
    </w:p>
    <w:p w14:paraId="29D33D1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27DCAA2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Цвет открытый</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звонкий и приглушённый, тихий. Эмоциональная выразительность цвета.</w:t>
      </w:r>
    </w:p>
    <w:p w14:paraId="57775BA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Изображение природы (моря) в разных контрастных состояниях погоды и соответствующих цветовых состояниях (туман, нежное утро, гроза, буря, ветер</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по выбору учителя). Произведения И. К. Айвазовского.</w:t>
      </w:r>
    </w:p>
    <w:p w14:paraId="1902E65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Изображение сказочного персонажа с ярко выраженным характером (образ мужской или женский).</w:t>
      </w:r>
    </w:p>
    <w:p w14:paraId="1F4B4996"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2652B8E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«Скульптура»</w:t>
      </w:r>
    </w:p>
    <w:p w14:paraId="4E8BBB8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Лепка из пластилины или глины игрушки</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14:paraId="61A6D6F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14:paraId="58913A7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Изображение движения и статики в скульптуре: лепка из пластилина тяжёлой, неповоротливой и лёгкой, стремительной формы.</w:t>
      </w:r>
    </w:p>
    <w:p w14:paraId="567CA951"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07786A3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«Декоративно-прикладное искусство»</w:t>
      </w:r>
    </w:p>
    <w:p w14:paraId="318F4EA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14:paraId="61C9C0A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Рисунок геометрического орнамента кружева или вышивки.</w:t>
      </w:r>
    </w:p>
    <w:p w14:paraId="13F17C6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Декоративная композиция. Ритм пятен в декоративной аппликации.</w:t>
      </w:r>
    </w:p>
    <w:p w14:paraId="323F115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Поделки из подручных нехудожественных материалов.</w:t>
      </w:r>
    </w:p>
    <w:p w14:paraId="3888920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6A57714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37A0D2D5"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2FC517C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«Архитектура»</w:t>
      </w:r>
    </w:p>
    <w:p w14:paraId="372D5A4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61ECFF6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Построение игрового сказочного города из бумаги (на основе сворачивания геометрических тел</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параллелепипедов разной высоты, цилиндров с прорезями и наклейками); завивание, скручивание и складывание полоски бумаги (например, гармошкой).</w:t>
      </w:r>
    </w:p>
    <w:p w14:paraId="5C0DFEC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1FF52B7C"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1B91F72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«Восприятие произведений искусства»</w:t>
      </w:r>
    </w:p>
    <w:p w14:paraId="49C4965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Восприятие произведений детского творчества. Обсуждение сюжетного и эмоционального содержания детских работ.</w:t>
      </w:r>
    </w:p>
    <w:p w14:paraId="15C7B63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29A6EB9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Восприятие орнаментальных произведений прикладного искусства (кружево, шитьё, резьба и роспись и др.).</w:t>
      </w:r>
    </w:p>
    <w:p w14:paraId="03A9113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lastRenderedPageBreak/>
        <w:t>Восприятие произведений живописи с активным выражением цветового состояния в природе. Произведения И. И. Левитана, А. И. Куинджи, Н. П. Крымова.</w:t>
      </w:r>
    </w:p>
    <w:p w14:paraId="0806538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Восприятие произведений анималистического жанра в графике (произведения В. В. Ватагина, Е. И. Чарушина и др.) и</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в</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скульптуре (произведения В. В. Ватагина). Наблюдение животных с точки зрения их пропорций, характера движения, пластики.</w:t>
      </w:r>
    </w:p>
    <w:p w14:paraId="75BE649C"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2426B25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«Азбука цифровой графики»</w:t>
      </w:r>
    </w:p>
    <w:p w14:paraId="7B940B8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 xml:space="preserve">Компьютерные средства изображения. Виды линий (в программе </w:t>
      </w:r>
      <w:r w:rsidRPr="001F4544">
        <w:rPr>
          <w:rFonts w:ascii="Times New Roman" w:eastAsia="Times New Roman" w:hAnsi="Times New Roman" w:cs="Times New Roman"/>
          <w:color w:val="000000"/>
          <w:sz w:val="24"/>
          <w:szCs w:val="24"/>
        </w:rPr>
        <w:t>Paint</w:t>
      </w:r>
      <w:r w:rsidRPr="001F4544">
        <w:rPr>
          <w:rFonts w:ascii="Times New Roman" w:eastAsia="Times New Roman" w:hAnsi="Times New Roman" w:cs="Times New Roman"/>
          <w:color w:val="000000"/>
          <w:sz w:val="24"/>
          <w:szCs w:val="24"/>
          <w:lang w:val="ru-RU"/>
        </w:rPr>
        <w:t xml:space="preserve"> или другом графическом редакторе).</w:t>
      </w:r>
    </w:p>
    <w:p w14:paraId="798AC05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1F4544">
        <w:rPr>
          <w:rFonts w:ascii="Times New Roman" w:eastAsia="Times New Roman" w:hAnsi="Times New Roman" w:cs="Times New Roman"/>
          <w:color w:val="000000"/>
          <w:sz w:val="24"/>
          <w:szCs w:val="24"/>
        </w:rPr>
        <w:t>Paint</w:t>
      </w:r>
      <w:r w:rsidRPr="001F4544">
        <w:rPr>
          <w:rFonts w:ascii="Times New Roman" w:eastAsia="Times New Roman" w:hAnsi="Times New Roman" w:cs="Times New Roman"/>
          <w:color w:val="000000"/>
          <w:sz w:val="24"/>
          <w:szCs w:val="24"/>
          <w:lang w:val="ru-RU"/>
        </w:rPr>
        <w:t>.</w:t>
      </w:r>
    </w:p>
    <w:p w14:paraId="5B0186F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 xml:space="preserve">Освоение инструментов традиционного рисования (карандаш, кисточка, ластик, заливка и др.) в программе </w:t>
      </w:r>
      <w:r w:rsidRPr="001F4544">
        <w:rPr>
          <w:rFonts w:ascii="Times New Roman" w:eastAsia="Times New Roman" w:hAnsi="Times New Roman" w:cs="Times New Roman"/>
          <w:color w:val="000000"/>
          <w:sz w:val="24"/>
          <w:szCs w:val="24"/>
        </w:rPr>
        <w:t>Paint</w:t>
      </w:r>
      <w:r w:rsidRPr="001F4544">
        <w:rPr>
          <w:rFonts w:ascii="Times New Roman" w:eastAsia="Times New Roman" w:hAnsi="Times New Roman" w:cs="Times New Roman"/>
          <w:color w:val="000000"/>
          <w:sz w:val="24"/>
          <w:szCs w:val="24"/>
          <w:lang w:val="ru-RU"/>
        </w:rPr>
        <w:t xml:space="preserve"> на основе простых сюжетов (например, образ дерева).</w:t>
      </w:r>
    </w:p>
    <w:p w14:paraId="64A3CF4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 xml:space="preserve">Освоение инструментов традиционного рисования в программе </w:t>
      </w:r>
      <w:r w:rsidRPr="001F4544">
        <w:rPr>
          <w:rFonts w:ascii="Times New Roman" w:eastAsia="Times New Roman" w:hAnsi="Times New Roman" w:cs="Times New Roman"/>
          <w:color w:val="000000"/>
          <w:sz w:val="24"/>
          <w:szCs w:val="24"/>
        </w:rPr>
        <w:t>Paint</w:t>
      </w:r>
      <w:r w:rsidRPr="001F4544">
        <w:rPr>
          <w:rFonts w:ascii="Times New Roman" w:eastAsia="Times New Roman" w:hAnsi="Times New Roman" w:cs="Times New Roman"/>
          <w:color w:val="000000"/>
          <w:sz w:val="24"/>
          <w:szCs w:val="24"/>
          <w:lang w:val="ru-RU"/>
        </w:rPr>
        <w:t xml:space="preserve"> на основе темы «Тёплый и холодный цвета» (например, «Горящий костёр в синей ночи», «Перо жар-птицы» и</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др.).</w:t>
      </w:r>
    </w:p>
    <w:p w14:paraId="7B54BCC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7CDBD9AA" w14:textId="77777777" w:rsidR="00D42930" w:rsidRPr="00D42930"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p>
    <w:p w14:paraId="193A3CD5" w14:textId="77777777" w:rsidR="00D42930" w:rsidRPr="001F4544"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r w:rsidRPr="001F4544">
        <w:rPr>
          <w:rFonts w:ascii="Times New Roman" w:eastAsia="Times New Roman" w:hAnsi="Times New Roman" w:cs="Times New Roman"/>
          <w:b/>
          <w:bCs/>
          <w:caps/>
          <w:color w:val="000000"/>
          <w:sz w:val="24"/>
          <w:szCs w:val="24"/>
          <w:lang w:val="ru-RU"/>
        </w:rPr>
        <w:t>3 КЛАСС</w:t>
      </w:r>
    </w:p>
    <w:p w14:paraId="6A3C6469"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29E4F05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«Графика»</w:t>
      </w:r>
    </w:p>
    <w:p w14:paraId="4EE58F3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57B4787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417D4EC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Эскиз плаката или афиши. Совмещение шрифта и изображения. Особенности композиции плаката.</w:t>
      </w:r>
    </w:p>
    <w:p w14:paraId="7F433BC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Графические зарисовки карандашами по памяти или на основе наблюдений и фотографий архитектурных достопримечательностей своего города.</w:t>
      </w:r>
    </w:p>
    <w:p w14:paraId="5159DA5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Транспорт в городе. Рисунки реальных или фантастических машин.</w:t>
      </w:r>
    </w:p>
    <w:p w14:paraId="7F1A6F0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Изображение лица человека. Строение, пропорции, взаиморасположение частей лица.</w:t>
      </w:r>
    </w:p>
    <w:p w14:paraId="34236D6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Эскиз маски для маскарада: изображение лица</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маски персонажа с ярко выраженным характером. Аппликация из цветной бумаги.</w:t>
      </w:r>
    </w:p>
    <w:p w14:paraId="4E2942C4"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1FF3291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«Живопись»</w:t>
      </w:r>
    </w:p>
    <w:p w14:paraId="4E7BAFD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Создание сюжетной композиции «В цирке», использование гуаши или карандаша и акварели (по памяти и представлению).</w:t>
      </w:r>
    </w:p>
    <w:p w14:paraId="7A16BC0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Художник в театре: эскиз занавеса (или декораций сцены) для спектакля со сказочным сюжетом (сказка по выбору).</w:t>
      </w:r>
    </w:p>
    <w:p w14:paraId="553927D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Тематическая композиция «Праздник в городе». Гуашь по цветной бумаге, возможно совмещение с наклейками в виде коллажа или аппликации.</w:t>
      </w:r>
    </w:p>
    <w:p w14:paraId="0CBA83A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Натюрморт из простых предметов с натуры или по представлению. «Натюрморт-автопортрет» из предметов, характеризующих личность ученика.</w:t>
      </w:r>
    </w:p>
    <w:p w14:paraId="6A5A678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294189A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524B3BBD"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2B3F9A9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«Скульптура»</w:t>
      </w:r>
    </w:p>
    <w:p w14:paraId="421AD0B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lastRenderedPageBreak/>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19C62DB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Лепка сказочного персонажа на основе сюжета известной сказки или создание этого персонажа путём бумагопластики.</w:t>
      </w:r>
    </w:p>
    <w:p w14:paraId="62D382A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Освоение знаний о видах скульптуры (по назначению) и жанрах скульптуры (по сюжету изображения).</w:t>
      </w:r>
    </w:p>
    <w:p w14:paraId="6748A9C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Лепка эскиза парковой скульптуры. Выражение пластики движения в скульптуре. Работа с пластилином или глиной.</w:t>
      </w:r>
    </w:p>
    <w:p w14:paraId="69A5C7A0"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17E835E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«Декоративно-прикладное искусство»</w:t>
      </w:r>
    </w:p>
    <w:p w14:paraId="426853D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3764CA5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Эскизы орнаментов для росписи тканей. Раппорт. Трафарет и создание орнамента при помощи печаток или штампов.</w:t>
      </w:r>
    </w:p>
    <w:p w14:paraId="30B3AC7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77EC664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Проектирование (эскизы) декоративных украшений в городе: ажурные ограды, украшения фонарей, скамеек, киосков, подставок для цветов и др.</w:t>
      </w:r>
    </w:p>
    <w:p w14:paraId="431BFD0B"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23C76DA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«Архитектура»</w:t>
      </w:r>
    </w:p>
    <w:p w14:paraId="34C5A32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1D1053E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14:paraId="166F84C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4F44D706"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1EF9E52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«Восприятие произведений искусства»</w:t>
      </w:r>
    </w:p>
    <w:p w14:paraId="73D82F0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47910C0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Восприятие объектов окружающего мира</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2287B61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Виртуальное путешествие: памятники архитектуры в Москве и Санкт-Петербурге (обзор памятников по выбору учителя).</w:t>
      </w:r>
    </w:p>
    <w:p w14:paraId="4B60B39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С.</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Пушкина. Экскурсии в местные художественные музеи и галереи. Виртуальные экскурсии в знаменитые зарубежные художественные музеи (выбор музеев</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57D6AD0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Знания о видах пространственных искусств: виды определяются по назначению произведений в жизни людей.</w:t>
      </w:r>
    </w:p>
    <w:p w14:paraId="61B7D09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Жанры в изобразительном искусстве</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в живописи, графике, скульптуре</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определяются предметом изображения; классификация и сравнение содержания произведений сходного сюжета (портреты, пейзажи и др.).</w:t>
      </w:r>
    </w:p>
    <w:p w14:paraId="63C9E06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Представления о произведениях крупнейших отечественных художников-пейзажистов: И. И. Шишкина, И. И. Левитана, А.</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К.</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Саврасова, В. Д. Поленова, А. И. Куинджи, И. К. Айвазовского и др.</w:t>
      </w:r>
    </w:p>
    <w:p w14:paraId="52B3E94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Представления о произведениях крупнейших отечественных портретистов: В. И. Сурикова, И. Е. Репина, В. А. Серова и др.</w:t>
      </w:r>
    </w:p>
    <w:p w14:paraId="5B09124C"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060FCEB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lastRenderedPageBreak/>
        <w:t>Модуль «Азбука цифровой графики»</w:t>
      </w:r>
    </w:p>
    <w:p w14:paraId="277A2BE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14F32C9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50015C8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 xml:space="preserve">Изображение и изучение мимики лица в программе </w:t>
      </w:r>
      <w:r w:rsidRPr="001F4544">
        <w:rPr>
          <w:rFonts w:ascii="Times New Roman" w:eastAsia="Times New Roman" w:hAnsi="Times New Roman" w:cs="Times New Roman"/>
          <w:color w:val="000000"/>
          <w:sz w:val="24"/>
          <w:szCs w:val="24"/>
        </w:rPr>
        <w:t>Paint</w:t>
      </w:r>
      <w:r w:rsidRPr="001F4544">
        <w:rPr>
          <w:rFonts w:ascii="Times New Roman" w:eastAsia="Times New Roman" w:hAnsi="Times New Roman" w:cs="Times New Roman"/>
          <w:color w:val="000000"/>
          <w:sz w:val="24"/>
          <w:szCs w:val="24"/>
          <w:lang w:val="ru-RU"/>
        </w:rPr>
        <w:t xml:space="preserve"> (или другом графическом редакторе).</w:t>
      </w:r>
    </w:p>
    <w:p w14:paraId="5F47036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4259686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 xml:space="preserve">Редактирование фотографий в программе </w:t>
      </w:r>
      <w:r w:rsidRPr="001F4544">
        <w:rPr>
          <w:rFonts w:ascii="Times New Roman" w:eastAsia="Times New Roman" w:hAnsi="Times New Roman" w:cs="Times New Roman"/>
          <w:color w:val="000000"/>
          <w:sz w:val="24"/>
          <w:szCs w:val="24"/>
        </w:rPr>
        <w:t>Picture</w:t>
      </w:r>
      <w:r w:rsidRPr="001F4544">
        <w:rPr>
          <w:rFonts w:ascii="Times New Roman" w:eastAsia="Times New Roman" w:hAnsi="Times New Roman" w:cs="Times New Roman"/>
          <w:color w:val="000000"/>
          <w:sz w:val="24"/>
          <w:szCs w:val="24"/>
          <w:lang w:val="ru-RU"/>
        </w:rPr>
        <w:t xml:space="preserve"> </w:t>
      </w:r>
      <w:r w:rsidRPr="001F4544">
        <w:rPr>
          <w:rFonts w:ascii="Times New Roman" w:eastAsia="Times New Roman" w:hAnsi="Times New Roman" w:cs="Times New Roman"/>
          <w:color w:val="000000"/>
          <w:sz w:val="24"/>
          <w:szCs w:val="24"/>
        </w:rPr>
        <w:t>Manager</w:t>
      </w:r>
      <w:r w:rsidRPr="001F4544">
        <w:rPr>
          <w:rFonts w:ascii="Times New Roman" w:eastAsia="Times New Roman" w:hAnsi="Times New Roman" w:cs="Times New Roman"/>
          <w:color w:val="000000"/>
          <w:sz w:val="24"/>
          <w:szCs w:val="24"/>
          <w:lang w:val="ru-RU"/>
        </w:rPr>
        <w:t>: изменение яркости, контраста, насыщенности цвета; обрезка, поворот, отражение.</w:t>
      </w:r>
    </w:p>
    <w:p w14:paraId="7B06C17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Виртуальные путешествия в главные художественные музеи и музеи местные (по выбору учителя).</w:t>
      </w:r>
    </w:p>
    <w:p w14:paraId="4D388C61" w14:textId="77777777" w:rsidR="00D42930" w:rsidRPr="00D42930"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p>
    <w:p w14:paraId="0D6E4E37" w14:textId="77777777" w:rsidR="00D42930" w:rsidRPr="001F4544"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r w:rsidRPr="001F4544">
        <w:rPr>
          <w:rFonts w:ascii="Times New Roman" w:eastAsia="Times New Roman" w:hAnsi="Times New Roman" w:cs="Times New Roman"/>
          <w:b/>
          <w:bCs/>
          <w:caps/>
          <w:color w:val="000000"/>
          <w:sz w:val="24"/>
          <w:szCs w:val="24"/>
          <w:lang w:val="ru-RU"/>
        </w:rPr>
        <w:t>4 КЛАСС</w:t>
      </w:r>
    </w:p>
    <w:p w14:paraId="5BBB59D0"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3D71657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«Графика»</w:t>
      </w:r>
    </w:p>
    <w:p w14:paraId="424F5FF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7A20CA8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5707D59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Графическое изображение героев былин, древних легенд, сказок и сказаний разных народов.</w:t>
      </w:r>
    </w:p>
    <w:p w14:paraId="629B106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Изображение города</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тематическая графическая композиция; использование карандаша, мелков, фломастеров (смешанная техника).</w:t>
      </w:r>
    </w:p>
    <w:p w14:paraId="71D0F883"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78DAA32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«Живопись»</w:t>
      </w:r>
    </w:p>
    <w:p w14:paraId="76B2598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Красота природы разных климатических зон, создание пейзажных композиций (горный, степной, среднерусский ландшафт).</w:t>
      </w:r>
    </w:p>
    <w:p w14:paraId="3322413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442D212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125E32F5"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42D5ADA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«Скульптура»</w:t>
      </w:r>
    </w:p>
    <w:p w14:paraId="1A73D8E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Знакомство со скульптурными памятниками героям и мемориальными комплексами.</w:t>
      </w:r>
    </w:p>
    <w:p w14:paraId="6954EBB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Создание эскиза памятника народному герою. Работа с пластилином или глиной. Выражение значительности, трагизма и победительной силы.</w:t>
      </w:r>
    </w:p>
    <w:p w14:paraId="79E37E21"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276AB01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«Декоративно-прикладное искусство»</w:t>
      </w:r>
    </w:p>
    <w:p w14:paraId="42F28F8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6E788C0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21A0B08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Орнаментальное украшение каменной архитектуры в памятниках русской культуры, каменная резьба, росписи стен, изразцы.</w:t>
      </w:r>
    </w:p>
    <w:p w14:paraId="2CA1DA2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5839F3B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lastRenderedPageBreak/>
        <w:t>Женский и мужской костюмы в традициях разных народов. Своеобразие одежды разных эпох и культур.</w:t>
      </w:r>
    </w:p>
    <w:p w14:paraId="42477126"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49CC851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«Архитектура»</w:t>
      </w:r>
    </w:p>
    <w:p w14:paraId="461A855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027B41F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4D9E59E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4EEBBD1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44C2522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6DD7905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Понимание значения для современных людей сохранения культурного наследия.</w:t>
      </w:r>
    </w:p>
    <w:p w14:paraId="01C94D73"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22ACE15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«Восприятие произведений искусства»</w:t>
      </w:r>
    </w:p>
    <w:p w14:paraId="5D4E632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14:paraId="233FEDF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Примеры произведений великих европейских художников: Леонардо да Винчи, Рафаэля, Рембрандта, Пикассо (и других по выбору учителя).</w:t>
      </w:r>
    </w:p>
    <w:p w14:paraId="6699328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1E33A94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3EF0D80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389CBEAA"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704B611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«Азбука цифровой графики»</w:t>
      </w:r>
    </w:p>
    <w:p w14:paraId="16D8875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 xml:space="preserve">Изображение и освоение в программе </w:t>
      </w:r>
      <w:r w:rsidRPr="001F4544">
        <w:rPr>
          <w:rFonts w:ascii="Times New Roman" w:eastAsia="Times New Roman" w:hAnsi="Times New Roman" w:cs="Times New Roman"/>
          <w:color w:val="000000"/>
          <w:sz w:val="24"/>
          <w:szCs w:val="24"/>
        </w:rPr>
        <w:t>Paint</w:t>
      </w:r>
      <w:r w:rsidRPr="001F4544">
        <w:rPr>
          <w:rFonts w:ascii="Times New Roman" w:eastAsia="Times New Roman" w:hAnsi="Times New Roman" w:cs="Times New Roman"/>
          <w:color w:val="000000"/>
          <w:sz w:val="24"/>
          <w:szCs w:val="24"/>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0BCC383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др., в том числе с учётом местных традиций).</w:t>
      </w:r>
    </w:p>
    <w:p w14:paraId="3495979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69E5F84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367306B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 xml:space="preserve">Анимация простого движения нарисованной фигурки: загрузить две фазы движения фигурки в виртуальный редактор </w:t>
      </w:r>
      <w:r w:rsidRPr="001F4544">
        <w:rPr>
          <w:rFonts w:ascii="Times New Roman" w:eastAsia="Times New Roman" w:hAnsi="Times New Roman" w:cs="Times New Roman"/>
          <w:color w:val="000000"/>
          <w:sz w:val="24"/>
          <w:szCs w:val="24"/>
        </w:rPr>
        <w:t>GIF</w:t>
      </w:r>
      <w:r w:rsidRPr="001F4544">
        <w:rPr>
          <w:rFonts w:ascii="Times New Roman" w:eastAsia="Times New Roman" w:hAnsi="Times New Roman" w:cs="Times New Roman"/>
          <w:color w:val="000000"/>
          <w:sz w:val="24"/>
          <w:szCs w:val="24"/>
          <w:lang w:val="ru-RU"/>
        </w:rPr>
        <w:t>-анимации и сохранить простое повторяющееся движение своего рисунка.</w:t>
      </w:r>
    </w:p>
    <w:p w14:paraId="75D4D65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lastRenderedPageBreak/>
        <w:t xml:space="preserve">Создание компьютерной презентации в программе </w:t>
      </w:r>
      <w:r w:rsidRPr="001F4544">
        <w:rPr>
          <w:rFonts w:ascii="Times New Roman" w:eastAsia="Times New Roman" w:hAnsi="Times New Roman" w:cs="Times New Roman"/>
          <w:color w:val="000000"/>
          <w:sz w:val="24"/>
          <w:szCs w:val="24"/>
        </w:rPr>
        <w:t>PowerPoint</w:t>
      </w:r>
      <w:r w:rsidRPr="001F4544">
        <w:rPr>
          <w:rFonts w:ascii="Times New Roman" w:eastAsia="Times New Roman" w:hAnsi="Times New Roman" w:cs="Times New Roman"/>
          <w:color w:val="000000"/>
          <w:sz w:val="24"/>
          <w:szCs w:val="24"/>
          <w:lang w:val="ru-RU"/>
        </w:rPr>
        <w:t xml:space="preserve"> на тему архитектуры, декоративного и изобразительного искусства выбранной эпохи или национальной культуры.</w:t>
      </w:r>
    </w:p>
    <w:p w14:paraId="0130D01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Виртуальные тематические путешествия по художественным музеям мира.</w:t>
      </w:r>
    </w:p>
    <w:p w14:paraId="48AB79E3" w14:textId="77777777" w:rsidR="00D42930" w:rsidRPr="00D42930" w:rsidRDefault="00D42930" w:rsidP="00D42930">
      <w:pPr>
        <w:pBdr>
          <w:bottom w:val="single" w:sz="6" w:space="5" w:color="000000"/>
        </w:pBdr>
        <w:shd w:val="clear" w:color="auto" w:fill="FFFFFF"/>
        <w:spacing w:after="0" w:line="240" w:lineRule="auto"/>
        <w:jc w:val="both"/>
        <w:outlineLvl w:val="0"/>
        <w:rPr>
          <w:rFonts w:ascii="Times New Roman" w:eastAsia="Times New Roman" w:hAnsi="Times New Roman" w:cs="Times New Roman"/>
          <w:b/>
          <w:bCs/>
          <w:caps/>
          <w:color w:val="000000"/>
          <w:kern w:val="36"/>
          <w:sz w:val="24"/>
          <w:szCs w:val="24"/>
          <w:lang w:val="ru-RU"/>
        </w:rPr>
      </w:pPr>
    </w:p>
    <w:p w14:paraId="756FE582" w14:textId="77777777" w:rsidR="00D42930" w:rsidRPr="001F4544" w:rsidRDefault="00D42930" w:rsidP="00D42930">
      <w:pPr>
        <w:pBdr>
          <w:bottom w:val="single" w:sz="6" w:space="5" w:color="000000"/>
        </w:pBdr>
        <w:shd w:val="clear" w:color="auto" w:fill="FFFFFF"/>
        <w:spacing w:after="0" w:line="240" w:lineRule="auto"/>
        <w:jc w:val="center"/>
        <w:outlineLvl w:val="0"/>
        <w:rPr>
          <w:rFonts w:ascii="Times New Roman" w:eastAsia="Times New Roman" w:hAnsi="Times New Roman" w:cs="Times New Roman"/>
          <w:b/>
          <w:bCs/>
          <w:caps/>
          <w:color w:val="000000"/>
          <w:kern w:val="36"/>
          <w:sz w:val="24"/>
          <w:szCs w:val="24"/>
          <w:lang w:val="ru-RU"/>
        </w:rPr>
      </w:pPr>
      <w:r w:rsidRPr="001F4544">
        <w:rPr>
          <w:rFonts w:ascii="Times New Roman" w:eastAsia="Times New Roman" w:hAnsi="Times New Roman" w:cs="Times New Roman"/>
          <w:b/>
          <w:bCs/>
          <w:caps/>
          <w:color w:val="000000"/>
          <w:kern w:val="36"/>
          <w:sz w:val="24"/>
          <w:szCs w:val="24"/>
          <w:lang w:val="ru-RU"/>
        </w:rPr>
        <w:t>ПЛАНИРУЕМЫЕ ОБРАЗОВАТЕЛЬНЫЕ РЕЗУЛЬТАТЫ</w:t>
      </w:r>
    </w:p>
    <w:p w14:paraId="60C4B50B" w14:textId="77777777" w:rsidR="00D42930" w:rsidRPr="00D42930"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p>
    <w:p w14:paraId="75625AE8" w14:textId="77777777" w:rsidR="00D42930" w:rsidRPr="001F4544"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r w:rsidRPr="001F4544">
        <w:rPr>
          <w:rFonts w:ascii="Times New Roman" w:eastAsia="Times New Roman" w:hAnsi="Times New Roman" w:cs="Times New Roman"/>
          <w:b/>
          <w:bCs/>
          <w:caps/>
          <w:color w:val="000000"/>
          <w:sz w:val="24"/>
          <w:szCs w:val="24"/>
          <w:lang w:val="ru-RU"/>
        </w:rPr>
        <w:t>ЛИЧНОСТНЫЕ РЕЗУЛЬТАТЫ</w:t>
      </w:r>
    </w:p>
    <w:p w14:paraId="5946766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7F3964F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Программа призвана обеспечить достижение обучающимися личностных результатов:</w:t>
      </w:r>
    </w:p>
    <w:p w14:paraId="57E4761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уважения и ценностного отношения к своей Родине</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России;</w:t>
      </w:r>
    </w:p>
    <w:p w14:paraId="7292EFB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ценностно-смысловые ориентации и установки, отражающие индивидуально-личностные позиции и социально значимые личностные качества;</w:t>
      </w:r>
    </w:p>
    <w:p w14:paraId="0A0476B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духовно-нравственное развитие обучающихся;</w:t>
      </w:r>
    </w:p>
    <w:p w14:paraId="684AF59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мотивацию к познанию и обучению, готовность к саморазвитию и активному участию в социально-значимой деятельности;</w:t>
      </w:r>
    </w:p>
    <w:p w14:paraId="1EBB802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позитивный опыт участия в творческой деятельности;</w:t>
      </w:r>
    </w:p>
    <w:p w14:paraId="1A307F7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519782A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i/>
          <w:iCs/>
          <w:color w:val="000000"/>
          <w:sz w:val="24"/>
          <w:szCs w:val="24"/>
          <w:lang w:val="ru-RU"/>
        </w:rPr>
        <w:t>Патриотическое воспитание</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3C7CFD6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i/>
          <w:iCs/>
          <w:color w:val="000000"/>
          <w:sz w:val="24"/>
          <w:szCs w:val="24"/>
          <w:lang w:val="ru-RU"/>
        </w:rPr>
        <w:t>Гражданское воспитание</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2211B74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i/>
          <w:iCs/>
          <w:color w:val="000000"/>
          <w:sz w:val="24"/>
          <w:szCs w:val="24"/>
          <w:lang w:val="ru-RU"/>
        </w:rPr>
        <w:t>Духовно-нравственное</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1CB1D3E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i/>
          <w:iCs/>
          <w:color w:val="000000"/>
          <w:sz w:val="24"/>
          <w:szCs w:val="24"/>
          <w:lang w:val="ru-RU"/>
        </w:rPr>
        <w:t>Эстетическое воспитание</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6D19F61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i/>
          <w:iCs/>
          <w:color w:val="000000"/>
          <w:sz w:val="24"/>
          <w:szCs w:val="24"/>
          <w:lang w:val="ru-RU"/>
        </w:rPr>
        <w:t>Ценности познавательной деятельности</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1803AA2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i/>
          <w:iCs/>
          <w:color w:val="000000"/>
          <w:sz w:val="24"/>
          <w:szCs w:val="24"/>
          <w:lang w:val="ru-RU"/>
        </w:rPr>
        <w:t>Экологическое воспитание</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5FA3582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i/>
          <w:iCs/>
          <w:color w:val="000000"/>
          <w:sz w:val="24"/>
          <w:szCs w:val="24"/>
          <w:lang w:val="ru-RU"/>
        </w:rPr>
        <w:t>Трудовое воспитание</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xml:space="preserve">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w:t>
      </w:r>
      <w:r w:rsidRPr="001F4544">
        <w:rPr>
          <w:rFonts w:ascii="Times New Roman" w:eastAsia="Times New Roman" w:hAnsi="Times New Roman" w:cs="Times New Roman"/>
          <w:color w:val="000000"/>
          <w:sz w:val="24"/>
          <w:szCs w:val="24"/>
          <w:lang w:val="ru-RU"/>
        </w:rPr>
        <w:lastRenderedPageBreak/>
        <w:t>работать в команде, выполнять коллективную работу</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обязательные требования к определённым заданиям по программе.</w:t>
      </w:r>
    </w:p>
    <w:p w14:paraId="1878F283" w14:textId="77777777" w:rsidR="00D42930" w:rsidRPr="00D42930"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p>
    <w:p w14:paraId="72FC3D1D" w14:textId="77777777" w:rsidR="00D42930" w:rsidRPr="001F4544"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r w:rsidRPr="001F4544">
        <w:rPr>
          <w:rFonts w:ascii="Times New Roman" w:eastAsia="Times New Roman" w:hAnsi="Times New Roman" w:cs="Times New Roman"/>
          <w:b/>
          <w:bCs/>
          <w:caps/>
          <w:color w:val="000000"/>
          <w:sz w:val="24"/>
          <w:szCs w:val="24"/>
          <w:lang w:val="ru-RU"/>
        </w:rPr>
        <w:t>МЕТАПРЕДМЕТНЫЕ РЕЗУЛЬТАТЫ</w:t>
      </w:r>
    </w:p>
    <w:p w14:paraId="51C1843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1.</w:t>
      </w:r>
      <w:r w:rsidRPr="001F4544">
        <w:rPr>
          <w:rFonts w:ascii="Times New Roman" w:eastAsia="Times New Roman" w:hAnsi="Times New Roman" w:cs="Times New Roman"/>
          <w:b/>
          <w:bCs/>
          <w:color w:val="000000"/>
          <w:sz w:val="24"/>
          <w:szCs w:val="24"/>
        </w:rPr>
        <w:t> </w:t>
      </w:r>
      <w:r w:rsidRPr="001F4544">
        <w:rPr>
          <w:rFonts w:ascii="Times New Roman" w:eastAsia="Times New Roman" w:hAnsi="Times New Roman" w:cs="Times New Roman"/>
          <w:b/>
          <w:bCs/>
          <w:color w:val="000000"/>
          <w:sz w:val="24"/>
          <w:szCs w:val="24"/>
          <w:lang w:val="ru-RU"/>
        </w:rPr>
        <w:t>Овладение универсальными познавательными действиями</w:t>
      </w:r>
    </w:p>
    <w:p w14:paraId="07F9DD1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Пространственные представления и сенсорные способности:</w:t>
      </w:r>
    </w:p>
    <w:p w14:paraId="17A299A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характеризовать форму предмета, конструкции;</w:t>
      </w:r>
    </w:p>
    <w:p w14:paraId="53EDC2F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выявлять доминантные черты (характерные особенности) в визуальном образе;</w:t>
      </w:r>
    </w:p>
    <w:p w14:paraId="635E082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сравнивать плоскостные и пространственные объекты по заданным основаниям;</w:t>
      </w:r>
    </w:p>
    <w:p w14:paraId="296C7CE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находить ассоциативные связи между визуальными образами разных форм и предметов;</w:t>
      </w:r>
    </w:p>
    <w:p w14:paraId="420008C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сопоставлять части и целое в видимом образе, предмете, конструкции;</w:t>
      </w:r>
    </w:p>
    <w:p w14:paraId="165E6F6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анализировать пропорциональные отношения частей внутри целого и предметов между собой;</w:t>
      </w:r>
    </w:p>
    <w:p w14:paraId="3FE3739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обобщать форму составной конструкции;</w:t>
      </w:r>
    </w:p>
    <w:p w14:paraId="13D741A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выявлять и анализировать ритмические отношения в пространстве и в изображении (визуальном образе) на установленных основаниях;</w:t>
      </w:r>
    </w:p>
    <w:p w14:paraId="43FE618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абстрагировать образ реальности при построении плоской композиции;</w:t>
      </w:r>
    </w:p>
    <w:p w14:paraId="10F1862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соотносить тональные отношения (тёмное</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светлое) в пространственных и плоскостных объектах;</w:t>
      </w:r>
    </w:p>
    <w:p w14:paraId="1CB3C8B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выявлять и анализировать эмоциональное воздействие цветовых отношений в пространственной среде и плоскостном изображении.</w:t>
      </w:r>
    </w:p>
    <w:p w14:paraId="3828638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i/>
          <w:iCs/>
          <w:color w:val="000000"/>
          <w:sz w:val="24"/>
          <w:szCs w:val="24"/>
          <w:lang w:val="ru-RU"/>
        </w:rPr>
        <w:t>Базовые логические и исследовательские действия:</w:t>
      </w:r>
    </w:p>
    <w:p w14:paraId="007E473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077E224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проявлять творческие экспериментальные действия в процессе самостоятельного выполнения художественных заданий;</w:t>
      </w:r>
    </w:p>
    <w:p w14:paraId="0CF4F05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2BB4AE4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4D8DCCB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анализировать и оценивать с позиций эстетических категорий явления природы и предметно-пространственную среду жизни человека;</w:t>
      </w:r>
    </w:p>
    <w:p w14:paraId="53F45E0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формулировать выводы, соответствующие эстетическим, аналитическим и другим учебным установкам по результатам проведённого наблюдения;</w:t>
      </w:r>
    </w:p>
    <w:p w14:paraId="60C8930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использовать знаково-символические средства для составления орнаментов и декоративных композиций;</w:t>
      </w:r>
    </w:p>
    <w:p w14:paraId="09BD54E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классифицировать произведения искусства по видам и, соответственно, по назначению в жизни людей;</w:t>
      </w:r>
    </w:p>
    <w:p w14:paraId="3F6DED5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классифицировать произведения изобразительного искусства по жанрам в качестве инструмента анализа содержания произведений;</w:t>
      </w:r>
    </w:p>
    <w:p w14:paraId="773705E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ставить и использовать вопросы как исследовательский инструмент познания.</w:t>
      </w:r>
    </w:p>
    <w:p w14:paraId="14E9A2C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i/>
          <w:iCs/>
          <w:color w:val="000000"/>
          <w:sz w:val="24"/>
          <w:szCs w:val="24"/>
          <w:lang w:val="ru-RU"/>
        </w:rPr>
        <w:t>Работа с информацией:</w:t>
      </w:r>
    </w:p>
    <w:p w14:paraId="62170A9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использовать электронные образовательные ресурсы;</w:t>
      </w:r>
    </w:p>
    <w:p w14:paraId="28FEB36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уметь работать с электронными учебниками и учебными пособиями;</w:t>
      </w:r>
    </w:p>
    <w:p w14:paraId="4E34464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467850C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10BEE2D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06112D1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5BFAD2A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соблюдать правила информационной безопасности при работе в сети Интернет.</w:t>
      </w:r>
    </w:p>
    <w:p w14:paraId="406FEC3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2.</w:t>
      </w:r>
      <w:r w:rsidRPr="001F4544">
        <w:rPr>
          <w:rFonts w:ascii="Times New Roman" w:eastAsia="Times New Roman" w:hAnsi="Times New Roman" w:cs="Times New Roman"/>
          <w:b/>
          <w:bCs/>
          <w:color w:val="000000"/>
          <w:sz w:val="24"/>
          <w:szCs w:val="24"/>
        </w:rPr>
        <w:t> </w:t>
      </w:r>
      <w:r w:rsidRPr="001F4544">
        <w:rPr>
          <w:rFonts w:ascii="Times New Roman" w:eastAsia="Times New Roman" w:hAnsi="Times New Roman" w:cs="Times New Roman"/>
          <w:b/>
          <w:bCs/>
          <w:color w:val="000000"/>
          <w:sz w:val="24"/>
          <w:szCs w:val="24"/>
          <w:lang w:val="ru-RU"/>
        </w:rPr>
        <w:t>Овладение универсальными коммуникативными действиями</w:t>
      </w:r>
    </w:p>
    <w:p w14:paraId="20C6DA5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lastRenderedPageBreak/>
        <w:t>Обучающиеся должны овладеть следующими действиями:</w:t>
      </w:r>
    </w:p>
    <w:p w14:paraId="07B42BC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понимать искусство в качестве особого языка общения</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межличностного (автор</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зритель), между поколениями, между народами;</w:t>
      </w:r>
    </w:p>
    <w:p w14:paraId="260147A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1A26353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46D3981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демонстрировать и объяснять результаты своего творческого, художественного или исследовательского опыта;</w:t>
      </w:r>
    </w:p>
    <w:p w14:paraId="3E7F0E9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2B5F74F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признавать своё и чужое право на ошибку, развивать свои способности сопереживать, понимать намерения и переживания свои и других людей;</w:t>
      </w:r>
    </w:p>
    <w:p w14:paraId="08173E3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7EB9871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3.</w:t>
      </w:r>
      <w:r w:rsidRPr="001F4544">
        <w:rPr>
          <w:rFonts w:ascii="Times New Roman" w:eastAsia="Times New Roman" w:hAnsi="Times New Roman" w:cs="Times New Roman"/>
          <w:b/>
          <w:bCs/>
          <w:color w:val="000000"/>
          <w:sz w:val="24"/>
          <w:szCs w:val="24"/>
        </w:rPr>
        <w:t> </w:t>
      </w:r>
      <w:r w:rsidRPr="001F4544">
        <w:rPr>
          <w:rFonts w:ascii="Times New Roman" w:eastAsia="Times New Roman" w:hAnsi="Times New Roman" w:cs="Times New Roman"/>
          <w:b/>
          <w:bCs/>
          <w:color w:val="000000"/>
          <w:sz w:val="24"/>
          <w:szCs w:val="24"/>
          <w:lang w:val="ru-RU"/>
        </w:rPr>
        <w:t>Овладение универсальными регулятивными действиями</w:t>
      </w:r>
    </w:p>
    <w:p w14:paraId="2E80340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Обучающиеся должны овладеть следующими действиями:</w:t>
      </w:r>
    </w:p>
    <w:p w14:paraId="0759C7A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внимательно относиться и выполнять учебные задачи, поставленные учителем;</w:t>
      </w:r>
    </w:p>
    <w:p w14:paraId="1A4CAE2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соблюдать последовательность учебных действий при выполнении задания;</w:t>
      </w:r>
    </w:p>
    <w:p w14:paraId="0AC1E44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4B5EACD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соотносить свои действия с планируемыми результатами, осуществлять контроль своей деятельности в процессе достижения результата.</w:t>
      </w:r>
    </w:p>
    <w:p w14:paraId="0A1A81EA" w14:textId="77777777" w:rsidR="00D42930" w:rsidRPr="00D42930"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p>
    <w:p w14:paraId="35F6A980" w14:textId="77777777" w:rsidR="00D42930" w:rsidRPr="001F4544"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r w:rsidRPr="001F4544">
        <w:rPr>
          <w:rFonts w:ascii="Times New Roman" w:eastAsia="Times New Roman" w:hAnsi="Times New Roman" w:cs="Times New Roman"/>
          <w:b/>
          <w:bCs/>
          <w:caps/>
          <w:color w:val="000000"/>
          <w:sz w:val="24"/>
          <w:szCs w:val="24"/>
          <w:lang w:val="ru-RU"/>
        </w:rPr>
        <w:t>ПРЕДМЕТНЫЕ РЕЗУЛЬТАТЫ</w:t>
      </w:r>
    </w:p>
    <w:p w14:paraId="52D175E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Предметные результаты сформулированы по годам обучения на основе модульного построения содержания в соответствии с Приложением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48A42589" w14:textId="77777777" w:rsidR="00D42930" w:rsidRPr="00D42930"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p>
    <w:p w14:paraId="5C40C8B7" w14:textId="77777777" w:rsidR="00D42930" w:rsidRPr="001F4544"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r w:rsidRPr="001F4544">
        <w:rPr>
          <w:rFonts w:ascii="Times New Roman" w:eastAsia="Times New Roman" w:hAnsi="Times New Roman" w:cs="Times New Roman"/>
          <w:b/>
          <w:bCs/>
          <w:caps/>
          <w:color w:val="000000"/>
          <w:sz w:val="24"/>
          <w:szCs w:val="24"/>
          <w:lang w:val="ru-RU"/>
        </w:rPr>
        <w:t>1 КЛАСС</w:t>
      </w:r>
    </w:p>
    <w:p w14:paraId="3C610D6A"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724C7BC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«Графика»</w:t>
      </w:r>
    </w:p>
    <w:p w14:paraId="7B35DDE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навыки применения свойств простых графических материалов в самостоятельной творческой работе в условиях урока.</w:t>
      </w:r>
    </w:p>
    <w:p w14:paraId="5C8DF75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первичный опыт в создании графического рисунка на основе знакомства со средствами изобразительного языка.</w:t>
      </w:r>
    </w:p>
    <w:p w14:paraId="4D56FFD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1DA224F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создания рисунка простого (плоского) предмета с натуры.</w:t>
      </w:r>
    </w:p>
    <w:p w14:paraId="7070D83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Учиться анализировать соотношения пропорций, визуально сравнивать пространственные величины.</w:t>
      </w:r>
    </w:p>
    <w:p w14:paraId="3424AB6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первичные знания и навыки композиционного расположения изображения на листе.</w:t>
      </w:r>
    </w:p>
    <w:p w14:paraId="7DD1337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Уметь выбирать вертикальный или горизонтальный формат листа для выполнения соответствующих задач рисунка.</w:t>
      </w:r>
    </w:p>
    <w:p w14:paraId="5DB01EE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Воспринимать учебную задачу, поставленную учителем, и решать её в своей практической художественной деятельности.</w:t>
      </w:r>
    </w:p>
    <w:p w14:paraId="489EEA5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13903A89"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1F225F1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«Живопись»</w:t>
      </w:r>
    </w:p>
    <w:p w14:paraId="04A65CC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lastRenderedPageBreak/>
        <w:t>Осваивать навыки работы красками «гуашь» в условиях урока.</w:t>
      </w:r>
    </w:p>
    <w:p w14:paraId="7D42285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Знать три основных цвета; обсуждать и называть ассоциативные представления, которые рождает каждый цвет.</w:t>
      </w:r>
    </w:p>
    <w:p w14:paraId="6E11861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Осознавать эмоциональное звучание цвета и уметь формулировать своё мнение с опорой на опыт жизненных ассоциаций.</w:t>
      </w:r>
    </w:p>
    <w:p w14:paraId="3151F21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экспериментирования, исследования результатов смешения красок и получения нового цвета.</w:t>
      </w:r>
    </w:p>
    <w:p w14:paraId="2FC1AFE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Вести творческую работу на заданную тему с опорой на зрительные впечатления, организованные педагогом.</w:t>
      </w:r>
    </w:p>
    <w:p w14:paraId="34851BD0"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7188C29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«Скульптура»</w:t>
      </w:r>
    </w:p>
    <w:p w14:paraId="269D23D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7575EAC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первичные приёмы лепки из пластилина, приобретать представления о целостной форме в объёмном изображении.</w:t>
      </w:r>
    </w:p>
    <w:p w14:paraId="47BC495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Овладевать первичными навыками бумагопластики</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создания объёмных форм из бумаги путём её складывания, надрезания, закручивания и др.</w:t>
      </w:r>
    </w:p>
    <w:p w14:paraId="1D56EE1E"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2AF9C85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«Декоративно-прикладное искусство»</w:t>
      </w:r>
    </w:p>
    <w:p w14:paraId="4B88A55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543B3F9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Различать виды орнаментов по изобразительным мотивам: растительные, геометрические, анималистические.</w:t>
      </w:r>
    </w:p>
    <w:p w14:paraId="00024C1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Учиться использовать правила симметрии в своей художественной деятельности.</w:t>
      </w:r>
    </w:p>
    <w:p w14:paraId="732C9FA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создания орнаментальной декоративной композиции (стилизованной: декоративный цветок или птица).</w:t>
      </w:r>
    </w:p>
    <w:p w14:paraId="11F4EEE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знания о значении и назначении украшений в жизни людей.</w:t>
      </w:r>
    </w:p>
    <w:p w14:paraId="7C7F096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3099D38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Иметь опыт и соответствующие возрасту навыки подготовки и оформления общего праздника.</w:t>
      </w:r>
    </w:p>
    <w:p w14:paraId="18547A3F"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7BE2900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«Архитектура»</w:t>
      </w:r>
    </w:p>
    <w:p w14:paraId="3DBD931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2CC1057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приёмы конструирования из бумаги, складывания объёмных простых геометрических тел.</w:t>
      </w:r>
    </w:p>
    <w:p w14:paraId="03FB88D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пространственного макетирования (сказочный город) в форме коллективной игровой деятельности.</w:t>
      </w:r>
    </w:p>
    <w:p w14:paraId="63BD551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представления о конструктивной основе любого предмета и первичные навыки анализа его строения.</w:t>
      </w:r>
    </w:p>
    <w:p w14:paraId="7175CA36"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4EDB73A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«Восприятие произведений искусства»</w:t>
      </w:r>
    </w:p>
    <w:p w14:paraId="53F189A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743A319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778D65F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068D952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опыт эстетического восприятия и аналитического наблюдения архитектурных построек.</w:t>
      </w:r>
    </w:p>
    <w:p w14:paraId="00A03D6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lastRenderedPageBreak/>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ярко выраженным эмоциональным настроением (например, натюрморты В. Ван Гога или А. Матисса).</w:t>
      </w:r>
    </w:p>
    <w:p w14:paraId="1E608DC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новый опыт восприятия художественных иллюстраций в детских книгах и отношения к ним в соответствии с</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учебной установкой.</w:t>
      </w:r>
    </w:p>
    <w:p w14:paraId="792B102F"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0418D61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«Азбука цифровой графики»</w:t>
      </w:r>
    </w:p>
    <w:p w14:paraId="47D93D7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создания фотографий с целью эстетического и целенаправленного наблюдения природы.</w:t>
      </w:r>
    </w:p>
    <w:p w14:paraId="7418D32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77696AD6" w14:textId="77777777" w:rsidR="00D42930" w:rsidRPr="00D42930"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p>
    <w:p w14:paraId="223494B2" w14:textId="77777777" w:rsidR="00D42930" w:rsidRPr="001F4544"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r w:rsidRPr="001F4544">
        <w:rPr>
          <w:rFonts w:ascii="Times New Roman" w:eastAsia="Times New Roman" w:hAnsi="Times New Roman" w:cs="Times New Roman"/>
          <w:b/>
          <w:bCs/>
          <w:caps/>
          <w:color w:val="000000"/>
          <w:sz w:val="24"/>
          <w:szCs w:val="24"/>
          <w:lang w:val="ru-RU"/>
        </w:rPr>
        <w:t>2 КЛАСС</w:t>
      </w:r>
    </w:p>
    <w:p w14:paraId="56393B5E"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6CA762A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«Графика»</w:t>
      </w:r>
    </w:p>
    <w:p w14:paraId="6C80BB3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219C2F3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навыки изображения на основе разной по характеру и способу наложения линии.</w:t>
      </w:r>
    </w:p>
    <w:p w14:paraId="7FCCF86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Овладевать понятием «ритм» и навыками ритмической организации изображения как необходимой композиционной основы выражения содержания.</w:t>
      </w:r>
    </w:p>
    <w:p w14:paraId="7563291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782C39E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53B58DE8"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7711F26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«Живопись»</w:t>
      </w:r>
    </w:p>
    <w:p w14:paraId="068CE2D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65E7E79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работы акварельной краской и понимать особенности работы прозрачной краской.</w:t>
      </w:r>
    </w:p>
    <w:p w14:paraId="0CAB70C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Знать названия основных и составных цветов и способы получения разных оттенков составного цвета.</w:t>
      </w:r>
    </w:p>
    <w:p w14:paraId="2811761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Различать и сравнивать тёмные и светлые оттенки цвета; осваивать смешение цветных красок с белой и чёрной (для изменения их тона).</w:t>
      </w:r>
    </w:p>
    <w:p w14:paraId="40ECA30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Знать о делении цветов на тёплые и холодные; уметь различать и сравнивать тёплые и холодные оттенки цвета.</w:t>
      </w:r>
    </w:p>
    <w:p w14:paraId="5138213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эмоциональную выразительность цвета: цвет звонкий и яркий, радостный; цвет мягкий, «глухой» и мрачный и</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др.</w:t>
      </w:r>
    </w:p>
    <w:p w14:paraId="715FC9C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14:paraId="02CC75A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78C9DDC8"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734E2D4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«Скульптура»</w:t>
      </w:r>
    </w:p>
    <w:p w14:paraId="192B013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21DB46E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lastRenderedPageBreak/>
        <w:t>Знать об изменениях скульптурного образа при осмотре произведения с разных сторон.</w:t>
      </w:r>
    </w:p>
    <w:p w14:paraId="743C835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5087252D"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6BAA0C5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«Декоративно-прикладное искусство»</w:t>
      </w:r>
    </w:p>
    <w:p w14:paraId="75A802A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Рассматривать, анализировать и эстетически оценивать разнообразие форм в природе, воспринимаемых как узоры.</w:t>
      </w:r>
    </w:p>
    <w:p w14:paraId="497B92F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Сравнивать, сопоставлять природные явления</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узоры (капли, снежинки, паутинки, роса на листьях, серёжки во время цветения деревьев и др.)</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с рукотворными произведениями декоративного искусства (кружево, шитьё, ювелирные изделия и др.).</w:t>
      </w:r>
    </w:p>
    <w:p w14:paraId="24C2122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выполнения эскиза геометрического орнамента кружева или вышивки на основе природных мотивов.</w:t>
      </w:r>
    </w:p>
    <w:p w14:paraId="443E544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26331A6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преобразования бытовых подручных нехудожественных материалов в художественные изображения и поделки.</w:t>
      </w:r>
    </w:p>
    <w:p w14:paraId="1188C4A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46EBF47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выполнения красками рисунков украшений народных былинных персонажей.</w:t>
      </w:r>
    </w:p>
    <w:p w14:paraId="650F0206"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0BCD9D3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«Архитектура»</w:t>
      </w:r>
    </w:p>
    <w:p w14:paraId="6A15E6B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приёмы создания объёмных предметов из бумаги и объёмного декорирования предметов из бумаги.</w:t>
      </w:r>
    </w:p>
    <w:p w14:paraId="6540746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Участвовать в коллективной работе по построению из бумаги пространственного макета сказочного города или детской площадки.</w:t>
      </w:r>
    </w:p>
    <w:p w14:paraId="74BEC4F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5598573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понимание образа здания, то есть его эмоционального воздействия.</w:t>
      </w:r>
    </w:p>
    <w:p w14:paraId="50566DB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1EBCAB3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сочинения и изображения жилья для разных по своему характеру героев литературных и народных сказок.</w:t>
      </w:r>
    </w:p>
    <w:p w14:paraId="47009E91"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7DCFEEB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«Восприятие произведений искусства»</w:t>
      </w:r>
    </w:p>
    <w:p w14:paraId="2D071FE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0560C1C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и развивать умения вести эстетическое наблюдение явлений природы, а также потребность в таком наблюдении.</w:t>
      </w:r>
    </w:p>
    <w:p w14:paraId="6BF5F03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550D456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П.</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Крымова и других по выбору учителя), а также художников-анималистов (В.</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В.</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Ватагина, Е. И. Чарушина и других по выбору учителя).</w:t>
      </w:r>
    </w:p>
    <w:p w14:paraId="792D192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Матисса и других по выбору учителя).</w:t>
      </w:r>
    </w:p>
    <w:p w14:paraId="522B9E2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lastRenderedPageBreak/>
        <w:t>Знать имена и узнавать наиболее известные произведения художников И. И. Левитана, И. И. Шишкина, И. К. Айвазовского, В. М. Васнецова, В. В. Ватагина, Е. И. Чарушина (и</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других по выбору учителя).</w:t>
      </w:r>
    </w:p>
    <w:p w14:paraId="6E5E1640"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2A88934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«Азбука цифровой графики»</w:t>
      </w:r>
    </w:p>
    <w:p w14:paraId="5486F8B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 xml:space="preserve">Осваивать возможности изображения с помощью разных видов линий в программе </w:t>
      </w:r>
      <w:r w:rsidRPr="001F4544">
        <w:rPr>
          <w:rFonts w:ascii="Times New Roman" w:eastAsia="Times New Roman" w:hAnsi="Times New Roman" w:cs="Times New Roman"/>
          <w:color w:val="000000"/>
          <w:sz w:val="24"/>
          <w:szCs w:val="24"/>
        </w:rPr>
        <w:t>Paint</w:t>
      </w:r>
      <w:r w:rsidRPr="001F4544">
        <w:rPr>
          <w:rFonts w:ascii="Times New Roman" w:eastAsia="Times New Roman" w:hAnsi="Times New Roman" w:cs="Times New Roman"/>
          <w:color w:val="000000"/>
          <w:sz w:val="24"/>
          <w:szCs w:val="24"/>
          <w:lang w:val="ru-RU"/>
        </w:rPr>
        <w:t xml:space="preserve"> (или другом графическом редакторе).</w:t>
      </w:r>
    </w:p>
    <w:p w14:paraId="590049D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 xml:space="preserve">Осваивать приёмы трансформации и копирования геометрических фигур в программе </w:t>
      </w:r>
      <w:r w:rsidRPr="001F4544">
        <w:rPr>
          <w:rFonts w:ascii="Times New Roman" w:eastAsia="Times New Roman" w:hAnsi="Times New Roman" w:cs="Times New Roman"/>
          <w:color w:val="000000"/>
          <w:sz w:val="24"/>
          <w:szCs w:val="24"/>
        </w:rPr>
        <w:t>Paint</w:t>
      </w:r>
      <w:r w:rsidRPr="001F4544">
        <w:rPr>
          <w:rFonts w:ascii="Times New Roman" w:eastAsia="Times New Roman" w:hAnsi="Times New Roman" w:cs="Times New Roman"/>
          <w:color w:val="000000"/>
          <w:sz w:val="24"/>
          <w:szCs w:val="24"/>
          <w:lang w:val="ru-RU"/>
        </w:rPr>
        <w:t>, а также построения из них простых рисунков или орнаментов.</w:t>
      </w:r>
    </w:p>
    <w:p w14:paraId="7B1E84C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 xml:space="preserve">Осваивать в компьютерном редакторе (например, </w:t>
      </w:r>
      <w:r w:rsidRPr="001F4544">
        <w:rPr>
          <w:rFonts w:ascii="Times New Roman" w:eastAsia="Times New Roman" w:hAnsi="Times New Roman" w:cs="Times New Roman"/>
          <w:color w:val="000000"/>
          <w:sz w:val="24"/>
          <w:szCs w:val="24"/>
        </w:rPr>
        <w:t>Paint</w:t>
      </w:r>
      <w:r w:rsidRPr="001F4544">
        <w:rPr>
          <w:rFonts w:ascii="Times New Roman" w:eastAsia="Times New Roman" w:hAnsi="Times New Roman" w:cs="Times New Roman"/>
          <w:color w:val="000000"/>
          <w:sz w:val="24"/>
          <w:szCs w:val="24"/>
          <w:lang w:val="ru-RU"/>
        </w:rPr>
        <w:t>) инструменты и техники</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карандаш, кисточка, ластик, заливка и др.</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и создавать простые рисунки или композиции (например, образ дерева).</w:t>
      </w:r>
    </w:p>
    <w:p w14:paraId="5CD8391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композиционное построение кадра при фотографировании: расположение объекта в кадре, масштаб, доминанта.</w:t>
      </w:r>
    </w:p>
    <w:p w14:paraId="6E139BD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Участвовать в обсуждении композиционного построения кадра в фотографии.</w:t>
      </w:r>
    </w:p>
    <w:p w14:paraId="014EA1E9" w14:textId="77777777" w:rsidR="00D42930" w:rsidRPr="00D42930"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p>
    <w:p w14:paraId="40A6259C" w14:textId="77777777" w:rsidR="00D42930" w:rsidRPr="001F4544"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r w:rsidRPr="001F4544">
        <w:rPr>
          <w:rFonts w:ascii="Times New Roman" w:eastAsia="Times New Roman" w:hAnsi="Times New Roman" w:cs="Times New Roman"/>
          <w:b/>
          <w:bCs/>
          <w:caps/>
          <w:color w:val="000000"/>
          <w:sz w:val="24"/>
          <w:szCs w:val="24"/>
          <w:lang w:val="ru-RU"/>
        </w:rPr>
        <w:t>3 КЛАСС</w:t>
      </w:r>
    </w:p>
    <w:p w14:paraId="40FDB3D4"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5FE8AF5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«Графика»</w:t>
      </w:r>
    </w:p>
    <w:p w14:paraId="7C9CA3C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представление о художественном оформлении книги, о дизайне книги, многообразии форм детских книг, о</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работе художников-иллюстраторов.</w:t>
      </w:r>
    </w:p>
    <w:p w14:paraId="2044FCF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11A85AA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Узнавать об искусстве шрифта и образных (изобразительных) возможностях надписи, о работе художника над шрифтовой композицией.</w:t>
      </w:r>
    </w:p>
    <w:p w14:paraId="02A9AB5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Создавать практическую творческую работу</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поздравительную открытку, совмещая в ней шрифт и изображение.</w:t>
      </w:r>
    </w:p>
    <w:p w14:paraId="421F85D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Узнавать о работе художников над плакатами и афишами.</w:t>
      </w:r>
    </w:p>
    <w:p w14:paraId="4E5F7E4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Выполнять творческую композицию</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эскиз афиши к выбранному спектаклю или фильму.</w:t>
      </w:r>
    </w:p>
    <w:p w14:paraId="407B3D9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Узнавать основные пропорции лица человека, взаимное расположение частей лица.</w:t>
      </w:r>
    </w:p>
    <w:p w14:paraId="52F753C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рисования портрета (лица) человека.</w:t>
      </w:r>
    </w:p>
    <w:p w14:paraId="7555C56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Создавать маску сказочного персонажа с ярко выраженным характером лица (для карнавала или спектакля).</w:t>
      </w:r>
    </w:p>
    <w:p w14:paraId="768388B0"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2F1FBAA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«Живопись»</w:t>
      </w:r>
    </w:p>
    <w:p w14:paraId="6F48761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приёмы создания живописной композиции (натюрморта) по наблюдению натуры или по представлению.</w:t>
      </w:r>
    </w:p>
    <w:p w14:paraId="49E7B0B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587249D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создания творческой живописной работы</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натюрморта с ярко выраженным настроением или «натюрморта-автопортрета».</w:t>
      </w:r>
    </w:p>
    <w:p w14:paraId="3387D19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Изображать красками портрет человека с опорой на натуру или по представлению.</w:t>
      </w:r>
    </w:p>
    <w:p w14:paraId="7C814E5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Создавать пейзаж, передавая в нём активное состояние природы.</w:t>
      </w:r>
    </w:p>
    <w:p w14:paraId="07A69B4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Приобрести представление о деятельности художника в театре.</w:t>
      </w:r>
    </w:p>
    <w:p w14:paraId="1D9F8D1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Создать красками эскиз занавеса или эскиз декораций к выбранному сюжету.</w:t>
      </w:r>
    </w:p>
    <w:p w14:paraId="0CF4A23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Познакомиться с работой художников по оформлению праздников.</w:t>
      </w:r>
    </w:p>
    <w:p w14:paraId="1FFF0EC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Выполнить тематическую композицию «Праздник в городе» на основе наблюдений, по памяти и по представлению.</w:t>
      </w:r>
    </w:p>
    <w:p w14:paraId="16E71ED2"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3B96240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«Скульптура»</w:t>
      </w:r>
    </w:p>
    <w:p w14:paraId="09F1BE5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1A1F211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lastRenderedPageBreak/>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374525E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Узнавать о видах скульптуры: скульптурные памятники, парковая скульптура, мелкая пластика, рельеф (виды рельефа).</w:t>
      </w:r>
    </w:p>
    <w:p w14:paraId="72CBF1B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лепки эскиза парковой скульптуры.</w:t>
      </w:r>
    </w:p>
    <w:p w14:paraId="15061CA2"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26852A3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«Декоративно-прикладное искусство»</w:t>
      </w:r>
    </w:p>
    <w:p w14:paraId="5DB1AF7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Узнавать о создании глиняной и деревянной посуды: народные художественные промыслы Гжель и Хохлома.</w:t>
      </w:r>
    </w:p>
    <w:p w14:paraId="04A52B2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4F74E5C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14:paraId="52A0247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навыки создания орнаментов при помощи штампов и трафаретов.</w:t>
      </w:r>
    </w:p>
    <w:p w14:paraId="64A3B7E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Получить опыт создания композиции орнамента в квадрате (в качестве эскиза росписи женского платка).</w:t>
      </w:r>
    </w:p>
    <w:p w14:paraId="77D30E7A"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76DF5E4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«Архитектура»</w:t>
      </w:r>
    </w:p>
    <w:p w14:paraId="72316CB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6D25747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Создать эскиз макета паркового пространства или участвовать в коллективной работе по созданию такого макета.</w:t>
      </w:r>
    </w:p>
    <w:p w14:paraId="50F2B38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09DF27D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Придумать и нарисовать (или выполнить в технике бумагопластики) транспортное средство.</w:t>
      </w:r>
    </w:p>
    <w:p w14:paraId="5107B04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Выполнить творческий рисунок</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создать образ своего города или села или участвовать в коллективной работе по созданию образа своего города или села (в виде коллажа).</w:t>
      </w:r>
    </w:p>
    <w:p w14:paraId="2F037455"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3292AC1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«Восприятие произведений искусства»</w:t>
      </w:r>
    </w:p>
    <w:p w14:paraId="3FE16FB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468856A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777189A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Знать и уметь объяснять назначение основных видов пространственных искусств: изобразительных видов искусства</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59BAB9F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Знать и уметь называть основные жанры живописи, графики и скульптуры, определяемые предметом изображения.</w:t>
      </w:r>
    </w:p>
    <w:p w14:paraId="6B7CFA9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Знать имена крупнейших отечественных художников-пейзажистов: И. И. Шишкина, И. И. Левитана, А. К. Саврасова, В.</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Д.</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Поленова, А. И. Куинджи, И. К. Айвазовского и других (по выбору учителя), приобретать представления об их произведениях.</w:t>
      </w:r>
    </w:p>
    <w:p w14:paraId="34A6661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6EA78EA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Знать имена крупнейших отечественных портретистов: В.</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И.</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Сурикова, И. Е. Репина, В. А. Серова и других (по выбору учителя), приобретать представления об их произведениях.</w:t>
      </w:r>
    </w:p>
    <w:p w14:paraId="2D18274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14:paraId="12A8D3C0"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lastRenderedPageBreak/>
        <w:t>Знать, что в России много замечательных художественных музеев, иметь представление о коллекциях своих региональных музеев.</w:t>
      </w:r>
    </w:p>
    <w:p w14:paraId="71D01C40"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57D8C998"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«Азбука цифровой графики»</w:t>
      </w:r>
    </w:p>
    <w:p w14:paraId="32BAC04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приёмы работы в графическом редакторе с линиями, геометрическими фигурами, инструментами традиционного рисования.</w:t>
      </w:r>
    </w:p>
    <w:p w14:paraId="416F71D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6B6FC76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3A40D8DD"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приёмы соединения шрифта и векторного изображения при создании поздравительных открыток, афиши и др.</w:t>
      </w:r>
    </w:p>
    <w:p w14:paraId="64CC5D3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приёмы редактирования цифровых фотографий с</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xml:space="preserve">помощью компьютерной программы </w:t>
      </w:r>
      <w:r w:rsidRPr="001F4544">
        <w:rPr>
          <w:rFonts w:ascii="Times New Roman" w:eastAsia="Times New Roman" w:hAnsi="Times New Roman" w:cs="Times New Roman"/>
          <w:color w:val="000000"/>
          <w:sz w:val="24"/>
          <w:szCs w:val="24"/>
        </w:rPr>
        <w:t>Picture</w:t>
      </w:r>
      <w:r w:rsidRPr="001F4544">
        <w:rPr>
          <w:rFonts w:ascii="Times New Roman" w:eastAsia="Times New Roman" w:hAnsi="Times New Roman" w:cs="Times New Roman"/>
          <w:color w:val="000000"/>
          <w:sz w:val="24"/>
          <w:szCs w:val="24"/>
          <w:lang w:val="ru-RU"/>
        </w:rPr>
        <w:t xml:space="preserve"> </w:t>
      </w:r>
      <w:r w:rsidRPr="001F4544">
        <w:rPr>
          <w:rFonts w:ascii="Times New Roman" w:eastAsia="Times New Roman" w:hAnsi="Times New Roman" w:cs="Times New Roman"/>
          <w:color w:val="000000"/>
          <w:sz w:val="24"/>
          <w:szCs w:val="24"/>
        </w:rPr>
        <w:t>Manager</w:t>
      </w:r>
      <w:r w:rsidRPr="001F4544">
        <w:rPr>
          <w:rFonts w:ascii="Times New Roman" w:eastAsia="Times New Roman" w:hAnsi="Times New Roman" w:cs="Times New Roman"/>
          <w:color w:val="000000"/>
          <w:sz w:val="24"/>
          <w:szCs w:val="24"/>
          <w:lang w:val="ru-RU"/>
        </w:rPr>
        <w:t xml:space="preserve"> (или другой): изменение яркости, контраста и насыщенности цвета; обрезка изображения, поворот, отражение.</w:t>
      </w:r>
    </w:p>
    <w:p w14:paraId="0F21EDE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23AFF98E" w14:textId="77777777" w:rsidR="00D42930" w:rsidRPr="00D42930"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p>
    <w:p w14:paraId="31057921" w14:textId="77777777" w:rsidR="00D42930" w:rsidRPr="001F4544" w:rsidRDefault="00D42930" w:rsidP="00D42930">
      <w:pPr>
        <w:shd w:val="clear" w:color="auto" w:fill="FFFFFF"/>
        <w:spacing w:after="0" w:line="240" w:lineRule="auto"/>
        <w:jc w:val="both"/>
        <w:outlineLvl w:val="1"/>
        <w:rPr>
          <w:rFonts w:ascii="Times New Roman" w:eastAsia="Times New Roman" w:hAnsi="Times New Roman" w:cs="Times New Roman"/>
          <w:b/>
          <w:bCs/>
          <w:caps/>
          <w:color w:val="000000"/>
          <w:sz w:val="24"/>
          <w:szCs w:val="24"/>
          <w:lang w:val="ru-RU"/>
        </w:rPr>
      </w:pPr>
      <w:r w:rsidRPr="001F4544">
        <w:rPr>
          <w:rFonts w:ascii="Times New Roman" w:eastAsia="Times New Roman" w:hAnsi="Times New Roman" w:cs="Times New Roman"/>
          <w:b/>
          <w:bCs/>
          <w:caps/>
          <w:color w:val="000000"/>
          <w:sz w:val="24"/>
          <w:szCs w:val="24"/>
          <w:lang w:val="ru-RU"/>
        </w:rPr>
        <w:t>4 КЛАСС</w:t>
      </w:r>
    </w:p>
    <w:p w14:paraId="3A04B7D6"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620D663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«Графика»</w:t>
      </w:r>
    </w:p>
    <w:p w14:paraId="3716D47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правила линейной и воздушной перспективы и применять их в своей практической творческой деятельности.</w:t>
      </w:r>
    </w:p>
    <w:p w14:paraId="01E1076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30E6137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0586CC8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Создавать зарисовки памятников отечественной и мировой архитектуры.</w:t>
      </w:r>
    </w:p>
    <w:p w14:paraId="1F60216B"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45EED45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«Живопись»</w:t>
      </w:r>
    </w:p>
    <w:p w14:paraId="76542E7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1686B16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48502B6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469E2C1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Создавать двойной портрет (например, портрет матери и ребёнка).</w:t>
      </w:r>
    </w:p>
    <w:p w14:paraId="3D0D689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Приобретать опыт создания композиции на тему «Древнерусский город».</w:t>
      </w:r>
    </w:p>
    <w:p w14:paraId="4672F9B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которых выражается обобщённый образ национальной культуры.</w:t>
      </w:r>
    </w:p>
    <w:p w14:paraId="43E3DC65"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178AD78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«Скульптура»</w:t>
      </w:r>
    </w:p>
    <w:p w14:paraId="447AF86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3C99A27A"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6CFAE83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«Декоративно-прикладное искусство»</w:t>
      </w:r>
    </w:p>
    <w:p w14:paraId="70ABE4F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lastRenderedPageBreak/>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0D7BC72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6093DA8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2333C2E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Познакомиться с женским и мужским костюмами в традициях разных народов, со своеобразием одежды в разных культурах и в разные эпохи.</w:t>
      </w:r>
    </w:p>
    <w:p w14:paraId="13C867BE"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0A409F5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«Архитектура»</w:t>
      </w:r>
    </w:p>
    <w:p w14:paraId="6C2EAD97"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Получить представление о конструкции традиционных жилищ у разных народов, об их связи с окружающей природой.</w:t>
      </w:r>
    </w:p>
    <w:p w14:paraId="55C66EE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Познакомиться с конструкцией избы</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традиционного деревянного жилого дома</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w:t>
      </w:r>
    </w:p>
    <w:p w14:paraId="3899168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Иметь представления о конструктивных особенностях переносного жилища</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 юрты.</w:t>
      </w:r>
    </w:p>
    <w:p w14:paraId="640293A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14:paraId="51E87B7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Иметь представления об устройстве и красоте древнерусского города, его архитектурном устройстве и жизни в нём людей.</w:t>
      </w:r>
    </w:p>
    <w:p w14:paraId="5ED5445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36ACB69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1AE4D28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576CAC67"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7F1EC9D3"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«Восприятие произведений искусства»</w:t>
      </w:r>
    </w:p>
    <w:p w14:paraId="5B319EC2"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И.</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Сурикова, К. А. Коровина, А. Г. Венецианова, А.</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П.</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Рябушкина, И. Я. Билибина и других по выбору учителя).</w:t>
      </w:r>
    </w:p>
    <w:p w14:paraId="19A4631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527AA22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Узнавать соборы Московского Кремля, Софийский собор в Великом Новгороде, храм Покрова на Нерли.</w:t>
      </w:r>
    </w:p>
    <w:p w14:paraId="45AAA2FB"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Уметь называть и объяснять содержание памятника К. Минину и Д. Пожарскому скульптора И. П. Мартоса в Москве.</w:t>
      </w:r>
    </w:p>
    <w:p w14:paraId="3E3B4C9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w:t>
      </w:r>
      <w:r w:rsidRPr="001F4544">
        <w:rPr>
          <w:rFonts w:ascii="Times New Roman" w:eastAsia="Times New Roman" w:hAnsi="Times New Roman" w:cs="Times New Roman"/>
          <w:color w:val="000000"/>
          <w:sz w:val="24"/>
          <w:szCs w:val="24"/>
        </w:rPr>
        <w:t> </w:t>
      </w:r>
      <w:r w:rsidRPr="001F4544">
        <w:rPr>
          <w:rFonts w:ascii="Times New Roman" w:eastAsia="Times New Roman" w:hAnsi="Times New Roman" w:cs="Times New Roman"/>
          <w:color w:val="000000"/>
          <w:sz w:val="24"/>
          <w:szCs w:val="24"/>
          <w:lang w:val="ru-RU"/>
        </w:rPr>
        <w:t>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03F68C7C"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lastRenderedPageBreak/>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2478310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31FE04C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Приводить примеры произведений великих европейских художников: Леонардо да Винчи, Рафаэля, Рембрандта, Пикассо и других (по выбору учителя).</w:t>
      </w:r>
    </w:p>
    <w:p w14:paraId="79093BD3" w14:textId="77777777" w:rsidR="00D42930" w:rsidRPr="00D42930" w:rsidRDefault="00D42930" w:rsidP="00D42930">
      <w:pPr>
        <w:shd w:val="clear" w:color="auto" w:fill="FFFFFF"/>
        <w:spacing w:after="0" w:line="240" w:lineRule="auto"/>
        <w:ind w:firstLine="227"/>
        <w:jc w:val="both"/>
        <w:rPr>
          <w:rFonts w:ascii="Times New Roman" w:eastAsia="Times New Roman" w:hAnsi="Times New Roman" w:cs="Times New Roman"/>
          <w:b/>
          <w:bCs/>
          <w:color w:val="000000"/>
          <w:sz w:val="24"/>
          <w:szCs w:val="24"/>
          <w:lang w:val="ru-RU"/>
        </w:rPr>
      </w:pPr>
    </w:p>
    <w:p w14:paraId="7248F414"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b/>
          <w:bCs/>
          <w:color w:val="000000"/>
          <w:sz w:val="24"/>
          <w:szCs w:val="24"/>
          <w:lang w:val="ru-RU"/>
        </w:rPr>
        <w:t>Модуль «Азбука цифровой графики»</w:t>
      </w:r>
    </w:p>
    <w:p w14:paraId="73C888C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1F4544">
        <w:rPr>
          <w:rFonts w:ascii="Times New Roman" w:eastAsia="Times New Roman" w:hAnsi="Times New Roman" w:cs="Times New Roman"/>
          <w:color w:val="000000"/>
          <w:sz w:val="24"/>
          <w:szCs w:val="24"/>
        </w:rPr>
        <w:t>Paint</w:t>
      </w:r>
      <w:r w:rsidRPr="001F4544">
        <w:rPr>
          <w:rFonts w:ascii="Times New Roman" w:eastAsia="Times New Roman" w:hAnsi="Times New Roman" w:cs="Times New Roman"/>
          <w:color w:val="000000"/>
          <w:sz w:val="24"/>
          <w:szCs w:val="24"/>
          <w:lang w:val="ru-RU"/>
        </w:rPr>
        <w:t>: изображение линии горизонта и точки схода, перспективных сокращений, цветовых и тональных изменений.</w:t>
      </w:r>
    </w:p>
    <w:p w14:paraId="6F34B261"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53AC1CF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Использовать поисковую систему для знакомства с разными видами деревянного дома на основе избы и традициями и её украшений.</w:t>
      </w:r>
    </w:p>
    <w:p w14:paraId="0CDFEE99"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05D12646"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43B5F1DE"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360CB275"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 xml:space="preserve">Освоить анимацию простого повторяющегося движения изображения в виртуальном редакторе </w:t>
      </w:r>
      <w:r w:rsidRPr="001F4544">
        <w:rPr>
          <w:rFonts w:ascii="Times New Roman" w:eastAsia="Times New Roman" w:hAnsi="Times New Roman" w:cs="Times New Roman"/>
          <w:color w:val="000000"/>
          <w:sz w:val="24"/>
          <w:szCs w:val="24"/>
        </w:rPr>
        <w:t>GIF</w:t>
      </w:r>
      <w:r w:rsidRPr="001F4544">
        <w:rPr>
          <w:rFonts w:ascii="Times New Roman" w:eastAsia="Times New Roman" w:hAnsi="Times New Roman" w:cs="Times New Roman"/>
          <w:color w:val="000000"/>
          <w:sz w:val="24"/>
          <w:szCs w:val="24"/>
          <w:lang w:val="ru-RU"/>
        </w:rPr>
        <w:t>-анимации.</w:t>
      </w:r>
    </w:p>
    <w:p w14:paraId="2027000F"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 xml:space="preserve">Освоить и проводить компьютерные презентации в программе </w:t>
      </w:r>
      <w:r w:rsidRPr="001F4544">
        <w:rPr>
          <w:rFonts w:ascii="Times New Roman" w:eastAsia="Times New Roman" w:hAnsi="Times New Roman" w:cs="Times New Roman"/>
          <w:color w:val="000000"/>
          <w:sz w:val="24"/>
          <w:szCs w:val="24"/>
        </w:rPr>
        <w:t>PowerPoint</w:t>
      </w:r>
      <w:r w:rsidRPr="001F4544">
        <w:rPr>
          <w:rFonts w:ascii="Times New Roman" w:eastAsia="Times New Roman" w:hAnsi="Times New Roman" w:cs="Times New Roman"/>
          <w:color w:val="000000"/>
          <w:sz w:val="24"/>
          <w:szCs w:val="24"/>
          <w:lang w:val="ru-RU"/>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1339F2DA" w14:textId="77777777" w:rsidR="00D42930" w:rsidRPr="001F4544" w:rsidRDefault="00D42930" w:rsidP="00D42930">
      <w:pPr>
        <w:shd w:val="clear" w:color="auto" w:fill="FFFFFF"/>
        <w:spacing w:after="0" w:line="240" w:lineRule="auto"/>
        <w:ind w:firstLine="227"/>
        <w:jc w:val="both"/>
        <w:rPr>
          <w:rFonts w:ascii="Times New Roman" w:eastAsia="Times New Roman" w:hAnsi="Times New Roman" w:cs="Times New Roman"/>
          <w:color w:val="000000"/>
          <w:sz w:val="24"/>
          <w:szCs w:val="24"/>
          <w:lang w:val="ru-RU"/>
        </w:rPr>
      </w:pPr>
      <w:r w:rsidRPr="001F4544">
        <w:rPr>
          <w:rFonts w:ascii="Times New Roman" w:eastAsia="Times New Roman" w:hAnsi="Times New Roman" w:cs="Times New Roman"/>
          <w:color w:val="000000"/>
          <w:sz w:val="24"/>
          <w:szCs w:val="24"/>
          <w:lang w:val="ru-RU"/>
        </w:rPr>
        <w:t>Совершать виртуальные тематические путешествия по художественным музеям мира.</w:t>
      </w:r>
    </w:p>
    <w:p w14:paraId="31265FE6" w14:textId="77777777" w:rsidR="00D42930" w:rsidRPr="00D42930" w:rsidRDefault="00D42930" w:rsidP="00D42930">
      <w:pPr>
        <w:spacing w:after="0" w:line="240" w:lineRule="auto"/>
        <w:jc w:val="both"/>
        <w:rPr>
          <w:rFonts w:ascii="Times New Roman" w:hAnsi="Times New Roman" w:cs="Times New Roman"/>
          <w:sz w:val="24"/>
          <w:szCs w:val="24"/>
          <w:lang w:val="ru-RU"/>
        </w:rPr>
      </w:pPr>
    </w:p>
    <w:p w14:paraId="2839D811" w14:textId="77777777" w:rsidR="00D42930" w:rsidRPr="00D42930" w:rsidRDefault="00D42930" w:rsidP="00D42930">
      <w:pPr>
        <w:spacing w:after="0" w:line="240" w:lineRule="auto"/>
        <w:jc w:val="both"/>
        <w:rPr>
          <w:rFonts w:ascii="Times New Roman" w:hAnsi="Times New Roman" w:cs="Times New Roman"/>
          <w:sz w:val="24"/>
          <w:szCs w:val="24"/>
          <w:lang w:val="ru-RU"/>
        </w:rPr>
      </w:pPr>
    </w:p>
    <w:p w14:paraId="4E22D207" w14:textId="77777777" w:rsidR="00D42930" w:rsidRPr="00D42930" w:rsidRDefault="00D42930" w:rsidP="00D42930">
      <w:pPr>
        <w:spacing w:after="0" w:line="240" w:lineRule="auto"/>
        <w:jc w:val="both"/>
        <w:rPr>
          <w:rFonts w:ascii="Times New Roman" w:hAnsi="Times New Roman" w:cs="Times New Roman"/>
          <w:sz w:val="24"/>
          <w:szCs w:val="24"/>
          <w:lang w:val="ru-RU"/>
        </w:rPr>
      </w:pPr>
    </w:p>
    <w:p w14:paraId="28E025D2" w14:textId="77777777" w:rsidR="00D42930" w:rsidRPr="00D42930" w:rsidRDefault="00D42930" w:rsidP="00D42930">
      <w:pPr>
        <w:spacing w:after="0" w:line="240" w:lineRule="auto"/>
        <w:jc w:val="both"/>
        <w:rPr>
          <w:rFonts w:ascii="Times New Roman" w:hAnsi="Times New Roman" w:cs="Times New Roman"/>
          <w:sz w:val="24"/>
          <w:szCs w:val="24"/>
          <w:lang w:val="ru-RU"/>
        </w:rPr>
      </w:pPr>
    </w:p>
    <w:p w14:paraId="3A17A382" w14:textId="77777777" w:rsidR="00D42930" w:rsidRPr="00D42930" w:rsidRDefault="00D42930" w:rsidP="00D42930">
      <w:pPr>
        <w:spacing w:after="0" w:line="240" w:lineRule="auto"/>
        <w:jc w:val="both"/>
        <w:rPr>
          <w:rFonts w:ascii="Times New Roman" w:hAnsi="Times New Roman" w:cs="Times New Roman"/>
          <w:sz w:val="24"/>
          <w:szCs w:val="24"/>
          <w:lang w:val="ru-RU"/>
        </w:rPr>
      </w:pPr>
    </w:p>
    <w:p w14:paraId="37E8913D" w14:textId="77777777" w:rsidR="00D42930" w:rsidRPr="00D42930" w:rsidRDefault="00D42930" w:rsidP="00D42930">
      <w:pPr>
        <w:spacing w:after="0" w:line="240" w:lineRule="auto"/>
        <w:jc w:val="both"/>
        <w:rPr>
          <w:rFonts w:ascii="Times New Roman" w:hAnsi="Times New Roman" w:cs="Times New Roman"/>
          <w:sz w:val="24"/>
          <w:szCs w:val="24"/>
          <w:lang w:val="ru-RU"/>
        </w:rPr>
      </w:pPr>
    </w:p>
    <w:p w14:paraId="701890EC" w14:textId="77777777" w:rsidR="00D42930" w:rsidRPr="00D42930" w:rsidRDefault="00D42930" w:rsidP="00D42930">
      <w:pPr>
        <w:spacing w:after="0" w:line="240" w:lineRule="auto"/>
        <w:jc w:val="both"/>
        <w:rPr>
          <w:rFonts w:ascii="Times New Roman" w:hAnsi="Times New Roman" w:cs="Times New Roman"/>
          <w:sz w:val="24"/>
          <w:szCs w:val="24"/>
          <w:lang w:val="ru-RU"/>
        </w:rPr>
      </w:pPr>
    </w:p>
    <w:p w14:paraId="797C9DAD" w14:textId="77777777" w:rsidR="00D42930" w:rsidRPr="00D42930" w:rsidRDefault="00D42930" w:rsidP="00D42930">
      <w:pPr>
        <w:spacing w:after="0" w:line="240" w:lineRule="auto"/>
        <w:jc w:val="both"/>
        <w:rPr>
          <w:rFonts w:ascii="Times New Roman" w:hAnsi="Times New Roman" w:cs="Times New Roman"/>
          <w:sz w:val="24"/>
          <w:szCs w:val="24"/>
          <w:lang w:val="ru-RU"/>
        </w:rPr>
      </w:pPr>
    </w:p>
    <w:p w14:paraId="2FFD352B" w14:textId="77777777" w:rsidR="00E04B39" w:rsidRPr="00D84927" w:rsidRDefault="00E04B39">
      <w:pPr>
        <w:rPr>
          <w:lang w:val="ru-RU"/>
        </w:rPr>
        <w:sectPr w:rsidR="00E04B39" w:rsidRPr="00D84927">
          <w:pgSz w:w="11900" w:h="16840"/>
          <w:pgMar w:top="298" w:right="678" w:bottom="1440" w:left="666" w:header="720" w:footer="720" w:gutter="0"/>
          <w:cols w:space="720" w:equalWidth="0">
            <w:col w:w="10556" w:space="0"/>
          </w:cols>
          <w:docGrid w:linePitch="360"/>
        </w:sectPr>
      </w:pPr>
    </w:p>
    <w:p w14:paraId="1FED7EFA" w14:textId="77777777" w:rsidR="00E04B39" w:rsidRPr="00D84927" w:rsidRDefault="00E04B39">
      <w:pPr>
        <w:autoSpaceDE w:val="0"/>
        <w:autoSpaceDN w:val="0"/>
        <w:spacing w:after="64" w:line="220" w:lineRule="exact"/>
        <w:rPr>
          <w:lang w:val="ru-RU"/>
        </w:rPr>
      </w:pPr>
    </w:p>
    <w:p w14:paraId="752CF3D1" w14:textId="77777777" w:rsidR="00E04B39" w:rsidRDefault="00000000">
      <w:pPr>
        <w:autoSpaceDE w:val="0"/>
        <w:autoSpaceDN w:val="0"/>
        <w:spacing w:after="92" w:line="374" w:lineRule="auto"/>
        <w:ind w:right="11952"/>
      </w:pPr>
      <w:r>
        <w:rPr>
          <w:rFonts w:ascii="Times New Roman" w:eastAsia="Times New Roman" w:hAnsi="Times New Roman"/>
          <w:b/>
          <w:color w:val="000000"/>
          <w:w w:val="101"/>
          <w:sz w:val="19"/>
        </w:rPr>
        <w:t xml:space="preserve">ТЕМАТИЧЕСКОЕ ПЛАНИРОВАНИЕ </w:t>
      </w:r>
      <w:r>
        <w:br/>
      </w:r>
      <w:r>
        <w:rPr>
          <w:rFonts w:ascii="Times New Roman" w:eastAsia="Times New Roman" w:hAnsi="Times New Roman"/>
          <w:b/>
          <w:color w:val="000000"/>
          <w:sz w:val="18"/>
        </w:rPr>
        <w:t>1 КЛАСС</w:t>
      </w:r>
    </w:p>
    <w:tbl>
      <w:tblPr>
        <w:tblW w:w="0" w:type="auto"/>
        <w:tblInd w:w="6" w:type="dxa"/>
        <w:tblLayout w:type="fixed"/>
        <w:tblLook w:val="04A0" w:firstRow="1" w:lastRow="0" w:firstColumn="1" w:lastColumn="0" w:noHBand="0" w:noVBand="1"/>
      </w:tblPr>
      <w:tblGrid>
        <w:gridCol w:w="468"/>
        <w:gridCol w:w="10206"/>
        <w:gridCol w:w="528"/>
        <w:gridCol w:w="1106"/>
        <w:gridCol w:w="1140"/>
        <w:gridCol w:w="2054"/>
      </w:tblGrid>
      <w:tr w:rsidR="00E04B39" w14:paraId="4628D43F"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8927F34" w14:textId="77777777" w:rsidR="00E04B39" w:rsidRDefault="00000000">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02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726C57C" w14:textId="77777777" w:rsidR="00E04B39" w:rsidRPr="00D84927" w:rsidRDefault="00000000">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572E67B" w14:textId="77777777" w:rsidR="00E04B39" w:rsidRDefault="00000000">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20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40104FA" w14:textId="77777777" w:rsidR="00E04B39" w:rsidRDefault="00000000">
            <w:pPr>
              <w:autoSpaceDE w:val="0"/>
              <w:autoSpaceDN w:val="0"/>
              <w:spacing w:before="78" w:after="0" w:line="245" w:lineRule="auto"/>
              <w:jc w:val="center"/>
            </w:pPr>
            <w:r>
              <w:rPr>
                <w:rFonts w:ascii="Times New Roman" w:eastAsia="Times New Roman" w:hAnsi="Times New Roman"/>
                <w:b/>
                <w:color w:val="000000"/>
                <w:w w:val="97"/>
                <w:sz w:val="16"/>
              </w:rPr>
              <w:t>Электронные (цифровые) образовательные ресурсы</w:t>
            </w:r>
          </w:p>
        </w:tc>
      </w:tr>
      <w:tr w:rsidR="00E04B39" w14:paraId="123AB605" w14:textId="77777777" w:rsidTr="00E03FA3">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14:paraId="27633E2B" w14:textId="77777777" w:rsidR="00E04B39" w:rsidRDefault="00E04B39"/>
        </w:tc>
        <w:tc>
          <w:tcPr>
            <w:tcW w:w="10206" w:type="dxa"/>
            <w:vMerge/>
            <w:tcBorders>
              <w:top w:val="single" w:sz="4" w:space="0" w:color="000000"/>
              <w:left w:val="single" w:sz="4" w:space="0" w:color="000000"/>
              <w:bottom w:val="single" w:sz="4" w:space="0" w:color="000000"/>
              <w:right w:val="single" w:sz="4" w:space="0" w:color="000000"/>
            </w:tcBorders>
          </w:tcPr>
          <w:p w14:paraId="2554C3D3" w14:textId="77777777" w:rsidR="00E04B39" w:rsidRDefault="00E04B39"/>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94514" w14:textId="77777777" w:rsidR="00E04B39" w:rsidRDefault="00000000">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BD86B" w14:textId="77777777" w:rsidR="00E04B39" w:rsidRDefault="00000000">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A7E01" w14:textId="77777777" w:rsidR="00E04B39" w:rsidRDefault="00000000">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2054" w:type="dxa"/>
            <w:vMerge/>
            <w:tcBorders>
              <w:top w:val="single" w:sz="4" w:space="0" w:color="000000"/>
              <w:left w:val="single" w:sz="4" w:space="0" w:color="000000"/>
              <w:bottom w:val="single" w:sz="4" w:space="0" w:color="000000"/>
              <w:right w:val="single" w:sz="4" w:space="0" w:color="000000"/>
            </w:tcBorders>
          </w:tcPr>
          <w:p w14:paraId="7E40AD06" w14:textId="77777777" w:rsidR="00E04B39" w:rsidRDefault="00E04B39"/>
        </w:tc>
      </w:tr>
      <w:tr w:rsidR="00E04B39" w14:paraId="6102363A" w14:textId="77777777">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1659496" w14:textId="77777777" w:rsidR="00E04B39" w:rsidRDefault="00000000">
            <w:pPr>
              <w:autoSpaceDE w:val="0"/>
              <w:autoSpaceDN w:val="0"/>
              <w:spacing w:before="80" w:after="0" w:line="230" w:lineRule="auto"/>
              <w:ind w:left="72"/>
            </w:pPr>
            <w:r>
              <w:rPr>
                <w:rFonts w:ascii="Times New Roman" w:eastAsia="Times New Roman" w:hAnsi="Times New Roman"/>
                <w:color w:val="000000"/>
                <w:w w:val="97"/>
                <w:sz w:val="16"/>
              </w:rPr>
              <w:t>Модуль 1.</w:t>
            </w:r>
            <w:r>
              <w:rPr>
                <w:rFonts w:ascii="Times New Roman" w:eastAsia="Times New Roman" w:hAnsi="Times New Roman"/>
                <w:b/>
                <w:color w:val="000000"/>
                <w:w w:val="97"/>
                <w:sz w:val="16"/>
              </w:rPr>
              <w:t xml:space="preserve"> Восприятие произведений искусства</w:t>
            </w:r>
          </w:p>
        </w:tc>
      </w:tr>
      <w:tr w:rsidR="00E03FA3" w14:paraId="2FB66C02" w14:textId="77777777" w:rsidTr="0008036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7331A" w14:textId="77777777" w:rsidR="00E03FA3" w:rsidRDefault="00E03FA3" w:rsidP="00E03FA3">
            <w:pPr>
              <w:autoSpaceDE w:val="0"/>
              <w:autoSpaceDN w:val="0"/>
              <w:spacing w:before="76" w:after="0" w:line="233" w:lineRule="auto"/>
              <w:jc w:val="center"/>
            </w:pPr>
            <w:r>
              <w:rPr>
                <w:rFonts w:ascii="Times New Roman" w:eastAsia="Times New Roman" w:hAnsi="Times New Roman"/>
                <w:color w:val="000000"/>
                <w:w w:val="97"/>
                <w:sz w:val="16"/>
              </w:rPr>
              <w:t>1.1.</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032BB" w14:textId="77777777" w:rsidR="00E03FA3" w:rsidRPr="00D84927" w:rsidRDefault="00E03FA3" w:rsidP="00E03FA3">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Восприятие детских рисунков. Навыки восприятия произведений детского творчества и формирование зрительских умений.</w:t>
            </w:r>
          </w:p>
        </w:tc>
        <w:tc>
          <w:tcPr>
            <w:tcW w:w="528" w:type="dxa"/>
            <w:tcMar>
              <w:left w:w="0" w:type="dxa"/>
              <w:right w:w="0" w:type="dxa"/>
            </w:tcMar>
          </w:tcPr>
          <w:p w14:paraId="68C6F1F1" w14:textId="43FB0A50" w:rsidR="00E03FA3" w:rsidRPr="00B21C0F" w:rsidRDefault="00E03FA3" w:rsidP="00B21C0F">
            <w:pPr>
              <w:autoSpaceDE w:val="0"/>
              <w:autoSpaceDN w:val="0"/>
              <w:spacing w:before="76" w:after="0" w:line="233" w:lineRule="auto"/>
              <w:ind w:left="72"/>
              <w:jc w:val="center"/>
              <w:rPr>
                <w:rFonts w:ascii="Times New Roman" w:eastAsia="Times New Roman" w:hAnsi="Times New Roman" w:cs="Times New Roman"/>
                <w:bCs/>
                <w:color w:val="000000"/>
                <w:w w:val="97"/>
                <w:sz w:val="16"/>
                <w:lang w:val="ru-RU"/>
              </w:rPr>
            </w:pPr>
            <w:r w:rsidRPr="00B21C0F">
              <w:rPr>
                <w:rFonts w:ascii="Times New Roman" w:eastAsia="Times New Roman" w:hAnsi="Times New Roman" w:cs="Times New Roman"/>
                <w:bCs/>
                <w:color w:val="000000"/>
                <w:w w:val="97"/>
                <w:sz w:val="16"/>
                <w:lang w:val="ru-RU"/>
              </w:rPr>
              <w:t>0.5</w:t>
            </w:r>
          </w:p>
        </w:tc>
        <w:tc>
          <w:tcPr>
            <w:tcW w:w="1106" w:type="dxa"/>
            <w:tcMar>
              <w:left w:w="0" w:type="dxa"/>
              <w:right w:w="0" w:type="dxa"/>
            </w:tcMar>
          </w:tcPr>
          <w:p w14:paraId="333CABBA" w14:textId="10C77FF3" w:rsidR="00E03FA3" w:rsidRPr="00B21C0F" w:rsidRDefault="00E03FA3" w:rsidP="00B21C0F">
            <w:pPr>
              <w:autoSpaceDE w:val="0"/>
              <w:autoSpaceDN w:val="0"/>
              <w:spacing w:before="76" w:after="0" w:line="233" w:lineRule="auto"/>
              <w:ind w:left="72"/>
              <w:jc w:val="center"/>
              <w:rPr>
                <w:rFonts w:ascii="Times New Roman" w:eastAsia="Times New Roman" w:hAnsi="Times New Roman" w:cs="Times New Roman"/>
                <w:bCs/>
                <w:color w:val="000000"/>
                <w:w w:val="97"/>
                <w:sz w:val="16"/>
                <w:lang w:val="ru-RU"/>
              </w:rPr>
            </w:pPr>
            <w:r w:rsidRPr="00B21C0F">
              <w:rPr>
                <w:rFonts w:ascii="Times New Roman" w:eastAsia="Times New Roman" w:hAnsi="Times New Roman" w:cs="Times New Roman"/>
                <w:bCs/>
                <w:color w:val="000000"/>
                <w:w w:val="97"/>
                <w:sz w:val="16"/>
                <w:lang w:val="ru-RU"/>
              </w:rPr>
              <w:t>0</w:t>
            </w:r>
          </w:p>
        </w:tc>
        <w:tc>
          <w:tcPr>
            <w:tcW w:w="1140" w:type="dxa"/>
            <w:tcMar>
              <w:left w:w="0" w:type="dxa"/>
              <w:right w:w="0" w:type="dxa"/>
            </w:tcMar>
          </w:tcPr>
          <w:p w14:paraId="3994DE1B" w14:textId="50843B6F" w:rsidR="00E03FA3" w:rsidRPr="00B21C0F" w:rsidRDefault="00E03FA3" w:rsidP="00B21C0F">
            <w:pPr>
              <w:autoSpaceDE w:val="0"/>
              <w:autoSpaceDN w:val="0"/>
              <w:spacing w:before="76" w:after="0" w:line="233" w:lineRule="auto"/>
              <w:ind w:left="72"/>
              <w:jc w:val="center"/>
              <w:rPr>
                <w:rFonts w:ascii="Times New Roman" w:eastAsia="Times New Roman" w:hAnsi="Times New Roman" w:cs="Times New Roman"/>
                <w:bCs/>
                <w:color w:val="000000"/>
                <w:w w:val="97"/>
                <w:sz w:val="16"/>
                <w:lang w:val="ru-RU"/>
              </w:rPr>
            </w:pPr>
            <w:r w:rsidRPr="00B21C0F">
              <w:rPr>
                <w:rFonts w:ascii="Times New Roman" w:eastAsia="Times New Roman" w:hAnsi="Times New Roman" w:cs="Times New Roman"/>
                <w:bCs/>
                <w:color w:val="000000"/>
                <w:w w:val="97"/>
                <w:sz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97BFD" w14:textId="77777777" w:rsidR="00E03FA3" w:rsidRPr="00E03FA3" w:rsidRDefault="00E03FA3" w:rsidP="00E03FA3">
            <w:pPr>
              <w:autoSpaceDE w:val="0"/>
              <w:autoSpaceDN w:val="0"/>
              <w:spacing w:before="76" w:after="0" w:line="233" w:lineRule="auto"/>
              <w:jc w:val="center"/>
              <w:rPr>
                <w:rFonts w:ascii="Times New Roman" w:eastAsia="Times New Roman" w:hAnsi="Times New Roman"/>
                <w:bCs/>
                <w:color w:val="000000"/>
                <w:w w:val="97"/>
                <w:sz w:val="16"/>
                <w:lang w:val="ru-RU"/>
              </w:rPr>
            </w:pPr>
            <w:r w:rsidRPr="00E03FA3">
              <w:rPr>
                <w:rFonts w:ascii="Times New Roman" w:eastAsia="Times New Roman" w:hAnsi="Times New Roman"/>
                <w:bCs/>
                <w:color w:val="000000"/>
                <w:w w:val="97"/>
                <w:sz w:val="16"/>
                <w:lang w:val="ru-RU"/>
              </w:rPr>
              <w:t>https://resh.edu.ru/subject/7/1/</w:t>
            </w:r>
          </w:p>
        </w:tc>
      </w:tr>
      <w:tr w:rsidR="00E03FA3" w14:paraId="4DCE0C13" w14:textId="77777777" w:rsidTr="0008036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A4D11" w14:textId="77777777" w:rsidR="00E03FA3" w:rsidRDefault="00E03FA3" w:rsidP="00E03FA3">
            <w:pPr>
              <w:autoSpaceDE w:val="0"/>
              <w:autoSpaceDN w:val="0"/>
              <w:spacing w:before="76" w:after="0" w:line="233" w:lineRule="auto"/>
              <w:jc w:val="center"/>
            </w:pPr>
            <w:r>
              <w:rPr>
                <w:rFonts w:ascii="Times New Roman" w:eastAsia="Times New Roman" w:hAnsi="Times New Roman"/>
                <w:color w:val="000000"/>
                <w:w w:val="97"/>
                <w:sz w:val="16"/>
              </w:rPr>
              <w:t>1.2.</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B2B78" w14:textId="77777777" w:rsidR="00E03FA3" w:rsidRDefault="00E03FA3" w:rsidP="00E03FA3">
            <w:pPr>
              <w:autoSpaceDE w:val="0"/>
              <w:autoSpaceDN w:val="0"/>
              <w:spacing w:before="76" w:after="0" w:line="233" w:lineRule="auto"/>
              <w:ind w:left="72"/>
            </w:pPr>
            <w:r w:rsidRPr="00D84927">
              <w:rPr>
                <w:rFonts w:ascii="Times New Roman" w:eastAsia="Times New Roman" w:hAnsi="Times New Roman"/>
                <w:b/>
                <w:color w:val="000000"/>
                <w:w w:val="97"/>
                <w:sz w:val="16"/>
                <w:lang w:val="ru-RU"/>
              </w:rPr>
              <w:t xml:space="preserve">Первые представления о композиции: на уровне образного восприятия. </w:t>
            </w:r>
            <w:r>
              <w:rPr>
                <w:rFonts w:ascii="Times New Roman" w:eastAsia="Times New Roman" w:hAnsi="Times New Roman"/>
                <w:b/>
                <w:color w:val="000000"/>
                <w:w w:val="97"/>
                <w:sz w:val="16"/>
              </w:rPr>
              <w:t>Представление о различных художественных материалах.</w:t>
            </w:r>
          </w:p>
        </w:tc>
        <w:tc>
          <w:tcPr>
            <w:tcW w:w="528" w:type="dxa"/>
            <w:tcMar>
              <w:left w:w="0" w:type="dxa"/>
              <w:right w:w="0" w:type="dxa"/>
            </w:tcMar>
          </w:tcPr>
          <w:p w14:paraId="39CF471A" w14:textId="7BE8E6F7" w:rsidR="00E03FA3" w:rsidRPr="00B21C0F" w:rsidRDefault="00E03FA3" w:rsidP="00B21C0F">
            <w:pPr>
              <w:autoSpaceDE w:val="0"/>
              <w:autoSpaceDN w:val="0"/>
              <w:spacing w:before="76" w:after="0" w:line="233" w:lineRule="auto"/>
              <w:ind w:left="72"/>
              <w:jc w:val="center"/>
              <w:rPr>
                <w:rFonts w:ascii="Times New Roman" w:eastAsia="Times New Roman" w:hAnsi="Times New Roman" w:cs="Times New Roman"/>
                <w:bCs/>
                <w:color w:val="000000"/>
                <w:w w:val="97"/>
                <w:sz w:val="16"/>
                <w:lang w:val="ru-RU"/>
              </w:rPr>
            </w:pPr>
            <w:r w:rsidRPr="00B21C0F">
              <w:rPr>
                <w:rFonts w:ascii="Times New Roman" w:eastAsia="Times New Roman" w:hAnsi="Times New Roman" w:cs="Times New Roman"/>
                <w:bCs/>
                <w:color w:val="000000"/>
                <w:w w:val="97"/>
                <w:sz w:val="16"/>
                <w:lang w:val="ru-RU"/>
              </w:rPr>
              <w:t>1</w:t>
            </w:r>
          </w:p>
        </w:tc>
        <w:tc>
          <w:tcPr>
            <w:tcW w:w="1106" w:type="dxa"/>
            <w:tcMar>
              <w:left w:w="0" w:type="dxa"/>
              <w:right w:w="0" w:type="dxa"/>
            </w:tcMar>
          </w:tcPr>
          <w:p w14:paraId="5FE7863D" w14:textId="30F1832C" w:rsidR="00E03FA3" w:rsidRPr="00B21C0F" w:rsidRDefault="00E03FA3" w:rsidP="00B21C0F">
            <w:pPr>
              <w:autoSpaceDE w:val="0"/>
              <w:autoSpaceDN w:val="0"/>
              <w:spacing w:before="76" w:after="0" w:line="233" w:lineRule="auto"/>
              <w:ind w:left="72"/>
              <w:jc w:val="center"/>
              <w:rPr>
                <w:rFonts w:ascii="Times New Roman" w:eastAsia="Times New Roman" w:hAnsi="Times New Roman" w:cs="Times New Roman"/>
                <w:bCs/>
                <w:color w:val="000000"/>
                <w:w w:val="97"/>
                <w:sz w:val="16"/>
                <w:lang w:val="ru-RU"/>
              </w:rPr>
            </w:pPr>
            <w:r w:rsidRPr="00B21C0F">
              <w:rPr>
                <w:rFonts w:ascii="Times New Roman" w:eastAsia="Times New Roman" w:hAnsi="Times New Roman" w:cs="Times New Roman"/>
                <w:bCs/>
                <w:color w:val="000000"/>
                <w:w w:val="97"/>
                <w:sz w:val="16"/>
                <w:lang w:val="ru-RU"/>
              </w:rPr>
              <w:t>0</w:t>
            </w:r>
          </w:p>
        </w:tc>
        <w:tc>
          <w:tcPr>
            <w:tcW w:w="1140" w:type="dxa"/>
            <w:tcMar>
              <w:left w:w="0" w:type="dxa"/>
              <w:right w:w="0" w:type="dxa"/>
            </w:tcMar>
          </w:tcPr>
          <w:p w14:paraId="5015AB2D" w14:textId="3C420920" w:rsidR="00E03FA3" w:rsidRPr="00B21C0F" w:rsidRDefault="00E03FA3" w:rsidP="00B21C0F">
            <w:pPr>
              <w:autoSpaceDE w:val="0"/>
              <w:autoSpaceDN w:val="0"/>
              <w:spacing w:before="76" w:after="0" w:line="233" w:lineRule="auto"/>
              <w:ind w:left="72"/>
              <w:jc w:val="center"/>
              <w:rPr>
                <w:rFonts w:ascii="Times New Roman" w:eastAsia="Times New Roman" w:hAnsi="Times New Roman" w:cs="Times New Roman"/>
                <w:bCs/>
                <w:color w:val="000000"/>
                <w:w w:val="97"/>
                <w:sz w:val="16"/>
                <w:lang w:val="ru-RU"/>
              </w:rPr>
            </w:pPr>
            <w:r w:rsidRPr="00B21C0F">
              <w:rPr>
                <w:rFonts w:ascii="Times New Roman" w:eastAsia="Times New Roman" w:hAnsi="Times New Roman" w:cs="Times New Roman"/>
                <w:bCs/>
                <w:color w:val="000000"/>
                <w:w w:val="97"/>
                <w:sz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4AF18" w14:textId="77777777" w:rsidR="00E03FA3" w:rsidRPr="00E03FA3" w:rsidRDefault="00E03FA3" w:rsidP="00E03FA3">
            <w:pPr>
              <w:autoSpaceDE w:val="0"/>
              <w:autoSpaceDN w:val="0"/>
              <w:spacing w:before="76" w:after="0" w:line="233" w:lineRule="auto"/>
              <w:jc w:val="center"/>
              <w:rPr>
                <w:rFonts w:ascii="Times New Roman" w:eastAsia="Times New Roman" w:hAnsi="Times New Roman"/>
                <w:bCs/>
                <w:color w:val="000000"/>
                <w:w w:val="97"/>
                <w:sz w:val="16"/>
                <w:lang w:val="ru-RU"/>
              </w:rPr>
            </w:pPr>
            <w:r w:rsidRPr="00E03FA3">
              <w:rPr>
                <w:rFonts w:ascii="Times New Roman" w:eastAsia="Times New Roman" w:hAnsi="Times New Roman"/>
                <w:bCs/>
                <w:color w:val="000000"/>
                <w:w w:val="97"/>
                <w:sz w:val="16"/>
                <w:lang w:val="ru-RU"/>
              </w:rPr>
              <w:t>https://resh.edu.ru/subject/7/1/</w:t>
            </w:r>
          </w:p>
        </w:tc>
      </w:tr>
      <w:tr w:rsidR="00E03FA3" w14:paraId="03ADD7A7" w14:textId="77777777" w:rsidTr="0008036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2255E" w14:textId="77777777" w:rsidR="00E03FA3" w:rsidRDefault="00E03FA3" w:rsidP="00E03FA3">
            <w:pPr>
              <w:autoSpaceDE w:val="0"/>
              <w:autoSpaceDN w:val="0"/>
              <w:spacing w:before="76" w:after="0" w:line="233" w:lineRule="auto"/>
              <w:jc w:val="center"/>
            </w:pPr>
            <w:r>
              <w:rPr>
                <w:rFonts w:ascii="Times New Roman" w:eastAsia="Times New Roman" w:hAnsi="Times New Roman"/>
                <w:color w:val="000000"/>
                <w:w w:val="97"/>
                <w:sz w:val="16"/>
              </w:rPr>
              <w:t>1.3.</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079A3" w14:textId="77777777" w:rsidR="00E03FA3" w:rsidRDefault="00E03FA3" w:rsidP="00E03FA3">
            <w:pPr>
              <w:autoSpaceDE w:val="0"/>
              <w:autoSpaceDN w:val="0"/>
              <w:spacing w:before="76" w:after="0" w:line="233" w:lineRule="auto"/>
              <w:ind w:left="72"/>
            </w:pPr>
            <w:r>
              <w:rPr>
                <w:rFonts w:ascii="Times New Roman" w:eastAsia="Times New Roman" w:hAnsi="Times New Roman"/>
                <w:b/>
                <w:color w:val="000000"/>
                <w:w w:val="97"/>
                <w:sz w:val="16"/>
              </w:rPr>
              <w:t>Обсуждение содержания рисунка.</w:t>
            </w:r>
          </w:p>
        </w:tc>
        <w:tc>
          <w:tcPr>
            <w:tcW w:w="528" w:type="dxa"/>
            <w:tcMar>
              <w:left w:w="0" w:type="dxa"/>
              <w:right w:w="0" w:type="dxa"/>
            </w:tcMar>
          </w:tcPr>
          <w:p w14:paraId="37575109" w14:textId="4C64D7CE" w:rsidR="00E03FA3" w:rsidRPr="00B21C0F" w:rsidRDefault="00E03FA3" w:rsidP="00B21C0F">
            <w:pPr>
              <w:autoSpaceDE w:val="0"/>
              <w:autoSpaceDN w:val="0"/>
              <w:spacing w:before="76" w:after="0" w:line="233" w:lineRule="auto"/>
              <w:ind w:left="72"/>
              <w:jc w:val="center"/>
              <w:rPr>
                <w:rFonts w:ascii="Times New Roman" w:eastAsia="Times New Roman" w:hAnsi="Times New Roman" w:cs="Times New Roman"/>
                <w:bCs/>
                <w:color w:val="000000"/>
                <w:w w:val="97"/>
                <w:sz w:val="16"/>
                <w:lang w:val="ru-RU"/>
              </w:rPr>
            </w:pPr>
            <w:r w:rsidRPr="00B21C0F">
              <w:rPr>
                <w:rFonts w:ascii="Times New Roman" w:eastAsia="Times New Roman" w:hAnsi="Times New Roman" w:cs="Times New Roman"/>
                <w:bCs/>
                <w:color w:val="000000"/>
                <w:w w:val="97"/>
                <w:sz w:val="16"/>
                <w:lang w:val="ru-RU"/>
              </w:rPr>
              <w:t>0.5</w:t>
            </w:r>
          </w:p>
        </w:tc>
        <w:tc>
          <w:tcPr>
            <w:tcW w:w="1106" w:type="dxa"/>
            <w:tcMar>
              <w:left w:w="0" w:type="dxa"/>
              <w:right w:w="0" w:type="dxa"/>
            </w:tcMar>
          </w:tcPr>
          <w:p w14:paraId="2BCC929F" w14:textId="53B7E91B" w:rsidR="00E03FA3" w:rsidRPr="00B21C0F" w:rsidRDefault="00E03FA3" w:rsidP="00B21C0F">
            <w:pPr>
              <w:autoSpaceDE w:val="0"/>
              <w:autoSpaceDN w:val="0"/>
              <w:spacing w:before="76" w:after="0" w:line="233" w:lineRule="auto"/>
              <w:ind w:left="72"/>
              <w:jc w:val="center"/>
              <w:rPr>
                <w:rFonts w:ascii="Times New Roman" w:eastAsia="Times New Roman" w:hAnsi="Times New Roman" w:cs="Times New Roman"/>
                <w:bCs/>
                <w:color w:val="000000"/>
                <w:w w:val="97"/>
                <w:sz w:val="16"/>
                <w:lang w:val="ru-RU"/>
              </w:rPr>
            </w:pPr>
            <w:r w:rsidRPr="00B21C0F">
              <w:rPr>
                <w:rFonts w:ascii="Times New Roman" w:eastAsia="Times New Roman" w:hAnsi="Times New Roman" w:cs="Times New Roman"/>
                <w:bCs/>
                <w:color w:val="000000"/>
                <w:w w:val="97"/>
                <w:sz w:val="16"/>
                <w:lang w:val="ru-RU"/>
              </w:rPr>
              <w:t>0</w:t>
            </w:r>
          </w:p>
        </w:tc>
        <w:tc>
          <w:tcPr>
            <w:tcW w:w="1140" w:type="dxa"/>
            <w:tcMar>
              <w:left w:w="0" w:type="dxa"/>
              <w:right w:w="0" w:type="dxa"/>
            </w:tcMar>
          </w:tcPr>
          <w:p w14:paraId="6221BB1F" w14:textId="51768088" w:rsidR="00E03FA3" w:rsidRPr="00B21C0F" w:rsidRDefault="00E03FA3" w:rsidP="00B21C0F">
            <w:pPr>
              <w:autoSpaceDE w:val="0"/>
              <w:autoSpaceDN w:val="0"/>
              <w:spacing w:before="76" w:after="0" w:line="233" w:lineRule="auto"/>
              <w:ind w:left="72"/>
              <w:jc w:val="center"/>
              <w:rPr>
                <w:rFonts w:ascii="Times New Roman" w:eastAsia="Times New Roman" w:hAnsi="Times New Roman" w:cs="Times New Roman"/>
                <w:bCs/>
                <w:color w:val="000000"/>
                <w:w w:val="97"/>
                <w:sz w:val="16"/>
                <w:lang w:val="ru-RU"/>
              </w:rPr>
            </w:pPr>
            <w:r w:rsidRPr="00B21C0F">
              <w:rPr>
                <w:rFonts w:ascii="Times New Roman" w:eastAsia="Times New Roman" w:hAnsi="Times New Roman" w:cs="Times New Roman"/>
                <w:bCs/>
                <w:color w:val="000000"/>
                <w:w w:val="97"/>
                <w:sz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47A8A" w14:textId="77777777" w:rsidR="00E03FA3" w:rsidRPr="00E03FA3" w:rsidRDefault="00E03FA3" w:rsidP="00E03FA3">
            <w:pPr>
              <w:autoSpaceDE w:val="0"/>
              <w:autoSpaceDN w:val="0"/>
              <w:spacing w:before="76" w:after="0" w:line="233" w:lineRule="auto"/>
              <w:jc w:val="center"/>
              <w:rPr>
                <w:rFonts w:ascii="Times New Roman" w:eastAsia="Times New Roman" w:hAnsi="Times New Roman"/>
                <w:bCs/>
                <w:color w:val="000000"/>
                <w:w w:val="97"/>
                <w:sz w:val="16"/>
                <w:lang w:val="ru-RU"/>
              </w:rPr>
            </w:pPr>
            <w:r w:rsidRPr="00E03FA3">
              <w:rPr>
                <w:rFonts w:ascii="Times New Roman" w:eastAsia="Times New Roman" w:hAnsi="Times New Roman"/>
                <w:bCs/>
                <w:color w:val="000000"/>
                <w:w w:val="97"/>
                <w:sz w:val="16"/>
                <w:lang w:val="ru-RU"/>
              </w:rPr>
              <w:t>https://resh.edu.ru/subject/7/1/</w:t>
            </w:r>
          </w:p>
        </w:tc>
      </w:tr>
      <w:tr w:rsidR="00E03FA3" w14:paraId="5A1C5D8B"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F36DB23" w14:textId="77777777" w:rsidR="00E03FA3" w:rsidRDefault="00E03FA3" w:rsidP="00E03FA3">
            <w:pPr>
              <w:autoSpaceDE w:val="0"/>
              <w:autoSpaceDN w:val="0"/>
              <w:spacing w:before="76" w:after="0" w:line="233" w:lineRule="auto"/>
              <w:ind w:left="72"/>
            </w:pPr>
            <w:r>
              <w:rPr>
                <w:rFonts w:ascii="Times New Roman" w:eastAsia="Times New Roman" w:hAnsi="Times New Roman"/>
                <w:color w:val="000000"/>
                <w:w w:val="97"/>
                <w:sz w:val="16"/>
              </w:rPr>
              <w:t>Итого по модулю 1</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1B3C5" w14:textId="4A2DC56F" w:rsidR="00E03FA3" w:rsidRPr="00B21C0F" w:rsidRDefault="00E03FA3" w:rsidP="00B21C0F">
            <w:pPr>
              <w:autoSpaceDE w:val="0"/>
              <w:autoSpaceDN w:val="0"/>
              <w:spacing w:before="76" w:after="0" w:line="233" w:lineRule="auto"/>
              <w:ind w:left="72"/>
              <w:jc w:val="center"/>
              <w:rPr>
                <w:rFonts w:ascii="Times New Roman" w:eastAsia="Times New Roman" w:hAnsi="Times New Roman" w:cs="Times New Roman"/>
                <w:bCs/>
                <w:color w:val="000000"/>
                <w:w w:val="97"/>
                <w:sz w:val="16"/>
                <w:lang w:val="ru-RU"/>
              </w:rPr>
            </w:pPr>
            <w:r w:rsidRPr="00B21C0F">
              <w:rPr>
                <w:rFonts w:ascii="Times New Roman" w:eastAsia="Times New Roman" w:hAnsi="Times New Roman" w:cs="Times New Roman"/>
                <w:bCs/>
                <w:color w:val="000000"/>
                <w:w w:val="97"/>
                <w:sz w:val="16"/>
                <w:lang w:val="ru-RU"/>
              </w:rPr>
              <w:t>2</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8DA4F2E" w14:textId="77777777" w:rsidR="00E03FA3" w:rsidRPr="00E03FA3" w:rsidRDefault="00E03FA3" w:rsidP="00E03FA3">
            <w:pPr>
              <w:rPr>
                <w:rFonts w:ascii="Times New Roman" w:eastAsia="Times New Roman" w:hAnsi="Times New Roman"/>
                <w:bCs/>
                <w:color w:val="000000"/>
                <w:w w:val="97"/>
                <w:sz w:val="16"/>
                <w:lang w:val="ru-RU"/>
              </w:rPr>
            </w:pPr>
          </w:p>
        </w:tc>
      </w:tr>
      <w:tr w:rsidR="00E03FA3" w14:paraId="0BC15CC7"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D3D826E" w14:textId="77777777" w:rsidR="00E03FA3" w:rsidRDefault="00E03FA3" w:rsidP="00E03FA3">
            <w:pPr>
              <w:autoSpaceDE w:val="0"/>
              <w:autoSpaceDN w:val="0"/>
              <w:spacing w:before="76" w:after="0" w:line="233" w:lineRule="auto"/>
              <w:ind w:left="72"/>
            </w:pPr>
            <w:r>
              <w:rPr>
                <w:rFonts w:ascii="Times New Roman" w:eastAsia="Times New Roman" w:hAnsi="Times New Roman"/>
                <w:color w:val="000000"/>
                <w:w w:val="97"/>
                <w:sz w:val="16"/>
              </w:rPr>
              <w:t>Модуль 2.</w:t>
            </w:r>
            <w:r>
              <w:rPr>
                <w:rFonts w:ascii="Times New Roman" w:eastAsia="Times New Roman" w:hAnsi="Times New Roman"/>
                <w:b/>
                <w:color w:val="000000"/>
                <w:w w:val="97"/>
                <w:sz w:val="16"/>
              </w:rPr>
              <w:t xml:space="preserve"> Графика</w:t>
            </w:r>
          </w:p>
        </w:tc>
      </w:tr>
      <w:tr w:rsidR="00336CA7" w14:paraId="1AFE3B97" w14:textId="77777777" w:rsidTr="003520E4">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0F538" w14:textId="77777777" w:rsidR="00336CA7" w:rsidRDefault="00336CA7" w:rsidP="00336CA7">
            <w:pPr>
              <w:autoSpaceDE w:val="0"/>
              <w:autoSpaceDN w:val="0"/>
              <w:spacing w:before="78" w:after="0" w:line="230" w:lineRule="auto"/>
              <w:jc w:val="center"/>
            </w:pPr>
            <w:r>
              <w:rPr>
                <w:rFonts w:ascii="Times New Roman" w:eastAsia="Times New Roman" w:hAnsi="Times New Roman"/>
                <w:color w:val="000000"/>
                <w:w w:val="97"/>
                <w:sz w:val="16"/>
              </w:rPr>
              <w:t>2.1.</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C1E49" w14:textId="77777777" w:rsidR="00336CA7" w:rsidRDefault="00336CA7" w:rsidP="00336CA7">
            <w:pPr>
              <w:autoSpaceDE w:val="0"/>
              <w:autoSpaceDN w:val="0"/>
              <w:spacing w:before="78" w:after="0" w:line="230" w:lineRule="auto"/>
              <w:ind w:left="72"/>
            </w:pPr>
            <w:r>
              <w:rPr>
                <w:rFonts w:ascii="Times New Roman" w:eastAsia="Times New Roman" w:hAnsi="Times New Roman"/>
                <w:b/>
                <w:color w:val="000000"/>
                <w:w w:val="97"/>
                <w:sz w:val="16"/>
              </w:rPr>
              <w:t>Линейный рисунок.</w:t>
            </w:r>
          </w:p>
        </w:tc>
        <w:tc>
          <w:tcPr>
            <w:tcW w:w="528" w:type="dxa"/>
            <w:tcMar>
              <w:left w:w="0" w:type="dxa"/>
              <w:right w:w="0" w:type="dxa"/>
            </w:tcMar>
          </w:tcPr>
          <w:p w14:paraId="2542D886" w14:textId="7F493155"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1106" w:type="dxa"/>
            <w:tcMar>
              <w:left w:w="0" w:type="dxa"/>
              <w:right w:w="0" w:type="dxa"/>
            </w:tcMar>
          </w:tcPr>
          <w:p w14:paraId="107945C7" w14:textId="4D9D9F11"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4"/>
                <w:sz w:val="16"/>
                <w:szCs w:val="16"/>
              </w:rPr>
              <w:t>0</w:t>
            </w:r>
          </w:p>
        </w:tc>
        <w:tc>
          <w:tcPr>
            <w:tcW w:w="1140" w:type="dxa"/>
            <w:tcMar>
              <w:left w:w="0" w:type="dxa"/>
              <w:right w:w="0" w:type="dxa"/>
            </w:tcMar>
          </w:tcPr>
          <w:p w14:paraId="1776A682" w14:textId="2855F6FB"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E7A15" w14:textId="77777777" w:rsidR="00336CA7" w:rsidRDefault="00336CA7" w:rsidP="00336CA7">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336CA7" w14:paraId="620FA6B4" w14:textId="77777777" w:rsidTr="003520E4">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0E008" w14:textId="77777777" w:rsidR="00336CA7" w:rsidRDefault="00336CA7" w:rsidP="00336CA7">
            <w:pPr>
              <w:autoSpaceDE w:val="0"/>
              <w:autoSpaceDN w:val="0"/>
              <w:spacing w:before="78" w:after="0" w:line="230" w:lineRule="auto"/>
              <w:jc w:val="center"/>
            </w:pPr>
            <w:r>
              <w:rPr>
                <w:rFonts w:ascii="Times New Roman" w:eastAsia="Times New Roman" w:hAnsi="Times New Roman"/>
                <w:color w:val="000000"/>
                <w:w w:val="97"/>
                <w:sz w:val="16"/>
              </w:rPr>
              <w:t>2.2.</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F5405" w14:textId="77777777" w:rsidR="00336CA7" w:rsidRDefault="00336CA7" w:rsidP="00336CA7">
            <w:pPr>
              <w:autoSpaceDE w:val="0"/>
              <w:autoSpaceDN w:val="0"/>
              <w:spacing w:before="78" w:after="0" w:line="230" w:lineRule="auto"/>
              <w:ind w:left="72"/>
            </w:pPr>
            <w:r>
              <w:rPr>
                <w:rFonts w:ascii="Times New Roman" w:eastAsia="Times New Roman" w:hAnsi="Times New Roman"/>
                <w:b/>
                <w:color w:val="000000"/>
                <w:w w:val="97"/>
                <w:sz w:val="16"/>
              </w:rPr>
              <w:t>Разные виды линий.</w:t>
            </w:r>
          </w:p>
        </w:tc>
        <w:tc>
          <w:tcPr>
            <w:tcW w:w="528" w:type="dxa"/>
            <w:tcMar>
              <w:left w:w="0" w:type="dxa"/>
              <w:right w:w="0" w:type="dxa"/>
            </w:tcMar>
          </w:tcPr>
          <w:p w14:paraId="0FA717BD" w14:textId="24548DEF"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1106" w:type="dxa"/>
            <w:tcMar>
              <w:left w:w="0" w:type="dxa"/>
              <w:right w:w="0" w:type="dxa"/>
            </w:tcMar>
          </w:tcPr>
          <w:p w14:paraId="184671EC" w14:textId="57A903AA"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4"/>
                <w:sz w:val="16"/>
                <w:szCs w:val="16"/>
              </w:rPr>
              <w:t>0</w:t>
            </w:r>
          </w:p>
        </w:tc>
        <w:tc>
          <w:tcPr>
            <w:tcW w:w="1140" w:type="dxa"/>
            <w:tcMar>
              <w:left w:w="0" w:type="dxa"/>
              <w:right w:w="0" w:type="dxa"/>
            </w:tcMar>
          </w:tcPr>
          <w:p w14:paraId="618D306A" w14:textId="03B8F9D0"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874FDE" w14:textId="77777777" w:rsidR="00336CA7" w:rsidRDefault="00336CA7" w:rsidP="00336CA7">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336CA7" w14:paraId="63893940" w14:textId="77777777" w:rsidTr="003520E4">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B23EF" w14:textId="77777777" w:rsidR="00336CA7" w:rsidRDefault="00336CA7" w:rsidP="00336CA7">
            <w:pPr>
              <w:autoSpaceDE w:val="0"/>
              <w:autoSpaceDN w:val="0"/>
              <w:spacing w:before="78" w:after="0" w:line="230" w:lineRule="auto"/>
              <w:jc w:val="center"/>
            </w:pPr>
            <w:r>
              <w:rPr>
                <w:rFonts w:ascii="Times New Roman" w:eastAsia="Times New Roman" w:hAnsi="Times New Roman"/>
                <w:color w:val="000000"/>
                <w:w w:val="97"/>
                <w:sz w:val="16"/>
              </w:rPr>
              <w:t>2.3.</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E2CEA" w14:textId="77777777" w:rsidR="00336CA7" w:rsidRPr="00D84927" w:rsidRDefault="00336CA7" w:rsidP="00336CA7">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Линии в природе. Ветки (по фотографиям): тонкие — толстые, порывистые, угловатые, плавные и др.</w:t>
            </w:r>
          </w:p>
        </w:tc>
        <w:tc>
          <w:tcPr>
            <w:tcW w:w="528" w:type="dxa"/>
            <w:tcMar>
              <w:left w:w="0" w:type="dxa"/>
              <w:right w:w="0" w:type="dxa"/>
            </w:tcMar>
          </w:tcPr>
          <w:p w14:paraId="48ADE37A" w14:textId="4173666F"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1106" w:type="dxa"/>
            <w:tcMar>
              <w:left w:w="0" w:type="dxa"/>
              <w:right w:w="0" w:type="dxa"/>
            </w:tcMar>
          </w:tcPr>
          <w:p w14:paraId="51FC8A53" w14:textId="0300B71E"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4"/>
                <w:sz w:val="16"/>
                <w:szCs w:val="16"/>
              </w:rPr>
              <w:t>0</w:t>
            </w:r>
          </w:p>
        </w:tc>
        <w:tc>
          <w:tcPr>
            <w:tcW w:w="1140" w:type="dxa"/>
            <w:tcMar>
              <w:left w:w="0" w:type="dxa"/>
              <w:right w:w="0" w:type="dxa"/>
            </w:tcMar>
          </w:tcPr>
          <w:p w14:paraId="6053652C" w14:textId="69E13F80"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D2CB6" w14:textId="77777777" w:rsidR="00336CA7" w:rsidRDefault="00336CA7" w:rsidP="00336CA7">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336CA7" w14:paraId="266AB0BF" w14:textId="77777777" w:rsidTr="003520E4">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64543" w14:textId="77777777" w:rsidR="00336CA7" w:rsidRDefault="00336CA7" w:rsidP="00336CA7">
            <w:pPr>
              <w:autoSpaceDE w:val="0"/>
              <w:autoSpaceDN w:val="0"/>
              <w:spacing w:before="78" w:after="0" w:line="230" w:lineRule="auto"/>
              <w:jc w:val="center"/>
            </w:pPr>
            <w:r>
              <w:rPr>
                <w:rFonts w:ascii="Times New Roman" w:eastAsia="Times New Roman" w:hAnsi="Times New Roman"/>
                <w:color w:val="000000"/>
                <w:w w:val="97"/>
                <w:sz w:val="16"/>
              </w:rPr>
              <w:t>2.4.</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BDC3A" w14:textId="77777777" w:rsidR="00336CA7" w:rsidRDefault="00336CA7" w:rsidP="00336CA7">
            <w:pPr>
              <w:autoSpaceDE w:val="0"/>
              <w:autoSpaceDN w:val="0"/>
              <w:spacing w:before="78" w:after="0" w:line="230" w:lineRule="auto"/>
              <w:ind w:left="72"/>
            </w:pPr>
            <w:r w:rsidRPr="00D84927">
              <w:rPr>
                <w:rFonts w:ascii="Times New Roman" w:eastAsia="Times New Roman" w:hAnsi="Times New Roman"/>
                <w:b/>
                <w:color w:val="000000"/>
                <w:w w:val="97"/>
                <w:sz w:val="16"/>
                <w:lang w:val="ru-RU"/>
              </w:rPr>
              <w:t xml:space="preserve">Графические материалы и их особенности. </w:t>
            </w:r>
            <w:r>
              <w:rPr>
                <w:rFonts w:ascii="Times New Roman" w:eastAsia="Times New Roman" w:hAnsi="Times New Roman"/>
                <w:b/>
                <w:color w:val="000000"/>
                <w:w w:val="97"/>
                <w:sz w:val="16"/>
              </w:rPr>
              <w:t>Приёмы рисования линией.</w:t>
            </w:r>
          </w:p>
        </w:tc>
        <w:tc>
          <w:tcPr>
            <w:tcW w:w="528" w:type="dxa"/>
            <w:tcMar>
              <w:left w:w="0" w:type="dxa"/>
              <w:right w:w="0" w:type="dxa"/>
            </w:tcMar>
          </w:tcPr>
          <w:p w14:paraId="52BC8273" w14:textId="2760E239"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1106" w:type="dxa"/>
            <w:tcMar>
              <w:left w:w="0" w:type="dxa"/>
              <w:right w:w="0" w:type="dxa"/>
            </w:tcMar>
          </w:tcPr>
          <w:p w14:paraId="24E54667" w14:textId="2EB61D84"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1140" w:type="dxa"/>
            <w:tcMar>
              <w:left w:w="0" w:type="dxa"/>
              <w:right w:w="0" w:type="dxa"/>
            </w:tcMar>
          </w:tcPr>
          <w:p w14:paraId="0ACAA1FB" w14:textId="10F8636E"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4"/>
                <w:sz w:val="16"/>
                <w:szCs w:val="16"/>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4D561" w14:textId="77777777" w:rsidR="00336CA7" w:rsidRDefault="00336CA7" w:rsidP="00336CA7">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336CA7" w14:paraId="0B6828E4" w14:textId="77777777" w:rsidTr="003520E4">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B664D" w14:textId="77777777" w:rsidR="00336CA7" w:rsidRDefault="00336CA7" w:rsidP="00336CA7">
            <w:pPr>
              <w:autoSpaceDE w:val="0"/>
              <w:autoSpaceDN w:val="0"/>
              <w:spacing w:before="78" w:after="0" w:line="230" w:lineRule="auto"/>
              <w:jc w:val="center"/>
            </w:pPr>
            <w:r>
              <w:rPr>
                <w:rFonts w:ascii="Times New Roman" w:eastAsia="Times New Roman" w:hAnsi="Times New Roman"/>
                <w:color w:val="000000"/>
                <w:w w:val="97"/>
                <w:sz w:val="16"/>
              </w:rPr>
              <w:t>2.5.</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08CC9" w14:textId="77777777" w:rsidR="00336CA7" w:rsidRPr="00D84927" w:rsidRDefault="00336CA7" w:rsidP="00336CA7">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Рисунок с натуры: рисунок листьев разной формы (треугольный, круглый, овальный, длинный).</w:t>
            </w:r>
          </w:p>
        </w:tc>
        <w:tc>
          <w:tcPr>
            <w:tcW w:w="528" w:type="dxa"/>
            <w:tcMar>
              <w:left w:w="0" w:type="dxa"/>
              <w:right w:w="0" w:type="dxa"/>
            </w:tcMar>
          </w:tcPr>
          <w:p w14:paraId="3905DBAE" w14:textId="5CA2F347"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1106" w:type="dxa"/>
            <w:tcMar>
              <w:left w:w="0" w:type="dxa"/>
              <w:right w:w="0" w:type="dxa"/>
            </w:tcMar>
          </w:tcPr>
          <w:p w14:paraId="30C961D4" w14:textId="48538CD7"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4"/>
                <w:sz w:val="16"/>
                <w:szCs w:val="16"/>
              </w:rPr>
              <w:t>0</w:t>
            </w:r>
          </w:p>
        </w:tc>
        <w:tc>
          <w:tcPr>
            <w:tcW w:w="1140" w:type="dxa"/>
            <w:tcMar>
              <w:left w:w="0" w:type="dxa"/>
              <w:right w:w="0" w:type="dxa"/>
            </w:tcMar>
          </w:tcPr>
          <w:p w14:paraId="38BABDA9" w14:textId="15284451"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AC659" w14:textId="77777777" w:rsidR="00336CA7" w:rsidRDefault="00336CA7" w:rsidP="00336CA7">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336CA7" w14:paraId="70B55353" w14:textId="77777777" w:rsidTr="00C320B4">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55D50" w14:textId="77777777" w:rsidR="00336CA7" w:rsidRDefault="00336CA7" w:rsidP="00336CA7">
            <w:pPr>
              <w:autoSpaceDE w:val="0"/>
              <w:autoSpaceDN w:val="0"/>
              <w:spacing w:before="76" w:after="0" w:line="233" w:lineRule="auto"/>
              <w:jc w:val="center"/>
            </w:pPr>
            <w:r>
              <w:rPr>
                <w:rFonts w:ascii="Times New Roman" w:eastAsia="Times New Roman" w:hAnsi="Times New Roman"/>
                <w:color w:val="000000"/>
                <w:w w:val="97"/>
                <w:sz w:val="16"/>
              </w:rPr>
              <w:t>2.6.</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99F87" w14:textId="77777777" w:rsidR="00336CA7" w:rsidRDefault="00336CA7" w:rsidP="00336CA7">
            <w:pPr>
              <w:autoSpaceDE w:val="0"/>
              <w:autoSpaceDN w:val="0"/>
              <w:spacing w:before="76" w:after="0" w:line="233" w:lineRule="auto"/>
              <w:ind w:left="72"/>
            </w:pPr>
            <w:r>
              <w:rPr>
                <w:rFonts w:ascii="Times New Roman" w:eastAsia="Times New Roman" w:hAnsi="Times New Roman"/>
                <w:b/>
                <w:color w:val="000000"/>
                <w:w w:val="97"/>
                <w:sz w:val="16"/>
              </w:rPr>
              <w:t>Последовательность рисунка.</w:t>
            </w:r>
          </w:p>
        </w:tc>
        <w:tc>
          <w:tcPr>
            <w:tcW w:w="528" w:type="dxa"/>
            <w:tcMar>
              <w:left w:w="0" w:type="dxa"/>
              <w:right w:w="0" w:type="dxa"/>
            </w:tcMar>
          </w:tcPr>
          <w:p w14:paraId="0939D33D" w14:textId="102CC581" w:rsidR="00336CA7" w:rsidRPr="0001038E" w:rsidRDefault="00336CA7" w:rsidP="0001038E">
            <w:pPr>
              <w:autoSpaceDE w:val="0"/>
              <w:autoSpaceDN w:val="0"/>
              <w:spacing w:before="76" w:after="0" w:line="233"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1106" w:type="dxa"/>
            <w:tcMar>
              <w:left w:w="0" w:type="dxa"/>
              <w:right w:w="0" w:type="dxa"/>
            </w:tcMar>
          </w:tcPr>
          <w:p w14:paraId="0A6992CC" w14:textId="7106217A" w:rsidR="00336CA7" w:rsidRPr="0001038E" w:rsidRDefault="00336CA7" w:rsidP="0001038E">
            <w:pPr>
              <w:autoSpaceDE w:val="0"/>
              <w:autoSpaceDN w:val="0"/>
              <w:spacing w:before="76" w:after="0" w:line="233" w:lineRule="auto"/>
              <w:ind w:left="72"/>
              <w:jc w:val="center"/>
              <w:rPr>
                <w:rFonts w:ascii="Times New Roman" w:hAnsi="Times New Roman" w:cs="Times New Roman"/>
                <w:sz w:val="16"/>
                <w:szCs w:val="16"/>
              </w:rPr>
            </w:pPr>
            <w:r w:rsidRPr="0001038E">
              <w:rPr>
                <w:rFonts w:ascii="Times New Roman" w:hAnsi="Times New Roman" w:cs="Times New Roman"/>
                <w:w w:val="104"/>
                <w:sz w:val="16"/>
                <w:szCs w:val="16"/>
              </w:rPr>
              <w:t>0</w:t>
            </w:r>
          </w:p>
        </w:tc>
        <w:tc>
          <w:tcPr>
            <w:tcW w:w="1140" w:type="dxa"/>
            <w:tcMar>
              <w:left w:w="0" w:type="dxa"/>
              <w:right w:w="0" w:type="dxa"/>
            </w:tcMar>
          </w:tcPr>
          <w:p w14:paraId="0F31421A" w14:textId="79308754" w:rsidR="00336CA7" w:rsidRPr="0001038E" w:rsidRDefault="00336CA7" w:rsidP="0001038E">
            <w:pPr>
              <w:autoSpaceDE w:val="0"/>
              <w:autoSpaceDN w:val="0"/>
              <w:spacing w:before="76" w:after="0" w:line="233"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19671" w14:textId="77777777" w:rsidR="00336CA7" w:rsidRDefault="00336CA7" w:rsidP="00336CA7">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336CA7" w14:paraId="34666098" w14:textId="77777777" w:rsidTr="00C320B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A951B" w14:textId="77777777" w:rsidR="00336CA7" w:rsidRDefault="00336CA7" w:rsidP="00336CA7">
            <w:pPr>
              <w:autoSpaceDE w:val="0"/>
              <w:autoSpaceDN w:val="0"/>
              <w:spacing w:before="76" w:after="0" w:line="233" w:lineRule="auto"/>
              <w:jc w:val="center"/>
            </w:pPr>
            <w:r>
              <w:rPr>
                <w:rFonts w:ascii="Times New Roman" w:eastAsia="Times New Roman" w:hAnsi="Times New Roman"/>
                <w:color w:val="000000"/>
                <w:w w:val="97"/>
                <w:sz w:val="16"/>
              </w:rPr>
              <w:t>2.7.</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713B0" w14:textId="77777777" w:rsidR="00336CA7" w:rsidRPr="00D84927" w:rsidRDefault="00336CA7" w:rsidP="00336CA7">
            <w:pPr>
              <w:autoSpaceDE w:val="0"/>
              <w:autoSpaceDN w:val="0"/>
              <w:spacing w:before="76" w:after="0" w:line="245" w:lineRule="auto"/>
              <w:ind w:left="72" w:right="576"/>
              <w:rPr>
                <w:lang w:val="ru-RU"/>
              </w:rPr>
            </w:pPr>
            <w:r w:rsidRPr="00D84927">
              <w:rPr>
                <w:rFonts w:ascii="Times New Roman" w:eastAsia="Times New Roman" w:hAnsi="Times New Roman"/>
                <w:b/>
                <w:color w:val="000000"/>
                <w:w w:val="97"/>
                <w:sz w:val="16"/>
                <w:lang w:val="ru-RU"/>
              </w:rPr>
              <w:t>Первичные навыки определения пропорций и понимания их значения. От одного пятна — «тела», меняя пропорции «лап» и «шеи», получаем рисунки разных животных.</w:t>
            </w:r>
          </w:p>
        </w:tc>
        <w:tc>
          <w:tcPr>
            <w:tcW w:w="528" w:type="dxa"/>
            <w:tcMar>
              <w:left w:w="0" w:type="dxa"/>
              <w:right w:w="0" w:type="dxa"/>
            </w:tcMar>
          </w:tcPr>
          <w:p w14:paraId="58CB098C" w14:textId="72940C23" w:rsidR="00336CA7" w:rsidRPr="0001038E" w:rsidRDefault="00336CA7" w:rsidP="0001038E">
            <w:pPr>
              <w:autoSpaceDE w:val="0"/>
              <w:autoSpaceDN w:val="0"/>
              <w:spacing w:before="76" w:after="0" w:line="233"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1106" w:type="dxa"/>
            <w:tcMar>
              <w:left w:w="0" w:type="dxa"/>
              <w:right w:w="0" w:type="dxa"/>
            </w:tcMar>
          </w:tcPr>
          <w:p w14:paraId="003A2C10" w14:textId="5D6B97B3" w:rsidR="00336CA7" w:rsidRPr="0001038E" w:rsidRDefault="00336CA7" w:rsidP="0001038E">
            <w:pPr>
              <w:autoSpaceDE w:val="0"/>
              <w:autoSpaceDN w:val="0"/>
              <w:spacing w:before="76" w:after="0" w:line="233" w:lineRule="auto"/>
              <w:ind w:left="72"/>
              <w:jc w:val="center"/>
              <w:rPr>
                <w:rFonts w:ascii="Times New Roman" w:hAnsi="Times New Roman" w:cs="Times New Roman"/>
                <w:sz w:val="16"/>
                <w:szCs w:val="16"/>
              </w:rPr>
            </w:pPr>
            <w:r w:rsidRPr="0001038E">
              <w:rPr>
                <w:rFonts w:ascii="Times New Roman" w:hAnsi="Times New Roman" w:cs="Times New Roman"/>
                <w:w w:val="104"/>
                <w:sz w:val="16"/>
                <w:szCs w:val="16"/>
              </w:rPr>
              <w:t>0</w:t>
            </w:r>
          </w:p>
        </w:tc>
        <w:tc>
          <w:tcPr>
            <w:tcW w:w="1140" w:type="dxa"/>
            <w:tcMar>
              <w:left w:w="0" w:type="dxa"/>
              <w:right w:w="0" w:type="dxa"/>
            </w:tcMar>
          </w:tcPr>
          <w:p w14:paraId="52B91104" w14:textId="4FAC2372" w:rsidR="00336CA7" w:rsidRPr="0001038E" w:rsidRDefault="00336CA7" w:rsidP="0001038E">
            <w:pPr>
              <w:autoSpaceDE w:val="0"/>
              <w:autoSpaceDN w:val="0"/>
              <w:spacing w:before="76" w:after="0" w:line="233"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EB0EE" w14:textId="77777777" w:rsidR="00336CA7" w:rsidRDefault="00336CA7" w:rsidP="00336CA7">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336CA7" w14:paraId="22A0D3F3" w14:textId="77777777" w:rsidTr="00C320B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481A8" w14:textId="77777777" w:rsidR="00336CA7" w:rsidRDefault="00336CA7" w:rsidP="00336CA7">
            <w:pPr>
              <w:autoSpaceDE w:val="0"/>
              <w:autoSpaceDN w:val="0"/>
              <w:spacing w:before="76" w:after="0" w:line="233" w:lineRule="auto"/>
              <w:jc w:val="center"/>
            </w:pPr>
            <w:r>
              <w:rPr>
                <w:rFonts w:ascii="Times New Roman" w:eastAsia="Times New Roman" w:hAnsi="Times New Roman"/>
                <w:color w:val="000000"/>
                <w:w w:val="97"/>
                <w:sz w:val="16"/>
              </w:rPr>
              <w:t>2.8.</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EED17" w14:textId="77777777" w:rsidR="00336CA7" w:rsidRPr="00D84927" w:rsidRDefault="00336CA7" w:rsidP="00336CA7">
            <w:pPr>
              <w:autoSpaceDE w:val="0"/>
              <w:autoSpaceDN w:val="0"/>
              <w:spacing w:before="76" w:after="0" w:line="245" w:lineRule="auto"/>
              <w:ind w:left="72" w:right="144"/>
              <w:rPr>
                <w:lang w:val="ru-RU"/>
              </w:rPr>
            </w:pPr>
            <w:r w:rsidRPr="00D84927">
              <w:rPr>
                <w:rFonts w:ascii="Times New Roman" w:eastAsia="Times New Roman" w:hAnsi="Times New Roman"/>
                <w:b/>
                <w:color w:val="000000"/>
                <w:w w:val="97"/>
                <w:sz w:val="16"/>
                <w:lang w:val="ru-RU"/>
              </w:rPr>
              <w:t>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p>
        </w:tc>
        <w:tc>
          <w:tcPr>
            <w:tcW w:w="528" w:type="dxa"/>
            <w:tcMar>
              <w:left w:w="0" w:type="dxa"/>
              <w:right w:w="0" w:type="dxa"/>
            </w:tcMar>
          </w:tcPr>
          <w:p w14:paraId="7B1A43C6" w14:textId="286EB1C7" w:rsidR="00336CA7" w:rsidRPr="0001038E" w:rsidRDefault="00336CA7" w:rsidP="0001038E">
            <w:pPr>
              <w:autoSpaceDE w:val="0"/>
              <w:autoSpaceDN w:val="0"/>
              <w:spacing w:before="76" w:after="0" w:line="233"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1106" w:type="dxa"/>
            <w:tcMar>
              <w:left w:w="0" w:type="dxa"/>
              <w:right w:w="0" w:type="dxa"/>
            </w:tcMar>
          </w:tcPr>
          <w:p w14:paraId="39A6FA84" w14:textId="526624EA" w:rsidR="00336CA7" w:rsidRPr="0001038E" w:rsidRDefault="00336CA7" w:rsidP="0001038E">
            <w:pPr>
              <w:autoSpaceDE w:val="0"/>
              <w:autoSpaceDN w:val="0"/>
              <w:spacing w:before="76" w:after="0" w:line="233" w:lineRule="auto"/>
              <w:ind w:left="72"/>
              <w:jc w:val="center"/>
              <w:rPr>
                <w:rFonts w:ascii="Times New Roman" w:hAnsi="Times New Roman" w:cs="Times New Roman"/>
                <w:sz w:val="16"/>
                <w:szCs w:val="16"/>
              </w:rPr>
            </w:pPr>
            <w:r w:rsidRPr="0001038E">
              <w:rPr>
                <w:rFonts w:ascii="Times New Roman" w:hAnsi="Times New Roman" w:cs="Times New Roman"/>
                <w:w w:val="104"/>
                <w:sz w:val="16"/>
                <w:szCs w:val="16"/>
              </w:rPr>
              <w:t>0</w:t>
            </w:r>
          </w:p>
        </w:tc>
        <w:tc>
          <w:tcPr>
            <w:tcW w:w="1140" w:type="dxa"/>
            <w:tcMar>
              <w:left w:w="0" w:type="dxa"/>
              <w:right w:w="0" w:type="dxa"/>
            </w:tcMar>
          </w:tcPr>
          <w:p w14:paraId="55E56FE5" w14:textId="11C0DDDB" w:rsidR="00336CA7" w:rsidRPr="0001038E" w:rsidRDefault="00336CA7" w:rsidP="0001038E">
            <w:pPr>
              <w:autoSpaceDE w:val="0"/>
              <w:autoSpaceDN w:val="0"/>
              <w:spacing w:before="76" w:after="0" w:line="233"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28B24" w14:textId="77777777" w:rsidR="00336CA7" w:rsidRDefault="00336CA7" w:rsidP="00336CA7">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336CA7" w14:paraId="068247F8" w14:textId="77777777" w:rsidTr="00C320B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FCC06" w14:textId="77777777" w:rsidR="00336CA7" w:rsidRDefault="00336CA7" w:rsidP="00336CA7">
            <w:pPr>
              <w:autoSpaceDE w:val="0"/>
              <w:autoSpaceDN w:val="0"/>
              <w:spacing w:before="76" w:after="0" w:line="233" w:lineRule="auto"/>
              <w:jc w:val="center"/>
            </w:pPr>
            <w:r>
              <w:rPr>
                <w:rFonts w:ascii="Times New Roman" w:eastAsia="Times New Roman" w:hAnsi="Times New Roman"/>
                <w:color w:val="000000"/>
                <w:w w:val="97"/>
                <w:sz w:val="16"/>
              </w:rPr>
              <w:t>2.9.</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72C53E" w14:textId="77777777" w:rsidR="00336CA7" w:rsidRPr="00D84927" w:rsidRDefault="00336CA7" w:rsidP="00336CA7">
            <w:pPr>
              <w:autoSpaceDE w:val="0"/>
              <w:autoSpaceDN w:val="0"/>
              <w:spacing w:before="76" w:after="0" w:line="245" w:lineRule="auto"/>
              <w:ind w:left="72" w:right="720"/>
              <w:rPr>
                <w:lang w:val="ru-RU"/>
              </w:rPr>
            </w:pPr>
            <w:r w:rsidRPr="00D84927">
              <w:rPr>
                <w:rFonts w:ascii="Times New Roman" w:eastAsia="Times New Roman" w:hAnsi="Times New Roman"/>
                <w:b/>
                <w:color w:val="000000"/>
                <w:w w:val="97"/>
                <w:sz w:val="16"/>
                <w:lang w:val="ru-RU"/>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 Пятно как основа графического изображения.</w:t>
            </w:r>
          </w:p>
        </w:tc>
        <w:tc>
          <w:tcPr>
            <w:tcW w:w="528" w:type="dxa"/>
            <w:tcMar>
              <w:left w:w="0" w:type="dxa"/>
              <w:right w:w="0" w:type="dxa"/>
            </w:tcMar>
          </w:tcPr>
          <w:p w14:paraId="6E05A4CD" w14:textId="75F6FDE4" w:rsidR="00336CA7" w:rsidRPr="0001038E" w:rsidRDefault="00336CA7" w:rsidP="0001038E">
            <w:pPr>
              <w:autoSpaceDE w:val="0"/>
              <w:autoSpaceDN w:val="0"/>
              <w:spacing w:before="76" w:after="0" w:line="233"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1106" w:type="dxa"/>
            <w:tcMar>
              <w:left w:w="0" w:type="dxa"/>
              <w:right w:w="0" w:type="dxa"/>
            </w:tcMar>
          </w:tcPr>
          <w:p w14:paraId="69903F09" w14:textId="359330BA" w:rsidR="00336CA7" w:rsidRPr="0001038E" w:rsidRDefault="00336CA7" w:rsidP="0001038E">
            <w:pPr>
              <w:autoSpaceDE w:val="0"/>
              <w:autoSpaceDN w:val="0"/>
              <w:spacing w:before="76" w:after="0" w:line="233" w:lineRule="auto"/>
              <w:ind w:left="72"/>
              <w:jc w:val="center"/>
              <w:rPr>
                <w:rFonts w:ascii="Times New Roman" w:hAnsi="Times New Roman" w:cs="Times New Roman"/>
                <w:sz w:val="16"/>
                <w:szCs w:val="16"/>
              </w:rPr>
            </w:pPr>
            <w:r w:rsidRPr="0001038E">
              <w:rPr>
                <w:rFonts w:ascii="Times New Roman" w:hAnsi="Times New Roman" w:cs="Times New Roman"/>
                <w:w w:val="104"/>
                <w:sz w:val="16"/>
                <w:szCs w:val="16"/>
              </w:rPr>
              <w:t>0</w:t>
            </w:r>
          </w:p>
        </w:tc>
        <w:tc>
          <w:tcPr>
            <w:tcW w:w="1140" w:type="dxa"/>
            <w:tcMar>
              <w:left w:w="0" w:type="dxa"/>
              <w:right w:w="0" w:type="dxa"/>
            </w:tcMar>
          </w:tcPr>
          <w:p w14:paraId="5DCF3221" w14:textId="0DF722FC" w:rsidR="00336CA7" w:rsidRPr="0001038E" w:rsidRDefault="00336CA7" w:rsidP="0001038E">
            <w:pPr>
              <w:autoSpaceDE w:val="0"/>
              <w:autoSpaceDN w:val="0"/>
              <w:spacing w:before="76" w:after="0" w:line="233"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C31179" w14:textId="77777777" w:rsidR="00336CA7" w:rsidRDefault="00336CA7" w:rsidP="00336CA7">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336CA7" w14:paraId="13C23A4F" w14:textId="77777777" w:rsidTr="00C320B4">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0FB60E" w14:textId="77777777" w:rsidR="00336CA7" w:rsidRDefault="00336CA7" w:rsidP="00336CA7">
            <w:pPr>
              <w:autoSpaceDE w:val="0"/>
              <w:autoSpaceDN w:val="0"/>
              <w:spacing w:before="78" w:after="0" w:line="230" w:lineRule="auto"/>
              <w:jc w:val="center"/>
            </w:pPr>
            <w:r>
              <w:rPr>
                <w:rFonts w:ascii="Times New Roman" w:eastAsia="Times New Roman" w:hAnsi="Times New Roman"/>
                <w:color w:val="000000"/>
                <w:w w:val="97"/>
                <w:sz w:val="16"/>
              </w:rPr>
              <w:t>2.10.</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8236F" w14:textId="77777777" w:rsidR="00336CA7" w:rsidRDefault="00336CA7" w:rsidP="00336CA7">
            <w:pPr>
              <w:autoSpaceDE w:val="0"/>
              <w:autoSpaceDN w:val="0"/>
              <w:spacing w:before="78" w:after="0" w:line="230" w:lineRule="auto"/>
              <w:ind w:left="72"/>
            </w:pPr>
            <w:r w:rsidRPr="00D84927">
              <w:rPr>
                <w:rFonts w:ascii="Times New Roman" w:eastAsia="Times New Roman" w:hAnsi="Times New Roman"/>
                <w:b/>
                <w:color w:val="000000"/>
                <w:w w:val="97"/>
                <w:sz w:val="16"/>
                <w:lang w:val="ru-RU"/>
              </w:rPr>
              <w:t xml:space="preserve">Тень как пример пятна. Теневой театр. </w:t>
            </w:r>
            <w:r>
              <w:rPr>
                <w:rFonts w:ascii="Times New Roman" w:eastAsia="Times New Roman" w:hAnsi="Times New Roman"/>
                <w:b/>
                <w:color w:val="000000"/>
                <w:w w:val="97"/>
                <w:sz w:val="16"/>
              </w:rPr>
              <w:t>Силуэт.</w:t>
            </w:r>
          </w:p>
        </w:tc>
        <w:tc>
          <w:tcPr>
            <w:tcW w:w="528" w:type="dxa"/>
            <w:tcMar>
              <w:left w:w="0" w:type="dxa"/>
              <w:right w:w="0" w:type="dxa"/>
            </w:tcMar>
          </w:tcPr>
          <w:p w14:paraId="210425D4" w14:textId="4594E94E"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1106" w:type="dxa"/>
            <w:tcMar>
              <w:left w:w="0" w:type="dxa"/>
              <w:right w:w="0" w:type="dxa"/>
            </w:tcMar>
          </w:tcPr>
          <w:p w14:paraId="372BFAF3" w14:textId="0107BBE9"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4"/>
                <w:sz w:val="16"/>
                <w:szCs w:val="16"/>
              </w:rPr>
              <w:t>0</w:t>
            </w:r>
          </w:p>
        </w:tc>
        <w:tc>
          <w:tcPr>
            <w:tcW w:w="1140" w:type="dxa"/>
            <w:tcMar>
              <w:left w:w="0" w:type="dxa"/>
              <w:right w:w="0" w:type="dxa"/>
            </w:tcMar>
          </w:tcPr>
          <w:p w14:paraId="2D471A50" w14:textId="166B6A82"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94755" w14:textId="77777777" w:rsidR="00336CA7" w:rsidRDefault="00336CA7" w:rsidP="00336CA7">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336CA7" w14:paraId="7D1B15D6" w14:textId="77777777" w:rsidTr="00C320B4">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3A58B" w14:textId="77777777" w:rsidR="00336CA7" w:rsidRDefault="00336CA7" w:rsidP="00336CA7">
            <w:pPr>
              <w:autoSpaceDE w:val="0"/>
              <w:autoSpaceDN w:val="0"/>
              <w:spacing w:before="78" w:after="0" w:line="230" w:lineRule="auto"/>
              <w:jc w:val="center"/>
            </w:pPr>
            <w:r>
              <w:rPr>
                <w:rFonts w:ascii="Times New Roman" w:eastAsia="Times New Roman" w:hAnsi="Times New Roman"/>
                <w:color w:val="000000"/>
                <w:w w:val="97"/>
                <w:sz w:val="16"/>
              </w:rPr>
              <w:t>2.11.</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28BDB" w14:textId="77777777" w:rsidR="00336CA7" w:rsidRPr="00D84927" w:rsidRDefault="00336CA7" w:rsidP="00336CA7">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Навыки работы на уроке с жидкой краской и кистью, уход за своим рабочим местом.</w:t>
            </w:r>
          </w:p>
        </w:tc>
        <w:tc>
          <w:tcPr>
            <w:tcW w:w="528" w:type="dxa"/>
            <w:tcMar>
              <w:left w:w="0" w:type="dxa"/>
              <w:right w:w="0" w:type="dxa"/>
            </w:tcMar>
          </w:tcPr>
          <w:p w14:paraId="792C1989" w14:textId="38FB99DF"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1106" w:type="dxa"/>
            <w:tcMar>
              <w:left w:w="0" w:type="dxa"/>
              <w:right w:w="0" w:type="dxa"/>
            </w:tcMar>
          </w:tcPr>
          <w:p w14:paraId="2BDC99D4" w14:textId="7C5C6FEF"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4"/>
                <w:sz w:val="16"/>
                <w:szCs w:val="16"/>
              </w:rPr>
              <w:t>0</w:t>
            </w:r>
          </w:p>
        </w:tc>
        <w:tc>
          <w:tcPr>
            <w:tcW w:w="1140" w:type="dxa"/>
            <w:tcMar>
              <w:left w:w="0" w:type="dxa"/>
              <w:right w:w="0" w:type="dxa"/>
            </w:tcMar>
          </w:tcPr>
          <w:p w14:paraId="490613A3" w14:textId="6CCF03E0"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C21D8" w14:textId="77777777" w:rsidR="00336CA7" w:rsidRDefault="00336CA7" w:rsidP="00336CA7">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336CA7" w14:paraId="3C33BFFF" w14:textId="77777777" w:rsidTr="00C320B4">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19FB1" w14:textId="77777777" w:rsidR="00336CA7" w:rsidRDefault="00336CA7" w:rsidP="00336CA7">
            <w:pPr>
              <w:autoSpaceDE w:val="0"/>
              <w:autoSpaceDN w:val="0"/>
              <w:spacing w:before="78" w:after="0" w:line="230" w:lineRule="auto"/>
              <w:jc w:val="center"/>
            </w:pPr>
            <w:r>
              <w:rPr>
                <w:rFonts w:ascii="Times New Roman" w:eastAsia="Times New Roman" w:hAnsi="Times New Roman"/>
                <w:color w:val="000000"/>
                <w:w w:val="97"/>
                <w:sz w:val="16"/>
              </w:rPr>
              <w:t>2.12.</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800FA" w14:textId="77777777" w:rsidR="00336CA7" w:rsidRPr="00D84927" w:rsidRDefault="00336CA7" w:rsidP="00336CA7">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Рассмотрение и анализ средств выражения — пятна и линии — в иллюстрациях художников к детским книгам.</w:t>
            </w:r>
          </w:p>
        </w:tc>
        <w:tc>
          <w:tcPr>
            <w:tcW w:w="528" w:type="dxa"/>
            <w:tcMar>
              <w:left w:w="0" w:type="dxa"/>
              <w:right w:w="0" w:type="dxa"/>
            </w:tcMar>
          </w:tcPr>
          <w:p w14:paraId="444A28B9" w14:textId="640F4197"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1106" w:type="dxa"/>
            <w:tcMar>
              <w:left w:w="0" w:type="dxa"/>
              <w:right w:w="0" w:type="dxa"/>
            </w:tcMar>
          </w:tcPr>
          <w:p w14:paraId="6C0919FF" w14:textId="0DB072BE"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4"/>
                <w:sz w:val="16"/>
                <w:szCs w:val="16"/>
              </w:rPr>
              <w:t>0</w:t>
            </w:r>
          </w:p>
        </w:tc>
        <w:tc>
          <w:tcPr>
            <w:tcW w:w="1140" w:type="dxa"/>
            <w:tcMar>
              <w:left w:w="0" w:type="dxa"/>
              <w:right w:w="0" w:type="dxa"/>
            </w:tcMar>
          </w:tcPr>
          <w:p w14:paraId="34372ED8" w14:textId="2A3EBC6B" w:rsidR="00336CA7" w:rsidRPr="0001038E" w:rsidRDefault="00336CA7" w:rsidP="0001038E">
            <w:pPr>
              <w:autoSpaceDE w:val="0"/>
              <w:autoSpaceDN w:val="0"/>
              <w:spacing w:before="78" w:after="0" w:line="230" w:lineRule="auto"/>
              <w:ind w:left="72"/>
              <w:jc w:val="center"/>
              <w:rPr>
                <w:rFonts w:ascii="Times New Roman" w:hAnsi="Times New Roman" w:cs="Times New Roman"/>
                <w:sz w:val="16"/>
                <w:szCs w:val="16"/>
              </w:rPr>
            </w:pPr>
            <w:r w:rsidRPr="0001038E">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CDAD4" w14:textId="77777777" w:rsidR="00336CA7" w:rsidRDefault="00336CA7" w:rsidP="00336CA7">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336CA7" w14:paraId="5D2CA477"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597055" w14:textId="77777777" w:rsidR="00336CA7" w:rsidRDefault="00336CA7" w:rsidP="00336CA7">
            <w:pPr>
              <w:autoSpaceDE w:val="0"/>
              <w:autoSpaceDN w:val="0"/>
              <w:spacing w:before="78" w:after="0" w:line="230" w:lineRule="auto"/>
              <w:ind w:left="72"/>
            </w:pPr>
            <w:r>
              <w:rPr>
                <w:rFonts w:ascii="Times New Roman" w:eastAsia="Times New Roman" w:hAnsi="Times New Roman"/>
                <w:color w:val="000000"/>
                <w:w w:val="97"/>
                <w:sz w:val="16"/>
              </w:rPr>
              <w:t>Итого по модулю 2</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7266D" w14:textId="39CD6365" w:rsidR="00336CA7" w:rsidRPr="00336CA7" w:rsidRDefault="00336CA7" w:rsidP="0001038E">
            <w:pPr>
              <w:autoSpaceDE w:val="0"/>
              <w:autoSpaceDN w:val="0"/>
              <w:spacing w:before="78" w:after="0" w:line="230" w:lineRule="auto"/>
              <w:ind w:left="72"/>
              <w:jc w:val="center"/>
              <w:rPr>
                <w:lang w:val="ru-RU"/>
              </w:rPr>
            </w:pPr>
            <w:r>
              <w:rPr>
                <w:rFonts w:ascii="Times New Roman" w:eastAsia="Times New Roman" w:hAnsi="Times New Roman"/>
                <w:color w:val="000000"/>
                <w:w w:val="97"/>
                <w:sz w:val="16"/>
                <w:lang w:val="ru-RU"/>
              </w:rPr>
              <w:t>6</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0C9EA42" w14:textId="77777777" w:rsidR="00336CA7" w:rsidRDefault="00336CA7" w:rsidP="00336CA7"/>
        </w:tc>
      </w:tr>
      <w:tr w:rsidR="00336CA7" w14:paraId="7F1E8657" w14:textId="77777777">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4AE55CE" w14:textId="77777777" w:rsidR="00336CA7" w:rsidRDefault="00336CA7" w:rsidP="00336CA7">
            <w:pPr>
              <w:autoSpaceDE w:val="0"/>
              <w:autoSpaceDN w:val="0"/>
              <w:spacing w:before="78" w:after="0" w:line="230" w:lineRule="auto"/>
              <w:ind w:left="72"/>
            </w:pPr>
            <w:r>
              <w:rPr>
                <w:rFonts w:ascii="Times New Roman" w:eastAsia="Times New Roman" w:hAnsi="Times New Roman"/>
                <w:color w:val="000000"/>
                <w:w w:val="97"/>
                <w:sz w:val="16"/>
              </w:rPr>
              <w:t>Модуль 3.</w:t>
            </w:r>
            <w:r>
              <w:rPr>
                <w:rFonts w:ascii="Times New Roman" w:eastAsia="Times New Roman" w:hAnsi="Times New Roman"/>
                <w:b/>
                <w:color w:val="000000"/>
                <w:w w:val="97"/>
                <w:sz w:val="16"/>
              </w:rPr>
              <w:t xml:space="preserve"> Живопись</w:t>
            </w:r>
          </w:p>
        </w:tc>
      </w:tr>
      <w:tr w:rsidR="00336CA7" w14:paraId="1E92E584"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4B4E3" w14:textId="77777777" w:rsidR="00336CA7" w:rsidRDefault="00336CA7" w:rsidP="00336CA7">
            <w:pPr>
              <w:autoSpaceDE w:val="0"/>
              <w:autoSpaceDN w:val="0"/>
              <w:spacing w:before="76" w:after="0" w:line="233" w:lineRule="auto"/>
              <w:jc w:val="center"/>
            </w:pPr>
            <w:r>
              <w:rPr>
                <w:rFonts w:ascii="Times New Roman" w:eastAsia="Times New Roman" w:hAnsi="Times New Roman"/>
                <w:color w:val="000000"/>
                <w:w w:val="97"/>
                <w:sz w:val="16"/>
              </w:rPr>
              <w:t>3.1.</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C36EB" w14:textId="77777777" w:rsidR="00336CA7" w:rsidRDefault="00336CA7" w:rsidP="00336CA7">
            <w:pPr>
              <w:autoSpaceDE w:val="0"/>
              <w:autoSpaceDN w:val="0"/>
              <w:spacing w:before="76" w:after="0" w:line="233" w:lineRule="auto"/>
              <w:ind w:left="72"/>
            </w:pPr>
            <w:r w:rsidRPr="00D84927">
              <w:rPr>
                <w:rFonts w:ascii="Times New Roman" w:eastAsia="Times New Roman" w:hAnsi="Times New Roman"/>
                <w:b/>
                <w:color w:val="000000"/>
                <w:w w:val="97"/>
                <w:sz w:val="16"/>
                <w:lang w:val="ru-RU"/>
              </w:rPr>
              <w:t xml:space="preserve">Цвет как одно из главных средств выражения в изобразительном искусстве. </w:t>
            </w:r>
            <w:r>
              <w:rPr>
                <w:rFonts w:ascii="Times New Roman" w:eastAsia="Times New Roman" w:hAnsi="Times New Roman"/>
                <w:b/>
                <w:color w:val="000000"/>
                <w:w w:val="97"/>
                <w:sz w:val="16"/>
              </w:rPr>
              <w:t>Навыки работы гуашью в условиях урока.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38FAB" w14:textId="5B217595" w:rsidR="00336CA7" w:rsidRPr="002B2583" w:rsidRDefault="002B2583" w:rsidP="0001038E">
            <w:pPr>
              <w:autoSpaceDE w:val="0"/>
              <w:autoSpaceDN w:val="0"/>
              <w:spacing w:before="76" w:after="0" w:line="233" w:lineRule="auto"/>
              <w:ind w:left="72"/>
              <w:jc w:val="center"/>
              <w:rPr>
                <w:lang w:val="ru-RU"/>
              </w:rPr>
            </w:pPr>
            <w:r>
              <w:rPr>
                <w:rFonts w:ascii="Times New Roman" w:eastAsia="Times New Roman" w:hAnsi="Times New Roman"/>
                <w:color w:val="000000"/>
                <w:w w:val="97"/>
                <w:sz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B52BC" w14:textId="77777777" w:rsidR="00336CA7" w:rsidRDefault="00336CA7"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1D84D" w14:textId="77777777" w:rsidR="00336CA7" w:rsidRDefault="00336CA7"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3F24B" w14:textId="77777777" w:rsidR="00336CA7" w:rsidRDefault="00336CA7" w:rsidP="00336CA7">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336CA7" w14:paraId="5215C445"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7BAA43" w14:textId="77777777" w:rsidR="00336CA7" w:rsidRDefault="00336CA7" w:rsidP="00336CA7">
            <w:pPr>
              <w:autoSpaceDE w:val="0"/>
              <w:autoSpaceDN w:val="0"/>
              <w:spacing w:before="76" w:after="0" w:line="233" w:lineRule="auto"/>
              <w:jc w:val="center"/>
            </w:pPr>
            <w:r>
              <w:rPr>
                <w:rFonts w:ascii="Times New Roman" w:eastAsia="Times New Roman" w:hAnsi="Times New Roman"/>
                <w:color w:val="000000"/>
                <w:w w:val="97"/>
                <w:sz w:val="16"/>
              </w:rPr>
              <w:t>3.2.</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F6D63" w14:textId="77777777" w:rsidR="00336CA7" w:rsidRDefault="00336CA7" w:rsidP="00336CA7">
            <w:pPr>
              <w:autoSpaceDE w:val="0"/>
              <w:autoSpaceDN w:val="0"/>
              <w:spacing w:before="76" w:after="0" w:line="233" w:lineRule="auto"/>
              <w:ind w:left="72"/>
            </w:pPr>
            <w:r w:rsidRPr="00D84927">
              <w:rPr>
                <w:rFonts w:ascii="Times New Roman" w:eastAsia="Times New Roman" w:hAnsi="Times New Roman"/>
                <w:b/>
                <w:color w:val="000000"/>
                <w:w w:val="97"/>
                <w:sz w:val="16"/>
                <w:lang w:val="ru-RU"/>
              </w:rPr>
              <w:t xml:space="preserve">Три основных цвета. Ассоциативные представления, связанные с каждым из цветов. </w:t>
            </w:r>
            <w:r>
              <w:rPr>
                <w:rFonts w:ascii="Times New Roman" w:eastAsia="Times New Roman" w:hAnsi="Times New Roman"/>
                <w:b/>
                <w:color w:val="000000"/>
                <w:w w:val="97"/>
                <w:sz w:val="16"/>
              </w:rPr>
              <w:t>Навыки смешения красок и получения нового цвета.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42669" w14:textId="77777777" w:rsidR="00336CA7" w:rsidRDefault="00336CA7" w:rsidP="0001038E">
            <w:pPr>
              <w:autoSpaceDE w:val="0"/>
              <w:autoSpaceDN w:val="0"/>
              <w:spacing w:before="76" w:after="0" w:line="233" w:lineRule="auto"/>
              <w:ind w:left="72"/>
              <w:jc w:val="center"/>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273DE" w14:textId="77777777" w:rsidR="00336CA7" w:rsidRDefault="00336CA7"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3F0E0" w14:textId="77777777" w:rsidR="00336CA7" w:rsidRDefault="00336CA7"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CAA80" w14:textId="77777777" w:rsidR="00336CA7" w:rsidRDefault="00336CA7" w:rsidP="00336CA7">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336CA7" w14:paraId="29B7C8A5"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767C1" w14:textId="77777777" w:rsidR="00336CA7" w:rsidRDefault="00336CA7" w:rsidP="00336CA7">
            <w:pPr>
              <w:autoSpaceDE w:val="0"/>
              <w:autoSpaceDN w:val="0"/>
              <w:spacing w:before="76" w:after="0" w:line="233" w:lineRule="auto"/>
              <w:jc w:val="center"/>
            </w:pPr>
            <w:r>
              <w:rPr>
                <w:rFonts w:ascii="Times New Roman" w:eastAsia="Times New Roman" w:hAnsi="Times New Roman"/>
                <w:color w:val="000000"/>
                <w:w w:val="97"/>
                <w:sz w:val="16"/>
              </w:rPr>
              <w:t>3.3.</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4250A" w14:textId="77777777" w:rsidR="00336CA7" w:rsidRDefault="00336CA7" w:rsidP="00336CA7">
            <w:pPr>
              <w:autoSpaceDE w:val="0"/>
              <w:autoSpaceDN w:val="0"/>
              <w:spacing w:before="76" w:after="0" w:line="233" w:lineRule="auto"/>
              <w:ind w:left="72"/>
            </w:pPr>
            <w:r>
              <w:rPr>
                <w:rFonts w:ascii="Times New Roman" w:eastAsia="Times New Roman" w:hAnsi="Times New Roman"/>
                <w:b/>
                <w:color w:val="000000"/>
                <w:w w:val="97"/>
                <w:sz w:val="16"/>
              </w:rPr>
              <w:t>Эмоциональная выразительность цвета.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DC6E0" w14:textId="77777777" w:rsidR="00336CA7" w:rsidRDefault="00336CA7" w:rsidP="0001038E">
            <w:pPr>
              <w:autoSpaceDE w:val="0"/>
              <w:autoSpaceDN w:val="0"/>
              <w:spacing w:before="76" w:after="0" w:line="233" w:lineRule="auto"/>
              <w:ind w:left="72"/>
              <w:jc w:val="center"/>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35BD6" w14:textId="77777777" w:rsidR="00336CA7" w:rsidRDefault="00336CA7"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70021" w14:textId="77777777" w:rsidR="00336CA7" w:rsidRDefault="00336CA7"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CAE4E" w14:textId="77777777" w:rsidR="00336CA7" w:rsidRDefault="00336CA7" w:rsidP="00336CA7">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336CA7" w14:paraId="67BC288E" w14:textId="77777777">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92169" w14:textId="77777777" w:rsidR="00336CA7" w:rsidRDefault="00336CA7" w:rsidP="00336CA7">
            <w:pPr>
              <w:autoSpaceDE w:val="0"/>
              <w:autoSpaceDN w:val="0"/>
              <w:spacing w:before="76" w:after="0" w:line="233" w:lineRule="auto"/>
              <w:jc w:val="center"/>
            </w:pPr>
            <w:r>
              <w:rPr>
                <w:rFonts w:ascii="Times New Roman" w:eastAsia="Times New Roman" w:hAnsi="Times New Roman"/>
                <w:color w:val="000000"/>
                <w:w w:val="97"/>
                <w:sz w:val="16"/>
              </w:rPr>
              <w:t>3.4.</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366DA" w14:textId="77777777" w:rsidR="00336CA7" w:rsidRPr="00D84927" w:rsidRDefault="00336CA7" w:rsidP="00336CA7">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Цвет как выражение настроения, душевного состояния.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D8B65" w14:textId="77777777" w:rsidR="00336CA7" w:rsidRDefault="00336CA7" w:rsidP="0001038E">
            <w:pPr>
              <w:autoSpaceDE w:val="0"/>
              <w:autoSpaceDN w:val="0"/>
              <w:spacing w:before="76" w:after="0" w:line="233" w:lineRule="auto"/>
              <w:ind w:left="72"/>
              <w:jc w:val="center"/>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95F22" w14:textId="77777777" w:rsidR="00336CA7" w:rsidRDefault="00336CA7"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37317" w14:textId="77777777" w:rsidR="00336CA7" w:rsidRDefault="00336CA7"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32E19" w14:textId="77777777" w:rsidR="00336CA7" w:rsidRDefault="00336CA7" w:rsidP="00336CA7">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bl>
    <w:p w14:paraId="386CC79F" w14:textId="77777777" w:rsidR="00E04B39" w:rsidRDefault="00E04B39">
      <w:pPr>
        <w:autoSpaceDE w:val="0"/>
        <w:autoSpaceDN w:val="0"/>
        <w:spacing w:after="0" w:line="14" w:lineRule="exact"/>
      </w:pPr>
    </w:p>
    <w:p w14:paraId="4032F827" w14:textId="77777777" w:rsidR="00E04B39" w:rsidRDefault="00E04B39">
      <w:pPr>
        <w:sectPr w:rsidR="00E04B39">
          <w:pgSz w:w="16840" w:h="11900"/>
          <w:pgMar w:top="282" w:right="640" w:bottom="370" w:left="666" w:header="720" w:footer="720" w:gutter="0"/>
          <w:cols w:space="720" w:equalWidth="0">
            <w:col w:w="15534" w:space="0"/>
          </w:cols>
          <w:docGrid w:linePitch="360"/>
        </w:sectPr>
      </w:pPr>
    </w:p>
    <w:p w14:paraId="7E66BE64" w14:textId="77777777" w:rsidR="00E04B39" w:rsidRDefault="00E04B3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0206"/>
        <w:gridCol w:w="528"/>
        <w:gridCol w:w="1106"/>
        <w:gridCol w:w="1140"/>
        <w:gridCol w:w="2054"/>
      </w:tblGrid>
      <w:tr w:rsidR="00E04B39" w14:paraId="20368DCE"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2F472"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3.5.</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88577" w14:textId="77777777" w:rsidR="00E04B39" w:rsidRDefault="00000000">
            <w:pPr>
              <w:autoSpaceDE w:val="0"/>
              <w:autoSpaceDN w:val="0"/>
              <w:spacing w:before="78" w:after="0" w:line="245" w:lineRule="auto"/>
              <w:ind w:left="72" w:right="576"/>
            </w:pPr>
            <w:r w:rsidRPr="00D84927">
              <w:rPr>
                <w:rFonts w:ascii="Times New Roman" w:eastAsia="Times New Roman" w:hAnsi="Times New Roman"/>
                <w:b/>
                <w:color w:val="000000"/>
                <w:w w:val="97"/>
                <w:sz w:val="16"/>
                <w:lang w:val="ru-RU"/>
              </w:rPr>
              <w:t xml:space="preserve">Наш мир украшают цветы. Живописное изображение по представлению и восприятию разных по цвету и формам цветков. </w:t>
            </w:r>
            <w:r>
              <w:rPr>
                <w:rFonts w:ascii="Times New Roman" w:eastAsia="Times New Roman" w:hAnsi="Times New Roman"/>
                <w:b/>
                <w:color w:val="000000"/>
                <w:w w:val="97"/>
                <w:sz w:val="16"/>
              </w:rPr>
              <w:t>Развитие навыков работы гуашью и навыков наблюдения.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50E15" w14:textId="77777777" w:rsidR="00E04B39" w:rsidRDefault="00000000" w:rsidP="0001038E">
            <w:pPr>
              <w:autoSpaceDE w:val="0"/>
              <w:autoSpaceDN w:val="0"/>
              <w:spacing w:before="78" w:after="0" w:line="230" w:lineRule="auto"/>
              <w:ind w:left="72"/>
              <w:jc w:val="center"/>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A0C2E" w14:textId="77777777" w:rsidR="00E04B39" w:rsidRDefault="00000000" w:rsidP="0001038E">
            <w:pPr>
              <w:autoSpaceDE w:val="0"/>
              <w:autoSpaceDN w:val="0"/>
              <w:spacing w:before="78" w:after="0" w:line="230" w:lineRule="auto"/>
              <w:ind w:left="72"/>
              <w:jc w:val="cente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1FE4D" w14:textId="77777777" w:rsidR="00E04B39" w:rsidRDefault="00000000" w:rsidP="0001038E">
            <w:pPr>
              <w:autoSpaceDE w:val="0"/>
              <w:autoSpaceDN w:val="0"/>
              <w:spacing w:before="78" w:after="0" w:line="230" w:lineRule="auto"/>
              <w:ind w:left="72"/>
              <w:jc w:val="center"/>
            </w:pPr>
            <w:r>
              <w:rPr>
                <w:rFonts w:ascii="Times New Roman" w:eastAsia="Times New Roman" w:hAnsi="Times New Roman"/>
                <w:color w:val="000000"/>
                <w:w w:val="97"/>
                <w:sz w:val="16"/>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5B5A6"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E04B39" w14:paraId="5027E44B"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EACBE9"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3.6.</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D8CB3" w14:textId="77777777" w:rsidR="00E04B39" w:rsidRDefault="00000000">
            <w:pPr>
              <w:autoSpaceDE w:val="0"/>
              <w:autoSpaceDN w:val="0"/>
              <w:spacing w:before="78" w:after="0" w:line="245" w:lineRule="auto"/>
              <w:ind w:left="72" w:right="288"/>
            </w:pPr>
            <w:r w:rsidRPr="00D84927">
              <w:rPr>
                <w:rFonts w:ascii="Times New Roman" w:eastAsia="Times New Roman" w:hAnsi="Times New Roman"/>
                <w:b/>
                <w:color w:val="000000"/>
                <w:w w:val="97"/>
                <w:sz w:val="16"/>
                <w:lang w:val="ru-RU"/>
              </w:rPr>
              <w:t xml:space="preserve">Тематическая композиция «Времена года». Контрастные цветовые состояния времён года. </w:t>
            </w:r>
            <w:r>
              <w:rPr>
                <w:rFonts w:ascii="Times New Roman" w:eastAsia="Times New Roman" w:hAnsi="Times New Roman"/>
                <w:b/>
                <w:color w:val="000000"/>
                <w:w w:val="97"/>
                <w:sz w:val="16"/>
              </w:rPr>
              <w:t>Работа гуашью, в технике аппликации или в смешанной технике.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B8DCF" w14:textId="77777777" w:rsidR="00E04B39" w:rsidRDefault="00000000" w:rsidP="0001038E">
            <w:pPr>
              <w:autoSpaceDE w:val="0"/>
              <w:autoSpaceDN w:val="0"/>
              <w:spacing w:before="78" w:after="0" w:line="230" w:lineRule="auto"/>
              <w:ind w:left="72"/>
              <w:jc w:val="center"/>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C35C9" w14:textId="77777777" w:rsidR="00E04B39" w:rsidRDefault="00000000" w:rsidP="0001038E">
            <w:pPr>
              <w:autoSpaceDE w:val="0"/>
              <w:autoSpaceDN w:val="0"/>
              <w:spacing w:before="78" w:after="0" w:line="230" w:lineRule="auto"/>
              <w:ind w:left="72"/>
              <w:jc w:val="cente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835F7" w14:textId="77777777" w:rsidR="00E04B39" w:rsidRDefault="00000000" w:rsidP="0001038E">
            <w:pPr>
              <w:autoSpaceDE w:val="0"/>
              <w:autoSpaceDN w:val="0"/>
              <w:spacing w:before="78" w:after="0" w:line="230" w:lineRule="auto"/>
              <w:ind w:left="72"/>
              <w:jc w:val="center"/>
            </w:pPr>
            <w:r>
              <w:rPr>
                <w:rFonts w:ascii="Times New Roman" w:eastAsia="Times New Roman" w:hAnsi="Times New Roman"/>
                <w:color w:val="000000"/>
                <w:w w:val="97"/>
                <w:sz w:val="16"/>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B0552"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E04B39" w14:paraId="5E24F623"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DF25B"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3.7.</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75020" w14:textId="77777777" w:rsidR="00E04B39" w:rsidRDefault="00000000">
            <w:pPr>
              <w:autoSpaceDE w:val="0"/>
              <w:autoSpaceDN w:val="0"/>
              <w:spacing w:before="78" w:after="0" w:line="230" w:lineRule="auto"/>
              <w:ind w:left="72"/>
            </w:pPr>
            <w:r w:rsidRPr="00D84927">
              <w:rPr>
                <w:rFonts w:ascii="Times New Roman" w:eastAsia="Times New Roman" w:hAnsi="Times New Roman"/>
                <w:b/>
                <w:color w:val="000000"/>
                <w:w w:val="97"/>
                <w:sz w:val="16"/>
                <w:lang w:val="ru-RU"/>
              </w:rPr>
              <w:t xml:space="preserve">Техника монотипии. Представления о симметрии. </w:t>
            </w:r>
            <w:r>
              <w:rPr>
                <w:rFonts w:ascii="Times New Roman" w:eastAsia="Times New Roman" w:hAnsi="Times New Roman"/>
                <w:b/>
                <w:color w:val="000000"/>
                <w:w w:val="97"/>
                <w:sz w:val="16"/>
              </w:rPr>
              <w:t>Развитие ассоциативного воображения.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97E8A" w14:textId="77777777" w:rsidR="00E04B39" w:rsidRDefault="00000000" w:rsidP="0001038E">
            <w:pPr>
              <w:autoSpaceDE w:val="0"/>
              <w:autoSpaceDN w:val="0"/>
              <w:spacing w:before="78" w:after="0" w:line="230" w:lineRule="auto"/>
              <w:ind w:left="72"/>
              <w:jc w:val="center"/>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866B2" w14:textId="77777777" w:rsidR="00E04B39" w:rsidRDefault="00000000" w:rsidP="0001038E">
            <w:pPr>
              <w:autoSpaceDE w:val="0"/>
              <w:autoSpaceDN w:val="0"/>
              <w:spacing w:before="78" w:after="0" w:line="230" w:lineRule="auto"/>
              <w:ind w:left="72"/>
              <w:jc w:val="cente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8B086" w14:textId="77777777" w:rsidR="00E04B39" w:rsidRDefault="00000000" w:rsidP="0001038E">
            <w:pPr>
              <w:autoSpaceDE w:val="0"/>
              <w:autoSpaceDN w:val="0"/>
              <w:spacing w:before="78" w:after="0" w:line="230" w:lineRule="auto"/>
              <w:ind w:left="72"/>
              <w:jc w:val="center"/>
            </w:pPr>
            <w:r>
              <w:rPr>
                <w:rFonts w:ascii="Times New Roman" w:eastAsia="Times New Roman" w:hAnsi="Times New Roman"/>
                <w:color w:val="000000"/>
                <w:w w:val="97"/>
                <w:sz w:val="16"/>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8FA3F"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E04B39" w14:paraId="79DE5583" w14:textId="77777777">
        <w:trPr>
          <w:trHeight w:hRule="exact" w:val="350"/>
        </w:trPr>
        <w:tc>
          <w:tcPr>
            <w:tcW w:w="1067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4B037FD8"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Итого по модулю 3</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604C6738" w14:textId="77777777" w:rsidR="00E04B39" w:rsidRDefault="00000000" w:rsidP="0001038E">
            <w:pPr>
              <w:autoSpaceDE w:val="0"/>
              <w:autoSpaceDN w:val="0"/>
              <w:spacing w:before="78" w:after="0" w:line="230" w:lineRule="auto"/>
              <w:ind w:left="72"/>
              <w:jc w:val="center"/>
            </w:pPr>
            <w:r>
              <w:rPr>
                <w:rFonts w:ascii="Times New Roman" w:eastAsia="Times New Roman" w:hAnsi="Times New Roman"/>
                <w:color w:val="000000"/>
                <w:w w:val="97"/>
                <w:sz w:val="16"/>
              </w:rPr>
              <w:t>5</w:t>
            </w:r>
          </w:p>
        </w:tc>
        <w:tc>
          <w:tcPr>
            <w:tcW w:w="4300"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14:paraId="6E20C2CE" w14:textId="77777777" w:rsidR="00E04B39" w:rsidRDefault="00E04B39"/>
        </w:tc>
      </w:tr>
      <w:tr w:rsidR="00E04B39" w14:paraId="0EAD66F1" w14:textId="77777777">
        <w:trPr>
          <w:trHeight w:hRule="exact" w:val="348"/>
        </w:trPr>
        <w:tc>
          <w:tcPr>
            <w:tcW w:w="1550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14:paraId="61838C62" w14:textId="77777777" w:rsidR="00E04B39" w:rsidRDefault="00000000">
            <w:pPr>
              <w:autoSpaceDE w:val="0"/>
              <w:autoSpaceDN w:val="0"/>
              <w:spacing w:before="74" w:after="0" w:line="230" w:lineRule="auto"/>
              <w:ind w:left="72"/>
            </w:pPr>
            <w:r>
              <w:rPr>
                <w:rFonts w:ascii="Times New Roman" w:eastAsia="Times New Roman" w:hAnsi="Times New Roman"/>
                <w:color w:val="000000"/>
                <w:w w:val="97"/>
                <w:sz w:val="16"/>
              </w:rPr>
              <w:t>Модуль 4.</w:t>
            </w:r>
            <w:r>
              <w:rPr>
                <w:rFonts w:ascii="Times New Roman" w:eastAsia="Times New Roman" w:hAnsi="Times New Roman"/>
                <w:b/>
                <w:color w:val="000000"/>
                <w:w w:val="97"/>
                <w:sz w:val="16"/>
              </w:rPr>
              <w:t xml:space="preserve"> Скульптура</w:t>
            </w:r>
          </w:p>
        </w:tc>
      </w:tr>
      <w:tr w:rsidR="00E04B39" w14:paraId="3F30E123"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2EF23"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4.1.</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CE568" w14:textId="77777777" w:rsidR="00E04B39" w:rsidRPr="00D84927" w:rsidRDefault="00000000">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Изображение в объёме. Приёмы работы с пластилином; дощечка, стек, тряпочка.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9C2DD" w14:textId="77777777" w:rsidR="00E04B39" w:rsidRDefault="00000000" w:rsidP="0001038E">
            <w:pPr>
              <w:autoSpaceDE w:val="0"/>
              <w:autoSpaceDN w:val="0"/>
              <w:spacing w:before="76" w:after="0" w:line="233" w:lineRule="auto"/>
              <w:ind w:left="72"/>
              <w:jc w:val="center"/>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56A54" w14:textId="77777777" w:rsidR="00E04B39" w:rsidRDefault="00000000"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D14C0" w14:textId="77777777" w:rsidR="00E04B39" w:rsidRDefault="00000000" w:rsidP="0001038E">
            <w:pPr>
              <w:autoSpaceDE w:val="0"/>
              <w:autoSpaceDN w:val="0"/>
              <w:spacing w:before="76" w:after="0" w:line="233" w:lineRule="auto"/>
              <w:ind w:left="72"/>
              <w:jc w:val="center"/>
            </w:pPr>
            <w:r>
              <w:rPr>
                <w:rFonts w:ascii="Times New Roman" w:eastAsia="Times New Roman" w:hAnsi="Times New Roman"/>
                <w:color w:val="000000"/>
                <w:w w:val="97"/>
                <w:sz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1C35E"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2B4110" w14:paraId="6E3A3131"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9DC72" w14:textId="77777777" w:rsidR="002B4110" w:rsidRDefault="002B4110" w:rsidP="002B4110">
            <w:pPr>
              <w:autoSpaceDE w:val="0"/>
              <w:autoSpaceDN w:val="0"/>
              <w:spacing w:before="76" w:after="0" w:line="233" w:lineRule="auto"/>
              <w:jc w:val="center"/>
            </w:pPr>
            <w:r>
              <w:rPr>
                <w:rFonts w:ascii="Times New Roman" w:eastAsia="Times New Roman" w:hAnsi="Times New Roman"/>
                <w:color w:val="000000"/>
                <w:w w:val="97"/>
                <w:sz w:val="16"/>
              </w:rPr>
              <w:t>4.2.</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AEE5C" w14:textId="61F8F2CE" w:rsidR="002B4110" w:rsidRDefault="002B4110" w:rsidP="002B4110">
            <w:pPr>
              <w:autoSpaceDE w:val="0"/>
              <w:autoSpaceDN w:val="0"/>
              <w:spacing w:before="76" w:after="0" w:line="233" w:lineRule="auto"/>
              <w:ind w:left="72"/>
            </w:pPr>
            <w:r w:rsidRPr="00DE303F">
              <w:rPr>
                <w:b/>
                <w:w w:val="105"/>
                <w:sz w:val="15"/>
                <w:lang w:val="ru-RU"/>
              </w:rPr>
              <w:t>Лепка</w:t>
            </w:r>
            <w:r w:rsidRPr="00DE303F">
              <w:rPr>
                <w:b/>
                <w:spacing w:val="-9"/>
                <w:w w:val="105"/>
                <w:sz w:val="15"/>
                <w:lang w:val="ru-RU"/>
              </w:rPr>
              <w:t xml:space="preserve"> </w:t>
            </w:r>
            <w:r w:rsidRPr="00DE303F">
              <w:rPr>
                <w:b/>
                <w:w w:val="105"/>
                <w:sz w:val="15"/>
                <w:lang w:val="ru-RU"/>
              </w:rPr>
              <w:t>зверушек</w:t>
            </w:r>
            <w:r w:rsidRPr="00DE303F">
              <w:rPr>
                <w:b/>
                <w:spacing w:val="-9"/>
                <w:w w:val="105"/>
                <w:sz w:val="15"/>
                <w:lang w:val="ru-RU"/>
              </w:rPr>
              <w:t xml:space="preserve"> </w:t>
            </w:r>
            <w:r w:rsidRPr="00DE303F">
              <w:rPr>
                <w:b/>
                <w:w w:val="105"/>
                <w:sz w:val="15"/>
                <w:lang w:val="ru-RU"/>
              </w:rPr>
              <w:t>из</w:t>
            </w:r>
            <w:r w:rsidRPr="00DE303F">
              <w:rPr>
                <w:b/>
                <w:spacing w:val="-8"/>
                <w:w w:val="105"/>
                <w:sz w:val="15"/>
                <w:lang w:val="ru-RU"/>
              </w:rPr>
              <w:t xml:space="preserve"> </w:t>
            </w:r>
            <w:r w:rsidRPr="00DE303F">
              <w:rPr>
                <w:b/>
                <w:w w:val="105"/>
                <w:sz w:val="15"/>
                <w:lang w:val="ru-RU"/>
              </w:rPr>
              <w:t>цельной</w:t>
            </w:r>
            <w:r w:rsidRPr="00DE303F">
              <w:rPr>
                <w:b/>
                <w:spacing w:val="-9"/>
                <w:w w:val="105"/>
                <w:sz w:val="15"/>
                <w:lang w:val="ru-RU"/>
              </w:rPr>
              <w:t xml:space="preserve"> </w:t>
            </w:r>
            <w:r w:rsidRPr="00DE303F">
              <w:rPr>
                <w:b/>
                <w:w w:val="105"/>
                <w:sz w:val="15"/>
                <w:lang w:val="ru-RU"/>
              </w:rPr>
              <w:t>формы</w:t>
            </w:r>
            <w:r w:rsidRPr="00DE303F">
              <w:rPr>
                <w:b/>
                <w:spacing w:val="-9"/>
                <w:w w:val="105"/>
                <w:sz w:val="15"/>
                <w:lang w:val="ru-RU"/>
              </w:rPr>
              <w:t xml:space="preserve"> </w:t>
            </w:r>
            <w:r w:rsidRPr="00DE303F">
              <w:rPr>
                <w:b/>
                <w:w w:val="105"/>
                <w:sz w:val="15"/>
                <w:lang w:val="ru-RU"/>
              </w:rPr>
              <w:t>(черепашки,</w:t>
            </w:r>
            <w:r w:rsidRPr="00DE303F">
              <w:rPr>
                <w:b/>
                <w:spacing w:val="-8"/>
                <w:w w:val="105"/>
                <w:sz w:val="15"/>
                <w:lang w:val="ru-RU"/>
              </w:rPr>
              <w:t xml:space="preserve"> </w:t>
            </w:r>
            <w:r w:rsidRPr="00DE303F">
              <w:rPr>
                <w:b/>
                <w:w w:val="105"/>
                <w:sz w:val="15"/>
                <w:lang w:val="ru-RU"/>
              </w:rPr>
              <w:t>ёжика,</w:t>
            </w:r>
            <w:r w:rsidRPr="00DE303F">
              <w:rPr>
                <w:b/>
                <w:spacing w:val="-9"/>
                <w:w w:val="105"/>
                <w:sz w:val="15"/>
                <w:lang w:val="ru-RU"/>
              </w:rPr>
              <w:t xml:space="preserve"> </w:t>
            </w:r>
            <w:r w:rsidRPr="00DE303F">
              <w:rPr>
                <w:b/>
                <w:w w:val="105"/>
                <w:sz w:val="15"/>
                <w:lang w:val="ru-RU"/>
              </w:rPr>
              <w:t>зайчика</w:t>
            </w:r>
            <w:r w:rsidRPr="00DE303F">
              <w:rPr>
                <w:b/>
                <w:spacing w:val="-9"/>
                <w:w w:val="105"/>
                <w:sz w:val="15"/>
                <w:lang w:val="ru-RU"/>
              </w:rPr>
              <w:t xml:space="preserve"> </w:t>
            </w:r>
            <w:r w:rsidRPr="00DE303F">
              <w:rPr>
                <w:b/>
                <w:w w:val="105"/>
                <w:sz w:val="15"/>
                <w:lang w:val="ru-RU"/>
              </w:rPr>
              <w:t>и</w:t>
            </w:r>
            <w:r w:rsidRPr="00DE303F">
              <w:rPr>
                <w:b/>
                <w:spacing w:val="-8"/>
                <w:w w:val="105"/>
                <w:sz w:val="15"/>
                <w:lang w:val="ru-RU"/>
              </w:rPr>
              <w:t xml:space="preserve"> </w:t>
            </w:r>
            <w:r w:rsidRPr="00DE303F">
              <w:rPr>
                <w:b/>
                <w:w w:val="105"/>
                <w:sz w:val="15"/>
                <w:lang w:val="ru-RU"/>
              </w:rPr>
              <w:t>т.</w:t>
            </w:r>
            <w:r w:rsidRPr="00DE303F">
              <w:rPr>
                <w:b/>
                <w:spacing w:val="-37"/>
                <w:w w:val="105"/>
                <w:sz w:val="15"/>
                <w:lang w:val="ru-RU"/>
              </w:rPr>
              <w:t xml:space="preserve"> </w:t>
            </w:r>
            <w:r w:rsidRPr="00DE303F">
              <w:rPr>
                <w:b/>
                <w:w w:val="105"/>
                <w:sz w:val="15"/>
                <w:lang w:val="ru-RU"/>
              </w:rPr>
              <w:t>д.).</w:t>
            </w:r>
            <w:r w:rsidRPr="00DE303F">
              <w:rPr>
                <w:b/>
                <w:spacing w:val="-8"/>
                <w:w w:val="105"/>
                <w:sz w:val="15"/>
                <w:lang w:val="ru-RU"/>
              </w:rPr>
              <w:t xml:space="preserve"> </w:t>
            </w:r>
            <w:r>
              <w:rPr>
                <w:b/>
                <w:w w:val="105"/>
                <w:sz w:val="15"/>
              </w:rPr>
              <w:t>Приёмы</w:t>
            </w:r>
            <w:r>
              <w:rPr>
                <w:b/>
                <w:spacing w:val="-8"/>
                <w:w w:val="105"/>
                <w:sz w:val="15"/>
              </w:rPr>
              <w:t xml:space="preserve"> </w:t>
            </w:r>
            <w:r>
              <w:rPr>
                <w:b/>
                <w:w w:val="105"/>
                <w:sz w:val="15"/>
              </w:rPr>
              <w:t>вытягивания,</w:t>
            </w:r>
            <w:r>
              <w:rPr>
                <w:b/>
                <w:spacing w:val="-7"/>
                <w:w w:val="105"/>
                <w:sz w:val="15"/>
              </w:rPr>
              <w:t xml:space="preserve"> </w:t>
            </w:r>
            <w:r>
              <w:rPr>
                <w:b/>
                <w:w w:val="105"/>
                <w:sz w:val="15"/>
              </w:rPr>
              <w:t>вдавливания,</w:t>
            </w:r>
            <w:r>
              <w:rPr>
                <w:b/>
                <w:spacing w:val="-8"/>
                <w:w w:val="105"/>
                <w:sz w:val="15"/>
              </w:rPr>
              <w:t xml:space="preserve"> </w:t>
            </w:r>
            <w:r>
              <w:rPr>
                <w:b/>
                <w:w w:val="105"/>
                <w:sz w:val="15"/>
              </w:rPr>
              <w:t>сгибания,</w:t>
            </w:r>
            <w:r>
              <w:rPr>
                <w:b/>
                <w:spacing w:val="-7"/>
                <w:w w:val="105"/>
                <w:sz w:val="15"/>
              </w:rPr>
              <w:t xml:space="preserve"> </w:t>
            </w:r>
            <w:r>
              <w:rPr>
                <w:b/>
                <w:w w:val="105"/>
                <w:sz w:val="15"/>
              </w:rPr>
              <w:t>скручивания.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71D50" w14:textId="77777777" w:rsidR="002B4110" w:rsidRPr="00D148FC" w:rsidRDefault="002B4110" w:rsidP="0001038E">
            <w:pPr>
              <w:autoSpaceDE w:val="0"/>
              <w:autoSpaceDN w:val="0"/>
              <w:spacing w:before="76" w:after="0" w:line="233" w:lineRule="auto"/>
              <w:ind w:left="72"/>
              <w:jc w:val="center"/>
              <w:rPr>
                <w:lang w:val="ru-RU"/>
              </w:rPr>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C2A06" w14:textId="77777777" w:rsidR="002B4110" w:rsidRDefault="002B4110"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52F93" w14:textId="7438124B" w:rsidR="002B4110" w:rsidRPr="00C4618B" w:rsidRDefault="002B4110" w:rsidP="0001038E">
            <w:pPr>
              <w:autoSpaceDE w:val="0"/>
              <w:autoSpaceDN w:val="0"/>
              <w:spacing w:before="76" w:after="0" w:line="233" w:lineRule="auto"/>
              <w:ind w:left="72"/>
              <w:jc w:val="center"/>
              <w:rPr>
                <w:lang w:val="ru-RU"/>
              </w:rPr>
            </w:pPr>
            <w:r>
              <w:rPr>
                <w:rFonts w:ascii="Times New Roman" w:eastAsia="Times New Roman" w:hAnsi="Times New Roman"/>
                <w:color w:val="000000"/>
                <w:w w:val="97"/>
                <w:sz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EFCEF" w14:textId="77777777" w:rsidR="002B4110" w:rsidRDefault="002B4110" w:rsidP="002B4110">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2B4110" w14:paraId="4B8312DF"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7E12DF" w14:textId="77777777" w:rsidR="002B4110" w:rsidRDefault="002B4110" w:rsidP="002B4110">
            <w:pPr>
              <w:autoSpaceDE w:val="0"/>
              <w:autoSpaceDN w:val="0"/>
              <w:spacing w:before="76" w:after="0" w:line="233" w:lineRule="auto"/>
              <w:jc w:val="center"/>
            </w:pPr>
            <w:r>
              <w:rPr>
                <w:rFonts w:ascii="Times New Roman" w:eastAsia="Times New Roman" w:hAnsi="Times New Roman"/>
                <w:color w:val="000000"/>
                <w:w w:val="97"/>
                <w:sz w:val="16"/>
              </w:rPr>
              <w:t>4.3.</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6C869" w14:textId="77777777" w:rsidR="002B4110" w:rsidRPr="00D84927" w:rsidRDefault="002B4110" w:rsidP="002B4110">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Бумажная пластика. Овладение первичными приёмами надрезания, закручивания, складывания в работе над объёмной аппликацией.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31DFE" w14:textId="430604FD" w:rsidR="002B4110" w:rsidRPr="00C4618B" w:rsidRDefault="002B4110" w:rsidP="0001038E">
            <w:pPr>
              <w:autoSpaceDE w:val="0"/>
              <w:autoSpaceDN w:val="0"/>
              <w:spacing w:before="76" w:after="0" w:line="233" w:lineRule="auto"/>
              <w:ind w:left="72"/>
              <w:jc w:val="center"/>
              <w:rPr>
                <w:lang w:val="ru-RU"/>
              </w:rPr>
            </w:pPr>
            <w:r>
              <w:rPr>
                <w:rFonts w:ascii="Times New Roman" w:eastAsia="Times New Roman" w:hAnsi="Times New Roman"/>
                <w:color w:val="000000"/>
                <w:w w:val="97"/>
                <w:sz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25571" w14:textId="77777777" w:rsidR="002B4110" w:rsidRDefault="002B4110"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4A46B" w14:textId="5CB4BD29" w:rsidR="002B4110" w:rsidRPr="00C4618B" w:rsidRDefault="002B4110" w:rsidP="0001038E">
            <w:pPr>
              <w:autoSpaceDE w:val="0"/>
              <w:autoSpaceDN w:val="0"/>
              <w:spacing w:before="76" w:after="0" w:line="233" w:lineRule="auto"/>
              <w:ind w:left="72"/>
              <w:jc w:val="center"/>
              <w:rPr>
                <w:lang w:val="ru-RU"/>
              </w:rPr>
            </w:pPr>
            <w:r>
              <w:rPr>
                <w:rFonts w:ascii="Times New Roman" w:eastAsia="Times New Roman" w:hAnsi="Times New Roman"/>
                <w:color w:val="000000"/>
                <w:w w:val="97"/>
                <w:sz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F48AF2" w14:textId="77777777" w:rsidR="002B4110" w:rsidRDefault="002B4110" w:rsidP="002B4110">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2B4110" w14:paraId="4175090A"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7CE3F" w14:textId="77777777" w:rsidR="002B4110" w:rsidRDefault="002B4110" w:rsidP="002B4110">
            <w:pPr>
              <w:autoSpaceDE w:val="0"/>
              <w:autoSpaceDN w:val="0"/>
              <w:spacing w:before="76" w:after="0" w:line="233" w:lineRule="auto"/>
              <w:jc w:val="center"/>
            </w:pPr>
            <w:r>
              <w:rPr>
                <w:rFonts w:ascii="Times New Roman" w:eastAsia="Times New Roman" w:hAnsi="Times New Roman"/>
                <w:color w:val="000000"/>
                <w:w w:val="97"/>
                <w:sz w:val="16"/>
              </w:rPr>
              <w:t>4.4.</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053E7" w14:textId="77777777" w:rsidR="002B4110" w:rsidRPr="00D84927" w:rsidRDefault="002B4110" w:rsidP="002B4110">
            <w:pPr>
              <w:autoSpaceDE w:val="0"/>
              <w:autoSpaceDN w:val="0"/>
              <w:spacing w:before="76" w:after="0" w:line="245" w:lineRule="auto"/>
              <w:ind w:left="72"/>
              <w:rPr>
                <w:lang w:val="ru-RU"/>
              </w:rPr>
            </w:pPr>
            <w:r w:rsidRPr="00D84927">
              <w:rPr>
                <w:rFonts w:ascii="Times New Roman" w:eastAsia="Times New Roman" w:hAnsi="Times New Roman"/>
                <w:b/>
                <w:color w:val="000000"/>
                <w:w w:val="97"/>
                <w:sz w:val="16"/>
                <w:lang w:val="ru-RU"/>
              </w:rPr>
              <w:t>Лепка игрушки по мотивам одного из наиболее известных народных художественных промыслов (дымковская, каргопольская игрушки или по выбору учителя с учётом местных промыслов).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F9910" w14:textId="77777777" w:rsidR="002B4110" w:rsidRDefault="002B4110" w:rsidP="0001038E">
            <w:pPr>
              <w:autoSpaceDE w:val="0"/>
              <w:autoSpaceDN w:val="0"/>
              <w:spacing w:before="76" w:after="0" w:line="233" w:lineRule="auto"/>
              <w:ind w:left="72"/>
              <w:jc w:val="center"/>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FD3FB" w14:textId="77777777" w:rsidR="002B4110" w:rsidRDefault="002B4110"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3FD80" w14:textId="77777777" w:rsidR="002B4110" w:rsidRDefault="002B4110" w:rsidP="0001038E">
            <w:pPr>
              <w:autoSpaceDE w:val="0"/>
              <w:autoSpaceDN w:val="0"/>
              <w:spacing w:before="76" w:after="0" w:line="233" w:lineRule="auto"/>
              <w:ind w:left="72"/>
              <w:jc w:val="center"/>
            </w:pPr>
            <w:r>
              <w:rPr>
                <w:rFonts w:ascii="Times New Roman" w:eastAsia="Times New Roman" w:hAnsi="Times New Roman"/>
                <w:color w:val="000000"/>
                <w:w w:val="97"/>
                <w:sz w:val="16"/>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115FB" w14:textId="77777777" w:rsidR="002B4110" w:rsidRDefault="002B4110" w:rsidP="002B4110">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2B4110" w14:paraId="2FB5E747"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889B8" w14:textId="77777777" w:rsidR="002B4110" w:rsidRDefault="002B4110" w:rsidP="002B4110">
            <w:pPr>
              <w:autoSpaceDE w:val="0"/>
              <w:autoSpaceDN w:val="0"/>
              <w:spacing w:before="78" w:after="0" w:line="230" w:lineRule="auto"/>
              <w:jc w:val="center"/>
            </w:pPr>
            <w:r>
              <w:rPr>
                <w:rFonts w:ascii="Times New Roman" w:eastAsia="Times New Roman" w:hAnsi="Times New Roman"/>
                <w:color w:val="000000"/>
                <w:w w:val="97"/>
                <w:sz w:val="16"/>
              </w:rPr>
              <w:t>4.5.</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81D75" w14:textId="77777777" w:rsidR="002B4110" w:rsidRPr="00D84927" w:rsidRDefault="002B4110" w:rsidP="002B4110">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Объёмная аппликация из бумаги и картона.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EBB2B" w14:textId="10BB81A7" w:rsidR="002B4110" w:rsidRPr="003E06A9" w:rsidRDefault="002B4110" w:rsidP="0001038E">
            <w:pPr>
              <w:autoSpaceDE w:val="0"/>
              <w:autoSpaceDN w:val="0"/>
              <w:spacing w:before="78" w:after="0" w:line="230" w:lineRule="auto"/>
              <w:ind w:left="72"/>
              <w:jc w:val="center"/>
              <w:rPr>
                <w:lang w:val="ru-RU"/>
              </w:rPr>
            </w:pPr>
            <w:r>
              <w:rPr>
                <w:rFonts w:ascii="Times New Roman" w:eastAsia="Times New Roman" w:hAnsi="Times New Roman"/>
                <w:color w:val="000000"/>
                <w:w w:val="97"/>
                <w:sz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F13CD" w14:textId="77777777" w:rsidR="002B4110" w:rsidRDefault="002B4110" w:rsidP="0001038E">
            <w:pPr>
              <w:autoSpaceDE w:val="0"/>
              <w:autoSpaceDN w:val="0"/>
              <w:spacing w:before="78" w:after="0" w:line="230" w:lineRule="auto"/>
              <w:ind w:left="72"/>
              <w:jc w:val="cente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75546" w14:textId="61961B16" w:rsidR="002B4110" w:rsidRPr="003E06A9" w:rsidRDefault="002B4110" w:rsidP="0001038E">
            <w:pPr>
              <w:autoSpaceDE w:val="0"/>
              <w:autoSpaceDN w:val="0"/>
              <w:spacing w:before="78" w:after="0" w:line="230" w:lineRule="auto"/>
              <w:ind w:left="72"/>
              <w:jc w:val="center"/>
              <w:rPr>
                <w:lang w:val="ru-RU"/>
              </w:rPr>
            </w:pPr>
            <w:r>
              <w:rPr>
                <w:rFonts w:ascii="Times New Roman" w:eastAsia="Times New Roman" w:hAnsi="Times New Roman"/>
                <w:color w:val="000000"/>
                <w:w w:val="97"/>
                <w:sz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F21F1" w14:textId="77777777" w:rsidR="002B4110" w:rsidRDefault="002B4110" w:rsidP="002B4110">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2B4110" w14:paraId="5FC79681"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7668A1" w14:textId="77777777" w:rsidR="002B4110" w:rsidRDefault="002B4110" w:rsidP="002B4110">
            <w:pPr>
              <w:autoSpaceDE w:val="0"/>
              <w:autoSpaceDN w:val="0"/>
              <w:spacing w:before="78" w:after="0" w:line="230" w:lineRule="auto"/>
              <w:ind w:left="72"/>
            </w:pPr>
            <w:r>
              <w:rPr>
                <w:rFonts w:ascii="Times New Roman" w:eastAsia="Times New Roman" w:hAnsi="Times New Roman"/>
                <w:color w:val="000000"/>
                <w:w w:val="97"/>
                <w:sz w:val="16"/>
              </w:rPr>
              <w:t>Итого по модулю 4</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98E087" w14:textId="77777777" w:rsidR="002B4110" w:rsidRDefault="002B4110" w:rsidP="0001038E">
            <w:pPr>
              <w:autoSpaceDE w:val="0"/>
              <w:autoSpaceDN w:val="0"/>
              <w:spacing w:before="78" w:after="0" w:line="230" w:lineRule="auto"/>
              <w:ind w:left="72"/>
              <w:jc w:val="center"/>
            </w:pPr>
            <w:r>
              <w:rPr>
                <w:rFonts w:ascii="Times New Roman" w:eastAsia="Times New Roman" w:hAnsi="Times New Roman"/>
                <w:color w:val="000000"/>
                <w:w w:val="97"/>
                <w:sz w:val="16"/>
              </w:rPr>
              <w:t>4</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8EA4E38" w14:textId="77777777" w:rsidR="002B4110" w:rsidRDefault="002B4110" w:rsidP="002B4110"/>
        </w:tc>
      </w:tr>
      <w:tr w:rsidR="002B4110" w14:paraId="36866B63"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6E5BCBE" w14:textId="77777777" w:rsidR="002B4110" w:rsidRDefault="002B4110" w:rsidP="002B4110">
            <w:pPr>
              <w:autoSpaceDE w:val="0"/>
              <w:autoSpaceDN w:val="0"/>
              <w:spacing w:before="78" w:after="0" w:line="230" w:lineRule="auto"/>
              <w:ind w:left="72"/>
            </w:pPr>
            <w:r>
              <w:rPr>
                <w:rFonts w:ascii="Times New Roman" w:eastAsia="Times New Roman" w:hAnsi="Times New Roman"/>
                <w:color w:val="000000"/>
                <w:w w:val="97"/>
                <w:sz w:val="16"/>
              </w:rPr>
              <w:t xml:space="preserve">Модуль 5. </w:t>
            </w:r>
            <w:r>
              <w:rPr>
                <w:rFonts w:ascii="Times New Roman" w:eastAsia="Times New Roman" w:hAnsi="Times New Roman"/>
                <w:b/>
                <w:color w:val="000000"/>
                <w:w w:val="97"/>
                <w:sz w:val="16"/>
              </w:rPr>
              <w:t>Декоративно-прикладное искусство</w:t>
            </w:r>
          </w:p>
        </w:tc>
      </w:tr>
      <w:tr w:rsidR="00C20017" w14:paraId="45BCAA91" w14:textId="77777777" w:rsidTr="00A239FC">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28ECD" w14:textId="77777777" w:rsidR="00C20017" w:rsidRDefault="00C20017" w:rsidP="00C20017">
            <w:pPr>
              <w:autoSpaceDE w:val="0"/>
              <w:autoSpaceDN w:val="0"/>
              <w:spacing w:before="78" w:after="0" w:line="230" w:lineRule="auto"/>
              <w:jc w:val="center"/>
            </w:pPr>
            <w:r>
              <w:rPr>
                <w:rFonts w:ascii="Times New Roman" w:eastAsia="Times New Roman" w:hAnsi="Times New Roman"/>
                <w:color w:val="000000"/>
                <w:w w:val="97"/>
                <w:sz w:val="16"/>
              </w:rPr>
              <w:t>5.1.</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D4681" w14:textId="77777777" w:rsidR="00C20017" w:rsidRDefault="00C20017" w:rsidP="00C20017">
            <w:pPr>
              <w:autoSpaceDE w:val="0"/>
              <w:autoSpaceDN w:val="0"/>
              <w:spacing w:before="78" w:after="0" w:line="230" w:lineRule="auto"/>
              <w:ind w:left="72"/>
            </w:pPr>
            <w:r>
              <w:rPr>
                <w:rFonts w:ascii="Times New Roman" w:eastAsia="Times New Roman" w:hAnsi="Times New Roman"/>
                <w:b/>
                <w:color w:val="000000"/>
                <w:w w:val="97"/>
                <w:sz w:val="16"/>
              </w:rPr>
              <w:t>Узоры в природе.</w:t>
            </w:r>
          </w:p>
        </w:tc>
        <w:tc>
          <w:tcPr>
            <w:tcW w:w="528" w:type="dxa"/>
            <w:tcMar>
              <w:left w:w="0" w:type="dxa"/>
              <w:right w:w="0" w:type="dxa"/>
            </w:tcMar>
          </w:tcPr>
          <w:p w14:paraId="0546C29F" w14:textId="6DF30CF8" w:rsidR="00C20017" w:rsidRPr="00C20017" w:rsidRDefault="00C20017" w:rsidP="0001038E">
            <w:pPr>
              <w:autoSpaceDE w:val="0"/>
              <w:autoSpaceDN w:val="0"/>
              <w:spacing w:before="78" w:after="0" w:line="230"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1</w:t>
            </w:r>
          </w:p>
        </w:tc>
        <w:tc>
          <w:tcPr>
            <w:tcW w:w="1106" w:type="dxa"/>
            <w:tcMar>
              <w:left w:w="0" w:type="dxa"/>
              <w:right w:w="0" w:type="dxa"/>
            </w:tcMar>
          </w:tcPr>
          <w:p w14:paraId="06A4F5B4" w14:textId="25C528CA" w:rsidR="00C20017" w:rsidRPr="00C20017" w:rsidRDefault="00C20017" w:rsidP="0001038E">
            <w:pPr>
              <w:autoSpaceDE w:val="0"/>
              <w:autoSpaceDN w:val="0"/>
              <w:spacing w:before="78" w:after="0" w:line="230"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0</w:t>
            </w:r>
          </w:p>
        </w:tc>
        <w:tc>
          <w:tcPr>
            <w:tcW w:w="1140" w:type="dxa"/>
            <w:tcMar>
              <w:left w:w="0" w:type="dxa"/>
              <w:right w:w="0" w:type="dxa"/>
            </w:tcMar>
          </w:tcPr>
          <w:p w14:paraId="0172A6C1" w14:textId="6CD97C75" w:rsidR="00C20017" w:rsidRPr="00C20017" w:rsidRDefault="00C20017" w:rsidP="0001038E">
            <w:pPr>
              <w:autoSpaceDE w:val="0"/>
              <w:autoSpaceDN w:val="0"/>
              <w:spacing w:before="78" w:after="0" w:line="230"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3DB9C" w14:textId="77777777" w:rsidR="00C20017" w:rsidRDefault="00C20017" w:rsidP="00C20017">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C20017" w14:paraId="6D489204" w14:textId="77777777" w:rsidTr="00A239FC">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8592C" w14:textId="77777777" w:rsidR="00C20017" w:rsidRDefault="00C20017" w:rsidP="00C20017">
            <w:pPr>
              <w:autoSpaceDE w:val="0"/>
              <w:autoSpaceDN w:val="0"/>
              <w:spacing w:before="78" w:after="0" w:line="230" w:lineRule="auto"/>
              <w:jc w:val="center"/>
            </w:pPr>
            <w:r>
              <w:rPr>
                <w:rFonts w:ascii="Times New Roman" w:eastAsia="Times New Roman" w:hAnsi="Times New Roman"/>
                <w:color w:val="000000"/>
                <w:w w:val="97"/>
                <w:sz w:val="16"/>
              </w:rPr>
              <w:t>5.2.</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1E311" w14:textId="77777777" w:rsidR="00C20017" w:rsidRPr="00D84927" w:rsidRDefault="00C20017" w:rsidP="00C20017">
            <w:pPr>
              <w:autoSpaceDE w:val="0"/>
              <w:autoSpaceDN w:val="0"/>
              <w:spacing w:before="78" w:after="0" w:line="245" w:lineRule="auto"/>
              <w:ind w:left="72" w:right="864"/>
              <w:rPr>
                <w:lang w:val="ru-RU"/>
              </w:rPr>
            </w:pPr>
            <w:r w:rsidRPr="00D84927">
              <w:rPr>
                <w:rFonts w:ascii="Times New Roman" w:eastAsia="Times New Roman" w:hAnsi="Times New Roman"/>
                <w:b/>
                <w:color w:val="000000"/>
                <w:w w:val="97"/>
                <w:sz w:val="16"/>
                <w:lang w:val="ru-RU"/>
              </w:rPr>
              <w:t>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tc>
        <w:tc>
          <w:tcPr>
            <w:tcW w:w="528" w:type="dxa"/>
            <w:tcMar>
              <w:left w:w="0" w:type="dxa"/>
              <w:right w:w="0" w:type="dxa"/>
            </w:tcMar>
          </w:tcPr>
          <w:p w14:paraId="38610D92" w14:textId="05DAF6D1" w:rsidR="00C20017" w:rsidRPr="00C20017" w:rsidRDefault="00C20017" w:rsidP="0001038E">
            <w:pPr>
              <w:autoSpaceDE w:val="0"/>
              <w:autoSpaceDN w:val="0"/>
              <w:spacing w:before="78" w:after="0" w:line="230"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1</w:t>
            </w:r>
          </w:p>
        </w:tc>
        <w:tc>
          <w:tcPr>
            <w:tcW w:w="1106" w:type="dxa"/>
            <w:tcMar>
              <w:left w:w="0" w:type="dxa"/>
              <w:right w:w="0" w:type="dxa"/>
            </w:tcMar>
          </w:tcPr>
          <w:p w14:paraId="7E526065" w14:textId="4D27BAAD" w:rsidR="00C20017" w:rsidRPr="00C20017" w:rsidRDefault="00C20017" w:rsidP="0001038E">
            <w:pPr>
              <w:autoSpaceDE w:val="0"/>
              <w:autoSpaceDN w:val="0"/>
              <w:spacing w:before="78" w:after="0" w:line="230"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0</w:t>
            </w:r>
          </w:p>
        </w:tc>
        <w:tc>
          <w:tcPr>
            <w:tcW w:w="1140" w:type="dxa"/>
            <w:tcMar>
              <w:left w:w="0" w:type="dxa"/>
              <w:right w:w="0" w:type="dxa"/>
            </w:tcMar>
          </w:tcPr>
          <w:p w14:paraId="3948F209" w14:textId="68ED608E" w:rsidR="00C20017" w:rsidRPr="00C20017" w:rsidRDefault="00C20017" w:rsidP="0001038E">
            <w:pPr>
              <w:autoSpaceDE w:val="0"/>
              <w:autoSpaceDN w:val="0"/>
              <w:spacing w:before="78" w:after="0" w:line="230"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A1A1D" w14:textId="77777777" w:rsidR="00C20017" w:rsidRDefault="00C20017" w:rsidP="00C20017">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C20017" w14:paraId="3E050E07" w14:textId="77777777" w:rsidTr="00A239F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6883C" w14:textId="77777777" w:rsidR="00C20017" w:rsidRDefault="00C20017" w:rsidP="00C20017">
            <w:pPr>
              <w:autoSpaceDE w:val="0"/>
              <w:autoSpaceDN w:val="0"/>
              <w:spacing w:before="76" w:after="0" w:line="233" w:lineRule="auto"/>
              <w:jc w:val="center"/>
            </w:pPr>
            <w:r>
              <w:rPr>
                <w:rFonts w:ascii="Times New Roman" w:eastAsia="Times New Roman" w:hAnsi="Times New Roman"/>
                <w:color w:val="000000"/>
                <w:w w:val="97"/>
                <w:sz w:val="16"/>
              </w:rPr>
              <w:t>5.3.</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5251D" w14:textId="77777777" w:rsidR="00C20017" w:rsidRPr="00D84927" w:rsidRDefault="00C20017" w:rsidP="00C20017">
            <w:pPr>
              <w:autoSpaceDE w:val="0"/>
              <w:autoSpaceDN w:val="0"/>
              <w:spacing w:before="76" w:after="0" w:line="245" w:lineRule="auto"/>
              <w:ind w:left="72" w:right="288"/>
              <w:rPr>
                <w:lang w:val="ru-RU"/>
              </w:rPr>
            </w:pPr>
            <w:r w:rsidRPr="00D84927">
              <w:rPr>
                <w:rFonts w:ascii="Times New Roman" w:eastAsia="Times New Roman" w:hAnsi="Times New Roman"/>
                <w:b/>
                <w:color w:val="000000"/>
                <w:w w:val="97"/>
                <w:sz w:val="16"/>
                <w:lang w:val="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tc>
        <w:tc>
          <w:tcPr>
            <w:tcW w:w="528" w:type="dxa"/>
            <w:tcMar>
              <w:left w:w="0" w:type="dxa"/>
              <w:right w:w="0" w:type="dxa"/>
            </w:tcMar>
          </w:tcPr>
          <w:p w14:paraId="0C1D8FAC" w14:textId="4C5B653B" w:rsidR="00C20017" w:rsidRPr="00C20017" w:rsidRDefault="00C20017" w:rsidP="0001038E">
            <w:pPr>
              <w:autoSpaceDE w:val="0"/>
              <w:autoSpaceDN w:val="0"/>
              <w:spacing w:before="76" w:after="0" w:line="233" w:lineRule="auto"/>
              <w:ind w:left="72"/>
              <w:jc w:val="center"/>
              <w:rPr>
                <w:rFonts w:ascii="Times New Roman" w:hAnsi="Times New Roman" w:cs="Times New Roman"/>
                <w:sz w:val="16"/>
                <w:szCs w:val="16"/>
              </w:rPr>
            </w:pPr>
            <w:r w:rsidRPr="00C20017">
              <w:rPr>
                <w:rFonts w:ascii="Times New Roman" w:hAnsi="Times New Roman" w:cs="Times New Roman"/>
                <w:w w:val="105"/>
                <w:sz w:val="16"/>
                <w:szCs w:val="16"/>
              </w:rPr>
              <w:t>0.5</w:t>
            </w:r>
          </w:p>
        </w:tc>
        <w:tc>
          <w:tcPr>
            <w:tcW w:w="1106" w:type="dxa"/>
            <w:tcMar>
              <w:left w:w="0" w:type="dxa"/>
              <w:right w:w="0" w:type="dxa"/>
            </w:tcMar>
          </w:tcPr>
          <w:p w14:paraId="651D6D8F" w14:textId="73C85B22" w:rsidR="00C20017" w:rsidRPr="00C20017" w:rsidRDefault="00C20017" w:rsidP="0001038E">
            <w:pPr>
              <w:autoSpaceDE w:val="0"/>
              <w:autoSpaceDN w:val="0"/>
              <w:spacing w:before="76" w:after="0" w:line="233"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0</w:t>
            </w:r>
          </w:p>
        </w:tc>
        <w:tc>
          <w:tcPr>
            <w:tcW w:w="1140" w:type="dxa"/>
            <w:tcMar>
              <w:left w:w="0" w:type="dxa"/>
              <w:right w:w="0" w:type="dxa"/>
            </w:tcMar>
          </w:tcPr>
          <w:p w14:paraId="3500EA01" w14:textId="553CACF1" w:rsidR="00C20017" w:rsidRPr="00C20017" w:rsidRDefault="00C20017" w:rsidP="0001038E">
            <w:pPr>
              <w:autoSpaceDE w:val="0"/>
              <w:autoSpaceDN w:val="0"/>
              <w:spacing w:before="76" w:after="0" w:line="233" w:lineRule="auto"/>
              <w:ind w:left="72"/>
              <w:jc w:val="center"/>
              <w:rPr>
                <w:rFonts w:ascii="Times New Roman" w:hAnsi="Times New Roman" w:cs="Times New Roman"/>
                <w:sz w:val="16"/>
                <w:szCs w:val="16"/>
              </w:rPr>
            </w:pPr>
            <w:r w:rsidRPr="00C20017">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E0725" w14:textId="77777777" w:rsidR="00C20017" w:rsidRDefault="00C20017" w:rsidP="00C20017">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C20017" w14:paraId="09D025A9" w14:textId="77777777" w:rsidTr="00A239FC">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7F87C" w14:textId="77777777" w:rsidR="00C20017" w:rsidRDefault="00C20017" w:rsidP="00C20017">
            <w:pPr>
              <w:autoSpaceDE w:val="0"/>
              <w:autoSpaceDN w:val="0"/>
              <w:spacing w:before="76" w:after="0" w:line="233" w:lineRule="auto"/>
              <w:jc w:val="center"/>
            </w:pPr>
            <w:r>
              <w:rPr>
                <w:rFonts w:ascii="Times New Roman" w:eastAsia="Times New Roman" w:hAnsi="Times New Roman"/>
                <w:color w:val="000000"/>
                <w:w w:val="97"/>
                <w:sz w:val="16"/>
              </w:rPr>
              <w:t>5.4.</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493FF" w14:textId="77777777" w:rsidR="00C20017" w:rsidRDefault="00C20017" w:rsidP="00C20017">
            <w:pPr>
              <w:autoSpaceDE w:val="0"/>
              <w:autoSpaceDN w:val="0"/>
              <w:spacing w:before="76" w:after="0" w:line="233" w:lineRule="auto"/>
              <w:ind w:left="72"/>
            </w:pPr>
            <w:r w:rsidRPr="00D84927">
              <w:rPr>
                <w:rFonts w:ascii="Times New Roman" w:eastAsia="Times New Roman" w:hAnsi="Times New Roman"/>
                <w:b/>
                <w:color w:val="000000"/>
                <w:w w:val="97"/>
                <w:sz w:val="16"/>
                <w:lang w:val="ru-RU"/>
              </w:rPr>
              <w:t xml:space="preserve">Узоры и орнаменты, создаваемые людьми, и разнообразие их видов. </w:t>
            </w:r>
            <w:r>
              <w:rPr>
                <w:rFonts w:ascii="Times New Roman" w:eastAsia="Times New Roman" w:hAnsi="Times New Roman"/>
                <w:b/>
                <w:color w:val="000000"/>
                <w:w w:val="97"/>
                <w:sz w:val="16"/>
              </w:rPr>
              <w:t>Орнаменты геометрические и растительные.</w:t>
            </w:r>
          </w:p>
        </w:tc>
        <w:tc>
          <w:tcPr>
            <w:tcW w:w="528" w:type="dxa"/>
            <w:tcMar>
              <w:left w:w="0" w:type="dxa"/>
              <w:right w:w="0" w:type="dxa"/>
            </w:tcMar>
          </w:tcPr>
          <w:p w14:paraId="70AE8D81" w14:textId="4B9BFB98" w:rsidR="00C20017" w:rsidRPr="00C20017" w:rsidRDefault="00C20017" w:rsidP="0001038E">
            <w:pPr>
              <w:autoSpaceDE w:val="0"/>
              <w:autoSpaceDN w:val="0"/>
              <w:spacing w:before="76" w:after="0" w:line="233"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1</w:t>
            </w:r>
          </w:p>
        </w:tc>
        <w:tc>
          <w:tcPr>
            <w:tcW w:w="1106" w:type="dxa"/>
            <w:tcMar>
              <w:left w:w="0" w:type="dxa"/>
              <w:right w:w="0" w:type="dxa"/>
            </w:tcMar>
          </w:tcPr>
          <w:p w14:paraId="73776EF8" w14:textId="0E5CA237" w:rsidR="00C20017" w:rsidRPr="00C20017" w:rsidRDefault="00C20017" w:rsidP="0001038E">
            <w:pPr>
              <w:autoSpaceDE w:val="0"/>
              <w:autoSpaceDN w:val="0"/>
              <w:spacing w:before="76" w:after="0" w:line="233"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0</w:t>
            </w:r>
          </w:p>
        </w:tc>
        <w:tc>
          <w:tcPr>
            <w:tcW w:w="1140" w:type="dxa"/>
            <w:tcMar>
              <w:left w:w="0" w:type="dxa"/>
              <w:right w:w="0" w:type="dxa"/>
            </w:tcMar>
          </w:tcPr>
          <w:p w14:paraId="47E90985" w14:textId="17A3E45B" w:rsidR="00C20017" w:rsidRPr="00C20017" w:rsidRDefault="00C20017" w:rsidP="0001038E">
            <w:pPr>
              <w:autoSpaceDE w:val="0"/>
              <w:autoSpaceDN w:val="0"/>
              <w:spacing w:before="76" w:after="0" w:line="233"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EFCAC" w14:textId="77777777" w:rsidR="00C20017" w:rsidRDefault="00C20017" w:rsidP="00C20017">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C20017" w14:paraId="1E4B22D8" w14:textId="77777777" w:rsidTr="00A239FC">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16956" w14:textId="77777777" w:rsidR="00C20017" w:rsidRDefault="00C20017" w:rsidP="00C20017">
            <w:pPr>
              <w:autoSpaceDE w:val="0"/>
              <w:autoSpaceDN w:val="0"/>
              <w:spacing w:before="76" w:after="0" w:line="233" w:lineRule="auto"/>
              <w:jc w:val="center"/>
            </w:pPr>
            <w:r>
              <w:rPr>
                <w:rFonts w:ascii="Times New Roman" w:eastAsia="Times New Roman" w:hAnsi="Times New Roman"/>
                <w:color w:val="000000"/>
                <w:w w:val="97"/>
                <w:sz w:val="16"/>
              </w:rPr>
              <w:t>5.5.</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2D0C7" w14:textId="77777777" w:rsidR="00C20017" w:rsidRPr="00D84927" w:rsidRDefault="00C20017" w:rsidP="00C20017">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Декоративная композиция в круге или полосе.</w:t>
            </w:r>
          </w:p>
        </w:tc>
        <w:tc>
          <w:tcPr>
            <w:tcW w:w="528" w:type="dxa"/>
            <w:tcMar>
              <w:left w:w="0" w:type="dxa"/>
              <w:right w:w="0" w:type="dxa"/>
            </w:tcMar>
          </w:tcPr>
          <w:p w14:paraId="70C00F2C" w14:textId="0B750D89" w:rsidR="00C20017" w:rsidRPr="00C20017" w:rsidRDefault="00C20017" w:rsidP="0001038E">
            <w:pPr>
              <w:autoSpaceDE w:val="0"/>
              <w:autoSpaceDN w:val="0"/>
              <w:spacing w:before="76" w:after="0" w:line="233" w:lineRule="auto"/>
              <w:ind w:left="72"/>
              <w:jc w:val="center"/>
              <w:rPr>
                <w:rFonts w:ascii="Times New Roman" w:hAnsi="Times New Roman" w:cs="Times New Roman"/>
                <w:sz w:val="16"/>
                <w:szCs w:val="16"/>
              </w:rPr>
            </w:pPr>
            <w:r w:rsidRPr="00C20017">
              <w:rPr>
                <w:rFonts w:ascii="Times New Roman" w:hAnsi="Times New Roman" w:cs="Times New Roman"/>
                <w:w w:val="105"/>
                <w:sz w:val="16"/>
                <w:szCs w:val="16"/>
              </w:rPr>
              <w:t>0.5</w:t>
            </w:r>
          </w:p>
        </w:tc>
        <w:tc>
          <w:tcPr>
            <w:tcW w:w="1106" w:type="dxa"/>
            <w:tcMar>
              <w:left w:w="0" w:type="dxa"/>
              <w:right w:w="0" w:type="dxa"/>
            </w:tcMar>
          </w:tcPr>
          <w:p w14:paraId="1313039F" w14:textId="00935043" w:rsidR="00C20017" w:rsidRPr="00C20017" w:rsidRDefault="00C20017" w:rsidP="0001038E">
            <w:pPr>
              <w:autoSpaceDE w:val="0"/>
              <w:autoSpaceDN w:val="0"/>
              <w:spacing w:before="76" w:after="0" w:line="233"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0</w:t>
            </w:r>
          </w:p>
        </w:tc>
        <w:tc>
          <w:tcPr>
            <w:tcW w:w="1140" w:type="dxa"/>
            <w:tcMar>
              <w:left w:w="0" w:type="dxa"/>
              <w:right w:w="0" w:type="dxa"/>
            </w:tcMar>
          </w:tcPr>
          <w:p w14:paraId="5B7EAF52" w14:textId="3878B9A0" w:rsidR="00C20017" w:rsidRPr="00C20017" w:rsidRDefault="00C20017" w:rsidP="0001038E">
            <w:pPr>
              <w:autoSpaceDE w:val="0"/>
              <w:autoSpaceDN w:val="0"/>
              <w:spacing w:before="76" w:after="0" w:line="233" w:lineRule="auto"/>
              <w:ind w:left="72"/>
              <w:jc w:val="center"/>
              <w:rPr>
                <w:rFonts w:ascii="Times New Roman" w:hAnsi="Times New Roman" w:cs="Times New Roman"/>
                <w:sz w:val="16"/>
                <w:szCs w:val="16"/>
              </w:rPr>
            </w:pPr>
            <w:r w:rsidRPr="00C20017">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8BE59" w14:textId="77777777" w:rsidR="00C20017" w:rsidRDefault="00C20017" w:rsidP="00C20017">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C20017" w14:paraId="0806ECDC" w14:textId="77777777" w:rsidTr="00A239F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46906" w14:textId="77777777" w:rsidR="00C20017" w:rsidRDefault="00C20017" w:rsidP="00C20017">
            <w:pPr>
              <w:autoSpaceDE w:val="0"/>
              <w:autoSpaceDN w:val="0"/>
              <w:spacing w:before="76" w:after="0" w:line="233" w:lineRule="auto"/>
              <w:jc w:val="center"/>
            </w:pPr>
            <w:r>
              <w:rPr>
                <w:rFonts w:ascii="Times New Roman" w:eastAsia="Times New Roman" w:hAnsi="Times New Roman"/>
                <w:color w:val="000000"/>
                <w:w w:val="97"/>
                <w:sz w:val="16"/>
              </w:rPr>
              <w:t>5.6.</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BDD9A1" w14:textId="77777777" w:rsidR="00C20017" w:rsidRPr="00D84927" w:rsidRDefault="00C20017" w:rsidP="00C20017">
            <w:pPr>
              <w:autoSpaceDE w:val="0"/>
              <w:autoSpaceDN w:val="0"/>
              <w:spacing w:before="76" w:after="0" w:line="245" w:lineRule="auto"/>
              <w:ind w:left="72" w:right="288"/>
              <w:rPr>
                <w:lang w:val="ru-RU"/>
              </w:rPr>
            </w:pPr>
            <w:r w:rsidRPr="00D84927">
              <w:rPr>
                <w:rFonts w:ascii="Times New Roman" w:eastAsia="Times New Roman" w:hAnsi="Times New Roman"/>
                <w:b/>
                <w:color w:val="000000"/>
                <w:w w:val="97"/>
                <w:sz w:val="16"/>
                <w:lang w:val="ru-RU"/>
              </w:rPr>
              <w:t>Орнамент, характерный для игрушек одного из наиболее известных народных художественных промыслов. Дымковская, каргопольская игрушка или по выбору учителя с учётом местных промыслов.</w:t>
            </w:r>
          </w:p>
        </w:tc>
        <w:tc>
          <w:tcPr>
            <w:tcW w:w="528" w:type="dxa"/>
            <w:tcMar>
              <w:left w:w="0" w:type="dxa"/>
              <w:right w:w="0" w:type="dxa"/>
            </w:tcMar>
          </w:tcPr>
          <w:p w14:paraId="1352D626" w14:textId="6C35F974" w:rsidR="00C20017" w:rsidRPr="00C20017" w:rsidRDefault="00C20017" w:rsidP="0001038E">
            <w:pPr>
              <w:autoSpaceDE w:val="0"/>
              <w:autoSpaceDN w:val="0"/>
              <w:spacing w:before="76" w:after="0" w:line="233"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1</w:t>
            </w:r>
          </w:p>
        </w:tc>
        <w:tc>
          <w:tcPr>
            <w:tcW w:w="1106" w:type="dxa"/>
            <w:tcMar>
              <w:left w:w="0" w:type="dxa"/>
              <w:right w:w="0" w:type="dxa"/>
            </w:tcMar>
          </w:tcPr>
          <w:p w14:paraId="6BEE2F6B" w14:textId="0D8EE099" w:rsidR="00C20017" w:rsidRPr="00C20017" w:rsidRDefault="00C20017" w:rsidP="0001038E">
            <w:pPr>
              <w:autoSpaceDE w:val="0"/>
              <w:autoSpaceDN w:val="0"/>
              <w:spacing w:before="76" w:after="0" w:line="233"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0</w:t>
            </w:r>
          </w:p>
        </w:tc>
        <w:tc>
          <w:tcPr>
            <w:tcW w:w="1140" w:type="dxa"/>
            <w:tcMar>
              <w:left w:w="0" w:type="dxa"/>
              <w:right w:w="0" w:type="dxa"/>
            </w:tcMar>
          </w:tcPr>
          <w:p w14:paraId="2B9DFDE1" w14:textId="03B91400" w:rsidR="00C20017" w:rsidRPr="00C20017" w:rsidRDefault="00C20017" w:rsidP="0001038E">
            <w:pPr>
              <w:autoSpaceDE w:val="0"/>
              <w:autoSpaceDN w:val="0"/>
              <w:spacing w:before="76" w:after="0" w:line="233"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16AB1" w14:textId="77777777" w:rsidR="00C20017" w:rsidRDefault="00C20017" w:rsidP="00C20017">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C20017" w14:paraId="660B6E5C" w14:textId="77777777" w:rsidTr="00A239FC">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95E43" w14:textId="77777777" w:rsidR="00C20017" w:rsidRDefault="00C20017" w:rsidP="00C20017">
            <w:pPr>
              <w:autoSpaceDE w:val="0"/>
              <w:autoSpaceDN w:val="0"/>
              <w:spacing w:before="78" w:after="0" w:line="230" w:lineRule="auto"/>
              <w:jc w:val="center"/>
            </w:pPr>
            <w:r>
              <w:rPr>
                <w:rFonts w:ascii="Times New Roman" w:eastAsia="Times New Roman" w:hAnsi="Times New Roman"/>
                <w:color w:val="000000"/>
                <w:w w:val="97"/>
                <w:sz w:val="16"/>
              </w:rPr>
              <w:t>5.7.</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1D581" w14:textId="77777777" w:rsidR="00C20017" w:rsidRDefault="00C20017" w:rsidP="00C20017">
            <w:pPr>
              <w:autoSpaceDE w:val="0"/>
              <w:autoSpaceDN w:val="0"/>
              <w:spacing w:before="78" w:after="0" w:line="230" w:lineRule="auto"/>
              <w:ind w:left="72"/>
            </w:pPr>
            <w:r w:rsidRPr="00D84927">
              <w:rPr>
                <w:rFonts w:ascii="Times New Roman" w:eastAsia="Times New Roman" w:hAnsi="Times New Roman"/>
                <w:b/>
                <w:color w:val="000000"/>
                <w:w w:val="97"/>
                <w:sz w:val="16"/>
                <w:lang w:val="ru-RU"/>
              </w:rPr>
              <w:t xml:space="preserve">Оригами — создание игрушки для новогодней ёлки. </w:t>
            </w:r>
            <w:r>
              <w:rPr>
                <w:rFonts w:ascii="Times New Roman" w:eastAsia="Times New Roman" w:hAnsi="Times New Roman"/>
                <w:b/>
                <w:color w:val="000000"/>
                <w:w w:val="97"/>
                <w:sz w:val="16"/>
              </w:rPr>
              <w:t>Приёмы складывания бумаги.</w:t>
            </w:r>
          </w:p>
        </w:tc>
        <w:tc>
          <w:tcPr>
            <w:tcW w:w="528" w:type="dxa"/>
            <w:tcMar>
              <w:left w:w="0" w:type="dxa"/>
              <w:right w:w="0" w:type="dxa"/>
            </w:tcMar>
          </w:tcPr>
          <w:p w14:paraId="4A48934C" w14:textId="4F0C41DA" w:rsidR="00C20017" w:rsidRPr="00C20017" w:rsidRDefault="00C20017" w:rsidP="0001038E">
            <w:pPr>
              <w:autoSpaceDE w:val="0"/>
              <w:autoSpaceDN w:val="0"/>
              <w:spacing w:before="78" w:after="0" w:line="230"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1</w:t>
            </w:r>
          </w:p>
        </w:tc>
        <w:tc>
          <w:tcPr>
            <w:tcW w:w="1106" w:type="dxa"/>
            <w:tcMar>
              <w:left w:w="0" w:type="dxa"/>
              <w:right w:w="0" w:type="dxa"/>
            </w:tcMar>
          </w:tcPr>
          <w:p w14:paraId="5D47B7DA" w14:textId="587B7EBC" w:rsidR="00C20017" w:rsidRPr="00C20017" w:rsidRDefault="00C20017" w:rsidP="0001038E">
            <w:pPr>
              <w:autoSpaceDE w:val="0"/>
              <w:autoSpaceDN w:val="0"/>
              <w:spacing w:before="78" w:after="0" w:line="230"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0</w:t>
            </w:r>
          </w:p>
        </w:tc>
        <w:tc>
          <w:tcPr>
            <w:tcW w:w="1140" w:type="dxa"/>
            <w:tcMar>
              <w:left w:w="0" w:type="dxa"/>
              <w:right w:w="0" w:type="dxa"/>
            </w:tcMar>
          </w:tcPr>
          <w:p w14:paraId="23651FF5" w14:textId="35E1F782" w:rsidR="00C20017" w:rsidRPr="00C20017" w:rsidRDefault="00C20017" w:rsidP="0001038E">
            <w:pPr>
              <w:autoSpaceDE w:val="0"/>
              <w:autoSpaceDN w:val="0"/>
              <w:spacing w:before="78" w:after="0" w:line="230"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7B3D8" w14:textId="77777777" w:rsidR="00C20017" w:rsidRDefault="00C20017" w:rsidP="00C20017">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C20017" w14:paraId="1D6EB3C1" w14:textId="77777777" w:rsidTr="00A239FC">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5BA3A" w14:textId="77777777" w:rsidR="00C20017" w:rsidRDefault="00C20017" w:rsidP="00C20017">
            <w:pPr>
              <w:autoSpaceDE w:val="0"/>
              <w:autoSpaceDN w:val="0"/>
              <w:spacing w:before="78" w:after="0" w:line="230" w:lineRule="auto"/>
              <w:jc w:val="center"/>
            </w:pPr>
            <w:r>
              <w:rPr>
                <w:rFonts w:ascii="Times New Roman" w:eastAsia="Times New Roman" w:hAnsi="Times New Roman"/>
                <w:color w:val="000000"/>
                <w:w w:val="97"/>
                <w:sz w:val="16"/>
              </w:rPr>
              <w:t>5.8.</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6381D" w14:textId="77777777" w:rsidR="00C20017" w:rsidRPr="00D84927" w:rsidRDefault="00C20017" w:rsidP="00C20017">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Форма и украшение бытовых предметов.</w:t>
            </w:r>
          </w:p>
        </w:tc>
        <w:tc>
          <w:tcPr>
            <w:tcW w:w="528" w:type="dxa"/>
            <w:tcMar>
              <w:left w:w="0" w:type="dxa"/>
              <w:right w:w="0" w:type="dxa"/>
            </w:tcMar>
          </w:tcPr>
          <w:p w14:paraId="05735960" w14:textId="2E7F9ED9" w:rsidR="00C20017" w:rsidRPr="00C20017" w:rsidRDefault="00C20017" w:rsidP="0001038E">
            <w:pPr>
              <w:autoSpaceDE w:val="0"/>
              <w:autoSpaceDN w:val="0"/>
              <w:spacing w:before="78" w:after="0" w:line="230" w:lineRule="auto"/>
              <w:ind w:left="72"/>
              <w:jc w:val="center"/>
              <w:rPr>
                <w:rFonts w:ascii="Times New Roman" w:hAnsi="Times New Roman" w:cs="Times New Roman"/>
                <w:sz w:val="16"/>
                <w:szCs w:val="16"/>
              </w:rPr>
            </w:pPr>
            <w:r w:rsidRPr="00C20017">
              <w:rPr>
                <w:rFonts w:ascii="Times New Roman" w:hAnsi="Times New Roman" w:cs="Times New Roman"/>
                <w:w w:val="105"/>
                <w:sz w:val="16"/>
                <w:szCs w:val="16"/>
              </w:rPr>
              <w:t>0.5</w:t>
            </w:r>
          </w:p>
        </w:tc>
        <w:tc>
          <w:tcPr>
            <w:tcW w:w="1106" w:type="dxa"/>
            <w:tcMar>
              <w:left w:w="0" w:type="dxa"/>
              <w:right w:w="0" w:type="dxa"/>
            </w:tcMar>
          </w:tcPr>
          <w:p w14:paraId="35386B20" w14:textId="4FB72B74" w:rsidR="00C20017" w:rsidRPr="00C20017" w:rsidRDefault="00C20017" w:rsidP="0001038E">
            <w:pPr>
              <w:autoSpaceDE w:val="0"/>
              <w:autoSpaceDN w:val="0"/>
              <w:spacing w:before="78" w:after="0" w:line="230" w:lineRule="auto"/>
              <w:ind w:left="72"/>
              <w:jc w:val="center"/>
              <w:rPr>
                <w:rFonts w:ascii="Times New Roman" w:hAnsi="Times New Roman" w:cs="Times New Roman"/>
                <w:sz w:val="16"/>
                <w:szCs w:val="16"/>
              </w:rPr>
            </w:pPr>
            <w:r w:rsidRPr="00C20017">
              <w:rPr>
                <w:rFonts w:ascii="Times New Roman" w:hAnsi="Times New Roman" w:cs="Times New Roman"/>
                <w:w w:val="104"/>
                <w:sz w:val="16"/>
                <w:szCs w:val="16"/>
              </w:rPr>
              <w:t>0</w:t>
            </w:r>
          </w:p>
        </w:tc>
        <w:tc>
          <w:tcPr>
            <w:tcW w:w="1140" w:type="dxa"/>
            <w:tcMar>
              <w:left w:w="0" w:type="dxa"/>
              <w:right w:w="0" w:type="dxa"/>
            </w:tcMar>
          </w:tcPr>
          <w:p w14:paraId="50728DC1" w14:textId="5868A1E4" w:rsidR="00C20017" w:rsidRPr="00C20017" w:rsidRDefault="00C20017" w:rsidP="0001038E">
            <w:pPr>
              <w:autoSpaceDE w:val="0"/>
              <w:autoSpaceDN w:val="0"/>
              <w:spacing w:before="78" w:after="0" w:line="230" w:lineRule="auto"/>
              <w:ind w:left="72"/>
              <w:jc w:val="center"/>
              <w:rPr>
                <w:rFonts w:ascii="Times New Roman" w:hAnsi="Times New Roman" w:cs="Times New Roman"/>
                <w:sz w:val="16"/>
                <w:szCs w:val="16"/>
              </w:rPr>
            </w:pPr>
            <w:r w:rsidRPr="00C20017">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50ADD" w14:textId="77777777" w:rsidR="00C20017" w:rsidRDefault="00C20017" w:rsidP="00C20017">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C20017" w14:paraId="5C83B5CE"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2A311" w14:textId="77777777" w:rsidR="00C20017" w:rsidRDefault="00C20017" w:rsidP="00C20017">
            <w:pPr>
              <w:autoSpaceDE w:val="0"/>
              <w:autoSpaceDN w:val="0"/>
              <w:spacing w:before="78" w:after="0" w:line="230" w:lineRule="auto"/>
              <w:jc w:val="center"/>
            </w:pPr>
            <w:r>
              <w:rPr>
                <w:rFonts w:ascii="Times New Roman" w:eastAsia="Times New Roman" w:hAnsi="Times New Roman"/>
                <w:color w:val="000000"/>
                <w:w w:val="97"/>
                <w:sz w:val="16"/>
              </w:rPr>
              <w:t>5.9.</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6A69C" w14:textId="77777777" w:rsidR="00C20017" w:rsidRPr="00D84927" w:rsidRDefault="00C20017" w:rsidP="00C20017">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Приёмы бумагопластики. Сумка или упаковка и её декор.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26392" w14:textId="77777777" w:rsidR="00C20017" w:rsidRPr="00C20017" w:rsidRDefault="00C20017" w:rsidP="0001038E">
            <w:pPr>
              <w:autoSpaceDE w:val="0"/>
              <w:autoSpaceDN w:val="0"/>
              <w:spacing w:before="78" w:after="0" w:line="230" w:lineRule="auto"/>
              <w:ind w:left="72"/>
              <w:jc w:val="center"/>
              <w:rPr>
                <w:rFonts w:ascii="Times New Roman" w:hAnsi="Times New Roman" w:cs="Times New Roman"/>
                <w:sz w:val="16"/>
                <w:szCs w:val="16"/>
              </w:rPr>
            </w:pPr>
            <w:r w:rsidRPr="00C20017">
              <w:rPr>
                <w:rFonts w:ascii="Times New Roman" w:eastAsia="Times New Roman" w:hAnsi="Times New Roman" w:cs="Times New Roman"/>
                <w:color w:val="000000"/>
                <w:w w:val="97"/>
                <w:sz w:val="16"/>
                <w:szCs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2BB05" w14:textId="77777777" w:rsidR="00C20017" w:rsidRPr="00C20017" w:rsidRDefault="00C20017" w:rsidP="0001038E">
            <w:pPr>
              <w:autoSpaceDE w:val="0"/>
              <w:autoSpaceDN w:val="0"/>
              <w:spacing w:before="78" w:after="0" w:line="230" w:lineRule="auto"/>
              <w:ind w:left="72"/>
              <w:jc w:val="center"/>
              <w:rPr>
                <w:rFonts w:ascii="Times New Roman" w:hAnsi="Times New Roman" w:cs="Times New Roman"/>
                <w:sz w:val="16"/>
                <w:szCs w:val="16"/>
              </w:rPr>
            </w:pPr>
            <w:r w:rsidRPr="00C20017">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D86A1" w14:textId="77777777" w:rsidR="00C20017" w:rsidRPr="00C20017" w:rsidRDefault="00C20017" w:rsidP="0001038E">
            <w:pPr>
              <w:autoSpaceDE w:val="0"/>
              <w:autoSpaceDN w:val="0"/>
              <w:spacing w:before="78" w:after="0" w:line="230" w:lineRule="auto"/>
              <w:ind w:left="72"/>
              <w:jc w:val="center"/>
              <w:rPr>
                <w:rFonts w:ascii="Times New Roman" w:hAnsi="Times New Roman" w:cs="Times New Roman"/>
                <w:sz w:val="16"/>
                <w:szCs w:val="16"/>
              </w:rPr>
            </w:pPr>
            <w:r w:rsidRPr="00C20017">
              <w:rPr>
                <w:rFonts w:ascii="Times New Roman" w:eastAsia="Times New Roman" w:hAnsi="Times New Roman" w:cs="Times New Roman"/>
                <w:color w:val="000000"/>
                <w:w w:val="97"/>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2CA31" w14:textId="77777777" w:rsidR="00C20017" w:rsidRDefault="00C20017" w:rsidP="00C20017">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C20017" w14:paraId="0D2673DB" w14:textId="77777777">
        <w:trPr>
          <w:trHeight w:hRule="exact" w:val="350"/>
        </w:trPr>
        <w:tc>
          <w:tcPr>
            <w:tcW w:w="1067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43E29147" w14:textId="77777777" w:rsidR="00C20017" w:rsidRDefault="00C20017" w:rsidP="00C20017">
            <w:pPr>
              <w:autoSpaceDE w:val="0"/>
              <w:autoSpaceDN w:val="0"/>
              <w:spacing w:before="78" w:after="0" w:line="230" w:lineRule="auto"/>
              <w:ind w:left="72"/>
            </w:pPr>
            <w:r>
              <w:rPr>
                <w:rFonts w:ascii="Times New Roman" w:eastAsia="Times New Roman" w:hAnsi="Times New Roman"/>
                <w:color w:val="000000"/>
                <w:w w:val="97"/>
                <w:sz w:val="16"/>
              </w:rPr>
              <w:t>Итого по модулю 5</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65EC2AC8" w14:textId="77777777" w:rsidR="00C20017" w:rsidRDefault="00C20017" w:rsidP="0001038E">
            <w:pPr>
              <w:autoSpaceDE w:val="0"/>
              <w:autoSpaceDN w:val="0"/>
              <w:spacing w:before="78" w:after="0" w:line="230" w:lineRule="auto"/>
              <w:ind w:left="72"/>
              <w:jc w:val="center"/>
            </w:pPr>
            <w:r>
              <w:rPr>
                <w:rFonts w:ascii="Times New Roman" w:eastAsia="Times New Roman" w:hAnsi="Times New Roman"/>
                <w:color w:val="000000"/>
                <w:w w:val="97"/>
                <w:sz w:val="16"/>
              </w:rPr>
              <w:t>7</w:t>
            </w:r>
          </w:p>
        </w:tc>
        <w:tc>
          <w:tcPr>
            <w:tcW w:w="4300"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14:paraId="30321A44" w14:textId="77777777" w:rsidR="00C20017" w:rsidRDefault="00C20017" w:rsidP="00C20017"/>
        </w:tc>
      </w:tr>
      <w:tr w:rsidR="00C20017" w14:paraId="3DCBF9B2" w14:textId="77777777">
        <w:trPr>
          <w:trHeight w:hRule="exact" w:val="348"/>
        </w:trPr>
        <w:tc>
          <w:tcPr>
            <w:tcW w:w="1550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14:paraId="1737412C" w14:textId="77777777" w:rsidR="00C20017" w:rsidRDefault="00C20017" w:rsidP="00C20017">
            <w:pPr>
              <w:autoSpaceDE w:val="0"/>
              <w:autoSpaceDN w:val="0"/>
              <w:spacing w:before="74" w:after="0" w:line="230" w:lineRule="auto"/>
              <w:ind w:left="72"/>
            </w:pPr>
            <w:r>
              <w:rPr>
                <w:rFonts w:ascii="Times New Roman" w:eastAsia="Times New Roman" w:hAnsi="Times New Roman"/>
                <w:color w:val="000000"/>
                <w:w w:val="97"/>
                <w:sz w:val="16"/>
              </w:rPr>
              <w:t xml:space="preserve">Модуль 6. </w:t>
            </w:r>
            <w:r>
              <w:rPr>
                <w:rFonts w:ascii="Times New Roman" w:eastAsia="Times New Roman" w:hAnsi="Times New Roman"/>
                <w:b/>
                <w:color w:val="000000"/>
                <w:w w:val="97"/>
                <w:sz w:val="16"/>
              </w:rPr>
              <w:t xml:space="preserve">Архитектура </w:t>
            </w:r>
          </w:p>
        </w:tc>
      </w:tr>
      <w:tr w:rsidR="00C20017" w14:paraId="57C54F29"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6EACB" w14:textId="77777777" w:rsidR="00C20017" w:rsidRDefault="00C20017" w:rsidP="00C20017">
            <w:pPr>
              <w:autoSpaceDE w:val="0"/>
              <w:autoSpaceDN w:val="0"/>
              <w:spacing w:before="76" w:after="0" w:line="233" w:lineRule="auto"/>
              <w:jc w:val="center"/>
            </w:pPr>
            <w:r>
              <w:rPr>
                <w:rFonts w:ascii="Times New Roman" w:eastAsia="Times New Roman" w:hAnsi="Times New Roman"/>
                <w:color w:val="000000"/>
                <w:w w:val="97"/>
                <w:sz w:val="16"/>
              </w:rPr>
              <w:t>6.1.</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A5260" w14:textId="77777777" w:rsidR="00C20017" w:rsidRPr="00D84927" w:rsidRDefault="00C20017" w:rsidP="00C20017">
            <w:pPr>
              <w:autoSpaceDE w:val="0"/>
              <w:autoSpaceDN w:val="0"/>
              <w:spacing w:before="76" w:after="0" w:line="245" w:lineRule="auto"/>
              <w:ind w:left="72" w:right="144"/>
              <w:rPr>
                <w:lang w:val="ru-RU"/>
              </w:rPr>
            </w:pPr>
            <w:r w:rsidRPr="00D84927">
              <w:rPr>
                <w:rFonts w:ascii="Times New Roman" w:eastAsia="Times New Roman" w:hAnsi="Times New Roman"/>
                <w:b/>
                <w:color w:val="000000"/>
                <w:w w:val="97"/>
                <w:sz w:val="16"/>
                <w:lang w:val="ru-RU"/>
              </w:rPr>
              <w:t>Наблюдение разнообразия архитектурных построек в окружающем мире по фотографиям, обсуждение их особенностей и составных частей зданий.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7048A" w14:textId="4C3E994B" w:rsidR="00C20017" w:rsidRPr="001C3761" w:rsidRDefault="001C3761" w:rsidP="0001038E">
            <w:pPr>
              <w:autoSpaceDE w:val="0"/>
              <w:autoSpaceDN w:val="0"/>
              <w:spacing w:before="76" w:after="0" w:line="233" w:lineRule="auto"/>
              <w:ind w:left="72"/>
              <w:jc w:val="center"/>
              <w:rPr>
                <w:lang w:val="ru-RU"/>
              </w:rPr>
            </w:pPr>
            <w:r>
              <w:rPr>
                <w:rFonts w:ascii="Times New Roman" w:eastAsia="Times New Roman" w:hAnsi="Times New Roman"/>
                <w:color w:val="000000"/>
                <w:w w:val="97"/>
                <w:sz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60FE6" w14:textId="77777777" w:rsidR="00C20017" w:rsidRDefault="00C20017"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CEECD" w14:textId="77777777" w:rsidR="00C20017" w:rsidRDefault="00C20017"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21F3D" w14:textId="77777777" w:rsidR="00C20017" w:rsidRDefault="00C20017" w:rsidP="00C20017">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C20017" w14:paraId="56C02CDF"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AB63B" w14:textId="77777777" w:rsidR="00C20017" w:rsidRDefault="00C20017" w:rsidP="00C20017">
            <w:pPr>
              <w:autoSpaceDE w:val="0"/>
              <w:autoSpaceDN w:val="0"/>
              <w:spacing w:before="76" w:after="0" w:line="233" w:lineRule="auto"/>
              <w:jc w:val="center"/>
            </w:pPr>
            <w:r>
              <w:rPr>
                <w:rFonts w:ascii="Times New Roman" w:eastAsia="Times New Roman" w:hAnsi="Times New Roman"/>
                <w:color w:val="000000"/>
                <w:w w:val="97"/>
                <w:sz w:val="16"/>
              </w:rPr>
              <w:t>6.2.</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ADC335" w14:textId="77777777" w:rsidR="00C20017" w:rsidRPr="00D84927" w:rsidRDefault="00C20017" w:rsidP="00C20017">
            <w:pPr>
              <w:autoSpaceDE w:val="0"/>
              <w:autoSpaceDN w:val="0"/>
              <w:spacing w:before="76" w:after="0" w:line="245" w:lineRule="auto"/>
              <w:ind w:left="72" w:right="288"/>
              <w:rPr>
                <w:lang w:val="ru-RU"/>
              </w:rPr>
            </w:pPr>
            <w:r w:rsidRPr="00D84927">
              <w:rPr>
                <w:rFonts w:ascii="Times New Roman" w:eastAsia="Times New Roman" w:hAnsi="Times New Roman"/>
                <w:b/>
                <w:color w:val="000000"/>
                <w:w w:val="97"/>
                <w:sz w:val="16"/>
                <w:lang w:val="ru-RU"/>
              </w:rPr>
              <w:t>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6B6ED" w14:textId="3F3EF1B8" w:rsidR="00C20017" w:rsidRPr="001C3761" w:rsidRDefault="001C3761" w:rsidP="0001038E">
            <w:pPr>
              <w:autoSpaceDE w:val="0"/>
              <w:autoSpaceDN w:val="0"/>
              <w:spacing w:before="76" w:after="0" w:line="233" w:lineRule="auto"/>
              <w:ind w:left="72"/>
              <w:jc w:val="center"/>
              <w:rPr>
                <w:lang w:val="ru-RU"/>
              </w:rPr>
            </w:pPr>
            <w:r>
              <w:rPr>
                <w:rFonts w:ascii="Times New Roman" w:eastAsia="Times New Roman" w:hAnsi="Times New Roman"/>
                <w:color w:val="000000"/>
                <w:w w:val="97"/>
                <w:sz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446071" w14:textId="77777777" w:rsidR="00C20017" w:rsidRDefault="00C20017"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48753" w14:textId="77777777" w:rsidR="00C20017" w:rsidRDefault="00C20017"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83E71" w14:textId="77777777" w:rsidR="00C20017" w:rsidRDefault="00C20017" w:rsidP="00C20017">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C20017" w14:paraId="28425706" w14:textId="77777777">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64D37" w14:textId="77777777" w:rsidR="00C20017" w:rsidRDefault="00C20017" w:rsidP="00C20017">
            <w:pPr>
              <w:autoSpaceDE w:val="0"/>
              <w:autoSpaceDN w:val="0"/>
              <w:spacing w:before="76" w:after="0" w:line="233" w:lineRule="auto"/>
              <w:jc w:val="center"/>
            </w:pPr>
            <w:r>
              <w:rPr>
                <w:rFonts w:ascii="Times New Roman" w:eastAsia="Times New Roman" w:hAnsi="Times New Roman"/>
                <w:color w:val="000000"/>
                <w:w w:val="97"/>
                <w:sz w:val="16"/>
              </w:rPr>
              <w:t>6.3.</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D0788" w14:textId="77777777" w:rsidR="00C20017" w:rsidRPr="00D84927" w:rsidRDefault="00C20017" w:rsidP="00C20017">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Макетирование (или создание аппликации) пространственной среды сказочного города из бумаги, картона или пластилина.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6AA00" w14:textId="77777777" w:rsidR="00C20017" w:rsidRDefault="00C20017" w:rsidP="0001038E">
            <w:pPr>
              <w:autoSpaceDE w:val="0"/>
              <w:autoSpaceDN w:val="0"/>
              <w:spacing w:before="76" w:after="0" w:line="233" w:lineRule="auto"/>
              <w:ind w:left="72"/>
              <w:jc w:val="center"/>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48151" w14:textId="77777777" w:rsidR="00C20017" w:rsidRDefault="00C20017"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1C690" w14:textId="77777777" w:rsidR="00C20017" w:rsidRDefault="00C20017" w:rsidP="0001038E">
            <w:pPr>
              <w:autoSpaceDE w:val="0"/>
              <w:autoSpaceDN w:val="0"/>
              <w:spacing w:before="76" w:after="0" w:line="233" w:lineRule="auto"/>
              <w:ind w:left="72"/>
              <w:jc w:val="center"/>
            </w:pPr>
            <w:r>
              <w:rPr>
                <w:rFonts w:ascii="Times New Roman" w:eastAsia="Times New Roman" w:hAnsi="Times New Roman"/>
                <w:color w:val="000000"/>
                <w:w w:val="97"/>
                <w:sz w:val="16"/>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B3663" w14:textId="77777777" w:rsidR="00C20017" w:rsidRDefault="00C20017" w:rsidP="00C20017">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bl>
    <w:p w14:paraId="1411399B" w14:textId="77777777" w:rsidR="00E04B39" w:rsidRDefault="00E04B39">
      <w:pPr>
        <w:autoSpaceDE w:val="0"/>
        <w:autoSpaceDN w:val="0"/>
        <w:spacing w:after="0" w:line="14" w:lineRule="exact"/>
      </w:pPr>
    </w:p>
    <w:p w14:paraId="73DB9A2A" w14:textId="77777777" w:rsidR="00E04B39" w:rsidRDefault="00E04B39">
      <w:pPr>
        <w:sectPr w:rsidR="00E04B39">
          <w:pgSz w:w="16840" w:h="11900"/>
          <w:pgMar w:top="284" w:right="640" w:bottom="364" w:left="666" w:header="720" w:footer="720" w:gutter="0"/>
          <w:cols w:space="720" w:equalWidth="0">
            <w:col w:w="15534" w:space="0"/>
          </w:cols>
          <w:docGrid w:linePitch="360"/>
        </w:sectPr>
      </w:pPr>
    </w:p>
    <w:p w14:paraId="4AB63990" w14:textId="77777777" w:rsidR="00E04B39" w:rsidRDefault="00E04B3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0206"/>
        <w:gridCol w:w="528"/>
        <w:gridCol w:w="1106"/>
        <w:gridCol w:w="1140"/>
        <w:gridCol w:w="2054"/>
      </w:tblGrid>
      <w:tr w:rsidR="00E04B39" w14:paraId="1637870D"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CB3057"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Итого по модулю 6</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A4A14" w14:textId="68088250" w:rsidR="00E04B39" w:rsidRPr="001C3761" w:rsidRDefault="001C3761" w:rsidP="0001038E">
            <w:pPr>
              <w:autoSpaceDE w:val="0"/>
              <w:autoSpaceDN w:val="0"/>
              <w:spacing w:before="78" w:after="0" w:line="230" w:lineRule="auto"/>
              <w:ind w:left="72"/>
              <w:jc w:val="center"/>
              <w:rPr>
                <w:lang w:val="ru-RU"/>
              </w:rPr>
            </w:pPr>
            <w:r>
              <w:rPr>
                <w:rFonts w:ascii="Times New Roman" w:eastAsia="Times New Roman" w:hAnsi="Times New Roman"/>
                <w:color w:val="000000"/>
                <w:w w:val="97"/>
                <w:sz w:val="16"/>
                <w:lang w:val="ru-RU"/>
              </w:rPr>
              <w:t>3</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EC8BE41" w14:textId="77777777" w:rsidR="00E04B39" w:rsidRDefault="00E04B39"/>
        </w:tc>
      </w:tr>
      <w:tr w:rsidR="00E04B39" w14:paraId="480C23A5"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B44C37B"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 xml:space="preserve">Модуль 7. </w:t>
            </w:r>
            <w:r>
              <w:rPr>
                <w:rFonts w:ascii="Times New Roman" w:eastAsia="Times New Roman" w:hAnsi="Times New Roman"/>
                <w:b/>
                <w:color w:val="000000"/>
                <w:w w:val="97"/>
                <w:sz w:val="16"/>
              </w:rPr>
              <w:t>Восприятие произведений искусства</w:t>
            </w:r>
          </w:p>
        </w:tc>
      </w:tr>
      <w:tr w:rsidR="00953F8C" w14:paraId="5030C47A" w14:textId="77777777" w:rsidTr="00E01F95">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04264" w14:textId="77777777" w:rsidR="00953F8C" w:rsidRDefault="00953F8C" w:rsidP="00953F8C">
            <w:pPr>
              <w:autoSpaceDE w:val="0"/>
              <w:autoSpaceDN w:val="0"/>
              <w:spacing w:before="78" w:after="0" w:line="230" w:lineRule="auto"/>
              <w:jc w:val="center"/>
            </w:pPr>
            <w:r>
              <w:rPr>
                <w:rFonts w:ascii="Times New Roman" w:eastAsia="Times New Roman" w:hAnsi="Times New Roman"/>
                <w:color w:val="000000"/>
                <w:w w:val="97"/>
                <w:sz w:val="16"/>
              </w:rPr>
              <w:t>7.1.</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FBAD0" w14:textId="77777777" w:rsidR="00953F8C" w:rsidRPr="00D84927" w:rsidRDefault="00953F8C" w:rsidP="00953F8C">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Восприятие произведений детского творчества. Обсуждение сюжетного и эмоционального содержания детских работ.</w:t>
            </w:r>
          </w:p>
        </w:tc>
        <w:tc>
          <w:tcPr>
            <w:tcW w:w="528" w:type="dxa"/>
            <w:tcMar>
              <w:left w:w="0" w:type="dxa"/>
              <w:right w:w="0" w:type="dxa"/>
            </w:tcMar>
          </w:tcPr>
          <w:p w14:paraId="0C6E9827" w14:textId="203DB3D9" w:rsidR="00953F8C" w:rsidRPr="003953DD" w:rsidRDefault="00953F8C" w:rsidP="003953DD">
            <w:pPr>
              <w:autoSpaceDE w:val="0"/>
              <w:autoSpaceDN w:val="0"/>
              <w:spacing w:before="78" w:after="0" w:line="230" w:lineRule="auto"/>
              <w:ind w:left="72"/>
              <w:jc w:val="center"/>
              <w:rPr>
                <w:rFonts w:ascii="Times New Roman" w:hAnsi="Times New Roman" w:cs="Times New Roman"/>
                <w:sz w:val="16"/>
                <w:szCs w:val="16"/>
              </w:rPr>
            </w:pPr>
            <w:r w:rsidRPr="003953DD">
              <w:rPr>
                <w:rFonts w:ascii="Times New Roman" w:hAnsi="Times New Roman" w:cs="Times New Roman"/>
                <w:w w:val="104"/>
                <w:sz w:val="16"/>
                <w:szCs w:val="16"/>
              </w:rPr>
              <w:t>1</w:t>
            </w:r>
          </w:p>
        </w:tc>
        <w:tc>
          <w:tcPr>
            <w:tcW w:w="1106" w:type="dxa"/>
            <w:tcMar>
              <w:left w:w="0" w:type="dxa"/>
              <w:right w:w="0" w:type="dxa"/>
            </w:tcMar>
          </w:tcPr>
          <w:p w14:paraId="09CFDACD" w14:textId="7A2956E8" w:rsidR="00953F8C" w:rsidRPr="003953DD" w:rsidRDefault="00953F8C" w:rsidP="003953DD">
            <w:pPr>
              <w:jc w:val="center"/>
              <w:rPr>
                <w:rFonts w:ascii="Times New Roman" w:hAnsi="Times New Roman" w:cs="Times New Roman"/>
                <w:sz w:val="16"/>
                <w:szCs w:val="16"/>
              </w:rPr>
            </w:pPr>
            <w:r w:rsidRPr="003953DD">
              <w:rPr>
                <w:rFonts w:ascii="Times New Roman" w:hAnsi="Times New Roman" w:cs="Times New Roman"/>
                <w:w w:val="104"/>
                <w:sz w:val="16"/>
                <w:szCs w:val="16"/>
              </w:rPr>
              <w:t>0</w:t>
            </w:r>
          </w:p>
        </w:tc>
        <w:tc>
          <w:tcPr>
            <w:tcW w:w="1140" w:type="dxa"/>
            <w:tcMar>
              <w:left w:w="0" w:type="dxa"/>
              <w:right w:w="0" w:type="dxa"/>
            </w:tcMar>
          </w:tcPr>
          <w:p w14:paraId="06099AA8" w14:textId="1EF802A3" w:rsidR="00953F8C" w:rsidRPr="003953DD" w:rsidRDefault="00953F8C" w:rsidP="003953DD">
            <w:pPr>
              <w:jc w:val="center"/>
              <w:rPr>
                <w:rFonts w:ascii="Times New Roman" w:hAnsi="Times New Roman" w:cs="Times New Roman"/>
                <w:sz w:val="16"/>
                <w:szCs w:val="16"/>
              </w:rPr>
            </w:pPr>
            <w:r w:rsidRPr="003953DD">
              <w:rPr>
                <w:rFonts w:ascii="Times New Roman" w:hAnsi="Times New Roman" w:cs="Times New Roman"/>
                <w:w w:val="104"/>
                <w:sz w:val="16"/>
                <w:szCs w:val="16"/>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ECAA4" w14:textId="77777777" w:rsidR="00953F8C" w:rsidRDefault="00953F8C" w:rsidP="00953F8C">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953F8C" w14:paraId="0E236EC8" w14:textId="77777777" w:rsidTr="00E01F95">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E606C" w14:textId="77777777" w:rsidR="00953F8C" w:rsidRDefault="00953F8C" w:rsidP="00953F8C">
            <w:pPr>
              <w:autoSpaceDE w:val="0"/>
              <w:autoSpaceDN w:val="0"/>
              <w:spacing w:before="78" w:after="0" w:line="230" w:lineRule="auto"/>
              <w:jc w:val="center"/>
            </w:pPr>
            <w:r>
              <w:rPr>
                <w:rFonts w:ascii="Times New Roman" w:eastAsia="Times New Roman" w:hAnsi="Times New Roman"/>
                <w:color w:val="000000"/>
                <w:w w:val="97"/>
                <w:sz w:val="16"/>
              </w:rPr>
              <w:t>7.2.</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602D9" w14:textId="77777777" w:rsidR="00953F8C" w:rsidRPr="00D84927" w:rsidRDefault="00953F8C" w:rsidP="00953F8C">
            <w:pPr>
              <w:autoSpaceDE w:val="0"/>
              <w:autoSpaceDN w:val="0"/>
              <w:spacing w:before="78" w:after="0" w:line="245" w:lineRule="auto"/>
              <w:ind w:left="72" w:right="432"/>
              <w:rPr>
                <w:lang w:val="ru-RU"/>
              </w:rPr>
            </w:pPr>
            <w:r w:rsidRPr="00D84927">
              <w:rPr>
                <w:rFonts w:ascii="Times New Roman" w:eastAsia="Times New Roman" w:hAnsi="Times New Roman"/>
                <w:b/>
                <w:color w:val="000000"/>
                <w:w w:val="97"/>
                <w:sz w:val="16"/>
                <w:lang w:val="ru-RU"/>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p>
        </w:tc>
        <w:tc>
          <w:tcPr>
            <w:tcW w:w="528" w:type="dxa"/>
            <w:tcMar>
              <w:left w:w="0" w:type="dxa"/>
              <w:right w:w="0" w:type="dxa"/>
            </w:tcMar>
          </w:tcPr>
          <w:p w14:paraId="20D8232A" w14:textId="6377BFE2" w:rsidR="00953F8C" w:rsidRPr="003953DD" w:rsidRDefault="00953F8C" w:rsidP="003953DD">
            <w:pPr>
              <w:autoSpaceDE w:val="0"/>
              <w:autoSpaceDN w:val="0"/>
              <w:spacing w:before="78" w:after="0" w:line="230" w:lineRule="auto"/>
              <w:ind w:left="72"/>
              <w:jc w:val="center"/>
              <w:rPr>
                <w:rFonts w:ascii="Times New Roman" w:hAnsi="Times New Roman" w:cs="Times New Roman"/>
                <w:sz w:val="16"/>
                <w:szCs w:val="16"/>
              </w:rPr>
            </w:pPr>
            <w:r w:rsidRPr="003953DD">
              <w:rPr>
                <w:rFonts w:ascii="Times New Roman" w:hAnsi="Times New Roman" w:cs="Times New Roman"/>
                <w:w w:val="104"/>
                <w:sz w:val="16"/>
                <w:szCs w:val="16"/>
              </w:rPr>
              <w:t>1</w:t>
            </w:r>
          </w:p>
        </w:tc>
        <w:tc>
          <w:tcPr>
            <w:tcW w:w="1106" w:type="dxa"/>
            <w:tcMar>
              <w:left w:w="0" w:type="dxa"/>
              <w:right w:w="0" w:type="dxa"/>
            </w:tcMar>
          </w:tcPr>
          <w:p w14:paraId="1EC9BE0E" w14:textId="04093252" w:rsidR="00953F8C" w:rsidRPr="003953DD" w:rsidRDefault="00953F8C" w:rsidP="003953DD">
            <w:pPr>
              <w:jc w:val="center"/>
              <w:rPr>
                <w:rFonts w:ascii="Times New Roman" w:hAnsi="Times New Roman" w:cs="Times New Roman"/>
                <w:sz w:val="16"/>
                <w:szCs w:val="16"/>
              </w:rPr>
            </w:pPr>
            <w:r w:rsidRPr="003953DD">
              <w:rPr>
                <w:rFonts w:ascii="Times New Roman" w:hAnsi="Times New Roman" w:cs="Times New Roman"/>
                <w:w w:val="104"/>
                <w:sz w:val="16"/>
                <w:szCs w:val="16"/>
              </w:rPr>
              <w:t>0</w:t>
            </w:r>
          </w:p>
        </w:tc>
        <w:tc>
          <w:tcPr>
            <w:tcW w:w="1140" w:type="dxa"/>
            <w:tcMar>
              <w:left w:w="0" w:type="dxa"/>
              <w:right w:w="0" w:type="dxa"/>
            </w:tcMar>
          </w:tcPr>
          <w:p w14:paraId="3C8CD09D" w14:textId="6FDC38DF" w:rsidR="00953F8C" w:rsidRPr="003953DD" w:rsidRDefault="00953F8C" w:rsidP="003953DD">
            <w:pPr>
              <w:jc w:val="center"/>
              <w:rPr>
                <w:rFonts w:ascii="Times New Roman" w:hAnsi="Times New Roman" w:cs="Times New Roman"/>
                <w:sz w:val="16"/>
                <w:szCs w:val="16"/>
              </w:rPr>
            </w:pPr>
            <w:r w:rsidRPr="003953DD">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BF35A" w14:textId="77777777" w:rsidR="00953F8C" w:rsidRDefault="00953F8C" w:rsidP="00953F8C">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953F8C" w14:paraId="224FB5C4" w14:textId="77777777" w:rsidTr="00E01F95">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DB325" w14:textId="77777777" w:rsidR="00953F8C" w:rsidRDefault="00953F8C" w:rsidP="00953F8C">
            <w:pPr>
              <w:autoSpaceDE w:val="0"/>
              <w:autoSpaceDN w:val="0"/>
              <w:spacing w:before="80" w:after="0" w:line="230" w:lineRule="auto"/>
              <w:jc w:val="center"/>
            </w:pPr>
            <w:r>
              <w:rPr>
                <w:rFonts w:ascii="Times New Roman" w:eastAsia="Times New Roman" w:hAnsi="Times New Roman"/>
                <w:color w:val="000000"/>
                <w:w w:val="97"/>
                <w:sz w:val="16"/>
              </w:rPr>
              <w:t>7.3.</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AE522B" w14:textId="77777777" w:rsidR="00953F8C" w:rsidRPr="00D84927" w:rsidRDefault="00953F8C" w:rsidP="00953F8C">
            <w:pPr>
              <w:autoSpaceDE w:val="0"/>
              <w:autoSpaceDN w:val="0"/>
              <w:spacing w:before="80" w:after="0" w:line="230" w:lineRule="auto"/>
              <w:ind w:left="72"/>
              <w:rPr>
                <w:lang w:val="ru-RU"/>
              </w:rPr>
            </w:pPr>
            <w:r w:rsidRPr="00D84927">
              <w:rPr>
                <w:rFonts w:ascii="Times New Roman" w:eastAsia="Times New Roman" w:hAnsi="Times New Roman"/>
                <w:b/>
                <w:color w:val="000000"/>
                <w:w w:val="97"/>
                <w:sz w:val="16"/>
                <w:lang w:val="ru-RU"/>
              </w:rPr>
              <w:t>Рассматривание иллюстраций к детским книгам на основе содержательных установок учителя в соответствии с изучаемой темой.</w:t>
            </w:r>
          </w:p>
        </w:tc>
        <w:tc>
          <w:tcPr>
            <w:tcW w:w="528" w:type="dxa"/>
            <w:tcBorders>
              <w:bottom w:val="nil"/>
            </w:tcBorders>
            <w:tcMar>
              <w:left w:w="0" w:type="dxa"/>
              <w:right w:w="0" w:type="dxa"/>
            </w:tcMar>
          </w:tcPr>
          <w:p w14:paraId="2B9314E7" w14:textId="0D0BC9A6" w:rsidR="00953F8C" w:rsidRPr="003953DD" w:rsidRDefault="00953F8C" w:rsidP="003953DD">
            <w:pPr>
              <w:autoSpaceDE w:val="0"/>
              <w:autoSpaceDN w:val="0"/>
              <w:spacing w:before="80" w:after="0" w:line="230" w:lineRule="auto"/>
              <w:ind w:left="72"/>
              <w:jc w:val="center"/>
              <w:rPr>
                <w:rFonts w:ascii="Times New Roman" w:hAnsi="Times New Roman" w:cs="Times New Roman"/>
                <w:sz w:val="16"/>
                <w:szCs w:val="16"/>
              </w:rPr>
            </w:pPr>
            <w:r w:rsidRPr="003953DD">
              <w:rPr>
                <w:rFonts w:ascii="Times New Roman" w:hAnsi="Times New Roman" w:cs="Times New Roman"/>
                <w:w w:val="105"/>
                <w:sz w:val="16"/>
                <w:szCs w:val="16"/>
              </w:rPr>
              <w:t>0.5</w:t>
            </w:r>
          </w:p>
        </w:tc>
        <w:tc>
          <w:tcPr>
            <w:tcW w:w="1106" w:type="dxa"/>
            <w:tcBorders>
              <w:bottom w:val="nil"/>
            </w:tcBorders>
            <w:tcMar>
              <w:left w:w="0" w:type="dxa"/>
              <w:right w:w="0" w:type="dxa"/>
            </w:tcMar>
          </w:tcPr>
          <w:p w14:paraId="4495A0E5" w14:textId="18439F87" w:rsidR="00953F8C" w:rsidRPr="003953DD" w:rsidRDefault="00953F8C" w:rsidP="003953DD">
            <w:pPr>
              <w:jc w:val="center"/>
              <w:rPr>
                <w:rFonts w:ascii="Times New Roman" w:hAnsi="Times New Roman" w:cs="Times New Roman"/>
                <w:sz w:val="16"/>
                <w:szCs w:val="16"/>
              </w:rPr>
            </w:pPr>
            <w:r w:rsidRPr="003953DD">
              <w:rPr>
                <w:rFonts w:ascii="Times New Roman" w:hAnsi="Times New Roman" w:cs="Times New Roman"/>
                <w:w w:val="104"/>
                <w:sz w:val="16"/>
                <w:szCs w:val="16"/>
              </w:rPr>
              <w:t>0</w:t>
            </w:r>
          </w:p>
        </w:tc>
        <w:tc>
          <w:tcPr>
            <w:tcW w:w="1140" w:type="dxa"/>
            <w:tcBorders>
              <w:bottom w:val="nil"/>
            </w:tcBorders>
            <w:tcMar>
              <w:left w:w="0" w:type="dxa"/>
              <w:right w:w="0" w:type="dxa"/>
            </w:tcMar>
          </w:tcPr>
          <w:p w14:paraId="3B4A5183" w14:textId="754BB6B0" w:rsidR="00953F8C" w:rsidRPr="003953DD" w:rsidRDefault="00953F8C" w:rsidP="003953DD">
            <w:pPr>
              <w:jc w:val="center"/>
              <w:rPr>
                <w:rFonts w:ascii="Times New Roman" w:hAnsi="Times New Roman" w:cs="Times New Roman"/>
                <w:sz w:val="16"/>
                <w:szCs w:val="16"/>
              </w:rPr>
            </w:pPr>
            <w:r w:rsidRPr="003953DD">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5E85B" w14:textId="77777777" w:rsidR="00953F8C" w:rsidRDefault="00953F8C" w:rsidP="00953F8C">
            <w:pPr>
              <w:autoSpaceDE w:val="0"/>
              <w:autoSpaceDN w:val="0"/>
              <w:spacing w:before="80" w:after="0" w:line="230" w:lineRule="auto"/>
              <w:jc w:val="center"/>
            </w:pPr>
            <w:r>
              <w:rPr>
                <w:rFonts w:ascii="Times New Roman" w:eastAsia="Times New Roman" w:hAnsi="Times New Roman"/>
                <w:color w:val="000000"/>
                <w:w w:val="97"/>
                <w:sz w:val="16"/>
              </w:rPr>
              <w:t>https://resh.edu.ru/subject/7/1/</w:t>
            </w:r>
          </w:p>
        </w:tc>
      </w:tr>
      <w:tr w:rsidR="00953F8C" w14:paraId="56DFDBCE" w14:textId="77777777" w:rsidTr="005333F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CD759" w14:textId="77777777" w:rsidR="00953F8C" w:rsidRDefault="00953F8C" w:rsidP="00953F8C">
            <w:pPr>
              <w:autoSpaceDE w:val="0"/>
              <w:autoSpaceDN w:val="0"/>
              <w:spacing w:before="76" w:after="0" w:line="233" w:lineRule="auto"/>
              <w:jc w:val="center"/>
            </w:pPr>
            <w:r>
              <w:rPr>
                <w:rFonts w:ascii="Times New Roman" w:eastAsia="Times New Roman" w:hAnsi="Times New Roman"/>
                <w:color w:val="000000"/>
                <w:w w:val="97"/>
                <w:sz w:val="16"/>
              </w:rPr>
              <w:t>7.4.</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E658D" w14:textId="77777777" w:rsidR="00953F8C" w:rsidRDefault="00953F8C" w:rsidP="00953F8C">
            <w:pPr>
              <w:autoSpaceDE w:val="0"/>
              <w:autoSpaceDN w:val="0"/>
              <w:spacing w:before="76" w:after="0" w:line="233" w:lineRule="auto"/>
              <w:ind w:left="72"/>
            </w:pPr>
            <w:r>
              <w:rPr>
                <w:rFonts w:ascii="Times New Roman" w:eastAsia="Times New Roman" w:hAnsi="Times New Roman"/>
                <w:b/>
                <w:color w:val="000000"/>
                <w:w w:val="97"/>
                <w:sz w:val="16"/>
              </w:rPr>
              <w:t>Знакомство с живописной картиной.</w:t>
            </w:r>
          </w:p>
        </w:tc>
        <w:tc>
          <w:tcPr>
            <w:tcW w:w="528" w:type="dxa"/>
            <w:tcMar>
              <w:left w:w="0" w:type="dxa"/>
              <w:right w:w="0" w:type="dxa"/>
            </w:tcMar>
          </w:tcPr>
          <w:p w14:paraId="4AEA7B22" w14:textId="12D8C565" w:rsidR="00953F8C" w:rsidRPr="003953DD" w:rsidRDefault="00953F8C" w:rsidP="003953DD">
            <w:pPr>
              <w:autoSpaceDE w:val="0"/>
              <w:autoSpaceDN w:val="0"/>
              <w:spacing w:before="76" w:after="0" w:line="233" w:lineRule="auto"/>
              <w:ind w:left="72"/>
              <w:jc w:val="center"/>
              <w:rPr>
                <w:rFonts w:ascii="Times New Roman" w:hAnsi="Times New Roman" w:cs="Times New Roman"/>
                <w:sz w:val="16"/>
                <w:szCs w:val="16"/>
              </w:rPr>
            </w:pPr>
            <w:r w:rsidRPr="003953DD">
              <w:rPr>
                <w:rFonts w:ascii="Times New Roman" w:hAnsi="Times New Roman" w:cs="Times New Roman"/>
                <w:w w:val="105"/>
                <w:sz w:val="16"/>
                <w:szCs w:val="16"/>
              </w:rPr>
              <w:t>0.5</w:t>
            </w:r>
          </w:p>
        </w:tc>
        <w:tc>
          <w:tcPr>
            <w:tcW w:w="1106" w:type="dxa"/>
            <w:tcMar>
              <w:left w:w="0" w:type="dxa"/>
              <w:right w:w="0" w:type="dxa"/>
            </w:tcMar>
          </w:tcPr>
          <w:p w14:paraId="2082A7F0" w14:textId="211964B2" w:rsidR="00953F8C" w:rsidRPr="003953DD" w:rsidRDefault="00953F8C" w:rsidP="003953DD">
            <w:pPr>
              <w:jc w:val="center"/>
              <w:rPr>
                <w:rFonts w:ascii="Times New Roman" w:hAnsi="Times New Roman" w:cs="Times New Roman"/>
                <w:sz w:val="16"/>
                <w:szCs w:val="16"/>
              </w:rPr>
            </w:pPr>
            <w:r w:rsidRPr="003953DD">
              <w:rPr>
                <w:rFonts w:ascii="Times New Roman" w:hAnsi="Times New Roman" w:cs="Times New Roman"/>
                <w:w w:val="104"/>
                <w:sz w:val="16"/>
                <w:szCs w:val="16"/>
              </w:rPr>
              <w:t>0</w:t>
            </w:r>
          </w:p>
        </w:tc>
        <w:tc>
          <w:tcPr>
            <w:tcW w:w="1140" w:type="dxa"/>
            <w:tcMar>
              <w:left w:w="0" w:type="dxa"/>
              <w:right w:w="0" w:type="dxa"/>
            </w:tcMar>
          </w:tcPr>
          <w:p w14:paraId="4F715AD5" w14:textId="6638D28F" w:rsidR="00953F8C" w:rsidRPr="003953DD" w:rsidRDefault="00953F8C" w:rsidP="003953DD">
            <w:pPr>
              <w:jc w:val="center"/>
              <w:rPr>
                <w:rFonts w:ascii="Times New Roman" w:hAnsi="Times New Roman" w:cs="Times New Roman"/>
                <w:sz w:val="16"/>
                <w:szCs w:val="16"/>
              </w:rPr>
            </w:pPr>
            <w:r w:rsidRPr="003953DD">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68381" w14:textId="77777777" w:rsidR="00953F8C" w:rsidRDefault="00953F8C" w:rsidP="00953F8C">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953F8C" w14:paraId="355E357D" w14:textId="77777777" w:rsidTr="005333F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055E9" w14:textId="77777777" w:rsidR="00953F8C" w:rsidRDefault="00953F8C" w:rsidP="00953F8C">
            <w:pPr>
              <w:autoSpaceDE w:val="0"/>
              <w:autoSpaceDN w:val="0"/>
              <w:spacing w:before="76" w:after="0" w:line="233" w:lineRule="auto"/>
              <w:jc w:val="center"/>
            </w:pPr>
            <w:r>
              <w:rPr>
                <w:rFonts w:ascii="Times New Roman" w:eastAsia="Times New Roman" w:hAnsi="Times New Roman"/>
                <w:color w:val="000000"/>
                <w:w w:val="97"/>
                <w:sz w:val="16"/>
              </w:rPr>
              <w:t>7.5.</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ECB0F2" w14:textId="77777777" w:rsidR="00953F8C" w:rsidRPr="00D84927" w:rsidRDefault="00953F8C" w:rsidP="00953F8C">
            <w:pPr>
              <w:autoSpaceDE w:val="0"/>
              <w:autoSpaceDN w:val="0"/>
              <w:spacing w:before="76" w:after="0" w:line="245" w:lineRule="auto"/>
              <w:ind w:left="72" w:right="288"/>
              <w:rPr>
                <w:lang w:val="ru-RU"/>
              </w:rPr>
            </w:pPr>
            <w:r w:rsidRPr="00D84927">
              <w:rPr>
                <w:rFonts w:ascii="Times New Roman" w:eastAsia="Times New Roman" w:hAnsi="Times New Roman"/>
                <w:b/>
                <w:color w:val="000000"/>
                <w:w w:val="97"/>
                <w:sz w:val="16"/>
                <w:lang w:val="ru-RU"/>
              </w:rPr>
              <w:t>Обсуждение произведений с ярко выраженным эмоциональным настроением или со сказочным сюжетом. Произведения В. М. Васнецова, М. А. Врубеля и других художников (по выбору учителя).</w:t>
            </w:r>
          </w:p>
        </w:tc>
        <w:tc>
          <w:tcPr>
            <w:tcW w:w="528" w:type="dxa"/>
            <w:tcMar>
              <w:left w:w="0" w:type="dxa"/>
              <w:right w:w="0" w:type="dxa"/>
            </w:tcMar>
          </w:tcPr>
          <w:p w14:paraId="0B4D23EF" w14:textId="73E080BF" w:rsidR="00953F8C" w:rsidRPr="003953DD" w:rsidRDefault="00953F8C" w:rsidP="003953DD">
            <w:pPr>
              <w:autoSpaceDE w:val="0"/>
              <w:autoSpaceDN w:val="0"/>
              <w:spacing w:before="76" w:after="0" w:line="233" w:lineRule="auto"/>
              <w:ind w:left="72"/>
              <w:jc w:val="center"/>
              <w:rPr>
                <w:rFonts w:ascii="Times New Roman" w:hAnsi="Times New Roman" w:cs="Times New Roman"/>
                <w:sz w:val="16"/>
                <w:szCs w:val="16"/>
              </w:rPr>
            </w:pPr>
            <w:r w:rsidRPr="003953DD">
              <w:rPr>
                <w:rFonts w:ascii="Times New Roman" w:hAnsi="Times New Roman" w:cs="Times New Roman"/>
                <w:w w:val="105"/>
                <w:sz w:val="16"/>
                <w:szCs w:val="16"/>
              </w:rPr>
              <w:t>0.5</w:t>
            </w:r>
          </w:p>
        </w:tc>
        <w:tc>
          <w:tcPr>
            <w:tcW w:w="1106" w:type="dxa"/>
            <w:tcMar>
              <w:left w:w="0" w:type="dxa"/>
              <w:right w:w="0" w:type="dxa"/>
            </w:tcMar>
          </w:tcPr>
          <w:p w14:paraId="29685082" w14:textId="06B812A1" w:rsidR="00953F8C" w:rsidRPr="003953DD" w:rsidRDefault="00953F8C" w:rsidP="003953DD">
            <w:pPr>
              <w:jc w:val="center"/>
              <w:rPr>
                <w:rFonts w:ascii="Times New Roman" w:hAnsi="Times New Roman" w:cs="Times New Roman"/>
                <w:sz w:val="16"/>
                <w:szCs w:val="16"/>
              </w:rPr>
            </w:pPr>
            <w:r w:rsidRPr="003953DD">
              <w:rPr>
                <w:rFonts w:ascii="Times New Roman" w:hAnsi="Times New Roman" w:cs="Times New Roman"/>
                <w:w w:val="104"/>
                <w:sz w:val="16"/>
                <w:szCs w:val="16"/>
              </w:rPr>
              <w:t>0</w:t>
            </w:r>
          </w:p>
        </w:tc>
        <w:tc>
          <w:tcPr>
            <w:tcW w:w="1140" w:type="dxa"/>
            <w:tcMar>
              <w:left w:w="0" w:type="dxa"/>
              <w:right w:w="0" w:type="dxa"/>
            </w:tcMar>
          </w:tcPr>
          <w:p w14:paraId="21E5460C" w14:textId="5EAF6C0D" w:rsidR="00953F8C" w:rsidRPr="003953DD" w:rsidRDefault="00953F8C" w:rsidP="003953DD">
            <w:pPr>
              <w:jc w:val="center"/>
              <w:rPr>
                <w:rFonts w:ascii="Times New Roman" w:hAnsi="Times New Roman" w:cs="Times New Roman"/>
                <w:sz w:val="16"/>
                <w:szCs w:val="16"/>
              </w:rPr>
            </w:pPr>
            <w:r w:rsidRPr="003953DD">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D0463" w14:textId="77777777" w:rsidR="00953F8C" w:rsidRDefault="00953F8C" w:rsidP="00953F8C">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953F8C" w14:paraId="677F880C" w14:textId="77777777" w:rsidTr="005333F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6C90F" w14:textId="77777777" w:rsidR="00953F8C" w:rsidRDefault="00953F8C" w:rsidP="00953F8C">
            <w:pPr>
              <w:autoSpaceDE w:val="0"/>
              <w:autoSpaceDN w:val="0"/>
              <w:spacing w:before="76" w:after="0" w:line="233" w:lineRule="auto"/>
              <w:jc w:val="center"/>
            </w:pPr>
            <w:r>
              <w:rPr>
                <w:rFonts w:ascii="Times New Roman" w:eastAsia="Times New Roman" w:hAnsi="Times New Roman"/>
                <w:color w:val="000000"/>
                <w:w w:val="97"/>
                <w:sz w:val="16"/>
              </w:rPr>
              <w:t>7.6.</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C3DAF" w14:textId="77777777" w:rsidR="00953F8C" w:rsidRPr="00D84927" w:rsidRDefault="00953F8C" w:rsidP="00953F8C">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Художник и зритель. Освоение зрительских умений на основе получаемых знаний и творческих установок наблюдения.</w:t>
            </w:r>
          </w:p>
        </w:tc>
        <w:tc>
          <w:tcPr>
            <w:tcW w:w="528" w:type="dxa"/>
            <w:tcMar>
              <w:left w:w="0" w:type="dxa"/>
              <w:right w:w="0" w:type="dxa"/>
            </w:tcMar>
          </w:tcPr>
          <w:p w14:paraId="10673885" w14:textId="0FE37241" w:rsidR="00953F8C" w:rsidRPr="003953DD" w:rsidRDefault="00953F8C" w:rsidP="003953DD">
            <w:pPr>
              <w:autoSpaceDE w:val="0"/>
              <w:autoSpaceDN w:val="0"/>
              <w:spacing w:before="76" w:after="0" w:line="233" w:lineRule="auto"/>
              <w:ind w:left="72"/>
              <w:jc w:val="center"/>
              <w:rPr>
                <w:rFonts w:ascii="Times New Roman" w:hAnsi="Times New Roman" w:cs="Times New Roman"/>
                <w:sz w:val="16"/>
                <w:szCs w:val="16"/>
              </w:rPr>
            </w:pPr>
            <w:r w:rsidRPr="003953DD">
              <w:rPr>
                <w:rFonts w:ascii="Times New Roman" w:hAnsi="Times New Roman" w:cs="Times New Roman"/>
                <w:w w:val="105"/>
                <w:sz w:val="16"/>
                <w:szCs w:val="16"/>
              </w:rPr>
              <w:t>0.5</w:t>
            </w:r>
          </w:p>
        </w:tc>
        <w:tc>
          <w:tcPr>
            <w:tcW w:w="1106" w:type="dxa"/>
            <w:tcMar>
              <w:left w:w="0" w:type="dxa"/>
              <w:right w:w="0" w:type="dxa"/>
            </w:tcMar>
          </w:tcPr>
          <w:p w14:paraId="62F006E7" w14:textId="23A2EF8C" w:rsidR="00953F8C" w:rsidRPr="003953DD" w:rsidRDefault="00953F8C" w:rsidP="003953DD">
            <w:pPr>
              <w:jc w:val="center"/>
              <w:rPr>
                <w:rFonts w:ascii="Times New Roman" w:hAnsi="Times New Roman" w:cs="Times New Roman"/>
                <w:sz w:val="16"/>
                <w:szCs w:val="16"/>
              </w:rPr>
            </w:pPr>
            <w:r w:rsidRPr="003953DD">
              <w:rPr>
                <w:rFonts w:ascii="Times New Roman" w:hAnsi="Times New Roman" w:cs="Times New Roman"/>
                <w:w w:val="104"/>
                <w:sz w:val="16"/>
                <w:szCs w:val="16"/>
              </w:rPr>
              <w:t>0</w:t>
            </w:r>
          </w:p>
        </w:tc>
        <w:tc>
          <w:tcPr>
            <w:tcW w:w="1140" w:type="dxa"/>
            <w:tcMar>
              <w:left w:w="0" w:type="dxa"/>
              <w:right w:w="0" w:type="dxa"/>
            </w:tcMar>
          </w:tcPr>
          <w:p w14:paraId="2D45BBCA" w14:textId="3CCC8FB9" w:rsidR="00953F8C" w:rsidRPr="003953DD" w:rsidRDefault="00953F8C" w:rsidP="003953DD">
            <w:pPr>
              <w:jc w:val="center"/>
              <w:rPr>
                <w:rFonts w:ascii="Times New Roman" w:hAnsi="Times New Roman" w:cs="Times New Roman"/>
                <w:sz w:val="16"/>
                <w:szCs w:val="16"/>
              </w:rPr>
            </w:pPr>
            <w:r w:rsidRPr="003953DD">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41EF20" w14:textId="77777777" w:rsidR="00953F8C" w:rsidRDefault="00953F8C" w:rsidP="00953F8C">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953F8C" w14:paraId="333F449C" w14:textId="77777777" w:rsidTr="005333F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32401" w14:textId="77777777" w:rsidR="00953F8C" w:rsidRDefault="00953F8C" w:rsidP="00953F8C">
            <w:pPr>
              <w:autoSpaceDE w:val="0"/>
              <w:autoSpaceDN w:val="0"/>
              <w:spacing w:before="76" w:after="0" w:line="233" w:lineRule="auto"/>
              <w:jc w:val="center"/>
            </w:pPr>
            <w:r>
              <w:rPr>
                <w:rFonts w:ascii="Times New Roman" w:eastAsia="Times New Roman" w:hAnsi="Times New Roman"/>
                <w:color w:val="000000"/>
                <w:w w:val="97"/>
                <w:sz w:val="16"/>
              </w:rPr>
              <w:t>7.7.</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90692" w14:textId="77777777" w:rsidR="00953F8C" w:rsidRPr="00D84927" w:rsidRDefault="00953F8C" w:rsidP="00953F8C">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Ассоциации из личного опыта учащихся и оценка эмоционального содержания произведений.</w:t>
            </w:r>
          </w:p>
        </w:tc>
        <w:tc>
          <w:tcPr>
            <w:tcW w:w="528" w:type="dxa"/>
            <w:tcMar>
              <w:left w:w="0" w:type="dxa"/>
              <w:right w:w="0" w:type="dxa"/>
            </w:tcMar>
          </w:tcPr>
          <w:p w14:paraId="7DDDB819" w14:textId="6FDC0267" w:rsidR="00953F8C" w:rsidRPr="003953DD" w:rsidRDefault="00953F8C" w:rsidP="003953DD">
            <w:pPr>
              <w:autoSpaceDE w:val="0"/>
              <w:autoSpaceDN w:val="0"/>
              <w:spacing w:before="76" w:after="0" w:line="233" w:lineRule="auto"/>
              <w:ind w:left="72"/>
              <w:jc w:val="center"/>
              <w:rPr>
                <w:rFonts w:ascii="Times New Roman" w:hAnsi="Times New Roman" w:cs="Times New Roman"/>
                <w:sz w:val="16"/>
                <w:szCs w:val="16"/>
              </w:rPr>
            </w:pPr>
            <w:r w:rsidRPr="003953DD">
              <w:rPr>
                <w:rFonts w:ascii="Times New Roman" w:hAnsi="Times New Roman" w:cs="Times New Roman"/>
                <w:w w:val="105"/>
                <w:sz w:val="16"/>
                <w:szCs w:val="16"/>
              </w:rPr>
              <w:t>0.5</w:t>
            </w:r>
          </w:p>
        </w:tc>
        <w:tc>
          <w:tcPr>
            <w:tcW w:w="1106" w:type="dxa"/>
            <w:tcMar>
              <w:left w:w="0" w:type="dxa"/>
              <w:right w:w="0" w:type="dxa"/>
            </w:tcMar>
          </w:tcPr>
          <w:p w14:paraId="3DEC859B" w14:textId="66551935" w:rsidR="00953F8C" w:rsidRPr="003953DD" w:rsidRDefault="00953F8C" w:rsidP="003953DD">
            <w:pPr>
              <w:jc w:val="center"/>
              <w:rPr>
                <w:rFonts w:ascii="Times New Roman" w:hAnsi="Times New Roman" w:cs="Times New Roman"/>
                <w:sz w:val="16"/>
                <w:szCs w:val="16"/>
              </w:rPr>
            </w:pPr>
            <w:r w:rsidRPr="003953DD">
              <w:rPr>
                <w:rFonts w:ascii="Times New Roman" w:hAnsi="Times New Roman" w:cs="Times New Roman"/>
                <w:w w:val="105"/>
                <w:sz w:val="16"/>
                <w:szCs w:val="16"/>
              </w:rPr>
              <w:t>0.5</w:t>
            </w:r>
          </w:p>
        </w:tc>
        <w:tc>
          <w:tcPr>
            <w:tcW w:w="1140" w:type="dxa"/>
            <w:tcMar>
              <w:left w:w="0" w:type="dxa"/>
              <w:right w:w="0" w:type="dxa"/>
            </w:tcMar>
          </w:tcPr>
          <w:p w14:paraId="35CE52B7" w14:textId="69B506C1" w:rsidR="00953F8C" w:rsidRPr="003953DD" w:rsidRDefault="00953F8C" w:rsidP="003953DD">
            <w:pPr>
              <w:jc w:val="center"/>
              <w:rPr>
                <w:rFonts w:ascii="Times New Roman" w:hAnsi="Times New Roman" w:cs="Times New Roman"/>
                <w:sz w:val="16"/>
                <w:szCs w:val="16"/>
              </w:rPr>
            </w:pPr>
            <w:r w:rsidRPr="003953DD">
              <w:rPr>
                <w:rFonts w:ascii="Times New Roman" w:hAnsi="Times New Roman" w:cs="Times New Roman"/>
                <w:w w:val="104"/>
                <w:sz w:val="16"/>
                <w:szCs w:val="16"/>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8144A" w14:textId="77777777" w:rsidR="00953F8C" w:rsidRDefault="00953F8C" w:rsidP="00953F8C">
            <w:pPr>
              <w:autoSpaceDE w:val="0"/>
              <w:autoSpaceDN w:val="0"/>
              <w:spacing w:before="76" w:after="0" w:line="233" w:lineRule="auto"/>
              <w:jc w:val="center"/>
            </w:pPr>
            <w:r>
              <w:rPr>
                <w:rFonts w:ascii="Times New Roman" w:eastAsia="Times New Roman" w:hAnsi="Times New Roman"/>
                <w:color w:val="000000"/>
                <w:w w:val="97"/>
                <w:sz w:val="16"/>
              </w:rPr>
              <w:t>https://resh.edu.ru/subject/7/1/</w:t>
            </w:r>
          </w:p>
        </w:tc>
      </w:tr>
      <w:tr w:rsidR="00953F8C" w14:paraId="7450C7B6" w14:textId="77777777" w:rsidTr="005333F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7D377" w14:textId="77777777" w:rsidR="00953F8C" w:rsidRDefault="00953F8C" w:rsidP="00953F8C">
            <w:pPr>
              <w:autoSpaceDE w:val="0"/>
              <w:autoSpaceDN w:val="0"/>
              <w:spacing w:before="78" w:after="0" w:line="230" w:lineRule="auto"/>
              <w:jc w:val="center"/>
            </w:pPr>
            <w:r>
              <w:rPr>
                <w:rFonts w:ascii="Times New Roman" w:eastAsia="Times New Roman" w:hAnsi="Times New Roman"/>
                <w:color w:val="000000"/>
                <w:w w:val="97"/>
                <w:sz w:val="16"/>
              </w:rPr>
              <w:t>7.8.</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837F4" w14:textId="77777777" w:rsidR="00953F8C" w:rsidRPr="00D84927" w:rsidRDefault="00953F8C" w:rsidP="00953F8C">
            <w:pPr>
              <w:autoSpaceDE w:val="0"/>
              <w:autoSpaceDN w:val="0"/>
              <w:spacing w:before="78" w:after="0" w:line="245" w:lineRule="auto"/>
              <w:ind w:left="72" w:right="288"/>
              <w:rPr>
                <w:lang w:val="ru-RU"/>
              </w:rPr>
            </w:pPr>
            <w:r w:rsidRPr="00D84927">
              <w:rPr>
                <w:rFonts w:ascii="Times New Roman" w:eastAsia="Times New Roman" w:hAnsi="Times New Roman"/>
                <w:b/>
                <w:color w:val="000000"/>
                <w:w w:val="97"/>
                <w:sz w:val="16"/>
                <w:lang w:val="ru-RU"/>
              </w:rPr>
              <w:t>Произведения И. И. Левитана, А. Г. Венецианова И. И. Шишкина, А. А. Пластова, К. Моне, В. Ван Гога и других художников (по выбору учителя) по теме «Времена года»</w:t>
            </w:r>
          </w:p>
        </w:tc>
        <w:tc>
          <w:tcPr>
            <w:tcW w:w="528" w:type="dxa"/>
            <w:tcMar>
              <w:left w:w="0" w:type="dxa"/>
              <w:right w:w="0" w:type="dxa"/>
            </w:tcMar>
          </w:tcPr>
          <w:p w14:paraId="13473634" w14:textId="4E1FA74D" w:rsidR="00953F8C" w:rsidRPr="003953DD" w:rsidRDefault="00953F8C" w:rsidP="003953DD">
            <w:pPr>
              <w:autoSpaceDE w:val="0"/>
              <w:autoSpaceDN w:val="0"/>
              <w:spacing w:before="78" w:after="0" w:line="230" w:lineRule="auto"/>
              <w:ind w:left="72"/>
              <w:jc w:val="center"/>
              <w:rPr>
                <w:rFonts w:ascii="Times New Roman" w:hAnsi="Times New Roman" w:cs="Times New Roman"/>
                <w:sz w:val="16"/>
                <w:szCs w:val="16"/>
              </w:rPr>
            </w:pPr>
            <w:r w:rsidRPr="003953DD">
              <w:rPr>
                <w:rFonts w:ascii="Times New Roman" w:hAnsi="Times New Roman" w:cs="Times New Roman"/>
                <w:w w:val="105"/>
                <w:sz w:val="16"/>
                <w:szCs w:val="16"/>
              </w:rPr>
              <w:t>0.5</w:t>
            </w:r>
          </w:p>
        </w:tc>
        <w:tc>
          <w:tcPr>
            <w:tcW w:w="1106" w:type="dxa"/>
            <w:tcMar>
              <w:left w:w="0" w:type="dxa"/>
              <w:right w:w="0" w:type="dxa"/>
            </w:tcMar>
          </w:tcPr>
          <w:p w14:paraId="2DF722F7" w14:textId="2F6204B3" w:rsidR="00953F8C" w:rsidRPr="003953DD" w:rsidRDefault="00953F8C" w:rsidP="003953DD">
            <w:pPr>
              <w:jc w:val="center"/>
              <w:rPr>
                <w:rFonts w:ascii="Times New Roman" w:hAnsi="Times New Roman" w:cs="Times New Roman"/>
                <w:sz w:val="16"/>
                <w:szCs w:val="16"/>
              </w:rPr>
            </w:pPr>
            <w:r w:rsidRPr="003953DD">
              <w:rPr>
                <w:rFonts w:ascii="Times New Roman" w:hAnsi="Times New Roman" w:cs="Times New Roman"/>
                <w:w w:val="104"/>
                <w:sz w:val="16"/>
                <w:szCs w:val="16"/>
              </w:rPr>
              <w:t>0</w:t>
            </w:r>
          </w:p>
        </w:tc>
        <w:tc>
          <w:tcPr>
            <w:tcW w:w="1140" w:type="dxa"/>
            <w:tcMar>
              <w:left w:w="0" w:type="dxa"/>
              <w:right w:w="0" w:type="dxa"/>
            </w:tcMar>
          </w:tcPr>
          <w:p w14:paraId="7D051F70" w14:textId="5E5B04B1" w:rsidR="00953F8C" w:rsidRPr="003953DD" w:rsidRDefault="00953F8C" w:rsidP="003953DD">
            <w:pPr>
              <w:jc w:val="center"/>
              <w:rPr>
                <w:rFonts w:ascii="Times New Roman" w:hAnsi="Times New Roman" w:cs="Times New Roman"/>
                <w:sz w:val="16"/>
                <w:szCs w:val="16"/>
              </w:rPr>
            </w:pPr>
            <w:r w:rsidRPr="003953DD">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4175B" w14:textId="77777777" w:rsidR="00953F8C" w:rsidRDefault="00953F8C" w:rsidP="00953F8C">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953F8C" w14:paraId="61C9378C"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A0A8029" w14:textId="77777777" w:rsidR="00953F8C" w:rsidRDefault="00953F8C" w:rsidP="00953F8C">
            <w:pPr>
              <w:autoSpaceDE w:val="0"/>
              <w:autoSpaceDN w:val="0"/>
              <w:spacing w:before="78" w:after="0" w:line="230" w:lineRule="auto"/>
              <w:ind w:left="72"/>
            </w:pPr>
            <w:r>
              <w:rPr>
                <w:rFonts w:ascii="Times New Roman" w:eastAsia="Times New Roman" w:hAnsi="Times New Roman"/>
                <w:color w:val="000000"/>
                <w:w w:val="97"/>
                <w:sz w:val="16"/>
              </w:rPr>
              <w:t>Итого по модулю 7</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3863A" w14:textId="16DBBA4B" w:rsidR="00953F8C" w:rsidRPr="00953F8C" w:rsidRDefault="00953F8C" w:rsidP="003953DD">
            <w:pPr>
              <w:autoSpaceDE w:val="0"/>
              <w:autoSpaceDN w:val="0"/>
              <w:spacing w:before="78" w:after="0" w:line="230" w:lineRule="auto"/>
              <w:ind w:left="72"/>
              <w:jc w:val="center"/>
              <w:rPr>
                <w:lang w:val="ru-RU"/>
              </w:rPr>
            </w:pPr>
            <w:r>
              <w:rPr>
                <w:rFonts w:ascii="Times New Roman" w:eastAsia="Times New Roman" w:hAnsi="Times New Roman"/>
                <w:color w:val="000000"/>
                <w:w w:val="97"/>
                <w:sz w:val="16"/>
                <w:lang w:val="ru-RU"/>
              </w:rPr>
              <w:t>5</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6A13709" w14:textId="77777777" w:rsidR="00953F8C" w:rsidRDefault="00953F8C" w:rsidP="00953F8C"/>
        </w:tc>
      </w:tr>
      <w:tr w:rsidR="00953F8C" w14:paraId="5D608B15"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F64E98C" w14:textId="77777777" w:rsidR="00953F8C" w:rsidRDefault="00953F8C" w:rsidP="00953F8C">
            <w:pPr>
              <w:autoSpaceDE w:val="0"/>
              <w:autoSpaceDN w:val="0"/>
              <w:spacing w:before="78" w:after="0" w:line="230" w:lineRule="auto"/>
              <w:ind w:left="72"/>
            </w:pPr>
            <w:r>
              <w:rPr>
                <w:rFonts w:ascii="Times New Roman" w:eastAsia="Times New Roman" w:hAnsi="Times New Roman"/>
                <w:color w:val="000000"/>
                <w:w w:val="97"/>
                <w:sz w:val="16"/>
              </w:rPr>
              <w:t xml:space="preserve">Модуль 8. </w:t>
            </w:r>
            <w:r>
              <w:rPr>
                <w:rFonts w:ascii="Times New Roman" w:eastAsia="Times New Roman" w:hAnsi="Times New Roman"/>
                <w:b/>
                <w:color w:val="000000"/>
                <w:w w:val="97"/>
                <w:sz w:val="16"/>
              </w:rPr>
              <w:t>Азбука цифровой графики</w:t>
            </w:r>
          </w:p>
        </w:tc>
      </w:tr>
      <w:tr w:rsidR="00FE4557" w14:paraId="4E31DC8E" w14:textId="77777777" w:rsidTr="00885FC9">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47BC5" w14:textId="77777777" w:rsidR="00FE4557" w:rsidRDefault="00FE4557" w:rsidP="00FE4557">
            <w:pPr>
              <w:autoSpaceDE w:val="0"/>
              <w:autoSpaceDN w:val="0"/>
              <w:spacing w:before="78" w:after="0" w:line="230" w:lineRule="auto"/>
              <w:jc w:val="center"/>
            </w:pPr>
            <w:r>
              <w:rPr>
                <w:rFonts w:ascii="Times New Roman" w:eastAsia="Times New Roman" w:hAnsi="Times New Roman"/>
                <w:color w:val="000000"/>
                <w:w w:val="97"/>
                <w:sz w:val="16"/>
              </w:rPr>
              <w:t>8.1.</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D17ED" w14:textId="77777777" w:rsidR="00FE4557" w:rsidRPr="00D84927" w:rsidRDefault="00FE4557" w:rsidP="00FE4557">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Фотографирование мелких деталей природы, запечатление на фотографиях ярких зрительных впечатлений.</w:t>
            </w:r>
          </w:p>
        </w:tc>
        <w:tc>
          <w:tcPr>
            <w:tcW w:w="528" w:type="dxa"/>
            <w:tcMar>
              <w:left w:w="0" w:type="dxa"/>
              <w:right w:w="0" w:type="dxa"/>
            </w:tcMar>
          </w:tcPr>
          <w:p w14:paraId="261B8D08" w14:textId="35945CD8" w:rsidR="00FE4557" w:rsidRPr="00FE4557" w:rsidRDefault="00FE4557" w:rsidP="00FE4557">
            <w:pPr>
              <w:autoSpaceDE w:val="0"/>
              <w:autoSpaceDN w:val="0"/>
              <w:spacing w:before="78" w:after="0" w:line="230" w:lineRule="auto"/>
              <w:ind w:left="72"/>
              <w:jc w:val="center"/>
              <w:rPr>
                <w:rFonts w:ascii="Times New Roman" w:hAnsi="Times New Roman" w:cs="Times New Roman"/>
                <w:sz w:val="16"/>
                <w:szCs w:val="16"/>
              </w:rPr>
            </w:pPr>
            <w:r w:rsidRPr="00FE4557">
              <w:rPr>
                <w:rFonts w:ascii="Times New Roman" w:hAnsi="Times New Roman" w:cs="Times New Roman"/>
                <w:w w:val="105"/>
                <w:sz w:val="16"/>
                <w:szCs w:val="16"/>
              </w:rPr>
              <w:t>0.5</w:t>
            </w:r>
          </w:p>
        </w:tc>
        <w:tc>
          <w:tcPr>
            <w:tcW w:w="1106" w:type="dxa"/>
            <w:tcMar>
              <w:left w:w="0" w:type="dxa"/>
              <w:right w:w="0" w:type="dxa"/>
            </w:tcMar>
          </w:tcPr>
          <w:p w14:paraId="09FE2CA6" w14:textId="17BAA8BB" w:rsidR="00FE4557" w:rsidRPr="00FE4557" w:rsidRDefault="00FE4557" w:rsidP="00FE4557">
            <w:pPr>
              <w:jc w:val="center"/>
              <w:rPr>
                <w:rFonts w:ascii="Times New Roman" w:hAnsi="Times New Roman" w:cs="Times New Roman"/>
                <w:sz w:val="16"/>
                <w:szCs w:val="16"/>
              </w:rPr>
            </w:pPr>
            <w:r w:rsidRPr="00FE4557">
              <w:rPr>
                <w:rFonts w:ascii="Times New Roman" w:hAnsi="Times New Roman" w:cs="Times New Roman"/>
                <w:w w:val="104"/>
                <w:sz w:val="16"/>
                <w:szCs w:val="16"/>
              </w:rPr>
              <w:t>0</w:t>
            </w:r>
          </w:p>
        </w:tc>
        <w:tc>
          <w:tcPr>
            <w:tcW w:w="1140" w:type="dxa"/>
            <w:tcMar>
              <w:left w:w="0" w:type="dxa"/>
              <w:right w:w="0" w:type="dxa"/>
            </w:tcMar>
          </w:tcPr>
          <w:p w14:paraId="77038D61" w14:textId="6EE7D4BD" w:rsidR="00FE4557" w:rsidRPr="00FE4557" w:rsidRDefault="00FE4557" w:rsidP="00FE4557">
            <w:pPr>
              <w:jc w:val="center"/>
              <w:rPr>
                <w:rFonts w:ascii="Times New Roman" w:hAnsi="Times New Roman" w:cs="Times New Roman"/>
                <w:sz w:val="16"/>
                <w:szCs w:val="16"/>
              </w:rPr>
            </w:pPr>
            <w:r w:rsidRPr="00FE4557">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3C177" w14:textId="77777777" w:rsidR="00FE4557" w:rsidRDefault="00FE4557" w:rsidP="00FE4557">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FE4557" w14:paraId="0E7DD3B6" w14:textId="77777777" w:rsidTr="006C4FA9">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703C2" w14:textId="77777777" w:rsidR="00FE4557" w:rsidRDefault="00FE4557" w:rsidP="00FE4557">
            <w:pPr>
              <w:autoSpaceDE w:val="0"/>
              <w:autoSpaceDN w:val="0"/>
              <w:spacing w:before="78" w:after="0" w:line="230" w:lineRule="auto"/>
              <w:jc w:val="center"/>
            </w:pPr>
            <w:r>
              <w:rPr>
                <w:rFonts w:ascii="Times New Roman" w:eastAsia="Times New Roman" w:hAnsi="Times New Roman"/>
                <w:color w:val="000000"/>
                <w:w w:val="97"/>
                <w:sz w:val="16"/>
              </w:rPr>
              <w:t>8.2.</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810F3" w14:textId="77777777" w:rsidR="00FE4557" w:rsidRPr="00D84927" w:rsidRDefault="00FE4557" w:rsidP="00FE4557">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Обсуждение в условиях урока ученических фотографий, соответствующих изучаемой теме.</w:t>
            </w:r>
          </w:p>
        </w:tc>
        <w:tc>
          <w:tcPr>
            <w:tcW w:w="528" w:type="dxa"/>
            <w:tcMar>
              <w:left w:w="0" w:type="dxa"/>
              <w:right w:w="0" w:type="dxa"/>
            </w:tcMar>
          </w:tcPr>
          <w:p w14:paraId="24FF3490" w14:textId="5048D467" w:rsidR="00FE4557" w:rsidRPr="00FE4557" w:rsidRDefault="00FE4557" w:rsidP="00FE4557">
            <w:pPr>
              <w:autoSpaceDE w:val="0"/>
              <w:autoSpaceDN w:val="0"/>
              <w:spacing w:before="78" w:after="0" w:line="230" w:lineRule="auto"/>
              <w:ind w:left="72"/>
              <w:jc w:val="center"/>
              <w:rPr>
                <w:rFonts w:ascii="Times New Roman" w:hAnsi="Times New Roman" w:cs="Times New Roman"/>
                <w:sz w:val="16"/>
                <w:szCs w:val="16"/>
              </w:rPr>
            </w:pPr>
            <w:r w:rsidRPr="00FE4557">
              <w:rPr>
                <w:rFonts w:ascii="Times New Roman" w:hAnsi="Times New Roman" w:cs="Times New Roman"/>
                <w:w w:val="105"/>
                <w:sz w:val="16"/>
                <w:szCs w:val="16"/>
              </w:rPr>
              <w:t>0.5</w:t>
            </w:r>
          </w:p>
        </w:tc>
        <w:tc>
          <w:tcPr>
            <w:tcW w:w="1106" w:type="dxa"/>
            <w:tcMar>
              <w:left w:w="0" w:type="dxa"/>
              <w:right w:w="0" w:type="dxa"/>
            </w:tcMar>
          </w:tcPr>
          <w:p w14:paraId="6D903C92" w14:textId="15095427" w:rsidR="00FE4557" w:rsidRPr="00FE4557" w:rsidRDefault="00FE4557" w:rsidP="00FE4557">
            <w:pPr>
              <w:jc w:val="center"/>
              <w:rPr>
                <w:rFonts w:ascii="Times New Roman" w:hAnsi="Times New Roman" w:cs="Times New Roman"/>
                <w:sz w:val="16"/>
                <w:szCs w:val="16"/>
              </w:rPr>
            </w:pPr>
            <w:r w:rsidRPr="00FE4557">
              <w:rPr>
                <w:rFonts w:ascii="Times New Roman" w:hAnsi="Times New Roman" w:cs="Times New Roman"/>
                <w:w w:val="104"/>
                <w:sz w:val="16"/>
                <w:szCs w:val="16"/>
              </w:rPr>
              <w:t>0</w:t>
            </w:r>
          </w:p>
        </w:tc>
        <w:tc>
          <w:tcPr>
            <w:tcW w:w="1140" w:type="dxa"/>
            <w:tcMar>
              <w:left w:w="0" w:type="dxa"/>
              <w:right w:w="0" w:type="dxa"/>
            </w:tcMar>
          </w:tcPr>
          <w:p w14:paraId="51709916" w14:textId="21EE22C1" w:rsidR="00FE4557" w:rsidRPr="00FE4557" w:rsidRDefault="00FE4557" w:rsidP="00FE4557">
            <w:pPr>
              <w:jc w:val="center"/>
              <w:rPr>
                <w:rFonts w:ascii="Times New Roman" w:hAnsi="Times New Roman" w:cs="Times New Roman"/>
                <w:sz w:val="16"/>
                <w:szCs w:val="16"/>
              </w:rPr>
            </w:pPr>
            <w:r w:rsidRPr="00FE4557">
              <w:rPr>
                <w:rFonts w:ascii="Times New Roman" w:hAnsi="Times New Roman" w:cs="Times New Roman"/>
                <w:w w:val="105"/>
                <w:sz w:val="16"/>
                <w:szCs w:val="16"/>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DB822" w14:textId="77777777" w:rsidR="00FE4557" w:rsidRDefault="00FE4557" w:rsidP="00FE4557">
            <w:pPr>
              <w:autoSpaceDE w:val="0"/>
              <w:autoSpaceDN w:val="0"/>
              <w:spacing w:before="78" w:after="0" w:line="230" w:lineRule="auto"/>
              <w:jc w:val="center"/>
            </w:pPr>
            <w:r>
              <w:rPr>
                <w:rFonts w:ascii="Times New Roman" w:eastAsia="Times New Roman" w:hAnsi="Times New Roman"/>
                <w:color w:val="000000"/>
                <w:w w:val="97"/>
                <w:sz w:val="16"/>
              </w:rPr>
              <w:t>https://resh.edu.ru/subject/7/1/</w:t>
            </w:r>
          </w:p>
        </w:tc>
      </w:tr>
      <w:tr w:rsidR="00FE4557" w14:paraId="51CAEF90"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2F9B0D" w14:textId="77777777" w:rsidR="00FE4557" w:rsidRDefault="00FE4557" w:rsidP="00FE4557">
            <w:pPr>
              <w:autoSpaceDE w:val="0"/>
              <w:autoSpaceDN w:val="0"/>
              <w:spacing w:before="76" w:after="0" w:line="233" w:lineRule="auto"/>
              <w:ind w:left="72"/>
            </w:pPr>
            <w:r>
              <w:rPr>
                <w:rFonts w:ascii="Times New Roman" w:eastAsia="Times New Roman" w:hAnsi="Times New Roman"/>
                <w:color w:val="000000"/>
                <w:w w:val="97"/>
                <w:sz w:val="16"/>
              </w:rPr>
              <w:t>Итого по модулю 8</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C0277" w14:textId="788A208A" w:rsidR="00FE4557" w:rsidRPr="00FE4557" w:rsidRDefault="00FE4557" w:rsidP="00FE4557">
            <w:pPr>
              <w:autoSpaceDE w:val="0"/>
              <w:autoSpaceDN w:val="0"/>
              <w:spacing w:before="76" w:after="0" w:line="233" w:lineRule="auto"/>
              <w:ind w:left="72"/>
              <w:jc w:val="center"/>
              <w:rPr>
                <w:rFonts w:ascii="Times New Roman" w:hAnsi="Times New Roman" w:cs="Times New Roman"/>
                <w:sz w:val="16"/>
                <w:szCs w:val="16"/>
                <w:lang w:val="ru-RU"/>
              </w:rPr>
            </w:pPr>
            <w:r w:rsidRPr="00FE4557">
              <w:rPr>
                <w:rFonts w:ascii="Times New Roman" w:eastAsia="Times New Roman" w:hAnsi="Times New Roman" w:cs="Times New Roman"/>
                <w:color w:val="000000"/>
                <w:w w:val="97"/>
                <w:sz w:val="16"/>
                <w:szCs w:val="16"/>
                <w:lang w:val="ru-RU"/>
              </w:rPr>
              <w:t>1</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9D7404E" w14:textId="77777777" w:rsidR="00FE4557" w:rsidRPr="00FE4557" w:rsidRDefault="00FE4557" w:rsidP="00FE4557">
            <w:pPr>
              <w:jc w:val="center"/>
              <w:rPr>
                <w:rFonts w:ascii="Times New Roman" w:hAnsi="Times New Roman" w:cs="Times New Roman"/>
                <w:sz w:val="16"/>
                <w:szCs w:val="16"/>
              </w:rPr>
            </w:pPr>
          </w:p>
        </w:tc>
      </w:tr>
      <w:tr w:rsidR="00FE4557" w14:paraId="416473D3"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5551A2" w14:textId="77777777" w:rsidR="00FE4557" w:rsidRPr="00D84927" w:rsidRDefault="00FE4557" w:rsidP="00FE4557">
            <w:pPr>
              <w:autoSpaceDE w:val="0"/>
              <w:autoSpaceDN w:val="0"/>
              <w:spacing w:before="76" w:after="0" w:line="233" w:lineRule="auto"/>
              <w:ind w:left="72"/>
              <w:rPr>
                <w:lang w:val="ru-RU"/>
              </w:rPr>
            </w:pPr>
            <w:r w:rsidRPr="00D84927">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9AA63" w14:textId="77777777" w:rsidR="00FE4557" w:rsidRPr="00FE4557" w:rsidRDefault="00FE4557" w:rsidP="00FE4557">
            <w:pPr>
              <w:autoSpaceDE w:val="0"/>
              <w:autoSpaceDN w:val="0"/>
              <w:spacing w:before="76" w:after="0" w:line="233" w:lineRule="auto"/>
              <w:ind w:left="72"/>
              <w:jc w:val="center"/>
              <w:rPr>
                <w:rFonts w:ascii="Times New Roman" w:hAnsi="Times New Roman" w:cs="Times New Roman"/>
                <w:sz w:val="16"/>
                <w:szCs w:val="16"/>
              </w:rPr>
            </w:pPr>
            <w:r w:rsidRPr="00FE4557">
              <w:rPr>
                <w:rFonts w:ascii="Times New Roman" w:eastAsia="Times New Roman" w:hAnsi="Times New Roman" w:cs="Times New Roman"/>
                <w:color w:val="000000"/>
                <w:w w:val="97"/>
                <w:sz w:val="16"/>
                <w:szCs w:val="16"/>
              </w:rPr>
              <w:t>33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A7F97" w14:textId="77777777" w:rsidR="00FE4557" w:rsidRPr="00FE4557" w:rsidRDefault="00FE4557" w:rsidP="00FE4557">
            <w:pPr>
              <w:autoSpaceDE w:val="0"/>
              <w:autoSpaceDN w:val="0"/>
              <w:spacing w:before="76" w:after="0" w:line="233" w:lineRule="auto"/>
              <w:ind w:left="72"/>
              <w:jc w:val="center"/>
              <w:rPr>
                <w:rFonts w:ascii="Times New Roman" w:hAnsi="Times New Roman" w:cs="Times New Roman"/>
                <w:sz w:val="16"/>
                <w:szCs w:val="16"/>
              </w:rPr>
            </w:pPr>
            <w:r w:rsidRPr="00FE4557">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7DA5CA" w14:textId="20BAB047" w:rsidR="00FE4557" w:rsidRPr="00FE4557" w:rsidRDefault="00FE4557" w:rsidP="00FE4557">
            <w:pPr>
              <w:autoSpaceDE w:val="0"/>
              <w:autoSpaceDN w:val="0"/>
              <w:spacing w:before="76" w:after="0" w:line="233" w:lineRule="auto"/>
              <w:ind w:left="72"/>
              <w:jc w:val="center"/>
              <w:rPr>
                <w:rFonts w:ascii="Times New Roman" w:hAnsi="Times New Roman" w:cs="Times New Roman"/>
                <w:sz w:val="16"/>
                <w:szCs w:val="16"/>
                <w:lang w:val="ru-RU"/>
              </w:rPr>
            </w:pPr>
            <w:r w:rsidRPr="00FE4557">
              <w:rPr>
                <w:rFonts w:ascii="Times New Roman" w:hAnsi="Times New Roman" w:cs="Times New Roman"/>
                <w:sz w:val="16"/>
                <w:szCs w:val="16"/>
                <w:lang w:val="ru-RU"/>
              </w:rPr>
              <w:t>29,5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DF95E" w14:textId="77777777" w:rsidR="00FE4557" w:rsidRDefault="00FE4557" w:rsidP="00FE4557"/>
        </w:tc>
      </w:tr>
    </w:tbl>
    <w:p w14:paraId="45BC35FA" w14:textId="77777777" w:rsidR="00E04B39" w:rsidRDefault="00000000">
      <w:pPr>
        <w:autoSpaceDE w:val="0"/>
        <w:autoSpaceDN w:val="0"/>
        <w:spacing w:before="188" w:after="94" w:line="230" w:lineRule="auto"/>
      </w:pPr>
      <w:r>
        <w:rPr>
          <w:rFonts w:ascii="Times New Roman" w:eastAsia="Times New Roman" w:hAnsi="Times New Roman"/>
          <w:b/>
          <w:color w:val="000000"/>
          <w:sz w:val="18"/>
        </w:rPr>
        <w:t>2 КЛАСС</w:t>
      </w:r>
    </w:p>
    <w:tbl>
      <w:tblPr>
        <w:tblW w:w="0" w:type="auto"/>
        <w:tblInd w:w="6" w:type="dxa"/>
        <w:tblLayout w:type="fixed"/>
        <w:tblLook w:val="04A0" w:firstRow="1" w:lastRow="0" w:firstColumn="1" w:lastColumn="0" w:noHBand="0" w:noVBand="1"/>
      </w:tblPr>
      <w:tblGrid>
        <w:gridCol w:w="468"/>
        <w:gridCol w:w="10206"/>
        <w:gridCol w:w="528"/>
        <w:gridCol w:w="1106"/>
        <w:gridCol w:w="1140"/>
        <w:gridCol w:w="2054"/>
      </w:tblGrid>
      <w:tr w:rsidR="00E04B39" w14:paraId="662C1388"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06F86DE" w14:textId="77777777" w:rsidR="00E04B39" w:rsidRDefault="00000000">
            <w:pPr>
              <w:autoSpaceDE w:val="0"/>
              <w:autoSpaceDN w:val="0"/>
              <w:spacing w:before="76"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02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195E4B1" w14:textId="77777777" w:rsidR="00E04B39" w:rsidRPr="00D84927" w:rsidRDefault="00000000">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E731F4F" w14:textId="77777777" w:rsidR="00E04B39" w:rsidRDefault="00000000">
            <w:pPr>
              <w:autoSpaceDE w:val="0"/>
              <w:autoSpaceDN w:val="0"/>
              <w:spacing w:before="76" w:after="0" w:line="233" w:lineRule="auto"/>
              <w:ind w:left="72"/>
            </w:pPr>
            <w:r>
              <w:rPr>
                <w:rFonts w:ascii="Times New Roman" w:eastAsia="Times New Roman" w:hAnsi="Times New Roman"/>
                <w:b/>
                <w:color w:val="000000"/>
                <w:w w:val="97"/>
                <w:sz w:val="16"/>
              </w:rPr>
              <w:t>Количество часов</w:t>
            </w:r>
          </w:p>
        </w:tc>
        <w:tc>
          <w:tcPr>
            <w:tcW w:w="20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184FEB5" w14:textId="77777777" w:rsidR="00E04B39" w:rsidRDefault="00000000">
            <w:pPr>
              <w:autoSpaceDE w:val="0"/>
              <w:autoSpaceDN w:val="0"/>
              <w:spacing w:before="76" w:after="0" w:line="245" w:lineRule="auto"/>
              <w:jc w:val="center"/>
            </w:pPr>
            <w:r>
              <w:rPr>
                <w:rFonts w:ascii="Times New Roman" w:eastAsia="Times New Roman" w:hAnsi="Times New Roman"/>
                <w:b/>
                <w:color w:val="000000"/>
                <w:w w:val="97"/>
                <w:sz w:val="16"/>
              </w:rPr>
              <w:t>Электронные (цифровые) образовательные ресурсы</w:t>
            </w:r>
          </w:p>
        </w:tc>
      </w:tr>
      <w:tr w:rsidR="00E04B39" w14:paraId="644E1AEC" w14:textId="77777777">
        <w:trPr>
          <w:trHeight w:hRule="exact" w:val="540"/>
        </w:trPr>
        <w:tc>
          <w:tcPr>
            <w:tcW w:w="2589" w:type="dxa"/>
            <w:vMerge/>
            <w:tcBorders>
              <w:top w:val="single" w:sz="4" w:space="0" w:color="000000"/>
              <w:left w:val="single" w:sz="4" w:space="0" w:color="000000"/>
              <w:bottom w:val="single" w:sz="4" w:space="0" w:color="000000"/>
              <w:right w:val="single" w:sz="4" w:space="0" w:color="000000"/>
            </w:tcBorders>
          </w:tcPr>
          <w:p w14:paraId="43F647EF" w14:textId="77777777" w:rsidR="00E04B39" w:rsidRDefault="00E04B39"/>
        </w:tc>
        <w:tc>
          <w:tcPr>
            <w:tcW w:w="2589" w:type="dxa"/>
            <w:vMerge/>
            <w:tcBorders>
              <w:top w:val="single" w:sz="4" w:space="0" w:color="000000"/>
              <w:left w:val="single" w:sz="4" w:space="0" w:color="000000"/>
              <w:bottom w:val="single" w:sz="4" w:space="0" w:color="000000"/>
              <w:right w:val="single" w:sz="4" w:space="0" w:color="000000"/>
            </w:tcBorders>
          </w:tcPr>
          <w:p w14:paraId="5A3286F8" w14:textId="77777777" w:rsidR="00E04B39" w:rsidRDefault="00E04B39"/>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70CE8E" w14:textId="77777777" w:rsidR="00E04B39" w:rsidRDefault="00000000">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0FE19" w14:textId="77777777" w:rsidR="00E04B39" w:rsidRDefault="00000000">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0B6C2" w14:textId="77777777" w:rsidR="00E04B39" w:rsidRDefault="00000000">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06401ABB" w14:textId="77777777" w:rsidR="00E04B39" w:rsidRDefault="00E04B39"/>
        </w:tc>
      </w:tr>
      <w:tr w:rsidR="00E04B39" w14:paraId="7915275E"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36BC945"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Модуль 1.</w:t>
            </w:r>
            <w:r>
              <w:rPr>
                <w:rFonts w:ascii="Times New Roman" w:eastAsia="Times New Roman" w:hAnsi="Times New Roman"/>
                <w:b/>
                <w:color w:val="000000"/>
                <w:w w:val="97"/>
                <w:sz w:val="16"/>
              </w:rPr>
              <w:t xml:space="preserve"> Графика</w:t>
            </w:r>
          </w:p>
        </w:tc>
      </w:tr>
      <w:tr w:rsidR="00E04B39" w14:paraId="0E6F265C"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4300B"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1.1.</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3E93E" w14:textId="77777777" w:rsidR="00E04B39" w:rsidRDefault="00000000">
            <w:pPr>
              <w:autoSpaceDE w:val="0"/>
              <w:autoSpaceDN w:val="0"/>
              <w:spacing w:before="78" w:after="0" w:line="245" w:lineRule="auto"/>
              <w:ind w:left="72" w:right="432"/>
            </w:pPr>
            <w:r w:rsidRPr="00D84927">
              <w:rPr>
                <w:rFonts w:ascii="Times New Roman" w:eastAsia="Times New Roman" w:hAnsi="Times New Roman"/>
                <w:b/>
                <w:color w:val="000000"/>
                <w:w w:val="97"/>
                <w:sz w:val="16"/>
                <w:lang w:val="ru-RU"/>
              </w:rPr>
              <w:t xml:space="preserve">Ритм линий. Выразительность линии. Художественные материалы для линейного рисунка и их свойства. </w:t>
            </w:r>
            <w:r>
              <w:rPr>
                <w:rFonts w:ascii="Times New Roman" w:eastAsia="Times New Roman" w:hAnsi="Times New Roman"/>
                <w:b/>
                <w:color w:val="000000"/>
                <w:w w:val="97"/>
                <w:sz w:val="16"/>
              </w:rPr>
              <w:t>Развитие навыков линейного рисунка.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7C1CC" w14:textId="637CE8CF"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27384" w14:textId="3EABE29B"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688F0" w14:textId="63212F7F"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02DF0"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https://resh.edu.ru/subject/7/2/</w:t>
            </w:r>
          </w:p>
        </w:tc>
      </w:tr>
      <w:tr w:rsidR="00E04B39" w:rsidRPr="00D84927" w14:paraId="1B86AFC0" w14:textId="77777777">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F468D"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1.2.</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272BB" w14:textId="77777777" w:rsidR="00E04B39" w:rsidRPr="00D84927" w:rsidRDefault="00000000">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Пастель и мелки — особенности и выразительные свойства графических материалов, приёмы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82BCD" w14:textId="49FC4203"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53655" w14:textId="13D71E23"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23311" w14:textId="0B27F727"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E0B5C"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E04B39" w:rsidRPr="00D84927" w14:paraId="4B93C023"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11EBC" w14:textId="77777777" w:rsidR="00E04B39" w:rsidRDefault="00000000">
            <w:pPr>
              <w:autoSpaceDE w:val="0"/>
              <w:autoSpaceDN w:val="0"/>
              <w:spacing w:before="76" w:after="0" w:line="230" w:lineRule="auto"/>
              <w:jc w:val="center"/>
            </w:pPr>
            <w:r>
              <w:rPr>
                <w:rFonts w:ascii="Times New Roman" w:eastAsia="Times New Roman" w:hAnsi="Times New Roman"/>
                <w:color w:val="000000"/>
                <w:w w:val="97"/>
                <w:sz w:val="16"/>
              </w:rPr>
              <w:t>1.3.</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4DECD" w14:textId="77777777" w:rsidR="00E04B39" w:rsidRPr="00D84927" w:rsidRDefault="00000000">
            <w:pPr>
              <w:autoSpaceDE w:val="0"/>
              <w:autoSpaceDN w:val="0"/>
              <w:spacing w:before="76" w:after="0" w:line="245" w:lineRule="auto"/>
              <w:ind w:left="72" w:right="576"/>
              <w:rPr>
                <w:lang w:val="ru-RU"/>
              </w:rPr>
            </w:pPr>
            <w:r w:rsidRPr="00D84927">
              <w:rPr>
                <w:rFonts w:ascii="Times New Roman" w:eastAsia="Times New Roman" w:hAnsi="Times New Roman"/>
                <w:b/>
                <w:color w:val="000000"/>
                <w:w w:val="97"/>
                <w:sz w:val="16"/>
                <w:lang w:val="ru-RU"/>
              </w:rPr>
              <w:t>Ритм пятен: знакомство с основами композиции. Расположение пятна на плоскости листа: сгущение, разброс, доминанта, равновесие, спокойствие и движение.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42368" w14:textId="6D7D4DBF"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F2AD2" w14:textId="1E14824A"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A6C30" w14:textId="174148BF"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56C96" w14:textId="77777777" w:rsidR="00E04B39" w:rsidRPr="00D84927" w:rsidRDefault="00000000">
            <w:pPr>
              <w:autoSpaceDE w:val="0"/>
              <w:autoSpaceDN w:val="0"/>
              <w:spacing w:before="76"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E04B39" w14:paraId="6A3AF478"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ECC1D"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1.4.</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966BA" w14:textId="77777777" w:rsidR="00E04B39" w:rsidRDefault="00000000">
            <w:pPr>
              <w:autoSpaceDE w:val="0"/>
              <w:autoSpaceDN w:val="0"/>
              <w:spacing w:before="76" w:after="0" w:line="245" w:lineRule="auto"/>
              <w:ind w:left="72" w:right="144"/>
            </w:pPr>
            <w:r w:rsidRPr="00D84927">
              <w:rPr>
                <w:rFonts w:ascii="Times New Roman" w:eastAsia="Times New Roman" w:hAnsi="Times New Roman"/>
                <w:b/>
                <w:color w:val="000000"/>
                <w:w w:val="97"/>
                <w:sz w:val="16"/>
                <w:lang w:val="ru-RU"/>
              </w:rPr>
              <w:t xml:space="preserve">Пропорции — соотношение частей и целого. Развитие аналитических навыков сравнения пропорций. </w:t>
            </w:r>
            <w:r>
              <w:rPr>
                <w:rFonts w:ascii="Times New Roman" w:eastAsia="Times New Roman" w:hAnsi="Times New Roman"/>
                <w:b/>
                <w:color w:val="000000"/>
                <w:w w:val="97"/>
                <w:sz w:val="16"/>
              </w:rPr>
              <w:t>Выразительные свойства пропорций. Рисунки различных птиц.</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6C084" w14:textId="7B1C7E5C"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464B6" w14:textId="3E27F5FB"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89560" w14:textId="3E9075FE"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755FF"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https://resh.edu.ru/subject/7/2/</w:t>
            </w:r>
          </w:p>
        </w:tc>
      </w:tr>
      <w:tr w:rsidR="00E04B39" w:rsidRPr="00D84927" w14:paraId="49615E94" w14:textId="77777777">
        <w:trPr>
          <w:trHeight w:hRule="exact" w:val="3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1A1D1"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1.5.</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9C34B" w14:textId="77777777" w:rsidR="00E04B39" w:rsidRPr="00D84927" w:rsidRDefault="00000000">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Рисунок с натуры простого предмета.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5CB2B" w14:textId="0F2897DF"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00FED" w14:textId="2F9CECA0"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FF919" w14:textId="322E8819"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4139D"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bl>
    <w:p w14:paraId="377626DD" w14:textId="77777777" w:rsidR="00E04B39" w:rsidRPr="00D84927" w:rsidRDefault="00E04B39">
      <w:pPr>
        <w:autoSpaceDE w:val="0"/>
        <w:autoSpaceDN w:val="0"/>
        <w:spacing w:after="0" w:line="14" w:lineRule="exact"/>
        <w:rPr>
          <w:lang w:val="ru-RU"/>
        </w:rPr>
      </w:pPr>
    </w:p>
    <w:p w14:paraId="4ABDB09F" w14:textId="77777777" w:rsidR="00E04B39" w:rsidRPr="00D84927" w:rsidRDefault="00E04B39">
      <w:pPr>
        <w:rPr>
          <w:lang w:val="ru-RU"/>
        </w:rPr>
        <w:sectPr w:rsidR="00E04B39" w:rsidRPr="00D84927">
          <w:pgSz w:w="16840" w:h="11900"/>
          <w:pgMar w:top="284" w:right="640" w:bottom="532" w:left="666" w:header="720" w:footer="720" w:gutter="0"/>
          <w:cols w:space="720" w:equalWidth="0">
            <w:col w:w="15534" w:space="0"/>
          </w:cols>
          <w:docGrid w:linePitch="360"/>
        </w:sectPr>
      </w:pPr>
    </w:p>
    <w:p w14:paraId="6A2D9069" w14:textId="77777777" w:rsidR="00E04B39" w:rsidRPr="00D84927" w:rsidRDefault="00E04B39">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10206"/>
        <w:gridCol w:w="528"/>
        <w:gridCol w:w="1106"/>
        <w:gridCol w:w="1140"/>
        <w:gridCol w:w="2054"/>
      </w:tblGrid>
      <w:tr w:rsidR="00E04B39" w:rsidRPr="00D84927" w14:paraId="062A95F2"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0A0560"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1.6.</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D3008" w14:textId="77777777" w:rsidR="00E04B39" w:rsidRPr="00D84927" w:rsidRDefault="00000000">
            <w:pPr>
              <w:autoSpaceDE w:val="0"/>
              <w:autoSpaceDN w:val="0"/>
              <w:spacing w:before="78" w:after="0" w:line="245" w:lineRule="auto"/>
              <w:ind w:left="72" w:right="144"/>
              <w:rPr>
                <w:lang w:val="ru-RU"/>
              </w:rPr>
            </w:pPr>
            <w:r w:rsidRPr="00D84927">
              <w:rPr>
                <w:rFonts w:ascii="Times New Roman" w:eastAsia="Times New Roman" w:hAnsi="Times New Roman"/>
                <w:b/>
                <w:color w:val="000000"/>
                <w:w w:val="97"/>
                <w:sz w:val="16"/>
                <w:lang w:val="ru-RU"/>
              </w:rPr>
              <w:t>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87BFE" w14:textId="2356F0A6"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9BE5B" w14:textId="486A4319"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F85EF0" w14:textId="64EBE2D7"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EC14E"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E04B39" w:rsidRPr="00D84927" w14:paraId="60716AC8"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718C4"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1.7.</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DE55B" w14:textId="77777777" w:rsidR="00E04B39" w:rsidRPr="00D84927" w:rsidRDefault="00000000">
            <w:pPr>
              <w:autoSpaceDE w:val="0"/>
              <w:autoSpaceDN w:val="0"/>
              <w:spacing w:before="78" w:after="0" w:line="245" w:lineRule="auto"/>
              <w:ind w:left="72" w:right="864"/>
              <w:rPr>
                <w:lang w:val="ru-RU"/>
              </w:rPr>
            </w:pPr>
            <w:r w:rsidRPr="00D84927">
              <w:rPr>
                <w:rFonts w:ascii="Times New Roman" w:eastAsia="Times New Roman" w:hAnsi="Times New Roman"/>
                <w:b/>
                <w:color w:val="000000"/>
                <w:w w:val="97"/>
                <w:sz w:val="16"/>
                <w:lang w:val="ru-RU"/>
              </w:rPr>
              <w:t>Рисунок животного с активным выражением его характера. Аналитическое рассматривание графики, произведений, созданных в анималистическом жанре.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498D8" w14:textId="595AD157"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86692" w14:textId="72A3CB1D"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3A92E" w14:textId="10B40336"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E481E"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E04B39" w14:paraId="1FD3F4E3"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1A6A39"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Итого по модулю 1</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69F84D" w14:textId="0C1DE9EC" w:rsidR="00E04B39" w:rsidRPr="007213CC" w:rsidRDefault="007213CC" w:rsidP="007213CC">
            <w:pPr>
              <w:jc w:val="center"/>
              <w:rPr>
                <w:rFonts w:ascii="Times New Roman" w:hAnsi="Times New Roman" w:cs="Times New Roman"/>
                <w:sz w:val="16"/>
                <w:szCs w:val="16"/>
                <w:lang w:val="ru-RU"/>
              </w:rPr>
            </w:pPr>
            <w:r w:rsidRPr="007213CC">
              <w:rPr>
                <w:rFonts w:ascii="Times New Roman" w:hAnsi="Times New Roman" w:cs="Times New Roman"/>
                <w:sz w:val="16"/>
                <w:szCs w:val="16"/>
                <w:lang w:val="ru-RU"/>
              </w:rPr>
              <w:t>7</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6679BE2" w14:textId="77777777" w:rsidR="00E04B39" w:rsidRDefault="00E04B39"/>
        </w:tc>
      </w:tr>
      <w:tr w:rsidR="00E04B39" w14:paraId="6EF33D72" w14:textId="77777777">
        <w:trPr>
          <w:trHeight w:hRule="exact" w:val="350"/>
        </w:trPr>
        <w:tc>
          <w:tcPr>
            <w:tcW w:w="155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14:paraId="21665C64"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Модуль 2.</w:t>
            </w:r>
            <w:r>
              <w:rPr>
                <w:rFonts w:ascii="Times New Roman" w:eastAsia="Times New Roman" w:hAnsi="Times New Roman"/>
                <w:b/>
                <w:color w:val="000000"/>
                <w:w w:val="97"/>
                <w:sz w:val="16"/>
              </w:rPr>
              <w:t xml:space="preserve"> Живопись</w:t>
            </w:r>
          </w:p>
        </w:tc>
      </w:tr>
      <w:tr w:rsidR="00E04B39" w:rsidRPr="00D84927" w14:paraId="4D5A94AF" w14:textId="77777777">
        <w:trPr>
          <w:trHeight w:hRule="exact" w:val="34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4892572" w14:textId="77777777" w:rsidR="00E04B39" w:rsidRDefault="00000000">
            <w:pPr>
              <w:autoSpaceDE w:val="0"/>
              <w:autoSpaceDN w:val="0"/>
              <w:spacing w:before="74" w:after="0" w:line="230" w:lineRule="auto"/>
              <w:jc w:val="center"/>
            </w:pPr>
            <w:r>
              <w:rPr>
                <w:rFonts w:ascii="Times New Roman" w:eastAsia="Times New Roman" w:hAnsi="Times New Roman"/>
                <w:color w:val="000000"/>
                <w:w w:val="97"/>
                <w:sz w:val="16"/>
              </w:rPr>
              <w:t>2.1.</w:t>
            </w:r>
          </w:p>
        </w:tc>
        <w:tc>
          <w:tcPr>
            <w:tcW w:w="10206" w:type="dxa"/>
            <w:tcBorders>
              <w:top w:val="single" w:sz="5" w:space="0" w:color="000000"/>
              <w:left w:val="single" w:sz="4" w:space="0" w:color="000000"/>
              <w:bottom w:val="single" w:sz="4" w:space="0" w:color="000000"/>
              <w:right w:val="single" w:sz="4" w:space="0" w:color="000000"/>
            </w:tcBorders>
            <w:tcMar>
              <w:left w:w="0" w:type="dxa"/>
              <w:right w:w="0" w:type="dxa"/>
            </w:tcMar>
          </w:tcPr>
          <w:p w14:paraId="1C6E309A" w14:textId="77777777" w:rsidR="00E04B39" w:rsidRPr="00D84927" w:rsidRDefault="00000000">
            <w:pPr>
              <w:autoSpaceDE w:val="0"/>
              <w:autoSpaceDN w:val="0"/>
              <w:spacing w:before="74" w:after="0" w:line="230" w:lineRule="auto"/>
              <w:ind w:left="72"/>
              <w:rPr>
                <w:lang w:val="ru-RU"/>
              </w:rPr>
            </w:pPr>
            <w:r w:rsidRPr="00D84927">
              <w:rPr>
                <w:rFonts w:ascii="Times New Roman" w:eastAsia="Times New Roman" w:hAnsi="Times New Roman"/>
                <w:b/>
                <w:color w:val="000000"/>
                <w:w w:val="97"/>
                <w:sz w:val="16"/>
                <w:lang w:val="ru-RU"/>
              </w:rPr>
              <w:t>Цвета основные и составные. Развитие навыков смешивания красок и получения нового цвета.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4A4B4189" w14:textId="42C20E89"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441E0A73" w14:textId="29B469D3"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4F83A3E9" w14:textId="094C8525"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2054" w:type="dxa"/>
            <w:tcBorders>
              <w:top w:val="single" w:sz="5" w:space="0" w:color="000000"/>
              <w:left w:val="single" w:sz="4" w:space="0" w:color="000000"/>
              <w:bottom w:val="single" w:sz="4" w:space="0" w:color="000000"/>
              <w:right w:val="single" w:sz="4" w:space="0" w:color="000000"/>
            </w:tcBorders>
            <w:tcMar>
              <w:left w:w="0" w:type="dxa"/>
              <w:right w:w="0" w:type="dxa"/>
            </w:tcMar>
          </w:tcPr>
          <w:p w14:paraId="0833FC16" w14:textId="77777777" w:rsidR="00E04B39" w:rsidRPr="00D84927" w:rsidRDefault="00000000">
            <w:pPr>
              <w:autoSpaceDE w:val="0"/>
              <w:autoSpaceDN w:val="0"/>
              <w:spacing w:before="74"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E04B39" w:rsidRPr="00D84927" w14:paraId="27EFBBCB"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6DC5C"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2.2.</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086A5" w14:textId="77777777" w:rsidR="00E04B39" w:rsidRPr="00D84927" w:rsidRDefault="00000000">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Приёмы работы гуашью. Разный характер мазков и движений кистью.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A3DE2" w14:textId="579C867A"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4EE0D" w14:textId="2ADFCC57"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D5898" w14:textId="66AEED29"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C79F7"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E04B39" w:rsidRPr="00D84927" w14:paraId="5A2938D1"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42408"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2.3.</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703C0" w14:textId="77777777" w:rsidR="00E04B39" w:rsidRPr="00D84927" w:rsidRDefault="00000000">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Пастозное, плотное и прозрачное нанесение краски.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7A31B" w14:textId="5FCD29A4"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93226" w14:textId="4D62D75A"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5D903" w14:textId="5CC35A0F"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30F92"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E04B39" w14:paraId="148B9293"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58F9A"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2.4.</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2F372" w14:textId="77777777" w:rsidR="00E04B39" w:rsidRDefault="00000000">
            <w:pPr>
              <w:autoSpaceDE w:val="0"/>
              <w:autoSpaceDN w:val="0"/>
              <w:spacing w:before="76" w:after="0" w:line="233" w:lineRule="auto"/>
              <w:ind w:left="72"/>
            </w:pPr>
            <w:r w:rsidRPr="00D84927">
              <w:rPr>
                <w:rFonts w:ascii="Times New Roman" w:eastAsia="Times New Roman" w:hAnsi="Times New Roman"/>
                <w:b/>
                <w:color w:val="000000"/>
                <w:w w:val="97"/>
                <w:sz w:val="16"/>
                <w:lang w:val="ru-RU"/>
              </w:rPr>
              <w:t xml:space="preserve">Акварель и её свойства. Акварельные кисти. </w:t>
            </w:r>
            <w:r>
              <w:rPr>
                <w:rFonts w:ascii="Times New Roman" w:eastAsia="Times New Roman" w:hAnsi="Times New Roman"/>
                <w:b/>
                <w:color w:val="000000"/>
                <w:w w:val="97"/>
                <w:sz w:val="16"/>
              </w:rPr>
              <w:t>Приёмы работы акварелью.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2107D" w14:textId="63EC72BB"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F6E77" w14:textId="00FA6460"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DAA2A" w14:textId="20E974B1"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5EC6C"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https://resh.edu.ru/subject/7/2/</w:t>
            </w:r>
          </w:p>
        </w:tc>
      </w:tr>
      <w:tr w:rsidR="00E04B39" w:rsidRPr="00D84927" w14:paraId="2072EECC"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2D2BD"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2.5.</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B857C" w14:textId="77777777" w:rsidR="00E04B39" w:rsidRPr="00D84927" w:rsidRDefault="00000000">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Цвета тёплый и холодный (цветовой контраст).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CC44F" w14:textId="7EDD1786"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3D182" w14:textId="02DC5F41"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934A8" w14:textId="7D42EEE4"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5CEFF"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E04B39" w:rsidRPr="00D84927" w14:paraId="4B48B5E1"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FB9A2"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2.6.</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17E87" w14:textId="77777777" w:rsidR="00E04B39" w:rsidRPr="00D84927" w:rsidRDefault="00000000">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Цвета тёмный и светлый (тональные отношения).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FD27D" w14:textId="479A440D"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AF042" w14:textId="04319459"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FEE90" w14:textId="34F7F405"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AFFB4F"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E04B39" w:rsidRPr="00D84927" w14:paraId="5CDA887B"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64AB6"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2.7.</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CF704" w14:textId="77777777" w:rsidR="00E04B39" w:rsidRPr="00D84927" w:rsidRDefault="00000000">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Затемнение цвета с помощью тёмной краски и разбеление цвета. Эмоциональная выразительность цветовых состояний и отношений.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D388F" w14:textId="10307055"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F9334" w14:textId="2FB60CBF"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EEFC8" w14:textId="1BC989C2"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1A6D9"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E04B39" w14:paraId="36990987"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2B29F"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2.8.</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B52BB" w14:textId="77777777" w:rsidR="00E04B39" w:rsidRDefault="00000000">
            <w:pPr>
              <w:autoSpaceDE w:val="0"/>
              <w:autoSpaceDN w:val="0"/>
              <w:spacing w:before="78" w:after="0" w:line="230" w:lineRule="auto"/>
              <w:ind w:left="72"/>
            </w:pPr>
            <w:r w:rsidRPr="00D84927">
              <w:rPr>
                <w:rFonts w:ascii="Times New Roman" w:eastAsia="Times New Roman" w:hAnsi="Times New Roman"/>
                <w:b/>
                <w:color w:val="000000"/>
                <w:w w:val="97"/>
                <w:sz w:val="16"/>
                <w:lang w:val="ru-RU"/>
              </w:rPr>
              <w:t xml:space="preserve">Цвет открытый — звонкий и цвет приглушённый — тихий. </w:t>
            </w:r>
            <w:r>
              <w:rPr>
                <w:rFonts w:ascii="Times New Roman" w:eastAsia="Times New Roman" w:hAnsi="Times New Roman"/>
                <w:b/>
                <w:color w:val="000000"/>
                <w:w w:val="97"/>
                <w:sz w:val="16"/>
              </w:rPr>
              <w:t>Эмоциональная выразительность цвета.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1A906" w14:textId="2BAF62F8"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E23E4" w14:textId="7613CB7B"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3E46D" w14:textId="66463D99"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F1A83"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https://resh.edu.ru/subject/7/2/</w:t>
            </w:r>
          </w:p>
        </w:tc>
      </w:tr>
      <w:tr w:rsidR="00E04B39" w:rsidRPr="00D84927" w14:paraId="367321FF"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F564A"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2.9.</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E0AFA" w14:textId="77777777" w:rsidR="00E04B39" w:rsidRPr="00D84927" w:rsidRDefault="00000000">
            <w:pPr>
              <w:autoSpaceDE w:val="0"/>
              <w:autoSpaceDN w:val="0"/>
              <w:spacing w:before="78" w:after="0" w:line="245" w:lineRule="auto"/>
              <w:ind w:left="72" w:right="432"/>
              <w:rPr>
                <w:lang w:val="ru-RU"/>
              </w:rPr>
            </w:pPr>
            <w:r w:rsidRPr="00D84927">
              <w:rPr>
                <w:rFonts w:ascii="Times New Roman" w:eastAsia="Times New Roman" w:hAnsi="Times New Roman"/>
                <w:b/>
                <w:color w:val="000000"/>
                <w:w w:val="97"/>
                <w:sz w:val="16"/>
                <w:lang w:val="ru-RU"/>
              </w:rPr>
              <w:t>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81E91" w14:textId="21CD0D53"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9835C" w14:textId="7072348D"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11C71" w14:textId="5284E29F"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CE17D"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E04B39" w:rsidRPr="00D84927" w14:paraId="6C8C3BA3" w14:textId="77777777">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C0634"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2.10.</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6FF89" w14:textId="77777777" w:rsidR="00E04B39" w:rsidRPr="00D84927" w:rsidRDefault="00000000">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Произведения художника-мариниста И. К. Айвазовского.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61457" w14:textId="0FEC757F"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74B43" w14:textId="685703A0"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F1457" w14:textId="78745425"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C46FD"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E04B39" w14:paraId="69AC31D1"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8D359"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2.11.</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0F657" w14:textId="77777777" w:rsidR="00E04B39" w:rsidRDefault="00000000">
            <w:pPr>
              <w:autoSpaceDE w:val="0"/>
              <w:autoSpaceDN w:val="0"/>
              <w:spacing w:before="76" w:after="0" w:line="233" w:lineRule="auto"/>
              <w:ind w:left="72"/>
            </w:pPr>
            <w:r w:rsidRPr="00D84927">
              <w:rPr>
                <w:rFonts w:ascii="Times New Roman" w:eastAsia="Times New Roman" w:hAnsi="Times New Roman"/>
                <w:b/>
                <w:color w:val="000000"/>
                <w:w w:val="97"/>
                <w:sz w:val="16"/>
                <w:lang w:val="ru-RU"/>
              </w:rPr>
              <w:t xml:space="preserve">Изображение сказочного персонажа с ярко выраженным характером. </w:t>
            </w:r>
            <w:r>
              <w:rPr>
                <w:rFonts w:ascii="Times New Roman" w:eastAsia="Times New Roman" w:hAnsi="Times New Roman"/>
                <w:b/>
                <w:color w:val="000000"/>
                <w:w w:val="97"/>
                <w:sz w:val="16"/>
              </w:rPr>
              <w:t>Образ мужской или женский.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74EDC" w14:textId="3F775449"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90CF1" w14:textId="6D32FB72"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223D0" w14:textId="0F7D2C72" w:rsidR="00E04B39" w:rsidRPr="006A6776" w:rsidRDefault="006A6776" w:rsidP="006A6776">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4A720"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https://resh.edu.ru/subject/7/2/</w:t>
            </w:r>
          </w:p>
        </w:tc>
      </w:tr>
      <w:tr w:rsidR="00E04B39" w14:paraId="15C9CAEF"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E000BCD" w14:textId="77777777" w:rsidR="00E04B39" w:rsidRDefault="00000000">
            <w:pPr>
              <w:autoSpaceDE w:val="0"/>
              <w:autoSpaceDN w:val="0"/>
              <w:spacing w:before="76" w:after="0" w:line="233" w:lineRule="auto"/>
              <w:ind w:left="72"/>
            </w:pPr>
            <w:r>
              <w:rPr>
                <w:rFonts w:ascii="Times New Roman" w:eastAsia="Times New Roman" w:hAnsi="Times New Roman"/>
                <w:color w:val="000000"/>
                <w:w w:val="97"/>
                <w:sz w:val="16"/>
              </w:rPr>
              <w:t>Итого по модулю 2</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16807" w14:textId="27592D8C" w:rsidR="00E04B39" w:rsidRPr="00666169" w:rsidRDefault="006A6776" w:rsidP="00666169">
            <w:pPr>
              <w:jc w:val="center"/>
              <w:rPr>
                <w:rFonts w:ascii="Times New Roman" w:hAnsi="Times New Roman" w:cs="Times New Roman"/>
                <w:sz w:val="16"/>
                <w:szCs w:val="16"/>
                <w:lang w:val="ru-RU"/>
              </w:rPr>
            </w:pPr>
            <w:r w:rsidRPr="00666169">
              <w:rPr>
                <w:rFonts w:ascii="Times New Roman" w:hAnsi="Times New Roman" w:cs="Times New Roman"/>
                <w:sz w:val="16"/>
                <w:szCs w:val="16"/>
                <w:lang w:val="ru-RU"/>
              </w:rPr>
              <w:t>8</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690A2FF" w14:textId="77777777" w:rsidR="00E04B39" w:rsidRDefault="00E04B39"/>
        </w:tc>
      </w:tr>
      <w:tr w:rsidR="00E04B39" w14:paraId="7CB394B1"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97AF26F" w14:textId="77777777" w:rsidR="00E04B39" w:rsidRDefault="00000000">
            <w:pPr>
              <w:autoSpaceDE w:val="0"/>
              <w:autoSpaceDN w:val="0"/>
              <w:spacing w:before="76" w:after="0" w:line="233" w:lineRule="auto"/>
              <w:ind w:left="72"/>
            </w:pPr>
            <w:r>
              <w:rPr>
                <w:rFonts w:ascii="Times New Roman" w:eastAsia="Times New Roman" w:hAnsi="Times New Roman"/>
                <w:color w:val="000000"/>
                <w:w w:val="97"/>
                <w:sz w:val="16"/>
              </w:rPr>
              <w:t>Модуль 3.</w:t>
            </w:r>
            <w:r>
              <w:rPr>
                <w:rFonts w:ascii="Times New Roman" w:eastAsia="Times New Roman" w:hAnsi="Times New Roman"/>
                <w:b/>
                <w:color w:val="000000"/>
                <w:w w:val="97"/>
                <w:sz w:val="16"/>
              </w:rPr>
              <w:t xml:space="preserve"> Скульптура</w:t>
            </w:r>
          </w:p>
        </w:tc>
      </w:tr>
      <w:tr w:rsidR="00E04B39" w:rsidRPr="00D84927" w14:paraId="1D9B4102"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C3A9F"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3.1.</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1A407" w14:textId="77777777" w:rsidR="00E04B39" w:rsidRPr="00D84927" w:rsidRDefault="00000000">
            <w:pPr>
              <w:autoSpaceDE w:val="0"/>
              <w:autoSpaceDN w:val="0"/>
              <w:spacing w:before="76" w:after="0" w:line="245" w:lineRule="auto"/>
              <w:ind w:left="72" w:right="720"/>
              <w:rPr>
                <w:lang w:val="ru-RU"/>
              </w:rPr>
            </w:pPr>
            <w:r w:rsidRPr="00D84927">
              <w:rPr>
                <w:rFonts w:ascii="Times New Roman" w:eastAsia="Times New Roman" w:hAnsi="Times New Roman"/>
                <w:b/>
                <w:color w:val="000000"/>
                <w:w w:val="97"/>
                <w:sz w:val="16"/>
                <w:lang w:val="ru-RU"/>
              </w:rPr>
              <w:t>Лепка из пластилина или глины игрушки — сказочного животного по мотивам выбранного народного художественного промысла: филимоновская, дымковская, каргопольская игрушки (и другие по выбору учителя с учётом местных промыслов).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E7836" w14:textId="1FEDE836" w:rsidR="00E04B39" w:rsidRPr="005B2086" w:rsidRDefault="005B2086" w:rsidP="005B2086">
            <w:pPr>
              <w:jc w:val="center"/>
              <w:rPr>
                <w:rFonts w:ascii="Times New Roman" w:hAnsi="Times New Roman" w:cs="Times New Roman"/>
                <w:sz w:val="16"/>
                <w:szCs w:val="16"/>
                <w:lang w:val="ru-RU"/>
              </w:rPr>
            </w:pPr>
            <w:r w:rsidRPr="005B2086">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67706" w14:textId="4AEE1E83" w:rsidR="00E04B39" w:rsidRPr="005B2086" w:rsidRDefault="005B2086" w:rsidP="005B2086">
            <w:pPr>
              <w:jc w:val="center"/>
              <w:rPr>
                <w:rFonts w:ascii="Times New Roman" w:hAnsi="Times New Roman" w:cs="Times New Roman"/>
                <w:sz w:val="16"/>
                <w:szCs w:val="16"/>
                <w:lang w:val="ru-RU"/>
              </w:rPr>
            </w:pPr>
            <w:r w:rsidRPr="005B2086">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0FEFD" w14:textId="04F22DFF" w:rsidR="00E04B39" w:rsidRPr="005B2086" w:rsidRDefault="005B2086" w:rsidP="005B2086">
            <w:pPr>
              <w:jc w:val="center"/>
              <w:rPr>
                <w:rFonts w:ascii="Times New Roman" w:hAnsi="Times New Roman" w:cs="Times New Roman"/>
                <w:sz w:val="16"/>
                <w:szCs w:val="16"/>
                <w:lang w:val="ru-RU"/>
              </w:rPr>
            </w:pPr>
            <w:r w:rsidRPr="005B2086">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319A2"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E04B39" w:rsidRPr="00D84927" w14:paraId="24FC3351"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9A571"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3.2.</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CD756" w14:textId="77777777" w:rsidR="00E04B39" w:rsidRPr="00D84927" w:rsidRDefault="00000000">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Способ лепки в соответствии с традициями промысла.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0DDEAD" w14:textId="0A9ED3DE" w:rsidR="00E04B39" w:rsidRPr="005B2086" w:rsidRDefault="005B2086" w:rsidP="005B2086">
            <w:pPr>
              <w:jc w:val="center"/>
              <w:rPr>
                <w:rFonts w:ascii="Times New Roman" w:hAnsi="Times New Roman" w:cs="Times New Roman"/>
                <w:sz w:val="16"/>
                <w:szCs w:val="16"/>
                <w:lang w:val="ru-RU"/>
              </w:rPr>
            </w:pPr>
            <w:r w:rsidRPr="005B2086">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463EB" w14:textId="2C156E21" w:rsidR="00E04B39" w:rsidRPr="005B2086" w:rsidRDefault="005B2086" w:rsidP="005B2086">
            <w:pPr>
              <w:jc w:val="center"/>
              <w:rPr>
                <w:rFonts w:ascii="Times New Roman" w:hAnsi="Times New Roman" w:cs="Times New Roman"/>
                <w:sz w:val="16"/>
                <w:szCs w:val="16"/>
                <w:lang w:val="ru-RU"/>
              </w:rPr>
            </w:pPr>
            <w:r w:rsidRPr="005B2086">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A1CBD" w14:textId="119522C8" w:rsidR="00E04B39" w:rsidRPr="005B2086" w:rsidRDefault="005B2086" w:rsidP="005B2086">
            <w:pPr>
              <w:jc w:val="center"/>
              <w:rPr>
                <w:rFonts w:ascii="Times New Roman" w:hAnsi="Times New Roman" w:cs="Times New Roman"/>
                <w:sz w:val="16"/>
                <w:szCs w:val="16"/>
                <w:lang w:val="ru-RU"/>
              </w:rPr>
            </w:pPr>
            <w:r w:rsidRPr="005B2086">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D6DDB"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E04B39" w14:paraId="74B468E0" w14:textId="77777777">
        <w:trPr>
          <w:trHeight w:hRule="exact" w:val="6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96C36"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3.3.</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93FE3" w14:textId="77777777" w:rsidR="00E04B39" w:rsidRDefault="00000000">
            <w:pPr>
              <w:autoSpaceDE w:val="0"/>
              <w:autoSpaceDN w:val="0"/>
              <w:spacing w:before="78" w:after="0" w:line="245" w:lineRule="auto"/>
              <w:ind w:left="72" w:right="144"/>
            </w:pPr>
            <w:r w:rsidRPr="00D84927">
              <w:rPr>
                <w:rFonts w:ascii="Times New Roman" w:eastAsia="Times New Roman" w:hAnsi="Times New Roman"/>
                <w:b/>
                <w:color w:val="000000"/>
                <w:w w:val="97"/>
                <w:sz w:val="16"/>
                <w:lang w:val="ru-RU"/>
              </w:rPr>
              <w:t xml:space="preserve">Лепка из пластилина или глины животных с передачей характерной пластики движения. </w:t>
            </w:r>
            <w:r>
              <w:rPr>
                <w:rFonts w:ascii="Times New Roman" w:eastAsia="Times New Roman" w:hAnsi="Times New Roman"/>
                <w:b/>
                <w:color w:val="000000"/>
                <w:w w:val="97"/>
                <w:sz w:val="16"/>
              </w:rPr>
              <w:t>Соблюдение цельности формы, её преобразование и добавление детале.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4D36F" w14:textId="7C8BDD09" w:rsidR="00E04B39" w:rsidRPr="005B2086" w:rsidRDefault="005B2086" w:rsidP="005B2086">
            <w:pPr>
              <w:jc w:val="center"/>
              <w:rPr>
                <w:rFonts w:ascii="Times New Roman" w:hAnsi="Times New Roman" w:cs="Times New Roman"/>
                <w:sz w:val="16"/>
                <w:szCs w:val="16"/>
                <w:lang w:val="ru-RU"/>
              </w:rPr>
            </w:pPr>
            <w:r w:rsidRPr="005B2086">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03FC9" w14:textId="4D2EC4C0" w:rsidR="00E04B39" w:rsidRPr="005B2086" w:rsidRDefault="005B2086" w:rsidP="005B2086">
            <w:pPr>
              <w:jc w:val="center"/>
              <w:rPr>
                <w:rFonts w:ascii="Times New Roman" w:hAnsi="Times New Roman" w:cs="Times New Roman"/>
                <w:sz w:val="16"/>
                <w:szCs w:val="16"/>
                <w:lang w:val="ru-RU"/>
              </w:rPr>
            </w:pPr>
            <w:r w:rsidRPr="005B2086">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BE287" w14:textId="2B2BD098" w:rsidR="00E04B39" w:rsidRPr="005B2086" w:rsidRDefault="005B2086" w:rsidP="005B2086">
            <w:pPr>
              <w:jc w:val="center"/>
              <w:rPr>
                <w:rFonts w:ascii="Times New Roman" w:hAnsi="Times New Roman" w:cs="Times New Roman"/>
                <w:sz w:val="16"/>
                <w:szCs w:val="16"/>
                <w:lang w:val="ru-RU"/>
              </w:rPr>
            </w:pPr>
            <w:r w:rsidRPr="005B2086">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E2D15"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https://resh.edu.ru/subject/7/2/</w:t>
            </w:r>
          </w:p>
        </w:tc>
      </w:tr>
      <w:tr w:rsidR="00E04B39" w14:paraId="1C07785F"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2848F1"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Итого по модулю 3</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33139" w14:textId="1CABA5C5" w:rsidR="00E04B39" w:rsidRPr="005B2086" w:rsidRDefault="005B2086" w:rsidP="005B2086">
            <w:pPr>
              <w:jc w:val="center"/>
              <w:rPr>
                <w:rFonts w:ascii="Times New Roman" w:hAnsi="Times New Roman" w:cs="Times New Roman"/>
                <w:sz w:val="16"/>
                <w:szCs w:val="16"/>
                <w:lang w:val="ru-RU"/>
              </w:rPr>
            </w:pPr>
            <w:r w:rsidRPr="005B2086">
              <w:rPr>
                <w:rFonts w:ascii="Times New Roman" w:hAnsi="Times New Roman" w:cs="Times New Roman"/>
                <w:sz w:val="16"/>
                <w:szCs w:val="16"/>
                <w:lang w:val="ru-RU"/>
              </w:rPr>
              <w:t>2</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0043238" w14:textId="77777777" w:rsidR="00E04B39" w:rsidRDefault="00E04B39"/>
        </w:tc>
      </w:tr>
      <w:tr w:rsidR="00E04B39" w14:paraId="010A652A" w14:textId="77777777">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5A188CF"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 xml:space="preserve">Модуль 4. </w:t>
            </w:r>
            <w:r>
              <w:rPr>
                <w:rFonts w:ascii="Times New Roman" w:eastAsia="Times New Roman" w:hAnsi="Times New Roman"/>
                <w:b/>
                <w:color w:val="000000"/>
                <w:w w:val="97"/>
                <w:sz w:val="16"/>
              </w:rPr>
              <w:t>Декоративно-прикладное искусство</w:t>
            </w:r>
          </w:p>
        </w:tc>
      </w:tr>
      <w:tr w:rsidR="005B2086" w:rsidRPr="00D84927" w14:paraId="12C15586"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D7A852" w14:textId="77777777" w:rsidR="005B2086" w:rsidRDefault="005B2086" w:rsidP="005B2086">
            <w:pPr>
              <w:autoSpaceDE w:val="0"/>
              <w:autoSpaceDN w:val="0"/>
              <w:spacing w:before="76" w:after="0" w:line="230" w:lineRule="auto"/>
              <w:jc w:val="center"/>
            </w:pPr>
            <w:r>
              <w:rPr>
                <w:rFonts w:ascii="Times New Roman" w:eastAsia="Times New Roman" w:hAnsi="Times New Roman"/>
                <w:color w:val="000000"/>
                <w:w w:val="97"/>
                <w:sz w:val="16"/>
              </w:rPr>
              <w:t>4.1.</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60FDC7" w14:textId="77777777" w:rsidR="005B2086" w:rsidRPr="00D84927" w:rsidRDefault="005B2086" w:rsidP="005B2086">
            <w:pPr>
              <w:autoSpaceDE w:val="0"/>
              <w:autoSpaceDN w:val="0"/>
              <w:spacing w:before="76" w:after="0" w:line="245" w:lineRule="auto"/>
              <w:ind w:left="72" w:right="720"/>
              <w:rPr>
                <w:lang w:val="ru-RU"/>
              </w:rPr>
            </w:pPr>
            <w:r w:rsidRPr="00D84927">
              <w:rPr>
                <w:rFonts w:ascii="Times New Roman" w:eastAsia="Times New Roman" w:hAnsi="Times New Roman"/>
                <w:b/>
                <w:color w:val="000000"/>
                <w:w w:val="97"/>
                <w:sz w:val="16"/>
                <w:lang w:val="ru-RU"/>
              </w:rPr>
              <w:t>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 (кружево, вышивка, ювелирные изделия и т. д.).</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F46BD0" w14:textId="2BEFBDF9" w:rsidR="005B2086" w:rsidRPr="00D84927" w:rsidRDefault="005B2086" w:rsidP="005B2086">
            <w:pPr>
              <w:jc w:val="center"/>
              <w:rPr>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8C258" w14:textId="2757BA46" w:rsidR="005B2086" w:rsidRPr="00D84927" w:rsidRDefault="005B2086" w:rsidP="005B2086">
            <w:pPr>
              <w:jc w:val="center"/>
              <w:rPr>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49FDF" w14:textId="6B91C779" w:rsidR="005B2086" w:rsidRPr="00D84927" w:rsidRDefault="005B2086" w:rsidP="005B2086">
            <w:pPr>
              <w:jc w:val="center"/>
              <w:rPr>
                <w:lang w:val="ru-RU"/>
              </w:rPr>
            </w:pPr>
            <w:r>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5ED68" w14:textId="77777777" w:rsidR="005B2086" w:rsidRPr="00D84927" w:rsidRDefault="005B2086" w:rsidP="005B2086">
            <w:pPr>
              <w:autoSpaceDE w:val="0"/>
              <w:autoSpaceDN w:val="0"/>
              <w:spacing w:before="76"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5B2086" w:rsidRPr="00D84927" w14:paraId="0AC56531"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ABCA2" w14:textId="77777777" w:rsidR="005B2086" w:rsidRDefault="005B2086" w:rsidP="005B2086">
            <w:pPr>
              <w:autoSpaceDE w:val="0"/>
              <w:autoSpaceDN w:val="0"/>
              <w:spacing w:before="76" w:after="0" w:line="233" w:lineRule="auto"/>
              <w:jc w:val="center"/>
            </w:pPr>
            <w:r>
              <w:rPr>
                <w:rFonts w:ascii="Times New Roman" w:eastAsia="Times New Roman" w:hAnsi="Times New Roman"/>
                <w:color w:val="000000"/>
                <w:w w:val="97"/>
                <w:sz w:val="16"/>
              </w:rPr>
              <w:t>4.2.</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35A17" w14:textId="77777777" w:rsidR="005B2086" w:rsidRPr="00D84927" w:rsidRDefault="005B2086" w:rsidP="005B2086">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Рисунок геометрического орнамента кружева или вышивки.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3FC18" w14:textId="529E6810" w:rsidR="005B2086" w:rsidRPr="00D84927" w:rsidRDefault="005B2086" w:rsidP="005B2086">
            <w:pPr>
              <w:jc w:val="center"/>
              <w:rPr>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B1975" w14:textId="220B1870" w:rsidR="005B2086" w:rsidRPr="00D84927" w:rsidRDefault="005B2086" w:rsidP="005B2086">
            <w:pPr>
              <w:jc w:val="center"/>
              <w:rPr>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C7731" w14:textId="1EB54660" w:rsidR="005B2086" w:rsidRPr="00D84927" w:rsidRDefault="005B2086" w:rsidP="005B2086">
            <w:pPr>
              <w:jc w:val="center"/>
              <w:rPr>
                <w:lang w:val="ru-RU"/>
              </w:rPr>
            </w:pPr>
            <w:r>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57CE6" w14:textId="77777777" w:rsidR="005B2086" w:rsidRPr="00D84927" w:rsidRDefault="005B2086" w:rsidP="005B2086">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5B2086" w:rsidRPr="00D84927" w14:paraId="01D141B3"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7AFEA" w14:textId="77777777" w:rsidR="005B2086" w:rsidRDefault="005B2086" w:rsidP="005B2086">
            <w:pPr>
              <w:autoSpaceDE w:val="0"/>
              <w:autoSpaceDN w:val="0"/>
              <w:spacing w:before="76" w:after="0" w:line="233" w:lineRule="auto"/>
              <w:jc w:val="center"/>
            </w:pPr>
            <w:r>
              <w:rPr>
                <w:rFonts w:ascii="Times New Roman" w:eastAsia="Times New Roman" w:hAnsi="Times New Roman"/>
                <w:color w:val="000000"/>
                <w:w w:val="97"/>
                <w:sz w:val="16"/>
              </w:rPr>
              <w:t>4.3.</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476CD" w14:textId="77777777" w:rsidR="005B2086" w:rsidRPr="00D84927" w:rsidRDefault="005B2086" w:rsidP="005B2086">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Декоративная композиция. Ритм пятен в декоративной аппликации.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E8BA9" w14:textId="2B598181" w:rsidR="005B2086" w:rsidRPr="00D84927" w:rsidRDefault="005B2086" w:rsidP="005B2086">
            <w:pPr>
              <w:jc w:val="center"/>
              <w:rPr>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0AF87" w14:textId="23CA0749" w:rsidR="005B2086" w:rsidRPr="00D84927" w:rsidRDefault="005B2086" w:rsidP="005B2086">
            <w:pPr>
              <w:jc w:val="center"/>
              <w:rPr>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AC5C7" w14:textId="188631B2" w:rsidR="005B2086" w:rsidRPr="00D84927" w:rsidRDefault="005B2086" w:rsidP="005B2086">
            <w:pPr>
              <w:jc w:val="center"/>
              <w:rPr>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2472D" w14:textId="77777777" w:rsidR="005B2086" w:rsidRPr="00D84927" w:rsidRDefault="005B2086" w:rsidP="005B2086">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5B2086" w14:paraId="483C75FF" w14:textId="77777777">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213EB" w14:textId="77777777" w:rsidR="005B2086" w:rsidRDefault="005B2086" w:rsidP="005B2086">
            <w:pPr>
              <w:autoSpaceDE w:val="0"/>
              <w:autoSpaceDN w:val="0"/>
              <w:spacing w:before="76" w:after="0" w:line="233" w:lineRule="auto"/>
              <w:jc w:val="center"/>
            </w:pPr>
            <w:r>
              <w:rPr>
                <w:rFonts w:ascii="Times New Roman" w:eastAsia="Times New Roman" w:hAnsi="Times New Roman"/>
                <w:color w:val="000000"/>
                <w:w w:val="97"/>
                <w:sz w:val="16"/>
              </w:rPr>
              <w:t>4.4.</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2F870" w14:textId="77777777" w:rsidR="005B2086" w:rsidRDefault="005B2086" w:rsidP="005B2086">
            <w:pPr>
              <w:autoSpaceDE w:val="0"/>
              <w:autoSpaceDN w:val="0"/>
              <w:spacing w:before="76" w:after="0" w:line="250" w:lineRule="auto"/>
              <w:ind w:left="72"/>
            </w:pPr>
            <w:r w:rsidRPr="00D84927">
              <w:rPr>
                <w:rFonts w:ascii="Times New Roman" w:eastAsia="Times New Roman" w:hAnsi="Times New Roman"/>
                <w:b/>
                <w:color w:val="000000"/>
                <w:w w:val="97"/>
                <w:sz w:val="16"/>
                <w:lang w:val="ru-RU"/>
              </w:rPr>
              <w:t xml:space="preserve">Декоративные изображения животных в игрушках народных промыслов: филимоновский олень, дымковский петух, каргопольский Полкан (по выбору учителя с учётом местных промыслов). </w:t>
            </w:r>
            <w:r w:rsidRPr="00D84927">
              <w:rPr>
                <w:lang w:val="ru-RU"/>
              </w:rPr>
              <w:br/>
            </w:r>
            <w:r>
              <w:rPr>
                <w:rFonts w:ascii="Times New Roman" w:eastAsia="Times New Roman" w:hAnsi="Times New Roman"/>
                <w:b/>
                <w:color w:val="000000"/>
                <w:w w:val="97"/>
                <w:sz w:val="16"/>
              </w:rPr>
              <w:t>Поделки из подручных нехудожественных материалов.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1B7E8" w14:textId="4F1C47F4" w:rsidR="005B2086" w:rsidRDefault="005B2086" w:rsidP="005B2086">
            <w:pPr>
              <w:jc w:val="cente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C9033E" w14:textId="0B0143DF" w:rsidR="005B2086" w:rsidRDefault="005B2086" w:rsidP="005B2086">
            <w:pPr>
              <w:jc w:val="cente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E31B2" w14:textId="4A956886" w:rsidR="005B2086" w:rsidRDefault="005B2086" w:rsidP="005B2086">
            <w:pPr>
              <w:jc w:val="cente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56124" w14:textId="77777777" w:rsidR="005B2086" w:rsidRDefault="005B2086" w:rsidP="005B2086">
            <w:pPr>
              <w:autoSpaceDE w:val="0"/>
              <w:autoSpaceDN w:val="0"/>
              <w:spacing w:before="76" w:after="0" w:line="233" w:lineRule="auto"/>
              <w:jc w:val="center"/>
            </w:pPr>
            <w:r>
              <w:rPr>
                <w:rFonts w:ascii="Times New Roman" w:eastAsia="Times New Roman" w:hAnsi="Times New Roman"/>
                <w:color w:val="000000"/>
                <w:w w:val="97"/>
                <w:sz w:val="16"/>
              </w:rPr>
              <w:t>https://resh.edu.ru/subject/7/2/</w:t>
            </w:r>
          </w:p>
        </w:tc>
      </w:tr>
    </w:tbl>
    <w:p w14:paraId="5287A242" w14:textId="77777777" w:rsidR="00E04B39" w:rsidRDefault="00E04B39">
      <w:pPr>
        <w:autoSpaceDE w:val="0"/>
        <w:autoSpaceDN w:val="0"/>
        <w:spacing w:after="0" w:line="14" w:lineRule="exact"/>
      </w:pPr>
    </w:p>
    <w:p w14:paraId="3868AA06" w14:textId="77777777" w:rsidR="00E04B39" w:rsidRDefault="00E04B39">
      <w:pPr>
        <w:sectPr w:rsidR="00E04B39">
          <w:pgSz w:w="16840" w:h="11900"/>
          <w:pgMar w:top="284" w:right="640" w:bottom="322" w:left="666" w:header="720" w:footer="720" w:gutter="0"/>
          <w:cols w:space="720" w:equalWidth="0">
            <w:col w:w="15534" w:space="0"/>
          </w:cols>
          <w:docGrid w:linePitch="360"/>
        </w:sectPr>
      </w:pPr>
    </w:p>
    <w:p w14:paraId="224F7F2C" w14:textId="77777777" w:rsidR="00E04B39" w:rsidRDefault="00E04B3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0206"/>
        <w:gridCol w:w="528"/>
        <w:gridCol w:w="1106"/>
        <w:gridCol w:w="1140"/>
        <w:gridCol w:w="2054"/>
      </w:tblGrid>
      <w:tr w:rsidR="005B2086" w:rsidRPr="00D84927" w14:paraId="5EC1B7BD"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E9067" w14:textId="77777777" w:rsidR="005B2086" w:rsidRDefault="005B2086" w:rsidP="005B2086">
            <w:pPr>
              <w:autoSpaceDE w:val="0"/>
              <w:autoSpaceDN w:val="0"/>
              <w:spacing w:before="78" w:after="0" w:line="230" w:lineRule="auto"/>
              <w:jc w:val="center"/>
            </w:pPr>
            <w:r>
              <w:rPr>
                <w:rFonts w:ascii="Times New Roman" w:eastAsia="Times New Roman" w:hAnsi="Times New Roman"/>
                <w:color w:val="000000"/>
                <w:w w:val="97"/>
                <w:sz w:val="16"/>
              </w:rPr>
              <w:t>4.5.</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69BF5" w14:textId="77777777" w:rsidR="005B2086" w:rsidRPr="00D84927" w:rsidRDefault="005B2086" w:rsidP="005B2086">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Декор одежды человека. Разнообразие украшений. Традиционные (исторические, народные) женские и мужские украшения.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9C5FF" w14:textId="3BCF0719" w:rsidR="005B2086" w:rsidRPr="00D84927" w:rsidRDefault="005B2086" w:rsidP="005B2086">
            <w:pPr>
              <w:jc w:val="center"/>
              <w:rPr>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D7FC2" w14:textId="10503010" w:rsidR="005B2086" w:rsidRPr="00D84927" w:rsidRDefault="005B2086" w:rsidP="005B2086">
            <w:pPr>
              <w:jc w:val="center"/>
              <w:rPr>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B1130" w14:textId="6F509174" w:rsidR="005B2086" w:rsidRPr="00D84927" w:rsidRDefault="005B2086" w:rsidP="005B2086">
            <w:pPr>
              <w:jc w:val="center"/>
              <w:rPr>
                <w:lang w:val="ru-RU"/>
              </w:rPr>
            </w:pPr>
            <w:r>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F44DD" w14:textId="77777777" w:rsidR="005B2086" w:rsidRPr="00D84927" w:rsidRDefault="005B2086" w:rsidP="005B2086">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5B2086" w:rsidRPr="00D84927" w14:paraId="066EECC1"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B2A540" w14:textId="77777777" w:rsidR="005B2086" w:rsidRDefault="005B2086" w:rsidP="005B2086">
            <w:pPr>
              <w:autoSpaceDE w:val="0"/>
              <w:autoSpaceDN w:val="0"/>
              <w:spacing w:before="78" w:after="0" w:line="230" w:lineRule="auto"/>
              <w:jc w:val="center"/>
            </w:pPr>
            <w:r>
              <w:rPr>
                <w:rFonts w:ascii="Times New Roman" w:eastAsia="Times New Roman" w:hAnsi="Times New Roman"/>
                <w:color w:val="000000"/>
                <w:w w:val="97"/>
                <w:sz w:val="16"/>
              </w:rPr>
              <w:t>4.6.</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A6F0E" w14:textId="77777777" w:rsidR="005B2086" w:rsidRPr="00D84927" w:rsidRDefault="005B2086" w:rsidP="005B2086">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Назначение украшений и их значение в жизни людей.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327A7" w14:textId="00E8FF76" w:rsidR="005B2086" w:rsidRPr="00D84927" w:rsidRDefault="005B2086" w:rsidP="005B2086">
            <w:pPr>
              <w:jc w:val="center"/>
              <w:rPr>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51B05" w14:textId="059D1023" w:rsidR="005B2086" w:rsidRPr="00D84927" w:rsidRDefault="005B2086" w:rsidP="005B2086">
            <w:pPr>
              <w:jc w:val="center"/>
              <w:rPr>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A5121" w14:textId="7580C004" w:rsidR="005B2086" w:rsidRPr="00D84927" w:rsidRDefault="005B2086" w:rsidP="005B2086">
            <w:pPr>
              <w:jc w:val="center"/>
              <w:rPr>
                <w:lang w:val="ru-RU"/>
              </w:rPr>
            </w:pPr>
            <w:r>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72F50" w14:textId="77777777" w:rsidR="005B2086" w:rsidRPr="00D84927" w:rsidRDefault="005B2086" w:rsidP="005B2086">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5B2086" w14:paraId="553D2D4F"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7D4FAC" w14:textId="77777777" w:rsidR="005B2086" w:rsidRDefault="005B2086" w:rsidP="005B2086">
            <w:pPr>
              <w:autoSpaceDE w:val="0"/>
              <w:autoSpaceDN w:val="0"/>
              <w:spacing w:before="78" w:after="0" w:line="230" w:lineRule="auto"/>
              <w:ind w:left="72"/>
            </w:pPr>
            <w:r>
              <w:rPr>
                <w:rFonts w:ascii="Times New Roman" w:eastAsia="Times New Roman" w:hAnsi="Times New Roman"/>
                <w:color w:val="000000"/>
                <w:w w:val="97"/>
                <w:sz w:val="16"/>
              </w:rPr>
              <w:t>Итого по модулю 4</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67617" w14:textId="60D7C474" w:rsidR="005B2086" w:rsidRPr="005B2086" w:rsidRDefault="005B2086" w:rsidP="005B2086">
            <w:pPr>
              <w:jc w:val="center"/>
              <w:rPr>
                <w:rFonts w:ascii="Times New Roman" w:hAnsi="Times New Roman" w:cs="Times New Roman"/>
                <w:sz w:val="16"/>
                <w:szCs w:val="16"/>
                <w:lang w:val="ru-RU"/>
              </w:rPr>
            </w:pPr>
            <w:r w:rsidRPr="005B2086">
              <w:rPr>
                <w:rFonts w:ascii="Times New Roman" w:hAnsi="Times New Roman" w:cs="Times New Roman"/>
                <w:sz w:val="16"/>
                <w:szCs w:val="16"/>
                <w:lang w:val="ru-RU"/>
              </w:rPr>
              <w:t>4</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7CD2CD1" w14:textId="77777777" w:rsidR="005B2086" w:rsidRDefault="005B2086" w:rsidP="005B2086"/>
        </w:tc>
      </w:tr>
      <w:tr w:rsidR="005B2086" w14:paraId="48CB15AC"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700124F" w14:textId="77777777" w:rsidR="005B2086" w:rsidRDefault="005B2086" w:rsidP="005B2086">
            <w:pPr>
              <w:autoSpaceDE w:val="0"/>
              <w:autoSpaceDN w:val="0"/>
              <w:spacing w:before="78" w:after="0" w:line="230" w:lineRule="auto"/>
              <w:ind w:left="72"/>
            </w:pPr>
            <w:r>
              <w:rPr>
                <w:rFonts w:ascii="Times New Roman" w:eastAsia="Times New Roman" w:hAnsi="Times New Roman"/>
                <w:color w:val="000000"/>
                <w:w w:val="97"/>
                <w:sz w:val="16"/>
              </w:rPr>
              <w:t xml:space="preserve">Модуль 5. </w:t>
            </w:r>
            <w:r>
              <w:rPr>
                <w:rFonts w:ascii="Times New Roman" w:eastAsia="Times New Roman" w:hAnsi="Times New Roman"/>
                <w:b/>
                <w:color w:val="000000"/>
                <w:w w:val="97"/>
                <w:sz w:val="16"/>
              </w:rPr>
              <w:t xml:space="preserve">Архитектура </w:t>
            </w:r>
          </w:p>
        </w:tc>
      </w:tr>
      <w:tr w:rsidR="005B2086" w14:paraId="268C3A90"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B516F" w14:textId="77777777" w:rsidR="005B2086" w:rsidRDefault="005B2086" w:rsidP="005B2086">
            <w:pPr>
              <w:autoSpaceDE w:val="0"/>
              <w:autoSpaceDN w:val="0"/>
              <w:spacing w:before="78" w:after="0" w:line="230" w:lineRule="auto"/>
              <w:jc w:val="center"/>
            </w:pPr>
            <w:r>
              <w:rPr>
                <w:rFonts w:ascii="Times New Roman" w:eastAsia="Times New Roman" w:hAnsi="Times New Roman"/>
                <w:color w:val="000000"/>
                <w:w w:val="97"/>
                <w:sz w:val="16"/>
              </w:rPr>
              <w:t>5.1.</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FE304" w14:textId="77777777" w:rsidR="005B2086" w:rsidRDefault="005B2086" w:rsidP="005B2086">
            <w:pPr>
              <w:autoSpaceDE w:val="0"/>
              <w:autoSpaceDN w:val="0"/>
              <w:spacing w:before="78" w:after="0" w:line="245" w:lineRule="auto"/>
              <w:ind w:left="72" w:right="144"/>
            </w:pPr>
            <w:r w:rsidRPr="00D84927">
              <w:rPr>
                <w:rFonts w:ascii="Times New Roman" w:eastAsia="Times New Roman" w:hAnsi="Times New Roman"/>
                <w:b/>
                <w:color w:val="000000"/>
                <w:w w:val="97"/>
                <w:sz w:val="16"/>
                <w:lang w:val="ru-RU"/>
              </w:rPr>
              <w:t xml:space="preserve">Конструирование из бумаги. Приёмы работы с полосой бумаги, разные варианты складывания, закручивания, надрезания. </w:t>
            </w:r>
            <w:r>
              <w:rPr>
                <w:rFonts w:ascii="Times New Roman" w:eastAsia="Times New Roman" w:hAnsi="Times New Roman"/>
                <w:b/>
                <w:color w:val="000000"/>
                <w:w w:val="97"/>
                <w:sz w:val="16"/>
              </w:rPr>
              <w:t>Макетирование пространства детской площадки.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50C88" w14:textId="04A65341" w:rsidR="005B2086" w:rsidRPr="00F23F23" w:rsidRDefault="00F23F23" w:rsidP="00F23F23">
            <w:pPr>
              <w:jc w:val="center"/>
              <w:rPr>
                <w:rFonts w:ascii="Times New Roman" w:hAnsi="Times New Roman" w:cs="Times New Roman"/>
                <w:sz w:val="16"/>
                <w:szCs w:val="16"/>
                <w:lang w:val="ru-RU"/>
              </w:rPr>
            </w:pPr>
            <w:r w:rsidRPr="00F23F23">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EEB5D2" w14:textId="7BD4A400" w:rsidR="005B2086" w:rsidRPr="00F23F23" w:rsidRDefault="00F23F23" w:rsidP="00F23F23">
            <w:pPr>
              <w:jc w:val="center"/>
              <w:rPr>
                <w:rFonts w:ascii="Times New Roman" w:hAnsi="Times New Roman" w:cs="Times New Roman"/>
                <w:sz w:val="16"/>
                <w:szCs w:val="16"/>
                <w:lang w:val="ru-RU"/>
              </w:rPr>
            </w:pPr>
            <w:r w:rsidRPr="00F23F23">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1E8CB" w14:textId="27A48777" w:rsidR="005B2086" w:rsidRPr="00F23F23" w:rsidRDefault="00F23F23" w:rsidP="00F23F23">
            <w:pPr>
              <w:jc w:val="center"/>
              <w:rPr>
                <w:rFonts w:ascii="Times New Roman" w:hAnsi="Times New Roman" w:cs="Times New Roman"/>
                <w:sz w:val="16"/>
                <w:szCs w:val="16"/>
                <w:lang w:val="ru-RU"/>
              </w:rPr>
            </w:pPr>
            <w:r w:rsidRPr="00F23F23">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0C93BB" w14:textId="77777777" w:rsidR="005B2086" w:rsidRDefault="005B2086" w:rsidP="005B2086">
            <w:pPr>
              <w:autoSpaceDE w:val="0"/>
              <w:autoSpaceDN w:val="0"/>
              <w:spacing w:before="78" w:after="0" w:line="230" w:lineRule="auto"/>
              <w:jc w:val="center"/>
            </w:pPr>
            <w:r>
              <w:rPr>
                <w:rFonts w:ascii="Times New Roman" w:eastAsia="Times New Roman" w:hAnsi="Times New Roman"/>
                <w:color w:val="000000"/>
                <w:w w:val="97"/>
                <w:sz w:val="16"/>
              </w:rPr>
              <w:t>https://resh.edu.ru/subject/7/2/</w:t>
            </w:r>
          </w:p>
        </w:tc>
      </w:tr>
      <w:tr w:rsidR="005B2086" w:rsidRPr="00D84927" w14:paraId="288FA9EC"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AF60AE" w14:textId="77777777" w:rsidR="005B2086" w:rsidRDefault="005B2086" w:rsidP="005B2086">
            <w:pPr>
              <w:autoSpaceDE w:val="0"/>
              <w:autoSpaceDN w:val="0"/>
              <w:spacing w:before="76" w:after="0" w:line="233" w:lineRule="auto"/>
              <w:jc w:val="center"/>
            </w:pPr>
            <w:r>
              <w:rPr>
                <w:rFonts w:ascii="Times New Roman" w:eastAsia="Times New Roman" w:hAnsi="Times New Roman"/>
                <w:color w:val="000000"/>
                <w:w w:val="97"/>
                <w:sz w:val="16"/>
              </w:rPr>
              <w:t>5.2.</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CE029" w14:textId="77777777" w:rsidR="005B2086" w:rsidRPr="00D84927" w:rsidRDefault="005B2086" w:rsidP="005B2086">
            <w:pPr>
              <w:autoSpaceDE w:val="0"/>
              <w:autoSpaceDN w:val="0"/>
              <w:spacing w:before="76" w:after="0" w:line="245" w:lineRule="auto"/>
              <w:ind w:left="72" w:right="576"/>
              <w:rPr>
                <w:lang w:val="ru-RU"/>
              </w:rPr>
            </w:pPr>
            <w:r w:rsidRPr="00D84927">
              <w:rPr>
                <w:rFonts w:ascii="Times New Roman" w:eastAsia="Times New Roman" w:hAnsi="Times New Roman"/>
                <w:b/>
                <w:color w:val="000000"/>
                <w:w w:val="97"/>
                <w:sz w:val="16"/>
                <w:lang w:val="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бумаги (например, гармошкой).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03C91" w14:textId="6DEDB69F" w:rsidR="005B2086" w:rsidRPr="00F23F23" w:rsidRDefault="00F23F23" w:rsidP="00F23F23">
            <w:pPr>
              <w:jc w:val="center"/>
              <w:rPr>
                <w:rFonts w:ascii="Times New Roman" w:hAnsi="Times New Roman" w:cs="Times New Roman"/>
                <w:sz w:val="16"/>
                <w:szCs w:val="16"/>
                <w:lang w:val="ru-RU"/>
              </w:rPr>
            </w:pPr>
            <w:r w:rsidRPr="00F23F23">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05EF2" w14:textId="5383DC29" w:rsidR="005B2086" w:rsidRPr="00F23F23" w:rsidRDefault="00F23F23" w:rsidP="00F23F23">
            <w:pPr>
              <w:jc w:val="center"/>
              <w:rPr>
                <w:rFonts w:ascii="Times New Roman" w:hAnsi="Times New Roman" w:cs="Times New Roman"/>
                <w:sz w:val="16"/>
                <w:szCs w:val="16"/>
                <w:lang w:val="ru-RU"/>
              </w:rPr>
            </w:pPr>
            <w:r w:rsidRPr="00F23F23">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71C57" w14:textId="04A1E80A" w:rsidR="005B2086" w:rsidRPr="00F23F23" w:rsidRDefault="00F23F23" w:rsidP="00F23F23">
            <w:pPr>
              <w:jc w:val="center"/>
              <w:rPr>
                <w:rFonts w:ascii="Times New Roman" w:hAnsi="Times New Roman" w:cs="Times New Roman"/>
                <w:sz w:val="16"/>
                <w:szCs w:val="16"/>
                <w:lang w:val="ru-RU"/>
              </w:rPr>
            </w:pPr>
            <w:r w:rsidRPr="00F23F23">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4718D0" w14:textId="77777777" w:rsidR="005B2086" w:rsidRPr="00D84927" w:rsidRDefault="005B2086" w:rsidP="005B2086">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F23F23" w:rsidRPr="00D84927" w14:paraId="7FC1DFD8"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68BB7" w14:textId="77777777" w:rsidR="00F23F23" w:rsidRDefault="00F23F23" w:rsidP="00F23F23">
            <w:pPr>
              <w:autoSpaceDE w:val="0"/>
              <w:autoSpaceDN w:val="0"/>
              <w:spacing w:before="76" w:after="0" w:line="233" w:lineRule="auto"/>
              <w:jc w:val="center"/>
            </w:pPr>
            <w:r>
              <w:rPr>
                <w:rFonts w:ascii="Times New Roman" w:eastAsia="Times New Roman" w:hAnsi="Times New Roman"/>
                <w:color w:val="000000"/>
                <w:w w:val="97"/>
                <w:sz w:val="16"/>
              </w:rPr>
              <w:t>5.3.</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AC22D" w14:textId="77777777" w:rsidR="00F23F23" w:rsidRPr="00D84927" w:rsidRDefault="00F23F23" w:rsidP="00F23F23">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Образ здания. Памятники отечественной и западноевропейской архитектуры с ярко выраженным характером здания.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7F1E6" w14:textId="7D50467D" w:rsidR="00F23F23" w:rsidRPr="00F23F23" w:rsidRDefault="00F23F23" w:rsidP="00F23F23">
            <w:pPr>
              <w:jc w:val="center"/>
              <w:rPr>
                <w:rFonts w:ascii="Times New Roman" w:hAnsi="Times New Roman" w:cs="Times New Roman"/>
                <w:sz w:val="16"/>
                <w:szCs w:val="16"/>
                <w:lang w:val="ru-RU"/>
              </w:rPr>
            </w:pPr>
            <w:r w:rsidRPr="00F23F23">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7A4D9" w14:textId="0BAD2545" w:rsidR="00F23F23" w:rsidRPr="00F23F23" w:rsidRDefault="00F23F23" w:rsidP="00F23F23">
            <w:pPr>
              <w:jc w:val="center"/>
              <w:rPr>
                <w:rFonts w:ascii="Times New Roman" w:hAnsi="Times New Roman" w:cs="Times New Roman"/>
                <w:sz w:val="16"/>
                <w:szCs w:val="16"/>
                <w:lang w:val="ru-RU"/>
              </w:rPr>
            </w:pPr>
            <w:r w:rsidRPr="00F23F23">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BFDAF" w14:textId="0C7B8549" w:rsidR="00F23F23" w:rsidRPr="00F23F23" w:rsidRDefault="00F23F23" w:rsidP="00F23F23">
            <w:pPr>
              <w:jc w:val="center"/>
              <w:rPr>
                <w:rFonts w:ascii="Times New Roman" w:hAnsi="Times New Roman" w:cs="Times New Roman"/>
                <w:sz w:val="16"/>
                <w:szCs w:val="16"/>
                <w:lang w:val="ru-RU"/>
              </w:rPr>
            </w:pPr>
            <w:r w:rsidRPr="00F23F23">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00F25" w14:textId="77777777" w:rsidR="00F23F23" w:rsidRPr="00D84927" w:rsidRDefault="00F23F23" w:rsidP="00F23F23">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F23F23" w:rsidRPr="00D84927" w14:paraId="382A9F74"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566C4" w14:textId="77777777" w:rsidR="00F23F23" w:rsidRDefault="00F23F23" w:rsidP="00F23F23">
            <w:pPr>
              <w:autoSpaceDE w:val="0"/>
              <w:autoSpaceDN w:val="0"/>
              <w:spacing w:before="76" w:after="0" w:line="233" w:lineRule="auto"/>
              <w:jc w:val="center"/>
            </w:pPr>
            <w:r>
              <w:rPr>
                <w:rFonts w:ascii="Times New Roman" w:eastAsia="Times New Roman" w:hAnsi="Times New Roman"/>
                <w:color w:val="000000"/>
                <w:w w:val="97"/>
                <w:sz w:val="16"/>
              </w:rPr>
              <w:t>5.4.</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44C71" w14:textId="77777777" w:rsidR="00F23F23" w:rsidRPr="00D84927" w:rsidRDefault="00F23F23" w:rsidP="00F23F23">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Рисунок дома для доброго и злого сказочных персонажей (иллюстрация сказки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5395B" w14:textId="79B5045A" w:rsidR="00F23F23" w:rsidRPr="00F23F23" w:rsidRDefault="00F23F23" w:rsidP="00F23F23">
            <w:pPr>
              <w:jc w:val="center"/>
              <w:rPr>
                <w:rFonts w:ascii="Times New Roman" w:hAnsi="Times New Roman" w:cs="Times New Roman"/>
                <w:sz w:val="16"/>
                <w:szCs w:val="16"/>
                <w:lang w:val="ru-RU"/>
              </w:rPr>
            </w:pPr>
            <w:r w:rsidRPr="00F23F23">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63BA3" w14:textId="3074F1CC" w:rsidR="00F23F23" w:rsidRPr="00F23F23" w:rsidRDefault="00F23F23" w:rsidP="00F23F23">
            <w:pPr>
              <w:jc w:val="center"/>
              <w:rPr>
                <w:rFonts w:ascii="Times New Roman" w:hAnsi="Times New Roman" w:cs="Times New Roman"/>
                <w:sz w:val="16"/>
                <w:szCs w:val="16"/>
                <w:lang w:val="ru-RU"/>
              </w:rPr>
            </w:pPr>
            <w:r w:rsidRPr="00F23F23">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AC56A" w14:textId="116CF7C1" w:rsidR="00F23F23" w:rsidRPr="00F23F23" w:rsidRDefault="00F23F23" w:rsidP="00F23F23">
            <w:pPr>
              <w:jc w:val="center"/>
              <w:rPr>
                <w:rFonts w:ascii="Times New Roman" w:hAnsi="Times New Roman" w:cs="Times New Roman"/>
                <w:sz w:val="16"/>
                <w:szCs w:val="16"/>
                <w:lang w:val="ru-RU"/>
              </w:rPr>
            </w:pPr>
            <w:r w:rsidRPr="00F23F23">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44E3E" w14:textId="77777777" w:rsidR="00F23F23" w:rsidRPr="00D84927" w:rsidRDefault="00F23F23" w:rsidP="00F23F23">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F23F23" w14:paraId="1BF6AFAF"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33F397" w14:textId="77777777" w:rsidR="00F23F23" w:rsidRDefault="00F23F23" w:rsidP="00F23F23">
            <w:pPr>
              <w:autoSpaceDE w:val="0"/>
              <w:autoSpaceDN w:val="0"/>
              <w:spacing w:before="76" w:after="0" w:line="233" w:lineRule="auto"/>
              <w:ind w:left="72"/>
            </w:pPr>
            <w:r>
              <w:rPr>
                <w:rFonts w:ascii="Times New Roman" w:eastAsia="Times New Roman" w:hAnsi="Times New Roman"/>
                <w:color w:val="000000"/>
                <w:w w:val="97"/>
                <w:sz w:val="16"/>
              </w:rPr>
              <w:t>Итого по модулю 5</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4C884" w14:textId="37A74209" w:rsidR="00F23F23" w:rsidRPr="00F23F23" w:rsidRDefault="00F23F23" w:rsidP="00F23F23">
            <w:pPr>
              <w:jc w:val="center"/>
              <w:rPr>
                <w:rFonts w:ascii="Times New Roman" w:hAnsi="Times New Roman" w:cs="Times New Roman"/>
                <w:sz w:val="16"/>
                <w:szCs w:val="16"/>
                <w:lang w:val="ru-RU"/>
              </w:rPr>
            </w:pPr>
            <w:r w:rsidRPr="00F23F23">
              <w:rPr>
                <w:rFonts w:ascii="Times New Roman" w:hAnsi="Times New Roman" w:cs="Times New Roman"/>
                <w:sz w:val="16"/>
                <w:szCs w:val="16"/>
                <w:lang w:val="ru-RU"/>
              </w:rPr>
              <w:t>3</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25D2F92" w14:textId="77777777" w:rsidR="00F23F23" w:rsidRDefault="00F23F23" w:rsidP="00F23F23"/>
        </w:tc>
      </w:tr>
      <w:tr w:rsidR="00F23F23" w14:paraId="67A19D98"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1BE9687" w14:textId="77777777" w:rsidR="00F23F23" w:rsidRDefault="00F23F23" w:rsidP="00F23F23">
            <w:pPr>
              <w:autoSpaceDE w:val="0"/>
              <w:autoSpaceDN w:val="0"/>
              <w:spacing w:before="78" w:after="0" w:line="230" w:lineRule="auto"/>
              <w:ind w:left="72"/>
            </w:pPr>
            <w:r>
              <w:rPr>
                <w:rFonts w:ascii="Times New Roman" w:eastAsia="Times New Roman" w:hAnsi="Times New Roman"/>
                <w:color w:val="000000"/>
                <w:w w:val="97"/>
                <w:sz w:val="16"/>
              </w:rPr>
              <w:t xml:space="preserve">Модуль 6. </w:t>
            </w:r>
            <w:r>
              <w:rPr>
                <w:rFonts w:ascii="Times New Roman" w:eastAsia="Times New Roman" w:hAnsi="Times New Roman"/>
                <w:b/>
                <w:color w:val="000000"/>
                <w:w w:val="97"/>
                <w:sz w:val="16"/>
              </w:rPr>
              <w:t>Восприятие произведений искусства</w:t>
            </w:r>
          </w:p>
        </w:tc>
      </w:tr>
      <w:tr w:rsidR="00114D82" w:rsidRPr="00D84927" w14:paraId="47496FD2"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7C748" w14:textId="77777777" w:rsidR="00114D82" w:rsidRDefault="00114D82" w:rsidP="00114D82">
            <w:pPr>
              <w:autoSpaceDE w:val="0"/>
              <w:autoSpaceDN w:val="0"/>
              <w:spacing w:before="78" w:after="0" w:line="230" w:lineRule="auto"/>
              <w:jc w:val="center"/>
            </w:pPr>
            <w:r>
              <w:rPr>
                <w:rFonts w:ascii="Times New Roman" w:eastAsia="Times New Roman" w:hAnsi="Times New Roman"/>
                <w:color w:val="000000"/>
                <w:w w:val="97"/>
                <w:sz w:val="16"/>
              </w:rPr>
              <w:t>6.1.</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14E0B0" w14:textId="77777777" w:rsidR="00114D82" w:rsidRPr="00D84927" w:rsidRDefault="00114D82" w:rsidP="00114D82">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Восприятие произведений детского творчества. Обсуждение сюжетного и эмоционального содержания детских работ.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C7703" w14:textId="23DCDDA3" w:rsidR="00114D82" w:rsidRPr="00114D82" w:rsidRDefault="00114D82" w:rsidP="00114D82">
            <w:pPr>
              <w:jc w:val="center"/>
              <w:rPr>
                <w:rFonts w:ascii="Times New Roman" w:hAnsi="Times New Roman" w:cs="Times New Roman"/>
                <w:sz w:val="16"/>
                <w:szCs w:val="16"/>
                <w:lang w:val="ru-RU"/>
              </w:rPr>
            </w:pPr>
            <w:r w:rsidRPr="00114D82">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E74F8" w14:textId="6B2F8616" w:rsidR="00114D82" w:rsidRPr="00114D82" w:rsidRDefault="00114D82" w:rsidP="00114D82">
            <w:pPr>
              <w:jc w:val="center"/>
              <w:rPr>
                <w:rFonts w:ascii="Times New Roman" w:hAnsi="Times New Roman" w:cs="Times New Roman"/>
                <w:sz w:val="16"/>
                <w:szCs w:val="16"/>
                <w:lang w:val="ru-RU"/>
              </w:rPr>
            </w:pPr>
            <w:r w:rsidRPr="00114D82">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A47DB" w14:textId="1937EBF6" w:rsidR="00114D82" w:rsidRPr="00114D82" w:rsidRDefault="00114D82" w:rsidP="00114D82">
            <w:pPr>
              <w:jc w:val="center"/>
              <w:rPr>
                <w:rFonts w:ascii="Times New Roman" w:hAnsi="Times New Roman" w:cs="Times New Roman"/>
                <w:sz w:val="16"/>
                <w:szCs w:val="16"/>
                <w:lang w:val="ru-RU"/>
              </w:rPr>
            </w:pPr>
            <w:r w:rsidRPr="00114D82">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3567B" w14:textId="77777777" w:rsidR="00114D82" w:rsidRPr="00D84927" w:rsidRDefault="00114D82" w:rsidP="00114D82">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114D82" w14:paraId="44EDE4B3"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39B89" w14:textId="77777777" w:rsidR="00114D82" w:rsidRDefault="00114D82" w:rsidP="00114D82">
            <w:pPr>
              <w:autoSpaceDE w:val="0"/>
              <w:autoSpaceDN w:val="0"/>
              <w:spacing w:before="78" w:after="0" w:line="230" w:lineRule="auto"/>
              <w:jc w:val="center"/>
            </w:pPr>
            <w:r>
              <w:rPr>
                <w:rFonts w:ascii="Times New Roman" w:eastAsia="Times New Roman" w:hAnsi="Times New Roman"/>
                <w:color w:val="000000"/>
                <w:w w:val="97"/>
                <w:sz w:val="16"/>
              </w:rPr>
              <w:t>6.2.</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2C538" w14:textId="77777777" w:rsidR="00114D82" w:rsidRDefault="00114D82" w:rsidP="00114D82">
            <w:pPr>
              <w:autoSpaceDE w:val="0"/>
              <w:autoSpaceDN w:val="0"/>
              <w:spacing w:before="78" w:after="0" w:line="245" w:lineRule="auto"/>
              <w:ind w:left="72"/>
            </w:pPr>
            <w:r w:rsidRPr="00D84927">
              <w:rPr>
                <w:rFonts w:ascii="Times New Roman" w:eastAsia="Times New Roman" w:hAnsi="Times New Roman"/>
                <w:b/>
                <w:color w:val="000000"/>
                <w:w w:val="97"/>
                <w:sz w:val="16"/>
                <w:lang w:val="ru-RU"/>
              </w:rPr>
              <w:t xml:space="preserve">Художественное наблюдение окружающей природы и красивых природных деталей; анализ их конструкции и эмоционального воздействия. </w:t>
            </w:r>
            <w:r>
              <w:rPr>
                <w:rFonts w:ascii="Times New Roman" w:eastAsia="Times New Roman" w:hAnsi="Times New Roman"/>
                <w:b/>
                <w:color w:val="000000"/>
                <w:w w:val="97"/>
                <w:sz w:val="16"/>
              </w:rPr>
              <w:t>Сопоставление их с рукотворными произведениями.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49EC7" w14:textId="1163FA7C" w:rsidR="00114D82" w:rsidRPr="00114D82" w:rsidRDefault="00114D82" w:rsidP="00114D82">
            <w:pPr>
              <w:jc w:val="center"/>
              <w:rPr>
                <w:rFonts w:ascii="Times New Roman" w:hAnsi="Times New Roman" w:cs="Times New Roman"/>
                <w:sz w:val="16"/>
                <w:szCs w:val="16"/>
              </w:rPr>
            </w:pPr>
            <w:r w:rsidRPr="00114D82">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C234B" w14:textId="438D30C7" w:rsidR="00114D82" w:rsidRPr="00114D82" w:rsidRDefault="00114D82" w:rsidP="00114D82">
            <w:pPr>
              <w:jc w:val="center"/>
              <w:rPr>
                <w:rFonts w:ascii="Times New Roman" w:hAnsi="Times New Roman" w:cs="Times New Roman"/>
                <w:sz w:val="16"/>
                <w:szCs w:val="16"/>
              </w:rPr>
            </w:pPr>
            <w:r w:rsidRPr="00114D82">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2B669" w14:textId="1A9511F2" w:rsidR="00114D82" w:rsidRPr="00114D82" w:rsidRDefault="00114D82" w:rsidP="00114D82">
            <w:pPr>
              <w:jc w:val="center"/>
              <w:rPr>
                <w:rFonts w:ascii="Times New Roman" w:hAnsi="Times New Roman" w:cs="Times New Roman"/>
                <w:sz w:val="16"/>
                <w:szCs w:val="16"/>
              </w:rPr>
            </w:pPr>
            <w:r w:rsidRPr="00114D82">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C9C88" w14:textId="77777777" w:rsidR="00114D82" w:rsidRDefault="00114D82" w:rsidP="00114D82">
            <w:pPr>
              <w:autoSpaceDE w:val="0"/>
              <w:autoSpaceDN w:val="0"/>
              <w:spacing w:before="78" w:after="0" w:line="230" w:lineRule="auto"/>
              <w:jc w:val="center"/>
            </w:pPr>
            <w:r>
              <w:rPr>
                <w:rFonts w:ascii="Times New Roman" w:eastAsia="Times New Roman" w:hAnsi="Times New Roman"/>
                <w:color w:val="000000"/>
                <w:w w:val="97"/>
                <w:sz w:val="16"/>
              </w:rPr>
              <w:t>https://resh.edu.ru/subject/7/2/</w:t>
            </w:r>
          </w:p>
        </w:tc>
      </w:tr>
      <w:tr w:rsidR="00114D82" w:rsidRPr="00D84927" w14:paraId="30DC768F"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B71F4" w14:textId="77777777" w:rsidR="00114D82" w:rsidRDefault="00114D82" w:rsidP="00114D82">
            <w:pPr>
              <w:autoSpaceDE w:val="0"/>
              <w:autoSpaceDN w:val="0"/>
              <w:spacing w:before="78" w:after="0" w:line="230" w:lineRule="auto"/>
              <w:jc w:val="center"/>
            </w:pPr>
            <w:r>
              <w:rPr>
                <w:rFonts w:ascii="Times New Roman" w:eastAsia="Times New Roman" w:hAnsi="Times New Roman"/>
                <w:color w:val="000000"/>
                <w:w w:val="97"/>
                <w:sz w:val="16"/>
              </w:rPr>
              <w:t>6.3.</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F900F" w14:textId="77777777" w:rsidR="00114D82" w:rsidRPr="00D84927" w:rsidRDefault="00114D82" w:rsidP="00114D82">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Восприятие орнаментальных произведений декоративно-прикладного искусства (кружево, шитьё, резьба по дереву, чеканка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65103" w14:textId="63DE279C" w:rsidR="00114D82" w:rsidRPr="00114D82" w:rsidRDefault="00114D82" w:rsidP="00114D82">
            <w:pPr>
              <w:jc w:val="center"/>
              <w:rPr>
                <w:rFonts w:ascii="Times New Roman" w:hAnsi="Times New Roman" w:cs="Times New Roman"/>
                <w:sz w:val="16"/>
                <w:szCs w:val="16"/>
                <w:lang w:val="ru-RU"/>
              </w:rPr>
            </w:pPr>
            <w:r w:rsidRPr="00114D82">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EB775" w14:textId="5CA27C70" w:rsidR="00114D82" w:rsidRPr="00114D82" w:rsidRDefault="00114D82" w:rsidP="00114D82">
            <w:pPr>
              <w:jc w:val="center"/>
              <w:rPr>
                <w:rFonts w:ascii="Times New Roman" w:hAnsi="Times New Roman" w:cs="Times New Roman"/>
                <w:sz w:val="16"/>
                <w:szCs w:val="16"/>
                <w:lang w:val="ru-RU"/>
              </w:rPr>
            </w:pPr>
            <w:r w:rsidRPr="00114D82">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0D566" w14:textId="608CBCB0" w:rsidR="00114D82" w:rsidRPr="00114D82" w:rsidRDefault="00114D82" w:rsidP="00114D82">
            <w:pPr>
              <w:jc w:val="center"/>
              <w:rPr>
                <w:rFonts w:ascii="Times New Roman" w:hAnsi="Times New Roman" w:cs="Times New Roman"/>
                <w:sz w:val="16"/>
                <w:szCs w:val="16"/>
                <w:lang w:val="ru-RU"/>
              </w:rPr>
            </w:pPr>
            <w:r w:rsidRPr="00114D82">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7985A" w14:textId="77777777" w:rsidR="00114D82" w:rsidRPr="00D84927" w:rsidRDefault="00114D82" w:rsidP="00114D82">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114D82" w:rsidRPr="00D84927" w14:paraId="4DEBFE40" w14:textId="77777777">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D18D4" w14:textId="77777777" w:rsidR="00114D82" w:rsidRDefault="00114D82" w:rsidP="00114D82">
            <w:pPr>
              <w:autoSpaceDE w:val="0"/>
              <w:autoSpaceDN w:val="0"/>
              <w:spacing w:before="78" w:after="0" w:line="230" w:lineRule="auto"/>
              <w:jc w:val="center"/>
            </w:pPr>
            <w:r>
              <w:rPr>
                <w:rFonts w:ascii="Times New Roman" w:eastAsia="Times New Roman" w:hAnsi="Times New Roman"/>
                <w:color w:val="000000"/>
                <w:w w:val="97"/>
                <w:sz w:val="16"/>
              </w:rPr>
              <w:t>6.4.</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E3E6E" w14:textId="77777777" w:rsidR="00114D82" w:rsidRPr="00D84927" w:rsidRDefault="00114D82" w:rsidP="00114D82">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Произведения живописи с активным выражением цветового состояния в погоде.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DCB64" w14:textId="122F8A46" w:rsidR="00114D82" w:rsidRPr="00114D82" w:rsidRDefault="00114D82" w:rsidP="00114D82">
            <w:pPr>
              <w:jc w:val="center"/>
              <w:rPr>
                <w:rFonts w:ascii="Times New Roman" w:hAnsi="Times New Roman" w:cs="Times New Roman"/>
                <w:sz w:val="16"/>
                <w:szCs w:val="16"/>
                <w:lang w:val="ru-RU"/>
              </w:rPr>
            </w:pPr>
            <w:r w:rsidRPr="00114D82">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09577" w14:textId="44D86D35" w:rsidR="00114D82" w:rsidRPr="00114D82" w:rsidRDefault="00114D82" w:rsidP="00114D82">
            <w:pPr>
              <w:jc w:val="center"/>
              <w:rPr>
                <w:rFonts w:ascii="Times New Roman" w:hAnsi="Times New Roman" w:cs="Times New Roman"/>
                <w:sz w:val="16"/>
                <w:szCs w:val="16"/>
                <w:lang w:val="ru-RU"/>
              </w:rPr>
            </w:pPr>
            <w:r w:rsidRPr="00114D82">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2E3C7" w14:textId="3DE2528F" w:rsidR="00114D82" w:rsidRPr="00114D82" w:rsidRDefault="00114D82" w:rsidP="00114D82">
            <w:pPr>
              <w:jc w:val="center"/>
              <w:rPr>
                <w:rFonts w:ascii="Times New Roman" w:hAnsi="Times New Roman" w:cs="Times New Roman"/>
                <w:sz w:val="16"/>
                <w:szCs w:val="16"/>
                <w:lang w:val="ru-RU"/>
              </w:rPr>
            </w:pPr>
            <w:r w:rsidRPr="00114D82">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91234" w14:textId="77777777" w:rsidR="00114D82" w:rsidRPr="00D84927" w:rsidRDefault="00114D82" w:rsidP="00114D82">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114D82" w:rsidRPr="00D84927" w14:paraId="49DF5D3C"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5C147" w14:textId="77777777" w:rsidR="00114D82" w:rsidRDefault="00114D82" w:rsidP="00114D82">
            <w:pPr>
              <w:autoSpaceDE w:val="0"/>
              <w:autoSpaceDN w:val="0"/>
              <w:spacing w:before="76" w:after="0" w:line="233" w:lineRule="auto"/>
              <w:jc w:val="center"/>
            </w:pPr>
            <w:r>
              <w:rPr>
                <w:rFonts w:ascii="Times New Roman" w:eastAsia="Times New Roman" w:hAnsi="Times New Roman"/>
                <w:color w:val="000000"/>
                <w:w w:val="97"/>
                <w:sz w:val="16"/>
              </w:rPr>
              <w:t>6.5.</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4AD71" w14:textId="77777777" w:rsidR="00114D82" w:rsidRPr="00D84927" w:rsidRDefault="00114D82" w:rsidP="00114D82">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Произведения пейзажистов И. И. Левитана, И. И. Шишкина, А. И. Куинджи, Н. П. Крымова.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E8A36" w14:textId="2E861CA7" w:rsidR="00114D82" w:rsidRPr="00114D82" w:rsidRDefault="00114D82" w:rsidP="00114D82">
            <w:pPr>
              <w:jc w:val="center"/>
              <w:rPr>
                <w:rFonts w:ascii="Times New Roman" w:hAnsi="Times New Roman" w:cs="Times New Roman"/>
                <w:sz w:val="16"/>
                <w:szCs w:val="16"/>
                <w:lang w:val="ru-RU"/>
              </w:rPr>
            </w:pPr>
            <w:r w:rsidRPr="00114D82">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9225E" w14:textId="6A06114D" w:rsidR="00114D82" w:rsidRPr="00114D82" w:rsidRDefault="00114D82" w:rsidP="00114D82">
            <w:pPr>
              <w:jc w:val="center"/>
              <w:rPr>
                <w:rFonts w:ascii="Times New Roman" w:hAnsi="Times New Roman" w:cs="Times New Roman"/>
                <w:sz w:val="16"/>
                <w:szCs w:val="16"/>
                <w:lang w:val="ru-RU"/>
              </w:rPr>
            </w:pPr>
            <w:r w:rsidRPr="00114D82">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84771" w14:textId="05D2A0A0" w:rsidR="00114D82" w:rsidRPr="00114D82" w:rsidRDefault="00114D82" w:rsidP="00114D82">
            <w:pPr>
              <w:jc w:val="center"/>
              <w:rPr>
                <w:rFonts w:ascii="Times New Roman" w:hAnsi="Times New Roman" w:cs="Times New Roman"/>
                <w:sz w:val="16"/>
                <w:szCs w:val="16"/>
                <w:lang w:val="ru-RU"/>
              </w:rPr>
            </w:pPr>
            <w:r w:rsidRPr="00114D82">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984FA" w14:textId="77777777" w:rsidR="00114D82" w:rsidRPr="00D84927" w:rsidRDefault="00114D82" w:rsidP="00114D82">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114D82" w:rsidRPr="00D84927" w14:paraId="5F679567"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8AEBA" w14:textId="77777777" w:rsidR="00114D82" w:rsidRDefault="00114D82" w:rsidP="00114D82">
            <w:pPr>
              <w:autoSpaceDE w:val="0"/>
              <w:autoSpaceDN w:val="0"/>
              <w:spacing w:before="76" w:after="0" w:line="233" w:lineRule="auto"/>
              <w:jc w:val="center"/>
            </w:pPr>
            <w:r>
              <w:rPr>
                <w:rFonts w:ascii="Times New Roman" w:eastAsia="Times New Roman" w:hAnsi="Times New Roman"/>
                <w:color w:val="000000"/>
                <w:w w:val="97"/>
                <w:sz w:val="16"/>
              </w:rPr>
              <w:t>6.6.</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3C692" w14:textId="77777777" w:rsidR="00114D82" w:rsidRPr="00D84927" w:rsidRDefault="00114D82" w:rsidP="00114D82">
            <w:pPr>
              <w:autoSpaceDE w:val="0"/>
              <w:autoSpaceDN w:val="0"/>
              <w:spacing w:before="76" w:after="0" w:line="245" w:lineRule="auto"/>
              <w:ind w:left="72"/>
              <w:rPr>
                <w:lang w:val="ru-RU"/>
              </w:rPr>
            </w:pPr>
            <w:r w:rsidRPr="00D84927">
              <w:rPr>
                <w:rFonts w:ascii="Times New Roman" w:eastAsia="Times New Roman" w:hAnsi="Times New Roman"/>
                <w:b/>
                <w:color w:val="000000"/>
                <w:w w:val="97"/>
                <w:sz w:val="16"/>
                <w:lang w:val="ru-RU"/>
              </w:rPr>
              <w:t>Произведения анималистического жанра в графике: В. В. Ватагин, Е. И. Чарушин; в скульптуре: В. В. Ватагин. Наблюдение за животными с точки зрения их пропорций, характера движений, пластики.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5C74C" w14:textId="5C4B171D" w:rsidR="00114D82" w:rsidRPr="00114D82" w:rsidRDefault="00114D82" w:rsidP="00114D82">
            <w:pPr>
              <w:jc w:val="center"/>
              <w:rPr>
                <w:rFonts w:ascii="Times New Roman" w:hAnsi="Times New Roman" w:cs="Times New Roman"/>
                <w:sz w:val="16"/>
                <w:szCs w:val="16"/>
                <w:lang w:val="ru-RU"/>
              </w:rPr>
            </w:pPr>
            <w:r w:rsidRPr="00114D82">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B9CFC" w14:textId="47C2AA72" w:rsidR="00114D82" w:rsidRPr="00114D82" w:rsidRDefault="00114D82" w:rsidP="00114D82">
            <w:pPr>
              <w:jc w:val="center"/>
              <w:rPr>
                <w:rFonts w:ascii="Times New Roman" w:hAnsi="Times New Roman" w:cs="Times New Roman"/>
                <w:sz w:val="16"/>
                <w:szCs w:val="16"/>
                <w:lang w:val="ru-RU"/>
              </w:rPr>
            </w:pPr>
            <w:r w:rsidRPr="00114D82">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21204" w14:textId="7C68D1F1" w:rsidR="00114D82" w:rsidRPr="00114D82" w:rsidRDefault="00114D82" w:rsidP="00114D82">
            <w:pPr>
              <w:jc w:val="center"/>
              <w:rPr>
                <w:rFonts w:ascii="Times New Roman" w:hAnsi="Times New Roman" w:cs="Times New Roman"/>
                <w:sz w:val="16"/>
                <w:szCs w:val="16"/>
                <w:lang w:val="ru-RU"/>
              </w:rPr>
            </w:pPr>
            <w:r w:rsidRPr="00114D82">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9EC36" w14:textId="77777777" w:rsidR="00114D82" w:rsidRPr="00D84927" w:rsidRDefault="00114D82" w:rsidP="00114D82">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114D82" w14:paraId="4C34F0C5"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DB7CB1" w14:textId="77777777" w:rsidR="00114D82" w:rsidRDefault="00114D82" w:rsidP="00114D82">
            <w:pPr>
              <w:autoSpaceDE w:val="0"/>
              <w:autoSpaceDN w:val="0"/>
              <w:spacing w:before="76" w:after="0" w:line="233" w:lineRule="auto"/>
              <w:ind w:left="72"/>
            </w:pPr>
            <w:r>
              <w:rPr>
                <w:rFonts w:ascii="Times New Roman" w:eastAsia="Times New Roman" w:hAnsi="Times New Roman"/>
                <w:color w:val="000000"/>
                <w:w w:val="97"/>
                <w:sz w:val="16"/>
              </w:rPr>
              <w:t>Итого по модулю 6</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B57D6" w14:textId="2A2CFC48" w:rsidR="00114D82" w:rsidRPr="00F23F23" w:rsidRDefault="00114D82" w:rsidP="00114D82">
            <w:pPr>
              <w:jc w:val="center"/>
              <w:rPr>
                <w:rFonts w:ascii="Times New Roman" w:hAnsi="Times New Roman" w:cs="Times New Roman"/>
                <w:sz w:val="16"/>
                <w:szCs w:val="16"/>
                <w:lang w:val="ru-RU"/>
              </w:rPr>
            </w:pPr>
            <w:r w:rsidRPr="00F23F23">
              <w:rPr>
                <w:rFonts w:ascii="Times New Roman" w:hAnsi="Times New Roman" w:cs="Times New Roman"/>
                <w:sz w:val="16"/>
                <w:szCs w:val="16"/>
                <w:lang w:val="ru-RU"/>
              </w:rPr>
              <w:t>5</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37575CD" w14:textId="77777777" w:rsidR="00114D82" w:rsidRDefault="00114D82" w:rsidP="00114D82"/>
        </w:tc>
      </w:tr>
      <w:tr w:rsidR="00114D82" w14:paraId="3EA61717"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605915B" w14:textId="77777777" w:rsidR="00114D82" w:rsidRDefault="00114D82" w:rsidP="00114D82">
            <w:pPr>
              <w:autoSpaceDE w:val="0"/>
              <w:autoSpaceDN w:val="0"/>
              <w:spacing w:before="76" w:after="0" w:line="233" w:lineRule="auto"/>
              <w:ind w:left="72"/>
            </w:pPr>
            <w:r>
              <w:rPr>
                <w:rFonts w:ascii="Times New Roman" w:eastAsia="Times New Roman" w:hAnsi="Times New Roman"/>
                <w:color w:val="000000"/>
                <w:w w:val="97"/>
                <w:sz w:val="16"/>
              </w:rPr>
              <w:t xml:space="preserve">Модуль 7. </w:t>
            </w:r>
            <w:r>
              <w:rPr>
                <w:rFonts w:ascii="Times New Roman" w:eastAsia="Times New Roman" w:hAnsi="Times New Roman"/>
                <w:b/>
                <w:color w:val="000000"/>
                <w:w w:val="97"/>
                <w:sz w:val="16"/>
              </w:rPr>
              <w:t>Азбука цифровой графики</w:t>
            </w:r>
          </w:p>
        </w:tc>
      </w:tr>
      <w:tr w:rsidR="00C36FFE" w:rsidRPr="00D84927" w14:paraId="75210B92"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0AEB1" w14:textId="77777777" w:rsidR="00C36FFE" w:rsidRDefault="00C36FFE" w:rsidP="00C36FFE">
            <w:pPr>
              <w:autoSpaceDE w:val="0"/>
              <w:autoSpaceDN w:val="0"/>
              <w:spacing w:before="78" w:after="0" w:line="230" w:lineRule="auto"/>
              <w:jc w:val="center"/>
            </w:pPr>
            <w:r>
              <w:rPr>
                <w:rFonts w:ascii="Times New Roman" w:eastAsia="Times New Roman" w:hAnsi="Times New Roman"/>
                <w:color w:val="000000"/>
                <w:w w:val="97"/>
                <w:sz w:val="16"/>
              </w:rPr>
              <w:t>7.1.</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A6DE7" w14:textId="77777777" w:rsidR="00C36FFE" w:rsidRPr="00D84927" w:rsidRDefault="00C36FFE" w:rsidP="00C36FFE">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 xml:space="preserve">Компьютерные средства изображения. Виды линий (в программе </w:t>
            </w:r>
            <w:r>
              <w:rPr>
                <w:rFonts w:ascii="Times New Roman" w:eastAsia="Times New Roman" w:hAnsi="Times New Roman"/>
                <w:b/>
                <w:color w:val="000000"/>
                <w:w w:val="97"/>
                <w:sz w:val="16"/>
              </w:rPr>
              <w:t>Paint</w:t>
            </w:r>
            <w:r w:rsidRPr="00D84927">
              <w:rPr>
                <w:rFonts w:ascii="Times New Roman" w:eastAsia="Times New Roman" w:hAnsi="Times New Roman"/>
                <w:b/>
                <w:color w:val="000000"/>
                <w:w w:val="97"/>
                <w:sz w:val="16"/>
                <w:lang w:val="ru-RU"/>
              </w:rPr>
              <w:t xml:space="preserve"> или в другом графическом редакторе).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71A32" w14:textId="580C6826" w:rsidR="00C36FFE" w:rsidRPr="00C36FFE" w:rsidRDefault="00C36FFE" w:rsidP="00C36FFE">
            <w:pPr>
              <w:jc w:val="center"/>
              <w:rPr>
                <w:rFonts w:ascii="Times New Roman" w:hAnsi="Times New Roman" w:cs="Times New Roman"/>
                <w:sz w:val="16"/>
                <w:szCs w:val="16"/>
                <w:lang w:val="ru-RU"/>
              </w:rPr>
            </w:pPr>
            <w:r w:rsidRPr="00C36FFE">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4E3DA" w14:textId="6F044DA6" w:rsidR="00C36FFE" w:rsidRPr="00C36FFE" w:rsidRDefault="00C36FFE" w:rsidP="00C36FFE">
            <w:pPr>
              <w:jc w:val="center"/>
              <w:rPr>
                <w:rFonts w:ascii="Times New Roman" w:hAnsi="Times New Roman" w:cs="Times New Roman"/>
                <w:sz w:val="16"/>
                <w:szCs w:val="16"/>
                <w:lang w:val="ru-RU"/>
              </w:rPr>
            </w:pPr>
            <w:r w:rsidRPr="00C36FFE">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60D6B" w14:textId="1323BCF6" w:rsidR="00C36FFE" w:rsidRPr="00C36FFE" w:rsidRDefault="00C36FFE" w:rsidP="00C36FFE">
            <w:pPr>
              <w:jc w:val="center"/>
              <w:rPr>
                <w:rFonts w:ascii="Times New Roman" w:hAnsi="Times New Roman" w:cs="Times New Roman"/>
                <w:sz w:val="16"/>
                <w:szCs w:val="16"/>
                <w:lang w:val="ru-RU"/>
              </w:rPr>
            </w:pPr>
            <w:r w:rsidRPr="00C36FFE">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D98F0" w14:textId="77777777" w:rsidR="00C36FFE" w:rsidRPr="00D84927" w:rsidRDefault="00C36FFE" w:rsidP="00C36FFE">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C36FFE" w14:paraId="42040B5E"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5DED2" w14:textId="77777777" w:rsidR="00C36FFE" w:rsidRDefault="00C36FFE" w:rsidP="00C36FFE">
            <w:pPr>
              <w:autoSpaceDE w:val="0"/>
              <w:autoSpaceDN w:val="0"/>
              <w:spacing w:before="78" w:after="0" w:line="230" w:lineRule="auto"/>
              <w:jc w:val="center"/>
            </w:pPr>
            <w:r>
              <w:rPr>
                <w:rFonts w:ascii="Times New Roman" w:eastAsia="Times New Roman" w:hAnsi="Times New Roman"/>
                <w:color w:val="000000"/>
                <w:w w:val="97"/>
                <w:sz w:val="16"/>
              </w:rPr>
              <w:t>7.2.</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1DEA7" w14:textId="77777777" w:rsidR="00C36FFE" w:rsidRDefault="00C36FFE" w:rsidP="00C36FFE">
            <w:pPr>
              <w:autoSpaceDE w:val="0"/>
              <w:autoSpaceDN w:val="0"/>
              <w:spacing w:before="78" w:after="0" w:line="245" w:lineRule="auto"/>
              <w:ind w:left="72" w:right="720"/>
            </w:pPr>
            <w:r w:rsidRPr="00D84927">
              <w:rPr>
                <w:rFonts w:ascii="Times New Roman" w:eastAsia="Times New Roman" w:hAnsi="Times New Roman"/>
                <w:b/>
                <w:color w:val="000000"/>
                <w:w w:val="97"/>
                <w:sz w:val="16"/>
                <w:lang w:val="ru-RU"/>
              </w:rPr>
              <w:t xml:space="preserve">Компьютерные средства изображения. Работа с геометрическими фигурами. </w:t>
            </w:r>
            <w:r>
              <w:rPr>
                <w:rFonts w:ascii="Times New Roman" w:eastAsia="Times New Roman" w:hAnsi="Times New Roman"/>
                <w:b/>
                <w:color w:val="000000"/>
                <w:w w:val="97"/>
                <w:sz w:val="16"/>
              </w:rPr>
              <w:t>Трансформация и копирование геометрических фигур в программе Paint.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787A2" w14:textId="5D14F352" w:rsidR="00C36FFE" w:rsidRPr="00C36FFE" w:rsidRDefault="00C36FFE" w:rsidP="00C36FFE">
            <w:pPr>
              <w:jc w:val="center"/>
              <w:rPr>
                <w:rFonts w:ascii="Times New Roman" w:hAnsi="Times New Roman" w:cs="Times New Roman"/>
                <w:sz w:val="16"/>
                <w:szCs w:val="16"/>
              </w:rPr>
            </w:pPr>
            <w:r w:rsidRPr="00C36FFE">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B18F6" w14:textId="07C77559" w:rsidR="00C36FFE" w:rsidRPr="00C36FFE" w:rsidRDefault="00C36FFE" w:rsidP="00C36FFE">
            <w:pPr>
              <w:jc w:val="center"/>
              <w:rPr>
                <w:rFonts w:ascii="Times New Roman" w:hAnsi="Times New Roman" w:cs="Times New Roman"/>
                <w:sz w:val="16"/>
                <w:szCs w:val="16"/>
              </w:rPr>
            </w:pPr>
            <w:r w:rsidRPr="00C36FFE">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9574F" w14:textId="09ED81AC" w:rsidR="00C36FFE" w:rsidRPr="00C36FFE" w:rsidRDefault="00C36FFE" w:rsidP="00C36FFE">
            <w:pPr>
              <w:jc w:val="center"/>
              <w:rPr>
                <w:rFonts w:ascii="Times New Roman" w:hAnsi="Times New Roman" w:cs="Times New Roman"/>
                <w:sz w:val="16"/>
                <w:szCs w:val="16"/>
              </w:rPr>
            </w:pPr>
            <w:r w:rsidRPr="00C36FFE">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71F2F" w14:textId="77777777" w:rsidR="00C36FFE" w:rsidRDefault="00C36FFE" w:rsidP="00C36FFE">
            <w:pPr>
              <w:autoSpaceDE w:val="0"/>
              <w:autoSpaceDN w:val="0"/>
              <w:spacing w:before="78" w:after="0" w:line="230" w:lineRule="auto"/>
              <w:jc w:val="center"/>
            </w:pPr>
            <w:r>
              <w:rPr>
                <w:rFonts w:ascii="Times New Roman" w:eastAsia="Times New Roman" w:hAnsi="Times New Roman"/>
                <w:color w:val="000000"/>
                <w:w w:val="97"/>
                <w:sz w:val="16"/>
              </w:rPr>
              <w:t>https://resh.edu.ru/subject/7/2/</w:t>
            </w:r>
          </w:p>
        </w:tc>
      </w:tr>
      <w:tr w:rsidR="00C36FFE" w:rsidRPr="00D84927" w14:paraId="48909E1A"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4DEF4" w14:textId="77777777" w:rsidR="00C36FFE" w:rsidRDefault="00C36FFE" w:rsidP="00C36FFE">
            <w:pPr>
              <w:autoSpaceDE w:val="0"/>
              <w:autoSpaceDN w:val="0"/>
              <w:spacing w:before="78" w:after="0" w:line="230" w:lineRule="auto"/>
              <w:jc w:val="center"/>
            </w:pPr>
            <w:r>
              <w:rPr>
                <w:rFonts w:ascii="Times New Roman" w:eastAsia="Times New Roman" w:hAnsi="Times New Roman"/>
                <w:color w:val="000000"/>
                <w:w w:val="97"/>
                <w:sz w:val="16"/>
              </w:rPr>
              <w:t>7.3.</w:t>
            </w:r>
          </w:p>
        </w:tc>
        <w:tc>
          <w:tcPr>
            <w:tcW w:w="10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A0D41" w14:textId="77777777" w:rsidR="00C36FFE" w:rsidRPr="00D84927" w:rsidRDefault="00C36FFE" w:rsidP="00C36FFE">
            <w:pPr>
              <w:autoSpaceDE w:val="0"/>
              <w:autoSpaceDN w:val="0"/>
              <w:spacing w:before="78" w:after="0" w:line="245" w:lineRule="auto"/>
              <w:ind w:left="72" w:right="576"/>
              <w:rPr>
                <w:lang w:val="ru-RU"/>
              </w:rPr>
            </w:pPr>
            <w:r w:rsidRPr="00D84927">
              <w:rPr>
                <w:rFonts w:ascii="Times New Roman" w:eastAsia="Times New Roman" w:hAnsi="Times New Roman"/>
                <w:b/>
                <w:color w:val="000000"/>
                <w:w w:val="97"/>
                <w:sz w:val="16"/>
                <w:lang w:val="ru-RU"/>
              </w:rPr>
              <w:t xml:space="preserve">Освоение инструментов традиционного рисования (карандаш, кисточка, ластик и др.) в программе </w:t>
            </w:r>
            <w:r>
              <w:rPr>
                <w:rFonts w:ascii="Times New Roman" w:eastAsia="Times New Roman" w:hAnsi="Times New Roman"/>
                <w:b/>
                <w:color w:val="000000"/>
                <w:w w:val="97"/>
                <w:sz w:val="16"/>
              </w:rPr>
              <w:t>Paint</w:t>
            </w:r>
            <w:r w:rsidRPr="00D84927">
              <w:rPr>
                <w:rFonts w:ascii="Times New Roman" w:eastAsia="Times New Roman" w:hAnsi="Times New Roman"/>
                <w:b/>
                <w:color w:val="000000"/>
                <w:w w:val="97"/>
                <w:sz w:val="16"/>
                <w:lang w:val="ru-RU"/>
              </w:rPr>
              <w:t xml:space="preserve"> на основе простых сюжетов (например, «Образ дерева»).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B75EA" w14:textId="779448A5" w:rsidR="00C36FFE" w:rsidRPr="00C36FFE" w:rsidRDefault="00C36FFE" w:rsidP="00C36FFE">
            <w:pPr>
              <w:jc w:val="center"/>
              <w:rPr>
                <w:rFonts w:ascii="Times New Roman" w:hAnsi="Times New Roman" w:cs="Times New Roman"/>
                <w:sz w:val="16"/>
                <w:szCs w:val="16"/>
                <w:lang w:val="ru-RU"/>
              </w:rPr>
            </w:pPr>
            <w:r w:rsidRPr="00C36FFE">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7833A" w14:textId="0EB3E5BE" w:rsidR="00C36FFE" w:rsidRPr="00C36FFE" w:rsidRDefault="00C36FFE" w:rsidP="00C36FFE">
            <w:pPr>
              <w:jc w:val="center"/>
              <w:rPr>
                <w:rFonts w:ascii="Times New Roman" w:hAnsi="Times New Roman" w:cs="Times New Roman"/>
                <w:sz w:val="16"/>
                <w:szCs w:val="16"/>
                <w:lang w:val="ru-RU"/>
              </w:rPr>
            </w:pPr>
            <w:r w:rsidRPr="00C36FFE">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20D27" w14:textId="268170FB" w:rsidR="00C36FFE" w:rsidRPr="00C36FFE" w:rsidRDefault="00C36FFE" w:rsidP="00C36FFE">
            <w:pPr>
              <w:jc w:val="center"/>
              <w:rPr>
                <w:rFonts w:ascii="Times New Roman" w:hAnsi="Times New Roman" w:cs="Times New Roman"/>
                <w:sz w:val="16"/>
                <w:szCs w:val="16"/>
                <w:lang w:val="ru-RU"/>
              </w:rPr>
            </w:pPr>
            <w:r w:rsidRPr="00C36FFE">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F7D23" w14:textId="77777777" w:rsidR="00C36FFE" w:rsidRPr="00D84927" w:rsidRDefault="00C36FFE" w:rsidP="00C36FFE">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C36FFE" w:rsidRPr="00D84927" w14:paraId="0AE87E48" w14:textId="77777777" w:rsidTr="00D02A9C">
        <w:trPr>
          <w:trHeight w:hRule="exact" w:val="35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6F0E24FB" w14:textId="77777777" w:rsidR="00C36FFE" w:rsidRDefault="00C36FFE" w:rsidP="00C36FFE">
            <w:pPr>
              <w:autoSpaceDE w:val="0"/>
              <w:autoSpaceDN w:val="0"/>
              <w:spacing w:before="78" w:after="0" w:line="230" w:lineRule="auto"/>
              <w:jc w:val="center"/>
            </w:pPr>
            <w:r>
              <w:rPr>
                <w:rFonts w:ascii="Times New Roman" w:eastAsia="Times New Roman" w:hAnsi="Times New Roman"/>
                <w:color w:val="000000"/>
                <w:w w:val="97"/>
                <w:sz w:val="16"/>
              </w:rPr>
              <w:t>7.4.</w:t>
            </w:r>
          </w:p>
        </w:tc>
        <w:tc>
          <w:tcPr>
            <w:tcW w:w="10206" w:type="dxa"/>
            <w:tcBorders>
              <w:top w:val="single" w:sz="4" w:space="0" w:color="000000"/>
              <w:left w:val="single" w:sz="4" w:space="0" w:color="000000"/>
              <w:bottom w:val="single" w:sz="5" w:space="0" w:color="000000"/>
              <w:right w:val="single" w:sz="4" w:space="0" w:color="000000"/>
            </w:tcBorders>
            <w:tcMar>
              <w:left w:w="0" w:type="dxa"/>
              <w:right w:w="0" w:type="dxa"/>
            </w:tcMar>
          </w:tcPr>
          <w:p w14:paraId="0CADB3B6" w14:textId="77777777" w:rsidR="00C36FFE" w:rsidRPr="00D84927" w:rsidRDefault="00C36FFE" w:rsidP="00C36FFE">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 xml:space="preserve">Освоение инструментов традиционного рисования в программе </w:t>
            </w:r>
            <w:r>
              <w:rPr>
                <w:rFonts w:ascii="Times New Roman" w:eastAsia="Times New Roman" w:hAnsi="Times New Roman"/>
                <w:b/>
                <w:color w:val="000000"/>
                <w:w w:val="97"/>
                <w:sz w:val="16"/>
              </w:rPr>
              <w:t>Paint</w:t>
            </w:r>
            <w:r w:rsidRPr="00D84927">
              <w:rPr>
                <w:rFonts w:ascii="Times New Roman" w:eastAsia="Times New Roman" w:hAnsi="Times New Roman"/>
                <w:b/>
                <w:color w:val="000000"/>
                <w:w w:val="97"/>
                <w:sz w:val="16"/>
                <w:lang w:val="ru-RU"/>
              </w:rPr>
              <w:t xml:space="preserve"> на основе темы «Тёплые и холодные цвета».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410C6" w14:textId="4ED8278C" w:rsidR="00C36FFE" w:rsidRPr="00C36FFE" w:rsidRDefault="00C36FFE" w:rsidP="00C36FFE">
            <w:pPr>
              <w:jc w:val="center"/>
              <w:rPr>
                <w:rFonts w:ascii="Times New Roman" w:hAnsi="Times New Roman" w:cs="Times New Roman"/>
                <w:sz w:val="16"/>
                <w:szCs w:val="16"/>
                <w:lang w:val="ru-RU"/>
              </w:rPr>
            </w:pPr>
            <w:r w:rsidRPr="00C36FFE">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47CF5" w14:textId="557201F2" w:rsidR="00C36FFE" w:rsidRPr="00C36FFE" w:rsidRDefault="00C36FFE" w:rsidP="00C36FFE">
            <w:pPr>
              <w:jc w:val="center"/>
              <w:rPr>
                <w:rFonts w:ascii="Times New Roman" w:hAnsi="Times New Roman" w:cs="Times New Roman"/>
                <w:sz w:val="16"/>
                <w:szCs w:val="16"/>
                <w:lang w:val="ru-RU"/>
              </w:rPr>
            </w:pPr>
            <w:r w:rsidRPr="00C36FFE">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A94C0" w14:textId="11C183D3" w:rsidR="00C36FFE" w:rsidRPr="00C36FFE" w:rsidRDefault="00C36FFE" w:rsidP="00C36FFE">
            <w:pPr>
              <w:jc w:val="center"/>
              <w:rPr>
                <w:rFonts w:ascii="Times New Roman" w:hAnsi="Times New Roman" w:cs="Times New Roman"/>
                <w:sz w:val="16"/>
                <w:szCs w:val="16"/>
                <w:lang w:val="ru-RU"/>
              </w:rPr>
            </w:pPr>
            <w:r w:rsidRPr="00C36FFE">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5" w:space="0" w:color="000000"/>
              <w:right w:val="single" w:sz="4" w:space="0" w:color="000000"/>
            </w:tcBorders>
            <w:tcMar>
              <w:left w:w="0" w:type="dxa"/>
              <w:right w:w="0" w:type="dxa"/>
            </w:tcMar>
          </w:tcPr>
          <w:p w14:paraId="56796A1B" w14:textId="77777777" w:rsidR="00C36FFE" w:rsidRPr="00D84927" w:rsidRDefault="00C36FFE" w:rsidP="00C36FFE">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C36FFE" w:rsidRPr="00D84927" w14:paraId="6C7AE6CC" w14:textId="77777777">
        <w:trPr>
          <w:trHeight w:hRule="exact" w:val="54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144135EC" w14:textId="77777777" w:rsidR="00C36FFE" w:rsidRDefault="00C36FFE" w:rsidP="00C36FFE">
            <w:pPr>
              <w:autoSpaceDE w:val="0"/>
              <w:autoSpaceDN w:val="0"/>
              <w:spacing w:before="74" w:after="0" w:line="230" w:lineRule="auto"/>
              <w:jc w:val="center"/>
            </w:pPr>
            <w:r>
              <w:rPr>
                <w:rFonts w:ascii="Times New Roman" w:eastAsia="Times New Roman" w:hAnsi="Times New Roman"/>
                <w:color w:val="000000"/>
                <w:w w:val="97"/>
                <w:sz w:val="16"/>
              </w:rPr>
              <w:t>7.5.</w:t>
            </w:r>
          </w:p>
        </w:tc>
        <w:tc>
          <w:tcPr>
            <w:tcW w:w="10206" w:type="dxa"/>
            <w:tcBorders>
              <w:top w:val="single" w:sz="5" w:space="0" w:color="000000"/>
              <w:left w:val="single" w:sz="4" w:space="0" w:color="000000"/>
              <w:bottom w:val="single" w:sz="4" w:space="0" w:color="000000"/>
              <w:right w:val="single" w:sz="4" w:space="0" w:color="000000"/>
            </w:tcBorders>
            <w:tcMar>
              <w:left w:w="0" w:type="dxa"/>
              <w:right w:w="0" w:type="dxa"/>
            </w:tcMar>
          </w:tcPr>
          <w:p w14:paraId="24BE6731" w14:textId="77777777" w:rsidR="00C36FFE" w:rsidRPr="00D84927" w:rsidRDefault="00C36FFE" w:rsidP="00C36FFE">
            <w:pPr>
              <w:autoSpaceDE w:val="0"/>
              <w:autoSpaceDN w:val="0"/>
              <w:spacing w:before="74" w:after="0" w:line="245" w:lineRule="auto"/>
              <w:ind w:left="72"/>
              <w:rPr>
                <w:lang w:val="ru-RU"/>
              </w:rPr>
            </w:pPr>
            <w:r w:rsidRPr="00D84927">
              <w:rPr>
                <w:rFonts w:ascii="Times New Roman" w:eastAsia="Times New Roman" w:hAnsi="Times New Roman"/>
                <w:b/>
                <w:color w:val="000000"/>
                <w:w w:val="97"/>
                <w:sz w:val="16"/>
                <w:lang w:val="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37898F14" w14:textId="47EAE023" w:rsidR="00C36FFE" w:rsidRPr="00C36FFE" w:rsidRDefault="00C36FFE" w:rsidP="00C36FFE">
            <w:pPr>
              <w:jc w:val="center"/>
              <w:rPr>
                <w:rFonts w:ascii="Times New Roman" w:hAnsi="Times New Roman" w:cs="Times New Roman"/>
                <w:sz w:val="16"/>
                <w:szCs w:val="16"/>
                <w:lang w:val="ru-RU"/>
              </w:rPr>
            </w:pPr>
            <w:r w:rsidRPr="00C36FFE">
              <w:rPr>
                <w:rFonts w:ascii="Times New Roman" w:hAnsi="Times New Roman" w:cs="Times New Roman"/>
                <w:sz w:val="16"/>
                <w:szCs w:val="16"/>
                <w:lang w:val="ru-RU"/>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3342C8A9" w14:textId="18A5782F" w:rsidR="00C36FFE" w:rsidRPr="00C36FFE" w:rsidRDefault="00C36FFE" w:rsidP="00C36FFE">
            <w:pPr>
              <w:jc w:val="center"/>
              <w:rPr>
                <w:rFonts w:ascii="Times New Roman" w:hAnsi="Times New Roman" w:cs="Times New Roman"/>
                <w:sz w:val="16"/>
                <w:szCs w:val="16"/>
                <w:lang w:val="ru-RU"/>
              </w:rPr>
            </w:pPr>
            <w:r w:rsidRPr="00C36FFE">
              <w:rPr>
                <w:rFonts w:ascii="Times New Roman" w:hAnsi="Times New Roman" w:cs="Times New Roman"/>
                <w:sz w:val="16"/>
                <w:szCs w:val="16"/>
                <w:lang w:val="ru-RU"/>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2418BF6E" w14:textId="1F0051E8" w:rsidR="00C36FFE" w:rsidRPr="00C36FFE" w:rsidRDefault="00C36FFE" w:rsidP="00C36FFE">
            <w:pPr>
              <w:jc w:val="center"/>
              <w:rPr>
                <w:rFonts w:ascii="Times New Roman" w:hAnsi="Times New Roman" w:cs="Times New Roman"/>
                <w:sz w:val="16"/>
                <w:szCs w:val="16"/>
                <w:lang w:val="ru-RU"/>
              </w:rPr>
            </w:pPr>
            <w:r w:rsidRPr="00C36FFE">
              <w:rPr>
                <w:rFonts w:ascii="Times New Roman" w:hAnsi="Times New Roman" w:cs="Times New Roman"/>
                <w:sz w:val="16"/>
                <w:szCs w:val="16"/>
                <w:lang w:val="ru-RU"/>
              </w:rPr>
              <w:t>1</w:t>
            </w:r>
          </w:p>
        </w:tc>
        <w:tc>
          <w:tcPr>
            <w:tcW w:w="2054" w:type="dxa"/>
            <w:tcBorders>
              <w:top w:val="single" w:sz="5" w:space="0" w:color="000000"/>
              <w:left w:val="single" w:sz="4" w:space="0" w:color="000000"/>
              <w:bottom w:val="single" w:sz="4" w:space="0" w:color="000000"/>
              <w:right w:val="single" w:sz="4" w:space="0" w:color="000000"/>
            </w:tcBorders>
            <w:tcMar>
              <w:left w:w="0" w:type="dxa"/>
              <w:right w:w="0" w:type="dxa"/>
            </w:tcMar>
          </w:tcPr>
          <w:p w14:paraId="6474B61A" w14:textId="77777777" w:rsidR="00C36FFE" w:rsidRPr="00D84927" w:rsidRDefault="00C36FFE" w:rsidP="00C36FFE">
            <w:pPr>
              <w:autoSpaceDE w:val="0"/>
              <w:autoSpaceDN w:val="0"/>
              <w:spacing w:before="74"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/7/2/</w:t>
            </w:r>
          </w:p>
        </w:tc>
      </w:tr>
      <w:tr w:rsidR="00C36FFE" w14:paraId="7D5C980C"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F51AC4" w14:textId="77777777" w:rsidR="00C36FFE" w:rsidRDefault="00C36FFE" w:rsidP="00C36FFE">
            <w:pPr>
              <w:autoSpaceDE w:val="0"/>
              <w:autoSpaceDN w:val="0"/>
              <w:spacing w:before="76" w:after="0" w:line="233" w:lineRule="auto"/>
              <w:ind w:left="72"/>
            </w:pPr>
            <w:r>
              <w:rPr>
                <w:rFonts w:ascii="Times New Roman" w:eastAsia="Times New Roman" w:hAnsi="Times New Roman"/>
                <w:color w:val="000000"/>
                <w:w w:val="97"/>
                <w:sz w:val="16"/>
              </w:rPr>
              <w:t>Итого по модулю 7</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10B860" w14:textId="55241379" w:rsidR="00C36FFE" w:rsidRPr="00C36FFE" w:rsidRDefault="00C36FFE" w:rsidP="00C36FFE">
            <w:pPr>
              <w:jc w:val="center"/>
              <w:rPr>
                <w:rFonts w:ascii="Times New Roman" w:hAnsi="Times New Roman" w:cs="Times New Roman"/>
                <w:sz w:val="16"/>
                <w:szCs w:val="16"/>
                <w:lang w:val="ru-RU"/>
              </w:rPr>
            </w:pPr>
            <w:r w:rsidRPr="00C36FFE">
              <w:rPr>
                <w:rFonts w:ascii="Times New Roman" w:hAnsi="Times New Roman" w:cs="Times New Roman"/>
                <w:sz w:val="16"/>
                <w:szCs w:val="16"/>
                <w:lang w:val="ru-RU"/>
              </w:rPr>
              <w:t>5</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37E3FA5" w14:textId="77777777" w:rsidR="00C36FFE" w:rsidRDefault="00C36FFE" w:rsidP="00C36FFE"/>
        </w:tc>
      </w:tr>
      <w:tr w:rsidR="00C36FFE" w14:paraId="25841518"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41EEE8" w14:textId="77777777" w:rsidR="00C36FFE" w:rsidRPr="00D84927" w:rsidRDefault="00C36FFE" w:rsidP="00C36FFE">
            <w:pPr>
              <w:autoSpaceDE w:val="0"/>
              <w:autoSpaceDN w:val="0"/>
              <w:spacing w:before="76" w:after="0" w:line="233" w:lineRule="auto"/>
              <w:ind w:left="72"/>
              <w:rPr>
                <w:lang w:val="ru-RU"/>
              </w:rPr>
            </w:pPr>
            <w:r w:rsidRPr="00D84927">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71F82" w14:textId="77777777" w:rsidR="00C36FFE" w:rsidRDefault="00C36FFE" w:rsidP="00C36FFE">
            <w:pPr>
              <w:autoSpaceDE w:val="0"/>
              <w:autoSpaceDN w:val="0"/>
              <w:spacing w:before="76" w:after="0" w:line="233" w:lineRule="auto"/>
              <w:ind w:left="72"/>
            </w:pPr>
            <w:r>
              <w:rPr>
                <w:rFonts w:ascii="Times New Roman" w:eastAsia="Times New Roman" w:hAnsi="Times New Roman"/>
                <w:color w:val="000000"/>
                <w:w w:val="97"/>
                <w:sz w:val="16"/>
              </w:rPr>
              <w:t>34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0A748" w14:textId="380D423F" w:rsidR="00C36FFE" w:rsidRDefault="00C36FFE" w:rsidP="00C36FFE">
            <w:pPr>
              <w:autoSpaceDE w:val="0"/>
              <w:autoSpaceDN w:val="0"/>
              <w:spacing w:before="76" w:after="0" w:line="233" w:lineRule="auto"/>
              <w:ind w:left="72"/>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1E1B99" w14:textId="025195A7" w:rsidR="00C36FFE" w:rsidRPr="00703D9B" w:rsidRDefault="00703D9B" w:rsidP="00703D9B">
            <w:pPr>
              <w:jc w:val="center"/>
              <w:rPr>
                <w:rFonts w:ascii="Times New Roman" w:hAnsi="Times New Roman" w:cs="Times New Roman"/>
                <w:sz w:val="18"/>
                <w:szCs w:val="18"/>
                <w:lang w:val="ru-RU"/>
              </w:rPr>
            </w:pPr>
            <w:r w:rsidRPr="00703D9B">
              <w:rPr>
                <w:rFonts w:ascii="Times New Roman" w:hAnsi="Times New Roman" w:cs="Times New Roman"/>
                <w:sz w:val="18"/>
                <w:szCs w:val="18"/>
                <w:lang w:val="ru-RU"/>
              </w:rPr>
              <w:t>34</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57706" w14:textId="77777777" w:rsidR="00C36FFE" w:rsidRDefault="00C36FFE" w:rsidP="00C36FFE"/>
        </w:tc>
      </w:tr>
    </w:tbl>
    <w:p w14:paraId="572A138F" w14:textId="77777777" w:rsidR="00E04B39" w:rsidRDefault="00000000">
      <w:pPr>
        <w:autoSpaceDE w:val="0"/>
        <w:autoSpaceDN w:val="0"/>
        <w:spacing w:before="188" w:after="0" w:line="230" w:lineRule="auto"/>
      </w:pPr>
      <w:r>
        <w:rPr>
          <w:rFonts w:ascii="Times New Roman" w:eastAsia="Times New Roman" w:hAnsi="Times New Roman"/>
          <w:b/>
          <w:color w:val="000000"/>
          <w:sz w:val="18"/>
        </w:rPr>
        <w:t>3 КЛАСС</w:t>
      </w:r>
    </w:p>
    <w:p w14:paraId="043D26A0" w14:textId="77777777" w:rsidR="00E04B39" w:rsidRDefault="00E04B39">
      <w:pPr>
        <w:sectPr w:rsidR="00E04B39">
          <w:pgSz w:w="16840" w:h="11900"/>
          <w:pgMar w:top="284" w:right="640" w:bottom="440" w:left="666" w:header="720" w:footer="720" w:gutter="0"/>
          <w:cols w:space="720" w:equalWidth="0">
            <w:col w:w="15534" w:space="0"/>
          </w:cols>
          <w:docGrid w:linePitch="360"/>
        </w:sectPr>
      </w:pPr>
    </w:p>
    <w:p w14:paraId="38FF7B27" w14:textId="77777777" w:rsidR="00E04B39" w:rsidRDefault="00E04B3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0278"/>
        <w:gridCol w:w="528"/>
        <w:gridCol w:w="1106"/>
        <w:gridCol w:w="1140"/>
        <w:gridCol w:w="2054"/>
      </w:tblGrid>
      <w:tr w:rsidR="00E04B39" w14:paraId="2AECE923" w14:textId="77777777">
        <w:trPr>
          <w:trHeight w:hRule="exact" w:val="480"/>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C245565" w14:textId="77777777" w:rsidR="00E04B39" w:rsidRDefault="00000000">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02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8ECCF71" w14:textId="77777777" w:rsidR="00E04B39" w:rsidRPr="00D84927" w:rsidRDefault="00000000">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FDF1465" w14:textId="77777777" w:rsidR="00E04B39" w:rsidRDefault="00000000">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20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C1E2135" w14:textId="77777777" w:rsidR="00E04B39" w:rsidRDefault="00000000">
            <w:pPr>
              <w:autoSpaceDE w:val="0"/>
              <w:autoSpaceDN w:val="0"/>
              <w:spacing w:before="78" w:after="0" w:line="245" w:lineRule="auto"/>
              <w:jc w:val="center"/>
            </w:pPr>
            <w:r>
              <w:rPr>
                <w:rFonts w:ascii="Times New Roman" w:eastAsia="Times New Roman" w:hAnsi="Times New Roman"/>
                <w:b/>
                <w:color w:val="000000"/>
                <w:w w:val="97"/>
                <w:sz w:val="16"/>
              </w:rPr>
              <w:t>Электронные (цифровые) образовательные ресурсы</w:t>
            </w:r>
          </w:p>
        </w:tc>
      </w:tr>
      <w:tr w:rsidR="00E04B39" w14:paraId="231CE277" w14:textId="77777777" w:rsidTr="00037A65">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14:paraId="5DB8B95B" w14:textId="77777777" w:rsidR="00E04B39" w:rsidRDefault="00E04B39"/>
        </w:tc>
        <w:tc>
          <w:tcPr>
            <w:tcW w:w="10278" w:type="dxa"/>
            <w:vMerge/>
            <w:tcBorders>
              <w:top w:val="single" w:sz="4" w:space="0" w:color="000000"/>
              <w:left w:val="single" w:sz="4" w:space="0" w:color="000000"/>
              <w:bottom w:val="single" w:sz="4" w:space="0" w:color="000000"/>
              <w:right w:val="single" w:sz="4" w:space="0" w:color="000000"/>
            </w:tcBorders>
          </w:tcPr>
          <w:p w14:paraId="12ABC981" w14:textId="77777777" w:rsidR="00E04B39" w:rsidRDefault="00E04B39"/>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E0D7D" w14:textId="77777777" w:rsidR="00E04B39" w:rsidRDefault="00000000">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85405" w14:textId="77777777" w:rsidR="00E04B39" w:rsidRDefault="00000000">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C14F7" w14:textId="77777777" w:rsidR="00E04B39" w:rsidRDefault="00000000">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2054" w:type="dxa"/>
            <w:vMerge/>
            <w:tcBorders>
              <w:top w:val="single" w:sz="4" w:space="0" w:color="000000"/>
              <w:left w:val="single" w:sz="4" w:space="0" w:color="000000"/>
              <w:bottom w:val="single" w:sz="4" w:space="0" w:color="000000"/>
              <w:right w:val="single" w:sz="4" w:space="0" w:color="000000"/>
            </w:tcBorders>
          </w:tcPr>
          <w:p w14:paraId="5ABD16B4" w14:textId="77777777" w:rsidR="00E04B39" w:rsidRDefault="00E04B39"/>
        </w:tc>
      </w:tr>
      <w:tr w:rsidR="00E04B39" w14:paraId="0335860E"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628B85D"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Модуль 1.</w:t>
            </w:r>
            <w:r>
              <w:rPr>
                <w:rFonts w:ascii="Times New Roman" w:eastAsia="Times New Roman" w:hAnsi="Times New Roman"/>
                <w:b/>
                <w:color w:val="000000"/>
                <w:w w:val="97"/>
                <w:sz w:val="16"/>
              </w:rPr>
              <w:t xml:space="preserve"> Графика</w:t>
            </w:r>
          </w:p>
        </w:tc>
      </w:tr>
      <w:tr w:rsidR="00E04B39" w14:paraId="2690821D"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47864"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1.1.</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B5BBD" w14:textId="77777777" w:rsidR="00E04B39" w:rsidRDefault="00000000">
            <w:pPr>
              <w:autoSpaceDE w:val="0"/>
              <w:autoSpaceDN w:val="0"/>
              <w:spacing w:before="78" w:after="0" w:line="245" w:lineRule="auto"/>
              <w:ind w:left="72" w:right="144"/>
            </w:pPr>
            <w:r w:rsidRPr="00D84927">
              <w:rPr>
                <w:rFonts w:ascii="Times New Roman" w:eastAsia="Times New Roman" w:hAnsi="Times New Roman"/>
                <w:b/>
                <w:color w:val="000000"/>
                <w:w w:val="97"/>
                <w:sz w:val="16"/>
                <w:lang w:val="ru-RU"/>
              </w:rPr>
              <w:t xml:space="preserve">Поздравительная открытка. Открытка-пожелание. Композиция открытки: совмещение текста (шрифта) и изображения. </w:t>
            </w:r>
            <w:r>
              <w:rPr>
                <w:rFonts w:ascii="Times New Roman" w:eastAsia="Times New Roman" w:hAnsi="Times New Roman"/>
                <w:b/>
                <w:color w:val="000000"/>
                <w:w w:val="97"/>
                <w:sz w:val="16"/>
              </w:rPr>
              <w:t>Рисунок открытки или аппликация.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B301C" w14:textId="33354907"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182D4" w14:textId="0FC271C4"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4E4FE" w14:textId="1E3F591A"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1C648"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https://resh.edu.ru/subject/7/3/</w:t>
            </w:r>
          </w:p>
        </w:tc>
      </w:tr>
      <w:tr w:rsidR="00E04B39" w:rsidRPr="00D84927" w14:paraId="4E64645E" w14:textId="77777777">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C50BB"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1.2.</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1C044" w14:textId="77777777" w:rsidR="00E04B39" w:rsidRPr="00D84927" w:rsidRDefault="00000000">
            <w:pPr>
              <w:autoSpaceDE w:val="0"/>
              <w:autoSpaceDN w:val="0"/>
              <w:spacing w:before="78" w:after="0" w:line="245" w:lineRule="auto"/>
              <w:ind w:left="72" w:right="720"/>
              <w:rPr>
                <w:lang w:val="ru-RU"/>
              </w:rPr>
            </w:pPr>
            <w:r w:rsidRPr="00D84927">
              <w:rPr>
                <w:rFonts w:ascii="Times New Roman" w:eastAsia="Times New Roman" w:hAnsi="Times New Roman"/>
                <w:b/>
                <w:color w:val="000000"/>
                <w:w w:val="97"/>
                <w:sz w:val="16"/>
                <w:lang w:val="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09E299" w14:textId="7F49FFD3"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6BEA7" w14:textId="6839E2E6"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CF9EA" w14:textId="54E8497F"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DC598F"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rsidRPr="00D84927" w14:paraId="270490AA"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B446F"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1.3.</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D51CF" w14:textId="77777777" w:rsidR="00E04B39" w:rsidRPr="00D84927" w:rsidRDefault="00000000">
            <w:pPr>
              <w:autoSpaceDE w:val="0"/>
              <w:autoSpaceDN w:val="0"/>
              <w:spacing w:before="76" w:after="0" w:line="245" w:lineRule="auto"/>
              <w:ind w:left="72" w:right="288"/>
              <w:rPr>
                <w:lang w:val="ru-RU"/>
              </w:rPr>
            </w:pPr>
            <w:r w:rsidRPr="00D84927">
              <w:rPr>
                <w:rFonts w:ascii="Times New Roman" w:eastAsia="Times New Roman" w:hAnsi="Times New Roman"/>
                <w:b/>
                <w:color w:val="000000"/>
                <w:w w:val="97"/>
                <w:sz w:val="16"/>
                <w:lang w:val="ru-RU"/>
              </w:rPr>
              <w:t>Знакомство с творчеством некоторых известных отечественных иллюстраторов детской книги (И. Я. Билибин, Е. И. Рачёв, Б. А. Дехтерёв, В. Г. Сутеев, Ю. А. Васнецов, В. А. Чижиков, Е. И. Чарушин, Л. В. Владимирский, Н. Г. Гольц — по выбору учителя и учащихся).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832DC" w14:textId="6175DDCE"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418C3" w14:textId="35E33375"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6A79D" w14:textId="64B9E0BD"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90367"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14:paraId="7EA38D4C"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E822D"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1.4.</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4EFF0" w14:textId="77777777" w:rsidR="00E04B39" w:rsidRDefault="00000000">
            <w:pPr>
              <w:autoSpaceDE w:val="0"/>
              <w:autoSpaceDN w:val="0"/>
              <w:spacing w:before="76" w:after="0" w:line="233" w:lineRule="auto"/>
              <w:ind w:left="72"/>
            </w:pPr>
            <w:r w:rsidRPr="00D84927">
              <w:rPr>
                <w:rFonts w:ascii="Times New Roman" w:eastAsia="Times New Roman" w:hAnsi="Times New Roman"/>
                <w:b/>
                <w:color w:val="000000"/>
                <w:w w:val="97"/>
                <w:sz w:val="16"/>
                <w:lang w:val="ru-RU"/>
              </w:rPr>
              <w:t xml:space="preserve">Эскиз плаката или афиши. Совмещение шрифта и изображения. </w:t>
            </w:r>
            <w:r>
              <w:rPr>
                <w:rFonts w:ascii="Times New Roman" w:eastAsia="Times New Roman" w:hAnsi="Times New Roman"/>
                <w:b/>
                <w:color w:val="000000"/>
                <w:w w:val="97"/>
                <w:sz w:val="16"/>
              </w:rPr>
              <w:t>Особенности композиции плаката.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579C5" w14:textId="40B4CC22"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D3B27" w14:textId="6123CFAE"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3370A" w14:textId="3D7E6C61"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33561"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https://resh.edu.ru/subject/7/3/</w:t>
            </w:r>
          </w:p>
        </w:tc>
      </w:tr>
      <w:tr w:rsidR="00E04B39" w:rsidRPr="00D84927" w14:paraId="61B05F7F"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08C41"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1.5.</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17CE4" w14:textId="77777777" w:rsidR="00E04B39" w:rsidRPr="00D84927" w:rsidRDefault="00000000">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Изображение лица человека. Строение: пропорции, взаиморасположение частей лица.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12A84" w14:textId="6E58731D"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8F52E" w14:textId="3975394B"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2967D" w14:textId="3C58FB73"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41CC3"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rsidRPr="00D84927" w14:paraId="60EFF05B"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C7250"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1.6.</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A4578" w14:textId="77777777" w:rsidR="00E04B39" w:rsidRPr="00D84927" w:rsidRDefault="00000000">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Эскиз маски для маскарада: изображение лица-маски персонажа с ярко выраженным характером.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807B3" w14:textId="5245018A"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C48A7" w14:textId="2B93AAA2" w:rsidR="00E04B39" w:rsidRPr="00154170" w:rsidRDefault="001B25A6"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6BF459" w14:textId="1ACDF914" w:rsidR="00E04B39" w:rsidRPr="00154170" w:rsidRDefault="001B25A6"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89F7AF"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14:paraId="6D0B5321"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E4AF98"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Итого по модулю 1</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14092" w14:textId="7E6CE90B" w:rsidR="00E04B39" w:rsidRPr="00154170" w:rsidRDefault="00154170" w:rsidP="00154170">
            <w:pPr>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386FFAD" w14:textId="77777777" w:rsidR="00E04B39" w:rsidRDefault="00E04B39"/>
        </w:tc>
      </w:tr>
      <w:tr w:rsidR="00E04B39" w14:paraId="0256F70D"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6811D89"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Модуль 2.</w:t>
            </w:r>
            <w:r>
              <w:rPr>
                <w:rFonts w:ascii="Times New Roman" w:eastAsia="Times New Roman" w:hAnsi="Times New Roman"/>
                <w:b/>
                <w:color w:val="000000"/>
                <w:w w:val="97"/>
                <w:sz w:val="16"/>
              </w:rPr>
              <w:t xml:space="preserve"> Живопись</w:t>
            </w:r>
          </w:p>
        </w:tc>
      </w:tr>
      <w:tr w:rsidR="00037A65" w14:paraId="49D047EC" w14:textId="77777777" w:rsidTr="001244B7">
        <w:trPr>
          <w:trHeight w:hRule="exact" w:val="35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5D505EE0" w14:textId="77777777" w:rsidR="00037A65" w:rsidRDefault="00037A65" w:rsidP="00037A65">
            <w:pPr>
              <w:autoSpaceDE w:val="0"/>
              <w:autoSpaceDN w:val="0"/>
              <w:spacing w:before="78" w:after="0" w:line="230" w:lineRule="auto"/>
              <w:jc w:val="center"/>
            </w:pPr>
            <w:r>
              <w:rPr>
                <w:rFonts w:ascii="Times New Roman" w:eastAsia="Times New Roman" w:hAnsi="Times New Roman"/>
                <w:color w:val="000000"/>
                <w:w w:val="97"/>
                <w:sz w:val="16"/>
              </w:rPr>
              <w:t>2.1.</w:t>
            </w:r>
          </w:p>
        </w:tc>
        <w:tc>
          <w:tcPr>
            <w:tcW w:w="10278" w:type="dxa"/>
            <w:tcBorders>
              <w:top w:val="single" w:sz="4" w:space="0" w:color="000000"/>
              <w:left w:val="single" w:sz="4" w:space="0" w:color="000000"/>
              <w:bottom w:val="single" w:sz="5" w:space="0" w:color="000000"/>
              <w:right w:val="single" w:sz="4" w:space="0" w:color="000000"/>
            </w:tcBorders>
            <w:tcMar>
              <w:left w:w="0" w:type="dxa"/>
              <w:right w:w="0" w:type="dxa"/>
            </w:tcMar>
          </w:tcPr>
          <w:p w14:paraId="6F549735" w14:textId="77777777" w:rsidR="00037A65" w:rsidRDefault="00037A65" w:rsidP="00037A65">
            <w:pPr>
              <w:autoSpaceDE w:val="0"/>
              <w:autoSpaceDN w:val="0"/>
              <w:spacing w:before="78" w:after="0" w:line="230" w:lineRule="auto"/>
              <w:ind w:left="72"/>
            </w:pPr>
            <w:r w:rsidRPr="00D84927">
              <w:rPr>
                <w:rFonts w:ascii="Times New Roman" w:eastAsia="Times New Roman" w:hAnsi="Times New Roman"/>
                <w:b/>
                <w:color w:val="000000"/>
                <w:w w:val="97"/>
                <w:sz w:val="16"/>
                <w:lang w:val="ru-RU"/>
              </w:rPr>
              <w:t xml:space="preserve">Натюрморт из простых предметов с натуры или по представлению. </w:t>
            </w:r>
            <w:r>
              <w:rPr>
                <w:rFonts w:ascii="Times New Roman" w:eastAsia="Times New Roman" w:hAnsi="Times New Roman"/>
                <w:b/>
                <w:color w:val="000000"/>
                <w:w w:val="97"/>
                <w:sz w:val="16"/>
              </w:rPr>
              <w:t>Композиционный натюрморт.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9C950" w14:textId="6881EABE" w:rsidR="00037A65" w:rsidRPr="00037A65" w:rsidRDefault="00037A65" w:rsidP="00037A65">
            <w:pPr>
              <w:jc w:val="center"/>
              <w:rPr>
                <w:rFonts w:ascii="Times New Roman" w:hAnsi="Times New Roman" w:cs="Times New Roman"/>
                <w:sz w:val="16"/>
                <w:szCs w:val="16"/>
              </w:rPr>
            </w:pPr>
            <w:r w:rsidRPr="00037A65">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CBBAF" w14:textId="5B17656C" w:rsidR="00037A65" w:rsidRPr="00037A65" w:rsidRDefault="00037A65" w:rsidP="00037A65">
            <w:pPr>
              <w:jc w:val="center"/>
              <w:rPr>
                <w:rFonts w:ascii="Times New Roman" w:hAnsi="Times New Roman" w:cs="Times New Roman"/>
                <w:sz w:val="16"/>
                <w:szCs w:val="16"/>
              </w:rPr>
            </w:pPr>
            <w:r w:rsidRPr="00037A65">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8F634" w14:textId="2B9AB761" w:rsidR="00037A65" w:rsidRPr="00037A65" w:rsidRDefault="00037A65" w:rsidP="00037A65">
            <w:pPr>
              <w:jc w:val="center"/>
              <w:rPr>
                <w:rFonts w:ascii="Times New Roman" w:hAnsi="Times New Roman" w:cs="Times New Roman"/>
                <w:sz w:val="16"/>
                <w:szCs w:val="16"/>
              </w:rPr>
            </w:pPr>
            <w:r w:rsidRPr="00037A65">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5" w:space="0" w:color="000000"/>
              <w:right w:val="single" w:sz="4" w:space="0" w:color="000000"/>
            </w:tcBorders>
            <w:tcMar>
              <w:left w:w="0" w:type="dxa"/>
              <w:right w:w="0" w:type="dxa"/>
            </w:tcMar>
          </w:tcPr>
          <w:p w14:paraId="6A39E342" w14:textId="77777777" w:rsidR="00037A65" w:rsidRDefault="00037A65" w:rsidP="00037A65">
            <w:pPr>
              <w:autoSpaceDE w:val="0"/>
              <w:autoSpaceDN w:val="0"/>
              <w:spacing w:before="78" w:after="0" w:line="230" w:lineRule="auto"/>
              <w:jc w:val="center"/>
            </w:pPr>
            <w:r>
              <w:rPr>
                <w:rFonts w:ascii="Times New Roman" w:eastAsia="Times New Roman" w:hAnsi="Times New Roman"/>
                <w:color w:val="000000"/>
                <w:w w:val="97"/>
                <w:sz w:val="16"/>
              </w:rPr>
              <w:t>https://resh.edu.ru/subject/7/3/</w:t>
            </w:r>
          </w:p>
        </w:tc>
      </w:tr>
      <w:tr w:rsidR="00037A65" w:rsidRPr="00D84927" w14:paraId="4E6E40F1" w14:textId="77777777" w:rsidTr="001244B7">
        <w:trPr>
          <w:trHeight w:hRule="exact" w:val="54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5664069E" w14:textId="77777777" w:rsidR="00037A65" w:rsidRDefault="00037A65" w:rsidP="00037A65">
            <w:pPr>
              <w:autoSpaceDE w:val="0"/>
              <w:autoSpaceDN w:val="0"/>
              <w:spacing w:before="74" w:after="0" w:line="230" w:lineRule="auto"/>
              <w:jc w:val="center"/>
            </w:pPr>
            <w:r>
              <w:rPr>
                <w:rFonts w:ascii="Times New Roman" w:eastAsia="Times New Roman" w:hAnsi="Times New Roman"/>
                <w:color w:val="000000"/>
                <w:w w:val="97"/>
                <w:sz w:val="16"/>
              </w:rPr>
              <w:t>2.2.</w:t>
            </w:r>
          </w:p>
        </w:tc>
        <w:tc>
          <w:tcPr>
            <w:tcW w:w="10278" w:type="dxa"/>
            <w:tcBorders>
              <w:top w:val="single" w:sz="5" w:space="0" w:color="000000"/>
              <w:left w:val="single" w:sz="4" w:space="0" w:color="000000"/>
              <w:bottom w:val="single" w:sz="4" w:space="0" w:color="000000"/>
              <w:right w:val="single" w:sz="4" w:space="0" w:color="000000"/>
            </w:tcBorders>
            <w:tcMar>
              <w:left w:w="0" w:type="dxa"/>
              <w:right w:w="0" w:type="dxa"/>
            </w:tcMar>
          </w:tcPr>
          <w:p w14:paraId="565ECC17" w14:textId="77777777" w:rsidR="00037A65" w:rsidRPr="00D84927" w:rsidRDefault="00037A65" w:rsidP="00037A65">
            <w:pPr>
              <w:autoSpaceDE w:val="0"/>
              <w:autoSpaceDN w:val="0"/>
              <w:spacing w:before="74" w:after="0" w:line="245" w:lineRule="auto"/>
              <w:ind w:left="72" w:right="144"/>
              <w:rPr>
                <w:lang w:val="ru-RU"/>
              </w:rPr>
            </w:pPr>
            <w:r w:rsidRPr="00D84927">
              <w:rPr>
                <w:rFonts w:ascii="Times New Roman" w:eastAsia="Times New Roman" w:hAnsi="Times New Roman"/>
                <w:b/>
                <w:color w:val="000000"/>
                <w:w w:val="97"/>
                <w:sz w:val="16"/>
                <w:lang w:val="ru-RU"/>
              </w:rPr>
              <w:t>Знакомство с жанром натюрморта в творчестве отечественных художников (например, И. И. Машков, К. С. Петров-Водкин, К. А. Коровин, П. П. Кончаловский, М. С. Сарьян, В. Ф. Стожаров) и западноевропейских художников (например, В. Ван Гог, А. Матисс, П. Сезанн).</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86F64" w14:textId="6979C13A"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60B6B" w14:textId="7EF6C8B9"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0FBA3" w14:textId="5C7F6EAC"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0,5</w:t>
            </w:r>
          </w:p>
        </w:tc>
        <w:tc>
          <w:tcPr>
            <w:tcW w:w="2054" w:type="dxa"/>
            <w:tcBorders>
              <w:top w:val="single" w:sz="5" w:space="0" w:color="000000"/>
              <w:left w:val="single" w:sz="4" w:space="0" w:color="000000"/>
              <w:bottom w:val="single" w:sz="4" w:space="0" w:color="000000"/>
              <w:right w:val="single" w:sz="4" w:space="0" w:color="000000"/>
            </w:tcBorders>
            <w:tcMar>
              <w:left w:w="0" w:type="dxa"/>
              <w:right w:w="0" w:type="dxa"/>
            </w:tcMar>
          </w:tcPr>
          <w:p w14:paraId="2252680B" w14:textId="77777777" w:rsidR="00037A65" w:rsidRPr="00D84927" w:rsidRDefault="00037A65" w:rsidP="00037A65">
            <w:pPr>
              <w:autoSpaceDE w:val="0"/>
              <w:autoSpaceDN w:val="0"/>
              <w:spacing w:before="74"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037A65" w:rsidRPr="00D84927" w14:paraId="12721E9C"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BE3A4F" w14:textId="77777777" w:rsidR="00037A65" w:rsidRDefault="00037A65" w:rsidP="00037A65">
            <w:pPr>
              <w:autoSpaceDE w:val="0"/>
              <w:autoSpaceDN w:val="0"/>
              <w:spacing w:before="76" w:after="0" w:line="233" w:lineRule="auto"/>
              <w:jc w:val="center"/>
            </w:pPr>
            <w:r>
              <w:rPr>
                <w:rFonts w:ascii="Times New Roman" w:eastAsia="Times New Roman" w:hAnsi="Times New Roman"/>
                <w:color w:val="000000"/>
                <w:w w:val="97"/>
                <w:sz w:val="16"/>
              </w:rPr>
              <w:t>2.3.</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FE3F4" w14:textId="77777777" w:rsidR="00037A65" w:rsidRPr="00D84927" w:rsidRDefault="00037A65" w:rsidP="00037A65">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«Натюрморт-автопортрет» из предметов, характеризующих личность ученика.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90034" w14:textId="4DE7CE97"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98869" w14:textId="50ED509E"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2DC7F" w14:textId="3B3AAE77"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19806" w14:textId="77777777" w:rsidR="00037A65" w:rsidRPr="00D84927" w:rsidRDefault="00037A65" w:rsidP="00037A65">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037A65" w14:paraId="5251C0BA"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D0709" w14:textId="77777777" w:rsidR="00037A65" w:rsidRDefault="00037A65" w:rsidP="00037A65">
            <w:pPr>
              <w:autoSpaceDE w:val="0"/>
              <w:autoSpaceDN w:val="0"/>
              <w:spacing w:before="76" w:after="0" w:line="233" w:lineRule="auto"/>
              <w:jc w:val="center"/>
            </w:pPr>
            <w:r>
              <w:rPr>
                <w:rFonts w:ascii="Times New Roman" w:eastAsia="Times New Roman" w:hAnsi="Times New Roman"/>
                <w:color w:val="000000"/>
                <w:w w:val="97"/>
                <w:sz w:val="16"/>
              </w:rPr>
              <w:t>2.4.</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D3BF3B" w14:textId="77777777" w:rsidR="00037A65" w:rsidRDefault="00037A65" w:rsidP="00037A65">
            <w:pPr>
              <w:autoSpaceDE w:val="0"/>
              <w:autoSpaceDN w:val="0"/>
              <w:spacing w:before="76" w:after="0" w:line="245" w:lineRule="auto"/>
              <w:ind w:left="72" w:right="720"/>
            </w:pPr>
            <w:r w:rsidRPr="00D84927">
              <w:rPr>
                <w:rFonts w:ascii="Times New Roman" w:eastAsia="Times New Roman" w:hAnsi="Times New Roman"/>
                <w:b/>
                <w:color w:val="000000"/>
                <w:w w:val="97"/>
                <w:sz w:val="16"/>
                <w:lang w:val="ru-RU"/>
              </w:rPr>
              <w:t xml:space="preserve">Пейзаж в живописи. Пейзаж, передающий состояния в природе. Выбрать для изображения время года, время дня, характер погоды и характер ландшафта (лес или поле, река или озеро). </w:t>
            </w:r>
            <w:r>
              <w:rPr>
                <w:rFonts w:ascii="Times New Roman" w:eastAsia="Times New Roman" w:hAnsi="Times New Roman"/>
                <w:b/>
                <w:color w:val="000000"/>
                <w:w w:val="97"/>
                <w:sz w:val="16"/>
              </w:rPr>
              <w:t>Показать в изображении состояние неба.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C27E7" w14:textId="5543E8BD" w:rsidR="00037A65" w:rsidRPr="00037A65" w:rsidRDefault="00037A65" w:rsidP="00037A65">
            <w:pPr>
              <w:jc w:val="center"/>
              <w:rPr>
                <w:rFonts w:ascii="Times New Roman" w:hAnsi="Times New Roman" w:cs="Times New Roman"/>
                <w:sz w:val="16"/>
                <w:szCs w:val="16"/>
              </w:rPr>
            </w:pPr>
            <w:r w:rsidRPr="00037A65">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3B14B" w14:textId="29448EE0" w:rsidR="00037A65" w:rsidRPr="00037A65" w:rsidRDefault="00037A65" w:rsidP="00037A65">
            <w:pPr>
              <w:jc w:val="center"/>
              <w:rPr>
                <w:rFonts w:ascii="Times New Roman" w:hAnsi="Times New Roman" w:cs="Times New Roman"/>
                <w:sz w:val="16"/>
                <w:szCs w:val="16"/>
              </w:rPr>
            </w:pPr>
            <w:r w:rsidRPr="00037A65">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56510" w14:textId="4629F6A6" w:rsidR="00037A65" w:rsidRPr="00037A65" w:rsidRDefault="00037A65" w:rsidP="00037A65">
            <w:pPr>
              <w:jc w:val="center"/>
              <w:rPr>
                <w:rFonts w:ascii="Times New Roman" w:hAnsi="Times New Roman" w:cs="Times New Roman"/>
                <w:sz w:val="16"/>
                <w:szCs w:val="16"/>
              </w:rPr>
            </w:pPr>
            <w:r w:rsidRPr="00037A65">
              <w:rPr>
                <w:rFonts w:ascii="Times New Roman" w:hAnsi="Times New Roman" w:cs="Times New Roman"/>
                <w:sz w:val="16"/>
                <w:szCs w:val="16"/>
                <w:lang w:val="ru-RU"/>
              </w:rPr>
              <w:t>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2CFFD" w14:textId="77777777" w:rsidR="00037A65" w:rsidRDefault="00037A65" w:rsidP="00037A65">
            <w:pPr>
              <w:autoSpaceDE w:val="0"/>
              <w:autoSpaceDN w:val="0"/>
              <w:spacing w:before="76" w:after="0" w:line="233" w:lineRule="auto"/>
              <w:jc w:val="center"/>
            </w:pPr>
            <w:r>
              <w:rPr>
                <w:rFonts w:ascii="Times New Roman" w:eastAsia="Times New Roman" w:hAnsi="Times New Roman"/>
                <w:color w:val="000000"/>
                <w:w w:val="97"/>
                <w:sz w:val="16"/>
              </w:rPr>
              <w:t>https://resh.edu.ru/subject/7/3/</w:t>
            </w:r>
          </w:p>
        </w:tc>
      </w:tr>
      <w:tr w:rsidR="00037A65" w:rsidRPr="00D84927" w14:paraId="60C82E5B"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B72AC" w14:textId="77777777" w:rsidR="00037A65" w:rsidRDefault="00037A65" w:rsidP="00037A65">
            <w:pPr>
              <w:autoSpaceDE w:val="0"/>
              <w:autoSpaceDN w:val="0"/>
              <w:spacing w:before="76" w:after="0" w:line="233" w:lineRule="auto"/>
              <w:jc w:val="center"/>
            </w:pPr>
            <w:r>
              <w:rPr>
                <w:rFonts w:ascii="Times New Roman" w:eastAsia="Times New Roman" w:hAnsi="Times New Roman"/>
                <w:color w:val="000000"/>
                <w:w w:val="97"/>
                <w:sz w:val="16"/>
              </w:rPr>
              <w:t>2.5.</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4AE576" w14:textId="77777777" w:rsidR="00037A65" w:rsidRPr="00D84927" w:rsidRDefault="00037A65" w:rsidP="00037A65">
            <w:pPr>
              <w:autoSpaceDE w:val="0"/>
              <w:autoSpaceDN w:val="0"/>
              <w:spacing w:before="76" w:after="0" w:line="245" w:lineRule="auto"/>
              <w:ind w:left="72" w:right="288"/>
              <w:rPr>
                <w:lang w:val="ru-RU"/>
              </w:rPr>
            </w:pPr>
            <w:r w:rsidRPr="00D84927">
              <w:rPr>
                <w:rFonts w:ascii="Times New Roman" w:eastAsia="Times New Roman" w:hAnsi="Times New Roman"/>
                <w:b/>
                <w:color w:val="000000"/>
                <w:w w:val="97"/>
                <w:sz w:val="16"/>
                <w:lang w:val="ru-RU"/>
              </w:rPr>
              <w:t>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w:t>
            </w:r>
          </w:p>
          <w:p w14:paraId="1451A375" w14:textId="77777777" w:rsidR="00037A65" w:rsidRPr="00D84927" w:rsidRDefault="00037A65" w:rsidP="00037A65">
            <w:pPr>
              <w:autoSpaceDE w:val="0"/>
              <w:autoSpaceDN w:val="0"/>
              <w:spacing w:before="18" w:after="0" w:line="245" w:lineRule="auto"/>
              <w:ind w:left="72" w:right="864"/>
              <w:rPr>
                <w:lang w:val="ru-RU"/>
              </w:rPr>
            </w:pPr>
            <w:r w:rsidRPr="00D84927">
              <w:rPr>
                <w:rFonts w:ascii="Times New Roman" w:eastAsia="Times New Roman" w:hAnsi="Times New Roman"/>
                <w:b/>
                <w:color w:val="000000"/>
                <w:w w:val="97"/>
                <w:sz w:val="16"/>
                <w:lang w:val="ru-RU"/>
              </w:rPr>
              <w:t>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86CD7" w14:textId="325D1C69"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42376" w14:textId="3917B326"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137EA" w14:textId="5D408BD3"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AE1DF" w14:textId="77777777" w:rsidR="00037A65" w:rsidRPr="00D84927" w:rsidRDefault="00037A65" w:rsidP="00037A65">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037A65" w:rsidRPr="00D84927" w14:paraId="02AAE70C"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74D1F" w14:textId="77777777" w:rsidR="00037A65" w:rsidRDefault="00037A65" w:rsidP="00037A65">
            <w:pPr>
              <w:autoSpaceDE w:val="0"/>
              <w:autoSpaceDN w:val="0"/>
              <w:spacing w:before="78" w:after="0" w:line="230" w:lineRule="auto"/>
              <w:jc w:val="center"/>
            </w:pPr>
            <w:r>
              <w:rPr>
                <w:rFonts w:ascii="Times New Roman" w:eastAsia="Times New Roman" w:hAnsi="Times New Roman"/>
                <w:color w:val="000000"/>
                <w:w w:val="97"/>
                <w:sz w:val="16"/>
              </w:rPr>
              <w:t>2.6.</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685F5" w14:textId="77777777" w:rsidR="00037A65" w:rsidRPr="00D84927" w:rsidRDefault="00037A65" w:rsidP="00037A65">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Сюжетная композиция «В цирке» (по памяти и по представлению).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E1731" w14:textId="07B738EC"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C9123" w14:textId="1B0F60E5"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8B97D" w14:textId="3804FCA5"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0DF15" w14:textId="77777777" w:rsidR="00037A65" w:rsidRPr="00D84927" w:rsidRDefault="00037A65" w:rsidP="00037A65">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037A65" w:rsidRPr="00D84927" w14:paraId="6E36558B"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E7699" w14:textId="77777777" w:rsidR="00037A65" w:rsidRDefault="00037A65" w:rsidP="00037A65">
            <w:pPr>
              <w:autoSpaceDE w:val="0"/>
              <w:autoSpaceDN w:val="0"/>
              <w:spacing w:before="78" w:after="0" w:line="230" w:lineRule="auto"/>
              <w:jc w:val="center"/>
            </w:pPr>
            <w:r>
              <w:rPr>
                <w:rFonts w:ascii="Times New Roman" w:eastAsia="Times New Roman" w:hAnsi="Times New Roman"/>
                <w:color w:val="000000"/>
                <w:w w:val="97"/>
                <w:sz w:val="16"/>
              </w:rPr>
              <w:t>2.7.</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8B11D" w14:textId="77777777" w:rsidR="00037A65" w:rsidRPr="00D84927" w:rsidRDefault="00037A65" w:rsidP="00037A65">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Художник в театре: эскиз занавеса (или декораций) для спектакля со сказочным сюжетом (сказка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F74BB" w14:textId="77E76185"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E29E9" w14:textId="029520BC"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AB2C6" w14:textId="2E1571B0"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93BC2" w14:textId="77777777" w:rsidR="00037A65" w:rsidRPr="00D84927" w:rsidRDefault="00037A65" w:rsidP="00037A65">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037A65" w:rsidRPr="00D84927" w14:paraId="00C2E9E2" w14:textId="77777777">
        <w:trPr>
          <w:trHeight w:hRule="exact" w:val="54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357CAE0F" w14:textId="77777777" w:rsidR="00037A65" w:rsidRDefault="00037A65" w:rsidP="00037A65">
            <w:pPr>
              <w:autoSpaceDE w:val="0"/>
              <w:autoSpaceDN w:val="0"/>
              <w:spacing w:before="78" w:after="0" w:line="230" w:lineRule="auto"/>
              <w:jc w:val="center"/>
            </w:pPr>
            <w:r>
              <w:rPr>
                <w:rFonts w:ascii="Times New Roman" w:eastAsia="Times New Roman" w:hAnsi="Times New Roman"/>
                <w:color w:val="000000"/>
                <w:w w:val="97"/>
                <w:sz w:val="16"/>
              </w:rPr>
              <w:t>2.8.</w:t>
            </w:r>
          </w:p>
        </w:tc>
        <w:tc>
          <w:tcPr>
            <w:tcW w:w="10278" w:type="dxa"/>
            <w:tcBorders>
              <w:top w:val="single" w:sz="4" w:space="0" w:color="000000"/>
              <w:left w:val="single" w:sz="4" w:space="0" w:color="000000"/>
              <w:bottom w:val="single" w:sz="5" w:space="0" w:color="000000"/>
              <w:right w:val="single" w:sz="4" w:space="0" w:color="000000"/>
            </w:tcBorders>
            <w:tcMar>
              <w:left w:w="0" w:type="dxa"/>
              <w:right w:w="0" w:type="dxa"/>
            </w:tcMar>
          </w:tcPr>
          <w:p w14:paraId="0B2E32F8" w14:textId="77777777" w:rsidR="00037A65" w:rsidRPr="00D84927" w:rsidRDefault="00037A65" w:rsidP="00037A65">
            <w:pPr>
              <w:autoSpaceDE w:val="0"/>
              <w:autoSpaceDN w:val="0"/>
              <w:spacing w:before="78" w:after="0" w:line="245" w:lineRule="auto"/>
              <w:ind w:left="72" w:right="720"/>
              <w:rPr>
                <w:lang w:val="ru-RU"/>
              </w:rPr>
            </w:pPr>
            <w:r w:rsidRPr="00D84927">
              <w:rPr>
                <w:rFonts w:ascii="Times New Roman" w:eastAsia="Times New Roman" w:hAnsi="Times New Roman"/>
                <w:b/>
                <w:color w:val="000000"/>
                <w:w w:val="97"/>
                <w:sz w:val="16"/>
                <w:lang w:val="ru-RU"/>
              </w:rPr>
              <w:t>Тематическая композиция «Праздник в городе» (гуашь по цветной бумаге, возможно совмещение с наклейками в виде коллажа или аппликации).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6660C72" w14:textId="79C8C3F6"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13F8154F" w14:textId="12E5CE93"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1</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2F562B67" w14:textId="2DF5C97A" w:rsidR="00037A65" w:rsidRPr="00037A65" w:rsidRDefault="00037A65" w:rsidP="00037A65">
            <w:pPr>
              <w:jc w:val="center"/>
              <w:rPr>
                <w:rFonts w:ascii="Times New Roman" w:hAnsi="Times New Roman" w:cs="Times New Roman"/>
                <w:sz w:val="16"/>
                <w:szCs w:val="16"/>
                <w:lang w:val="ru-RU"/>
              </w:rPr>
            </w:pPr>
            <w:r w:rsidRPr="00037A65">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5" w:space="0" w:color="000000"/>
              <w:right w:val="single" w:sz="4" w:space="0" w:color="000000"/>
            </w:tcBorders>
            <w:tcMar>
              <w:left w:w="0" w:type="dxa"/>
              <w:right w:w="0" w:type="dxa"/>
            </w:tcMar>
          </w:tcPr>
          <w:p w14:paraId="17CBCEA2" w14:textId="77777777" w:rsidR="00037A65" w:rsidRPr="00D84927" w:rsidRDefault="00037A65" w:rsidP="00037A65">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037A65" w14:paraId="0BA8DC52" w14:textId="77777777">
        <w:trPr>
          <w:trHeight w:hRule="exact" w:val="350"/>
        </w:trPr>
        <w:tc>
          <w:tcPr>
            <w:tcW w:w="1067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50932C16" w14:textId="77777777" w:rsidR="00037A65" w:rsidRDefault="00037A65" w:rsidP="00037A65">
            <w:pPr>
              <w:autoSpaceDE w:val="0"/>
              <w:autoSpaceDN w:val="0"/>
              <w:spacing w:before="76" w:after="0" w:line="230" w:lineRule="auto"/>
              <w:ind w:left="72"/>
            </w:pPr>
            <w:r>
              <w:rPr>
                <w:rFonts w:ascii="Times New Roman" w:eastAsia="Times New Roman" w:hAnsi="Times New Roman"/>
                <w:color w:val="000000"/>
                <w:w w:val="97"/>
                <w:sz w:val="16"/>
              </w:rPr>
              <w:t>Итого по модулю 2</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390F2F8C" w14:textId="1FC593EE" w:rsidR="00037A65" w:rsidRPr="00037A65" w:rsidRDefault="00037A65" w:rsidP="00037A65">
            <w:pPr>
              <w:jc w:val="center"/>
              <w:rPr>
                <w:sz w:val="16"/>
                <w:szCs w:val="16"/>
                <w:lang w:val="ru-RU"/>
              </w:rPr>
            </w:pPr>
            <w:r w:rsidRPr="00037A65">
              <w:rPr>
                <w:sz w:val="16"/>
                <w:szCs w:val="16"/>
                <w:lang w:val="ru-RU"/>
              </w:rPr>
              <w:t>6</w:t>
            </w:r>
          </w:p>
        </w:tc>
        <w:tc>
          <w:tcPr>
            <w:tcW w:w="4300"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14:paraId="169FCDDA" w14:textId="77777777" w:rsidR="00037A65" w:rsidRDefault="00037A65" w:rsidP="00037A65"/>
        </w:tc>
      </w:tr>
      <w:tr w:rsidR="00037A65" w14:paraId="1F018425"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818EB23" w14:textId="77777777" w:rsidR="00037A65" w:rsidRDefault="00037A65" w:rsidP="00037A65">
            <w:pPr>
              <w:autoSpaceDE w:val="0"/>
              <w:autoSpaceDN w:val="0"/>
              <w:spacing w:before="76" w:after="0" w:line="233" w:lineRule="auto"/>
              <w:ind w:left="72"/>
            </w:pPr>
            <w:r>
              <w:rPr>
                <w:rFonts w:ascii="Times New Roman" w:eastAsia="Times New Roman" w:hAnsi="Times New Roman"/>
                <w:color w:val="000000"/>
                <w:w w:val="97"/>
                <w:sz w:val="16"/>
              </w:rPr>
              <w:t>Модуль 3.</w:t>
            </w:r>
            <w:r>
              <w:rPr>
                <w:rFonts w:ascii="Times New Roman" w:eastAsia="Times New Roman" w:hAnsi="Times New Roman"/>
                <w:b/>
                <w:color w:val="000000"/>
                <w:w w:val="97"/>
                <w:sz w:val="16"/>
              </w:rPr>
              <w:t xml:space="preserve"> Скульптура</w:t>
            </w:r>
          </w:p>
        </w:tc>
      </w:tr>
      <w:tr w:rsidR="00037A65" w:rsidRPr="00D84927" w14:paraId="0E83B32E"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73E89" w14:textId="77777777" w:rsidR="00037A65" w:rsidRDefault="00037A65" w:rsidP="00037A65">
            <w:pPr>
              <w:autoSpaceDE w:val="0"/>
              <w:autoSpaceDN w:val="0"/>
              <w:spacing w:before="76" w:after="0" w:line="233" w:lineRule="auto"/>
              <w:jc w:val="center"/>
            </w:pPr>
            <w:r>
              <w:rPr>
                <w:rFonts w:ascii="Times New Roman" w:eastAsia="Times New Roman" w:hAnsi="Times New Roman"/>
                <w:color w:val="000000"/>
                <w:w w:val="97"/>
                <w:sz w:val="16"/>
              </w:rPr>
              <w:t>3.1.</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66BF00" w14:textId="77777777" w:rsidR="00037A65" w:rsidRPr="00D84927" w:rsidRDefault="00037A65" w:rsidP="00037A65">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Лепка сказочного персонажа на основе сюжета известной сказки или создание этого персонажа в технике бумагопластики.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A2370" w14:textId="477B69CC" w:rsidR="00037A65" w:rsidRPr="004E4477" w:rsidRDefault="004E4477" w:rsidP="004E4477">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E619E" w14:textId="64968256" w:rsidR="00037A65" w:rsidRPr="004E4477" w:rsidRDefault="004E4477" w:rsidP="004E4477">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3D3D2" w14:textId="7D13052A" w:rsidR="00037A65" w:rsidRPr="004E4477" w:rsidRDefault="004E4477" w:rsidP="004E4477">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20EEE" w14:textId="77777777" w:rsidR="00037A65" w:rsidRPr="00D84927" w:rsidRDefault="00037A65" w:rsidP="00037A65">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037A65" w:rsidRPr="00D84927" w14:paraId="60111DDD"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DA2C8" w14:textId="77777777" w:rsidR="00037A65" w:rsidRDefault="00037A65" w:rsidP="00037A65">
            <w:pPr>
              <w:autoSpaceDE w:val="0"/>
              <w:autoSpaceDN w:val="0"/>
              <w:spacing w:before="76" w:after="0" w:line="233" w:lineRule="auto"/>
              <w:jc w:val="center"/>
            </w:pPr>
            <w:r>
              <w:rPr>
                <w:rFonts w:ascii="Times New Roman" w:eastAsia="Times New Roman" w:hAnsi="Times New Roman"/>
                <w:color w:val="000000"/>
                <w:w w:val="97"/>
                <w:sz w:val="16"/>
              </w:rPr>
              <w:t>3.2.</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ABFE8" w14:textId="77777777" w:rsidR="00037A65" w:rsidRPr="00D84927" w:rsidRDefault="00037A65" w:rsidP="00037A65">
            <w:pPr>
              <w:autoSpaceDE w:val="0"/>
              <w:autoSpaceDN w:val="0"/>
              <w:spacing w:before="76" w:after="0" w:line="245" w:lineRule="auto"/>
              <w:ind w:left="72"/>
              <w:rPr>
                <w:lang w:val="ru-RU"/>
              </w:rPr>
            </w:pPr>
            <w:r w:rsidRPr="00D84927">
              <w:rPr>
                <w:rFonts w:ascii="Times New Roman" w:eastAsia="Times New Roman" w:hAnsi="Times New Roman"/>
                <w:b/>
                <w:color w:val="000000"/>
                <w:w w:val="97"/>
                <w:sz w:val="16"/>
                <w:lang w:val="ru-RU"/>
              </w:rPr>
              <w:t>Создание игрушки из подручного нехудожественного материала, придание ей одушевлённого образа путём добавления деталей лепных или из бумаги, ниток или других материалов.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0D476" w14:textId="5DBA19FC" w:rsidR="00037A65" w:rsidRPr="004E4477" w:rsidRDefault="004E4477" w:rsidP="004E4477">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3A103" w14:textId="4783D0F5" w:rsidR="00037A65" w:rsidRPr="004E4477" w:rsidRDefault="004E4477" w:rsidP="004E4477">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A4CA88" w14:textId="26F41CE0" w:rsidR="00037A65" w:rsidRPr="004E4477" w:rsidRDefault="004E4477" w:rsidP="004E4477">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A8018" w14:textId="77777777" w:rsidR="00037A65" w:rsidRPr="00D84927" w:rsidRDefault="00037A65" w:rsidP="00037A65">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037A65" w:rsidRPr="00D84927" w14:paraId="75B4359F" w14:textId="77777777">
        <w:trPr>
          <w:trHeight w:hRule="exact" w:val="3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39EF3" w14:textId="77777777" w:rsidR="00037A65" w:rsidRDefault="00037A65" w:rsidP="00037A65">
            <w:pPr>
              <w:autoSpaceDE w:val="0"/>
              <w:autoSpaceDN w:val="0"/>
              <w:spacing w:before="76" w:after="0" w:line="233" w:lineRule="auto"/>
              <w:jc w:val="center"/>
            </w:pPr>
            <w:r>
              <w:rPr>
                <w:rFonts w:ascii="Times New Roman" w:eastAsia="Times New Roman" w:hAnsi="Times New Roman"/>
                <w:color w:val="000000"/>
                <w:w w:val="97"/>
                <w:sz w:val="16"/>
              </w:rPr>
              <w:t>3.3.</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586D4" w14:textId="77777777" w:rsidR="00037A65" w:rsidRPr="00D84927" w:rsidRDefault="00037A65" w:rsidP="00037A65">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Освоение знаний о видах скульптуры (по назначению) и жанрах скульптуры (по сюжету изображения).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22F7B" w14:textId="7E0476FE" w:rsidR="00037A65" w:rsidRPr="004E4477" w:rsidRDefault="004E4477" w:rsidP="004E4477">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471ED" w14:textId="0C55E244" w:rsidR="00037A65" w:rsidRPr="004E4477" w:rsidRDefault="004E4477" w:rsidP="004E4477">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E36ED5" w14:textId="55D60512" w:rsidR="00037A65" w:rsidRPr="004E4477" w:rsidRDefault="004E4477" w:rsidP="004E4477">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FC422" w14:textId="77777777" w:rsidR="00037A65" w:rsidRPr="00D84927" w:rsidRDefault="00037A65" w:rsidP="00037A65">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bl>
    <w:p w14:paraId="1D7A1CE9" w14:textId="77777777" w:rsidR="00E04B39" w:rsidRPr="00D84927" w:rsidRDefault="00E04B39">
      <w:pPr>
        <w:autoSpaceDE w:val="0"/>
        <w:autoSpaceDN w:val="0"/>
        <w:spacing w:after="0" w:line="14" w:lineRule="exact"/>
        <w:rPr>
          <w:lang w:val="ru-RU"/>
        </w:rPr>
      </w:pPr>
    </w:p>
    <w:p w14:paraId="70B3CBC4" w14:textId="77777777" w:rsidR="00E04B39" w:rsidRPr="00D84927" w:rsidRDefault="00E04B39">
      <w:pPr>
        <w:rPr>
          <w:lang w:val="ru-RU"/>
        </w:rPr>
        <w:sectPr w:rsidR="00E04B39" w:rsidRPr="00D84927">
          <w:pgSz w:w="16840" w:h="11900"/>
          <w:pgMar w:top="284" w:right="640" w:bottom="358" w:left="666" w:header="720" w:footer="720" w:gutter="0"/>
          <w:cols w:space="720" w:equalWidth="0">
            <w:col w:w="15534" w:space="0"/>
          </w:cols>
          <w:docGrid w:linePitch="360"/>
        </w:sectPr>
      </w:pPr>
    </w:p>
    <w:p w14:paraId="3C9D1617" w14:textId="77777777" w:rsidR="00E04B39" w:rsidRPr="00D84927" w:rsidRDefault="00E04B39">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10278"/>
        <w:gridCol w:w="528"/>
        <w:gridCol w:w="1106"/>
        <w:gridCol w:w="1140"/>
        <w:gridCol w:w="2054"/>
      </w:tblGrid>
      <w:tr w:rsidR="00E04B39" w:rsidRPr="00D84927" w14:paraId="2CAB7836"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53BCE"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3.4.</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44AAA" w14:textId="77777777" w:rsidR="00E04B39" w:rsidRPr="00D84927" w:rsidRDefault="00000000">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Лепка эскиза парковой скульптуры (пластилин или глина). Выражение пластики движения в скульптуре.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14D46" w14:textId="0E8D707D" w:rsidR="00E04B39" w:rsidRPr="004E4477" w:rsidRDefault="004E4477" w:rsidP="004E4477">
            <w:pPr>
              <w:jc w:val="center"/>
              <w:rPr>
                <w:rFonts w:ascii="Times New Roman" w:hAnsi="Times New Roman" w:cs="Times New Roman"/>
                <w:sz w:val="16"/>
                <w:szCs w:val="16"/>
                <w:lang w:val="ru-RU"/>
              </w:rPr>
            </w:pPr>
            <w:r w:rsidRPr="004E4477">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E5763" w14:textId="632122EE" w:rsidR="00E04B39" w:rsidRPr="004E4477" w:rsidRDefault="004E4477" w:rsidP="004E4477">
            <w:pPr>
              <w:jc w:val="center"/>
              <w:rPr>
                <w:rFonts w:ascii="Times New Roman" w:hAnsi="Times New Roman" w:cs="Times New Roman"/>
                <w:sz w:val="16"/>
                <w:szCs w:val="16"/>
                <w:lang w:val="ru-RU"/>
              </w:rPr>
            </w:pPr>
            <w:r w:rsidRPr="004E4477">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B4C73" w14:textId="0945F528" w:rsidR="00E04B39" w:rsidRPr="004E4477" w:rsidRDefault="004E4477" w:rsidP="004E4477">
            <w:pPr>
              <w:jc w:val="center"/>
              <w:rPr>
                <w:rFonts w:ascii="Times New Roman" w:hAnsi="Times New Roman" w:cs="Times New Roman"/>
                <w:sz w:val="16"/>
                <w:szCs w:val="16"/>
                <w:lang w:val="ru-RU"/>
              </w:rPr>
            </w:pPr>
            <w:r w:rsidRPr="004E4477">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0CFAA"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14:paraId="1A8339C3"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2F8616"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Итого по модулю 3</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7C4FF" w14:textId="39F9692F" w:rsidR="00E04B39" w:rsidRPr="004E4477" w:rsidRDefault="004E4477" w:rsidP="004E4477">
            <w:pPr>
              <w:jc w:val="center"/>
              <w:rPr>
                <w:rFonts w:ascii="Times New Roman" w:hAnsi="Times New Roman" w:cs="Times New Roman"/>
                <w:sz w:val="16"/>
                <w:szCs w:val="16"/>
                <w:lang w:val="ru-RU"/>
              </w:rPr>
            </w:pPr>
            <w:r w:rsidRPr="004E4477">
              <w:rPr>
                <w:rFonts w:ascii="Times New Roman" w:hAnsi="Times New Roman" w:cs="Times New Roman"/>
                <w:sz w:val="16"/>
                <w:szCs w:val="16"/>
                <w:lang w:val="ru-RU"/>
              </w:rPr>
              <w:t>4</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98D3DA8" w14:textId="77777777" w:rsidR="00E04B39" w:rsidRDefault="00E04B39"/>
        </w:tc>
      </w:tr>
      <w:tr w:rsidR="00E04B39" w14:paraId="6FDC5F87"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74BBE9D"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 xml:space="preserve">Модуль 4. </w:t>
            </w:r>
            <w:r>
              <w:rPr>
                <w:rFonts w:ascii="Times New Roman" w:eastAsia="Times New Roman" w:hAnsi="Times New Roman"/>
                <w:b/>
                <w:color w:val="000000"/>
                <w:w w:val="97"/>
                <w:sz w:val="16"/>
              </w:rPr>
              <w:t>Декоративно-прикладное искусство</w:t>
            </w:r>
          </w:p>
        </w:tc>
      </w:tr>
      <w:tr w:rsidR="00E04B39" w:rsidRPr="00D84927" w14:paraId="256462B0"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9BDB8"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4.1.</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02977" w14:textId="77777777" w:rsidR="00E04B39" w:rsidRPr="00D84927" w:rsidRDefault="00000000">
            <w:pPr>
              <w:autoSpaceDE w:val="0"/>
              <w:autoSpaceDN w:val="0"/>
              <w:spacing w:before="78" w:after="0" w:line="245" w:lineRule="auto"/>
              <w:ind w:left="72" w:right="720"/>
              <w:rPr>
                <w:lang w:val="ru-RU"/>
              </w:rPr>
            </w:pPr>
            <w:r w:rsidRPr="00D84927">
              <w:rPr>
                <w:rFonts w:ascii="Times New Roman" w:eastAsia="Times New Roman" w:hAnsi="Times New Roman"/>
                <w:b/>
                <w:color w:val="000000"/>
                <w:w w:val="97"/>
                <w:sz w:val="16"/>
                <w:lang w:val="ru-RU"/>
              </w:rPr>
              <w:t>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38A2E" w14:textId="7EC17F63" w:rsidR="00E04B39" w:rsidRPr="00280160" w:rsidRDefault="00280160" w:rsidP="00280160">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8D948" w14:textId="2C58D8F0" w:rsidR="00E04B39" w:rsidRPr="00280160" w:rsidRDefault="00280160" w:rsidP="00280160">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47F70" w14:textId="11A39F34" w:rsidR="00E04B39" w:rsidRPr="00280160" w:rsidRDefault="00280160" w:rsidP="00280160">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9D531"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rsidRPr="00D84927" w14:paraId="5186EBF6" w14:textId="77777777">
        <w:trPr>
          <w:trHeight w:hRule="exact" w:val="3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AC205" w14:textId="77777777" w:rsidR="00E04B39" w:rsidRDefault="00000000">
            <w:pPr>
              <w:autoSpaceDE w:val="0"/>
              <w:autoSpaceDN w:val="0"/>
              <w:spacing w:before="80" w:after="0" w:line="230" w:lineRule="auto"/>
              <w:jc w:val="center"/>
            </w:pPr>
            <w:r>
              <w:rPr>
                <w:rFonts w:ascii="Times New Roman" w:eastAsia="Times New Roman" w:hAnsi="Times New Roman"/>
                <w:color w:val="000000"/>
                <w:w w:val="97"/>
                <w:sz w:val="16"/>
              </w:rPr>
              <w:t>4.2.</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2099D" w14:textId="77777777" w:rsidR="00E04B39" w:rsidRPr="00D84927" w:rsidRDefault="00000000">
            <w:pPr>
              <w:autoSpaceDE w:val="0"/>
              <w:autoSpaceDN w:val="0"/>
              <w:spacing w:before="80" w:after="0" w:line="230" w:lineRule="auto"/>
              <w:ind w:left="72"/>
              <w:rPr>
                <w:lang w:val="ru-RU"/>
              </w:rPr>
            </w:pPr>
            <w:r w:rsidRPr="00D84927">
              <w:rPr>
                <w:rFonts w:ascii="Times New Roman" w:eastAsia="Times New Roman" w:hAnsi="Times New Roman"/>
                <w:b/>
                <w:color w:val="000000"/>
                <w:w w:val="97"/>
                <w:sz w:val="16"/>
                <w:lang w:val="ru-RU"/>
              </w:rPr>
              <w:t>Эскизы орнаментов для росписи тканей. Раппорт. Трафарет и создание орнамента при помощи печаток или штампов.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7B708" w14:textId="6041041B" w:rsidR="00E04B39" w:rsidRPr="00280160" w:rsidRDefault="00280160" w:rsidP="00280160">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5966F" w14:textId="67872BE1" w:rsidR="00E04B39" w:rsidRPr="00280160" w:rsidRDefault="00280160" w:rsidP="00280160">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8E2CA" w14:textId="4D1F3E4B" w:rsidR="00E04B39" w:rsidRPr="00280160" w:rsidRDefault="00280160" w:rsidP="00280160">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11748" w14:textId="77777777" w:rsidR="00E04B39" w:rsidRPr="00D84927" w:rsidRDefault="00000000">
            <w:pPr>
              <w:autoSpaceDE w:val="0"/>
              <w:autoSpaceDN w:val="0"/>
              <w:spacing w:before="80"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14:paraId="0FA636DC"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72F28"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4.3.</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8F5DC" w14:textId="77777777" w:rsidR="00E04B39" w:rsidRDefault="00000000">
            <w:pPr>
              <w:autoSpaceDE w:val="0"/>
              <w:autoSpaceDN w:val="0"/>
              <w:spacing w:before="76" w:after="0" w:line="245" w:lineRule="auto"/>
              <w:ind w:left="72" w:right="576"/>
            </w:pPr>
            <w:r w:rsidRPr="00D84927">
              <w:rPr>
                <w:rFonts w:ascii="Times New Roman" w:eastAsia="Times New Roman" w:hAnsi="Times New Roman"/>
                <w:b/>
                <w:color w:val="000000"/>
                <w:w w:val="97"/>
                <w:sz w:val="16"/>
                <w:lang w:val="ru-RU"/>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и др. </w:t>
            </w:r>
            <w:r>
              <w:rPr>
                <w:rFonts w:ascii="Times New Roman" w:eastAsia="Times New Roman" w:hAnsi="Times New Roman"/>
                <w:b/>
                <w:color w:val="000000"/>
                <w:w w:val="97"/>
                <w:sz w:val="16"/>
              </w:rPr>
              <w:t>Рассмотрение павловопосадских платков.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CDB14" w14:textId="3947657D" w:rsidR="00E04B39" w:rsidRPr="00280160" w:rsidRDefault="00280160" w:rsidP="00280160">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D6628" w14:textId="47AB4C87" w:rsidR="00E04B39" w:rsidRPr="00280160" w:rsidRDefault="00280160" w:rsidP="00280160">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4E8D8" w14:textId="42A5AA1F" w:rsidR="00E04B39" w:rsidRPr="00280160" w:rsidRDefault="00280160" w:rsidP="00280160">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577EA"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https://resh.edu.ru/subject/7/3/</w:t>
            </w:r>
          </w:p>
        </w:tc>
      </w:tr>
      <w:tr w:rsidR="00E04B39" w14:paraId="20727C9F"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934A25" w14:textId="77777777" w:rsidR="00E04B39" w:rsidRDefault="00000000">
            <w:pPr>
              <w:autoSpaceDE w:val="0"/>
              <w:autoSpaceDN w:val="0"/>
              <w:spacing w:before="76" w:after="0" w:line="233" w:lineRule="auto"/>
              <w:ind w:left="72"/>
            </w:pPr>
            <w:r>
              <w:rPr>
                <w:rFonts w:ascii="Times New Roman" w:eastAsia="Times New Roman" w:hAnsi="Times New Roman"/>
                <w:color w:val="000000"/>
                <w:w w:val="97"/>
                <w:sz w:val="16"/>
              </w:rPr>
              <w:t>Итого по модулю 4</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05E70" w14:textId="030D328C" w:rsidR="00E04B39" w:rsidRPr="00280160" w:rsidRDefault="00280160" w:rsidP="00280160">
            <w:pPr>
              <w:jc w:val="center"/>
              <w:rPr>
                <w:rFonts w:ascii="Times New Roman" w:hAnsi="Times New Roman" w:cs="Times New Roman"/>
                <w:sz w:val="16"/>
                <w:szCs w:val="16"/>
                <w:lang w:val="ru-RU"/>
              </w:rPr>
            </w:pPr>
            <w:r w:rsidRPr="00280160">
              <w:rPr>
                <w:rFonts w:ascii="Times New Roman" w:hAnsi="Times New Roman" w:cs="Times New Roman"/>
                <w:sz w:val="16"/>
                <w:szCs w:val="16"/>
                <w:lang w:val="ru-RU"/>
              </w:rPr>
              <w:t>3</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C839EDE" w14:textId="77777777" w:rsidR="00E04B39" w:rsidRDefault="00E04B39"/>
        </w:tc>
      </w:tr>
      <w:tr w:rsidR="00E04B39" w14:paraId="6AF06D7F"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323AEA9" w14:textId="77777777" w:rsidR="00E04B39" w:rsidRDefault="00000000">
            <w:pPr>
              <w:autoSpaceDE w:val="0"/>
              <w:autoSpaceDN w:val="0"/>
              <w:spacing w:before="76" w:after="0" w:line="233" w:lineRule="auto"/>
              <w:ind w:left="72"/>
            </w:pPr>
            <w:r>
              <w:rPr>
                <w:rFonts w:ascii="Times New Roman" w:eastAsia="Times New Roman" w:hAnsi="Times New Roman"/>
                <w:color w:val="000000"/>
                <w:w w:val="97"/>
                <w:sz w:val="16"/>
              </w:rPr>
              <w:t xml:space="preserve">Модуль 5. </w:t>
            </w:r>
            <w:r>
              <w:rPr>
                <w:rFonts w:ascii="Times New Roman" w:eastAsia="Times New Roman" w:hAnsi="Times New Roman"/>
                <w:b/>
                <w:color w:val="000000"/>
                <w:w w:val="97"/>
                <w:sz w:val="16"/>
              </w:rPr>
              <w:t xml:space="preserve">Архитектура </w:t>
            </w:r>
          </w:p>
        </w:tc>
      </w:tr>
      <w:tr w:rsidR="00E04B39" w:rsidRPr="00D84927" w14:paraId="02AA431C"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A594C1"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5.1.</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86E13" w14:textId="77777777" w:rsidR="00E04B39" w:rsidRPr="00D84927" w:rsidRDefault="00000000">
            <w:pPr>
              <w:autoSpaceDE w:val="0"/>
              <w:autoSpaceDN w:val="0"/>
              <w:spacing w:before="76" w:after="0" w:line="245" w:lineRule="auto"/>
              <w:ind w:left="72"/>
              <w:rPr>
                <w:lang w:val="ru-RU"/>
              </w:rPr>
            </w:pPr>
            <w:r w:rsidRPr="00D84927">
              <w:rPr>
                <w:rFonts w:ascii="Times New Roman" w:eastAsia="Times New Roman" w:hAnsi="Times New Roman"/>
                <w:b/>
                <w:color w:val="000000"/>
                <w:w w:val="97"/>
                <w:sz w:val="16"/>
                <w:lang w:val="ru-RU"/>
              </w:rPr>
              <w:t>Графические зарисовки карандашами архитектурных достопримечательностей своего города или села (по памяти или на основе наблюдений и фотографий).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3D76D" w14:textId="6A5B8079"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C2246" w14:textId="66A543A2"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BC1AD" w14:textId="51773E7E"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1F96B"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rsidRPr="00D84927" w14:paraId="75060DC3"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DD365A"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5.2.</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B08D8" w14:textId="77777777" w:rsidR="00E04B39" w:rsidRPr="00D84927" w:rsidRDefault="00000000">
            <w:pPr>
              <w:autoSpaceDE w:val="0"/>
              <w:autoSpaceDN w:val="0"/>
              <w:spacing w:before="78" w:after="0" w:line="245" w:lineRule="auto"/>
              <w:ind w:left="72"/>
              <w:rPr>
                <w:lang w:val="ru-RU"/>
              </w:rPr>
            </w:pPr>
            <w:r w:rsidRPr="00D84927">
              <w:rPr>
                <w:rFonts w:ascii="Times New Roman" w:eastAsia="Times New Roman" w:hAnsi="Times New Roman"/>
                <w:b/>
                <w:color w:val="000000"/>
                <w:w w:val="97"/>
                <w:sz w:val="16"/>
                <w:lang w:val="ru-RU"/>
              </w:rPr>
              <w:t>Проектирование садово-паркового пространства на плоскости (аппликация, коллаж) или в пространственном макете (использование бумаги, картона, пенопласта и других подручных материалов).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F1166" w14:textId="1AC09D33"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B421C" w14:textId="6D209236"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3EDA9" w14:textId="36C57DC8"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13CCB"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14:paraId="7823B889"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ADFC3"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5.3.</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7014C" w14:textId="77777777" w:rsidR="00E04B39" w:rsidRDefault="00000000">
            <w:pPr>
              <w:autoSpaceDE w:val="0"/>
              <w:autoSpaceDN w:val="0"/>
              <w:spacing w:before="78" w:after="0" w:line="230" w:lineRule="auto"/>
              <w:ind w:left="72"/>
            </w:pPr>
            <w:r>
              <w:rPr>
                <w:rFonts w:ascii="Times New Roman" w:eastAsia="Times New Roman" w:hAnsi="Times New Roman"/>
                <w:b/>
                <w:color w:val="000000"/>
                <w:w w:val="97"/>
                <w:sz w:val="16"/>
              </w:rPr>
              <w:t>Дизайн в городе.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9A90F" w14:textId="4F80EC50"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7863B" w14:textId="15962532"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C560D9" w14:textId="3C1DA124"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12F63"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https://resh.edu.ru/subject/7/3/</w:t>
            </w:r>
          </w:p>
        </w:tc>
      </w:tr>
      <w:tr w:rsidR="00E04B39" w:rsidRPr="00D84927" w14:paraId="3FFF72BF" w14:textId="77777777">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0D6B5C3B"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5.4.</w:t>
            </w:r>
          </w:p>
        </w:tc>
        <w:tc>
          <w:tcPr>
            <w:tcW w:w="10278" w:type="dxa"/>
            <w:tcBorders>
              <w:top w:val="single" w:sz="4" w:space="0" w:color="000000"/>
              <w:left w:val="single" w:sz="4" w:space="0" w:color="000000"/>
              <w:bottom w:val="single" w:sz="5" w:space="0" w:color="000000"/>
              <w:right w:val="single" w:sz="4" w:space="0" w:color="000000"/>
            </w:tcBorders>
            <w:tcMar>
              <w:left w:w="0" w:type="dxa"/>
              <w:right w:w="0" w:type="dxa"/>
            </w:tcMar>
          </w:tcPr>
          <w:p w14:paraId="6ABDEBAB" w14:textId="77777777" w:rsidR="00E04B39" w:rsidRPr="00D84927" w:rsidRDefault="00000000">
            <w:pPr>
              <w:autoSpaceDE w:val="0"/>
              <w:autoSpaceDN w:val="0"/>
              <w:spacing w:before="78" w:after="0" w:line="245" w:lineRule="auto"/>
              <w:ind w:left="72" w:right="144"/>
              <w:rPr>
                <w:lang w:val="ru-RU"/>
              </w:rPr>
            </w:pPr>
            <w:r w:rsidRPr="00D84927">
              <w:rPr>
                <w:rFonts w:ascii="Times New Roman" w:eastAsia="Times New Roman" w:hAnsi="Times New Roman"/>
                <w:b/>
                <w:color w:val="000000"/>
                <w:w w:val="97"/>
                <w:sz w:val="16"/>
                <w:lang w:val="ru-RU"/>
              </w:rPr>
              <w:t>Проектирование (эскизы) малых архитектурных форм в городе (ажурные ограды, фонари, остановки транспорта, скамейки, киоски, беседки и др.).</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1306EDB8" w14:textId="262D3E66"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0BDA6338" w14:textId="59080DD3"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541D17BC" w14:textId="57BBC1D6"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5" w:space="0" w:color="000000"/>
              <w:right w:val="single" w:sz="4" w:space="0" w:color="000000"/>
            </w:tcBorders>
            <w:tcMar>
              <w:left w:w="0" w:type="dxa"/>
              <w:right w:w="0" w:type="dxa"/>
            </w:tcMar>
          </w:tcPr>
          <w:p w14:paraId="7B247091"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14:paraId="2ECD4DCA" w14:textId="77777777">
        <w:trPr>
          <w:trHeight w:hRule="exact" w:val="34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45E1DDD5" w14:textId="77777777" w:rsidR="00E04B39" w:rsidRDefault="00000000">
            <w:pPr>
              <w:autoSpaceDE w:val="0"/>
              <w:autoSpaceDN w:val="0"/>
              <w:spacing w:before="74" w:after="0" w:line="230" w:lineRule="auto"/>
              <w:jc w:val="center"/>
            </w:pPr>
            <w:r>
              <w:rPr>
                <w:rFonts w:ascii="Times New Roman" w:eastAsia="Times New Roman" w:hAnsi="Times New Roman"/>
                <w:color w:val="000000"/>
                <w:w w:val="97"/>
                <w:sz w:val="16"/>
              </w:rPr>
              <w:t>5.5.</w:t>
            </w:r>
          </w:p>
        </w:tc>
        <w:tc>
          <w:tcPr>
            <w:tcW w:w="10278" w:type="dxa"/>
            <w:tcBorders>
              <w:top w:val="single" w:sz="5" w:space="0" w:color="000000"/>
              <w:left w:val="single" w:sz="4" w:space="0" w:color="000000"/>
              <w:bottom w:val="single" w:sz="4" w:space="0" w:color="000000"/>
              <w:right w:val="single" w:sz="4" w:space="0" w:color="000000"/>
            </w:tcBorders>
            <w:tcMar>
              <w:left w:w="0" w:type="dxa"/>
              <w:right w:w="0" w:type="dxa"/>
            </w:tcMar>
          </w:tcPr>
          <w:p w14:paraId="0508030F" w14:textId="77777777" w:rsidR="00E04B39" w:rsidRDefault="00000000">
            <w:pPr>
              <w:autoSpaceDE w:val="0"/>
              <w:autoSpaceDN w:val="0"/>
              <w:spacing w:before="74" w:after="0" w:line="230" w:lineRule="auto"/>
              <w:ind w:left="72"/>
            </w:pPr>
            <w:r>
              <w:rPr>
                <w:rFonts w:ascii="Times New Roman" w:eastAsia="Times New Roman" w:hAnsi="Times New Roman"/>
                <w:b/>
                <w:color w:val="000000"/>
                <w:w w:val="97"/>
                <w:sz w:val="16"/>
              </w:rPr>
              <w:t>Дизайн транспортных средств.</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1F69FF4A" w14:textId="30BF9D6E"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40736D22" w14:textId="250744C0"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272E947C" w14:textId="1E762DBD"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1</w:t>
            </w:r>
          </w:p>
        </w:tc>
        <w:tc>
          <w:tcPr>
            <w:tcW w:w="2054" w:type="dxa"/>
            <w:tcBorders>
              <w:top w:val="single" w:sz="5" w:space="0" w:color="000000"/>
              <w:left w:val="single" w:sz="4" w:space="0" w:color="000000"/>
              <w:bottom w:val="single" w:sz="4" w:space="0" w:color="000000"/>
              <w:right w:val="single" w:sz="4" w:space="0" w:color="000000"/>
            </w:tcBorders>
            <w:tcMar>
              <w:left w:w="0" w:type="dxa"/>
              <w:right w:w="0" w:type="dxa"/>
            </w:tcMar>
          </w:tcPr>
          <w:p w14:paraId="41031870" w14:textId="77777777" w:rsidR="00E04B39" w:rsidRDefault="00000000">
            <w:pPr>
              <w:autoSpaceDE w:val="0"/>
              <w:autoSpaceDN w:val="0"/>
              <w:spacing w:before="74" w:after="0" w:line="230" w:lineRule="auto"/>
              <w:jc w:val="center"/>
            </w:pPr>
            <w:r>
              <w:rPr>
                <w:rFonts w:ascii="Times New Roman" w:eastAsia="Times New Roman" w:hAnsi="Times New Roman"/>
                <w:color w:val="000000"/>
                <w:w w:val="97"/>
                <w:sz w:val="16"/>
              </w:rPr>
              <w:t>https://resh.edu.ru/subject/7/3/</w:t>
            </w:r>
          </w:p>
        </w:tc>
      </w:tr>
      <w:tr w:rsidR="00E04B39" w:rsidRPr="00D84927" w14:paraId="0815D872"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E14B4"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5.6.</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CFA76" w14:textId="77777777" w:rsidR="00E04B39" w:rsidRPr="00D84927" w:rsidRDefault="00000000">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Транспорт в городе. Рисунки реальных или фантастических машин.</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135C4" w14:textId="42075EA6"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F8832F" w14:textId="22E53F36"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D79F7" w14:textId="535C7EB8"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CCD50A"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rsidRPr="00D84927" w14:paraId="1956C1E1"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D51F9"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5.7.</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E9F05" w14:textId="77777777" w:rsidR="00E04B39" w:rsidRPr="00D84927" w:rsidRDefault="00000000">
            <w:pPr>
              <w:autoSpaceDE w:val="0"/>
              <w:autoSpaceDN w:val="0"/>
              <w:spacing w:before="76" w:after="0" w:line="245" w:lineRule="auto"/>
              <w:ind w:left="72" w:right="144"/>
              <w:rPr>
                <w:lang w:val="ru-RU"/>
              </w:rPr>
            </w:pPr>
            <w:r w:rsidRPr="00D84927">
              <w:rPr>
                <w:rFonts w:ascii="Times New Roman" w:eastAsia="Times New Roman" w:hAnsi="Times New Roman"/>
                <w:b/>
                <w:color w:val="000000"/>
                <w:w w:val="97"/>
                <w:sz w:val="16"/>
                <w:lang w:val="ru-RU"/>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722F5" w14:textId="2FC6F068"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50E49" w14:textId="4FB6BCB4"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1D4F8" w14:textId="3072272C"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40EC1"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14:paraId="570944EC"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0589E52" w14:textId="77777777" w:rsidR="00E04B39" w:rsidRDefault="00000000">
            <w:pPr>
              <w:autoSpaceDE w:val="0"/>
              <w:autoSpaceDN w:val="0"/>
              <w:spacing w:before="76" w:after="0" w:line="233" w:lineRule="auto"/>
              <w:ind w:left="72"/>
            </w:pPr>
            <w:r>
              <w:rPr>
                <w:rFonts w:ascii="Times New Roman" w:eastAsia="Times New Roman" w:hAnsi="Times New Roman"/>
                <w:color w:val="000000"/>
                <w:w w:val="97"/>
                <w:sz w:val="16"/>
              </w:rPr>
              <w:t>Итого по модулю 5</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E8881" w14:textId="7E01810C" w:rsidR="00E04B39" w:rsidRPr="00E94F84" w:rsidRDefault="00E94F84" w:rsidP="00E94F84">
            <w:pPr>
              <w:jc w:val="center"/>
              <w:rPr>
                <w:rFonts w:ascii="Times New Roman" w:hAnsi="Times New Roman" w:cs="Times New Roman"/>
                <w:sz w:val="16"/>
                <w:szCs w:val="16"/>
                <w:lang w:val="ru-RU"/>
              </w:rPr>
            </w:pPr>
            <w:r w:rsidRPr="00E94F84">
              <w:rPr>
                <w:rFonts w:ascii="Times New Roman" w:hAnsi="Times New Roman" w:cs="Times New Roman"/>
                <w:sz w:val="16"/>
                <w:szCs w:val="16"/>
                <w:lang w:val="ru-RU"/>
              </w:rPr>
              <w:t>6</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2879919" w14:textId="77777777" w:rsidR="00E04B39" w:rsidRDefault="00E04B39"/>
        </w:tc>
      </w:tr>
      <w:tr w:rsidR="00E04B39" w14:paraId="107B9359"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9A600DB" w14:textId="77777777" w:rsidR="00E04B39" w:rsidRDefault="00000000">
            <w:pPr>
              <w:autoSpaceDE w:val="0"/>
              <w:autoSpaceDN w:val="0"/>
              <w:spacing w:before="76" w:after="0" w:line="233" w:lineRule="auto"/>
              <w:ind w:left="72"/>
            </w:pPr>
            <w:r>
              <w:rPr>
                <w:rFonts w:ascii="Times New Roman" w:eastAsia="Times New Roman" w:hAnsi="Times New Roman"/>
                <w:color w:val="000000"/>
                <w:w w:val="97"/>
                <w:sz w:val="16"/>
              </w:rPr>
              <w:t xml:space="preserve">Модуль 6. </w:t>
            </w:r>
            <w:r>
              <w:rPr>
                <w:rFonts w:ascii="Times New Roman" w:eastAsia="Times New Roman" w:hAnsi="Times New Roman"/>
                <w:b/>
                <w:color w:val="000000"/>
                <w:w w:val="97"/>
                <w:sz w:val="16"/>
              </w:rPr>
              <w:t>Восприятие произведений искусства</w:t>
            </w:r>
          </w:p>
        </w:tc>
      </w:tr>
      <w:tr w:rsidR="00E04B39" w:rsidRPr="00D84927" w14:paraId="4851E275"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0833D"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6.1.</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47A70F" w14:textId="77777777" w:rsidR="00E04B39" w:rsidRPr="00D84927" w:rsidRDefault="00000000">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Иллюстрации в детских книгах и дизайн детской книги.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0B381" w14:textId="7B73C0FB"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33986" w14:textId="36B9AE03"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D2A578" w14:textId="2A675F54"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2B3A0"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rsidRPr="00D84927" w14:paraId="67D8E8FA"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97A79"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6.2.</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C30DF" w14:textId="77777777" w:rsidR="00E04B39" w:rsidRPr="00D84927" w:rsidRDefault="00000000">
            <w:pPr>
              <w:autoSpaceDE w:val="0"/>
              <w:autoSpaceDN w:val="0"/>
              <w:spacing w:before="78" w:after="0" w:line="245" w:lineRule="auto"/>
              <w:ind w:left="72" w:right="1440"/>
              <w:rPr>
                <w:lang w:val="ru-RU"/>
              </w:rPr>
            </w:pPr>
            <w:r w:rsidRPr="00D84927">
              <w:rPr>
                <w:rFonts w:ascii="Times New Roman" w:eastAsia="Times New Roman" w:hAnsi="Times New Roman"/>
                <w:b/>
                <w:color w:val="000000"/>
                <w:w w:val="97"/>
                <w:sz w:val="16"/>
                <w:lang w:val="ru-RU"/>
              </w:rPr>
              <w:t>Наблюдение окружающего мира по теме «Архитектура, улицы моего города». Памятники архитектуры и архитектурные достопримечательности (по выбору учителя), их значение в современном мире.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BCEB4" w14:textId="7D3173AE"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59440" w14:textId="0C557991"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53251" w14:textId="47267BC7"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829CF"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rsidRPr="00D84927" w14:paraId="6F675B50"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EA58D"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6.3.</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1C6D3" w14:textId="77777777" w:rsidR="00E04B39" w:rsidRPr="00D84927" w:rsidRDefault="00000000">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Виртуальное путешествие: памятники архитектуры Москвы и Санкт-Петербурга (обзор памятников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553C3" w14:textId="05A39AF6"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B21C7" w14:textId="4625664C"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BA323" w14:textId="234C74B8"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E595F"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rsidRPr="00D84927" w14:paraId="46130B9D" w14:textId="77777777">
        <w:trPr>
          <w:trHeight w:hRule="exact" w:val="348"/>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6B27090A"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6.4.</w:t>
            </w:r>
          </w:p>
        </w:tc>
        <w:tc>
          <w:tcPr>
            <w:tcW w:w="10278" w:type="dxa"/>
            <w:tcBorders>
              <w:top w:val="single" w:sz="4" w:space="0" w:color="000000"/>
              <w:left w:val="single" w:sz="4" w:space="0" w:color="000000"/>
              <w:bottom w:val="single" w:sz="5" w:space="0" w:color="000000"/>
              <w:right w:val="single" w:sz="4" w:space="0" w:color="000000"/>
            </w:tcBorders>
            <w:tcMar>
              <w:left w:w="0" w:type="dxa"/>
              <w:right w:w="0" w:type="dxa"/>
            </w:tcMar>
          </w:tcPr>
          <w:p w14:paraId="5392C3EF" w14:textId="77777777" w:rsidR="00E04B39" w:rsidRPr="00D84927" w:rsidRDefault="00000000">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Знания о видах пространственных искусств: виды определяются по назначению произведений в жизни людей.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4073990B" w14:textId="1062B3C4"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2DC30015" w14:textId="23D25B69"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2CE6EB3D" w14:textId="067A77A4"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5" w:space="0" w:color="000000"/>
              <w:right w:val="single" w:sz="4" w:space="0" w:color="000000"/>
            </w:tcBorders>
            <w:tcMar>
              <w:left w:w="0" w:type="dxa"/>
              <w:right w:w="0" w:type="dxa"/>
            </w:tcMar>
          </w:tcPr>
          <w:p w14:paraId="31DB532F"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rsidRPr="00D84927" w14:paraId="3CEEA9E9" w14:textId="77777777">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63B16232" w14:textId="77777777" w:rsidR="00E04B39" w:rsidRDefault="00000000">
            <w:pPr>
              <w:autoSpaceDE w:val="0"/>
              <w:autoSpaceDN w:val="0"/>
              <w:spacing w:before="76" w:after="0" w:line="230" w:lineRule="auto"/>
              <w:jc w:val="center"/>
            </w:pPr>
            <w:r>
              <w:rPr>
                <w:rFonts w:ascii="Times New Roman" w:eastAsia="Times New Roman" w:hAnsi="Times New Roman"/>
                <w:color w:val="000000"/>
                <w:w w:val="97"/>
                <w:sz w:val="16"/>
              </w:rPr>
              <w:t>6.5.</w:t>
            </w:r>
          </w:p>
        </w:tc>
        <w:tc>
          <w:tcPr>
            <w:tcW w:w="10278" w:type="dxa"/>
            <w:tcBorders>
              <w:top w:val="single" w:sz="5" w:space="0" w:color="000000"/>
              <w:left w:val="single" w:sz="4" w:space="0" w:color="000000"/>
              <w:bottom w:val="single" w:sz="4" w:space="0" w:color="000000"/>
              <w:right w:val="single" w:sz="4" w:space="0" w:color="000000"/>
            </w:tcBorders>
            <w:tcMar>
              <w:left w:w="0" w:type="dxa"/>
              <w:right w:w="0" w:type="dxa"/>
            </w:tcMar>
          </w:tcPr>
          <w:p w14:paraId="2711020A" w14:textId="77777777" w:rsidR="00E04B39" w:rsidRPr="00D84927" w:rsidRDefault="00000000">
            <w:pPr>
              <w:autoSpaceDE w:val="0"/>
              <w:autoSpaceDN w:val="0"/>
              <w:spacing w:before="76" w:after="0" w:line="245" w:lineRule="auto"/>
              <w:ind w:left="72" w:right="1008"/>
              <w:rPr>
                <w:lang w:val="ru-RU"/>
              </w:rPr>
            </w:pPr>
            <w:r w:rsidRPr="00D84927">
              <w:rPr>
                <w:rFonts w:ascii="Times New Roman" w:eastAsia="Times New Roman" w:hAnsi="Times New Roman"/>
                <w:b/>
                <w:color w:val="000000"/>
                <w:w w:val="97"/>
                <w:sz w:val="16"/>
                <w:lang w:val="ru-RU"/>
              </w:rPr>
              <w:t>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(портреты, пейзажи и др.).</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288065C" w14:textId="481EFD71"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4768D143" w14:textId="580990E7"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1B30C904" w14:textId="4B1F2FD2"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5" w:space="0" w:color="000000"/>
              <w:left w:val="single" w:sz="4" w:space="0" w:color="000000"/>
              <w:bottom w:val="single" w:sz="4" w:space="0" w:color="000000"/>
              <w:right w:val="single" w:sz="4" w:space="0" w:color="000000"/>
            </w:tcBorders>
            <w:tcMar>
              <w:left w:w="0" w:type="dxa"/>
              <w:right w:w="0" w:type="dxa"/>
            </w:tcMar>
          </w:tcPr>
          <w:p w14:paraId="399C517B" w14:textId="77777777" w:rsidR="00E04B39" w:rsidRPr="00D84927" w:rsidRDefault="00000000">
            <w:pPr>
              <w:autoSpaceDE w:val="0"/>
              <w:autoSpaceDN w:val="0"/>
              <w:spacing w:before="76"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rsidRPr="00D84927" w14:paraId="4A0BB851"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91B66"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6.6.</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CE408" w14:textId="77777777" w:rsidR="00E04B39" w:rsidRPr="00D84927" w:rsidRDefault="00000000">
            <w:pPr>
              <w:autoSpaceDE w:val="0"/>
              <w:autoSpaceDN w:val="0"/>
              <w:spacing w:before="76" w:after="0" w:line="245" w:lineRule="auto"/>
              <w:ind w:left="72" w:right="288"/>
              <w:rPr>
                <w:lang w:val="ru-RU"/>
              </w:rPr>
            </w:pPr>
            <w:r w:rsidRPr="00D84927">
              <w:rPr>
                <w:rFonts w:ascii="Times New Roman" w:eastAsia="Times New Roman" w:hAnsi="Times New Roman"/>
                <w:b/>
                <w:color w:val="000000"/>
                <w:w w:val="97"/>
                <w:sz w:val="16"/>
                <w:lang w:val="ru-RU"/>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4E7C9" w14:textId="5DB2EB2F"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D04E6" w14:textId="0208CBE2"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1E790" w14:textId="2EB4048C"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D4A65"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rsidRPr="00D84927" w14:paraId="195AE7C8" w14:textId="77777777">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ADB09"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6.7.</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1B96B" w14:textId="77777777" w:rsidR="00E04B39" w:rsidRPr="00D84927" w:rsidRDefault="00000000">
            <w:pPr>
              <w:autoSpaceDE w:val="0"/>
              <w:autoSpaceDN w:val="0"/>
              <w:spacing w:before="76" w:after="0" w:line="245" w:lineRule="auto"/>
              <w:ind w:left="72" w:right="288"/>
              <w:rPr>
                <w:lang w:val="ru-RU"/>
              </w:rPr>
            </w:pPr>
            <w:r w:rsidRPr="00D84927">
              <w:rPr>
                <w:rFonts w:ascii="Times New Roman" w:eastAsia="Times New Roman" w:hAnsi="Times New Roman"/>
                <w:b/>
                <w:color w:val="000000"/>
                <w:w w:val="97"/>
                <w:sz w:val="16"/>
                <w:lang w:val="ru-RU"/>
              </w:rPr>
              <w:t>Представления о произведениях крупнейших отечественных портретистов: В. И. Сурикова, И. Е. Репина, В. А. Серова (и других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30CD8" w14:textId="29D3A93A"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0A58A" w14:textId="2682480A"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B8EA1" w14:textId="6F125E2E" w:rsidR="00E04B39" w:rsidRPr="00023795" w:rsidRDefault="00552044" w:rsidP="00023795">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1B74C1"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bl>
    <w:p w14:paraId="4F7AAB10" w14:textId="77777777" w:rsidR="00E04B39" w:rsidRPr="00D84927" w:rsidRDefault="00E04B39">
      <w:pPr>
        <w:autoSpaceDE w:val="0"/>
        <w:autoSpaceDN w:val="0"/>
        <w:spacing w:after="0" w:line="14" w:lineRule="exact"/>
        <w:rPr>
          <w:lang w:val="ru-RU"/>
        </w:rPr>
      </w:pPr>
    </w:p>
    <w:p w14:paraId="300162A0" w14:textId="77777777" w:rsidR="00E04B39" w:rsidRPr="00D84927" w:rsidRDefault="00E04B39">
      <w:pPr>
        <w:rPr>
          <w:lang w:val="ru-RU"/>
        </w:rPr>
        <w:sectPr w:rsidR="00E04B39" w:rsidRPr="00D84927">
          <w:pgSz w:w="16840" w:h="11900"/>
          <w:pgMar w:top="284" w:right="640" w:bottom="424" w:left="666" w:header="720" w:footer="720" w:gutter="0"/>
          <w:cols w:space="720" w:equalWidth="0">
            <w:col w:w="15534" w:space="0"/>
          </w:cols>
          <w:docGrid w:linePitch="360"/>
        </w:sectPr>
      </w:pPr>
    </w:p>
    <w:p w14:paraId="4031577C" w14:textId="77777777" w:rsidR="00E04B39" w:rsidRPr="00D84927" w:rsidRDefault="00E04B39">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10278"/>
        <w:gridCol w:w="528"/>
        <w:gridCol w:w="1106"/>
        <w:gridCol w:w="1140"/>
        <w:gridCol w:w="2054"/>
      </w:tblGrid>
      <w:tr w:rsidR="00E04B39" w:rsidRPr="00D84927" w14:paraId="730EC6BC"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61533"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6.8.</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98279B" w14:textId="77777777" w:rsidR="00E04B39" w:rsidRPr="00D84927" w:rsidRDefault="00000000">
            <w:pPr>
              <w:autoSpaceDE w:val="0"/>
              <w:autoSpaceDN w:val="0"/>
              <w:spacing w:before="78" w:after="0" w:line="250" w:lineRule="auto"/>
              <w:ind w:left="72" w:right="288"/>
              <w:rPr>
                <w:lang w:val="ru-RU"/>
              </w:rPr>
            </w:pPr>
            <w:r w:rsidRPr="00D84927">
              <w:rPr>
                <w:rFonts w:ascii="Times New Roman" w:eastAsia="Times New Roman" w:hAnsi="Times New Roman"/>
                <w:b/>
                <w:color w:val="000000"/>
                <w:w w:val="97"/>
                <w:sz w:val="16"/>
                <w:lang w:val="ru-RU"/>
              </w:rPr>
              <w:t>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45C99" w14:textId="5010A696" w:rsidR="00E04B39" w:rsidRPr="00552044" w:rsidRDefault="00552044" w:rsidP="00552044">
            <w:pPr>
              <w:jc w:val="center"/>
              <w:rPr>
                <w:rFonts w:ascii="Times New Roman" w:hAnsi="Times New Roman" w:cs="Times New Roman"/>
                <w:sz w:val="16"/>
                <w:szCs w:val="16"/>
                <w:lang w:val="ru-RU"/>
              </w:rPr>
            </w:pPr>
            <w:r w:rsidRPr="00552044">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113A8" w14:textId="5AC0F1C8" w:rsidR="00E04B39" w:rsidRPr="00552044" w:rsidRDefault="00552044" w:rsidP="00552044">
            <w:pPr>
              <w:jc w:val="center"/>
              <w:rPr>
                <w:rFonts w:ascii="Times New Roman" w:hAnsi="Times New Roman" w:cs="Times New Roman"/>
                <w:sz w:val="16"/>
                <w:szCs w:val="16"/>
                <w:lang w:val="ru-RU"/>
              </w:rPr>
            </w:pPr>
            <w:r w:rsidRPr="00552044">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BBEBE" w14:textId="37085E72" w:rsidR="00E04B39" w:rsidRPr="00552044" w:rsidRDefault="00552044" w:rsidP="00552044">
            <w:pPr>
              <w:jc w:val="center"/>
              <w:rPr>
                <w:rFonts w:ascii="Times New Roman" w:hAnsi="Times New Roman" w:cs="Times New Roman"/>
                <w:sz w:val="16"/>
                <w:szCs w:val="16"/>
                <w:lang w:val="ru-RU"/>
              </w:rPr>
            </w:pPr>
            <w:r w:rsidRPr="00552044">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14707"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rsidRPr="00D84927" w14:paraId="0EBBBE70"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B096B"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6.9.</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50FBD" w14:textId="77777777" w:rsidR="00E04B39" w:rsidRPr="00D84927" w:rsidRDefault="00000000">
            <w:pPr>
              <w:autoSpaceDE w:val="0"/>
              <w:autoSpaceDN w:val="0"/>
              <w:spacing w:before="78" w:after="0" w:line="245" w:lineRule="auto"/>
              <w:ind w:left="72" w:right="576"/>
              <w:rPr>
                <w:lang w:val="ru-RU"/>
              </w:rPr>
            </w:pPr>
            <w:r w:rsidRPr="00D84927">
              <w:rPr>
                <w:rFonts w:ascii="Times New Roman" w:eastAsia="Times New Roman" w:hAnsi="Times New Roman"/>
                <w:b/>
                <w:color w:val="000000"/>
                <w:w w:val="97"/>
                <w:sz w:val="16"/>
                <w:lang w:val="ru-RU"/>
              </w:rPr>
              <w:t>Осознание значимости и увлекательности посещения музеев; посещение знаменитого музея как событие; интерес к коллекции музея и искусству в целом.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C96C2D" w14:textId="0131016F" w:rsidR="00E04B39" w:rsidRPr="00552044" w:rsidRDefault="00552044" w:rsidP="00552044">
            <w:pPr>
              <w:jc w:val="center"/>
              <w:rPr>
                <w:rFonts w:ascii="Times New Roman" w:hAnsi="Times New Roman" w:cs="Times New Roman"/>
                <w:sz w:val="16"/>
                <w:szCs w:val="16"/>
                <w:lang w:val="ru-RU"/>
              </w:rPr>
            </w:pPr>
            <w:r w:rsidRPr="00552044">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7BBC2" w14:textId="571C1E9E" w:rsidR="00E04B39" w:rsidRPr="00552044" w:rsidRDefault="00552044" w:rsidP="00552044">
            <w:pPr>
              <w:jc w:val="center"/>
              <w:rPr>
                <w:rFonts w:ascii="Times New Roman" w:hAnsi="Times New Roman" w:cs="Times New Roman"/>
                <w:sz w:val="16"/>
                <w:szCs w:val="16"/>
                <w:lang w:val="ru-RU"/>
              </w:rPr>
            </w:pPr>
            <w:r w:rsidRPr="00552044">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AF145" w14:textId="6CCF801E" w:rsidR="00E04B39" w:rsidRPr="00552044" w:rsidRDefault="00552044" w:rsidP="00552044">
            <w:pPr>
              <w:jc w:val="center"/>
              <w:rPr>
                <w:rFonts w:ascii="Times New Roman" w:hAnsi="Times New Roman" w:cs="Times New Roman"/>
                <w:sz w:val="16"/>
                <w:szCs w:val="16"/>
                <w:lang w:val="ru-RU"/>
              </w:rPr>
            </w:pPr>
            <w:r w:rsidRPr="00552044">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6BE35"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E04B39" w14:paraId="3559306A" w14:textId="77777777">
        <w:trPr>
          <w:trHeight w:hRule="exact" w:val="350"/>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3859798"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Итого по модулю 6</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571F1" w14:textId="4CA56C1A" w:rsidR="00E04B39" w:rsidRPr="00552044" w:rsidRDefault="00552044" w:rsidP="00552044">
            <w:pPr>
              <w:jc w:val="center"/>
              <w:rPr>
                <w:rFonts w:ascii="Times New Roman" w:hAnsi="Times New Roman" w:cs="Times New Roman"/>
                <w:sz w:val="16"/>
                <w:szCs w:val="16"/>
                <w:lang w:val="ru-RU"/>
              </w:rPr>
            </w:pPr>
            <w:r w:rsidRPr="00552044">
              <w:rPr>
                <w:rFonts w:ascii="Times New Roman" w:hAnsi="Times New Roman" w:cs="Times New Roman"/>
                <w:sz w:val="16"/>
                <w:szCs w:val="16"/>
                <w:lang w:val="ru-RU"/>
              </w:rPr>
              <w:t>6</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CC10E95" w14:textId="77777777" w:rsidR="00E04B39" w:rsidRDefault="00E04B39"/>
        </w:tc>
      </w:tr>
      <w:tr w:rsidR="00E04B39" w14:paraId="40570D21"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9A31485" w14:textId="77777777" w:rsidR="00E04B39" w:rsidRDefault="00000000">
            <w:pPr>
              <w:autoSpaceDE w:val="0"/>
              <w:autoSpaceDN w:val="0"/>
              <w:spacing w:before="76" w:after="0" w:line="230" w:lineRule="auto"/>
              <w:ind w:left="72"/>
            </w:pPr>
            <w:r>
              <w:rPr>
                <w:rFonts w:ascii="Times New Roman" w:eastAsia="Times New Roman" w:hAnsi="Times New Roman"/>
                <w:color w:val="000000"/>
                <w:w w:val="97"/>
                <w:sz w:val="16"/>
              </w:rPr>
              <w:t xml:space="preserve">Модуль 7. </w:t>
            </w:r>
            <w:r>
              <w:rPr>
                <w:rFonts w:ascii="Times New Roman" w:eastAsia="Times New Roman" w:hAnsi="Times New Roman"/>
                <w:b/>
                <w:color w:val="000000"/>
                <w:w w:val="97"/>
                <w:sz w:val="16"/>
              </w:rPr>
              <w:t>Азбука цифровой графики</w:t>
            </w:r>
          </w:p>
        </w:tc>
      </w:tr>
      <w:tr w:rsidR="000F7FA9" w:rsidRPr="00D84927" w14:paraId="49A04CD6"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F8A85" w14:textId="77777777" w:rsidR="000F7FA9" w:rsidRDefault="000F7FA9" w:rsidP="000F7FA9">
            <w:pPr>
              <w:autoSpaceDE w:val="0"/>
              <w:autoSpaceDN w:val="0"/>
              <w:spacing w:before="76" w:after="0" w:line="233" w:lineRule="auto"/>
              <w:jc w:val="center"/>
            </w:pPr>
            <w:r>
              <w:rPr>
                <w:rFonts w:ascii="Times New Roman" w:eastAsia="Times New Roman" w:hAnsi="Times New Roman"/>
                <w:color w:val="000000"/>
                <w:w w:val="97"/>
                <w:sz w:val="16"/>
              </w:rPr>
              <w:t>7.1.</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200DD" w14:textId="77777777" w:rsidR="000F7FA9" w:rsidRPr="00D84927" w:rsidRDefault="000F7FA9" w:rsidP="000F7FA9">
            <w:pPr>
              <w:autoSpaceDE w:val="0"/>
              <w:autoSpaceDN w:val="0"/>
              <w:spacing w:before="76" w:after="0" w:line="250" w:lineRule="auto"/>
              <w:ind w:left="72"/>
              <w:rPr>
                <w:lang w:val="ru-RU"/>
              </w:rPr>
            </w:pPr>
            <w:r w:rsidRPr="00D84927">
              <w:rPr>
                <w:rFonts w:ascii="Times New Roman" w:eastAsia="Times New Roman" w:hAnsi="Times New Roman"/>
                <w:b/>
                <w:color w:val="000000"/>
                <w:w w:val="97"/>
                <w:sz w:val="16"/>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7CB05" w14:textId="2D6E9AEF"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44326" w14:textId="073A7CE6"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0FBD1" w14:textId="69D62E43"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97A29" w14:textId="77777777" w:rsidR="000F7FA9" w:rsidRPr="00D84927" w:rsidRDefault="000F7FA9" w:rsidP="000F7FA9">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0F7FA9" w:rsidRPr="00D84927" w14:paraId="56458D21" w14:textId="77777777" w:rsidTr="00B034BB">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094B2" w14:textId="77777777" w:rsidR="000F7FA9" w:rsidRDefault="000F7FA9" w:rsidP="000F7FA9">
            <w:pPr>
              <w:autoSpaceDE w:val="0"/>
              <w:autoSpaceDN w:val="0"/>
              <w:spacing w:before="76" w:after="0" w:line="233" w:lineRule="auto"/>
              <w:jc w:val="center"/>
            </w:pPr>
            <w:r>
              <w:rPr>
                <w:rFonts w:ascii="Times New Roman" w:eastAsia="Times New Roman" w:hAnsi="Times New Roman"/>
                <w:color w:val="000000"/>
                <w:w w:val="97"/>
                <w:sz w:val="16"/>
              </w:rPr>
              <w:t>7.2.</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53A2C" w14:textId="77777777" w:rsidR="000F7FA9" w:rsidRPr="00D84927" w:rsidRDefault="000F7FA9" w:rsidP="000F7FA9">
            <w:pPr>
              <w:autoSpaceDE w:val="0"/>
              <w:autoSpaceDN w:val="0"/>
              <w:spacing w:before="76" w:after="0" w:line="250" w:lineRule="auto"/>
              <w:ind w:left="72"/>
              <w:rPr>
                <w:lang w:val="ru-RU"/>
              </w:rPr>
            </w:pPr>
            <w:r w:rsidRPr="00D84927">
              <w:rPr>
                <w:rFonts w:ascii="Times New Roman" w:eastAsia="Times New Roman" w:hAnsi="Times New Roman"/>
                <w:b/>
                <w:color w:val="000000"/>
                <w:w w:val="97"/>
                <w:sz w:val="16"/>
                <w:lang w:val="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34D564BB" w14:textId="58B9AEB5"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79861CFE" w14:textId="667044F2"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291342EC" w14:textId="7C11E708"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B1AF1" w14:textId="77777777" w:rsidR="000F7FA9" w:rsidRPr="00D84927" w:rsidRDefault="000F7FA9" w:rsidP="000F7FA9">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0F7FA9" w:rsidRPr="00D84927" w14:paraId="6B5CE2ED" w14:textId="77777777" w:rsidTr="00B034BB">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41550" w14:textId="77777777" w:rsidR="000F7FA9" w:rsidRDefault="000F7FA9" w:rsidP="000F7FA9">
            <w:pPr>
              <w:autoSpaceDE w:val="0"/>
              <w:autoSpaceDN w:val="0"/>
              <w:spacing w:before="78" w:after="0" w:line="230" w:lineRule="auto"/>
              <w:jc w:val="center"/>
            </w:pPr>
            <w:r>
              <w:rPr>
                <w:rFonts w:ascii="Times New Roman" w:eastAsia="Times New Roman" w:hAnsi="Times New Roman"/>
                <w:color w:val="000000"/>
                <w:w w:val="97"/>
                <w:sz w:val="16"/>
              </w:rPr>
              <w:t>7.3.</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26E3C" w14:textId="77777777" w:rsidR="000F7FA9" w:rsidRPr="00D84927" w:rsidRDefault="000F7FA9" w:rsidP="000F7FA9">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 xml:space="preserve">Изображение и изучение мимики лица в программе </w:t>
            </w:r>
            <w:r>
              <w:rPr>
                <w:rFonts w:ascii="Times New Roman" w:eastAsia="Times New Roman" w:hAnsi="Times New Roman"/>
                <w:b/>
                <w:color w:val="000000"/>
                <w:w w:val="97"/>
                <w:sz w:val="16"/>
              </w:rPr>
              <w:t>Paint</w:t>
            </w:r>
            <w:r w:rsidRPr="00D84927">
              <w:rPr>
                <w:rFonts w:ascii="Times New Roman" w:eastAsia="Times New Roman" w:hAnsi="Times New Roman"/>
                <w:b/>
                <w:color w:val="000000"/>
                <w:w w:val="97"/>
                <w:sz w:val="16"/>
                <w:lang w:val="ru-RU"/>
              </w:rPr>
              <w:t xml:space="preserve"> (или в другом графическом редакторе).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727BDB45" w14:textId="55D9060E"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1497E05A" w14:textId="01CA3383"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2186A0F5" w14:textId="4526D5B2"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99CB0" w14:textId="77777777" w:rsidR="000F7FA9" w:rsidRPr="00D84927" w:rsidRDefault="000F7FA9" w:rsidP="000F7FA9">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0F7FA9" w:rsidRPr="00D84927" w14:paraId="71A3C4B9"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A99E1" w14:textId="77777777" w:rsidR="000F7FA9" w:rsidRDefault="000F7FA9" w:rsidP="000F7FA9">
            <w:pPr>
              <w:autoSpaceDE w:val="0"/>
              <w:autoSpaceDN w:val="0"/>
              <w:spacing w:before="78" w:after="0" w:line="230" w:lineRule="auto"/>
              <w:jc w:val="center"/>
            </w:pPr>
            <w:r>
              <w:rPr>
                <w:rFonts w:ascii="Times New Roman" w:eastAsia="Times New Roman" w:hAnsi="Times New Roman"/>
                <w:color w:val="000000"/>
                <w:w w:val="97"/>
                <w:sz w:val="16"/>
              </w:rPr>
              <w:t>7.4.</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E2947" w14:textId="77777777" w:rsidR="000F7FA9" w:rsidRPr="00D84927" w:rsidRDefault="000F7FA9" w:rsidP="000F7FA9">
            <w:pPr>
              <w:autoSpaceDE w:val="0"/>
              <w:autoSpaceDN w:val="0"/>
              <w:spacing w:before="78" w:after="0" w:line="245" w:lineRule="auto"/>
              <w:ind w:left="72" w:right="1296"/>
              <w:rPr>
                <w:lang w:val="ru-RU"/>
              </w:rPr>
            </w:pPr>
            <w:r w:rsidRPr="00D84927">
              <w:rPr>
                <w:rFonts w:ascii="Times New Roman" w:eastAsia="Times New Roman" w:hAnsi="Times New Roman"/>
                <w:b/>
                <w:color w:val="000000"/>
                <w:w w:val="97"/>
                <w:sz w:val="16"/>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3248C8" w14:textId="7DE0F4D7"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EFF23" w14:textId="3A1DD185"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EE3CA" w14:textId="24FBA712"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5A2CF" w14:textId="77777777" w:rsidR="000F7FA9" w:rsidRPr="00D84927" w:rsidRDefault="000F7FA9" w:rsidP="000F7FA9">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0F7FA9" w:rsidRPr="00D84927" w14:paraId="0E18C0F0" w14:textId="77777777">
        <w:trPr>
          <w:trHeight w:hRule="exact" w:val="54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32BEF222" w14:textId="77777777" w:rsidR="000F7FA9" w:rsidRDefault="000F7FA9" w:rsidP="000F7FA9">
            <w:pPr>
              <w:autoSpaceDE w:val="0"/>
              <w:autoSpaceDN w:val="0"/>
              <w:spacing w:before="78" w:after="0" w:line="230" w:lineRule="auto"/>
              <w:jc w:val="center"/>
            </w:pPr>
            <w:r>
              <w:rPr>
                <w:rFonts w:ascii="Times New Roman" w:eastAsia="Times New Roman" w:hAnsi="Times New Roman"/>
                <w:color w:val="000000"/>
                <w:w w:val="97"/>
                <w:sz w:val="16"/>
              </w:rPr>
              <w:t>7.5.</w:t>
            </w:r>
          </w:p>
        </w:tc>
        <w:tc>
          <w:tcPr>
            <w:tcW w:w="10278" w:type="dxa"/>
            <w:tcBorders>
              <w:top w:val="single" w:sz="4" w:space="0" w:color="000000"/>
              <w:left w:val="single" w:sz="4" w:space="0" w:color="000000"/>
              <w:bottom w:val="single" w:sz="5" w:space="0" w:color="000000"/>
              <w:right w:val="single" w:sz="4" w:space="0" w:color="000000"/>
            </w:tcBorders>
            <w:tcMar>
              <w:left w:w="0" w:type="dxa"/>
              <w:right w:w="0" w:type="dxa"/>
            </w:tcMar>
          </w:tcPr>
          <w:p w14:paraId="625BBED1" w14:textId="77777777" w:rsidR="000F7FA9" w:rsidRPr="00D84927" w:rsidRDefault="000F7FA9" w:rsidP="000F7FA9">
            <w:pPr>
              <w:autoSpaceDE w:val="0"/>
              <w:autoSpaceDN w:val="0"/>
              <w:spacing w:before="78" w:after="0" w:line="245" w:lineRule="auto"/>
              <w:ind w:left="72" w:right="864"/>
              <w:rPr>
                <w:lang w:val="ru-RU"/>
              </w:rPr>
            </w:pPr>
            <w:r w:rsidRPr="00D84927">
              <w:rPr>
                <w:rFonts w:ascii="Times New Roman" w:eastAsia="Times New Roman" w:hAnsi="Times New Roman"/>
                <w:b/>
                <w:color w:val="000000"/>
                <w:w w:val="97"/>
                <w:sz w:val="16"/>
                <w:lang w:val="ru-RU"/>
              </w:rPr>
              <w:t xml:space="preserve">Редактирование фотографий в программе </w:t>
            </w:r>
            <w:r>
              <w:rPr>
                <w:rFonts w:ascii="Times New Roman" w:eastAsia="Times New Roman" w:hAnsi="Times New Roman"/>
                <w:b/>
                <w:color w:val="000000"/>
                <w:w w:val="97"/>
                <w:sz w:val="16"/>
              </w:rPr>
              <w:t>Picture</w:t>
            </w:r>
            <w:r w:rsidRPr="00D84927">
              <w:rPr>
                <w:rFonts w:ascii="Times New Roman" w:eastAsia="Times New Roman" w:hAnsi="Times New Roman"/>
                <w:b/>
                <w:color w:val="000000"/>
                <w:w w:val="97"/>
                <w:sz w:val="16"/>
                <w:lang w:val="ru-RU"/>
              </w:rPr>
              <w:t xml:space="preserve"> </w:t>
            </w:r>
            <w:r>
              <w:rPr>
                <w:rFonts w:ascii="Times New Roman" w:eastAsia="Times New Roman" w:hAnsi="Times New Roman"/>
                <w:b/>
                <w:color w:val="000000"/>
                <w:w w:val="97"/>
                <w:sz w:val="16"/>
              </w:rPr>
              <w:t>Manager</w:t>
            </w:r>
            <w:r w:rsidRPr="00D84927">
              <w:rPr>
                <w:rFonts w:ascii="Times New Roman" w:eastAsia="Times New Roman" w:hAnsi="Times New Roman"/>
                <w:b/>
                <w:color w:val="000000"/>
                <w:w w:val="97"/>
                <w:sz w:val="16"/>
                <w:lang w:val="ru-RU"/>
              </w:rPr>
              <w:t>: изменение яркости, контраста, насыщенности цвета; обрезка, поворот, отражение.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74B4482A" w14:textId="3A084903"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43417735" w14:textId="65452984"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41870126" w14:textId="29568DD6"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5" w:space="0" w:color="000000"/>
              <w:right w:val="single" w:sz="4" w:space="0" w:color="000000"/>
            </w:tcBorders>
            <w:tcMar>
              <w:left w:w="0" w:type="dxa"/>
              <w:right w:w="0" w:type="dxa"/>
            </w:tcMar>
          </w:tcPr>
          <w:p w14:paraId="7343E0EC" w14:textId="77777777" w:rsidR="000F7FA9" w:rsidRPr="00D84927" w:rsidRDefault="000F7FA9" w:rsidP="000F7FA9">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0F7FA9" w:rsidRPr="00D84927" w14:paraId="421C9752" w14:textId="77777777">
        <w:trPr>
          <w:trHeight w:hRule="exact" w:val="350"/>
        </w:trPr>
        <w:tc>
          <w:tcPr>
            <w:tcW w:w="396" w:type="dxa"/>
            <w:tcBorders>
              <w:top w:val="single" w:sz="5" w:space="0" w:color="000000"/>
              <w:left w:val="single" w:sz="4" w:space="0" w:color="000000"/>
              <w:bottom w:val="single" w:sz="5" w:space="0" w:color="000000"/>
              <w:right w:val="single" w:sz="4" w:space="0" w:color="000000"/>
            </w:tcBorders>
            <w:tcMar>
              <w:left w:w="0" w:type="dxa"/>
              <w:right w:w="0" w:type="dxa"/>
            </w:tcMar>
          </w:tcPr>
          <w:p w14:paraId="66AE6CC2" w14:textId="77777777" w:rsidR="000F7FA9" w:rsidRDefault="000F7FA9" w:rsidP="000F7FA9">
            <w:pPr>
              <w:autoSpaceDE w:val="0"/>
              <w:autoSpaceDN w:val="0"/>
              <w:spacing w:before="76" w:after="0" w:line="230" w:lineRule="auto"/>
              <w:jc w:val="center"/>
            </w:pPr>
            <w:r>
              <w:rPr>
                <w:rFonts w:ascii="Times New Roman" w:eastAsia="Times New Roman" w:hAnsi="Times New Roman"/>
                <w:color w:val="000000"/>
                <w:w w:val="97"/>
                <w:sz w:val="16"/>
              </w:rPr>
              <w:t>7.6.</w:t>
            </w:r>
          </w:p>
        </w:tc>
        <w:tc>
          <w:tcPr>
            <w:tcW w:w="10278" w:type="dxa"/>
            <w:tcBorders>
              <w:top w:val="single" w:sz="5" w:space="0" w:color="000000"/>
              <w:left w:val="single" w:sz="4" w:space="0" w:color="000000"/>
              <w:bottom w:val="single" w:sz="5" w:space="0" w:color="000000"/>
              <w:right w:val="single" w:sz="4" w:space="0" w:color="000000"/>
            </w:tcBorders>
            <w:tcMar>
              <w:left w:w="0" w:type="dxa"/>
              <w:right w:w="0" w:type="dxa"/>
            </w:tcMar>
          </w:tcPr>
          <w:p w14:paraId="4C8F49CF" w14:textId="77777777" w:rsidR="000F7FA9" w:rsidRPr="00D84927" w:rsidRDefault="000F7FA9" w:rsidP="000F7FA9">
            <w:pPr>
              <w:autoSpaceDE w:val="0"/>
              <w:autoSpaceDN w:val="0"/>
              <w:spacing w:before="76" w:after="0" w:line="230" w:lineRule="auto"/>
              <w:ind w:left="72"/>
              <w:rPr>
                <w:lang w:val="ru-RU"/>
              </w:rPr>
            </w:pPr>
            <w:r w:rsidRPr="00D84927">
              <w:rPr>
                <w:rFonts w:ascii="Times New Roman" w:eastAsia="Times New Roman" w:hAnsi="Times New Roman"/>
                <w:b/>
                <w:color w:val="000000"/>
                <w:w w:val="97"/>
                <w:sz w:val="16"/>
                <w:lang w:val="ru-RU"/>
              </w:rPr>
              <w:t>Виртуальные путешествия в главные художественные музеи и музеи местные (по выбору учителя).</w:t>
            </w:r>
          </w:p>
        </w:tc>
        <w:tc>
          <w:tcPr>
            <w:tcW w:w="528" w:type="dxa"/>
            <w:tcBorders>
              <w:top w:val="single" w:sz="5" w:space="0" w:color="000000"/>
              <w:left w:val="single" w:sz="4" w:space="0" w:color="000000"/>
              <w:bottom w:val="single" w:sz="5" w:space="0" w:color="000000"/>
              <w:right w:val="single" w:sz="4" w:space="0" w:color="000000"/>
            </w:tcBorders>
            <w:tcMar>
              <w:left w:w="0" w:type="dxa"/>
              <w:right w:w="0" w:type="dxa"/>
            </w:tcMar>
          </w:tcPr>
          <w:p w14:paraId="300F634A" w14:textId="7E4862EE"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5" w:space="0" w:color="000000"/>
              <w:left w:val="single" w:sz="4" w:space="0" w:color="000000"/>
              <w:bottom w:val="single" w:sz="5" w:space="0" w:color="000000"/>
              <w:right w:val="single" w:sz="4" w:space="0" w:color="000000"/>
            </w:tcBorders>
            <w:tcMar>
              <w:left w:w="0" w:type="dxa"/>
              <w:right w:w="0" w:type="dxa"/>
            </w:tcMar>
          </w:tcPr>
          <w:p w14:paraId="5960E699" w14:textId="788C1F42"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5" w:space="0" w:color="000000"/>
              <w:left w:val="single" w:sz="4" w:space="0" w:color="000000"/>
              <w:bottom w:val="single" w:sz="5" w:space="0" w:color="000000"/>
              <w:right w:val="single" w:sz="4" w:space="0" w:color="000000"/>
            </w:tcBorders>
            <w:tcMar>
              <w:left w:w="0" w:type="dxa"/>
              <w:right w:w="0" w:type="dxa"/>
            </w:tcMar>
          </w:tcPr>
          <w:p w14:paraId="757B57D1" w14:textId="329822FC" w:rsidR="000F7FA9" w:rsidRPr="00895371" w:rsidRDefault="000F7FA9" w:rsidP="000F7FA9">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5" w:space="0" w:color="000000"/>
              <w:left w:val="single" w:sz="4" w:space="0" w:color="000000"/>
              <w:bottom w:val="single" w:sz="5" w:space="0" w:color="000000"/>
              <w:right w:val="single" w:sz="4" w:space="0" w:color="000000"/>
            </w:tcBorders>
            <w:tcMar>
              <w:left w:w="0" w:type="dxa"/>
              <w:right w:w="0" w:type="dxa"/>
            </w:tcMar>
          </w:tcPr>
          <w:p w14:paraId="17E4DDC5" w14:textId="77777777" w:rsidR="000F7FA9" w:rsidRPr="00D84927" w:rsidRDefault="000F7FA9" w:rsidP="000F7FA9">
            <w:pPr>
              <w:autoSpaceDE w:val="0"/>
              <w:autoSpaceDN w:val="0"/>
              <w:spacing w:before="76"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/7/3/</w:t>
            </w:r>
          </w:p>
        </w:tc>
      </w:tr>
      <w:tr w:rsidR="000F7FA9" w14:paraId="3B3BD379" w14:textId="77777777">
        <w:trPr>
          <w:trHeight w:hRule="exact" w:val="348"/>
        </w:trPr>
        <w:tc>
          <w:tcPr>
            <w:tcW w:w="1067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5DE60CF0" w14:textId="77777777" w:rsidR="000F7FA9" w:rsidRDefault="000F7FA9" w:rsidP="000F7FA9">
            <w:pPr>
              <w:autoSpaceDE w:val="0"/>
              <w:autoSpaceDN w:val="0"/>
              <w:spacing w:before="74" w:after="0" w:line="230" w:lineRule="auto"/>
              <w:ind w:left="72"/>
            </w:pPr>
            <w:r>
              <w:rPr>
                <w:rFonts w:ascii="Times New Roman" w:eastAsia="Times New Roman" w:hAnsi="Times New Roman"/>
                <w:color w:val="000000"/>
                <w:w w:val="97"/>
                <w:sz w:val="16"/>
              </w:rPr>
              <w:t>Итого по модулю 7</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D8B3F75" w14:textId="13C817DE" w:rsidR="000F7FA9" w:rsidRPr="000F7FA9" w:rsidRDefault="000F7FA9" w:rsidP="000F7FA9">
            <w:pPr>
              <w:jc w:val="center"/>
              <w:rPr>
                <w:rFonts w:ascii="Times New Roman" w:hAnsi="Times New Roman" w:cs="Times New Roman"/>
                <w:sz w:val="16"/>
                <w:szCs w:val="16"/>
                <w:lang w:val="ru-RU"/>
              </w:rPr>
            </w:pPr>
            <w:r w:rsidRPr="000F7FA9">
              <w:rPr>
                <w:rFonts w:ascii="Times New Roman" w:hAnsi="Times New Roman" w:cs="Times New Roman"/>
                <w:sz w:val="16"/>
                <w:szCs w:val="16"/>
                <w:lang w:val="ru-RU"/>
              </w:rPr>
              <w:t>4</w:t>
            </w:r>
          </w:p>
        </w:tc>
        <w:tc>
          <w:tcPr>
            <w:tcW w:w="4300"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14:paraId="420E5767" w14:textId="77777777" w:rsidR="000F7FA9" w:rsidRDefault="000F7FA9" w:rsidP="000F7FA9"/>
        </w:tc>
      </w:tr>
      <w:tr w:rsidR="000F7FA9" w14:paraId="397C4E4F"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12CA69F" w14:textId="77777777" w:rsidR="000F7FA9" w:rsidRPr="00D84927" w:rsidRDefault="000F7FA9" w:rsidP="000F7FA9">
            <w:pPr>
              <w:autoSpaceDE w:val="0"/>
              <w:autoSpaceDN w:val="0"/>
              <w:spacing w:before="76" w:after="0" w:line="233" w:lineRule="auto"/>
              <w:ind w:left="72"/>
              <w:rPr>
                <w:lang w:val="ru-RU"/>
              </w:rPr>
            </w:pPr>
            <w:r w:rsidRPr="00D84927">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0D730" w14:textId="77777777" w:rsidR="000F7FA9" w:rsidRDefault="000F7FA9" w:rsidP="00566138">
            <w:pPr>
              <w:autoSpaceDE w:val="0"/>
              <w:autoSpaceDN w:val="0"/>
              <w:spacing w:before="76" w:after="0" w:line="233" w:lineRule="auto"/>
              <w:ind w:left="72"/>
              <w:jc w:val="center"/>
            </w:pPr>
            <w:r>
              <w:rPr>
                <w:rFonts w:ascii="Times New Roman" w:eastAsia="Times New Roman" w:hAnsi="Times New Roman"/>
                <w:color w:val="000000"/>
                <w:w w:val="97"/>
                <w:sz w:val="16"/>
              </w:rPr>
              <w:t>34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C1379" w14:textId="77777777" w:rsidR="000F7FA9" w:rsidRDefault="000F7FA9" w:rsidP="00566138">
            <w:pPr>
              <w:autoSpaceDE w:val="0"/>
              <w:autoSpaceDN w:val="0"/>
              <w:spacing w:before="76" w:after="0" w:line="233" w:lineRule="auto"/>
              <w:ind w:left="72"/>
              <w:jc w:val="center"/>
            </w:pPr>
            <w:r>
              <w:rPr>
                <w:rFonts w:ascii="Times New Roman" w:eastAsia="Times New Roman" w:hAnsi="Times New Roman"/>
                <w:color w:val="000000"/>
                <w:w w:val="97"/>
                <w:sz w:val="16"/>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3CF6E" w14:textId="7C691464" w:rsidR="000F7FA9" w:rsidRPr="00694B36" w:rsidRDefault="00694B36" w:rsidP="00694B36">
            <w:pPr>
              <w:jc w:val="center"/>
              <w:rPr>
                <w:rFonts w:ascii="Times New Roman" w:hAnsi="Times New Roman" w:cs="Times New Roman"/>
                <w:sz w:val="16"/>
                <w:szCs w:val="16"/>
                <w:lang w:val="ru-RU"/>
              </w:rPr>
            </w:pPr>
            <w:r w:rsidRPr="00694B36">
              <w:rPr>
                <w:rFonts w:ascii="Times New Roman" w:hAnsi="Times New Roman" w:cs="Times New Roman"/>
                <w:sz w:val="16"/>
                <w:szCs w:val="16"/>
                <w:lang w:val="ru-RU"/>
              </w:rPr>
              <w:t>20,5</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96F36" w14:textId="77777777" w:rsidR="000F7FA9" w:rsidRDefault="000F7FA9" w:rsidP="000F7FA9"/>
        </w:tc>
      </w:tr>
    </w:tbl>
    <w:p w14:paraId="70D50D34" w14:textId="77777777" w:rsidR="00E04B39" w:rsidRDefault="00000000">
      <w:pPr>
        <w:autoSpaceDE w:val="0"/>
        <w:autoSpaceDN w:val="0"/>
        <w:spacing w:before="188" w:after="94" w:line="230" w:lineRule="auto"/>
      </w:pPr>
      <w:r>
        <w:rPr>
          <w:rFonts w:ascii="Times New Roman" w:eastAsia="Times New Roman" w:hAnsi="Times New Roman"/>
          <w:b/>
          <w:color w:val="000000"/>
          <w:sz w:val="18"/>
        </w:rPr>
        <w:t>4 КЛАСС</w:t>
      </w:r>
    </w:p>
    <w:tbl>
      <w:tblPr>
        <w:tblW w:w="0" w:type="auto"/>
        <w:tblInd w:w="6" w:type="dxa"/>
        <w:tblLayout w:type="fixed"/>
        <w:tblLook w:val="04A0" w:firstRow="1" w:lastRow="0" w:firstColumn="1" w:lastColumn="0" w:noHBand="0" w:noVBand="1"/>
      </w:tblPr>
      <w:tblGrid>
        <w:gridCol w:w="396"/>
        <w:gridCol w:w="10278"/>
        <w:gridCol w:w="528"/>
        <w:gridCol w:w="1106"/>
        <w:gridCol w:w="1140"/>
        <w:gridCol w:w="2054"/>
      </w:tblGrid>
      <w:tr w:rsidR="00E04B39" w14:paraId="6E05EDB6"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868824C" w14:textId="77777777" w:rsidR="00E04B39" w:rsidRDefault="00000000">
            <w:pPr>
              <w:autoSpaceDE w:val="0"/>
              <w:autoSpaceDN w:val="0"/>
              <w:spacing w:before="76"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02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C5B6192" w14:textId="77777777" w:rsidR="00E04B39" w:rsidRPr="00D84927" w:rsidRDefault="00000000">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8BAEE36" w14:textId="77777777" w:rsidR="00E04B39" w:rsidRDefault="00000000" w:rsidP="00527B8D">
            <w:pPr>
              <w:autoSpaceDE w:val="0"/>
              <w:autoSpaceDN w:val="0"/>
              <w:spacing w:before="76" w:after="0" w:line="233" w:lineRule="auto"/>
              <w:ind w:left="72"/>
              <w:jc w:val="center"/>
            </w:pPr>
            <w:r>
              <w:rPr>
                <w:rFonts w:ascii="Times New Roman" w:eastAsia="Times New Roman" w:hAnsi="Times New Roman"/>
                <w:b/>
                <w:color w:val="000000"/>
                <w:w w:val="97"/>
                <w:sz w:val="16"/>
              </w:rPr>
              <w:t>Количество часов</w:t>
            </w:r>
          </w:p>
        </w:tc>
        <w:tc>
          <w:tcPr>
            <w:tcW w:w="20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6517518" w14:textId="77777777" w:rsidR="00E04B39" w:rsidRDefault="00000000">
            <w:pPr>
              <w:autoSpaceDE w:val="0"/>
              <w:autoSpaceDN w:val="0"/>
              <w:spacing w:before="76" w:after="0" w:line="245" w:lineRule="auto"/>
              <w:jc w:val="center"/>
            </w:pPr>
            <w:r>
              <w:rPr>
                <w:rFonts w:ascii="Times New Roman" w:eastAsia="Times New Roman" w:hAnsi="Times New Roman"/>
                <w:b/>
                <w:color w:val="000000"/>
                <w:w w:val="97"/>
                <w:sz w:val="16"/>
              </w:rPr>
              <w:t>Электронные (цифровые) образовательные ресурсы</w:t>
            </w:r>
          </w:p>
        </w:tc>
      </w:tr>
      <w:tr w:rsidR="00E04B39" w14:paraId="0CF35061" w14:textId="77777777">
        <w:trPr>
          <w:trHeight w:hRule="exact" w:val="540"/>
        </w:trPr>
        <w:tc>
          <w:tcPr>
            <w:tcW w:w="2589" w:type="dxa"/>
            <w:vMerge/>
            <w:tcBorders>
              <w:top w:val="single" w:sz="4" w:space="0" w:color="000000"/>
              <w:left w:val="single" w:sz="4" w:space="0" w:color="000000"/>
              <w:bottom w:val="single" w:sz="4" w:space="0" w:color="000000"/>
              <w:right w:val="single" w:sz="4" w:space="0" w:color="000000"/>
            </w:tcBorders>
          </w:tcPr>
          <w:p w14:paraId="747D50B5" w14:textId="77777777" w:rsidR="00E04B39" w:rsidRDefault="00E04B39"/>
        </w:tc>
        <w:tc>
          <w:tcPr>
            <w:tcW w:w="2589" w:type="dxa"/>
            <w:vMerge/>
            <w:tcBorders>
              <w:top w:val="single" w:sz="4" w:space="0" w:color="000000"/>
              <w:left w:val="single" w:sz="4" w:space="0" w:color="000000"/>
              <w:bottom w:val="single" w:sz="4" w:space="0" w:color="000000"/>
              <w:right w:val="single" w:sz="4" w:space="0" w:color="000000"/>
            </w:tcBorders>
          </w:tcPr>
          <w:p w14:paraId="068E17AF" w14:textId="77777777" w:rsidR="00E04B39" w:rsidRDefault="00E04B39"/>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F45A8" w14:textId="77777777" w:rsidR="00E04B39" w:rsidRDefault="00000000">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FF088" w14:textId="77777777" w:rsidR="00E04B39" w:rsidRDefault="00000000">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B7B94" w14:textId="77777777" w:rsidR="00E04B39" w:rsidRDefault="00000000">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4090C571" w14:textId="77777777" w:rsidR="00E04B39" w:rsidRDefault="00E04B39"/>
        </w:tc>
      </w:tr>
      <w:tr w:rsidR="00E04B39" w14:paraId="7A70ECC6"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D5F41EC"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Модуль 1.</w:t>
            </w:r>
            <w:r>
              <w:rPr>
                <w:rFonts w:ascii="Times New Roman" w:eastAsia="Times New Roman" w:hAnsi="Times New Roman"/>
                <w:b/>
                <w:color w:val="000000"/>
                <w:w w:val="97"/>
                <w:sz w:val="16"/>
              </w:rPr>
              <w:t xml:space="preserve"> Графика</w:t>
            </w:r>
          </w:p>
        </w:tc>
      </w:tr>
      <w:tr w:rsidR="00E04B39" w:rsidRPr="00D84927" w14:paraId="6CEB359A"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85373"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1.1.</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655CA" w14:textId="77777777" w:rsidR="00E04B39" w:rsidRPr="00D84927" w:rsidRDefault="00000000">
            <w:pPr>
              <w:autoSpaceDE w:val="0"/>
              <w:autoSpaceDN w:val="0"/>
              <w:spacing w:before="78" w:after="0" w:line="245" w:lineRule="auto"/>
              <w:ind w:left="72" w:right="432"/>
              <w:rPr>
                <w:lang w:val="ru-RU"/>
              </w:rPr>
            </w:pPr>
            <w:r w:rsidRPr="00D84927">
              <w:rPr>
                <w:rFonts w:ascii="Times New Roman" w:eastAsia="Times New Roman" w:hAnsi="Times New Roman"/>
                <w:b/>
                <w:color w:val="000000"/>
                <w:w w:val="97"/>
                <w:sz w:val="16"/>
                <w:lang w:val="ru-RU"/>
              </w:rPr>
              <w:t>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61F9D" w14:textId="7FBDF8E3" w:rsidR="00E04B39" w:rsidRPr="00E74852" w:rsidRDefault="00E74852" w:rsidP="00E74852">
            <w:pPr>
              <w:jc w:val="center"/>
              <w:rPr>
                <w:rFonts w:ascii="Times New Roman" w:hAnsi="Times New Roman" w:cs="Times New Roman"/>
                <w:sz w:val="16"/>
                <w:szCs w:val="16"/>
                <w:lang w:val="ru-RU"/>
              </w:rPr>
            </w:pPr>
            <w:r w:rsidRPr="00E74852">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7C630" w14:textId="36021B8B" w:rsidR="00E04B39" w:rsidRPr="00E74852" w:rsidRDefault="00E74852" w:rsidP="00E74852">
            <w:pPr>
              <w:jc w:val="center"/>
              <w:rPr>
                <w:rFonts w:ascii="Times New Roman" w:hAnsi="Times New Roman" w:cs="Times New Roman"/>
                <w:sz w:val="16"/>
                <w:szCs w:val="16"/>
                <w:lang w:val="ru-RU"/>
              </w:rPr>
            </w:pPr>
            <w:r w:rsidRPr="00E74852">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B1EE4" w14:textId="09E77FBD" w:rsidR="00E04B39" w:rsidRPr="00E74852" w:rsidRDefault="00E74852" w:rsidP="00E74852">
            <w:pPr>
              <w:jc w:val="center"/>
              <w:rPr>
                <w:rFonts w:ascii="Times New Roman" w:hAnsi="Times New Roman" w:cs="Times New Roman"/>
                <w:sz w:val="16"/>
                <w:szCs w:val="16"/>
                <w:lang w:val="ru-RU"/>
              </w:rPr>
            </w:pPr>
            <w:r w:rsidRPr="00E74852">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CE99E"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E04B39" w:rsidRPr="00D84927" w14:paraId="2E6F53B5" w14:textId="77777777">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441AB"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1.2.</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8062E" w14:textId="77777777" w:rsidR="00E04B39" w:rsidRPr="00D84927" w:rsidRDefault="00000000">
            <w:pPr>
              <w:autoSpaceDE w:val="0"/>
              <w:autoSpaceDN w:val="0"/>
              <w:spacing w:before="78" w:after="0" w:line="245" w:lineRule="auto"/>
              <w:ind w:left="72" w:right="432"/>
              <w:rPr>
                <w:lang w:val="ru-RU"/>
              </w:rPr>
            </w:pPr>
            <w:r w:rsidRPr="00D84927">
              <w:rPr>
                <w:rFonts w:ascii="Times New Roman" w:eastAsia="Times New Roman" w:hAnsi="Times New Roman"/>
                <w:b/>
                <w:color w:val="000000"/>
                <w:w w:val="97"/>
                <w:sz w:val="16"/>
                <w:lang w:val="ru-RU"/>
              </w:rPr>
              <w:t>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1CA03" w14:textId="111C19C7" w:rsidR="00E04B39" w:rsidRPr="00E74852" w:rsidRDefault="00E74852" w:rsidP="00E74852">
            <w:pPr>
              <w:jc w:val="center"/>
              <w:rPr>
                <w:rFonts w:ascii="Times New Roman" w:hAnsi="Times New Roman" w:cs="Times New Roman"/>
                <w:sz w:val="16"/>
                <w:szCs w:val="16"/>
                <w:lang w:val="ru-RU"/>
              </w:rPr>
            </w:pPr>
            <w:r w:rsidRPr="00E74852">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F8A84" w14:textId="139A27B8" w:rsidR="00E04B39" w:rsidRPr="00E74852" w:rsidRDefault="00E74852" w:rsidP="00E74852">
            <w:pPr>
              <w:jc w:val="center"/>
              <w:rPr>
                <w:rFonts w:ascii="Times New Roman" w:hAnsi="Times New Roman" w:cs="Times New Roman"/>
                <w:sz w:val="16"/>
                <w:szCs w:val="16"/>
                <w:lang w:val="ru-RU"/>
              </w:rPr>
            </w:pPr>
            <w:r w:rsidRPr="00E74852">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1B0FC" w14:textId="6C909CFF" w:rsidR="00E04B39" w:rsidRPr="00E74852" w:rsidRDefault="00E74852" w:rsidP="00E74852">
            <w:pPr>
              <w:jc w:val="center"/>
              <w:rPr>
                <w:rFonts w:ascii="Times New Roman" w:hAnsi="Times New Roman" w:cs="Times New Roman"/>
                <w:sz w:val="16"/>
                <w:szCs w:val="16"/>
                <w:lang w:val="ru-RU"/>
              </w:rPr>
            </w:pPr>
            <w:r w:rsidRPr="00E74852">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F94E2"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E04B39" w:rsidRPr="00D84927" w14:paraId="313F4BAC"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B03AB" w14:textId="77777777" w:rsidR="00E04B39" w:rsidRDefault="00000000">
            <w:pPr>
              <w:autoSpaceDE w:val="0"/>
              <w:autoSpaceDN w:val="0"/>
              <w:spacing w:before="76" w:after="0" w:line="230" w:lineRule="auto"/>
              <w:jc w:val="center"/>
            </w:pPr>
            <w:r>
              <w:rPr>
                <w:rFonts w:ascii="Times New Roman" w:eastAsia="Times New Roman" w:hAnsi="Times New Roman"/>
                <w:color w:val="000000"/>
                <w:w w:val="97"/>
                <w:sz w:val="16"/>
              </w:rPr>
              <w:t>1.3.</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8AACF" w14:textId="77777777" w:rsidR="00E04B39" w:rsidRPr="00D84927" w:rsidRDefault="00000000">
            <w:pPr>
              <w:autoSpaceDE w:val="0"/>
              <w:autoSpaceDN w:val="0"/>
              <w:spacing w:before="76" w:after="0" w:line="230" w:lineRule="auto"/>
              <w:ind w:left="72"/>
              <w:rPr>
                <w:lang w:val="ru-RU"/>
              </w:rPr>
            </w:pPr>
            <w:r w:rsidRPr="00D84927">
              <w:rPr>
                <w:rFonts w:ascii="Times New Roman" w:eastAsia="Times New Roman" w:hAnsi="Times New Roman"/>
                <w:b/>
                <w:color w:val="000000"/>
                <w:w w:val="97"/>
                <w:sz w:val="16"/>
                <w:lang w:val="ru-RU"/>
              </w:rPr>
              <w:t>Графическое изображение героев былин, древних легенд, сказок и сказаний разных народов.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BDB26C" w14:textId="7E15AFE5" w:rsidR="00E04B39" w:rsidRPr="00E74852" w:rsidRDefault="00E74852" w:rsidP="00E74852">
            <w:pPr>
              <w:jc w:val="center"/>
              <w:rPr>
                <w:rFonts w:ascii="Times New Roman" w:hAnsi="Times New Roman" w:cs="Times New Roman"/>
                <w:sz w:val="16"/>
                <w:szCs w:val="16"/>
                <w:lang w:val="ru-RU"/>
              </w:rPr>
            </w:pPr>
            <w:r w:rsidRPr="00E74852">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2B061" w14:textId="1BF282A1" w:rsidR="00E04B39" w:rsidRPr="00E74852" w:rsidRDefault="00E74852" w:rsidP="00E74852">
            <w:pPr>
              <w:jc w:val="center"/>
              <w:rPr>
                <w:rFonts w:ascii="Times New Roman" w:hAnsi="Times New Roman" w:cs="Times New Roman"/>
                <w:sz w:val="16"/>
                <w:szCs w:val="16"/>
                <w:lang w:val="ru-RU"/>
              </w:rPr>
            </w:pPr>
            <w:r w:rsidRPr="00E74852">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5363B" w14:textId="02E3E10B" w:rsidR="00E04B39" w:rsidRPr="00E74852" w:rsidRDefault="00E74852" w:rsidP="00E74852">
            <w:pPr>
              <w:jc w:val="center"/>
              <w:rPr>
                <w:rFonts w:ascii="Times New Roman" w:hAnsi="Times New Roman" w:cs="Times New Roman"/>
                <w:sz w:val="16"/>
                <w:szCs w:val="16"/>
                <w:lang w:val="ru-RU"/>
              </w:rPr>
            </w:pPr>
            <w:r w:rsidRPr="00E74852">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E49BA" w14:textId="77777777" w:rsidR="00E04B39" w:rsidRPr="00D84927" w:rsidRDefault="00000000">
            <w:pPr>
              <w:autoSpaceDE w:val="0"/>
              <w:autoSpaceDN w:val="0"/>
              <w:spacing w:before="76"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E04B39" w:rsidRPr="00D84927" w14:paraId="53B94268"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6DCEC"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1.4.</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648F7" w14:textId="77777777" w:rsidR="00E04B39" w:rsidRPr="00D84927" w:rsidRDefault="00000000">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Изображение города — тематическая графическая композиция; использование карандаша, мелков, фломастеров (смешанная техника).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79EF8A" w14:textId="2109E4C5" w:rsidR="00E04B39" w:rsidRPr="00E74852" w:rsidRDefault="00E74852" w:rsidP="00E74852">
            <w:pPr>
              <w:jc w:val="center"/>
              <w:rPr>
                <w:rFonts w:ascii="Times New Roman" w:hAnsi="Times New Roman" w:cs="Times New Roman"/>
                <w:sz w:val="16"/>
                <w:szCs w:val="16"/>
                <w:lang w:val="ru-RU"/>
              </w:rPr>
            </w:pPr>
            <w:r w:rsidRPr="00E74852">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769BC" w14:textId="418A2A96" w:rsidR="00E04B39" w:rsidRPr="00E74852" w:rsidRDefault="00E74852" w:rsidP="00E74852">
            <w:pPr>
              <w:jc w:val="center"/>
              <w:rPr>
                <w:rFonts w:ascii="Times New Roman" w:hAnsi="Times New Roman" w:cs="Times New Roman"/>
                <w:sz w:val="16"/>
                <w:szCs w:val="16"/>
                <w:lang w:val="ru-RU"/>
              </w:rPr>
            </w:pPr>
            <w:r w:rsidRPr="00E74852">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01AA8" w14:textId="7B3D26F4" w:rsidR="00E04B39" w:rsidRPr="00E74852" w:rsidRDefault="00E74852" w:rsidP="00E74852">
            <w:pPr>
              <w:jc w:val="center"/>
              <w:rPr>
                <w:rFonts w:ascii="Times New Roman" w:hAnsi="Times New Roman" w:cs="Times New Roman"/>
                <w:sz w:val="16"/>
                <w:szCs w:val="16"/>
                <w:lang w:val="ru-RU"/>
              </w:rPr>
            </w:pPr>
            <w:r w:rsidRPr="00E74852">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B4BD7"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E04B39" w14:paraId="4B8D8CD5"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357EAE" w14:textId="77777777" w:rsidR="00E04B39" w:rsidRDefault="00000000">
            <w:pPr>
              <w:autoSpaceDE w:val="0"/>
              <w:autoSpaceDN w:val="0"/>
              <w:spacing w:before="76" w:after="0" w:line="233" w:lineRule="auto"/>
              <w:ind w:left="72"/>
            </w:pPr>
            <w:r>
              <w:rPr>
                <w:rFonts w:ascii="Times New Roman" w:eastAsia="Times New Roman" w:hAnsi="Times New Roman"/>
                <w:color w:val="000000"/>
                <w:w w:val="97"/>
                <w:sz w:val="16"/>
              </w:rPr>
              <w:t>Итого по модулю 1</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98617" w14:textId="740C552D" w:rsidR="00E04B39" w:rsidRPr="00E74852" w:rsidRDefault="00E74852" w:rsidP="00E74852">
            <w:pPr>
              <w:jc w:val="center"/>
              <w:rPr>
                <w:rFonts w:ascii="Times New Roman" w:hAnsi="Times New Roman" w:cs="Times New Roman"/>
                <w:sz w:val="16"/>
                <w:szCs w:val="16"/>
                <w:lang w:val="ru-RU"/>
              </w:rPr>
            </w:pPr>
            <w:r w:rsidRPr="00E74852">
              <w:rPr>
                <w:rFonts w:ascii="Times New Roman" w:hAnsi="Times New Roman" w:cs="Times New Roman"/>
                <w:sz w:val="16"/>
                <w:szCs w:val="16"/>
                <w:lang w:val="ru-RU"/>
              </w:rPr>
              <w:t>4</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FAA18FD" w14:textId="77777777" w:rsidR="00E04B39" w:rsidRDefault="00E04B39"/>
        </w:tc>
      </w:tr>
      <w:tr w:rsidR="00E04B39" w14:paraId="673DC5B1" w14:textId="77777777">
        <w:trPr>
          <w:trHeight w:hRule="exact" w:val="32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060A8F0" w14:textId="77777777" w:rsidR="00E04B39" w:rsidRDefault="00000000">
            <w:pPr>
              <w:autoSpaceDE w:val="0"/>
              <w:autoSpaceDN w:val="0"/>
              <w:spacing w:before="76" w:after="0" w:line="233" w:lineRule="auto"/>
              <w:ind w:left="72"/>
            </w:pPr>
            <w:r>
              <w:rPr>
                <w:rFonts w:ascii="Times New Roman" w:eastAsia="Times New Roman" w:hAnsi="Times New Roman"/>
                <w:color w:val="000000"/>
                <w:w w:val="97"/>
                <w:sz w:val="16"/>
              </w:rPr>
              <w:t>Модуль 2.</w:t>
            </w:r>
            <w:r>
              <w:rPr>
                <w:rFonts w:ascii="Times New Roman" w:eastAsia="Times New Roman" w:hAnsi="Times New Roman"/>
                <w:b/>
                <w:color w:val="000000"/>
                <w:w w:val="97"/>
                <w:sz w:val="16"/>
              </w:rPr>
              <w:t xml:space="preserve"> Живопись</w:t>
            </w:r>
          </w:p>
        </w:tc>
      </w:tr>
    </w:tbl>
    <w:p w14:paraId="47D61495" w14:textId="77777777" w:rsidR="00E04B39" w:rsidRDefault="00E04B39">
      <w:pPr>
        <w:autoSpaceDE w:val="0"/>
        <w:autoSpaceDN w:val="0"/>
        <w:spacing w:after="0" w:line="14" w:lineRule="exact"/>
      </w:pPr>
    </w:p>
    <w:p w14:paraId="7AE06693" w14:textId="77777777" w:rsidR="00E04B39" w:rsidRDefault="00E04B39">
      <w:pPr>
        <w:sectPr w:rsidR="00E04B39">
          <w:pgSz w:w="16840" w:h="11900"/>
          <w:pgMar w:top="284" w:right="640" w:bottom="508" w:left="666" w:header="720" w:footer="720" w:gutter="0"/>
          <w:cols w:space="720" w:equalWidth="0">
            <w:col w:w="15534" w:space="0"/>
          </w:cols>
          <w:docGrid w:linePitch="360"/>
        </w:sectPr>
      </w:pPr>
    </w:p>
    <w:p w14:paraId="0DCC1C6D" w14:textId="77777777" w:rsidR="00E04B39" w:rsidRDefault="00E04B3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0278"/>
        <w:gridCol w:w="528"/>
        <w:gridCol w:w="1106"/>
        <w:gridCol w:w="1140"/>
        <w:gridCol w:w="2054"/>
      </w:tblGrid>
      <w:tr w:rsidR="00E04B39" w:rsidRPr="00D84927" w14:paraId="3B97A04E"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B415C"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2.1.</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7565E" w14:textId="77777777" w:rsidR="00E04B39" w:rsidRPr="00D84927" w:rsidRDefault="00000000">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Красота природы разных климатических зон, создание пейзажных композиций (горный, степной, среднерусский ландшафт).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915DD" w14:textId="33A244D4" w:rsidR="00E04B39" w:rsidRPr="00E81BA4" w:rsidRDefault="00E81BA4" w:rsidP="00E81BA4">
            <w:pPr>
              <w:jc w:val="center"/>
              <w:rPr>
                <w:rFonts w:ascii="Times New Roman" w:hAnsi="Times New Roman" w:cs="Times New Roman"/>
                <w:sz w:val="16"/>
                <w:szCs w:val="16"/>
                <w:lang w:val="ru-RU"/>
              </w:rPr>
            </w:pPr>
            <w:r w:rsidRPr="00E81BA4">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87E39" w14:textId="73373E19" w:rsidR="00E04B39" w:rsidRPr="00E81BA4" w:rsidRDefault="00E81BA4" w:rsidP="00E81BA4">
            <w:pPr>
              <w:jc w:val="center"/>
              <w:rPr>
                <w:rFonts w:ascii="Times New Roman" w:hAnsi="Times New Roman" w:cs="Times New Roman"/>
                <w:sz w:val="16"/>
                <w:szCs w:val="16"/>
                <w:lang w:val="ru-RU"/>
              </w:rPr>
            </w:pPr>
            <w:r w:rsidRPr="00E81BA4">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F40B9" w14:textId="46DCEE71" w:rsidR="00E04B39" w:rsidRPr="00E81BA4" w:rsidRDefault="00E81BA4" w:rsidP="00E81BA4">
            <w:pPr>
              <w:jc w:val="center"/>
              <w:rPr>
                <w:rFonts w:ascii="Times New Roman" w:hAnsi="Times New Roman" w:cs="Times New Roman"/>
                <w:sz w:val="16"/>
                <w:szCs w:val="16"/>
                <w:lang w:val="ru-RU"/>
              </w:rPr>
            </w:pPr>
            <w:r w:rsidRPr="00E81BA4">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2E853"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E04B39" w:rsidRPr="00D84927" w14:paraId="311E8D8E"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D963F"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2.2.</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9B46C" w14:textId="77777777" w:rsidR="00E04B39" w:rsidRPr="00D84927" w:rsidRDefault="00000000">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Изображение красоты человека в традициях русской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B5C4B" w14:textId="0032B04E" w:rsidR="00E04B39" w:rsidRPr="00E81BA4" w:rsidRDefault="00E81BA4" w:rsidP="00E81BA4">
            <w:pPr>
              <w:jc w:val="center"/>
              <w:rPr>
                <w:rFonts w:ascii="Times New Roman" w:hAnsi="Times New Roman" w:cs="Times New Roman"/>
                <w:sz w:val="16"/>
                <w:szCs w:val="16"/>
                <w:lang w:val="ru-RU"/>
              </w:rPr>
            </w:pPr>
            <w:r w:rsidRPr="00E81BA4">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0608B" w14:textId="29563F71" w:rsidR="00E04B39" w:rsidRPr="00E81BA4" w:rsidRDefault="00E81BA4" w:rsidP="00E81BA4">
            <w:pPr>
              <w:jc w:val="center"/>
              <w:rPr>
                <w:rFonts w:ascii="Times New Roman" w:hAnsi="Times New Roman" w:cs="Times New Roman"/>
                <w:sz w:val="16"/>
                <w:szCs w:val="16"/>
                <w:lang w:val="ru-RU"/>
              </w:rPr>
            </w:pPr>
            <w:r w:rsidRPr="00E81BA4">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49049" w14:textId="706AA8DC" w:rsidR="00E04B39" w:rsidRPr="00E81BA4" w:rsidRDefault="00E81BA4" w:rsidP="00E81BA4">
            <w:pPr>
              <w:jc w:val="center"/>
              <w:rPr>
                <w:rFonts w:ascii="Times New Roman" w:hAnsi="Times New Roman" w:cs="Times New Roman"/>
                <w:sz w:val="16"/>
                <w:szCs w:val="16"/>
                <w:lang w:val="ru-RU"/>
              </w:rPr>
            </w:pPr>
            <w:r w:rsidRPr="00E81BA4">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0078D"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E04B39" w:rsidRPr="00D84927" w14:paraId="3D908066"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9588C"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2.3.</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6FC80" w14:textId="77777777" w:rsidR="00E04B39" w:rsidRPr="00D84927" w:rsidRDefault="00000000">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Изображение национального образа человека и его одежды в разных культурах.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1AE44" w14:textId="372777FB" w:rsidR="00E04B39" w:rsidRPr="00E81BA4" w:rsidRDefault="00E81BA4" w:rsidP="00E81BA4">
            <w:pPr>
              <w:jc w:val="center"/>
              <w:rPr>
                <w:rFonts w:ascii="Times New Roman" w:hAnsi="Times New Roman" w:cs="Times New Roman"/>
                <w:sz w:val="16"/>
                <w:szCs w:val="16"/>
                <w:lang w:val="ru-RU"/>
              </w:rPr>
            </w:pPr>
            <w:r w:rsidRPr="00E81BA4">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073287" w14:textId="6CCC9D5A" w:rsidR="00E04B39" w:rsidRPr="00E81BA4" w:rsidRDefault="00E81BA4" w:rsidP="00E81BA4">
            <w:pPr>
              <w:jc w:val="center"/>
              <w:rPr>
                <w:rFonts w:ascii="Times New Roman" w:hAnsi="Times New Roman" w:cs="Times New Roman"/>
                <w:sz w:val="16"/>
                <w:szCs w:val="16"/>
                <w:lang w:val="ru-RU"/>
              </w:rPr>
            </w:pPr>
            <w:r w:rsidRPr="00E81BA4">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A5E5B" w14:textId="7FCCD740" w:rsidR="00E04B39" w:rsidRPr="00E81BA4" w:rsidRDefault="00E81BA4" w:rsidP="00E81BA4">
            <w:pPr>
              <w:jc w:val="center"/>
              <w:rPr>
                <w:rFonts w:ascii="Times New Roman" w:hAnsi="Times New Roman" w:cs="Times New Roman"/>
                <w:sz w:val="16"/>
                <w:szCs w:val="16"/>
                <w:lang w:val="ru-RU"/>
              </w:rPr>
            </w:pPr>
            <w:r w:rsidRPr="00E81BA4">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27F75"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E04B39" w14:paraId="70878811" w14:textId="77777777">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A9B2C"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2.4.</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FEA30" w14:textId="77777777" w:rsidR="00E04B39" w:rsidRDefault="00000000">
            <w:pPr>
              <w:autoSpaceDE w:val="0"/>
              <w:autoSpaceDN w:val="0"/>
              <w:spacing w:before="78" w:after="0" w:line="247" w:lineRule="auto"/>
              <w:ind w:left="72"/>
            </w:pPr>
            <w:r w:rsidRPr="00D84927">
              <w:rPr>
                <w:rFonts w:ascii="Times New Roman" w:eastAsia="Times New Roman" w:hAnsi="Times New Roman"/>
                <w:b/>
                <w:color w:val="000000"/>
                <w:w w:val="97"/>
                <w:sz w:val="16"/>
                <w:lang w:val="ru-RU"/>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w:t>
            </w:r>
            <w:r>
              <w:rPr>
                <w:rFonts w:ascii="Times New Roman" w:eastAsia="Times New Roman" w:hAnsi="Times New Roman"/>
                <w:b/>
                <w:color w:val="000000"/>
                <w:w w:val="97"/>
                <w:sz w:val="16"/>
              </w:rPr>
              <w:t>(из выбранной культурной эпохи).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7E903" w14:textId="59B95CBC" w:rsidR="00E04B39" w:rsidRPr="00E81BA4" w:rsidRDefault="00E81BA4" w:rsidP="00E81BA4">
            <w:pPr>
              <w:jc w:val="center"/>
              <w:rPr>
                <w:rFonts w:ascii="Times New Roman" w:hAnsi="Times New Roman" w:cs="Times New Roman"/>
                <w:sz w:val="16"/>
                <w:szCs w:val="16"/>
                <w:lang w:val="ru-RU"/>
              </w:rPr>
            </w:pPr>
            <w:r w:rsidRPr="00E81BA4">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2ED0E" w14:textId="00BD7498" w:rsidR="00E04B39" w:rsidRPr="00E81BA4" w:rsidRDefault="00E81BA4" w:rsidP="00E81BA4">
            <w:pPr>
              <w:jc w:val="center"/>
              <w:rPr>
                <w:rFonts w:ascii="Times New Roman" w:hAnsi="Times New Roman" w:cs="Times New Roman"/>
                <w:sz w:val="16"/>
                <w:szCs w:val="16"/>
                <w:lang w:val="ru-RU"/>
              </w:rPr>
            </w:pPr>
            <w:r w:rsidRPr="00E81BA4">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D318A" w14:textId="258F26B6" w:rsidR="00E04B39" w:rsidRPr="00E81BA4" w:rsidRDefault="00E81BA4" w:rsidP="00E81BA4">
            <w:pPr>
              <w:jc w:val="center"/>
              <w:rPr>
                <w:rFonts w:ascii="Times New Roman" w:hAnsi="Times New Roman" w:cs="Times New Roman"/>
                <w:sz w:val="16"/>
                <w:szCs w:val="16"/>
                <w:lang w:val="ru-RU"/>
              </w:rPr>
            </w:pPr>
            <w:r w:rsidRPr="00E81BA4">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253D9"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https://resh.edu.ru/subject/7/4/</w:t>
            </w:r>
          </w:p>
        </w:tc>
      </w:tr>
      <w:tr w:rsidR="00E04B39" w:rsidRPr="00D84927" w14:paraId="3C105BDE"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BE505"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2.5.</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DB993" w14:textId="77777777" w:rsidR="00E04B39" w:rsidRPr="00D84927" w:rsidRDefault="00000000">
            <w:pPr>
              <w:autoSpaceDE w:val="0"/>
              <w:autoSpaceDN w:val="0"/>
              <w:spacing w:before="76" w:after="0" w:line="245" w:lineRule="auto"/>
              <w:ind w:left="72" w:right="720"/>
              <w:rPr>
                <w:lang w:val="ru-RU"/>
              </w:rPr>
            </w:pPr>
            <w:r w:rsidRPr="00D84927">
              <w:rPr>
                <w:rFonts w:ascii="Times New Roman" w:eastAsia="Times New Roman" w:hAnsi="Times New Roman"/>
                <w:b/>
                <w:color w:val="000000"/>
                <w:w w:val="97"/>
                <w:sz w:val="16"/>
                <w:lang w:val="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4FE31" w14:textId="6200F4BA" w:rsidR="00E04B39" w:rsidRPr="00E81BA4" w:rsidRDefault="00E81BA4" w:rsidP="00E81BA4">
            <w:pPr>
              <w:jc w:val="center"/>
              <w:rPr>
                <w:rFonts w:ascii="Times New Roman" w:hAnsi="Times New Roman" w:cs="Times New Roman"/>
                <w:sz w:val="16"/>
                <w:szCs w:val="16"/>
                <w:lang w:val="ru-RU"/>
              </w:rPr>
            </w:pPr>
            <w:r w:rsidRPr="00E81BA4">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863B5" w14:textId="153235CC" w:rsidR="00E04B39" w:rsidRPr="00E81BA4" w:rsidRDefault="00E81BA4" w:rsidP="00E81BA4">
            <w:pPr>
              <w:jc w:val="center"/>
              <w:rPr>
                <w:rFonts w:ascii="Times New Roman" w:hAnsi="Times New Roman" w:cs="Times New Roman"/>
                <w:sz w:val="16"/>
                <w:szCs w:val="16"/>
                <w:lang w:val="ru-RU"/>
              </w:rPr>
            </w:pPr>
            <w:r w:rsidRPr="00E81BA4">
              <w:rPr>
                <w:rFonts w:ascii="Times New Roman" w:hAnsi="Times New Roman" w:cs="Times New Roman"/>
                <w:sz w:val="16"/>
                <w:szCs w:val="16"/>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602A7" w14:textId="42467F51" w:rsidR="00E04B39" w:rsidRPr="00E81BA4" w:rsidRDefault="00E81BA4" w:rsidP="00E81BA4">
            <w:pPr>
              <w:jc w:val="center"/>
              <w:rPr>
                <w:rFonts w:ascii="Times New Roman" w:hAnsi="Times New Roman" w:cs="Times New Roman"/>
                <w:sz w:val="16"/>
                <w:szCs w:val="16"/>
                <w:lang w:val="ru-RU"/>
              </w:rPr>
            </w:pPr>
            <w:r w:rsidRPr="00E81BA4">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089B9"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E04B39" w14:paraId="36A3EC64"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AA12F6F" w14:textId="77777777" w:rsidR="00E04B39" w:rsidRDefault="00000000">
            <w:pPr>
              <w:autoSpaceDE w:val="0"/>
              <w:autoSpaceDN w:val="0"/>
              <w:spacing w:before="76" w:after="0" w:line="233" w:lineRule="auto"/>
              <w:ind w:left="72"/>
            </w:pPr>
            <w:r>
              <w:rPr>
                <w:rFonts w:ascii="Times New Roman" w:eastAsia="Times New Roman" w:hAnsi="Times New Roman"/>
                <w:color w:val="000000"/>
                <w:w w:val="97"/>
                <w:sz w:val="16"/>
              </w:rPr>
              <w:t>Итого по модулю 2</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5A2B7" w14:textId="19B8CF9A" w:rsidR="00E04B39" w:rsidRPr="00E81BA4" w:rsidRDefault="00E81BA4" w:rsidP="00E81BA4">
            <w:pPr>
              <w:jc w:val="center"/>
              <w:rPr>
                <w:rFonts w:ascii="Times New Roman" w:hAnsi="Times New Roman" w:cs="Times New Roman"/>
                <w:sz w:val="16"/>
                <w:szCs w:val="16"/>
                <w:lang w:val="ru-RU"/>
              </w:rPr>
            </w:pPr>
            <w:r w:rsidRPr="00E81BA4">
              <w:rPr>
                <w:rFonts w:ascii="Times New Roman" w:hAnsi="Times New Roman" w:cs="Times New Roman"/>
                <w:sz w:val="16"/>
                <w:szCs w:val="16"/>
                <w:lang w:val="ru-RU"/>
              </w:rPr>
              <w:t>5</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1604E2E" w14:textId="77777777" w:rsidR="00E04B39" w:rsidRDefault="00E04B39"/>
        </w:tc>
      </w:tr>
      <w:tr w:rsidR="00E04B39" w14:paraId="129A1330"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9B07C37" w14:textId="77777777" w:rsidR="00E04B39" w:rsidRDefault="00000000">
            <w:pPr>
              <w:autoSpaceDE w:val="0"/>
              <w:autoSpaceDN w:val="0"/>
              <w:spacing w:before="76" w:after="0" w:line="233" w:lineRule="auto"/>
              <w:ind w:left="72"/>
            </w:pPr>
            <w:r>
              <w:rPr>
                <w:rFonts w:ascii="Times New Roman" w:eastAsia="Times New Roman" w:hAnsi="Times New Roman"/>
                <w:color w:val="000000"/>
                <w:w w:val="97"/>
                <w:sz w:val="16"/>
              </w:rPr>
              <w:t>Модуль 3.</w:t>
            </w:r>
            <w:r>
              <w:rPr>
                <w:rFonts w:ascii="Times New Roman" w:eastAsia="Times New Roman" w:hAnsi="Times New Roman"/>
                <w:b/>
                <w:color w:val="000000"/>
                <w:w w:val="97"/>
                <w:sz w:val="16"/>
              </w:rPr>
              <w:t xml:space="preserve"> Скульптура</w:t>
            </w:r>
          </w:p>
        </w:tc>
      </w:tr>
      <w:tr w:rsidR="00E04B39" w:rsidRPr="00D84927" w14:paraId="6BA3971B"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EDDAC"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3.1.</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AE307" w14:textId="77777777" w:rsidR="00E04B39" w:rsidRPr="00D84927" w:rsidRDefault="00000000">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Знакомство со скульптурными памятниками героям и мемориальными комплексами.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471B1" w14:textId="2BB72A17"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A4761" w14:textId="3CF792E6"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110EF" w14:textId="138F6E1A"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3593F"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E04B39" w14:paraId="6AA319C8"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8E31C"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3.2.</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DB68F" w14:textId="77777777" w:rsidR="00E04B39" w:rsidRDefault="00000000">
            <w:pPr>
              <w:autoSpaceDE w:val="0"/>
              <w:autoSpaceDN w:val="0"/>
              <w:spacing w:before="78" w:after="0" w:line="230" w:lineRule="auto"/>
              <w:jc w:val="center"/>
            </w:pPr>
            <w:r w:rsidRPr="00D84927">
              <w:rPr>
                <w:rFonts w:ascii="Times New Roman" w:eastAsia="Times New Roman" w:hAnsi="Times New Roman"/>
                <w:b/>
                <w:color w:val="000000"/>
                <w:w w:val="97"/>
                <w:sz w:val="16"/>
                <w:lang w:val="ru-RU"/>
              </w:rPr>
              <w:t xml:space="preserve">Создание эскиза памятника народному герою. Работа с пластилином или глиной. </w:t>
            </w:r>
            <w:r>
              <w:rPr>
                <w:rFonts w:ascii="Times New Roman" w:eastAsia="Times New Roman" w:hAnsi="Times New Roman"/>
                <w:b/>
                <w:color w:val="000000"/>
                <w:w w:val="97"/>
                <w:sz w:val="16"/>
              </w:rPr>
              <w:t>Выражение значительности, трагизма и победительной сил.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182DD" w14:textId="2CD686A1"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615E1" w14:textId="00CB552E"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32180D" w14:textId="007F8B41"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19739"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https://resh.edu.ru/subject/7/4/</w:t>
            </w:r>
          </w:p>
        </w:tc>
      </w:tr>
      <w:tr w:rsidR="00E04B39" w14:paraId="29048206"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E20F0B7"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Итого по модулю 3</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F54E7" w14:textId="5BD594B7"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2</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728F323" w14:textId="77777777" w:rsidR="00E04B39" w:rsidRDefault="00E04B39"/>
        </w:tc>
      </w:tr>
      <w:tr w:rsidR="00E04B39" w14:paraId="7C47AF11"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CFCE0C5"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 xml:space="preserve">Модуль 4. </w:t>
            </w:r>
            <w:r>
              <w:rPr>
                <w:rFonts w:ascii="Times New Roman" w:eastAsia="Times New Roman" w:hAnsi="Times New Roman"/>
                <w:b/>
                <w:color w:val="000000"/>
                <w:w w:val="97"/>
                <w:sz w:val="16"/>
              </w:rPr>
              <w:t>Декоративно-прикладное искусство</w:t>
            </w:r>
          </w:p>
        </w:tc>
      </w:tr>
      <w:tr w:rsidR="00E04B39" w:rsidRPr="00D84927" w14:paraId="208AB7C7" w14:textId="77777777">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426A5"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4.1.</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B715D" w14:textId="77777777" w:rsidR="00E04B39" w:rsidRPr="00D84927" w:rsidRDefault="00000000">
            <w:pPr>
              <w:autoSpaceDE w:val="0"/>
              <w:autoSpaceDN w:val="0"/>
              <w:spacing w:before="78" w:after="0" w:line="247" w:lineRule="auto"/>
              <w:ind w:left="72" w:right="576"/>
              <w:rPr>
                <w:lang w:val="ru-RU"/>
              </w:rPr>
            </w:pPr>
            <w:r w:rsidRPr="00D84927">
              <w:rPr>
                <w:rFonts w:ascii="Times New Roman" w:eastAsia="Times New Roman" w:hAnsi="Times New Roman"/>
                <w:b/>
                <w:color w:val="000000"/>
                <w:w w:val="97"/>
                <w:sz w:val="16"/>
                <w:lang w:val="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8EC6E" w14:textId="380DF73F"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3042A" w14:textId="5A7495FE"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38EAE" w14:textId="0AD2F7AE"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597BC"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E04B39" w:rsidRPr="00D84927" w14:paraId="338194BA"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914C7"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4.2.</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ED4B5" w14:textId="77777777" w:rsidR="00E04B39" w:rsidRPr="00D84927" w:rsidRDefault="00000000">
            <w:pPr>
              <w:autoSpaceDE w:val="0"/>
              <w:autoSpaceDN w:val="0"/>
              <w:spacing w:before="78" w:after="0" w:line="245" w:lineRule="auto"/>
              <w:ind w:left="72" w:right="576"/>
              <w:rPr>
                <w:lang w:val="ru-RU"/>
              </w:rPr>
            </w:pPr>
            <w:r w:rsidRPr="00D84927">
              <w:rPr>
                <w:rFonts w:ascii="Times New Roman" w:eastAsia="Times New Roman" w:hAnsi="Times New Roman"/>
                <w:b/>
                <w:color w:val="000000"/>
                <w:w w:val="97"/>
                <w:sz w:val="16"/>
                <w:lang w:val="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3095C" w14:textId="45AB0B90"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ACD96" w14:textId="4DE7686E"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DD20D" w14:textId="419E2AFD"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01F68"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E04B39" w:rsidRPr="00D84927" w14:paraId="62C46121"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3630A"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4.3.</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B2458" w14:textId="77777777" w:rsidR="00E04B39" w:rsidRPr="00D84927" w:rsidRDefault="00000000">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Орнаментальное украшение каменной архитектуры в памятниках русской культуры, каменная резьба, роспись стен, изразцы.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DEFCE" w14:textId="6BE3FC61"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56F48" w14:textId="15FA1C5E"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ACE89" w14:textId="24561897"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22C25"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E04B39" w:rsidRPr="00D84927" w14:paraId="2A8AA6DF"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F1917"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4.4.</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2429F" w14:textId="77777777" w:rsidR="00E04B39" w:rsidRPr="00D84927" w:rsidRDefault="00000000">
            <w:pPr>
              <w:autoSpaceDE w:val="0"/>
              <w:autoSpaceDN w:val="0"/>
              <w:spacing w:before="76" w:after="0" w:line="245" w:lineRule="auto"/>
              <w:ind w:left="72"/>
              <w:rPr>
                <w:lang w:val="ru-RU"/>
              </w:rPr>
            </w:pPr>
            <w:r w:rsidRPr="00D84927">
              <w:rPr>
                <w:rFonts w:ascii="Times New Roman" w:eastAsia="Times New Roman" w:hAnsi="Times New Roman"/>
                <w:b/>
                <w:color w:val="000000"/>
                <w:w w:val="97"/>
                <w:sz w:val="16"/>
                <w:lang w:val="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2C19A" w14:textId="371F0EE0"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A03E4" w14:textId="3D8A8137"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41E97" w14:textId="058BECA8"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D65BC0"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E04B39" w:rsidRPr="00D84927" w14:paraId="6DAED5FD"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095DA"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4.5.</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181B1" w14:textId="77777777" w:rsidR="00E04B39" w:rsidRPr="00D84927" w:rsidRDefault="00000000">
            <w:pPr>
              <w:autoSpaceDE w:val="0"/>
              <w:autoSpaceDN w:val="0"/>
              <w:spacing w:before="76" w:after="0" w:line="233" w:lineRule="auto"/>
              <w:ind w:left="72"/>
              <w:rPr>
                <w:lang w:val="ru-RU"/>
              </w:rPr>
            </w:pPr>
            <w:r w:rsidRPr="00D84927">
              <w:rPr>
                <w:rFonts w:ascii="Times New Roman" w:eastAsia="Times New Roman" w:hAnsi="Times New Roman"/>
                <w:b/>
                <w:color w:val="000000"/>
                <w:w w:val="97"/>
                <w:sz w:val="16"/>
                <w:lang w:val="ru-RU"/>
              </w:rPr>
              <w:t>Женский и мужской костюмы в традициях разных народов. Своеобразие одежды разных эпох и культур.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0957AB" w14:textId="64029C0E"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4F20B" w14:textId="02781A52" w:rsidR="00E04B39" w:rsidRPr="00B55EA0" w:rsidRDefault="005D67E9" w:rsidP="00B55EA0">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66F4D" w14:textId="2A375561" w:rsidR="00E04B39" w:rsidRPr="00B55EA0" w:rsidRDefault="005D67E9" w:rsidP="00B55EA0">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8DEF8"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E04B39" w14:paraId="3AAD9AE2" w14:textId="77777777">
        <w:trPr>
          <w:trHeight w:hRule="exact" w:val="420"/>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7543B86"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Итого по модулю 4</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C842F" w14:textId="57DBF8EC" w:rsidR="00E04B39" w:rsidRPr="00B55EA0" w:rsidRDefault="00B55EA0" w:rsidP="00B55EA0">
            <w:pPr>
              <w:jc w:val="center"/>
              <w:rPr>
                <w:rFonts w:ascii="Times New Roman" w:hAnsi="Times New Roman" w:cs="Times New Roman"/>
                <w:sz w:val="16"/>
                <w:szCs w:val="16"/>
                <w:lang w:val="ru-RU"/>
              </w:rPr>
            </w:pPr>
            <w:r w:rsidRPr="00B55EA0">
              <w:rPr>
                <w:rFonts w:ascii="Times New Roman" w:hAnsi="Times New Roman" w:cs="Times New Roman"/>
                <w:sz w:val="16"/>
                <w:szCs w:val="16"/>
                <w:lang w:val="ru-RU"/>
              </w:rPr>
              <w:t>5</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4E7C642" w14:textId="77777777" w:rsidR="00E04B39" w:rsidRDefault="00E04B39"/>
        </w:tc>
      </w:tr>
      <w:tr w:rsidR="00E04B39" w14:paraId="0BCF45AF"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11B9FD4" w14:textId="77777777" w:rsidR="00E04B39" w:rsidRDefault="00000000">
            <w:pPr>
              <w:autoSpaceDE w:val="0"/>
              <w:autoSpaceDN w:val="0"/>
              <w:spacing w:before="78" w:after="0" w:line="230" w:lineRule="auto"/>
              <w:ind w:left="72"/>
            </w:pPr>
            <w:r>
              <w:rPr>
                <w:rFonts w:ascii="Times New Roman" w:eastAsia="Times New Roman" w:hAnsi="Times New Roman"/>
                <w:color w:val="000000"/>
                <w:w w:val="97"/>
                <w:sz w:val="16"/>
              </w:rPr>
              <w:t xml:space="preserve">Модуль 5. </w:t>
            </w:r>
            <w:r>
              <w:rPr>
                <w:rFonts w:ascii="Times New Roman" w:eastAsia="Times New Roman" w:hAnsi="Times New Roman"/>
                <w:b/>
                <w:color w:val="000000"/>
                <w:w w:val="97"/>
                <w:sz w:val="16"/>
              </w:rPr>
              <w:t xml:space="preserve">Архитектура </w:t>
            </w:r>
          </w:p>
        </w:tc>
      </w:tr>
      <w:tr w:rsidR="00E04B39" w:rsidRPr="00D84927" w14:paraId="129FCE49"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110DC"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5.1.</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089F0" w14:textId="77777777" w:rsidR="00E04B39" w:rsidRPr="00D84927" w:rsidRDefault="00000000">
            <w:pPr>
              <w:autoSpaceDE w:val="0"/>
              <w:autoSpaceDN w:val="0"/>
              <w:spacing w:before="78" w:after="0" w:line="245" w:lineRule="auto"/>
              <w:ind w:left="72" w:right="576"/>
              <w:rPr>
                <w:lang w:val="ru-RU"/>
              </w:rPr>
            </w:pPr>
            <w:r w:rsidRPr="00D84927">
              <w:rPr>
                <w:rFonts w:ascii="Times New Roman" w:eastAsia="Times New Roman" w:hAnsi="Times New Roman"/>
                <w:b/>
                <w:color w:val="000000"/>
                <w:w w:val="97"/>
                <w:sz w:val="16"/>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870A4" w14:textId="2BE450F8" w:rsidR="00E04B39" w:rsidRPr="008303FA" w:rsidRDefault="008E6F94" w:rsidP="008303FA">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5FCC0" w14:textId="6FA23C52" w:rsidR="00E04B39" w:rsidRPr="008303FA" w:rsidRDefault="008E6F94" w:rsidP="008303FA">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E1BED" w14:textId="710314E7" w:rsidR="00E04B39" w:rsidRPr="008303FA" w:rsidRDefault="008E6F94" w:rsidP="008303FA">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24C8E" w14:textId="77777777" w:rsidR="00E04B39" w:rsidRPr="00D84927" w:rsidRDefault="00000000">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E04B39" w14:paraId="50C65632" w14:textId="77777777">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9932D"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5.2.</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FD1DB" w14:textId="77777777" w:rsidR="00E04B39" w:rsidRDefault="00000000">
            <w:pPr>
              <w:autoSpaceDE w:val="0"/>
              <w:autoSpaceDN w:val="0"/>
              <w:spacing w:before="78" w:after="0" w:line="247" w:lineRule="auto"/>
              <w:ind w:left="72" w:right="144"/>
            </w:pPr>
            <w:r w:rsidRPr="00D84927">
              <w:rPr>
                <w:rFonts w:ascii="Times New Roman" w:eastAsia="Times New Roman" w:hAnsi="Times New Roman"/>
                <w:b/>
                <w:color w:val="000000"/>
                <w:w w:val="97"/>
                <w:sz w:val="16"/>
                <w:lang w:val="ru-RU"/>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w:t>
            </w:r>
            <w:r>
              <w:rPr>
                <w:rFonts w:ascii="Times New Roman" w:eastAsia="Times New Roman" w:hAnsi="Times New Roman"/>
                <w:b/>
                <w:color w:val="000000"/>
                <w:w w:val="97"/>
                <w:sz w:val="16"/>
              </w:rPr>
              <w:t>Разные виды изб и надворных построек.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2945B" w14:textId="7ADB072D" w:rsidR="00E04B39" w:rsidRPr="008E6F94" w:rsidRDefault="008E6F94" w:rsidP="008303FA">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219B7" w14:textId="3DF10FFF" w:rsidR="00E04B39" w:rsidRPr="008E6F94" w:rsidRDefault="008E6F94" w:rsidP="008303FA">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12CDC" w14:textId="1E45E7D1" w:rsidR="00E04B39" w:rsidRPr="008E6F94" w:rsidRDefault="008E6F94" w:rsidP="008303FA">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2FAA5" w14:textId="77777777" w:rsidR="00E04B39"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https://resh.edu.ru/subject/7/4/</w:t>
            </w:r>
          </w:p>
        </w:tc>
      </w:tr>
      <w:tr w:rsidR="00E04B39" w:rsidRPr="00D84927" w14:paraId="112928DA"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5963A"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5.3.</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115A5" w14:textId="77777777" w:rsidR="00E04B39" w:rsidRPr="00D84927" w:rsidRDefault="00000000">
            <w:pPr>
              <w:autoSpaceDE w:val="0"/>
              <w:autoSpaceDN w:val="0"/>
              <w:spacing w:before="76" w:after="0" w:line="245" w:lineRule="auto"/>
              <w:ind w:left="72" w:right="576"/>
              <w:rPr>
                <w:lang w:val="ru-RU"/>
              </w:rPr>
            </w:pPr>
            <w:r w:rsidRPr="00D84927">
              <w:rPr>
                <w:rFonts w:ascii="Times New Roman" w:eastAsia="Times New Roman" w:hAnsi="Times New Roman"/>
                <w:b/>
                <w:color w:val="000000"/>
                <w:w w:val="97"/>
                <w:sz w:val="16"/>
                <w:lang w:val="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84E54" w14:textId="3FAF49C6" w:rsidR="00E04B39" w:rsidRPr="008303FA" w:rsidRDefault="008E6F94" w:rsidP="008303FA">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1E23A" w14:textId="63FF8D5D" w:rsidR="00E04B39" w:rsidRPr="008303FA" w:rsidRDefault="008E6F94" w:rsidP="008303FA">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0B2B1" w14:textId="42AE17A8" w:rsidR="00E04B39" w:rsidRPr="008303FA" w:rsidRDefault="008E6F94" w:rsidP="008303FA">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43886"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E04B39" w:rsidRPr="00D84927" w14:paraId="44F8C00B" w14:textId="77777777">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10E133" w14:textId="77777777" w:rsidR="00E04B39" w:rsidRDefault="00000000">
            <w:pPr>
              <w:autoSpaceDE w:val="0"/>
              <w:autoSpaceDN w:val="0"/>
              <w:spacing w:before="76" w:after="0" w:line="233" w:lineRule="auto"/>
              <w:jc w:val="center"/>
            </w:pPr>
            <w:r>
              <w:rPr>
                <w:rFonts w:ascii="Times New Roman" w:eastAsia="Times New Roman" w:hAnsi="Times New Roman"/>
                <w:color w:val="000000"/>
                <w:w w:val="97"/>
                <w:sz w:val="16"/>
              </w:rPr>
              <w:t>5.4.</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C6699" w14:textId="77777777" w:rsidR="00E04B39" w:rsidRPr="00D84927" w:rsidRDefault="00000000">
            <w:pPr>
              <w:autoSpaceDE w:val="0"/>
              <w:autoSpaceDN w:val="0"/>
              <w:spacing w:before="76" w:after="0" w:line="245" w:lineRule="auto"/>
              <w:ind w:left="72" w:right="144"/>
              <w:rPr>
                <w:lang w:val="ru-RU"/>
              </w:rPr>
            </w:pPr>
            <w:r w:rsidRPr="00D84927">
              <w:rPr>
                <w:rFonts w:ascii="Times New Roman" w:eastAsia="Times New Roman" w:hAnsi="Times New Roman"/>
                <w:b/>
                <w:color w:val="000000"/>
                <w:w w:val="97"/>
                <w:sz w:val="16"/>
                <w:lang w:val="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8EC33" w14:textId="2BCE62FF" w:rsidR="00E04B39" w:rsidRPr="008303FA" w:rsidRDefault="008E6F94" w:rsidP="008303FA">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A3A97" w14:textId="5DDF1FEB" w:rsidR="00E04B39" w:rsidRPr="008303FA" w:rsidRDefault="008E6F94" w:rsidP="008303FA">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6996F" w14:textId="27B897BF" w:rsidR="00E04B39" w:rsidRPr="008303FA" w:rsidRDefault="008E6F94" w:rsidP="008303FA">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9045B" w14:textId="77777777" w:rsidR="00E04B39" w:rsidRPr="00D84927" w:rsidRDefault="00000000">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bl>
    <w:p w14:paraId="15EC4D8D" w14:textId="77777777" w:rsidR="00E04B39" w:rsidRPr="00D84927" w:rsidRDefault="00E04B39">
      <w:pPr>
        <w:autoSpaceDE w:val="0"/>
        <w:autoSpaceDN w:val="0"/>
        <w:spacing w:after="0" w:line="14" w:lineRule="exact"/>
        <w:rPr>
          <w:lang w:val="ru-RU"/>
        </w:rPr>
      </w:pPr>
    </w:p>
    <w:p w14:paraId="2567CEC0" w14:textId="77777777" w:rsidR="00E04B39" w:rsidRPr="00D84927" w:rsidRDefault="00E04B39">
      <w:pPr>
        <w:rPr>
          <w:lang w:val="ru-RU"/>
        </w:rPr>
        <w:sectPr w:rsidR="00E04B39" w:rsidRPr="00D84927">
          <w:pgSz w:w="16840" w:h="11900"/>
          <w:pgMar w:top="284" w:right="640" w:bottom="544" w:left="666" w:header="720" w:footer="720" w:gutter="0"/>
          <w:cols w:space="720" w:equalWidth="0">
            <w:col w:w="15534" w:space="0"/>
          </w:cols>
          <w:docGrid w:linePitch="360"/>
        </w:sectPr>
      </w:pPr>
    </w:p>
    <w:p w14:paraId="1A735BE4" w14:textId="77777777" w:rsidR="00E04B39" w:rsidRPr="00D84927" w:rsidRDefault="00E04B39">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10278"/>
        <w:gridCol w:w="528"/>
        <w:gridCol w:w="1106"/>
        <w:gridCol w:w="1140"/>
        <w:gridCol w:w="2054"/>
      </w:tblGrid>
      <w:tr w:rsidR="008E6F94" w:rsidRPr="00D84927" w14:paraId="0F349B0B"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8FFE3" w14:textId="77777777" w:rsidR="008E6F94" w:rsidRDefault="008E6F94" w:rsidP="008E6F94">
            <w:pPr>
              <w:autoSpaceDE w:val="0"/>
              <w:autoSpaceDN w:val="0"/>
              <w:spacing w:before="78" w:after="0" w:line="230" w:lineRule="auto"/>
              <w:jc w:val="center"/>
            </w:pPr>
            <w:r>
              <w:rPr>
                <w:rFonts w:ascii="Times New Roman" w:eastAsia="Times New Roman" w:hAnsi="Times New Roman"/>
                <w:color w:val="000000"/>
                <w:w w:val="97"/>
                <w:sz w:val="16"/>
              </w:rPr>
              <w:t>5.5.</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D7AEF" w14:textId="77777777" w:rsidR="008E6F94" w:rsidRPr="00D84927" w:rsidRDefault="008E6F94" w:rsidP="008E6F94">
            <w:pPr>
              <w:autoSpaceDE w:val="0"/>
              <w:autoSpaceDN w:val="0"/>
              <w:spacing w:before="78" w:after="0" w:line="245" w:lineRule="auto"/>
              <w:ind w:left="72" w:right="144"/>
              <w:rPr>
                <w:lang w:val="ru-RU"/>
              </w:rPr>
            </w:pPr>
            <w:r w:rsidRPr="00D84927">
              <w:rPr>
                <w:rFonts w:ascii="Times New Roman" w:eastAsia="Times New Roman" w:hAnsi="Times New Roman"/>
                <w:b/>
                <w:color w:val="000000"/>
                <w:w w:val="97"/>
                <w:sz w:val="16"/>
                <w:lang w:val="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820A01" w14:textId="5CF2424A" w:rsidR="008E6F94" w:rsidRPr="00D84927" w:rsidRDefault="008E6F94" w:rsidP="008E6F94">
            <w:pPr>
              <w:jc w:val="center"/>
              <w:rPr>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68068" w14:textId="54E5F9DB" w:rsidR="008E6F94" w:rsidRPr="00D84927" w:rsidRDefault="008E6F94" w:rsidP="008E6F94">
            <w:pPr>
              <w:jc w:val="center"/>
              <w:rPr>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910E3" w14:textId="15AF32C2" w:rsidR="008E6F94" w:rsidRPr="00D84927" w:rsidRDefault="008E6F94" w:rsidP="008E6F94">
            <w:pPr>
              <w:jc w:val="center"/>
              <w:rPr>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9BF17" w14:textId="77777777" w:rsidR="008E6F94" w:rsidRPr="00D84927" w:rsidRDefault="008E6F94" w:rsidP="008E6F94">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8E6F94" w:rsidRPr="00D84927" w14:paraId="1A2C5624"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CA59F" w14:textId="77777777" w:rsidR="008E6F94" w:rsidRDefault="008E6F94" w:rsidP="008E6F94">
            <w:pPr>
              <w:autoSpaceDE w:val="0"/>
              <w:autoSpaceDN w:val="0"/>
              <w:spacing w:before="78" w:after="0" w:line="230" w:lineRule="auto"/>
              <w:jc w:val="center"/>
            </w:pPr>
            <w:r>
              <w:rPr>
                <w:rFonts w:ascii="Times New Roman" w:eastAsia="Times New Roman" w:hAnsi="Times New Roman"/>
                <w:color w:val="000000"/>
                <w:w w:val="97"/>
                <w:sz w:val="16"/>
              </w:rPr>
              <w:t>5.6.</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AC08A" w14:textId="77777777" w:rsidR="008E6F94" w:rsidRPr="00D84927" w:rsidRDefault="008E6F94" w:rsidP="008E6F94">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Понимание значения для современных людей сохранения культурного наследия.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97109" w14:textId="7D3AFB0A" w:rsidR="008E6F94" w:rsidRPr="00D84927" w:rsidRDefault="008E6F94" w:rsidP="008E6F94">
            <w:pPr>
              <w:jc w:val="center"/>
              <w:rPr>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22655" w14:textId="5ABDA22C" w:rsidR="008E6F94" w:rsidRPr="00D84927" w:rsidRDefault="008E6F94" w:rsidP="008E6F94">
            <w:pPr>
              <w:jc w:val="center"/>
              <w:rPr>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57055" w14:textId="38034F6C" w:rsidR="008E6F94" w:rsidRPr="00D84927" w:rsidRDefault="008E6F94" w:rsidP="008E6F94">
            <w:pPr>
              <w:jc w:val="center"/>
              <w:rPr>
                <w:lang w:val="ru-RU"/>
              </w:rPr>
            </w:pPr>
            <w:r>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3449E" w14:textId="77777777" w:rsidR="008E6F94" w:rsidRPr="00D84927" w:rsidRDefault="008E6F94" w:rsidP="008E6F94">
            <w:pPr>
              <w:autoSpaceDE w:val="0"/>
              <w:autoSpaceDN w:val="0"/>
              <w:spacing w:before="78"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8E6F94" w14:paraId="5A8CDC5F"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1F1568E" w14:textId="77777777" w:rsidR="008E6F94" w:rsidRDefault="008E6F94" w:rsidP="008E6F94">
            <w:pPr>
              <w:autoSpaceDE w:val="0"/>
              <w:autoSpaceDN w:val="0"/>
              <w:spacing w:before="78" w:after="0" w:line="230" w:lineRule="auto"/>
              <w:ind w:left="72"/>
            </w:pPr>
            <w:r>
              <w:rPr>
                <w:rFonts w:ascii="Times New Roman" w:eastAsia="Times New Roman" w:hAnsi="Times New Roman"/>
                <w:color w:val="000000"/>
                <w:w w:val="97"/>
                <w:sz w:val="16"/>
              </w:rPr>
              <w:t>Итого по модулю 5</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25743" w14:textId="720AA91D" w:rsidR="008E6F94" w:rsidRPr="008E6F94" w:rsidRDefault="008E6F94" w:rsidP="008E6F94">
            <w:pPr>
              <w:jc w:val="center"/>
              <w:rPr>
                <w:rFonts w:ascii="Times New Roman" w:hAnsi="Times New Roman" w:cs="Times New Roman"/>
                <w:sz w:val="16"/>
                <w:szCs w:val="16"/>
                <w:lang w:val="ru-RU"/>
              </w:rPr>
            </w:pPr>
            <w:r w:rsidRPr="008E6F94">
              <w:rPr>
                <w:rFonts w:ascii="Times New Roman" w:hAnsi="Times New Roman" w:cs="Times New Roman"/>
                <w:sz w:val="16"/>
                <w:szCs w:val="16"/>
                <w:lang w:val="ru-RU"/>
              </w:rPr>
              <w:t>6</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32A585E" w14:textId="77777777" w:rsidR="008E6F94" w:rsidRDefault="008E6F94" w:rsidP="008E6F94"/>
        </w:tc>
      </w:tr>
      <w:tr w:rsidR="008E6F94" w14:paraId="37DD5E77"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8EF1AA0" w14:textId="77777777" w:rsidR="008E6F94" w:rsidRDefault="008E6F94" w:rsidP="008E6F94">
            <w:pPr>
              <w:autoSpaceDE w:val="0"/>
              <w:autoSpaceDN w:val="0"/>
              <w:spacing w:before="78" w:after="0" w:line="230" w:lineRule="auto"/>
              <w:ind w:left="72"/>
            </w:pPr>
            <w:r>
              <w:rPr>
                <w:rFonts w:ascii="Times New Roman" w:eastAsia="Times New Roman" w:hAnsi="Times New Roman"/>
                <w:color w:val="000000"/>
                <w:w w:val="97"/>
                <w:sz w:val="16"/>
              </w:rPr>
              <w:t xml:space="preserve">Модуль 6. </w:t>
            </w:r>
            <w:r>
              <w:rPr>
                <w:rFonts w:ascii="Times New Roman" w:eastAsia="Times New Roman" w:hAnsi="Times New Roman"/>
                <w:b/>
                <w:color w:val="000000"/>
                <w:w w:val="97"/>
                <w:sz w:val="16"/>
              </w:rPr>
              <w:t>Восприятие произведений искусства</w:t>
            </w:r>
          </w:p>
        </w:tc>
      </w:tr>
      <w:tr w:rsidR="005D67E9" w:rsidRPr="00D84927" w14:paraId="268055BA" w14:textId="77777777">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DDC1D" w14:textId="77777777" w:rsidR="005D67E9" w:rsidRDefault="005D67E9" w:rsidP="005D67E9">
            <w:pPr>
              <w:autoSpaceDE w:val="0"/>
              <w:autoSpaceDN w:val="0"/>
              <w:spacing w:before="80" w:after="0" w:line="230" w:lineRule="auto"/>
              <w:jc w:val="center"/>
            </w:pPr>
            <w:r>
              <w:rPr>
                <w:rFonts w:ascii="Times New Roman" w:eastAsia="Times New Roman" w:hAnsi="Times New Roman"/>
                <w:color w:val="000000"/>
                <w:w w:val="97"/>
                <w:sz w:val="16"/>
              </w:rPr>
              <w:t>6.1.</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2190D" w14:textId="77777777" w:rsidR="005D67E9" w:rsidRPr="00D84927" w:rsidRDefault="005D67E9" w:rsidP="005D67E9">
            <w:pPr>
              <w:autoSpaceDE w:val="0"/>
              <w:autoSpaceDN w:val="0"/>
              <w:spacing w:before="80" w:after="0" w:line="245" w:lineRule="auto"/>
              <w:ind w:left="72" w:right="144"/>
              <w:rPr>
                <w:lang w:val="ru-RU"/>
              </w:rPr>
            </w:pPr>
            <w:r w:rsidRPr="00D84927">
              <w:rPr>
                <w:rFonts w:ascii="Times New Roman" w:eastAsia="Times New Roman" w:hAnsi="Times New Roman"/>
                <w:b/>
                <w:color w:val="000000"/>
                <w:w w:val="97"/>
                <w:sz w:val="16"/>
                <w:lang w:val="ru-RU"/>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803BB" w14:textId="34C72730" w:rsidR="005D67E9" w:rsidRPr="00D84927" w:rsidRDefault="005D67E9" w:rsidP="005D67E9">
            <w:pPr>
              <w:jc w:val="center"/>
              <w:rPr>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3E817" w14:textId="57372724" w:rsidR="005D67E9" w:rsidRPr="00D84927" w:rsidRDefault="005D67E9" w:rsidP="005D67E9">
            <w:pPr>
              <w:jc w:val="center"/>
              <w:rPr>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B74F3" w14:textId="2537C595" w:rsidR="005D67E9" w:rsidRPr="00D84927" w:rsidRDefault="005D67E9" w:rsidP="005D67E9">
            <w:pPr>
              <w:jc w:val="center"/>
              <w:rPr>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269C4" w14:textId="77777777" w:rsidR="005D67E9" w:rsidRPr="00D84927" w:rsidRDefault="005D67E9" w:rsidP="005D67E9">
            <w:pPr>
              <w:autoSpaceDE w:val="0"/>
              <w:autoSpaceDN w:val="0"/>
              <w:spacing w:before="80" w:after="0" w:line="230"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5D67E9" w:rsidRPr="00D84927" w14:paraId="5C314ED8"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58C06" w14:textId="77777777" w:rsidR="005D67E9" w:rsidRDefault="005D67E9" w:rsidP="005D67E9">
            <w:pPr>
              <w:autoSpaceDE w:val="0"/>
              <w:autoSpaceDN w:val="0"/>
              <w:spacing w:before="76" w:after="0" w:line="233" w:lineRule="auto"/>
              <w:jc w:val="center"/>
            </w:pPr>
            <w:r>
              <w:rPr>
                <w:rFonts w:ascii="Times New Roman" w:eastAsia="Times New Roman" w:hAnsi="Times New Roman"/>
                <w:color w:val="000000"/>
                <w:w w:val="97"/>
                <w:sz w:val="16"/>
              </w:rPr>
              <w:t>6.2.</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998A5" w14:textId="77777777" w:rsidR="005D67E9" w:rsidRPr="00D84927" w:rsidRDefault="005D67E9" w:rsidP="005D67E9">
            <w:pPr>
              <w:autoSpaceDE w:val="0"/>
              <w:autoSpaceDN w:val="0"/>
              <w:spacing w:before="76" w:after="0" w:line="233" w:lineRule="auto"/>
              <w:jc w:val="center"/>
              <w:rPr>
                <w:lang w:val="ru-RU"/>
              </w:rPr>
            </w:pPr>
            <w:r w:rsidRPr="00D84927">
              <w:rPr>
                <w:rFonts w:ascii="Times New Roman" w:eastAsia="Times New Roman" w:hAnsi="Times New Roman"/>
                <w:b/>
                <w:color w:val="000000"/>
                <w:w w:val="97"/>
                <w:sz w:val="16"/>
                <w:lang w:val="ru-RU"/>
              </w:rPr>
              <w:t>Примеры произведений великих европейских художников: Леонардо да Винчи, Рафаэля, Рембрандта, Пикассо (и других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1E34E" w14:textId="71AA07B4" w:rsidR="005D67E9" w:rsidRPr="00D84927" w:rsidRDefault="005D67E9" w:rsidP="005D67E9">
            <w:pPr>
              <w:jc w:val="center"/>
              <w:rPr>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A20B9" w14:textId="22F67A1B" w:rsidR="005D67E9" w:rsidRPr="00D84927" w:rsidRDefault="005D67E9" w:rsidP="005D67E9">
            <w:pPr>
              <w:jc w:val="center"/>
              <w:rPr>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61693" w14:textId="0D1C71E9" w:rsidR="005D67E9" w:rsidRPr="00D84927" w:rsidRDefault="005D67E9" w:rsidP="005D67E9">
            <w:pPr>
              <w:jc w:val="center"/>
              <w:rPr>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CD62C" w14:textId="77777777" w:rsidR="005D67E9" w:rsidRPr="00D84927" w:rsidRDefault="005D67E9" w:rsidP="005D67E9">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5D67E9" w14:paraId="2AA99D09"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A8DDB" w14:textId="77777777" w:rsidR="005D67E9" w:rsidRDefault="005D67E9" w:rsidP="005D67E9">
            <w:pPr>
              <w:autoSpaceDE w:val="0"/>
              <w:autoSpaceDN w:val="0"/>
              <w:spacing w:before="76" w:after="0" w:line="233" w:lineRule="auto"/>
              <w:jc w:val="center"/>
            </w:pPr>
            <w:r>
              <w:rPr>
                <w:rFonts w:ascii="Times New Roman" w:eastAsia="Times New Roman" w:hAnsi="Times New Roman"/>
                <w:color w:val="000000"/>
                <w:w w:val="97"/>
                <w:sz w:val="16"/>
              </w:rPr>
              <w:t>6.3.</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0FF26" w14:textId="77777777" w:rsidR="005D67E9" w:rsidRDefault="005D67E9" w:rsidP="005D67E9">
            <w:pPr>
              <w:autoSpaceDE w:val="0"/>
              <w:autoSpaceDN w:val="0"/>
              <w:spacing w:before="76" w:after="0" w:line="250" w:lineRule="auto"/>
              <w:ind w:left="72"/>
            </w:pPr>
            <w:r w:rsidRPr="00D84927">
              <w:rPr>
                <w:rFonts w:ascii="Times New Roman" w:eastAsia="Times New Roman" w:hAnsi="Times New Roman"/>
                <w:b/>
                <w:color w:val="000000"/>
                <w:w w:val="97"/>
                <w:sz w:val="16"/>
                <w:lang w:val="ru-RU"/>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w:t>
            </w:r>
            <w:r>
              <w:rPr>
                <w:rFonts w:ascii="Times New Roman" w:eastAsia="Times New Roman" w:hAnsi="Times New Roman"/>
                <w:b/>
                <w:color w:val="000000"/>
                <w:w w:val="97"/>
                <w:sz w:val="16"/>
              </w:rPr>
              <w:t>Памятники русского деревянного зодчества. Архитектурный комплекс на острове Кижи.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9208F" w14:textId="602FD765" w:rsidR="005D67E9" w:rsidRDefault="005D67E9" w:rsidP="005D67E9">
            <w:pPr>
              <w:jc w:val="cente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2D9EE" w14:textId="26672013" w:rsidR="005D67E9" w:rsidRDefault="005D67E9" w:rsidP="005D67E9">
            <w:pPr>
              <w:jc w:val="cente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F39FC" w14:textId="20276A7C" w:rsidR="005D67E9" w:rsidRDefault="005D67E9" w:rsidP="005D67E9">
            <w:pPr>
              <w:jc w:val="cente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026B3" w14:textId="77777777" w:rsidR="005D67E9" w:rsidRDefault="005D67E9" w:rsidP="005D67E9">
            <w:pPr>
              <w:autoSpaceDE w:val="0"/>
              <w:autoSpaceDN w:val="0"/>
              <w:spacing w:before="76" w:after="0" w:line="233" w:lineRule="auto"/>
              <w:jc w:val="center"/>
            </w:pPr>
            <w:r>
              <w:rPr>
                <w:rFonts w:ascii="Times New Roman" w:eastAsia="Times New Roman" w:hAnsi="Times New Roman"/>
                <w:color w:val="000000"/>
                <w:w w:val="97"/>
                <w:sz w:val="16"/>
              </w:rPr>
              <w:t>https://resh.edu.ru/subject/7/4/</w:t>
            </w:r>
          </w:p>
        </w:tc>
      </w:tr>
      <w:tr w:rsidR="005D67E9" w:rsidRPr="00D84927" w14:paraId="52C288B5"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A2D6C" w14:textId="77777777" w:rsidR="005D67E9" w:rsidRDefault="005D67E9" w:rsidP="005D67E9">
            <w:pPr>
              <w:autoSpaceDE w:val="0"/>
              <w:autoSpaceDN w:val="0"/>
              <w:spacing w:before="76" w:after="0" w:line="233" w:lineRule="auto"/>
              <w:jc w:val="center"/>
            </w:pPr>
            <w:r>
              <w:rPr>
                <w:rFonts w:ascii="Times New Roman" w:eastAsia="Times New Roman" w:hAnsi="Times New Roman"/>
                <w:color w:val="000000"/>
                <w:w w:val="97"/>
                <w:sz w:val="16"/>
              </w:rPr>
              <w:t>6.4.</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D6931" w14:textId="77777777" w:rsidR="005D67E9" w:rsidRPr="00D84927" w:rsidRDefault="005D67E9" w:rsidP="005D67E9">
            <w:pPr>
              <w:autoSpaceDE w:val="0"/>
              <w:autoSpaceDN w:val="0"/>
              <w:spacing w:before="76" w:after="0" w:line="250" w:lineRule="auto"/>
              <w:ind w:left="72" w:right="576"/>
              <w:rPr>
                <w:lang w:val="ru-RU"/>
              </w:rPr>
            </w:pPr>
            <w:r w:rsidRPr="00D84927">
              <w:rPr>
                <w:rFonts w:ascii="Times New Roman" w:eastAsia="Times New Roman" w:hAnsi="Times New Roman"/>
                <w:b/>
                <w:color w:val="000000"/>
                <w:w w:val="97"/>
                <w:sz w:val="16"/>
                <w:lang w:val="ru-RU"/>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9584B" w14:textId="6AF89630" w:rsidR="005D67E9" w:rsidRPr="00D84927" w:rsidRDefault="005D67E9" w:rsidP="005D67E9">
            <w:pPr>
              <w:jc w:val="center"/>
              <w:rPr>
                <w:lang w:val="ru-RU"/>
              </w:rPr>
            </w:pPr>
            <w:r>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CE068" w14:textId="5DA6A85F" w:rsidR="005D67E9" w:rsidRPr="00D84927" w:rsidRDefault="005D67E9" w:rsidP="005D67E9">
            <w:pPr>
              <w:jc w:val="center"/>
              <w:rPr>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9C13C" w14:textId="6431EC4A" w:rsidR="005D67E9" w:rsidRPr="00D84927" w:rsidRDefault="005D67E9" w:rsidP="005D67E9">
            <w:pPr>
              <w:jc w:val="center"/>
              <w:rPr>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6F143" w14:textId="77777777" w:rsidR="005D67E9" w:rsidRPr="00D84927" w:rsidRDefault="005D67E9" w:rsidP="005D67E9">
            <w:pPr>
              <w:autoSpaceDE w:val="0"/>
              <w:autoSpaceDN w:val="0"/>
              <w:spacing w:before="76" w:after="0" w:line="233" w:lineRule="auto"/>
              <w:jc w:val="center"/>
              <w:rPr>
                <w:lang w:val="ru-RU"/>
              </w:rPr>
            </w:pPr>
            <w:r>
              <w:rPr>
                <w:rFonts w:ascii="Times New Roman" w:eastAsia="Times New Roman" w:hAnsi="Times New Roman"/>
                <w:color w:val="000000"/>
                <w:w w:val="97"/>
                <w:sz w:val="16"/>
              </w:rPr>
              <w:t>https</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849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84927">
              <w:rPr>
                <w:rFonts w:ascii="Times New Roman" w:eastAsia="Times New Roman" w:hAnsi="Times New Roman"/>
                <w:color w:val="000000"/>
                <w:w w:val="97"/>
                <w:sz w:val="16"/>
                <w:lang w:val="ru-RU"/>
              </w:rPr>
              <w:t>/7/4/</w:t>
            </w:r>
          </w:p>
        </w:tc>
      </w:tr>
      <w:tr w:rsidR="005D67E9" w:rsidRPr="00D84927" w14:paraId="31A36271"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35AC7" w14:textId="77777777" w:rsidR="005D67E9" w:rsidRDefault="005D67E9" w:rsidP="005D67E9">
            <w:pPr>
              <w:autoSpaceDE w:val="0"/>
              <w:autoSpaceDN w:val="0"/>
              <w:spacing w:before="78" w:after="0" w:line="230" w:lineRule="auto"/>
              <w:jc w:val="center"/>
            </w:pPr>
            <w:r>
              <w:rPr>
                <w:rFonts w:ascii="Times New Roman" w:eastAsia="Times New Roman" w:hAnsi="Times New Roman"/>
                <w:color w:val="000000"/>
                <w:w w:val="97"/>
                <w:sz w:val="16"/>
              </w:rPr>
              <w:t>6.5.</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E41A8" w14:textId="77777777" w:rsidR="005D67E9" w:rsidRPr="00D84927" w:rsidRDefault="005D67E9" w:rsidP="005D67E9">
            <w:pPr>
              <w:autoSpaceDE w:val="0"/>
              <w:autoSpaceDN w:val="0"/>
              <w:spacing w:before="78" w:after="0" w:line="245" w:lineRule="auto"/>
              <w:ind w:left="72"/>
              <w:rPr>
                <w:lang w:val="ru-RU"/>
              </w:rPr>
            </w:pPr>
            <w:r w:rsidRPr="00D84927">
              <w:rPr>
                <w:rFonts w:ascii="Times New Roman" w:eastAsia="Times New Roman" w:hAnsi="Times New Roman"/>
                <w:b/>
                <w:color w:val="000000"/>
                <w:w w:val="97"/>
                <w:sz w:val="16"/>
                <w:lang w:val="ru-RU"/>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«Мамаев курган» (и другие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E9C12B" w14:textId="641428FC"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46145" w14:textId="747539EA"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3454F5" w14:textId="36BD8661" w:rsidR="005D67E9" w:rsidRPr="005D67E9" w:rsidRDefault="005D67E9" w:rsidP="005D67E9">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ABFA06" w14:textId="77777777" w:rsidR="005D67E9" w:rsidRPr="005D67E9" w:rsidRDefault="005D67E9" w:rsidP="005D67E9">
            <w:pPr>
              <w:autoSpaceDE w:val="0"/>
              <w:autoSpaceDN w:val="0"/>
              <w:spacing w:before="78" w:after="0" w:line="230" w:lineRule="auto"/>
              <w:jc w:val="center"/>
              <w:rPr>
                <w:rFonts w:ascii="Times New Roman" w:hAnsi="Times New Roman" w:cs="Times New Roman"/>
                <w:sz w:val="16"/>
                <w:szCs w:val="16"/>
                <w:lang w:val="ru-RU"/>
              </w:rPr>
            </w:pPr>
            <w:r w:rsidRPr="005D67E9">
              <w:rPr>
                <w:rFonts w:ascii="Times New Roman" w:eastAsia="Times New Roman" w:hAnsi="Times New Roman" w:cs="Times New Roman"/>
                <w:color w:val="000000"/>
                <w:w w:val="97"/>
                <w:sz w:val="16"/>
                <w:szCs w:val="16"/>
              </w:rPr>
              <w:t>https</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resh</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edu</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ru</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subject</w:t>
            </w:r>
            <w:r w:rsidRPr="005D67E9">
              <w:rPr>
                <w:rFonts w:ascii="Times New Roman" w:eastAsia="Times New Roman" w:hAnsi="Times New Roman" w:cs="Times New Roman"/>
                <w:color w:val="000000"/>
                <w:w w:val="97"/>
                <w:sz w:val="16"/>
                <w:szCs w:val="16"/>
                <w:lang w:val="ru-RU"/>
              </w:rPr>
              <w:t>/7/4/</w:t>
            </w:r>
          </w:p>
        </w:tc>
      </w:tr>
      <w:tr w:rsidR="005D67E9" w14:paraId="40C85078"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044D9C" w14:textId="77777777" w:rsidR="005D67E9" w:rsidRDefault="005D67E9" w:rsidP="005D67E9">
            <w:pPr>
              <w:autoSpaceDE w:val="0"/>
              <w:autoSpaceDN w:val="0"/>
              <w:spacing w:before="78" w:after="0" w:line="230" w:lineRule="auto"/>
              <w:ind w:left="72"/>
            </w:pPr>
            <w:r>
              <w:rPr>
                <w:rFonts w:ascii="Times New Roman" w:eastAsia="Times New Roman" w:hAnsi="Times New Roman"/>
                <w:color w:val="000000"/>
                <w:w w:val="97"/>
                <w:sz w:val="16"/>
              </w:rPr>
              <w:t>Итого по модулю 6</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23B3B" w14:textId="6B958485"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5</w:t>
            </w:r>
          </w:p>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0470CF2" w14:textId="77777777" w:rsidR="005D67E9" w:rsidRPr="005D67E9" w:rsidRDefault="005D67E9" w:rsidP="005D67E9">
            <w:pPr>
              <w:jc w:val="center"/>
              <w:rPr>
                <w:rFonts w:ascii="Times New Roman" w:hAnsi="Times New Roman" w:cs="Times New Roman"/>
                <w:sz w:val="16"/>
                <w:szCs w:val="16"/>
              </w:rPr>
            </w:pPr>
          </w:p>
        </w:tc>
      </w:tr>
      <w:tr w:rsidR="005D67E9" w14:paraId="7790C709"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FC3DA0B" w14:textId="77777777" w:rsidR="005D67E9" w:rsidRDefault="005D67E9" w:rsidP="005D67E9">
            <w:pPr>
              <w:autoSpaceDE w:val="0"/>
              <w:autoSpaceDN w:val="0"/>
              <w:spacing w:before="78" w:after="0" w:line="230" w:lineRule="auto"/>
              <w:ind w:left="72"/>
            </w:pPr>
            <w:r>
              <w:rPr>
                <w:rFonts w:ascii="Times New Roman" w:eastAsia="Times New Roman" w:hAnsi="Times New Roman"/>
                <w:color w:val="000000"/>
                <w:w w:val="97"/>
                <w:sz w:val="16"/>
              </w:rPr>
              <w:t xml:space="preserve">Модуль 7. </w:t>
            </w:r>
            <w:r>
              <w:rPr>
                <w:rFonts w:ascii="Times New Roman" w:eastAsia="Times New Roman" w:hAnsi="Times New Roman"/>
                <w:b/>
                <w:color w:val="000000"/>
                <w:w w:val="97"/>
                <w:sz w:val="16"/>
              </w:rPr>
              <w:t>Азбука цифровой графики</w:t>
            </w:r>
          </w:p>
        </w:tc>
      </w:tr>
      <w:tr w:rsidR="005D67E9" w:rsidRPr="00D84927" w14:paraId="31B383DE" w14:textId="77777777">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0ABD2" w14:textId="77777777" w:rsidR="005D67E9" w:rsidRDefault="005D67E9" w:rsidP="005D67E9">
            <w:pPr>
              <w:autoSpaceDE w:val="0"/>
              <w:autoSpaceDN w:val="0"/>
              <w:spacing w:before="78" w:after="0" w:line="230" w:lineRule="auto"/>
              <w:jc w:val="center"/>
            </w:pPr>
            <w:r>
              <w:rPr>
                <w:rFonts w:ascii="Times New Roman" w:eastAsia="Times New Roman" w:hAnsi="Times New Roman"/>
                <w:color w:val="000000"/>
                <w:w w:val="97"/>
                <w:sz w:val="16"/>
              </w:rPr>
              <w:t>7.1.</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C3B08" w14:textId="77777777" w:rsidR="005D67E9" w:rsidRPr="00D84927" w:rsidRDefault="005D67E9" w:rsidP="005D67E9">
            <w:pPr>
              <w:autoSpaceDE w:val="0"/>
              <w:autoSpaceDN w:val="0"/>
              <w:spacing w:before="78" w:after="0" w:line="245" w:lineRule="auto"/>
              <w:ind w:left="72" w:right="576"/>
              <w:rPr>
                <w:lang w:val="ru-RU"/>
              </w:rPr>
            </w:pPr>
            <w:r w:rsidRPr="00D84927">
              <w:rPr>
                <w:rFonts w:ascii="Times New Roman" w:eastAsia="Times New Roman" w:hAnsi="Times New Roman"/>
                <w:b/>
                <w:color w:val="000000"/>
                <w:w w:val="97"/>
                <w:sz w:val="16"/>
                <w:lang w:val="ru-RU"/>
              </w:rPr>
              <w:t xml:space="preserve">Изображение и освоение в программе </w:t>
            </w:r>
            <w:r>
              <w:rPr>
                <w:rFonts w:ascii="Times New Roman" w:eastAsia="Times New Roman" w:hAnsi="Times New Roman"/>
                <w:b/>
                <w:color w:val="000000"/>
                <w:w w:val="97"/>
                <w:sz w:val="16"/>
              </w:rPr>
              <w:t>Paint</w:t>
            </w:r>
            <w:r w:rsidRPr="00D84927">
              <w:rPr>
                <w:rFonts w:ascii="Times New Roman" w:eastAsia="Times New Roman" w:hAnsi="Times New Roman"/>
                <w:b/>
                <w:color w:val="000000"/>
                <w:w w:val="97"/>
                <w:sz w:val="16"/>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16E08" w14:textId="295FFE2A"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717B9" w14:textId="62A656F0"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606ED" w14:textId="2262328B"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4692B" w14:textId="77777777" w:rsidR="005D67E9" w:rsidRPr="005D67E9" w:rsidRDefault="005D67E9" w:rsidP="005D67E9">
            <w:pPr>
              <w:autoSpaceDE w:val="0"/>
              <w:autoSpaceDN w:val="0"/>
              <w:spacing w:before="78" w:after="0" w:line="230" w:lineRule="auto"/>
              <w:jc w:val="center"/>
              <w:rPr>
                <w:rFonts w:ascii="Times New Roman" w:hAnsi="Times New Roman" w:cs="Times New Roman"/>
                <w:sz w:val="16"/>
                <w:szCs w:val="16"/>
                <w:lang w:val="ru-RU"/>
              </w:rPr>
            </w:pPr>
            <w:r w:rsidRPr="005D67E9">
              <w:rPr>
                <w:rFonts w:ascii="Times New Roman" w:eastAsia="Times New Roman" w:hAnsi="Times New Roman" w:cs="Times New Roman"/>
                <w:color w:val="000000"/>
                <w:w w:val="97"/>
                <w:sz w:val="16"/>
                <w:szCs w:val="16"/>
              </w:rPr>
              <w:t>https</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resh</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edu</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ru</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subject</w:t>
            </w:r>
            <w:r w:rsidRPr="005D67E9">
              <w:rPr>
                <w:rFonts w:ascii="Times New Roman" w:eastAsia="Times New Roman" w:hAnsi="Times New Roman" w:cs="Times New Roman"/>
                <w:color w:val="000000"/>
                <w:w w:val="97"/>
                <w:sz w:val="16"/>
                <w:szCs w:val="16"/>
                <w:lang w:val="ru-RU"/>
              </w:rPr>
              <w:t>/7/4/</w:t>
            </w:r>
          </w:p>
        </w:tc>
      </w:tr>
      <w:tr w:rsidR="005D67E9" w:rsidRPr="00D84927" w14:paraId="55652459"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6AF31" w14:textId="77777777" w:rsidR="005D67E9" w:rsidRDefault="005D67E9" w:rsidP="005D67E9">
            <w:pPr>
              <w:autoSpaceDE w:val="0"/>
              <w:autoSpaceDN w:val="0"/>
              <w:spacing w:before="76" w:after="0" w:line="233" w:lineRule="auto"/>
              <w:jc w:val="center"/>
            </w:pPr>
            <w:r>
              <w:rPr>
                <w:rFonts w:ascii="Times New Roman" w:eastAsia="Times New Roman" w:hAnsi="Times New Roman"/>
                <w:color w:val="000000"/>
                <w:w w:val="97"/>
                <w:sz w:val="16"/>
              </w:rPr>
              <w:t>7.2.</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BD8F3" w14:textId="77777777" w:rsidR="005D67E9" w:rsidRPr="00D84927" w:rsidRDefault="005D67E9" w:rsidP="005D67E9">
            <w:pPr>
              <w:autoSpaceDE w:val="0"/>
              <w:autoSpaceDN w:val="0"/>
              <w:spacing w:before="76" w:after="0" w:line="250" w:lineRule="auto"/>
              <w:ind w:left="72" w:right="144"/>
              <w:rPr>
                <w:lang w:val="ru-RU"/>
              </w:rPr>
            </w:pPr>
            <w:r w:rsidRPr="00D84927">
              <w:rPr>
                <w:rFonts w:ascii="Times New Roman" w:eastAsia="Times New Roman" w:hAnsi="Times New Roman"/>
                <w:b/>
                <w:color w:val="000000"/>
                <w:w w:val="97"/>
                <w:sz w:val="16"/>
                <w:lang w:val="ru-RU"/>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E9633" w14:textId="2C39D3EA"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51E02" w14:textId="4183948B"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D19C0" w14:textId="6FE67ED8"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1D1A9" w14:textId="77777777" w:rsidR="005D67E9" w:rsidRPr="005D67E9" w:rsidRDefault="005D67E9" w:rsidP="005D67E9">
            <w:pPr>
              <w:autoSpaceDE w:val="0"/>
              <w:autoSpaceDN w:val="0"/>
              <w:spacing w:before="76" w:after="0" w:line="233" w:lineRule="auto"/>
              <w:jc w:val="center"/>
              <w:rPr>
                <w:rFonts w:ascii="Times New Roman" w:hAnsi="Times New Roman" w:cs="Times New Roman"/>
                <w:sz w:val="16"/>
                <w:szCs w:val="16"/>
                <w:lang w:val="ru-RU"/>
              </w:rPr>
            </w:pPr>
            <w:r w:rsidRPr="005D67E9">
              <w:rPr>
                <w:rFonts w:ascii="Times New Roman" w:eastAsia="Times New Roman" w:hAnsi="Times New Roman" w:cs="Times New Roman"/>
                <w:color w:val="000000"/>
                <w:w w:val="97"/>
                <w:sz w:val="16"/>
                <w:szCs w:val="16"/>
              </w:rPr>
              <w:t>https</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resh</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edu</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ru</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subject</w:t>
            </w:r>
            <w:r w:rsidRPr="005D67E9">
              <w:rPr>
                <w:rFonts w:ascii="Times New Roman" w:eastAsia="Times New Roman" w:hAnsi="Times New Roman" w:cs="Times New Roman"/>
                <w:color w:val="000000"/>
                <w:w w:val="97"/>
                <w:sz w:val="16"/>
                <w:szCs w:val="16"/>
                <w:lang w:val="ru-RU"/>
              </w:rPr>
              <w:t>/7/4/</w:t>
            </w:r>
          </w:p>
        </w:tc>
      </w:tr>
      <w:tr w:rsidR="005D67E9" w:rsidRPr="00D84927" w14:paraId="60E45926"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05003" w14:textId="77777777" w:rsidR="005D67E9" w:rsidRDefault="005D67E9" w:rsidP="005D67E9">
            <w:pPr>
              <w:autoSpaceDE w:val="0"/>
              <w:autoSpaceDN w:val="0"/>
              <w:spacing w:before="76" w:after="0" w:line="233" w:lineRule="auto"/>
              <w:jc w:val="center"/>
            </w:pPr>
            <w:r>
              <w:rPr>
                <w:rFonts w:ascii="Times New Roman" w:eastAsia="Times New Roman" w:hAnsi="Times New Roman"/>
                <w:color w:val="000000"/>
                <w:w w:val="97"/>
                <w:sz w:val="16"/>
              </w:rPr>
              <w:t>7.3.</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A4938" w14:textId="77777777" w:rsidR="005D67E9" w:rsidRPr="00D84927" w:rsidRDefault="005D67E9" w:rsidP="005D67E9">
            <w:pPr>
              <w:autoSpaceDE w:val="0"/>
              <w:autoSpaceDN w:val="0"/>
              <w:spacing w:before="76" w:after="0" w:line="245" w:lineRule="auto"/>
              <w:ind w:left="72" w:right="144"/>
              <w:rPr>
                <w:lang w:val="ru-RU"/>
              </w:rPr>
            </w:pPr>
            <w:r w:rsidRPr="00D84927">
              <w:rPr>
                <w:rFonts w:ascii="Times New Roman" w:eastAsia="Times New Roman" w:hAnsi="Times New Roman"/>
                <w:b/>
                <w:color w:val="000000"/>
                <w:w w:val="97"/>
                <w:sz w:val="16"/>
                <w:lang w:val="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7EA26" w14:textId="35D84018"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E7093" w14:textId="0F7964F8"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176CA" w14:textId="44E3B7B1"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716D8" w14:textId="77777777" w:rsidR="005D67E9" w:rsidRPr="005D67E9" w:rsidRDefault="005D67E9" w:rsidP="005D67E9">
            <w:pPr>
              <w:autoSpaceDE w:val="0"/>
              <w:autoSpaceDN w:val="0"/>
              <w:spacing w:before="76" w:after="0" w:line="233" w:lineRule="auto"/>
              <w:jc w:val="center"/>
              <w:rPr>
                <w:rFonts w:ascii="Times New Roman" w:hAnsi="Times New Roman" w:cs="Times New Roman"/>
                <w:sz w:val="16"/>
                <w:szCs w:val="16"/>
                <w:lang w:val="ru-RU"/>
              </w:rPr>
            </w:pPr>
            <w:r w:rsidRPr="005D67E9">
              <w:rPr>
                <w:rFonts w:ascii="Times New Roman" w:eastAsia="Times New Roman" w:hAnsi="Times New Roman" w:cs="Times New Roman"/>
                <w:color w:val="000000"/>
                <w:w w:val="97"/>
                <w:sz w:val="16"/>
                <w:szCs w:val="16"/>
              </w:rPr>
              <w:t>https</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resh</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edu</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ru</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subject</w:t>
            </w:r>
            <w:r w:rsidRPr="005D67E9">
              <w:rPr>
                <w:rFonts w:ascii="Times New Roman" w:eastAsia="Times New Roman" w:hAnsi="Times New Roman" w:cs="Times New Roman"/>
                <w:color w:val="000000"/>
                <w:w w:val="97"/>
                <w:sz w:val="16"/>
                <w:szCs w:val="16"/>
                <w:lang w:val="ru-RU"/>
              </w:rPr>
              <w:t>/7/4/</w:t>
            </w:r>
          </w:p>
        </w:tc>
      </w:tr>
      <w:tr w:rsidR="005D67E9" w14:paraId="5F66FC00"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CEA3C" w14:textId="77777777" w:rsidR="005D67E9" w:rsidRDefault="005D67E9" w:rsidP="005D67E9">
            <w:pPr>
              <w:autoSpaceDE w:val="0"/>
              <w:autoSpaceDN w:val="0"/>
              <w:spacing w:before="78" w:after="0" w:line="230" w:lineRule="auto"/>
              <w:jc w:val="center"/>
            </w:pPr>
            <w:r>
              <w:rPr>
                <w:rFonts w:ascii="Times New Roman" w:eastAsia="Times New Roman" w:hAnsi="Times New Roman"/>
                <w:color w:val="000000"/>
                <w:w w:val="97"/>
                <w:sz w:val="16"/>
              </w:rPr>
              <w:t>7.4.</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2DB0F" w14:textId="77777777" w:rsidR="005D67E9" w:rsidRDefault="005D67E9" w:rsidP="005D67E9">
            <w:pPr>
              <w:autoSpaceDE w:val="0"/>
              <w:autoSpaceDN w:val="0"/>
              <w:spacing w:before="78" w:after="0" w:line="245" w:lineRule="auto"/>
              <w:ind w:left="72" w:right="144"/>
            </w:pPr>
            <w:r w:rsidRPr="00D84927">
              <w:rPr>
                <w:rFonts w:ascii="Times New Roman" w:eastAsia="Times New Roman" w:hAnsi="Times New Roman"/>
                <w:b/>
                <w:color w:val="000000"/>
                <w:w w:val="97"/>
                <w:sz w:val="16"/>
                <w:lang w:val="ru-RU"/>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w:t>
            </w:r>
            <w:r>
              <w:rPr>
                <w:rFonts w:ascii="Times New Roman" w:eastAsia="Times New Roman" w:hAnsi="Times New Roman"/>
                <w:b/>
                <w:color w:val="000000"/>
                <w:w w:val="97"/>
                <w:sz w:val="16"/>
              </w:rPr>
              <w:t>Создание анимации схематического движения человека (при соответствующих технических условиях).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AB16D" w14:textId="1068B007" w:rsidR="005D67E9" w:rsidRPr="005D67E9" w:rsidRDefault="005D67E9" w:rsidP="005D67E9">
            <w:pPr>
              <w:jc w:val="center"/>
              <w:rPr>
                <w:rFonts w:ascii="Times New Roman" w:hAnsi="Times New Roman" w:cs="Times New Roman"/>
                <w:sz w:val="16"/>
                <w:szCs w:val="16"/>
              </w:rPr>
            </w:pPr>
            <w:r w:rsidRPr="005D67E9">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5A0C6" w14:textId="755E051B" w:rsidR="005D67E9" w:rsidRPr="005D67E9" w:rsidRDefault="005D67E9" w:rsidP="005D67E9">
            <w:pPr>
              <w:jc w:val="center"/>
              <w:rPr>
                <w:rFonts w:ascii="Times New Roman" w:hAnsi="Times New Roman" w:cs="Times New Roman"/>
                <w:sz w:val="16"/>
                <w:szCs w:val="16"/>
              </w:rPr>
            </w:pPr>
            <w:r w:rsidRPr="005D67E9">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5C7A3" w14:textId="4383CE18" w:rsidR="005D67E9" w:rsidRPr="005D67E9" w:rsidRDefault="005D67E9" w:rsidP="005D67E9">
            <w:pPr>
              <w:jc w:val="center"/>
              <w:rPr>
                <w:rFonts w:ascii="Times New Roman" w:hAnsi="Times New Roman" w:cs="Times New Roman"/>
                <w:sz w:val="16"/>
                <w:szCs w:val="16"/>
              </w:rPr>
            </w:pPr>
            <w:r w:rsidRPr="005D67E9">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88DDC" w14:textId="77777777" w:rsidR="005D67E9" w:rsidRPr="005D67E9" w:rsidRDefault="005D67E9" w:rsidP="005D67E9">
            <w:pPr>
              <w:autoSpaceDE w:val="0"/>
              <w:autoSpaceDN w:val="0"/>
              <w:spacing w:before="78" w:after="0" w:line="230" w:lineRule="auto"/>
              <w:jc w:val="center"/>
              <w:rPr>
                <w:rFonts w:ascii="Times New Roman" w:hAnsi="Times New Roman" w:cs="Times New Roman"/>
                <w:sz w:val="16"/>
                <w:szCs w:val="16"/>
              </w:rPr>
            </w:pPr>
            <w:r w:rsidRPr="005D67E9">
              <w:rPr>
                <w:rFonts w:ascii="Times New Roman" w:eastAsia="Times New Roman" w:hAnsi="Times New Roman" w:cs="Times New Roman"/>
                <w:color w:val="000000"/>
                <w:w w:val="97"/>
                <w:sz w:val="16"/>
                <w:szCs w:val="16"/>
              </w:rPr>
              <w:t>https://resh.edu.ru/subject/7/4/</w:t>
            </w:r>
          </w:p>
        </w:tc>
      </w:tr>
      <w:tr w:rsidR="005D67E9" w:rsidRPr="00D84927" w14:paraId="53262A8D"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E65FE" w14:textId="77777777" w:rsidR="005D67E9" w:rsidRDefault="005D67E9" w:rsidP="005D67E9">
            <w:pPr>
              <w:autoSpaceDE w:val="0"/>
              <w:autoSpaceDN w:val="0"/>
              <w:spacing w:before="78" w:after="0" w:line="230" w:lineRule="auto"/>
              <w:jc w:val="center"/>
            </w:pPr>
            <w:r>
              <w:rPr>
                <w:rFonts w:ascii="Times New Roman" w:eastAsia="Times New Roman" w:hAnsi="Times New Roman"/>
                <w:color w:val="000000"/>
                <w:w w:val="97"/>
                <w:sz w:val="16"/>
              </w:rPr>
              <w:t>7.5.</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FB7A85" w14:textId="77777777" w:rsidR="005D67E9" w:rsidRPr="00D84927" w:rsidRDefault="005D67E9" w:rsidP="005D67E9">
            <w:pPr>
              <w:autoSpaceDE w:val="0"/>
              <w:autoSpaceDN w:val="0"/>
              <w:spacing w:before="78" w:after="0" w:line="245" w:lineRule="auto"/>
              <w:ind w:left="72" w:right="432"/>
              <w:rPr>
                <w:lang w:val="ru-RU"/>
              </w:rPr>
            </w:pPr>
            <w:r w:rsidRPr="00D84927">
              <w:rPr>
                <w:rFonts w:ascii="Times New Roman" w:eastAsia="Times New Roman" w:hAnsi="Times New Roman"/>
                <w:b/>
                <w:color w:val="000000"/>
                <w:w w:val="97"/>
                <w:sz w:val="16"/>
                <w:lang w:val="ru-RU"/>
              </w:rPr>
              <w:t xml:space="preserve">Анимация простого движения нарисованной фигурки: загрузить две фазы движения фигурки в виртуальный редактор </w:t>
            </w:r>
            <w:r>
              <w:rPr>
                <w:rFonts w:ascii="Times New Roman" w:eastAsia="Times New Roman" w:hAnsi="Times New Roman"/>
                <w:b/>
                <w:color w:val="000000"/>
                <w:w w:val="97"/>
                <w:sz w:val="16"/>
              </w:rPr>
              <w:t>GIF</w:t>
            </w:r>
            <w:r w:rsidRPr="00D84927">
              <w:rPr>
                <w:rFonts w:ascii="Times New Roman" w:eastAsia="Times New Roman" w:hAnsi="Times New Roman"/>
                <w:b/>
                <w:color w:val="000000"/>
                <w:w w:val="97"/>
                <w:sz w:val="16"/>
                <w:lang w:val="ru-RU"/>
              </w:rPr>
              <w:t>-анимации и сохранить простое повторяющееся движение своего рисунка.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81177" w14:textId="32865752"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2D134" w14:textId="66D0AE24"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0A2F6" w14:textId="6EB5949C"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1</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8A6DB" w14:textId="77777777" w:rsidR="005D67E9" w:rsidRPr="005D67E9" w:rsidRDefault="005D67E9" w:rsidP="005D67E9">
            <w:pPr>
              <w:autoSpaceDE w:val="0"/>
              <w:autoSpaceDN w:val="0"/>
              <w:spacing w:before="78" w:after="0" w:line="230" w:lineRule="auto"/>
              <w:jc w:val="center"/>
              <w:rPr>
                <w:rFonts w:ascii="Times New Roman" w:hAnsi="Times New Roman" w:cs="Times New Roman"/>
                <w:sz w:val="16"/>
                <w:szCs w:val="16"/>
                <w:lang w:val="ru-RU"/>
              </w:rPr>
            </w:pPr>
            <w:r w:rsidRPr="005D67E9">
              <w:rPr>
                <w:rFonts w:ascii="Times New Roman" w:eastAsia="Times New Roman" w:hAnsi="Times New Roman" w:cs="Times New Roman"/>
                <w:color w:val="000000"/>
                <w:w w:val="97"/>
                <w:sz w:val="16"/>
                <w:szCs w:val="16"/>
              </w:rPr>
              <w:t>https</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resh</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edu</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ru</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subject</w:t>
            </w:r>
            <w:r w:rsidRPr="005D67E9">
              <w:rPr>
                <w:rFonts w:ascii="Times New Roman" w:eastAsia="Times New Roman" w:hAnsi="Times New Roman" w:cs="Times New Roman"/>
                <w:color w:val="000000"/>
                <w:w w:val="97"/>
                <w:sz w:val="16"/>
                <w:szCs w:val="16"/>
                <w:lang w:val="ru-RU"/>
              </w:rPr>
              <w:t>/7/4/</w:t>
            </w:r>
          </w:p>
        </w:tc>
      </w:tr>
      <w:tr w:rsidR="005D67E9" w:rsidRPr="00D84927" w14:paraId="4D85A939" w14:textId="77777777">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B3AF6" w14:textId="77777777" w:rsidR="005D67E9" w:rsidRDefault="005D67E9" w:rsidP="005D67E9">
            <w:pPr>
              <w:autoSpaceDE w:val="0"/>
              <w:autoSpaceDN w:val="0"/>
              <w:spacing w:before="78" w:after="0" w:line="230" w:lineRule="auto"/>
              <w:jc w:val="center"/>
            </w:pPr>
            <w:r>
              <w:rPr>
                <w:rFonts w:ascii="Times New Roman" w:eastAsia="Times New Roman" w:hAnsi="Times New Roman"/>
                <w:color w:val="000000"/>
                <w:w w:val="97"/>
                <w:sz w:val="16"/>
              </w:rPr>
              <w:t>7.6.</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1E41B" w14:textId="77777777" w:rsidR="005D67E9" w:rsidRPr="00D84927" w:rsidRDefault="005D67E9" w:rsidP="005D67E9">
            <w:pPr>
              <w:autoSpaceDE w:val="0"/>
              <w:autoSpaceDN w:val="0"/>
              <w:spacing w:before="78" w:after="0" w:line="245" w:lineRule="auto"/>
              <w:ind w:left="72" w:right="864"/>
              <w:rPr>
                <w:lang w:val="ru-RU"/>
              </w:rPr>
            </w:pPr>
            <w:r w:rsidRPr="00D84927">
              <w:rPr>
                <w:rFonts w:ascii="Times New Roman" w:eastAsia="Times New Roman" w:hAnsi="Times New Roman"/>
                <w:b/>
                <w:color w:val="000000"/>
                <w:w w:val="97"/>
                <w:sz w:val="16"/>
                <w:lang w:val="ru-RU"/>
              </w:rPr>
              <w:t xml:space="preserve">Создание компьютерной презентации в программе </w:t>
            </w:r>
            <w:r>
              <w:rPr>
                <w:rFonts w:ascii="Times New Roman" w:eastAsia="Times New Roman" w:hAnsi="Times New Roman"/>
                <w:b/>
                <w:color w:val="000000"/>
                <w:w w:val="97"/>
                <w:sz w:val="16"/>
              </w:rPr>
              <w:t>PowerPoint</w:t>
            </w:r>
            <w:r w:rsidRPr="00D84927">
              <w:rPr>
                <w:rFonts w:ascii="Times New Roman" w:eastAsia="Times New Roman" w:hAnsi="Times New Roman"/>
                <w:b/>
                <w:color w:val="000000"/>
                <w:w w:val="97"/>
                <w:sz w:val="16"/>
                <w:lang w:val="ru-RU"/>
              </w:rPr>
              <w:t xml:space="preserve"> на тему архитектуры, декоративного и изобразительного искусства выбранной эпохи или национальной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8B9A5" w14:textId="47131657"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6E6FA" w14:textId="19F3590A" w:rsidR="005D67E9" w:rsidRPr="005D67E9" w:rsidRDefault="005D67E9" w:rsidP="005D67E9">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7DE37" w14:textId="27AB9213" w:rsidR="005D67E9" w:rsidRPr="005D67E9" w:rsidRDefault="005D67E9" w:rsidP="005D67E9">
            <w:pPr>
              <w:jc w:val="center"/>
              <w:rPr>
                <w:rFonts w:ascii="Times New Roman" w:hAnsi="Times New Roman" w:cs="Times New Roman"/>
                <w:sz w:val="16"/>
                <w:szCs w:val="16"/>
                <w:lang w:val="ru-RU"/>
              </w:rPr>
            </w:pP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48BD8" w14:textId="77777777" w:rsidR="005D67E9" w:rsidRPr="005D67E9" w:rsidRDefault="005D67E9" w:rsidP="005D67E9">
            <w:pPr>
              <w:autoSpaceDE w:val="0"/>
              <w:autoSpaceDN w:val="0"/>
              <w:spacing w:before="78" w:after="0" w:line="230" w:lineRule="auto"/>
              <w:jc w:val="center"/>
              <w:rPr>
                <w:rFonts w:ascii="Times New Roman" w:hAnsi="Times New Roman" w:cs="Times New Roman"/>
                <w:sz w:val="16"/>
                <w:szCs w:val="16"/>
                <w:lang w:val="ru-RU"/>
              </w:rPr>
            </w:pPr>
            <w:r w:rsidRPr="005D67E9">
              <w:rPr>
                <w:rFonts w:ascii="Times New Roman" w:eastAsia="Times New Roman" w:hAnsi="Times New Roman" w:cs="Times New Roman"/>
                <w:color w:val="000000"/>
                <w:w w:val="97"/>
                <w:sz w:val="16"/>
                <w:szCs w:val="16"/>
              </w:rPr>
              <w:t>https</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resh</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edu</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ru</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subject</w:t>
            </w:r>
            <w:r w:rsidRPr="005D67E9">
              <w:rPr>
                <w:rFonts w:ascii="Times New Roman" w:eastAsia="Times New Roman" w:hAnsi="Times New Roman" w:cs="Times New Roman"/>
                <w:color w:val="000000"/>
                <w:w w:val="97"/>
                <w:sz w:val="16"/>
                <w:szCs w:val="16"/>
                <w:lang w:val="ru-RU"/>
              </w:rPr>
              <w:t>/7/4/</w:t>
            </w:r>
          </w:p>
        </w:tc>
      </w:tr>
      <w:tr w:rsidR="005D67E9" w:rsidRPr="00D84927" w14:paraId="28769A58"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9BBB0" w14:textId="77777777" w:rsidR="005D67E9" w:rsidRDefault="005D67E9" w:rsidP="005D67E9">
            <w:pPr>
              <w:autoSpaceDE w:val="0"/>
              <w:autoSpaceDN w:val="0"/>
              <w:spacing w:before="78" w:after="0" w:line="230" w:lineRule="auto"/>
              <w:jc w:val="center"/>
            </w:pPr>
            <w:r>
              <w:rPr>
                <w:rFonts w:ascii="Times New Roman" w:eastAsia="Times New Roman" w:hAnsi="Times New Roman"/>
                <w:color w:val="000000"/>
                <w:w w:val="97"/>
                <w:sz w:val="16"/>
              </w:rPr>
              <w:t>7.7.</w:t>
            </w:r>
          </w:p>
        </w:tc>
        <w:tc>
          <w:tcPr>
            <w:tcW w:w="10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20975" w14:textId="77777777" w:rsidR="005D67E9" w:rsidRPr="00D84927" w:rsidRDefault="005D67E9" w:rsidP="005D67E9">
            <w:pPr>
              <w:autoSpaceDE w:val="0"/>
              <w:autoSpaceDN w:val="0"/>
              <w:spacing w:before="78" w:after="0" w:line="230" w:lineRule="auto"/>
              <w:ind w:left="72"/>
              <w:rPr>
                <w:lang w:val="ru-RU"/>
              </w:rPr>
            </w:pPr>
            <w:r w:rsidRPr="00D84927">
              <w:rPr>
                <w:rFonts w:ascii="Times New Roman" w:eastAsia="Times New Roman" w:hAnsi="Times New Roman"/>
                <w:b/>
                <w:color w:val="000000"/>
                <w:w w:val="97"/>
                <w:sz w:val="16"/>
                <w:lang w:val="ru-RU"/>
              </w:rPr>
              <w:t>Виртуальные тематические путешествия по художественным музеям мир.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1A206" w14:textId="641A9A12"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7</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195D2" w14:textId="2DF32174" w:rsidR="005D67E9" w:rsidRPr="005D67E9" w:rsidRDefault="005D67E9" w:rsidP="005D67E9">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D8ABB" w14:textId="63572A4B" w:rsidR="005D67E9" w:rsidRPr="005D67E9" w:rsidRDefault="005D67E9" w:rsidP="005D67E9">
            <w:pPr>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001EC" w14:textId="77777777" w:rsidR="005D67E9" w:rsidRPr="005D67E9" w:rsidRDefault="005D67E9" w:rsidP="005D67E9">
            <w:pPr>
              <w:autoSpaceDE w:val="0"/>
              <w:autoSpaceDN w:val="0"/>
              <w:spacing w:before="78" w:after="0" w:line="230" w:lineRule="auto"/>
              <w:jc w:val="center"/>
              <w:rPr>
                <w:rFonts w:ascii="Times New Roman" w:hAnsi="Times New Roman" w:cs="Times New Roman"/>
                <w:sz w:val="16"/>
                <w:szCs w:val="16"/>
                <w:lang w:val="ru-RU"/>
              </w:rPr>
            </w:pPr>
            <w:r w:rsidRPr="005D67E9">
              <w:rPr>
                <w:rFonts w:ascii="Times New Roman" w:eastAsia="Times New Roman" w:hAnsi="Times New Roman" w:cs="Times New Roman"/>
                <w:color w:val="000000"/>
                <w:w w:val="97"/>
                <w:sz w:val="16"/>
                <w:szCs w:val="16"/>
              </w:rPr>
              <w:t>https</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resh</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edu</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ru</w:t>
            </w:r>
            <w:r w:rsidRPr="005D67E9">
              <w:rPr>
                <w:rFonts w:ascii="Times New Roman" w:eastAsia="Times New Roman" w:hAnsi="Times New Roman" w:cs="Times New Roman"/>
                <w:color w:val="000000"/>
                <w:w w:val="97"/>
                <w:sz w:val="16"/>
                <w:szCs w:val="16"/>
                <w:lang w:val="ru-RU"/>
              </w:rPr>
              <w:t>/</w:t>
            </w:r>
            <w:r w:rsidRPr="005D67E9">
              <w:rPr>
                <w:rFonts w:ascii="Times New Roman" w:eastAsia="Times New Roman" w:hAnsi="Times New Roman" w:cs="Times New Roman"/>
                <w:color w:val="000000"/>
                <w:w w:val="97"/>
                <w:sz w:val="16"/>
                <w:szCs w:val="16"/>
              </w:rPr>
              <w:t>subject</w:t>
            </w:r>
            <w:r w:rsidRPr="005D67E9">
              <w:rPr>
                <w:rFonts w:ascii="Times New Roman" w:eastAsia="Times New Roman" w:hAnsi="Times New Roman" w:cs="Times New Roman"/>
                <w:color w:val="000000"/>
                <w:w w:val="97"/>
                <w:sz w:val="16"/>
                <w:szCs w:val="16"/>
                <w:lang w:val="ru-RU"/>
              </w:rPr>
              <w:t>/7/4/</w:t>
            </w:r>
          </w:p>
        </w:tc>
      </w:tr>
      <w:tr w:rsidR="005D67E9" w14:paraId="012B8720" w14:textId="77777777">
        <w:trPr>
          <w:trHeight w:hRule="exact" w:val="34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90BF31D" w14:textId="77777777" w:rsidR="005D67E9" w:rsidRDefault="005D67E9" w:rsidP="005D67E9">
            <w:pPr>
              <w:autoSpaceDE w:val="0"/>
              <w:autoSpaceDN w:val="0"/>
              <w:spacing w:before="76" w:after="0" w:line="233" w:lineRule="auto"/>
              <w:ind w:left="72"/>
            </w:pPr>
            <w:r>
              <w:rPr>
                <w:rFonts w:ascii="Times New Roman" w:eastAsia="Times New Roman" w:hAnsi="Times New Roman"/>
                <w:color w:val="000000"/>
                <w:w w:val="97"/>
                <w:sz w:val="16"/>
              </w:rPr>
              <w:t>Итого по модулю 7</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A94E0" w14:textId="77777777" w:rsidR="005D67E9" w:rsidRDefault="005D67E9" w:rsidP="005D67E9"/>
        </w:tc>
        <w:tc>
          <w:tcPr>
            <w:tcW w:w="43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BAE1A16" w14:textId="77777777" w:rsidR="005D67E9" w:rsidRDefault="005D67E9" w:rsidP="005D67E9"/>
        </w:tc>
      </w:tr>
      <w:tr w:rsidR="005D67E9" w14:paraId="16EFC8D5" w14:textId="77777777">
        <w:trPr>
          <w:trHeight w:hRule="exact" w:val="328"/>
        </w:trPr>
        <w:tc>
          <w:tcPr>
            <w:tcW w:w="10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DEB94E3" w14:textId="77777777" w:rsidR="005D67E9" w:rsidRPr="00D84927" w:rsidRDefault="005D67E9" w:rsidP="005D67E9">
            <w:pPr>
              <w:autoSpaceDE w:val="0"/>
              <w:autoSpaceDN w:val="0"/>
              <w:spacing w:before="76" w:after="0" w:line="233" w:lineRule="auto"/>
              <w:ind w:left="72"/>
              <w:rPr>
                <w:lang w:val="ru-RU"/>
              </w:rPr>
            </w:pPr>
            <w:r w:rsidRPr="00D84927">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BC67F" w14:textId="77777777" w:rsidR="005D67E9" w:rsidRDefault="005D67E9" w:rsidP="005D67E9">
            <w:pPr>
              <w:autoSpaceDE w:val="0"/>
              <w:autoSpaceDN w:val="0"/>
              <w:spacing w:before="76" w:after="0" w:line="233" w:lineRule="auto"/>
              <w:ind w:left="72"/>
            </w:pPr>
            <w:r>
              <w:rPr>
                <w:rFonts w:ascii="Times New Roman" w:eastAsia="Times New Roman" w:hAnsi="Times New Roman"/>
                <w:color w:val="000000"/>
                <w:w w:val="97"/>
                <w:sz w:val="16"/>
              </w:rPr>
              <w:t>34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AC915" w14:textId="77777777" w:rsidR="005D67E9" w:rsidRPr="005D67E9" w:rsidRDefault="005D67E9" w:rsidP="005D67E9">
            <w:pPr>
              <w:autoSpaceDE w:val="0"/>
              <w:autoSpaceDN w:val="0"/>
              <w:spacing w:before="76" w:after="0" w:line="233" w:lineRule="auto"/>
              <w:ind w:left="72"/>
              <w:jc w:val="center"/>
              <w:rPr>
                <w:rFonts w:ascii="Times New Roman" w:hAnsi="Times New Roman" w:cs="Times New Roman"/>
                <w:sz w:val="16"/>
                <w:szCs w:val="16"/>
              </w:rPr>
            </w:pPr>
            <w:r w:rsidRPr="005D67E9">
              <w:rPr>
                <w:rFonts w:ascii="Times New Roman" w:eastAsia="Times New Roman" w:hAnsi="Times New Roman" w:cs="Times New Roman"/>
                <w:color w:val="000000"/>
                <w:w w:val="97"/>
                <w:sz w:val="16"/>
                <w:szCs w:val="16"/>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10764" w14:textId="0FCDE2AD" w:rsidR="005D67E9" w:rsidRPr="005D67E9" w:rsidRDefault="005D67E9" w:rsidP="005D67E9">
            <w:pPr>
              <w:jc w:val="center"/>
              <w:rPr>
                <w:rFonts w:ascii="Times New Roman" w:hAnsi="Times New Roman" w:cs="Times New Roman"/>
                <w:sz w:val="16"/>
                <w:szCs w:val="16"/>
                <w:lang w:val="ru-RU"/>
              </w:rPr>
            </w:pPr>
            <w:r w:rsidRPr="005D67E9">
              <w:rPr>
                <w:rFonts w:ascii="Times New Roman" w:hAnsi="Times New Roman" w:cs="Times New Roman"/>
                <w:sz w:val="16"/>
                <w:szCs w:val="16"/>
                <w:lang w:val="ru-RU"/>
              </w:rPr>
              <w:t>27</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55C3A" w14:textId="77777777" w:rsidR="005D67E9" w:rsidRDefault="005D67E9" w:rsidP="005D67E9"/>
        </w:tc>
      </w:tr>
    </w:tbl>
    <w:p w14:paraId="07F849DC" w14:textId="77777777" w:rsidR="00E04B39" w:rsidRDefault="00E04B39">
      <w:pPr>
        <w:autoSpaceDE w:val="0"/>
        <w:autoSpaceDN w:val="0"/>
        <w:spacing w:after="0" w:line="14" w:lineRule="exact"/>
      </w:pPr>
    </w:p>
    <w:p w14:paraId="5B36230F" w14:textId="77777777" w:rsidR="00E04B39" w:rsidRDefault="00E04B39">
      <w:pPr>
        <w:sectPr w:rsidR="00E04B39">
          <w:pgSz w:w="16840" w:h="11900"/>
          <w:pgMar w:top="284" w:right="640" w:bottom="736" w:left="666" w:header="720" w:footer="720" w:gutter="0"/>
          <w:cols w:space="720" w:equalWidth="0">
            <w:col w:w="15534" w:space="0"/>
          </w:cols>
          <w:docGrid w:linePitch="360"/>
        </w:sectPr>
      </w:pPr>
    </w:p>
    <w:p w14:paraId="46EBE1BF" w14:textId="77777777" w:rsidR="00E04B39" w:rsidRDefault="00E04B39">
      <w:pPr>
        <w:autoSpaceDE w:val="0"/>
        <w:autoSpaceDN w:val="0"/>
        <w:spacing w:after="78" w:line="220" w:lineRule="exact"/>
      </w:pPr>
    </w:p>
    <w:p w14:paraId="1865E69D" w14:textId="77777777" w:rsidR="00E04B39" w:rsidRPr="00C15944" w:rsidRDefault="00000000">
      <w:pPr>
        <w:autoSpaceDE w:val="0"/>
        <w:autoSpaceDN w:val="0"/>
        <w:spacing w:after="0" w:line="230" w:lineRule="auto"/>
        <w:rPr>
          <w:lang w:val="ru-RU"/>
        </w:rPr>
      </w:pPr>
      <w:r w:rsidRPr="00C15944">
        <w:rPr>
          <w:rFonts w:ascii="Times New Roman" w:eastAsia="Times New Roman" w:hAnsi="Times New Roman"/>
          <w:b/>
          <w:color w:val="000000"/>
          <w:sz w:val="24"/>
          <w:lang w:val="ru-RU"/>
        </w:rPr>
        <w:t xml:space="preserve">УЧЕБНО-МЕТОДИЧЕСКОЕ ОБЕСПЕЧЕНИЕ ОБРАЗОВАТЕЛЬНОГО ПРОЦЕССА </w:t>
      </w:r>
    </w:p>
    <w:p w14:paraId="7987A46F" w14:textId="68BBED1B" w:rsidR="00784399" w:rsidRDefault="00000000" w:rsidP="009115DC">
      <w:pPr>
        <w:pStyle w:val="af"/>
        <w:spacing w:after="0" w:line="240" w:lineRule="auto"/>
        <w:rPr>
          <w:rFonts w:ascii="Times New Roman" w:eastAsia="Times New Roman" w:hAnsi="Times New Roman"/>
          <w:b/>
          <w:color w:val="000000"/>
          <w:sz w:val="24"/>
          <w:lang w:val="ru-RU"/>
        </w:rPr>
      </w:pPr>
      <w:r w:rsidRPr="00D42930">
        <w:rPr>
          <w:rFonts w:ascii="Times New Roman" w:eastAsia="Times New Roman" w:hAnsi="Times New Roman"/>
          <w:b/>
          <w:color w:val="000000"/>
          <w:sz w:val="24"/>
          <w:lang w:val="ru-RU"/>
        </w:rPr>
        <w:t xml:space="preserve">ОБЯЗАТЕЛЬНЫЕ УЧЕБНЫЕ МАТЕРИАЛЫ ДЛЯ УЧЕНИКА </w:t>
      </w:r>
      <w:r w:rsidRPr="00D42930">
        <w:rPr>
          <w:lang w:val="ru-RU"/>
        </w:rPr>
        <w:br/>
      </w:r>
      <w:r w:rsidRPr="00D42930">
        <w:rPr>
          <w:rFonts w:ascii="Times New Roman" w:eastAsia="Times New Roman" w:hAnsi="Times New Roman"/>
          <w:b/>
          <w:color w:val="000000"/>
          <w:sz w:val="24"/>
          <w:lang w:val="ru-RU"/>
        </w:rPr>
        <w:t xml:space="preserve">1 КЛАСС </w:t>
      </w:r>
      <w:r w:rsidRPr="00D42930">
        <w:rPr>
          <w:lang w:val="ru-RU"/>
        </w:rPr>
        <w:br/>
      </w:r>
      <w:r w:rsidRPr="00D42930">
        <w:rPr>
          <w:rFonts w:ascii="Times New Roman" w:eastAsia="Times New Roman" w:hAnsi="Times New Roman"/>
          <w:color w:val="000000"/>
          <w:sz w:val="24"/>
          <w:lang w:val="ru-RU"/>
        </w:rPr>
        <w:t xml:space="preserve">Изобразительное искусство. 1 класс/Неменская Л.А.; под редакцией Неменского Б.М., Акционерное общество «Издательство «Просвещение»; </w:t>
      </w:r>
      <w:r w:rsidRPr="00D42930">
        <w:rPr>
          <w:lang w:val="ru-RU"/>
        </w:rPr>
        <w:br/>
      </w:r>
    </w:p>
    <w:p w14:paraId="462B8EB9" w14:textId="14FF775F" w:rsidR="00784399" w:rsidRDefault="00000000" w:rsidP="009115DC">
      <w:pPr>
        <w:pStyle w:val="af"/>
        <w:spacing w:after="0" w:line="240" w:lineRule="auto"/>
        <w:rPr>
          <w:rFonts w:ascii="Times New Roman" w:eastAsia="Times New Roman" w:hAnsi="Times New Roman"/>
          <w:b/>
          <w:color w:val="000000"/>
          <w:sz w:val="24"/>
          <w:lang w:val="ru-RU"/>
        </w:rPr>
      </w:pPr>
      <w:r w:rsidRPr="00D42930">
        <w:rPr>
          <w:rFonts w:ascii="Times New Roman" w:eastAsia="Times New Roman" w:hAnsi="Times New Roman"/>
          <w:b/>
          <w:color w:val="000000"/>
          <w:sz w:val="24"/>
          <w:lang w:val="ru-RU"/>
        </w:rPr>
        <w:t xml:space="preserve">2 КЛАСС </w:t>
      </w:r>
      <w:r w:rsidRPr="00D42930">
        <w:rPr>
          <w:lang w:val="ru-RU"/>
        </w:rPr>
        <w:br/>
      </w:r>
      <w:r w:rsidRPr="00D42930">
        <w:rPr>
          <w:rFonts w:ascii="Times New Roman" w:eastAsia="Times New Roman" w:hAnsi="Times New Roman"/>
          <w:color w:val="000000"/>
          <w:sz w:val="24"/>
          <w:lang w:val="ru-RU"/>
        </w:rPr>
        <w:t xml:space="preserve">Изобразительное искусство. 2 класс/Коротеева Е.И.; под редакцией Неменского Б.М., Акционерное общество «Издательство «Просвещение»; </w:t>
      </w:r>
      <w:r w:rsidRPr="00D42930">
        <w:rPr>
          <w:lang w:val="ru-RU"/>
        </w:rPr>
        <w:br/>
      </w:r>
    </w:p>
    <w:p w14:paraId="327B0DF4" w14:textId="72612DA2" w:rsidR="00784399" w:rsidRDefault="00000000" w:rsidP="009115DC">
      <w:pPr>
        <w:pStyle w:val="af"/>
        <w:spacing w:after="0" w:line="240" w:lineRule="auto"/>
        <w:rPr>
          <w:rFonts w:ascii="Times New Roman" w:eastAsia="Times New Roman" w:hAnsi="Times New Roman"/>
          <w:b/>
          <w:color w:val="000000"/>
          <w:sz w:val="24"/>
          <w:lang w:val="ru-RU"/>
        </w:rPr>
      </w:pPr>
      <w:r w:rsidRPr="00D42930">
        <w:rPr>
          <w:rFonts w:ascii="Times New Roman" w:eastAsia="Times New Roman" w:hAnsi="Times New Roman"/>
          <w:b/>
          <w:color w:val="000000"/>
          <w:sz w:val="24"/>
          <w:lang w:val="ru-RU"/>
        </w:rPr>
        <w:t xml:space="preserve">3 КЛАСС </w:t>
      </w:r>
      <w:r w:rsidRPr="00D42930">
        <w:rPr>
          <w:lang w:val="ru-RU"/>
        </w:rPr>
        <w:br/>
      </w:r>
      <w:r w:rsidRPr="00D42930">
        <w:rPr>
          <w:rFonts w:ascii="Times New Roman" w:eastAsia="Times New Roman" w:hAnsi="Times New Roman"/>
          <w:color w:val="000000"/>
          <w:sz w:val="24"/>
          <w:lang w:val="ru-RU"/>
        </w:rPr>
        <w:t xml:space="preserve">Изобразительное искусство. 3 класс/Горяева Н.А., Неменская Л.А., Питерских А.С. и другие; под редакцией Неменского Б.М., Акционерное общество «Издательство «Просвещение» ; </w:t>
      </w:r>
      <w:r w:rsidRPr="00D42930">
        <w:rPr>
          <w:lang w:val="ru-RU"/>
        </w:rPr>
        <w:br/>
      </w:r>
    </w:p>
    <w:p w14:paraId="7D0579E2" w14:textId="68CE5F03" w:rsidR="00784399" w:rsidRDefault="00000000" w:rsidP="009115DC">
      <w:pPr>
        <w:pStyle w:val="af"/>
        <w:spacing w:after="0" w:line="240" w:lineRule="auto"/>
        <w:rPr>
          <w:rFonts w:ascii="Times New Roman" w:eastAsia="Times New Roman" w:hAnsi="Times New Roman"/>
          <w:b/>
          <w:color w:val="000000"/>
          <w:sz w:val="24"/>
          <w:lang w:val="ru-RU"/>
        </w:rPr>
      </w:pPr>
      <w:r w:rsidRPr="00D42930">
        <w:rPr>
          <w:rFonts w:ascii="Times New Roman" w:eastAsia="Times New Roman" w:hAnsi="Times New Roman"/>
          <w:b/>
          <w:color w:val="000000"/>
          <w:sz w:val="24"/>
          <w:lang w:val="ru-RU"/>
        </w:rPr>
        <w:t xml:space="preserve">4 КЛАСС </w:t>
      </w:r>
      <w:r w:rsidRPr="00D42930">
        <w:rPr>
          <w:lang w:val="ru-RU"/>
        </w:rPr>
        <w:br/>
      </w:r>
      <w:r w:rsidRPr="00D42930">
        <w:rPr>
          <w:rFonts w:ascii="Times New Roman" w:eastAsia="Times New Roman" w:hAnsi="Times New Roman"/>
          <w:color w:val="000000"/>
          <w:sz w:val="24"/>
          <w:lang w:val="ru-RU"/>
        </w:rPr>
        <w:t xml:space="preserve">Изобразительное искусство. 4 класс/Неменская Л.А.; под редакцией Неменского Б.М., Акционерное общество «Издательство «Просвещение» ; </w:t>
      </w:r>
      <w:r w:rsidRPr="00D42930">
        <w:rPr>
          <w:lang w:val="ru-RU"/>
        </w:rPr>
        <w:br/>
      </w:r>
    </w:p>
    <w:p w14:paraId="0016AD5A" w14:textId="35D30F7A" w:rsidR="00784399" w:rsidRDefault="00000000" w:rsidP="009115DC">
      <w:pPr>
        <w:pStyle w:val="af"/>
        <w:spacing w:after="0" w:line="240" w:lineRule="auto"/>
        <w:rPr>
          <w:rFonts w:ascii="Times New Roman" w:eastAsia="Times New Roman" w:hAnsi="Times New Roman"/>
          <w:b/>
          <w:color w:val="000000"/>
          <w:sz w:val="24"/>
          <w:lang w:val="ru-RU"/>
        </w:rPr>
      </w:pPr>
      <w:r w:rsidRPr="00D42930">
        <w:rPr>
          <w:rFonts w:ascii="Times New Roman" w:eastAsia="Times New Roman" w:hAnsi="Times New Roman"/>
          <w:b/>
          <w:color w:val="000000"/>
          <w:sz w:val="24"/>
          <w:lang w:val="ru-RU"/>
        </w:rPr>
        <w:t xml:space="preserve">МЕТОДИЧЕСКИЕ МАТЕРИАЛЫ ДЛЯ УЧИТЕЛЯ </w:t>
      </w:r>
      <w:r w:rsidRPr="00D42930">
        <w:rPr>
          <w:lang w:val="ru-RU"/>
        </w:rPr>
        <w:br/>
      </w:r>
      <w:r w:rsidRPr="00D42930">
        <w:rPr>
          <w:rFonts w:ascii="Times New Roman" w:eastAsia="Times New Roman" w:hAnsi="Times New Roman"/>
          <w:b/>
          <w:color w:val="000000"/>
          <w:sz w:val="24"/>
          <w:lang w:val="ru-RU"/>
        </w:rPr>
        <w:t xml:space="preserve">1 КЛАСС </w:t>
      </w:r>
      <w:r w:rsidRPr="00D42930">
        <w:rPr>
          <w:lang w:val="ru-RU"/>
        </w:rPr>
        <w:br/>
      </w:r>
      <w:bookmarkStart w:id="0" w:name="_Hlk110716725"/>
      <w:r w:rsidR="00FE219C" w:rsidRPr="00FE219C">
        <w:rPr>
          <w:lang w:val="ru-RU"/>
        </w:rPr>
        <w:t>Поурочные</w:t>
      </w:r>
      <w:r w:rsidR="00FE219C" w:rsidRPr="00FE219C">
        <w:rPr>
          <w:spacing w:val="-5"/>
          <w:lang w:val="ru-RU"/>
        </w:rPr>
        <w:t xml:space="preserve"> </w:t>
      </w:r>
      <w:r w:rsidR="00FE219C" w:rsidRPr="00FE219C">
        <w:rPr>
          <w:lang w:val="ru-RU"/>
        </w:rPr>
        <w:t>разработки</w:t>
      </w:r>
      <w:r w:rsidR="00FE219C" w:rsidRPr="00FE219C">
        <w:rPr>
          <w:spacing w:val="-4"/>
          <w:lang w:val="ru-RU"/>
        </w:rPr>
        <w:t xml:space="preserve"> </w:t>
      </w:r>
      <w:r w:rsidR="00FE219C" w:rsidRPr="00FE219C">
        <w:rPr>
          <w:lang w:val="ru-RU"/>
        </w:rPr>
        <w:t>по</w:t>
      </w:r>
      <w:r w:rsidR="00FE219C" w:rsidRPr="00FE219C">
        <w:rPr>
          <w:spacing w:val="-5"/>
          <w:lang w:val="ru-RU"/>
        </w:rPr>
        <w:t xml:space="preserve"> </w:t>
      </w:r>
      <w:r w:rsidR="00FE219C" w:rsidRPr="00FE219C">
        <w:rPr>
          <w:lang w:val="ru-RU"/>
        </w:rPr>
        <w:t>изобразительному</w:t>
      </w:r>
      <w:r w:rsidR="00FE219C" w:rsidRPr="00FE219C">
        <w:rPr>
          <w:spacing w:val="-4"/>
          <w:lang w:val="ru-RU"/>
        </w:rPr>
        <w:t xml:space="preserve"> </w:t>
      </w:r>
      <w:r w:rsidR="00FE219C" w:rsidRPr="00FE219C">
        <w:rPr>
          <w:lang w:val="ru-RU"/>
        </w:rPr>
        <w:t>искусству</w:t>
      </w:r>
      <w:r w:rsidR="00FE219C" w:rsidRPr="00FE219C">
        <w:rPr>
          <w:spacing w:val="-5"/>
          <w:lang w:val="ru-RU"/>
        </w:rPr>
        <w:t xml:space="preserve"> </w:t>
      </w:r>
      <w:r w:rsidR="00FE219C" w:rsidRPr="00FE219C">
        <w:rPr>
          <w:lang w:val="ru-RU"/>
        </w:rPr>
        <w:t>.Неменский</w:t>
      </w:r>
      <w:r w:rsidR="00FE219C" w:rsidRPr="00FE219C">
        <w:rPr>
          <w:spacing w:val="-4"/>
          <w:lang w:val="ru-RU"/>
        </w:rPr>
        <w:t xml:space="preserve"> </w:t>
      </w:r>
      <w:r w:rsidR="00FE219C" w:rsidRPr="00FE219C">
        <w:rPr>
          <w:lang w:val="ru-RU"/>
        </w:rPr>
        <w:t>Б.М.,</w:t>
      </w:r>
      <w:r w:rsidR="00FE219C" w:rsidRPr="00FE219C">
        <w:rPr>
          <w:spacing w:val="-4"/>
          <w:lang w:val="ru-RU"/>
        </w:rPr>
        <w:t xml:space="preserve"> </w:t>
      </w:r>
      <w:r w:rsidR="00FE219C" w:rsidRPr="00FE219C">
        <w:rPr>
          <w:lang w:val="ru-RU"/>
        </w:rPr>
        <w:t>Неменская</w:t>
      </w:r>
      <w:r w:rsidR="00FE219C" w:rsidRPr="00FE219C">
        <w:rPr>
          <w:spacing w:val="-6"/>
          <w:lang w:val="ru-RU"/>
        </w:rPr>
        <w:t xml:space="preserve"> </w:t>
      </w:r>
      <w:r w:rsidR="00FE219C" w:rsidRPr="00FE219C">
        <w:rPr>
          <w:lang w:val="ru-RU"/>
        </w:rPr>
        <w:t>Л.А.,</w:t>
      </w:r>
      <w:r w:rsidR="00FE219C" w:rsidRPr="00FE219C">
        <w:rPr>
          <w:spacing w:val="-4"/>
          <w:lang w:val="ru-RU"/>
        </w:rPr>
        <w:t xml:space="preserve"> </w:t>
      </w:r>
      <w:r w:rsidR="00FE219C" w:rsidRPr="00FE219C">
        <w:rPr>
          <w:lang w:val="ru-RU"/>
        </w:rPr>
        <w:t>Каратаева</w:t>
      </w:r>
      <w:r w:rsidR="00FE219C" w:rsidRPr="00FE219C">
        <w:rPr>
          <w:spacing w:val="-57"/>
          <w:lang w:val="ru-RU"/>
        </w:rPr>
        <w:t xml:space="preserve"> </w:t>
      </w:r>
      <w:r w:rsidR="00FE219C" w:rsidRPr="00FE219C">
        <w:rPr>
          <w:lang w:val="ru-RU"/>
        </w:rPr>
        <w:t>Е.И.</w:t>
      </w:r>
      <w:r w:rsidR="00FE219C" w:rsidRPr="00FE219C">
        <w:rPr>
          <w:spacing w:val="-1"/>
          <w:lang w:val="ru-RU"/>
        </w:rPr>
        <w:t xml:space="preserve"> </w:t>
      </w:r>
      <w:r w:rsidR="00FE219C" w:rsidRPr="00FE219C">
        <w:rPr>
          <w:lang w:val="ru-RU"/>
        </w:rPr>
        <w:t>изобразительное искусство</w:t>
      </w:r>
      <w:r w:rsidR="00FE219C" w:rsidRPr="00FE219C">
        <w:rPr>
          <w:spacing w:val="-1"/>
          <w:lang w:val="ru-RU"/>
        </w:rPr>
        <w:t xml:space="preserve"> </w:t>
      </w:r>
      <w:r w:rsidR="00FE219C" w:rsidRPr="00FE219C">
        <w:rPr>
          <w:lang w:val="ru-RU"/>
        </w:rPr>
        <w:t>1 класс УМК</w:t>
      </w:r>
      <w:r w:rsidR="00FE219C" w:rsidRPr="00FE219C">
        <w:rPr>
          <w:spacing w:val="-2"/>
          <w:lang w:val="ru-RU"/>
        </w:rPr>
        <w:t xml:space="preserve"> </w:t>
      </w:r>
      <w:r w:rsidR="00FE219C" w:rsidRPr="00FE219C">
        <w:rPr>
          <w:lang w:val="ru-RU"/>
        </w:rPr>
        <w:t>"Школа России"</w:t>
      </w:r>
      <w:r w:rsidR="00FE219C">
        <w:rPr>
          <w:lang w:val="ru-RU"/>
        </w:rPr>
        <w:t xml:space="preserve"> </w:t>
      </w:r>
      <w:r w:rsidR="00FE219C" w:rsidRPr="00FE219C">
        <w:rPr>
          <w:lang w:val="ru-RU"/>
        </w:rPr>
        <w:t>Москва</w:t>
      </w:r>
      <w:r w:rsidR="00FE219C" w:rsidRPr="00FE219C">
        <w:rPr>
          <w:spacing w:val="-5"/>
          <w:lang w:val="ru-RU"/>
        </w:rPr>
        <w:t xml:space="preserve"> </w:t>
      </w:r>
      <w:r w:rsidR="00FE219C" w:rsidRPr="00FE219C">
        <w:rPr>
          <w:lang w:val="ru-RU"/>
        </w:rPr>
        <w:t>"Учебная</w:t>
      </w:r>
      <w:r w:rsidR="00FE219C" w:rsidRPr="00FE219C">
        <w:rPr>
          <w:spacing w:val="-6"/>
          <w:lang w:val="ru-RU"/>
        </w:rPr>
        <w:t xml:space="preserve"> </w:t>
      </w:r>
      <w:r w:rsidR="00FE219C" w:rsidRPr="00FE219C">
        <w:rPr>
          <w:lang w:val="ru-RU"/>
        </w:rPr>
        <w:t>литература"</w:t>
      </w:r>
      <w:r w:rsidRPr="00D42930">
        <w:rPr>
          <w:lang w:val="ru-RU"/>
        </w:rPr>
        <w:br/>
      </w:r>
      <w:bookmarkEnd w:id="0"/>
    </w:p>
    <w:p w14:paraId="65003DA9" w14:textId="4E21C1DA" w:rsidR="00CB3F7C" w:rsidRDefault="00000000" w:rsidP="009115DC">
      <w:pPr>
        <w:pStyle w:val="af"/>
        <w:spacing w:after="0" w:line="240" w:lineRule="auto"/>
        <w:rPr>
          <w:rFonts w:ascii="Times New Roman" w:eastAsia="Times New Roman" w:hAnsi="Times New Roman"/>
          <w:b/>
          <w:color w:val="000000"/>
          <w:sz w:val="24"/>
          <w:lang w:val="ru-RU"/>
        </w:rPr>
      </w:pPr>
      <w:r w:rsidRPr="00D42930">
        <w:rPr>
          <w:rFonts w:ascii="Times New Roman" w:eastAsia="Times New Roman" w:hAnsi="Times New Roman"/>
          <w:b/>
          <w:color w:val="000000"/>
          <w:sz w:val="24"/>
          <w:lang w:val="ru-RU"/>
        </w:rPr>
        <w:t xml:space="preserve">2 КЛАСС </w:t>
      </w:r>
      <w:r w:rsidRPr="00D42930">
        <w:rPr>
          <w:lang w:val="ru-RU"/>
        </w:rPr>
        <w:br/>
      </w:r>
      <w:r w:rsidR="00CB3F7C" w:rsidRPr="00CB3F7C">
        <w:rPr>
          <w:lang w:val="ru-RU"/>
        </w:rPr>
        <w:t xml:space="preserve">Поурочные разработки по изобразительному искусству .Неменский Б.М., Неменская Л.А., Каратаева Е.И. изобразительное искусство </w:t>
      </w:r>
      <w:r w:rsidR="00CB3F7C">
        <w:rPr>
          <w:lang w:val="ru-RU"/>
        </w:rPr>
        <w:t>2</w:t>
      </w:r>
      <w:r w:rsidR="00CB3F7C" w:rsidRPr="00CB3F7C">
        <w:rPr>
          <w:lang w:val="ru-RU"/>
        </w:rPr>
        <w:t xml:space="preserve"> класс УМК "Школа России" Москва "Учебная литература"</w:t>
      </w:r>
      <w:r w:rsidR="00CB3F7C" w:rsidRPr="00CB3F7C">
        <w:rPr>
          <w:lang w:val="ru-RU"/>
        </w:rPr>
        <w:br/>
      </w:r>
      <w:r w:rsidRPr="00D42930">
        <w:rPr>
          <w:lang w:val="ru-RU"/>
        </w:rPr>
        <w:br/>
      </w:r>
      <w:r w:rsidRPr="00D42930">
        <w:rPr>
          <w:rFonts w:ascii="Times New Roman" w:eastAsia="Times New Roman" w:hAnsi="Times New Roman"/>
          <w:b/>
          <w:color w:val="000000"/>
          <w:sz w:val="24"/>
          <w:lang w:val="ru-RU"/>
        </w:rPr>
        <w:t xml:space="preserve">3 КЛАСС </w:t>
      </w:r>
      <w:r w:rsidRPr="00D42930">
        <w:rPr>
          <w:lang w:val="ru-RU"/>
        </w:rPr>
        <w:br/>
      </w:r>
      <w:r w:rsidR="00CB3F7C" w:rsidRPr="00FE219C">
        <w:rPr>
          <w:lang w:val="ru-RU"/>
        </w:rPr>
        <w:t>Поурочные</w:t>
      </w:r>
      <w:r w:rsidR="00CB3F7C" w:rsidRPr="00FE219C">
        <w:rPr>
          <w:spacing w:val="-5"/>
          <w:lang w:val="ru-RU"/>
        </w:rPr>
        <w:t xml:space="preserve"> </w:t>
      </w:r>
      <w:r w:rsidR="00CB3F7C" w:rsidRPr="00FE219C">
        <w:rPr>
          <w:lang w:val="ru-RU"/>
        </w:rPr>
        <w:t>разработки</w:t>
      </w:r>
      <w:r w:rsidR="00CB3F7C" w:rsidRPr="00FE219C">
        <w:rPr>
          <w:spacing w:val="-4"/>
          <w:lang w:val="ru-RU"/>
        </w:rPr>
        <w:t xml:space="preserve"> </w:t>
      </w:r>
      <w:r w:rsidR="00CB3F7C" w:rsidRPr="00FE219C">
        <w:rPr>
          <w:lang w:val="ru-RU"/>
        </w:rPr>
        <w:t>по</w:t>
      </w:r>
      <w:r w:rsidR="00CB3F7C" w:rsidRPr="00FE219C">
        <w:rPr>
          <w:spacing w:val="-5"/>
          <w:lang w:val="ru-RU"/>
        </w:rPr>
        <w:t xml:space="preserve"> </w:t>
      </w:r>
      <w:r w:rsidR="00CB3F7C" w:rsidRPr="00FE219C">
        <w:rPr>
          <w:lang w:val="ru-RU"/>
        </w:rPr>
        <w:t>изобразительному</w:t>
      </w:r>
      <w:r w:rsidR="00CB3F7C" w:rsidRPr="00FE219C">
        <w:rPr>
          <w:spacing w:val="-4"/>
          <w:lang w:val="ru-RU"/>
        </w:rPr>
        <w:t xml:space="preserve"> </w:t>
      </w:r>
      <w:r w:rsidR="00CB3F7C" w:rsidRPr="00FE219C">
        <w:rPr>
          <w:lang w:val="ru-RU"/>
        </w:rPr>
        <w:t>искусству</w:t>
      </w:r>
      <w:r w:rsidR="00CB3F7C" w:rsidRPr="00FE219C">
        <w:rPr>
          <w:spacing w:val="-5"/>
          <w:lang w:val="ru-RU"/>
        </w:rPr>
        <w:t xml:space="preserve"> </w:t>
      </w:r>
      <w:r w:rsidR="00CB3F7C" w:rsidRPr="00FE219C">
        <w:rPr>
          <w:lang w:val="ru-RU"/>
        </w:rPr>
        <w:t>.Неменский</w:t>
      </w:r>
      <w:r w:rsidR="00CB3F7C" w:rsidRPr="00FE219C">
        <w:rPr>
          <w:spacing w:val="-4"/>
          <w:lang w:val="ru-RU"/>
        </w:rPr>
        <w:t xml:space="preserve"> </w:t>
      </w:r>
      <w:r w:rsidR="00CB3F7C" w:rsidRPr="00FE219C">
        <w:rPr>
          <w:lang w:val="ru-RU"/>
        </w:rPr>
        <w:t>Б.М.,</w:t>
      </w:r>
      <w:r w:rsidR="00CB3F7C" w:rsidRPr="00FE219C">
        <w:rPr>
          <w:spacing w:val="-4"/>
          <w:lang w:val="ru-RU"/>
        </w:rPr>
        <w:t xml:space="preserve"> </w:t>
      </w:r>
      <w:r w:rsidR="00CB3F7C" w:rsidRPr="00FE219C">
        <w:rPr>
          <w:lang w:val="ru-RU"/>
        </w:rPr>
        <w:t>Неменская</w:t>
      </w:r>
      <w:r w:rsidR="00CB3F7C" w:rsidRPr="00FE219C">
        <w:rPr>
          <w:spacing w:val="-6"/>
          <w:lang w:val="ru-RU"/>
        </w:rPr>
        <w:t xml:space="preserve"> </w:t>
      </w:r>
      <w:r w:rsidR="00CB3F7C" w:rsidRPr="00FE219C">
        <w:rPr>
          <w:lang w:val="ru-RU"/>
        </w:rPr>
        <w:t>Л.А.,</w:t>
      </w:r>
      <w:r w:rsidR="00CB3F7C" w:rsidRPr="00FE219C">
        <w:rPr>
          <w:spacing w:val="-4"/>
          <w:lang w:val="ru-RU"/>
        </w:rPr>
        <w:t xml:space="preserve"> </w:t>
      </w:r>
      <w:r w:rsidR="00CB3F7C" w:rsidRPr="00FE219C">
        <w:rPr>
          <w:lang w:val="ru-RU"/>
        </w:rPr>
        <w:t>Каратаева</w:t>
      </w:r>
      <w:r w:rsidR="00CB3F7C" w:rsidRPr="00FE219C">
        <w:rPr>
          <w:spacing w:val="-57"/>
          <w:lang w:val="ru-RU"/>
        </w:rPr>
        <w:t xml:space="preserve"> </w:t>
      </w:r>
      <w:r w:rsidR="00CB3F7C" w:rsidRPr="00FE219C">
        <w:rPr>
          <w:lang w:val="ru-RU"/>
        </w:rPr>
        <w:t>Е.И.</w:t>
      </w:r>
      <w:r w:rsidR="00CB3F7C" w:rsidRPr="00FE219C">
        <w:rPr>
          <w:spacing w:val="-1"/>
          <w:lang w:val="ru-RU"/>
        </w:rPr>
        <w:t xml:space="preserve"> </w:t>
      </w:r>
      <w:r w:rsidR="00CB3F7C" w:rsidRPr="00FE219C">
        <w:rPr>
          <w:lang w:val="ru-RU"/>
        </w:rPr>
        <w:t>изобразительное искусство</w:t>
      </w:r>
      <w:r w:rsidR="00CB3F7C" w:rsidRPr="00FE219C">
        <w:rPr>
          <w:spacing w:val="-1"/>
          <w:lang w:val="ru-RU"/>
        </w:rPr>
        <w:t xml:space="preserve"> </w:t>
      </w:r>
      <w:r w:rsidR="00CB3F7C">
        <w:rPr>
          <w:lang w:val="ru-RU"/>
        </w:rPr>
        <w:t>3</w:t>
      </w:r>
      <w:r w:rsidR="00CB3F7C" w:rsidRPr="00FE219C">
        <w:rPr>
          <w:lang w:val="ru-RU"/>
        </w:rPr>
        <w:t xml:space="preserve"> класс УМК</w:t>
      </w:r>
      <w:r w:rsidR="00CB3F7C" w:rsidRPr="00FE219C">
        <w:rPr>
          <w:spacing w:val="-2"/>
          <w:lang w:val="ru-RU"/>
        </w:rPr>
        <w:t xml:space="preserve"> </w:t>
      </w:r>
      <w:r w:rsidR="00CB3F7C" w:rsidRPr="00FE219C">
        <w:rPr>
          <w:lang w:val="ru-RU"/>
        </w:rPr>
        <w:t>"Школа России"</w:t>
      </w:r>
      <w:r w:rsidR="00CB3F7C">
        <w:rPr>
          <w:lang w:val="ru-RU"/>
        </w:rPr>
        <w:t xml:space="preserve"> </w:t>
      </w:r>
      <w:r w:rsidR="00CB3F7C" w:rsidRPr="00FE219C">
        <w:rPr>
          <w:lang w:val="ru-RU"/>
        </w:rPr>
        <w:t>Москва</w:t>
      </w:r>
      <w:r w:rsidR="00CB3F7C" w:rsidRPr="00FE219C">
        <w:rPr>
          <w:spacing w:val="-5"/>
          <w:lang w:val="ru-RU"/>
        </w:rPr>
        <w:t xml:space="preserve"> </w:t>
      </w:r>
      <w:r w:rsidR="00CB3F7C" w:rsidRPr="00FE219C">
        <w:rPr>
          <w:lang w:val="ru-RU"/>
        </w:rPr>
        <w:t>"Учебная</w:t>
      </w:r>
      <w:r w:rsidR="00CB3F7C" w:rsidRPr="00FE219C">
        <w:rPr>
          <w:spacing w:val="-6"/>
          <w:lang w:val="ru-RU"/>
        </w:rPr>
        <w:t xml:space="preserve"> </w:t>
      </w:r>
      <w:r w:rsidR="00CB3F7C" w:rsidRPr="00FE219C">
        <w:rPr>
          <w:lang w:val="ru-RU"/>
        </w:rPr>
        <w:t>литература"</w:t>
      </w:r>
      <w:r w:rsidR="00CB3F7C" w:rsidRPr="00D42930">
        <w:rPr>
          <w:lang w:val="ru-RU"/>
        </w:rPr>
        <w:br/>
      </w:r>
      <w:r w:rsidRPr="00D42930">
        <w:rPr>
          <w:lang w:val="ru-RU"/>
        </w:rPr>
        <w:br/>
      </w:r>
      <w:r w:rsidRPr="00D42930">
        <w:rPr>
          <w:rFonts w:ascii="Times New Roman" w:eastAsia="Times New Roman" w:hAnsi="Times New Roman"/>
          <w:b/>
          <w:color w:val="000000"/>
          <w:sz w:val="24"/>
          <w:lang w:val="ru-RU"/>
        </w:rPr>
        <w:t xml:space="preserve">4 КЛАСС </w:t>
      </w:r>
    </w:p>
    <w:p w14:paraId="5D224E1E" w14:textId="0B345962" w:rsidR="009115DC" w:rsidRDefault="00CB3F7C" w:rsidP="009115DC">
      <w:pPr>
        <w:pStyle w:val="af"/>
        <w:spacing w:after="0" w:line="240" w:lineRule="auto"/>
        <w:rPr>
          <w:rFonts w:ascii="Times New Roman" w:eastAsia="Times New Roman" w:hAnsi="Times New Roman"/>
          <w:b/>
          <w:color w:val="000000"/>
          <w:sz w:val="24"/>
          <w:lang w:val="ru-RU"/>
        </w:rPr>
      </w:pPr>
      <w:r w:rsidRPr="00FE219C">
        <w:rPr>
          <w:lang w:val="ru-RU"/>
        </w:rPr>
        <w:t>Поурочные</w:t>
      </w:r>
      <w:r w:rsidRPr="00FE219C">
        <w:rPr>
          <w:spacing w:val="-5"/>
          <w:lang w:val="ru-RU"/>
        </w:rPr>
        <w:t xml:space="preserve"> </w:t>
      </w:r>
      <w:r w:rsidRPr="00FE219C">
        <w:rPr>
          <w:lang w:val="ru-RU"/>
        </w:rPr>
        <w:t>разработки</w:t>
      </w:r>
      <w:r w:rsidRPr="00FE219C">
        <w:rPr>
          <w:spacing w:val="-4"/>
          <w:lang w:val="ru-RU"/>
        </w:rPr>
        <w:t xml:space="preserve"> </w:t>
      </w:r>
      <w:r w:rsidRPr="00FE219C">
        <w:rPr>
          <w:lang w:val="ru-RU"/>
        </w:rPr>
        <w:t>по</w:t>
      </w:r>
      <w:r w:rsidRPr="00FE219C">
        <w:rPr>
          <w:spacing w:val="-5"/>
          <w:lang w:val="ru-RU"/>
        </w:rPr>
        <w:t xml:space="preserve"> </w:t>
      </w:r>
      <w:r w:rsidRPr="00FE219C">
        <w:rPr>
          <w:lang w:val="ru-RU"/>
        </w:rPr>
        <w:t>изобразительному</w:t>
      </w:r>
      <w:r w:rsidRPr="00FE219C">
        <w:rPr>
          <w:spacing w:val="-4"/>
          <w:lang w:val="ru-RU"/>
        </w:rPr>
        <w:t xml:space="preserve"> </w:t>
      </w:r>
      <w:r w:rsidRPr="00FE219C">
        <w:rPr>
          <w:lang w:val="ru-RU"/>
        </w:rPr>
        <w:t>искусству</w:t>
      </w:r>
      <w:r w:rsidRPr="00FE219C">
        <w:rPr>
          <w:spacing w:val="-5"/>
          <w:lang w:val="ru-RU"/>
        </w:rPr>
        <w:t xml:space="preserve"> </w:t>
      </w:r>
      <w:r w:rsidRPr="00FE219C">
        <w:rPr>
          <w:lang w:val="ru-RU"/>
        </w:rPr>
        <w:t>.Неменский</w:t>
      </w:r>
      <w:r w:rsidRPr="00FE219C">
        <w:rPr>
          <w:spacing w:val="-4"/>
          <w:lang w:val="ru-RU"/>
        </w:rPr>
        <w:t xml:space="preserve"> </w:t>
      </w:r>
      <w:r w:rsidRPr="00FE219C">
        <w:rPr>
          <w:lang w:val="ru-RU"/>
        </w:rPr>
        <w:t>Б.М.,</w:t>
      </w:r>
      <w:r w:rsidRPr="00FE219C">
        <w:rPr>
          <w:spacing w:val="-4"/>
          <w:lang w:val="ru-RU"/>
        </w:rPr>
        <w:t xml:space="preserve"> </w:t>
      </w:r>
      <w:r w:rsidRPr="00FE219C">
        <w:rPr>
          <w:lang w:val="ru-RU"/>
        </w:rPr>
        <w:t>Неменская</w:t>
      </w:r>
      <w:r w:rsidRPr="00FE219C">
        <w:rPr>
          <w:spacing w:val="-6"/>
          <w:lang w:val="ru-RU"/>
        </w:rPr>
        <w:t xml:space="preserve"> </w:t>
      </w:r>
      <w:r w:rsidRPr="00FE219C">
        <w:rPr>
          <w:lang w:val="ru-RU"/>
        </w:rPr>
        <w:t>Л.А.,</w:t>
      </w:r>
      <w:r w:rsidRPr="00FE219C">
        <w:rPr>
          <w:spacing w:val="-4"/>
          <w:lang w:val="ru-RU"/>
        </w:rPr>
        <w:t xml:space="preserve"> </w:t>
      </w:r>
      <w:r w:rsidRPr="00FE219C">
        <w:rPr>
          <w:lang w:val="ru-RU"/>
        </w:rPr>
        <w:t>Каратаева</w:t>
      </w:r>
      <w:r w:rsidRPr="00FE219C">
        <w:rPr>
          <w:spacing w:val="-57"/>
          <w:lang w:val="ru-RU"/>
        </w:rPr>
        <w:t xml:space="preserve"> </w:t>
      </w:r>
      <w:r w:rsidRPr="00FE219C">
        <w:rPr>
          <w:lang w:val="ru-RU"/>
        </w:rPr>
        <w:t>Е.И.</w:t>
      </w:r>
      <w:r w:rsidRPr="00FE219C">
        <w:rPr>
          <w:spacing w:val="-1"/>
          <w:lang w:val="ru-RU"/>
        </w:rPr>
        <w:t xml:space="preserve"> </w:t>
      </w:r>
      <w:r w:rsidRPr="00FE219C">
        <w:rPr>
          <w:lang w:val="ru-RU"/>
        </w:rPr>
        <w:t>изобразительное искусство</w:t>
      </w:r>
      <w:r w:rsidRPr="00FE219C">
        <w:rPr>
          <w:spacing w:val="-1"/>
          <w:lang w:val="ru-RU"/>
        </w:rPr>
        <w:t xml:space="preserve"> </w:t>
      </w:r>
      <w:r>
        <w:rPr>
          <w:lang w:val="ru-RU"/>
        </w:rPr>
        <w:t>4</w:t>
      </w:r>
      <w:r w:rsidRPr="00FE219C">
        <w:rPr>
          <w:lang w:val="ru-RU"/>
        </w:rPr>
        <w:t xml:space="preserve"> класс УМК</w:t>
      </w:r>
      <w:r w:rsidRPr="00FE219C">
        <w:rPr>
          <w:spacing w:val="-2"/>
          <w:lang w:val="ru-RU"/>
        </w:rPr>
        <w:t xml:space="preserve"> </w:t>
      </w:r>
      <w:r w:rsidRPr="00FE219C">
        <w:rPr>
          <w:lang w:val="ru-RU"/>
        </w:rPr>
        <w:t>"Школа России"</w:t>
      </w:r>
      <w:r>
        <w:rPr>
          <w:lang w:val="ru-RU"/>
        </w:rPr>
        <w:t xml:space="preserve"> </w:t>
      </w:r>
      <w:r w:rsidRPr="00FE219C">
        <w:rPr>
          <w:lang w:val="ru-RU"/>
        </w:rPr>
        <w:t>Москва</w:t>
      </w:r>
      <w:r w:rsidRPr="00FE219C">
        <w:rPr>
          <w:spacing w:val="-5"/>
          <w:lang w:val="ru-RU"/>
        </w:rPr>
        <w:t xml:space="preserve"> </w:t>
      </w:r>
      <w:r w:rsidRPr="00FE219C">
        <w:rPr>
          <w:lang w:val="ru-RU"/>
        </w:rPr>
        <w:t>"Учебная</w:t>
      </w:r>
      <w:r w:rsidRPr="00FE219C">
        <w:rPr>
          <w:spacing w:val="-6"/>
          <w:lang w:val="ru-RU"/>
        </w:rPr>
        <w:t xml:space="preserve"> </w:t>
      </w:r>
      <w:r w:rsidRPr="00FE219C">
        <w:rPr>
          <w:lang w:val="ru-RU"/>
        </w:rPr>
        <w:t>литература"</w:t>
      </w:r>
      <w:r w:rsidRPr="00D42930">
        <w:rPr>
          <w:lang w:val="ru-RU"/>
        </w:rPr>
        <w:br/>
      </w:r>
      <w:r w:rsidRPr="00D42930">
        <w:rPr>
          <w:lang w:val="ru-RU"/>
        </w:rPr>
        <w:br/>
      </w:r>
      <w:r w:rsidRPr="00D42930">
        <w:rPr>
          <w:rFonts w:ascii="Times New Roman" w:eastAsia="Times New Roman" w:hAnsi="Times New Roman"/>
          <w:b/>
          <w:color w:val="000000"/>
          <w:sz w:val="24"/>
          <w:lang w:val="ru-RU"/>
        </w:rPr>
        <w:t xml:space="preserve">ЦИФРОВЫЕ ОБРАЗОВАТЕЛЬНЫЕ РЕСУРСЫ И РЕСУРСЫ СЕТИ ИНТЕРНЕТ </w:t>
      </w:r>
      <w:r w:rsidRPr="00D42930">
        <w:rPr>
          <w:lang w:val="ru-RU"/>
        </w:rPr>
        <w:br/>
      </w:r>
      <w:r w:rsidRPr="00D42930">
        <w:rPr>
          <w:rFonts w:ascii="Times New Roman" w:eastAsia="Times New Roman" w:hAnsi="Times New Roman"/>
          <w:b/>
          <w:color w:val="000000"/>
          <w:sz w:val="24"/>
          <w:lang w:val="ru-RU"/>
        </w:rPr>
        <w:t xml:space="preserve">1 КЛАСС </w:t>
      </w:r>
      <w:r w:rsidRPr="00D42930">
        <w:rPr>
          <w:lang w:val="ru-RU"/>
        </w:rPr>
        <w:br/>
      </w:r>
      <w:r>
        <w:rPr>
          <w:rFonts w:ascii="Times New Roman" w:eastAsia="Times New Roman" w:hAnsi="Times New Roman"/>
          <w:color w:val="000000"/>
          <w:sz w:val="24"/>
        </w:rPr>
        <w:t>https</w:t>
      </w:r>
      <w:r w:rsidRPr="00D42930">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D42930">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D4293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42930">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D42930">
        <w:rPr>
          <w:rFonts w:ascii="Times New Roman" w:eastAsia="Times New Roman" w:hAnsi="Times New Roman"/>
          <w:color w:val="000000"/>
          <w:sz w:val="24"/>
          <w:lang w:val="ru-RU"/>
        </w:rPr>
        <w:t xml:space="preserve">/7/1/ </w:t>
      </w:r>
      <w:r w:rsidRPr="00D42930">
        <w:rPr>
          <w:lang w:val="ru-RU"/>
        </w:rPr>
        <w:br/>
      </w:r>
      <w:r w:rsidRPr="00D42930">
        <w:rPr>
          <w:rFonts w:ascii="Times New Roman" w:eastAsia="Times New Roman" w:hAnsi="Times New Roman"/>
          <w:b/>
          <w:color w:val="000000"/>
          <w:sz w:val="24"/>
          <w:lang w:val="ru-RU"/>
        </w:rPr>
        <w:t xml:space="preserve">2 КЛАСС </w:t>
      </w:r>
    </w:p>
    <w:p w14:paraId="1F112CA5" w14:textId="30411E9C" w:rsidR="009115DC" w:rsidRDefault="009115DC" w:rsidP="009115DC">
      <w:pPr>
        <w:pStyle w:val="af"/>
        <w:spacing w:after="0" w:line="240" w:lineRule="auto"/>
        <w:rPr>
          <w:rFonts w:ascii="Times New Roman" w:eastAsia="Times New Roman" w:hAnsi="Times New Roman"/>
          <w:b/>
          <w:color w:val="000000"/>
          <w:sz w:val="24"/>
          <w:lang w:val="ru-RU"/>
        </w:rPr>
      </w:pPr>
      <w:r>
        <w:rPr>
          <w:rFonts w:ascii="Times New Roman" w:eastAsia="Times New Roman" w:hAnsi="Times New Roman"/>
          <w:color w:val="000000"/>
          <w:sz w:val="24"/>
        </w:rPr>
        <w:t>https</w:t>
      </w:r>
      <w:r w:rsidRPr="00D42930">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D42930">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D4293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42930">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D42930">
        <w:rPr>
          <w:rFonts w:ascii="Times New Roman" w:eastAsia="Times New Roman" w:hAnsi="Times New Roman"/>
          <w:color w:val="000000"/>
          <w:sz w:val="24"/>
          <w:lang w:val="ru-RU"/>
        </w:rPr>
        <w:t>/7/2/</w:t>
      </w:r>
      <w:r w:rsidRPr="00D42930">
        <w:rPr>
          <w:lang w:val="ru-RU"/>
        </w:rPr>
        <w:br/>
      </w:r>
      <w:r w:rsidRPr="00D42930">
        <w:rPr>
          <w:rFonts w:ascii="Times New Roman" w:eastAsia="Times New Roman" w:hAnsi="Times New Roman"/>
          <w:b/>
          <w:color w:val="000000"/>
          <w:sz w:val="24"/>
          <w:lang w:val="ru-RU"/>
        </w:rPr>
        <w:t xml:space="preserve">3 КЛАСС </w:t>
      </w:r>
      <w:r w:rsidRPr="00D42930">
        <w:rPr>
          <w:lang w:val="ru-RU"/>
        </w:rPr>
        <w:br/>
      </w:r>
      <w:r>
        <w:rPr>
          <w:rFonts w:ascii="Times New Roman" w:eastAsia="Times New Roman" w:hAnsi="Times New Roman"/>
          <w:color w:val="000000"/>
          <w:sz w:val="24"/>
        </w:rPr>
        <w:t>https</w:t>
      </w:r>
      <w:r w:rsidRPr="00D42930">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D42930">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D4293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42930">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D42930">
        <w:rPr>
          <w:rFonts w:ascii="Times New Roman" w:eastAsia="Times New Roman" w:hAnsi="Times New Roman"/>
          <w:color w:val="000000"/>
          <w:sz w:val="24"/>
          <w:lang w:val="ru-RU"/>
        </w:rPr>
        <w:t>/7/</w:t>
      </w:r>
      <w:r>
        <w:rPr>
          <w:rFonts w:ascii="Times New Roman" w:eastAsia="Times New Roman" w:hAnsi="Times New Roman"/>
          <w:color w:val="000000"/>
          <w:sz w:val="24"/>
          <w:lang w:val="ru-RU"/>
        </w:rPr>
        <w:t>3</w:t>
      </w:r>
      <w:r w:rsidRPr="00D42930">
        <w:rPr>
          <w:rFonts w:ascii="Times New Roman" w:eastAsia="Times New Roman" w:hAnsi="Times New Roman"/>
          <w:color w:val="000000"/>
          <w:sz w:val="24"/>
          <w:lang w:val="ru-RU"/>
        </w:rPr>
        <w:t>/</w:t>
      </w:r>
    </w:p>
    <w:p w14:paraId="184CE224" w14:textId="671EAE4A" w:rsidR="00E04B39" w:rsidRPr="00D42930" w:rsidRDefault="00000000" w:rsidP="009115DC">
      <w:pPr>
        <w:pStyle w:val="af"/>
        <w:spacing w:after="0" w:line="240" w:lineRule="auto"/>
        <w:rPr>
          <w:lang w:val="ru-RU"/>
        </w:rPr>
      </w:pPr>
      <w:r w:rsidRPr="00D42930">
        <w:rPr>
          <w:rFonts w:ascii="Times New Roman" w:eastAsia="Times New Roman" w:hAnsi="Times New Roman"/>
          <w:b/>
          <w:color w:val="000000"/>
          <w:sz w:val="24"/>
          <w:lang w:val="ru-RU"/>
        </w:rPr>
        <w:t xml:space="preserve">4 КЛАСС </w:t>
      </w:r>
      <w:r w:rsidRPr="00D42930">
        <w:rPr>
          <w:lang w:val="ru-RU"/>
        </w:rPr>
        <w:br/>
      </w:r>
      <w:r>
        <w:rPr>
          <w:rFonts w:ascii="Times New Roman" w:eastAsia="Times New Roman" w:hAnsi="Times New Roman"/>
          <w:color w:val="000000"/>
          <w:sz w:val="24"/>
        </w:rPr>
        <w:t>https</w:t>
      </w:r>
      <w:r w:rsidRPr="00D42930">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D42930">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D4293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42930">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D42930">
        <w:rPr>
          <w:rFonts w:ascii="Times New Roman" w:eastAsia="Times New Roman" w:hAnsi="Times New Roman"/>
          <w:color w:val="000000"/>
          <w:sz w:val="24"/>
          <w:lang w:val="ru-RU"/>
        </w:rPr>
        <w:t>/7/4/</w:t>
      </w:r>
    </w:p>
    <w:p w14:paraId="14F52957" w14:textId="77777777" w:rsidR="00E04B39" w:rsidRPr="00D42930" w:rsidRDefault="00E04B39">
      <w:pPr>
        <w:autoSpaceDE w:val="0"/>
        <w:autoSpaceDN w:val="0"/>
        <w:spacing w:after="78" w:line="220" w:lineRule="exact"/>
        <w:rPr>
          <w:lang w:val="ru-RU"/>
        </w:rPr>
      </w:pPr>
    </w:p>
    <w:p w14:paraId="1C3FA382" w14:textId="77777777" w:rsidR="00E04B39" w:rsidRPr="00D42930" w:rsidRDefault="00000000">
      <w:pPr>
        <w:autoSpaceDE w:val="0"/>
        <w:autoSpaceDN w:val="0"/>
        <w:spacing w:after="0" w:line="230" w:lineRule="auto"/>
        <w:rPr>
          <w:lang w:val="ru-RU"/>
        </w:rPr>
      </w:pPr>
      <w:r w:rsidRPr="00D42930">
        <w:rPr>
          <w:rFonts w:ascii="Times New Roman" w:eastAsia="Times New Roman" w:hAnsi="Times New Roman"/>
          <w:b/>
          <w:color w:val="000000"/>
          <w:sz w:val="24"/>
          <w:lang w:val="ru-RU"/>
        </w:rPr>
        <w:t>МАТЕРИАЛЬНО-ТЕХНИЧЕСКОЕ ОБЕСПЕЧЕНИЕ ОБРАЗОВАТЕЛЬНОГО ПРОЦЕССА</w:t>
      </w:r>
    </w:p>
    <w:p w14:paraId="50706ED8" w14:textId="77777777" w:rsidR="00E04B39" w:rsidRPr="00D42930" w:rsidRDefault="00000000">
      <w:pPr>
        <w:autoSpaceDE w:val="0"/>
        <w:autoSpaceDN w:val="0"/>
        <w:spacing w:before="346" w:after="0" w:line="230" w:lineRule="auto"/>
        <w:rPr>
          <w:lang w:val="ru-RU"/>
        </w:rPr>
      </w:pPr>
      <w:r w:rsidRPr="00D42930">
        <w:rPr>
          <w:rFonts w:ascii="Times New Roman" w:eastAsia="Times New Roman" w:hAnsi="Times New Roman"/>
          <w:b/>
          <w:color w:val="000000"/>
          <w:sz w:val="24"/>
          <w:lang w:val="ru-RU"/>
        </w:rPr>
        <w:t>УЧЕБНОЕ ОБОРУДОВАНИЕ</w:t>
      </w:r>
    </w:p>
    <w:p w14:paraId="04592C4A" w14:textId="77777777" w:rsidR="00E04B39" w:rsidRPr="00D42930" w:rsidRDefault="00000000">
      <w:pPr>
        <w:autoSpaceDE w:val="0"/>
        <w:autoSpaceDN w:val="0"/>
        <w:spacing w:before="166" w:after="0" w:line="262" w:lineRule="auto"/>
        <w:ind w:right="576"/>
        <w:rPr>
          <w:lang w:val="ru-RU"/>
        </w:rPr>
      </w:pPr>
      <w:r w:rsidRPr="00D42930">
        <w:rPr>
          <w:rFonts w:ascii="Times New Roman" w:eastAsia="Times New Roman" w:hAnsi="Times New Roman"/>
          <w:color w:val="000000"/>
          <w:sz w:val="24"/>
          <w:lang w:val="ru-RU"/>
        </w:rPr>
        <w:t>Таблицы к основным разделам грамматического материала, содержащегося в программе Наборы сюжетных (предметных) картинок в соответствии с тематикой</w:t>
      </w:r>
    </w:p>
    <w:p w14:paraId="6C04C1DC" w14:textId="77777777" w:rsidR="00E04B39" w:rsidRPr="00D42930" w:rsidRDefault="00000000">
      <w:pPr>
        <w:autoSpaceDE w:val="0"/>
        <w:autoSpaceDN w:val="0"/>
        <w:spacing w:before="262" w:after="0" w:line="230" w:lineRule="auto"/>
        <w:rPr>
          <w:lang w:val="ru-RU"/>
        </w:rPr>
      </w:pPr>
      <w:r w:rsidRPr="00D42930">
        <w:rPr>
          <w:rFonts w:ascii="Times New Roman" w:eastAsia="Times New Roman" w:hAnsi="Times New Roman"/>
          <w:b/>
          <w:color w:val="000000"/>
          <w:sz w:val="24"/>
          <w:lang w:val="ru-RU"/>
        </w:rPr>
        <w:t>ОБОРУДОВАНИЕ ДЛЯ ПРОВЕДЕНИЯ ПРАКТИЧЕСКИХ РАБОТ</w:t>
      </w:r>
    </w:p>
    <w:p w14:paraId="0D8E10DB" w14:textId="77777777" w:rsidR="00E04B39" w:rsidRPr="00D42930" w:rsidRDefault="00000000">
      <w:pPr>
        <w:autoSpaceDE w:val="0"/>
        <w:autoSpaceDN w:val="0"/>
        <w:spacing w:before="166" w:after="0" w:line="230" w:lineRule="auto"/>
        <w:rPr>
          <w:lang w:val="ru-RU"/>
        </w:rPr>
      </w:pPr>
      <w:r w:rsidRPr="00D42930">
        <w:rPr>
          <w:rFonts w:ascii="Times New Roman" w:eastAsia="Times New Roman" w:hAnsi="Times New Roman"/>
          <w:color w:val="000000"/>
          <w:sz w:val="24"/>
          <w:lang w:val="ru-RU"/>
        </w:rPr>
        <w:lastRenderedPageBreak/>
        <w:t>1. Классная магнитная доска.</w:t>
      </w:r>
    </w:p>
    <w:p w14:paraId="1E2965D2" w14:textId="77777777" w:rsidR="00E04B39" w:rsidRPr="00D42930" w:rsidRDefault="00000000">
      <w:pPr>
        <w:autoSpaceDE w:val="0"/>
        <w:autoSpaceDN w:val="0"/>
        <w:spacing w:before="70" w:after="0" w:line="230" w:lineRule="auto"/>
        <w:rPr>
          <w:lang w:val="ru-RU"/>
        </w:rPr>
      </w:pPr>
      <w:r w:rsidRPr="00D42930">
        <w:rPr>
          <w:rFonts w:ascii="Times New Roman" w:eastAsia="Times New Roman" w:hAnsi="Times New Roman"/>
          <w:color w:val="000000"/>
          <w:sz w:val="24"/>
          <w:lang w:val="ru-RU"/>
        </w:rPr>
        <w:t>2. Настенная доска с приспособлением для крепления картинок.</w:t>
      </w:r>
    </w:p>
    <w:p w14:paraId="3533EEF9" w14:textId="77777777" w:rsidR="00E04B39" w:rsidRDefault="00000000">
      <w:pPr>
        <w:autoSpaceDE w:val="0"/>
        <w:autoSpaceDN w:val="0"/>
        <w:spacing w:before="70" w:after="0" w:line="262" w:lineRule="auto"/>
        <w:ind w:right="9072"/>
      </w:pPr>
      <w:r>
        <w:rPr>
          <w:rFonts w:ascii="Times New Roman" w:eastAsia="Times New Roman" w:hAnsi="Times New Roman"/>
          <w:color w:val="000000"/>
          <w:sz w:val="24"/>
        </w:rPr>
        <w:t xml:space="preserve">3. Колонки </w:t>
      </w:r>
      <w:r>
        <w:br/>
      </w:r>
      <w:r>
        <w:rPr>
          <w:rFonts w:ascii="Times New Roman" w:eastAsia="Times New Roman" w:hAnsi="Times New Roman"/>
          <w:color w:val="000000"/>
          <w:sz w:val="24"/>
        </w:rPr>
        <w:t>4. Компьютер</w:t>
      </w:r>
    </w:p>
    <w:p w14:paraId="24639D73" w14:textId="77777777" w:rsidR="00E04B39" w:rsidRDefault="00E04B39">
      <w:pPr>
        <w:sectPr w:rsidR="00E04B39">
          <w:pgSz w:w="11900" w:h="16840"/>
          <w:pgMar w:top="298" w:right="650" w:bottom="1440" w:left="666" w:header="720" w:footer="720" w:gutter="0"/>
          <w:cols w:space="720" w:equalWidth="0">
            <w:col w:w="10584" w:space="0"/>
          </w:cols>
          <w:docGrid w:linePitch="360"/>
        </w:sectPr>
      </w:pPr>
    </w:p>
    <w:p w14:paraId="1C9C1A33" w14:textId="77777777" w:rsidR="002B1541" w:rsidRDefault="002B1541"/>
    <w:sectPr w:rsidR="002B1541"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1772311782">
    <w:abstractNumId w:val="8"/>
  </w:num>
  <w:num w:numId="2" w16cid:durableId="1091393633">
    <w:abstractNumId w:val="6"/>
  </w:num>
  <w:num w:numId="3" w16cid:durableId="36584160">
    <w:abstractNumId w:val="5"/>
  </w:num>
  <w:num w:numId="4" w16cid:durableId="186255159">
    <w:abstractNumId w:val="4"/>
  </w:num>
  <w:num w:numId="5" w16cid:durableId="1291547506">
    <w:abstractNumId w:val="7"/>
  </w:num>
  <w:num w:numId="6" w16cid:durableId="55981639">
    <w:abstractNumId w:val="3"/>
  </w:num>
  <w:num w:numId="7" w16cid:durableId="1104616919">
    <w:abstractNumId w:val="2"/>
  </w:num>
  <w:num w:numId="8" w16cid:durableId="914824677">
    <w:abstractNumId w:val="1"/>
  </w:num>
  <w:num w:numId="9" w16cid:durableId="1979649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1038E"/>
    <w:rsid w:val="00023795"/>
    <w:rsid w:val="000338CB"/>
    <w:rsid w:val="00034616"/>
    <w:rsid w:val="00037A65"/>
    <w:rsid w:val="0006063C"/>
    <w:rsid w:val="000F7FA9"/>
    <w:rsid w:val="00114D82"/>
    <w:rsid w:val="0015074B"/>
    <w:rsid w:val="00154170"/>
    <w:rsid w:val="001B25A6"/>
    <w:rsid w:val="001C3761"/>
    <w:rsid w:val="001D4821"/>
    <w:rsid w:val="00280160"/>
    <w:rsid w:val="0029639D"/>
    <w:rsid w:val="002B1541"/>
    <w:rsid w:val="002B2583"/>
    <w:rsid w:val="002B4110"/>
    <w:rsid w:val="002B5E4F"/>
    <w:rsid w:val="00326F90"/>
    <w:rsid w:val="00336CA7"/>
    <w:rsid w:val="003953DD"/>
    <w:rsid w:val="003E06A9"/>
    <w:rsid w:val="004E4477"/>
    <w:rsid w:val="00527B8D"/>
    <w:rsid w:val="00552044"/>
    <w:rsid w:val="00563BF3"/>
    <w:rsid w:val="00566138"/>
    <w:rsid w:val="005805F0"/>
    <w:rsid w:val="005B2086"/>
    <w:rsid w:val="005D67E9"/>
    <w:rsid w:val="00666169"/>
    <w:rsid w:val="00694B36"/>
    <w:rsid w:val="006A6776"/>
    <w:rsid w:val="00703D9B"/>
    <w:rsid w:val="007213CC"/>
    <w:rsid w:val="00784399"/>
    <w:rsid w:val="008303FA"/>
    <w:rsid w:val="008612D5"/>
    <w:rsid w:val="00895371"/>
    <w:rsid w:val="008B04F8"/>
    <w:rsid w:val="008E6F94"/>
    <w:rsid w:val="008F63FA"/>
    <w:rsid w:val="009115DC"/>
    <w:rsid w:val="00953F8C"/>
    <w:rsid w:val="00AA1D8D"/>
    <w:rsid w:val="00B21C0F"/>
    <w:rsid w:val="00B47730"/>
    <w:rsid w:val="00B55EA0"/>
    <w:rsid w:val="00C15944"/>
    <w:rsid w:val="00C20017"/>
    <w:rsid w:val="00C36FFE"/>
    <w:rsid w:val="00C4618B"/>
    <w:rsid w:val="00C9124C"/>
    <w:rsid w:val="00CB0664"/>
    <w:rsid w:val="00CB3F7C"/>
    <w:rsid w:val="00D02965"/>
    <w:rsid w:val="00D148FC"/>
    <w:rsid w:val="00D42930"/>
    <w:rsid w:val="00D74110"/>
    <w:rsid w:val="00D84927"/>
    <w:rsid w:val="00DE303F"/>
    <w:rsid w:val="00E03FA3"/>
    <w:rsid w:val="00E04B39"/>
    <w:rsid w:val="00E74852"/>
    <w:rsid w:val="00E81BA4"/>
    <w:rsid w:val="00E94F84"/>
    <w:rsid w:val="00F23F23"/>
    <w:rsid w:val="00FB6CFF"/>
    <w:rsid w:val="00FC693F"/>
    <w:rsid w:val="00FE219C"/>
    <w:rsid w:val="00FE455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AD562"/>
  <w14:defaultImageDpi w14:val="300"/>
  <w15:docId w15:val="{8289D0A1-3DB8-44E2-85CC-9CE84C7F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14686</Words>
  <Characters>83712</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Анастасия Самсонова</cp:lastModifiedBy>
  <cp:revision>64</cp:revision>
  <dcterms:created xsi:type="dcterms:W3CDTF">2013-12-23T23:15:00Z</dcterms:created>
  <dcterms:modified xsi:type="dcterms:W3CDTF">2022-08-06T20:12:00Z</dcterms:modified>
  <cp:category/>
</cp:coreProperties>
</file>