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427" w14:textId="77777777" w:rsidR="006C099D" w:rsidRDefault="006C099D">
      <w:pPr>
        <w:autoSpaceDE w:val="0"/>
        <w:autoSpaceDN w:val="0"/>
        <w:spacing w:after="78" w:line="220" w:lineRule="exact"/>
      </w:pPr>
    </w:p>
    <w:p w14:paraId="0DCEECC2" w14:textId="77777777" w:rsidR="006C099D" w:rsidRPr="000706FA" w:rsidRDefault="00000000" w:rsidP="00BB73B1">
      <w:pPr>
        <w:autoSpaceDE w:val="0"/>
        <w:autoSpaceDN w:val="0"/>
        <w:spacing w:after="0" w:line="240" w:lineRule="auto"/>
        <w:ind w:left="1494" w:hanging="501"/>
        <w:rPr>
          <w:lang w:val="ru-RU"/>
        </w:rPr>
      </w:pPr>
      <w:r w:rsidRPr="000706FA">
        <w:rPr>
          <w:rFonts w:ascii="Times New Roman" w:eastAsia="Times New Roman" w:hAnsi="Times New Roman"/>
          <w:b/>
          <w:color w:val="000000"/>
          <w:sz w:val="24"/>
          <w:lang w:val="ru-RU"/>
        </w:rPr>
        <w:t>МИНИСТЕРСТВО ПРОСВЕЩЕНИЯ РОССИЙСКОЙ ФЕДЕРАЦИИ</w:t>
      </w:r>
    </w:p>
    <w:p w14:paraId="565D97FB" w14:textId="77777777" w:rsidR="006C099D" w:rsidRPr="000706FA" w:rsidRDefault="00000000" w:rsidP="000706FA">
      <w:pPr>
        <w:autoSpaceDE w:val="0"/>
        <w:autoSpaceDN w:val="0"/>
        <w:spacing w:after="0" w:line="240" w:lineRule="auto"/>
        <w:ind w:right="1744"/>
        <w:jc w:val="right"/>
        <w:rPr>
          <w:lang w:val="ru-RU"/>
        </w:rPr>
      </w:pPr>
      <w:r w:rsidRPr="000706FA">
        <w:rPr>
          <w:rFonts w:ascii="Times New Roman" w:eastAsia="Times New Roman" w:hAnsi="Times New Roman"/>
          <w:color w:val="000000"/>
          <w:sz w:val="24"/>
          <w:lang w:val="ru-RU"/>
        </w:rPr>
        <w:t>Управление образования и науки Липецкой области</w:t>
      </w:r>
    </w:p>
    <w:p w14:paraId="5F9C594A" w14:textId="77777777" w:rsidR="006C099D" w:rsidRPr="000706FA" w:rsidRDefault="00000000" w:rsidP="00BB73B1">
      <w:pPr>
        <w:autoSpaceDE w:val="0"/>
        <w:autoSpaceDN w:val="0"/>
        <w:spacing w:after="0" w:line="240" w:lineRule="auto"/>
        <w:ind w:left="2280" w:hanging="579"/>
        <w:rPr>
          <w:lang w:val="ru-RU"/>
        </w:rPr>
      </w:pPr>
      <w:r w:rsidRPr="000706FA">
        <w:rPr>
          <w:rFonts w:ascii="Times New Roman" w:eastAsia="Times New Roman" w:hAnsi="Times New Roman"/>
          <w:color w:val="000000"/>
          <w:sz w:val="24"/>
          <w:lang w:val="ru-RU"/>
        </w:rPr>
        <w:t>Департамент образования администрации города Липецка</w:t>
      </w:r>
    </w:p>
    <w:p w14:paraId="0C1A554F" w14:textId="410C1AAE" w:rsidR="006C099D" w:rsidRDefault="00000000" w:rsidP="000706FA">
      <w:pPr>
        <w:autoSpaceDE w:val="0"/>
        <w:autoSpaceDN w:val="0"/>
        <w:spacing w:after="0" w:line="240" w:lineRule="auto"/>
        <w:ind w:right="2708"/>
        <w:jc w:val="right"/>
        <w:rPr>
          <w:rFonts w:ascii="Times New Roman" w:eastAsia="Times New Roman" w:hAnsi="Times New Roman"/>
          <w:color w:val="000000"/>
          <w:sz w:val="24"/>
          <w:lang w:val="ru-RU"/>
        </w:rPr>
      </w:pPr>
      <w:r w:rsidRPr="000706FA">
        <w:rPr>
          <w:rFonts w:ascii="Times New Roman" w:eastAsia="Times New Roman" w:hAnsi="Times New Roman"/>
          <w:color w:val="000000"/>
          <w:sz w:val="24"/>
          <w:lang w:val="ru-RU"/>
        </w:rPr>
        <w:t>МБОУ СШ № 68 города Липецка</w:t>
      </w:r>
    </w:p>
    <w:p w14:paraId="08685EFB" w14:textId="27106787" w:rsidR="000706FA" w:rsidRDefault="000706FA" w:rsidP="000706FA">
      <w:pPr>
        <w:autoSpaceDE w:val="0"/>
        <w:autoSpaceDN w:val="0"/>
        <w:spacing w:after="0" w:line="240" w:lineRule="auto"/>
        <w:ind w:right="2708"/>
        <w:jc w:val="right"/>
        <w:rPr>
          <w:rFonts w:ascii="Times New Roman" w:eastAsia="Times New Roman" w:hAnsi="Times New Roman"/>
          <w:color w:val="000000"/>
          <w:sz w:val="24"/>
          <w:lang w:val="ru-RU"/>
        </w:rPr>
      </w:pPr>
    </w:p>
    <w:p w14:paraId="3B605D31" w14:textId="77777777" w:rsidR="000706FA" w:rsidRPr="000706FA" w:rsidRDefault="000706FA" w:rsidP="000706FA">
      <w:pPr>
        <w:autoSpaceDE w:val="0"/>
        <w:autoSpaceDN w:val="0"/>
        <w:spacing w:after="0" w:line="240" w:lineRule="auto"/>
        <w:ind w:right="2708"/>
        <w:jc w:val="right"/>
        <w:rPr>
          <w:lang w:val="ru-RU"/>
        </w:rPr>
      </w:pPr>
    </w:p>
    <w:tbl>
      <w:tblPr>
        <w:tblW w:w="9745" w:type="dxa"/>
        <w:tblLayout w:type="fixed"/>
        <w:tblLook w:val="04A0" w:firstRow="1" w:lastRow="0" w:firstColumn="1" w:lastColumn="0" w:noHBand="0" w:noVBand="1"/>
      </w:tblPr>
      <w:tblGrid>
        <w:gridCol w:w="3209"/>
        <w:gridCol w:w="3510"/>
        <w:gridCol w:w="3026"/>
      </w:tblGrid>
      <w:tr w:rsidR="006C099D" w14:paraId="6223A67B" w14:textId="77777777" w:rsidTr="000706FA">
        <w:trPr>
          <w:trHeight w:hRule="exact" w:val="253"/>
        </w:trPr>
        <w:tc>
          <w:tcPr>
            <w:tcW w:w="3209" w:type="dxa"/>
            <w:tcMar>
              <w:left w:w="0" w:type="dxa"/>
              <w:right w:w="0" w:type="dxa"/>
            </w:tcMar>
          </w:tcPr>
          <w:p w14:paraId="694780FA" w14:textId="77777777" w:rsidR="006C099D" w:rsidRDefault="00000000">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10" w:type="dxa"/>
            <w:tcMar>
              <w:left w:w="0" w:type="dxa"/>
              <w:right w:w="0" w:type="dxa"/>
            </w:tcMar>
          </w:tcPr>
          <w:p w14:paraId="772BE962" w14:textId="4FAB0F56" w:rsidR="006C099D" w:rsidRDefault="006C099D" w:rsidP="000706FA">
            <w:pPr>
              <w:autoSpaceDE w:val="0"/>
              <w:autoSpaceDN w:val="0"/>
              <w:spacing w:before="48" w:after="0" w:line="230" w:lineRule="auto"/>
            </w:pPr>
          </w:p>
        </w:tc>
        <w:tc>
          <w:tcPr>
            <w:tcW w:w="3026" w:type="dxa"/>
            <w:tcMar>
              <w:left w:w="0" w:type="dxa"/>
              <w:right w:w="0" w:type="dxa"/>
            </w:tcMar>
          </w:tcPr>
          <w:p w14:paraId="6AA54A63" w14:textId="77777777" w:rsidR="006C099D" w:rsidRDefault="00000000">
            <w:pPr>
              <w:autoSpaceDE w:val="0"/>
              <w:autoSpaceDN w:val="0"/>
              <w:spacing w:before="48" w:after="0" w:line="230" w:lineRule="auto"/>
              <w:ind w:left="372"/>
            </w:pPr>
            <w:r>
              <w:rPr>
                <w:rFonts w:ascii="Times New Roman" w:eastAsia="Times New Roman" w:hAnsi="Times New Roman"/>
                <w:color w:val="000000"/>
                <w:w w:val="102"/>
                <w:sz w:val="20"/>
              </w:rPr>
              <w:t>УТВЕРЖДЕНО</w:t>
            </w:r>
          </w:p>
        </w:tc>
      </w:tr>
      <w:tr w:rsidR="006C099D" w14:paraId="25306BB9" w14:textId="77777777" w:rsidTr="000706FA">
        <w:trPr>
          <w:trHeight w:hRule="exact" w:val="185"/>
        </w:trPr>
        <w:tc>
          <w:tcPr>
            <w:tcW w:w="3209" w:type="dxa"/>
            <w:tcMar>
              <w:left w:w="0" w:type="dxa"/>
              <w:right w:w="0" w:type="dxa"/>
            </w:tcMar>
          </w:tcPr>
          <w:p w14:paraId="0CB6B9D1" w14:textId="77777777" w:rsidR="006C099D" w:rsidRDefault="00000000">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510" w:type="dxa"/>
            <w:tcMar>
              <w:left w:w="0" w:type="dxa"/>
              <w:right w:w="0" w:type="dxa"/>
            </w:tcMar>
          </w:tcPr>
          <w:p w14:paraId="59034770" w14:textId="5ABF7526" w:rsidR="006C099D" w:rsidRDefault="006C099D">
            <w:pPr>
              <w:autoSpaceDE w:val="0"/>
              <w:autoSpaceDN w:val="0"/>
              <w:spacing w:after="0" w:line="230" w:lineRule="auto"/>
              <w:ind w:left="336"/>
            </w:pPr>
          </w:p>
        </w:tc>
        <w:tc>
          <w:tcPr>
            <w:tcW w:w="3026" w:type="dxa"/>
            <w:tcMar>
              <w:left w:w="0" w:type="dxa"/>
              <w:right w:w="0" w:type="dxa"/>
            </w:tcMar>
          </w:tcPr>
          <w:p w14:paraId="6DD87C96" w14:textId="77777777" w:rsidR="006C099D" w:rsidRDefault="00000000">
            <w:pPr>
              <w:autoSpaceDE w:val="0"/>
              <w:autoSpaceDN w:val="0"/>
              <w:spacing w:after="0" w:line="230" w:lineRule="auto"/>
              <w:ind w:left="372"/>
            </w:pPr>
            <w:r>
              <w:rPr>
                <w:rFonts w:ascii="Times New Roman" w:eastAsia="Times New Roman" w:hAnsi="Times New Roman"/>
                <w:color w:val="000000"/>
                <w:w w:val="102"/>
                <w:sz w:val="20"/>
              </w:rPr>
              <w:t>Директор</w:t>
            </w:r>
          </w:p>
        </w:tc>
      </w:tr>
      <w:tr w:rsidR="006C099D" w14:paraId="13815763" w14:textId="77777777" w:rsidTr="000706FA">
        <w:trPr>
          <w:trHeight w:hRule="exact" w:val="370"/>
        </w:trPr>
        <w:tc>
          <w:tcPr>
            <w:tcW w:w="3209" w:type="dxa"/>
            <w:tcMar>
              <w:left w:w="0" w:type="dxa"/>
              <w:right w:w="0" w:type="dxa"/>
            </w:tcMar>
          </w:tcPr>
          <w:p w14:paraId="4DA15AF8" w14:textId="77777777" w:rsidR="006C099D" w:rsidRDefault="00000000">
            <w:pPr>
              <w:autoSpaceDE w:val="0"/>
              <w:autoSpaceDN w:val="0"/>
              <w:spacing w:after="0" w:line="230" w:lineRule="auto"/>
            </w:pPr>
            <w:r>
              <w:rPr>
                <w:rFonts w:ascii="Times New Roman" w:eastAsia="Times New Roman" w:hAnsi="Times New Roman"/>
                <w:color w:val="000000"/>
                <w:w w:val="102"/>
                <w:sz w:val="20"/>
              </w:rPr>
              <w:t>учителей</w:t>
            </w:r>
          </w:p>
        </w:tc>
        <w:tc>
          <w:tcPr>
            <w:tcW w:w="3510" w:type="dxa"/>
            <w:vMerge w:val="restart"/>
            <w:tcMar>
              <w:left w:w="0" w:type="dxa"/>
              <w:right w:w="0" w:type="dxa"/>
            </w:tcMar>
          </w:tcPr>
          <w:p w14:paraId="422BAFDD" w14:textId="767078F0" w:rsidR="006C099D" w:rsidRDefault="00000000">
            <w:pPr>
              <w:autoSpaceDE w:val="0"/>
              <w:autoSpaceDN w:val="0"/>
              <w:spacing w:before="198" w:after="0" w:line="230" w:lineRule="auto"/>
              <w:jc w:val="center"/>
            </w:pPr>
            <w:r>
              <w:rPr>
                <w:rFonts w:ascii="Times New Roman" w:eastAsia="Times New Roman" w:hAnsi="Times New Roman"/>
                <w:color w:val="000000"/>
                <w:w w:val="102"/>
                <w:sz w:val="20"/>
              </w:rPr>
              <w:t>______________</w:t>
            </w:r>
          </w:p>
        </w:tc>
        <w:tc>
          <w:tcPr>
            <w:tcW w:w="3026" w:type="dxa"/>
            <w:vMerge w:val="restart"/>
            <w:tcMar>
              <w:left w:w="0" w:type="dxa"/>
              <w:right w:w="0" w:type="dxa"/>
            </w:tcMar>
          </w:tcPr>
          <w:p w14:paraId="21068DF9" w14:textId="77777777" w:rsidR="006C099D" w:rsidRDefault="00000000">
            <w:pPr>
              <w:autoSpaceDE w:val="0"/>
              <w:autoSpaceDN w:val="0"/>
              <w:spacing w:before="198" w:after="0" w:line="230" w:lineRule="auto"/>
              <w:ind w:left="372"/>
            </w:pPr>
            <w:r>
              <w:rPr>
                <w:rFonts w:ascii="Times New Roman" w:eastAsia="Times New Roman" w:hAnsi="Times New Roman"/>
                <w:color w:val="000000"/>
                <w:w w:val="102"/>
                <w:sz w:val="20"/>
              </w:rPr>
              <w:t>______________Щукина О.А.</w:t>
            </w:r>
          </w:p>
        </w:tc>
      </w:tr>
      <w:tr w:rsidR="006C099D" w14:paraId="2D843013" w14:textId="77777777" w:rsidTr="000706FA">
        <w:trPr>
          <w:trHeight w:hRule="exact" w:val="107"/>
        </w:trPr>
        <w:tc>
          <w:tcPr>
            <w:tcW w:w="3209" w:type="dxa"/>
            <w:vMerge w:val="restart"/>
            <w:tcMar>
              <w:left w:w="0" w:type="dxa"/>
              <w:right w:w="0" w:type="dxa"/>
            </w:tcMar>
          </w:tcPr>
          <w:p w14:paraId="640220D8" w14:textId="77777777" w:rsidR="006C099D" w:rsidRDefault="00000000">
            <w:pPr>
              <w:autoSpaceDE w:val="0"/>
              <w:autoSpaceDN w:val="0"/>
              <w:spacing w:before="2" w:after="0" w:line="230" w:lineRule="auto"/>
            </w:pPr>
            <w:r>
              <w:rPr>
                <w:rFonts w:ascii="Times New Roman" w:eastAsia="Times New Roman" w:hAnsi="Times New Roman"/>
                <w:color w:val="000000"/>
                <w:w w:val="102"/>
                <w:sz w:val="20"/>
              </w:rPr>
              <w:t>______________Курдюкова Л.И.</w:t>
            </w:r>
          </w:p>
        </w:tc>
        <w:tc>
          <w:tcPr>
            <w:tcW w:w="3510" w:type="dxa"/>
            <w:vMerge/>
          </w:tcPr>
          <w:p w14:paraId="40B2DAEE" w14:textId="77777777" w:rsidR="006C099D" w:rsidRDefault="006C099D"/>
        </w:tc>
        <w:tc>
          <w:tcPr>
            <w:tcW w:w="3026" w:type="dxa"/>
            <w:vMerge/>
          </w:tcPr>
          <w:p w14:paraId="2885BBD9" w14:textId="77777777" w:rsidR="006C099D" w:rsidRDefault="006C099D"/>
        </w:tc>
      </w:tr>
      <w:tr w:rsidR="006C099D" w14:paraId="75EB9D5D" w14:textId="77777777" w:rsidTr="000706FA">
        <w:trPr>
          <w:trHeight w:hRule="exact" w:val="281"/>
        </w:trPr>
        <w:tc>
          <w:tcPr>
            <w:tcW w:w="3209" w:type="dxa"/>
            <w:vMerge/>
          </w:tcPr>
          <w:p w14:paraId="4335243D" w14:textId="77777777" w:rsidR="006C099D" w:rsidRDefault="006C099D"/>
        </w:tc>
        <w:tc>
          <w:tcPr>
            <w:tcW w:w="3510" w:type="dxa"/>
            <w:tcMar>
              <w:left w:w="0" w:type="dxa"/>
              <w:right w:w="0" w:type="dxa"/>
            </w:tcMar>
          </w:tcPr>
          <w:p w14:paraId="68BC221B" w14:textId="393D6C61" w:rsidR="006C099D" w:rsidRDefault="006C099D">
            <w:pPr>
              <w:autoSpaceDE w:val="0"/>
              <w:autoSpaceDN w:val="0"/>
              <w:spacing w:before="78" w:after="0" w:line="230" w:lineRule="auto"/>
              <w:ind w:left="336"/>
            </w:pPr>
          </w:p>
        </w:tc>
        <w:tc>
          <w:tcPr>
            <w:tcW w:w="3026" w:type="dxa"/>
            <w:tcMar>
              <w:left w:w="0" w:type="dxa"/>
              <w:right w:w="0" w:type="dxa"/>
            </w:tcMar>
          </w:tcPr>
          <w:p w14:paraId="14755FDF" w14:textId="77777777" w:rsidR="006C099D" w:rsidRDefault="00000000">
            <w:pPr>
              <w:autoSpaceDE w:val="0"/>
              <w:autoSpaceDN w:val="0"/>
              <w:spacing w:before="78" w:after="0" w:line="230" w:lineRule="auto"/>
              <w:ind w:left="372"/>
            </w:pPr>
            <w:r>
              <w:rPr>
                <w:rFonts w:ascii="Times New Roman" w:eastAsia="Times New Roman" w:hAnsi="Times New Roman"/>
                <w:color w:val="000000"/>
                <w:w w:val="102"/>
                <w:sz w:val="20"/>
              </w:rPr>
              <w:t>Приказ №83</w:t>
            </w:r>
          </w:p>
        </w:tc>
      </w:tr>
      <w:tr w:rsidR="006C099D" w14:paraId="5B877537" w14:textId="77777777" w:rsidTr="000706FA">
        <w:trPr>
          <w:trHeight w:hRule="exact" w:val="278"/>
        </w:trPr>
        <w:tc>
          <w:tcPr>
            <w:tcW w:w="3209" w:type="dxa"/>
            <w:tcMar>
              <w:left w:w="0" w:type="dxa"/>
              <w:right w:w="0" w:type="dxa"/>
            </w:tcMar>
          </w:tcPr>
          <w:p w14:paraId="6B00F131" w14:textId="77777777" w:rsidR="006C099D" w:rsidRDefault="00000000">
            <w:pPr>
              <w:autoSpaceDE w:val="0"/>
              <w:autoSpaceDN w:val="0"/>
              <w:spacing w:after="0" w:line="230" w:lineRule="auto"/>
            </w:pPr>
            <w:r>
              <w:rPr>
                <w:rFonts w:ascii="Times New Roman" w:eastAsia="Times New Roman" w:hAnsi="Times New Roman"/>
                <w:color w:val="000000"/>
                <w:w w:val="102"/>
                <w:sz w:val="20"/>
              </w:rPr>
              <w:t>Протокол №7</w:t>
            </w:r>
          </w:p>
        </w:tc>
        <w:tc>
          <w:tcPr>
            <w:tcW w:w="3510" w:type="dxa"/>
            <w:vMerge w:val="restart"/>
            <w:tcMar>
              <w:left w:w="0" w:type="dxa"/>
              <w:right w:w="0" w:type="dxa"/>
            </w:tcMar>
          </w:tcPr>
          <w:p w14:paraId="1E31E11C" w14:textId="3890A34C" w:rsidR="006C099D" w:rsidRDefault="006C099D">
            <w:pPr>
              <w:autoSpaceDE w:val="0"/>
              <w:autoSpaceDN w:val="0"/>
              <w:spacing w:before="194" w:after="0" w:line="230" w:lineRule="auto"/>
              <w:ind w:left="336"/>
            </w:pPr>
          </w:p>
        </w:tc>
        <w:tc>
          <w:tcPr>
            <w:tcW w:w="3026" w:type="dxa"/>
            <w:vMerge w:val="restart"/>
            <w:tcMar>
              <w:left w:w="0" w:type="dxa"/>
              <w:right w:w="0" w:type="dxa"/>
            </w:tcMar>
          </w:tcPr>
          <w:p w14:paraId="7A95AFD5" w14:textId="77777777" w:rsidR="006C099D" w:rsidRDefault="00000000">
            <w:pPr>
              <w:autoSpaceDE w:val="0"/>
              <w:autoSpaceDN w:val="0"/>
              <w:spacing w:before="194" w:after="0" w:line="230" w:lineRule="auto"/>
              <w:ind w:left="372"/>
            </w:pPr>
            <w:r>
              <w:rPr>
                <w:rFonts w:ascii="Times New Roman" w:eastAsia="Times New Roman" w:hAnsi="Times New Roman"/>
                <w:color w:val="000000"/>
                <w:w w:val="102"/>
                <w:sz w:val="20"/>
              </w:rPr>
              <w:t>от "25" 032022 г.</w:t>
            </w:r>
          </w:p>
        </w:tc>
      </w:tr>
      <w:tr w:rsidR="006C099D" w14:paraId="3D15D05E" w14:textId="77777777" w:rsidTr="000706FA">
        <w:trPr>
          <w:trHeight w:hRule="exact" w:val="355"/>
        </w:trPr>
        <w:tc>
          <w:tcPr>
            <w:tcW w:w="3209" w:type="dxa"/>
            <w:tcMar>
              <w:left w:w="0" w:type="dxa"/>
              <w:right w:w="0" w:type="dxa"/>
            </w:tcMar>
          </w:tcPr>
          <w:p w14:paraId="76A89C1D" w14:textId="77777777" w:rsidR="006C099D" w:rsidRDefault="00000000">
            <w:pPr>
              <w:autoSpaceDE w:val="0"/>
              <w:autoSpaceDN w:val="0"/>
              <w:spacing w:before="98" w:after="0" w:line="230" w:lineRule="auto"/>
            </w:pPr>
            <w:r>
              <w:rPr>
                <w:rFonts w:ascii="Times New Roman" w:eastAsia="Times New Roman" w:hAnsi="Times New Roman"/>
                <w:color w:val="000000"/>
                <w:w w:val="102"/>
                <w:sz w:val="20"/>
              </w:rPr>
              <w:t>от "21" 032022 г.</w:t>
            </w:r>
          </w:p>
        </w:tc>
        <w:tc>
          <w:tcPr>
            <w:tcW w:w="3510" w:type="dxa"/>
            <w:vMerge/>
          </w:tcPr>
          <w:p w14:paraId="3D79FC45" w14:textId="77777777" w:rsidR="006C099D" w:rsidRDefault="006C099D"/>
        </w:tc>
        <w:tc>
          <w:tcPr>
            <w:tcW w:w="3026" w:type="dxa"/>
            <w:vMerge/>
          </w:tcPr>
          <w:p w14:paraId="0BCFC719" w14:textId="77777777" w:rsidR="006C099D" w:rsidRDefault="006C099D"/>
        </w:tc>
      </w:tr>
    </w:tbl>
    <w:p w14:paraId="699B887B" w14:textId="77777777" w:rsidR="00AD51D7" w:rsidRDefault="00000000" w:rsidP="00AD51D7">
      <w:pPr>
        <w:tabs>
          <w:tab w:val="left" w:pos="3626"/>
          <w:tab w:val="left" w:pos="3776"/>
          <w:tab w:val="left" w:pos="4256"/>
          <w:tab w:val="left" w:pos="4544"/>
        </w:tabs>
        <w:autoSpaceDE w:val="0"/>
        <w:autoSpaceDN w:val="0"/>
        <w:spacing w:after="0" w:line="240" w:lineRule="auto"/>
        <w:ind w:left="2874" w:right="1872"/>
        <w:rPr>
          <w:lang w:val="ru-RU"/>
        </w:rPr>
      </w:pPr>
      <w:r w:rsidRPr="000706FA">
        <w:rPr>
          <w:lang w:val="ru-RU"/>
        </w:rPr>
        <w:tab/>
      </w:r>
    </w:p>
    <w:p w14:paraId="521E060E" w14:textId="77777777"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4825D7C4" w14:textId="77777777"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3CADB745" w14:textId="46471B35"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30EB941A" w14:textId="589D66BC"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297B2A77" w14:textId="7518EDD8"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586976C5" w14:textId="60FE54C8"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1807681B" w14:textId="77777777"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532A1EB5" w14:textId="77777777" w:rsidR="00AD51D7" w:rsidRDefault="00AD51D7" w:rsidP="00AD51D7">
      <w:pPr>
        <w:tabs>
          <w:tab w:val="left" w:pos="3626"/>
          <w:tab w:val="left" w:pos="3776"/>
          <w:tab w:val="left" w:pos="4256"/>
          <w:tab w:val="left" w:pos="4544"/>
        </w:tabs>
        <w:autoSpaceDE w:val="0"/>
        <w:autoSpaceDN w:val="0"/>
        <w:spacing w:after="0" w:line="240" w:lineRule="auto"/>
        <w:ind w:left="2874" w:right="1872"/>
        <w:rPr>
          <w:lang w:val="ru-RU"/>
        </w:rPr>
      </w:pPr>
    </w:p>
    <w:p w14:paraId="08E7682A" w14:textId="7E7396C3" w:rsidR="006C099D" w:rsidRPr="000706FA" w:rsidRDefault="00AD51D7" w:rsidP="00AD51D7">
      <w:pPr>
        <w:tabs>
          <w:tab w:val="left" w:pos="3626"/>
          <w:tab w:val="left" w:pos="3776"/>
          <w:tab w:val="left" w:pos="4256"/>
          <w:tab w:val="left" w:pos="4544"/>
        </w:tabs>
        <w:autoSpaceDE w:val="0"/>
        <w:autoSpaceDN w:val="0"/>
        <w:spacing w:after="0" w:line="240" w:lineRule="auto"/>
        <w:ind w:left="16" w:right="1872" w:firstLine="693"/>
        <w:jc w:val="center"/>
        <w:rPr>
          <w:lang w:val="ru-RU"/>
        </w:rPr>
      </w:pPr>
      <w:r>
        <w:rPr>
          <w:rFonts w:ascii="Times New Roman" w:eastAsia="Times New Roman" w:hAnsi="Times New Roman"/>
          <w:b/>
          <w:color w:val="000000"/>
          <w:sz w:val="24"/>
          <w:lang w:val="ru-RU"/>
        </w:rPr>
        <w:t xml:space="preserve">            </w:t>
      </w:r>
      <w:r w:rsidRPr="000706FA">
        <w:rPr>
          <w:rFonts w:ascii="Times New Roman" w:eastAsia="Times New Roman" w:hAnsi="Times New Roman"/>
          <w:b/>
          <w:color w:val="000000"/>
          <w:sz w:val="24"/>
          <w:lang w:val="ru-RU"/>
        </w:rPr>
        <w:t xml:space="preserve">РАБОЧАЯ ПРОГРАММА </w:t>
      </w:r>
      <w:r w:rsidRPr="000706FA">
        <w:rPr>
          <w:lang w:val="ru-RU"/>
        </w:rPr>
        <w:br/>
      </w:r>
      <w:r>
        <w:rPr>
          <w:rFonts w:ascii="Times New Roman" w:eastAsia="Times New Roman" w:hAnsi="Times New Roman"/>
          <w:b/>
          <w:color w:val="000000"/>
          <w:sz w:val="24"/>
          <w:lang w:val="ru-RU"/>
        </w:rPr>
        <w:t xml:space="preserve">                   </w:t>
      </w:r>
      <w:r w:rsidRPr="000706FA">
        <w:rPr>
          <w:rFonts w:ascii="Times New Roman" w:eastAsia="Times New Roman" w:hAnsi="Times New Roman"/>
          <w:b/>
          <w:color w:val="000000"/>
          <w:sz w:val="24"/>
          <w:lang w:val="ru-RU"/>
        </w:rPr>
        <w:t xml:space="preserve">НАЧАЛЬНОГО ОБЩЕГО ОБРАЗОВАНИЯ </w:t>
      </w:r>
      <w:r w:rsidRPr="000706FA">
        <w:rPr>
          <w:lang w:val="ru-RU"/>
        </w:rPr>
        <w:br/>
      </w:r>
      <w:r>
        <w:rPr>
          <w:rFonts w:ascii="Times New Roman" w:eastAsia="Times New Roman" w:hAnsi="Times New Roman"/>
          <w:b/>
          <w:color w:val="000000"/>
          <w:sz w:val="24"/>
          <w:lang w:val="ru-RU"/>
        </w:rPr>
        <w:t xml:space="preserve">         </w:t>
      </w:r>
      <w:proofErr w:type="gramStart"/>
      <w:r>
        <w:rPr>
          <w:rFonts w:ascii="Times New Roman" w:eastAsia="Times New Roman" w:hAnsi="Times New Roman"/>
          <w:b/>
          <w:color w:val="000000"/>
          <w:sz w:val="24"/>
          <w:lang w:val="ru-RU"/>
        </w:rPr>
        <w:t xml:space="preserve">   </w:t>
      </w:r>
      <w:r w:rsidRPr="000706FA">
        <w:rPr>
          <w:rFonts w:ascii="Times New Roman" w:eastAsia="Times New Roman" w:hAnsi="Times New Roman"/>
          <w:b/>
          <w:color w:val="000000"/>
          <w:sz w:val="24"/>
          <w:lang w:val="ru-RU"/>
        </w:rPr>
        <w:t>(</w:t>
      </w:r>
      <w:proofErr w:type="gramEnd"/>
      <w:r>
        <w:rPr>
          <w:rFonts w:ascii="Times New Roman" w:eastAsia="Times New Roman" w:hAnsi="Times New Roman"/>
          <w:b/>
          <w:color w:val="000000"/>
          <w:sz w:val="24"/>
        </w:rPr>
        <w:t>ID</w:t>
      </w:r>
      <w:r w:rsidRPr="000706FA">
        <w:rPr>
          <w:rFonts w:ascii="Times New Roman" w:eastAsia="Times New Roman" w:hAnsi="Times New Roman"/>
          <w:b/>
          <w:color w:val="000000"/>
          <w:sz w:val="24"/>
          <w:lang w:val="ru-RU"/>
        </w:rPr>
        <w:t xml:space="preserve"> 2478960) </w:t>
      </w:r>
      <w:r w:rsidRPr="000706FA">
        <w:rPr>
          <w:lang w:val="ru-RU"/>
        </w:rPr>
        <w:br/>
      </w:r>
      <w:r>
        <w:rPr>
          <w:rFonts w:ascii="Times New Roman" w:eastAsia="Times New Roman" w:hAnsi="Times New Roman"/>
          <w:b/>
          <w:color w:val="000000"/>
          <w:sz w:val="24"/>
          <w:lang w:val="ru-RU"/>
        </w:rPr>
        <w:t xml:space="preserve">               </w:t>
      </w:r>
      <w:r w:rsidRPr="000706FA">
        <w:rPr>
          <w:rFonts w:ascii="Times New Roman" w:eastAsia="Times New Roman" w:hAnsi="Times New Roman"/>
          <w:b/>
          <w:color w:val="000000"/>
          <w:sz w:val="24"/>
          <w:lang w:val="ru-RU"/>
        </w:rPr>
        <w:t>Учебного предмета</w:t>
      </w:r>
      <w:r w:rsidRPr="000706FA">
        <w:rPr>
          <w:lang w:val="ru-RU"/>
        </w:rPr>
        <w:br/>
      </w:r>
      <w:r>
        <w:rPr>
          <w:rFonts w:ascii="Times New Roman" w:eastAsia="Times New Roman" w:hAnsi="Times New Roman"/>
          <w:color w:val="000000"/>
          <w:sz w:val="24"/>
          <w:lang w:val="ru-RU"/>
        </w:rPr>
        <w:t xml:space="preserve">             </w:t>
      </w:r>
      <w:r w:rsidRPr="000706FA">
        <w:rPr>
          <w:rFonts w:ascii="Times New Roman" w:eastAsia="Times New Roman" w:hAnsi="Times New Roman"/>
          <w:color w:val="000000"/>
          <w:sz w:val="24"/>
          <w:lang w:val="ru-RU"/>
        </w:rPr>
        <w:t>«</w:t>
      </w:r>
      <w:r w:rsidRPr="000706FA">
        <w:rPr>
          <w:rFonts w:ascii="Times New Roman" w:eastAsia="Times New Roman" w:hAnsi="Times New Roman"/>
          <w:b/>
          <w:color w:val="000000"/>
          <w:sz w:val="24"/>
          <w:lang w:val="ru-RU"/>
        </w:rPr>
        <w:t>ЛИТЕРАТУРНОЕ ЧТЕНИЕ</w:t>
      </w:r>
      <w:r w:rsidRPr="000706FA">
        <w:rPr>
          <w:rFonts w:ascii="Times New Roman" w:eastAsia="Times New Roman" w:hAnsi="Times New Roman"/>
          <w:color w:val="000000"/>
          <w:sz w:val="24"/>
          <w:lang w:val="ru-RU"/>
        </w:rPr>
        <w:t>»</w:t>
      </w:r>
    </w:p>
    <w:p w14:paraId="30CD79C0" w14:textId="77777777" w:rsidR="00AD51D7" w:rsidRDefault="00AD51D7" w:rsidP="00AD51D7">
      <w:pPr>
        <w:autoSpaceDE w:val="0"/>
        <w:autoSpaceDN w:val="0"/>
        <w:spacing w:after="0" w:line="240" w:lineRule="auto"/>
        <w:ind w:left="16" w:right="1974" w:firstLine="693"/>
        <w:jc w:val="center"/>
        <w:rPr>
          <w:rFonts w:ascii="Times New Roman" w:eastAsia="Times New Roman" w:hAnsi="Times New Roman"/>
          <w:color w:val="000000"/>
          <w:sz w:val="24"/>
          <w:lang w:val="ru-RU"/>
        </w:rPr>
      </w:pPr>
    </w:p>
    <w:p w14:paraId="6F630F19" w14:textId="77777777" w:rsidR="00AD51D7" w:rsidRDefault="00AD51D7" w:rsidP="00AD51D7">
      <w:pPr>
        <w:autoSpaceDE w:val="0"/>
        <w:autoSpaceDN w:val="0"/>
        <w:spacing w:after="0" w:line="240" w:lineRule="auto"/>
        <w:ind w:right="1974"/>
        <w:jc w:val="center"/>
        <w:rPr>
          <w:rFonts w:ascii="Times New Roman" w:eastAsia="Times New Roman" w:hAnsi="Times New Roman"/>
          <w:color w:val="000000"/>
          <w:sz w:val="24"/>
          <w:lang w:val="ru-RU"/>
        </w:rPr>
      </w:pPr>
    </w:p>
    <w:p w14:paraId="3093C7B5" w14:textId="13761D00" w:rsidR="006C099D" w:rsidRPr="000706FA" w:rsidRDefault="00AD51D7" w:rsidP="00AD51D7">
      <w:pPr>
        <w:autoSpaceDE w:val="0"/>
        <w:autoSpaceDN w:val="0"/>
        <w:spacing w:after="0" w:line="240" w:lineRule="auto"/>
        <w:ind w:right="1974"/>
        <w:jc w:val="center"/>
        <w:rPr>
          <w:lang w:val="ru-RU"/>
        </w:rPr>
      </w:pPr>
      <w:r>
        <w:rPr>
          <w:rFonts w:ascii="Times New Roman" w:eastAsia="Times New Roman" w:hAnsi="Times New Roman"/>
          <w:color w:val="000000"/>
          <w:sz w:val="24"/>
          <w:lang w:val="ru-RU"/>
        </w:rPr>
        <w:t xml:space="preserve">          </w:t>
      </w:r>
      <w:r w:rsidRPr="000706FA">
        <w:rPr>
          <w:rFonts w:ascii="Times New Roman" w:eastAsia="Times New Roman" w:hAnsi="Times New Roman"/>
          <w:color w:val="000000"/>
          <w:sz w:val="24"/>
          <w:lang w:val="ru-RU"/>
        </w:rPr>
        <w:t>(для 1-4 классов образовательных организаций)</w:t>
      </w:r>
    </w:p>
    <w:p w14:paraId="1F6BC310" w14:textId="7EDDB797" w:rsidR="006C099D" w:rsidRDefault="006C099D">
      <w:pPr>
        <w:autoSpaceDE w:val="0"/>
        <w:autoSpaceDN w:val="0"/>
        <w:spacing w:after="798" w:line="220" w:lineRule="exact"/>
        <w:rPr>
          <w:lang w:val="ru-RU"/>
        </w:rPr>
      </w:pPr>
    </w:p>
    <w:p w14:paraId="1AD90EF3" w14:textId="141F33C2" w:rsidR="00AD51D7" w:rsidRDefault="00AD51D7">
      <w:pPr>
        <w:autoSpaceDE w:val="0"/>
        <w:autoSpaceDN w:val="0"/>
        <w:spacing w:after="798" w:line="220" w:lineRule="exact"/>
        <w:rPr>
          <w:lang w:val="ru-RU"/>
        </w:rPr>
      </w:pPr>
    </w:p>
    <w:p w14:paraId="0C1144CA" w14:textId="0D88AC6A" w:rsidR="00AD51D7" w:rsidRDefault="00AD51D7">
      <w:pPr>
        <w:autoSpaceDE w:val="0"/>
        <w:autoSpaceDN w:val="0"/>
        <w:spacing w:after="798" w:line="220" w:lineRule="exact"/>
        <w:rPr>
          <w:lang w:val="ru-RU"/>
        </w:rPr>
      </w:pPr>
    </w:p>
    <w:p w14:paraId="4F4B065E" w14:textId="0C403645" w:rsidR="00AD51D7" w:rsidRDefault="00AD51D7">
      <w:pPr>
        <w:autoSpaceDE w:val="0"/>
        <w:autoSpaceDN w:val="0"/>
        <w:spacing w:after="798" w:line="220" w:lineRule="exact"/>
        <w:rPr>
          <w:lang w:val="ru-RU"/>
        </w:rPr>
      </w:pPr>
    </w:p>
    <w:p w14:paraId="6AF7FB3C" w14:textId="77777777" w:rsidR="00AD51D7" w:rsidRPr="000706FA" w:rsidRDefault="00AD51D7">
      <w:pPr>
        <w:autoSpaceDE w:val="0"/>
        <w:autoSpaceDN w:val="0"/>
        <w:spacing w:after="798" w:line="220" w:lineRule="exact"/>
        <w:rPr>
          <w:lang w:val="ru-RU"/>
        </w:rPr>
      </w:pPr>
    </w:p>
    <w:p w14:paraId="04270FE9" w14:textId="77777777" w:rsidR="006C099D" w:rsidRPr="000706FA" w:rsidRDefault="00000000">
      <w:pPr>
        <w:autoSpaceDE w:val="0"/>
        <w:autoSpaceDN w:val="0"/>
        <w:spacing w:after="0" w:line="230" w:lineRule="auto"/>
        <w:ind w:right="3798"/>
        <w:jc w:val="right"/>
        <w:rPr>
          <w:lang w:val="ru-RU"/>
        </w:rPr>
      </w:pPr>
      <w:r w:rsidRPr="000706FA">
        <w:rPr>
          <w:rFonts w:ascii="Times New Roman" w:eastAsia="Times New Roman" w:hAnsi="Times New Roman"/>
          <w:color w:val="000000"/>
          <w:sz w:val="24"/>
          <w:lang w:val="ru-RU"/>
        </w:rPr>
        <w:t>Липецк 2022</w:t>
      </w:r>
    </w:p>
    <w:p w14:paraId="699A21FA" w14:textId="77777777" w:rsidR="006C099D" w:rsidRPr="000706FA" w:rsidRDefault="006C099D">
      <w:pPr>
        <w:rPr>
          <w:lang w:val="ru-RU"/>
        </w:rPr>
        <w:sectPr w:rsidR="006C099D" w:rsidRPr="000706FA">
          <w:pgSz w:w="11900" w:h="16840"/>
          <w:pgMar w:top="1018" w:right="1440" w:bottom="1440" w:left="1440" w:header="720" w:footer="720" w:gutter="0"/>
          <w:cols w:space="720" w:equalWidth="0">
            <w:col w:w="9020" w:space="0"/>
          </w:cols>
          <w:docGrid w:linePitch="360"/>
        </w:sectPr>
      </w:pPr>
    </w:p>
    <w:p w14:paraId="591666D6" w14:textId="77777777" w:rsidR="006C099D" w:rsidRPr="000706FA" w:rsidRDefault="006C099D">
      <w:pPr>
        <w:autoSpaceDE w:val="0"/>
        <w:autoSpaceDN w:val="0"/>
        <w:spacing w:after="78" w:line="220" w:lineRule="exact"/>
        <w:rPr>
          <w:lang w:val="ru-RU"/>
        </w:rPr>
      </w:pPr>
    </w:p>
    <w:p w14:paraId="7EB8E084" w14:textId="77777777" w:rsidR="00722134" w:rsidRPr="00722134" w:rsidRDefault="00722134" w:rsidP="004720AB">
      <w:pPr>
        <w:pBdr>
          <w:bottom w:val="single" w:sz="6" w:space="5" w:color="000000"/>
        </w:pBdr>
        <w:shd w:val="clear" w:color="auto" w:fill="FFFFFF"/>
        <w:spacing w:after="0" w:line="240" w:lineRule="auto"/>
        <w:jc w:val="center"/>
        <w:outlineLvl w:val="0"/>
        <w:rPr>
          <w:rFonts w:ascii="Times New Roman" w:eastAsia="Times New Roman" w:hAnsi="Times New Roman" w:cs="Times New Roman"/>
          <w:b/>
          <w:bCs/>
          <w:caps/>
          <w:color w:val="000000"/>
          <w:kern w:val="36"/>
          <w:sz w:val="24"/>
          <w:szCs w:val="24"/>
          <w:lang w:val="ru-RU" w:eastAsia="zh-CN" w:bidi="th-TH"/>
        </w:rPr>
      </w:pPr>
      <w:r w:rsidRPr="00722134">
        <w:rPr>
          <w:rFonts w:ascii="Times New Roman" w:eastAsia="Times New Roman" w:hAnsi="Times New Roman" w:cs="Times New Roman"/>
          <w:b/>
          <w:bCs/>
          <w:caps/>
          <w:color w:val="000000"/>
          <w:kern w:val="36"/>
          <w:sz w:val="24"/>
          <w:szCs w:val="24"/>
          <w:lang w:val="ru-RU" w:eastAsia="zh-CN" w:bidi="th-TH"/>
        </w:rPr>
        <w:t>ПОЯСНИТЕЛЬНАЯ ЗАПИСКА</w:t>
      </w:r>
    </w:p>
    <w:p w14:paraId="158A35D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724160A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ОБЩАЯ ХАРАКТЕРИСТИКА УЧЕБНОГО ПРЕДМЕТА "ЛИТЕРАТУРНОЕ ЧТЕНИЕ"</w:t>
      </w:r>
    </w:p>
    <w:p w14:paraId="51270E0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62516D6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68DF840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В основу отбора произведений положены </w:t>
      </w:r>
      <w:proofErr w:type="spellStart"/>
      <w:r w:rsidRPr="00722134">
        <w:rPr>
          <w:rFonts w:ascii="Times New Roman" w:eastAsia="Times New Roman" w:hAnsi="Times New Roman" w:cs="Times New Roman"/>
          <w:color w:val="000000"/>
          <w:sz w:val="24"/>
          <w:szCs w:val="24"/>
          <w:lang w:val="ru-RU" w:eastAsia="zh-CN" w:bidi="th-TH"/>
        </w:rPr>
        <w:t>общедидактические</w:t>
      </w:r>
      <w:proofErr w:type="spellEnd"/>
      <w:r w:rsidRPr="00722134">
        <w:rPr>
          <w:rFonts w:ascii="Times New Roman" w:eastAsia="Times New Roman" w:hAnsi="Times New Roman" w:cs="Times New Roman"/>
          <w:color w:val="000000"/>
          <w:sz w:val="24"/>
          <w:szCs w:val="24"/>
          <w:lang w:val="ru-RU" w:eastAsia="zh-CN" w:bidi="th-TH"/>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722134">
        <w:rPr>
          <w:rFonts w:ascii="Times New Roman" w:eastAsia="Times New Roman" w:hAnsi="Times New Roman" w:cs="Times New Roman"/>
          <w:color w:val="000000"/>
          <w:sz w:val="24"/>
          <w:szCs w:val="24"/>
          <w:lang w:val="ru-RU" w:eastAsia="zh-CN" w:bidi="th-TH"/>
        </w:rPr>
        <w:t>литературной  грамотности</w:t>
      </w:r>
      <w:proofErr w:type="gramEnd"/>
      <w:r w:rsidRPr="00722134">
        <w:rPr>
          <w:rFonts w:ascii="Times New Roman" w:eastAsia="Times New Roman" w:hAnsi="Times New Roman" w:cs="Times New Roman"/>
          <w:color w:val="000000"/>
          <w:sz w:val="24"/>
          <w:szCs w:val="24"/>
          <w:lang w:val="ru-RU" w:eastAsia="zh-CN" w:bidi="th-TH"/>
        </w:rPr>
        <w:t>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61D8D86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6F3F6A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Предмет «Литературное чтение» преемственен по отношению к предмету «Литература», который изучается в основной школе.</w:t>
      </w:r>
    </w:p>
    <w:p w14:paraId="68499CA9"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14:paraId="6B0BEA3D"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ЦЕЛИ ИЗУЧЕНИЯ УЧЕБНОГО ПРЕДМЕТА "ЛИТЕРАТУРНОЕ ЧТЕНИЕ"</w:t>
      </w:r>
    </w:p>
    <w:p w14:paraId="4326271D"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Приоритетная </w:t>
      </w:r>
      <w:r w:rsidRPr="00722134">
        <w:rPr>
          <w:rFonts w:ascii="Times New Roman" w:eastAsia="Times New Roman" w:hAnsi="Times New Roman" w:cs="Times New Roman"/>
          <w:b/>
          <w:bCs/>
          <w:color w:val="000000"/>
          <w:sz w:val="24"/>
          <w:szCs w:val="24"/>
          <w:lang w:val="ru-RU" w:eastAsia="zh-CN" w:bidi="th-TH"/>
        </w:rPr>
        <w:t>цель </w:t>
      </w:r>
      <w:r w:rsidRPr="00722134">
        <w:rPr>
          <w:rFonts w:ascii="Times New Roman" w:eastAsia="Times New Roman" w:hAnsi="Times New Roman" w:cs="Times New Roman"/>
          <w:color w:val="000000"/>
          <w:sz w:val="24"/>
          <w:szCs w:val="24"/>
          <w:lang w:val="ru-RU" w:eastAsia="zh-CN" w:bidi="th-TH"/>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w:t>
      </w:r>
      <w:r w:rsidRPr="00722134">
        <w:rPr>
          <w:rFonts w:ascii="Times New Roman" w:eastAsia="Times New Roman" w:hAnsi="Times New Roman" w:cs="Times New Roman"/>
          <w:color w:val="000000"/>
          <w:sz w:val="24"/>
          <w:szCs w:val="24"/>
          <w:lang w:val="ru-RU" w:eastAsia="zh-CN" w:bidi="th-TH"/>
        </w:rPr>
        <w:lastRenderedPageBreak/>
        <w:t>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29B74E3E"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Достижение заявленной цели определяется особенностями курса литературного чтения и решением следующих задач:</w:t>
      </w:r>
    </w:p>
    <w:p w14:paraId="784157AB"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7DCD2F55"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достижение необходимого для продолжения образования уровня общего речевого развития;</w:t>
      </w:r>
    </w:p>
    <w:p w14:paraId="439DC597"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6B2197C"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первоначальное представление о многообразии жанров художественных произведений и произведений устного народного творчества;</w:t>
      </w:r>
    </w:p>
    <w:p w14:paraId="4988658A"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0AC4184" w14:textId="77777777" w:rsidR="00722134" w:rsidRPr="00722134" w:rsidRDefault="00722134" w:rsidP="00722134">
      <w:pPr>
        <w:numPr>
          <w:ilvl w:val="0"/>
          <w:numId w:val="1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A44B904" w14:textId="77777777" w:rsidR="004720AB" w:rsidRDefault="004720AB" w:rsidP="004720AB">
      <w:pPr>
        <w:pBdr>
          <w:bottom w:val="single" w:sz="6" w:space="5" w:color="000000"/>
        </w:pBdr>
        <w:shd w:val="clear" w:color="auto" w:fill="FFFFFF"/>
        <w:spacing w:after="0" w:line="240" w:lineRule="auto"/>
        <w:jc w:val="center"/>
        <w:outlineLvl w:val="0"/>
        <w:rPr>
          <w:rFonts w:ascii="Times New Roman" w:eastAsia="Times New Roman" w:hAnsi="Times New Roman" w:cs="Times New Roman"/>
          <w:b/>
          <w:bCs/>
          <w:caps/>
          <w:color w:val="000000"/>
          <w:kern w:val="36"/>
          <w:sz w:val="24"/>
          <w:szCs w:val="24"/>
          <w:lang w:val="ru-RU" w:eastAsia="zh-CN" w:bidi="th-TH"/>
        </w:rPr>
      </w:pPr>
    </w:p>
    <w:p w14:paraId="3B5A2B63" w14:textId="21A461B2" w:rsidR="00722134" w:rsidRPr="00722134" w:rsidRDefault="00722134" w:rsidP="004720AB">
      <w:pPr>
        <w:pBdr>
          <w:bottom w:val="single" w:sz="6" w:space="5" w:color="000000"/>
        </w:pBdr>
        <w:shd w:val="clear" w:color="auto" w:fill="FFFFFF"/>
        <w:spacing w:after="0" w:line="240" w:lineRule="auto"/>
        <w:jc w:val="center"/>
        <w:outlineLvl w:val="0"/>
        <w:rPr>
          <w:rFonts w:ascii="Times New Roman" w:eastAsia="Times New Roman" w:hAnsi="Times New Roman" w:cs="Times New Roman"/>
          <w:b/>
          <w:bCs/>
          <w:caps/>
          <w:color w:val="000000"/>
          <w:kern w:val="36"/>
          <w:sz w:val="24"/>
          <w:szCs w:val="24"/>
          <w:lang w:val="ru-RU" w:eastAsia="zh-CN" w:bidi="th-TH"/>
        </w:rPr>
      </w:pPr>
      <w:r w:rsidRPr="00722134">
        <w:rPr>
          <w:rFonts w:ascii="Times New Roman" w:eastAsia="Times New Roman" w:hAnsi="Times New Roman" w:cs="Times New Roman"/>
          <w:b/>
          <w:bCs/>
          <w:caps/>
          <w:color w:val="000000"/>
          <w:kern w:val="36"/>
          <w:sz w:val="24"/>
          <w:szCs w:val="24"/>
          <w:lang w:val="ru-RU" w:eastAsia="zh-CN" w:bidi="th-TH"/>
        </w:rPr>
        <w:t>СОДЕРЖАНИЕ УЧЕБНОГО ПРЕДМЕТА</w:t>
      </w:r>
    </w:p>
    <w:p w14:paraId="0D3F44EB"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1 КЛАСС</w:t>
      </w:r>
    </w:p>
    <w:p w14:paraId="4F439794"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Сказка фольклорная (народная) и литературная (авторская).</w:t>
      </w:r>
      <w:r w:rsidRPr="00722134">
        <w:rPr>
          <w:rFonts w:ascii="Times New Roman" w:eastAsia="Times New Roman" w:hAnsi="Times New Roman" w:cs="Times New Roman"/>
          <w:color w:val="000000"/>
          <w:sz w:val="24"/>
          <w:szCs w:val="24"/>
          <w:lang w:val="ru-RU" w:eastAsia="zh-CN" w:bidi="th-TH"/>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F1AE90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детях и для детей.</w:t>
      </w:r>
      <w:r w:rsidRPr="00722134">
        <w:rPr>
          <w:rFonts w:ascii="Times New Roman" w:eastAsia="Times New Roman" w:hAnsi="Times New Roman" w:cs="Times New Roman"/>
          <w:color w:val="000000"/>
          <w:sz w:val="24"/>
          <w:szCs w:val="24"/>
          <w:lang w:val="ru-RU" w:eastAsia="zh-CN" w:bidi="th-TH"/>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66B5AD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родной природе. </w:t>
      </w:r>
      <w:r w:rsidRPr="00722134">
        <w:rPr>
          <w:rFonts w:ascii="Times New Roman" w:eastAsia="Times New Roman" w:hAnsi="Times New Roman" w:cs="Times New Roman"/>
          <w:color w:val="000000"/>
          <w:sz w:val="24"/>
          <w:szCs w:val="24"/>
          <w:lang w:val="ru-RU" w:eastAsia="zh-CN" w:bidi="th-TH"/>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w:t>
      </w:r>
      <w:r w:rsidRPr="00722134">
        <w:rPr>
          <w:rFonts w:ascii="Times New Roman" w:eastAsia="Times New Roman" w:hAnsi="Times New Roman" w:cs="Times New Roman"/>
          <w:color w:val="000000"/>
          <w:sz w:val="24"/>
          <w:szCs w:val="24"/>
          <w:lang w:val="ru-RU" w:eastAsia="zh-CN" w:bidi="th-TH"/>
        </w:rPr>
        <w:lastRenderedPageBreak/>
        <w:t>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F897A2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Устное народное творчество — малые фольклорные жанры</w:t>
      </w:r>
      <w:r w:rsidRPr="00722134">
        <w:rPr>
          <w:rFonts w:ascii="Times New Roman" w:eastAsia="Times New Roman" w:hAnsi="Times New Roman" w:cs="Times New Roman"/>
          <w:color w:val="000000"/>
          <w:sz w:val="24"/>
          <w:szCs w:val="24"/>
          <w:lang w:val="ru-RU" w:eastAsia="zh-CN" w:bidi="th-TH"/>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820B224"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братьях наших меньших</w:t>
      </w:r>
      <w:r w:rsidRPr="00722134">
        <w:rPr>
          <w:rFonts w:ascii="Times New Roman" w:eastAsia="Times New Roman" w:hAnsi="Times New Roman" w:cs="Times New Roman"/>
          <w:color w:val="000000"/>
          <w:sz w:val="24"/>
          <w:szCs w:val="24"/>
          <w:lang w:val="ru-RU" w:eastAsia="zh-CN" w:bidi="th-TH"/>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095EE5D9"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нравственно-этических понятий: любовь и забота о животных.</w:t>
      </w:r>
    </w:p>
    <w:p w14:paraId="18A47659"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маме.</w:t>
      </w:r>
      <w:r w:rsidRPr="00722134">
        <w:rPr>
          <w:rFonts w:ascii="Times New Roman" w:eastAsia="Times New Roman" w:hAnsi="Times New Roman" w:cs="Times New Roman"/>
          <w:color w:val="000000"/>
          <w:sz w:val="24"/>
          <w:szCs w:val="24"/>
          <w:lang w:val="ru-RU" w:eastAsia="zh-CN" w:bidi="th-TH"/>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722134">
        <w:rPr>
          <w:rFonts w:ascii="Times New Roman" w:eastAsia="Times New Roman" w:hAnsi="Times New Roman" w:cs="Times New Roman"/>
          <w:color w:val="000000"/>
          <w:sz w:val="24"/>
          <w:szCs w:val="24"/>
          <w:lang w:val="ru-RU" w:eastAsia="zh-CN" w:bidi="th-TH"/>
        </w:rPr>
        <w:t>Бромлей</w:t>
      </w:r>
      <w:proofErr w:type="spellEnd"/>
      <w:r w:rsidRPr="00722134">
        <w:rPr>
          <w:rFonts w:ascii="Times New Roman" w:eastAsia="Times New Roman" w:hAnsi="Times New Roman" w:cs="Times New Roman"/>
          <w:color w:val="000000"/>
          <w:sz w:val="24"/>
          <w:szCs w:val="24"/>
          <w:lang w:val="ru-RU" w:eastAsia="zh-CN" w:bidi="th-TH"/>
        </w:rPr>
        <w:t>,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85CF6DE"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Фольклорные и авторские произведения о чудесах и фантазии (не менее трёх произведений).</w:t>
      </w:r>
      <w:r w:rsidRPr="00722134">
        <w:rPr>
          <w:rFonts w:ascii="Times New Roman" w:eastAsia="Times New Roman" w:hAnsi="Times New Roman" w:cs="Times New Roman"/>
          <w:color w:val="000000"/>
          <w:sz w:val="24"/>
          <w:szCs w:val="24"/>
          <w:lang w:val="ru-RU" w:eastAsia="zh-CN" w:bidi="th-TH"/>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17787E1"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Библиографическая культура</w:t>
      </w:r>
      <w:r w:rsidRPr="00722134">
        <w:rPr>
          <w:rFonts w:ascii="Times New Roman" w:eastAsia="Times New Roman" w:hAnsi="Times New Roman" w:cs="Times New Roman"/>
          <w:color w:val="000000"/>
          <w:sz w:val="24"/>
          <w:szCs w:val="24"/>
          <w:lang w:val="ru-RU" w:eastAsia="zh-CN" w:bidi="th-TH"/>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1A48581"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2 КЛАСС</w:t>
      </w:r>
    </w:p>
    <w:p w14:paraId="1FA2534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нашей Родине.</w:t>
      </w:r>
      <w:r w:rsidRPr="00722134">
        <w:rPr>
          <w:rFonts w:ascii="Times New Roman" w:eastAsia="Times New Roman" w:hAnsi="Times New Roman" w:cs="Times New Roman"/>
          <w:color w:val="000000"/>
          <w:sz w:val="24"/>
          <w:szCs w:val="24"/>
          <w:lang w:val="ru-RU" w:eastAsia="zh-CN" w:bidi="th-TH"/>
        </w:rPr>
        <w:t xml:space="preserve"> Круг чтения: произведения о Родине (на </w:t>
      </w:r>
      <w:proofErr w:type="gramStart"/>
      <w:r w:rsidRPr="00722134">
        <w:rPr>
          <w:rFonts w:ascii="Times New Roman" w:eastAsia="Times New Roman" w:hAnsi="Times New Roman" w:cs="Times New Roman"/>
          <w:color w:val="000000"/>
          <w:sz w:val="24"/>
          <w:szCs w:val="24"/>
          <w:lang w:val="ru-RU" w:eastAsia="zh-CN" w:bidi="th-TH"/>
        </w:rPr>
        <w:t>примере  не</w:t>
      </w:r>
      <w:proofErr w:type="gramEnd"/>
      <w:r w:rsidRPr="00722134">
        <w:rPr>
          <w:rFonts w:ascii="Times New Roman" w:eastAsia="Times New Roman" w:hAnsi="Times New Roman" w:cs="Times New Roman"/>
          <w:color w:val="000000"/>
          <w:sz w:val="24"/>
          <w:szCs w:val="24"/>
          <w:lang w:val="ru-RU" w:eastAsia="zh-CN" w:bidi="th-TH"/>
        </w:rPr>
        <w:t xml:space="preserve">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31615AC1"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Фольклор (устное народное творчество).</w:t>
      </w:r>
      <w:r w:rsidRPr="00722134">
        <w:rPr>
          <w:rFonts w:ascii="Times New Roman" w:eastAsia="Times New Roman" w:hAnsi="Times New Roman" w:cs="Times New Roman"/>
          <w:color w:val="000000"/>
          <w:sz w:val="24"/>
          <w:szCs w:val="24"/>
          <w:lang w:val="ru-RU" w:eastAsia="zh-CN" w:bidi="th-TH"/>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EE37789"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Звуки и краски родной природы в разные времена года.</w:t>
      </w:r>
      <w:r w:rsidRPr="00722134">
        <w:rPr>
          <w:rFonts w:ascii="Times New Roman" w:eastAsia="Times New Roman" w:hAnsi="Times New Roman" w:cs="Times New Roman"/>
          <w:color w:val="000000"/>
          <w:sz w:val="24"/>
          <w:szCs w:val="24"/>
          <w:lang w:val="ru-RU" w:eastAsia="zh-CN" w:bidi="th-TH"/>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w:t>
      </w:r>
      <w:r w:rsidRPr="00722134">
        <w:rPr>
          <w:rFonts w:ascii="Times New Roman" w:eastAsia="Times New Roman" w:hAnsi="Times New Roman" w:cs="Times New Roman"/>
          <w:color w:val="000000"/>
          <w:sz w:val="24"/>
          <w:szCs w:val="24"/>
          <w:lang w:val="ru-RU" w:eastAsia="zh-CN" w:bidi="th-TH"/>
        </w:rPr>
        <w:lastRenderedPageBreak/>
        <w:t>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rsidRPr="00722134">
        <w:rPr>
          <w:rFonts w:ascii="Times New Roman" w:eastAsia="Times New Roman" w:hAnsi="Times New Roman" w:cs="Times New Roman"/>
          <w:color w:val="000000"/>
          <w:sz w:val="24"/>
          <w:szCs w:val="24"/>
          <w:lang w:val="ru-RU" w:eastAsia="zh-CN" w:bidi="th-TH"/>
        </w:rPr>
        <w:t xml:space="preserve">   (</w:t>
      </w:r>
      <w:proofErr w:type="gramEnd"/>
      <w:r w:rsidRPr="00722134">
        <w:rPr>
          <w:rFonts w:ascii="Times New Roman" w:eastAsia="Times New Roman" w:hAnsi="Times New Roman" w:cs="Times New Roman"/>
          <w:color w:val="000000"/>
          <w:sz w:val="24"/>
          <w:szCs w:val="24"/>
          <w:lang w:val="ru-RU" w:eastAsia="zh-CN" w:bidi="th-TH"/>
        </w:rPr>
        <w:t>например,    произведения    П. И. Чайковского, А. Вивальди и др.). </w:t>
      </w:r>
    </w:p>
    <w:p w14:paraId="776DCE05"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детях и дружбе</w:t>
      </w:r>
      <w:r w:rsidRPr="00722134">
        <w:rPr>
          <w:rFonts w:ascii="Times New Roman" w:eastAsia="Times New Roman" w:hAnsi="Times New Roman" w:cs="Times New Roman"/>
          <w:color w:val="000000"/>
          <w:sz w:val="24"/>
          <w:szCs w:val="24"/>
          <w:lang w:val="ru-RU" w:eastAsia="zh-CN" w:bidi="th-TH"/>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A85992A"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Мир сказок.</w:t>
      </w:r>
      <w:r w:rsidRPr="00722134">
        <w:rPr>
          <w:rFonts w:ascii="Times New Roman" w:eastAsia="Times New Roman" w:hAnsi="Times New Roman" w:cs="Times New Roman"/>
          <w:color w:val="000000"/>
          <w:sz w:val="24"/>
          <w:szCs w:val="24"/>
          <w:lang w:val="ru-RU" w:eastAsia="zh-CN" w:bidi="th-TH"/>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722134">
        <w:rPr>
          <w:rFonts w:ascii="Times New Roman" w:eastAsia="Times New Roman" w:hAnsi="Times New Roman" w:cs="Times New Roman"/>
          <w:color w:val="000000"/>
          <w:sz w:val="24"/>
          <w:szCs w:val="24"/>
          <w:lang w:val="ru-RU" w:eastAsia="zh-CN" w:bidi="th-TH"/>
        </w:rPr>
        <w:t>рыбка»  и</w:t>
      </w:r>
      <w:proofErr w:type="gramEnd"/>
      <w:r w:rsidRPr="00722134">
        <w:rPr>
          <w:rFonts w:ascii="Times New Roman" w:eastAsia="Times New Roman" w:hAnsi="Times New Roman" w:cs="Times New Roman"/>
          <w:color w:val="000000"/>
          <w:sz w:val="24"/>
          <w:szCs w:val="24"/>
          <w:lang w:val="ru-RU" w:eastAsia="zh-CN" w:bidi="th-TH"/>
        </w:rPr>
        <w:t>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0251CA2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братьях наших меньших</w:t>
      </w:r>
      <w:r w:rsidRPr="00722134">
        <w:rPr>
          <w:rFonts w:ascii="Times New Roman" w:eastAsia="Times New Roman" w:hAnsi="Times New Roman" w:cs="Times New Roman"/>
          <w:color w:val="000000"/>
          <w:sz w:val="24"/>
          <w:szCs w:val="24"/>
          <w:lang w:val="ru-RU" w:eastAsia="zh-CN" w:bidi="th-TH"/>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722134">
        <w:rPr>
          <w:rFonts w:ascii="Times New Roman" w:eastAsia="Times New Roman" w:hAnsi="Times New Roman" w:cs="Times New Roman"/>
          <w:color w:val="000000"/>
          <w:sz w:val="24"/>
          <w:szCs w:val="24"/>
          <w:lang w:val="ru-RU" w:eastAsia="zh-CN" w:bidi="th-TH"/>
        </w:rPr>
        <w:t>Скребицкого</w:t>
      </w:r>
      <w:proofErr w:type="spellEnd"/>
      <w:r w:rsidRPr="00722134">
        <w:rPr>
          <w:rFonts w:ascii="Times New Roman" w:eastAsia="Times New Roman" w:hAnsi="Times New Roman" w:cs="Times New Roman"/>
          <w:color w:val="000000"/>
          <w:sz w:val="24"/>
          <w:szCs w:val="24"/>
          <w:lang w:val="ru-RU" w:eastAsia="zh-CN" w:bidi="th-TH"/>
        </w:rPr>
        <w:t>,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w:t>
      </w:r>
      <w:proofErr w:type="gramStart"/>
      <w:r w:rsidRPr="00722134">
        <w:rPr>
          <w:rFonts w:ascii="Times New Roman" w:eastAsia="Times New Roman" w:hAnsi="Times New Roman" w:cs="Times New Roman"/>
          <w:color w:val="000000"/>
          <w:sz w:val="24"/>
          <w:szCs w:val="24"/>
          <w:lang w:val="ru-RU" w:eastAsia="zh-CN" w:bidi="th-TH"/>
        </w:rPr>
        <w:t xml:space="preserve">   (</w:t>
      </w:r>
      <w:proofErr w:type="gramEnd"/>
      <w:r w:rsidRPr="00722134">
        <w:rPr>
          <w:rFonts w:ascii="Times New Roman" w:eastAsia="Times New Roman" w:hAnsi="Times New Roman" w:cs="Times New Roman"/>
          <w:color w:val="000000"/>
          <w:sz w:val="24"/>
          <w:szCs w:val="24"/>
          <w:lang w:val="ru-RU" w:eastAsia="zh-CN" w:bidi="th-TH"/>
        </w:rPr>
        <w:t>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6C44715"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наших близких, о семье</w:t>
      </w:r>
      <w:r w:rsidRPr="00722134">
        <w:rPr>
          <w:rFonts w:ascii="Times New Roman" w:eastAsia="Times New Roman" w:hAnsi="Times New Roman" w:cs="Times New Roman"/>
          <w:color w:val="000000"/>
          <w:sz w:val="24"/>
          <w:szCs w:val="24"/>
          <w:lang w:val="ru-RU" w:eastAsia="zh-CN" w:bidi="th-TH"/>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2E7A41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Зарубежная литература</w:t>
      </w:r>
      <w:r w:rsidRPr="00722134">
        <w:rPr>
          <w:rFonts w:ascii="Times New Roman" w:eastAsia="Times New Roman" w:hAnsi="Times New Roman" w:cs="Times New Roman"/>
          <w:color w:val="000000"/>
          <w:sz w:val="24"/>
          <w:szCs w:val="24"/>
          <w:lang w:val="ru-RU" w:eastAsia="zh-CN" w:bidi="th-TH"/>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B8F887D"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Библиографическая культура</w:t>
      </w:r>
      <w:r w:rsidRPr="00722134">
        <w:rPr>
          <w:rFonts w:ascii="Times New Roman" w:eastAsia="Times New Roman" w:hAnsi="Times New Roman" w:cs="Times New Roman"/>
          <w:color w:val="000000"/>
          <w:sz w:val="24"/>
          <w:szCs w:val="24"/>
          <w:lang w:val="ru-RU" w:eastAsia="zh-CN" w:bidi="th-TH"/>
        </w:rPr>
        <w:t> </w:t>
      </w:r>
      <w:r w:rsidRPr="00722134">
        <w:rPr>
          <w:rFonts w:ascii="Times New Roman" w:eastAsia="Times New Roman" w:hAnsi="Times New Roman" w:cs="Times New Roman"/>
          <w:i/>
          <w:iCs/>
          <w:color w:val="000000"/>
          <w:sz w:val="24"/>
          <w:szCs w:val="24"/>
          <w:lang w:val="ru-RU" w:eastAsia="zh-CN" w:bidi="th-TH"/>
        </w:rPr>
        <w:t>(</w:t>
      </w:r>
      <w:proofErr w:type="gramStart"/>
      <w:r w:rsidRPr="00722134">
        <w:rPr>
          <w:rFonts w:ascii="Times New Roman" w:eastAsia="Times New Roman" w:hAnsi="Times New Roman" w:cs="Times New Roman"/>
          <w:i/>
          <w:iCs/>
          <w:color w:val="000000"/>
          <w:sz w:val="24"/>
          <w:szCs w:val="24"/>
          <w:lang w:val="ru-RU" w:eastAsia="zh-CN" w:bidi="th-TH"/>
        </w:rPr>
        <w:t>работа  с</w:t>
      </w:r>
      <w:proofErr w:type="gramEnd"/>
      <w:r w:rsidRPr="00722134">
        <w:rPr>
          <w:rFonts w:ascii="Times New Roman" w:eastAsia="Times New Roman" w:hAnsi="Times New Roman" w:cs="Times New Roman"/>
          <w:i/>
          <w:iCs/>
          <w:color w:val="000000"/>
          <w:sz w:val="24"/>
          <w:szCs w:val="24"/>
          <w:lang w:val="ru-RU" w:eastAsia="zh-CN" w:bidi="th-TH"/>
        </w:rPr>
        <w:t>  детской  книгой и справочной литературой)</w:t>
      </w:r>
      <w:r w:rsidRPr="00722134">
        <w:rPr>
          <w:rFonts w:ascii="Times New Roman" w:eastAsia="Times New Roman" w:hAnsi="Times New Roman" w:cs="Times New Roman"/>
          <w:color w:val="000000"/>
          <w:sz w:val="24"/>
          <w:szCs w:val="24"/>
          <w:lang w:val="ru-RU" w:eastAsia="zh-CN" w:bidi="th-TH"/>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C73CD60"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3 КЛАСС</w:t>
      </w:r>
    </w:p>
    <w:p w14:paraId="219A9B8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Родине и её истории.</w:t>
      </w:r>
      <w:r w:rsidRPr="00722134">
        <w:rPr>
          <w:rFonts w:ascii="Times New Roman" w:eastAsia="Times New Roman" w:hAnsi="Times New Roman" w:cs="Times New Roman"/>
          <w:color w:val="000000"/>
          <w:sz w:val="24"/>
          <w:szCs w:val="24"/>
          <w:lang w:val="ru-RU" w:eastAsia="zh-CN" w:bidi="th-TH"/>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proofErr w:type="gramStart"/>
      <w:r w:rsidRPr="00722134">
        <w:rPr>
          <w:rFonts w:ascii="Times New Roman" w:eastAsia="Times New Roman" w:hAnsi="Times New Roman" w:cs="Times New Roman"/>
          <w:color w:val="000000"/>
          <w:sz w:val="24"/>
          <w:szCs w:val="24"/>
          <w:lang w:val="ru-RU" w:eastAsia="zh-CN" w:bidi="th-TH"/>
        </w:rPr>
        <w:t>Репродукции  картин</w:t>
      </w:r>
      <w:proofErr w:type="gramEnd"/>
      <w:r w:rsidRPr="00722134">
        <w:rPr>
          <w:rFonts w:ascii="Times New Roman" w:eastAsia="Times New Roman" w:hAnsi="Times New Roman" w:cs="Times New Roman"/>
          <w:color w:val="000000"/>
          <w:sz w:val="24"/>
          <w:szCs w:val="24"/>
          <w:lang w:val="ru-RU" w:eastAsia="zh-CN" w:bidi="th-TH"/>
        </w:rPr>
        <w:t xml:space="preserve"> как иллюстрации к произведениям о Родине. Использование средств выразительности при чтении вслух: интонация, темп, ритм, логические ударения. </w:t>
      </w:r>
    </w:p>
    <w:p w14:paraId="434E7050"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lastRenderedPageBreak/>
        <w:t>Фольклор (устное народное творчество). </w:t>
      </w:r>
      <w:r w:rsidRPr="00722134">
        <w:rPr>
          <w:rFonts w:ascii="Times New Roman" w:eastAsia="Times New Roman" w:hAnsi="Times New Roman" w:cs="Times New Roman"/>
          <w:color w:val="000000"/>
          <w:sz w:val="24"/>
          <w:szCs w:val="24"/>
          <w:lang w:val="ru-RU" w:eastAsia="zh-CN" w:bidi="th-TH"/>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3378777"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Фольклорная сказка как отражение общечеловеческих ценностей и нравственных правил.</w:t>
      </w:r>
      <w:r w:rsidRPr="00722134">
        <w:rPr>
          <w:rFonts w:ascii="Times New Roman" w:eastAsia="Times New Roman" w:hAnsi="Times New Roman" w:cs="Times New Roman"/>
          <w:color w:val="000000"/>
          <w:sz w:val="24"/>
          <w:szCs w:val="24"/>
          <w:lang w:val="ru-RU" w:eastAsia="zh-CN" w:bidi="th-TH"/>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7454ACA8"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Круг чтения: народная песня.</w:t>
      </w:r>
      <w:r w:rsidRPr="00722134">
        <w:rPr>
          <w:rFonts w:ascii="Times New Roman" w:eastAsia="Times New Roman" w:hAnsi="Times New Roman" w:cs="Times New Roman"/>
          <w:color w:val="000000"/>
          <w:sz w:val="24"/>
          <w:szCs w:val="24"/>
          <w:lang w:val="ru-RU" w:eastAsia="zh-CN" w:bidi="th-TH"/>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w:t>
      </w:r>
      <w:proofErr w:type="gramStart"/>
      <w:r w:rsidRPr="00722134">
        <w:rPr>
          <w:rFonts w:ascii="Times New Roman" w:eastAsia="Times New Roman" w:hAnsi="Times New Roman" w:cs="Times New Roman"/>
          <w:color w:val="000000"/>
          <w:sz w:val="24"/>
          <w:szCs w:val="24"/>
          <w:lang w:val="ru-RU" w:eastAsia="zh-CN" w:bidi="th-TH"/>
        </w:rPr>
        <w:t>),  характеристика</w:t>
      </w:r>
      <w:proofErr w:type="gramEnd"/>
      <w:r w:rsidRPr="00722134">
        <w:rPr>
          <w:rFonts w:ascii="Times New Roman" w:eastAsia="Times New Roman" w:hAnsi="Times New Roman" w:cs="Times New Roman"/>
          <w:color w:val="000000"/>
          <w:sz w:val="24"/>
          <w:szCs w:val="24"/>
          <w:lang w:val="ru-RU" w:eastAsia="zh-CN" w:bidi="th-TH"/>
        </w:rPr>
        <w:t>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F708D5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А. С. Пушкина. </w:t>
      </w:r>
      <w:r w:rsidRPr="00722134">
        <w:rPr>
          <w:rFonts w:ascii="Times New Roman" w:eastAsia="Times New Roman" w:hAnsi="Times New Roman" w:cs="Times New Roman"/>
          <w:color w:val="000000"/>
          <w:sz w:val="24"/>
          <w:szCs w:val="24"/>
          <w:lang w:val="ru-RU" w:eastAsia="zh-CN" w:bidi="th-TH"/>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w:t>
      </w:r>
      <w:proofErr w:type="spellStart"/>
      <w:r w:rsidRPr="00722134">
        <w:rPr>
          <w:rFonts w:ascii="Times New Roman" w:eastAsia="Times New Roman" w:hAnsi="Times New Roman" w:cs="Times New Roman"/>
          <w:color w:val="000000"/>
          <w:sz w:val="24"/>
          <w:szCs w:val="24"/>
          <w:lang w:val="ru-RU" w:eastAsia="zh-CN" w:bidi="th-TH"/>
        </w:rPr>
        <w:t>Гвидоне</w:t>
      </w:r>
      <w:proofErr w:type="spellEnd"/>
      <w:r w:rsidRPr="00722134">
        <w:rPr>
          <w:rFonts w:ascii="Times New Roman" w:eastAsia="Times New Roman" w:hAnsi="Times New Roman" w:cs="Times New Roman"/>
          <w:color w:val="000000"/>
          <w:sz w:val="24"/>
          <w:szCs w:val="24"/>
          <w:lang w:val="ru-RU" w:eastAsia="zh-CN" w:bidi="th-TH"/>
        </w:rPr>
        <w:t xml:space="preserve"> </w:t>
      </w:r>
      <w:proofErr w:type="spellStart"/>
      <w:r w:rsidRPr="00722134">
        <w:rPr>
          <w:rFonts w:ascii="Times New Roman" w:eastAsia="Times New Roman" w:hAnsi="Times New Roman" w:cs="Times New Roman"/>
          <w:color w:val="000000"/>
          <w:sz w:val="24"/>
          <w:szCs w:val="24"/>
          <w:lang w:val="ru-RU" w:eastAsia="zh-CN" w:bidi="th-TH"/>
        </w:rPr>
        <w:t>Салтановиче</w:t>
      </w:r>
      <w:proofErr w:type="spellEnd"/>
      <w:r w:rsidRPr="00722134">
        <w:rPr>
          <w:rFonts w:ascii="Times New Roman" w:eastAsia="Times New Roman" w:hAnsi="Times New Roman" w:cs="Times New Roman"/>
          <w:color w:val="000000"/>
          <w:sz w:val="24"/>
          <w:szCs w:val="24"/>
          <w:lang w:val="ru-RU" w:eastAsia="zh-CN" w:bidi="th-TH"/>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BEBE4A7"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И. А. Крылова.</w:t>
      </w:r>
      <w:r w:rsidRPr="00722134">
        <w:rPr>
          <w:rFonts w:ascii="Times New Roman" w:eastAsia="Times New Roman" w:hAnsi="Times New Roman" w:cs="Times New Roman"/>
          <w:color w:val="000000"/>
          <w:sz w:val="24"/>
          <w:szCs w:val="24"/>
          <w:lang w:val="ru-RU" w:eastAsia="zh-CN" w:bidi="th-TH"/>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14:paraId="33AFB99A"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Картины природы в произведениях поэтов и писателей ХIХ—ХХ веков</w:t>
      </w:r>
      <w:r w:rsidRPr="00722134">
        <w:rPr>
          <w:rFonts w:ascii="Times New Roman" w:eastAsia="Times New Roman" w:hAnsi="Times New Roman" w:cs="Times New Roman"/>
          <w:color w:val="000000"/>
          <w:sz w:val="24"/>
          <w:szCs w:val="24"/>
          <w:lang w:val="ru-RU" w:eastAsia="zh-CN" w:bidi="th-TH"/>
        </w:rPr>
        <w:t xml:space="preserve">. Лирические произведения как способ передачи чувств людей, автора. Картины природы в произведениях поэтов и </w:t>
      </w:r>
      <w:proofErr w:type="gramStart"/>
      <w:r w:rsidRPr="00722134">
        <w:rPr>
          <w:rFonts w:ascii="Times New Roman" w:eastAsia="Times New Roman" w:hAnsi="Times New Roman" w:cs="Times New Roman"/>
          <w:color w:val="000000"/>
          <w:sz w:val="24"/>
          <w:szCs w:val="24"/>
          <w:lang w:val="ru-RU" w:eastAsia="zh-CN" w:bidi="th-TH"/>
        </w:rPr>
        <w:t>писателей  (</w:t>
      </w:r>
      <w:proofErr w:type="gramEnd"/>
      <w:r w:rsidRPr="00722134">
        <w:rPr>
          <w:rFonts w:ascii="Times New Roman" w:eastAsia="Times New Roman" w:hAnsi="Times New Roman" w:cs="Times New Roman"/>
          <w:color w:val="000000"/>
          <w:sz w:val="24"/>
          <w:szCs w:val="24"/>
          <w:lang w:val="ru-RU" w:eastAsia="zh-CN" w:bidi="th-TH"/>
        </w:rPr>
        <w:t>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770281A"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Л. Н. Толстого</w:t>
      </w:r>
      <w:r w:rsidRPr="00722134">
        <w:rPr>
          <w:rFonts w:ascii="Times New Roman" w:eastAsia="Times New Roman" w:hAnsi="Times New Roman" w:cs="Times New Roman"/>
          <w:color w:val="000000"/>
          <w:sz w:val="24"/>
          <w:szCs w:val="24"/>
          <w:lang w:val="ru-RU" w:eastAsia="zh-CN" w:bidi="th-TH"/>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4BF618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Литературная сказка.</w:t>
      </w:r>
      <w:r w:rsidRPr="00722134">
        <w:rPr>
          <w:rFonts w:ascii="Times New Roman" w:eastAsia="Times New Roman" w:hAnsi="Times New Roman" w:cs="Times New Roman"/>
          <w:color w:val="000000"/>
          <w:sz w:val="24"/>
          <w:szCs w:val="24"/>
          <w:lang w:val="ru-RU" w:eastAsia="zh-CN" w:bidi="th-TH"/>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722134">
        <w:rPr>
          <w:rFonts w:ascii="Times New Roman" w:eastAsia="Times New Roman" w:hAnsi="Times New Roman" w:cs="Times New Roman"/>
          <w:color w:val="000000"/>
          <w:sz w:val="24"/>
          <w:szCs w:val="24"/>
          <w:lang w:val="ru-RU" w:eastAsia="zh-CN" w:bidi="th-TH"/>
        </w:rPr>
        <w:t>Скребицкого</w:t>
      </w:r>
      <w:proofErr w:type="spellEnd"/>
      <w:r w:rsidRPr="00722134">
        <w:rPr>
          <w:rFonts w:ascii="Times New Roman" w:eastAsia="Times New Roman" w:hAnsi="Times New Roman" w:cs="Times New Roman"/>
          <w:color w:val="000000"/>
          <w:sz w:val="24"/>
          <w:szCs w:val="24"/>
          <w:lang w:val="ru-RU" w:eastAsia="zh-CN" w:bidi="th-TH"/>
        </w:rPr>
        <w:t xml:space="preserve"> и др. Особенности авторских сказок (сюжет, язык, герои).  </w:t>
      </w:r>
      <w:proofErr w:type="gramStart"/>
      <w:r w:rsidRPr="00722134">
        <w:rPr>
          <w:rFonts w:ascii="Times New Roman" w:eastAsia="Times New Roman" w:hAnsi="Times New Roman" w:cs="Times New Roman"/>
          <w:color w:val="000000"/>
          <w:sz w:val="24"/>
          <w:szCs w:val="24"/>
          <w:lang w:val="ru-RU" w:eastAsia="zh-CN" w:bidi="th-TH"/>
        </w:rPr>
        <w:t>Составление  аннотации</w:t>
      </w:r>
      <w:proofErr w:type="gramEnd"/>
      <w:r w:rsidRPr="00722134">
        <w:rPr>
          <w:rFonts w:ascii="Times New Roman" w:eastAsia="Times New Roman" w:hAnsi="Times New Roman" w:cs="Times New Roman"/>
          <w:color w:val="000000"/>
          <w:sz w:val="24"/>
          <w:szCs w:val="24"/>
          <w:lang w:val="ru-RU" w:eastAsia="zh-CN" w:bidi="th-TH"/>
        </w:rPr>
        <w:t>.</w:t>
      </w:r>
    </w:p>
    <w:p w14:paraId="5D0CA000"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lastRenderedPageBreak/>
        <w:t>Произведения о взаимоотношениях человека и животных</w:t>
      </w:r>
      <w:r w:rsidRPr="00722134">
        <w:rPr>
          <w:rFonts w:ascii="Times New Roman" w:eastAsia="Times New Roman" w:hAnsi="Times New Roman" w:cs="Times New Roman"/>
          <w:color w:val="000000"/>
          <w:sz w:val="24"/>
          <w:szCs w:val="24"/>
          <w:lang w:val="ru-RU" w:eastAsia="zh-CN" w:bidi="th-TH"/>
        </w:rP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w:t>
      </w:r>
      <w:proofErr w:type="gramStart"/>
      <w:r w:rsidRPr="00722134">
        <w:rPr>
          <w:rFonts w:ascii="Times New Roman" w:eastAsia="Times New Roman" w:hAnsi="Times New Roman" w:cs="Times New Roman"/>
          <w:color w:val="000000"/>
          <w:sz w:val="24"/>
          <w:szCs w:val="24"/>
          <w:lang w:val="ru-RU" w:eastAsia="zh-CN" w:bidi="th-TH"/>
        </w:rPr>
        <w:t xml:space="preserve">Паустовского,   </w:t>
      </w:r>
      <w:proofErr w:type="gramEnd"/>
      <w:r w:rsidRPr="00722134">
        <w:rPr>
          <w:rFonts w:ascii="Times New Roman" w:eastAsia="Times New Roman" w:hAnsi="Times New Roman" w:cs="Times New Roman"/>
          <w:color w:val="000000"/>
          <w:sz w:val="24"/>
          <w:szCs w:val="24"/>
          <w:lang w:val="ru-RU" w:eastAsia="zh-CN" w:bidi="th-TH"/>
        </w:rPr>
        <w:t xml:space="preserve">М. М.    Пришвина,   С. В.    </w:t>
      </w:r>
      <w:proofErr w:type="gramStart"/>
      <w:r w:rsidRPr="00722134">
        <w:rPr>
          <w:rFonts w:ascii="Times New Roman" w:eastAsia="Times New Roman" w:hAnsi="Times New Roman" w:cs="Times New Roman"/>
          <w:color w:val="000000"/>
          <w:sz w:val="24"/>
          <w:szCs w:val="24"/>
          <w:lang w:val="ru-RU" w:eastAsia="zh-CN" w:bidi="th-TH"/>
        </w:rPr>
        <w:t xml:space="preserve">Образцова,   </w:t>
      </w:r>
      <w:proofErr w:type="gramEnd"/>
      <w:r w:rsidRPr="00722134">
        <w:rPr>
          <w:rFonts w:ascii="Times New Roman" w:eastAsia="Times New Roman" w:hAnsi="Times New Roman" w:cs="Times New Roman"/>
          <w:color w:val="000000"/>
          <w:sz w:val="24"/>
          <w:szCs w:val="24"/>
          <w:lang w:val="ru-RU" w:eastAsia="zh-CN" w:bidi="th-TH"/>
        </w:rPr>
        <w:t>В. Л.    Дурова, Б. С. Житкова. Особенности рассказа: тема, герои, реальность событий, композиция, объекты описания (портрет героя, описание интерьера).</w:t>
      </w:r>
    </w:p>
    <w:p w14:paraId="48630FC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детях</w:t>
      </w:r>
      <w:r w:rsidRPr="00722134">
        <w:rPr>
          <w:rFonts w:ascii="Times New Roman" w:eastAsia="Times New Roman" w:hAnsi="Times New Roman" w:cs="Times New Roman"/>
          <w:color w:val="000000"/>
          <w:sz w:val="24"/>
          <w:szCs w:val="24"/>
          <w:lang w:val="ru-RU" w:eastAsia="zh-CN" w:bidi="th-TH"/>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1B61B8E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Юмористические произведения.</w:t>
      </w:r>
      <w:r w:rsidRPr="00722134">
        <w:rPr>
          <w:rFonts w:ascii="Times New Roman" w:eastAsia="Times New Roman" w:hAnsi="Times New Roman" w:cs="Times New Roman"/>
          <w:color w:val="000000"/>
          <w:sz w:val="24"/>
          <w:szCs w:val="24"/>
          <w:lang w:val="ru-RU" w:eastAsia="zh-CN" w:bidi="th-TH"/>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722134">
        <w:rPr>
          <w:rFonts w:ascii="Times New Roman" w:eastAsia="Times New Roman" w:hAnsi="Times New Roman" w:cs="Times New Roman"/>
          <w:color w:val="000000"/>
          <w:sz w:val="24"/>
          <w:szCs w:val="24"/>
          <w:lang w:val="ru-RU" w:eastAsia="zh-CN" w:bidi="th-TH"/>
        </w:rPr>
        <w:t>Голявкин</w:t>
      </w:r>
      <w:proofErr w:type="spellEnd"/>
      <w:r w:rsidRPr="00722134">
        <w:rPr>
          <w:rFonts w:ascii="Times New Roman" w:eastAsia="Times New Roman" w:hAnsi="Times New Roman" w:cs="Times New Roman"/>
          <w:color w:val="000000"/>
          <w:sz w:val="24"/>
          <w:szCs w:val="24"/>
          <w:lang w:val="ru-RU" w:eastAsia="zh-CN" w:bidi="th-TH"/>
        </w:rPr>
        <w:t xml:space="preserve"> и др.</w:t>
      </w:r>
    </w:p>
    <w:p w14:paraId="0EFEA3A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Зарубежная литература.</w:t>
      </w:r>
      <w:r w:rsidRPr="00722134">
        <w:rPr>
          <w:rFonts w:ascii="Times New Roman" w:eastAsia="Times New Roman" w:hAnsi="Times New Roman" w:cs="Times New Roman"/>
          <w:color w:val="000000"/>
          <w:sz w:val="24"/>
          <w:szCs w:val="24"/>
          <w:lang w:val="ru-RU" w:eastAsia="zh-CN" w:bidi="th-TH"/>
        </w:rPr>
        <w:t xml:space="preserve"> Круг чтения (произведения двух-трёх </w:t>
      </w:r>
      <w:proofErr w:type="gramStart"/>
      <w:r w:rsidRPr="00722134">
        <w:rPr>
          <w:rFonts w:ascii="Times New Roman" w:eastAsia="Times New Roman" w:hAnsi="Times New Roman" w:cs="Times New Roman"/>
          <w:color w:val="000000"/>
          <w:sz w:val="24"/>
          <w:szCs w:val="24"/>
          <w:lang w:val="ru-RU" w:eastAsia="zh-CN" w:bidi="th-TH"/>
        </w:rPr>
        <w:t>авторов  по</w:t>
      </w:r>
      <w:proofErr w:type="gramEnd"/>
      <w:r w:rsidRPr="00722134">
        <w:rPr>
          <w:rFonts w:ascii="Times New Roman" w:eastAsia="Times New Roman" w:hAnsi="Times New Roman" w:cs="Times New Roman"/>
          <w:color w:val="000000"/>
          <w:sz w:val="24"/>
          <w:szCs w:val="24"/>
          <w:lang w:val="ru-RU" w:eastAsia="zh-CN" w:bidi="th-TH"/>
        </w:rPr>
        <w:t>  выбору):  литературные  сказки  Ш.  Перро, Х.-К.   </w:t>
      </w:r>
      <w:proofErr w:type="gramStart"/>
      <w:r w:rsidRPr="00722134">
        <w:rPr>
          <w:rFonts w:ascii="Times New Roman" w:eastAsia="Times New Roman" w:hAnsi="Times New Roman" w:cs="Times New Roman"/>
          <w:color w:val="000000"/>
          <w:sz w:val="24"/>
          <w:szCs w:val="24"/>
          <w:lang w:val="ru-RU" w:eastAsia="zh-CN" w:bidi="th-TH"/>
        </w:rPr>
        <w:t>Андерсена,  Ц.</w:t>
      </w:r>
      <w:proofErr w:type="gramEnd"/>
      <w:r w:rsidRPr="00722134">
        <w:rPr>
          <w:rFonts w:ascii="Times New Roman" w:eastAsia="Times New Roman" w:hAnsi="Times New Roman" w:cs="Times New Roman"/>
          <w:color w:val="000000"/>
          <w:sz w:val="24"/>
          <w:szCs w:val="24"/>
          <w:lang w:val="ru-RU" w:eastAsia="zh-CN" w:bidi="th-TH"/>
        </w:rPr>
        <w:t xml:space="preserve"> </w:t>
      </w:r>
      <w:proofErr w:type="spellStart"/>
      <w:r w:rsidRPr="00722134">
        <w:rPr>
          <w:rFonts w:ascii="Times New Roman" w:eastAsia="Times New Roman" w:hAnsi="Times New Roman" w:cs="Times New Roman"/>
          <w:color w:val="000000"/>
          <w:sz w:val="24"/>
          <w:szCs w:val="24"/>
          <w:lang w:val="ru-RU" w:eastAsia="zh-CN" w:bidi="th-TH"/>
        </w:rPr>
        <w:t>Топелиуса</w:t>
      </w:r>
      <w:proofErr w:type="spellEnd"/>
      <w:r w:rsidRPr="00722134">
        <w:rPr>
          <w:rFonts w:ascii="Times New Roman" w:eastAsia="Times New Roman" w:hAnsi="Times New Roman" w:cs="Times New Roman"/>
          <w:color w:val="000000"/>
          <w:sz w:val="24"/>
          <w:szCs w:val="24"/>
          <w:lang w:val="ru-RU" w:eastAsia="zh-CN" w:bidi="th-TH"/>
        </w:rPr>
        <w:t xml:space="preserve">,  Р. Киплинга,  Дж. Родари, С. </w:t>
      </w:r>
      <w:proofErr w:type="spellStart"/>
      <w:r w:rsidRPr="00722134">
        <w:rPr>
          <w:rFonts w:ascii="Times New Roman" w:eastAsia="Times New Roman" w:hAnsi="Times New Roman" w:cs="Times New Roman"/>
          <w:color w:val="000000"/>
          <w:sz w:val="24"/>
          <w:szCs w:val="24"/>
          <w:lang w:val="ru-RU" w:eastAsia="zh-CN" w:bidi="th-TH"/>
        </w:rPr>
        <w:t>Лагерлёф</w:t>
      </w:r>
      <w:proofErr w:type="spellEnd"/>
      <w:r w:rsidRPr="00722134">
        <w:rPr>
          <w:rFonts w:ascii="Times New Roman" w:eastAsia="Times New Roman" w:hAnsi="Times New Roman" w:cs="Times New Roman"/>
          <w:color w:val="000000"/>
          <w:sz w:val="24"/>
          <w:szCs w:val="24"/>
          <w:lang w:val="ru-RU" w:eastAsia="zh-CN" w:bidi="th-TH"/>
        </w:rPr>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9D8E035"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 xml:space="preserve">Библиографическая </w:t>
      </w:r>
      <w:proofErr w:type="gramStart"/>
      <w:r w:rsidRPr="00722134">
        <w:rPr>
          <w:rFonts w:ascii="Times New Roman" w:eastAsia="Times New Roman" w:hAnsi="Times New Roman" w:cs="Times New Roman"/>
          <w:i/>
          <w:iCs/>
          <w:color w:val="000000"/>
          <w:sz w:val="24"/>
          <w:szCs w:val="24"/>
          <w:lang w:val="ru-RU" w:eastAsia="zh-CN" w:bidi="th-TH"/>
        </w:rPr>
        <w:t>культура  (</w:t>
      </w:r>
      <w:proofErr w:type="gramEnd"/>
      <w:r w:rsidRPr="00722134">
        <w:rPr>
          <w:rFonts w:ascii="Times New Roman" w:eastAsia="Times New Roman" w:hAnsi="Times New Roman" w:cs="Times New Roman"/>
          <w:i/>
          <w:iCs/>
          <w:color w:val="000000"/>
          <w:sz w:val="24"/>
          <w:szCs w:val="24"/>
          <w:lang w:val="ru-RU" w:eastAsia="zh-CN" w:bidi="th-TH"/>
        </w:rPr>
        <w:t>работа  с  детской  книгой и справочной литературой).</w:t>
      </w:r>
      <w:r w:rsidRPr="00722134">
        <w:rPr>
          <w:rFonts w:ascii="Times New Roman" w:eastAsia="Times New Roman" w:hAnsi="Times New Roman" w:cs="Times New Roman"/>
          <w:color w:val="000000"/>
          <w:sz w:val="24"/>
          <w:szCs w:val="24"/>
          <w:lang w:val="ru-RU" w:eastAsia="zh-CN" w:bidi="th-TH"/>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01E4757"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4 КЛАСС</w:t>
      </w:r>
    </w:p>
    <w:p w14:paraId="54A3B8A2"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 Родине, героические страницы истории.</w:t>
      </w:r>
      <w:r w:rsidRPr="00722134">
        <w:rPr>
          <w:rFonts w:ascii="Times New Roman" w:eastAsia="Times New Roman" w:hAnsi="Times New Roman" w:cs="Times New Roman"/>
          <w:color w:val="000000"/>
          <w:sz w:val="24"/>
          <w:szCs w:val="24"/>
          <w:lang w:val="ru-RU" w:eastAsia="zh-CN" w:bidi="th-TH"/>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proofErr w:type="gramStart"/>
      <w:r w:rsidRPr="00722134">
        <w:rPr>
          <w:rFonts w:ascii="Times New Roman" w:eastAsia="Times New Roman" w:hAnsi="Times New Roman" w:cs="Times New Roman"/>
          <w:color w:val="000000"/>
          <w:sz w:val="24"/>
          <w:szCs w:val="24"/>
          <w:lang w:val="ru-RU" w:eastAsia="zh-CN" w:bidi="th-TH"/>
        </w:rPr>
        <w:t>Отечества  в</w:t>
      </w:r>
      <w:proofErr w:type="gramEnd"/>
      <w:r w:rsidRPr="00722134">
        <w:rPr>
          <w:rFonts w:ascii="Times New Roman" w:eastAsia="Times New Roman" w:hAnsi="Times New Roman" w:cs="Times New Roman"/>
          <w:color w:val="000000"/>
          <w:sz w:val="24"/>
          <w:szCs w:val="24"/>
          <w:lang w:val="ru-RU" w:eastAsia="zh-CN" w:bidi="th-TH"/>
        </w:rPr>
        <w:t>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14:paraId="27EF0B9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Круг чтения</w:t>
      </w:r>
      <w:r w:rsidRPr="00722134">
        <w:rPr>
          <w:rFonts w:ascii="Times New Roman" w:eastAsia="Times New Roman" w:hAnsi="Times New Roman" w:cs="Times New Roman"/>
          <w:color w:val="000000"/>
          <w:sz w:val="24"/>
          <w:szCs w:val="24"/>
          <w:lang w:val="ru-RU" w:eastAsia="zh-CN" w:bidi="th-TH"/>
        </w:rPr>
        <w:t>: народная и авторская песня: понятие исторической песни, знакомство с песнями на тему Великой Отечественной войны.</w:t>
      </w:r>
    </w:p>
    <w:p w14:paraId="189BCF6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Фольклор (устное народное творчество)</w:t>
      </w:r>
      <w:r w:rsidRPr="00722134">
        <w:rPr>
          <w:rFonts w:ascii="Times New Roman" w:eastAsia="Times New Roman" w:hAnsi="Times New Roman" w:cs="Times New Roman"/>
          <w:color w:val="000000"/>
          <w:sz w:val="24"/>
          <w:szCs w:val="24"/>
          <w:lang w:val="ru-RU" w:eastAsia="zh-CN" w:bidi="th-TH"/>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w:t>
      </w:r>
      <w:proofErr w:type="gramStart"/>
      <w:r w:rsidRPr="00722134">
        <w:rPr>
          <w:rFonts w:ascii="Times New Roman" w:eastAsia="Times New Roman" w:hAnsi="Times New Roman" w:cs="Times New Roman"/>
          <w:color w:val="000000"/>
          <w:sz w:val="24"/>
          <w:szCs w:val="24"/>
          <w:lang w:val="ru-RU" w:eastAsia="zh-CN" w:bidi="th-TH"/>
        </w:rPr>
        <w:t xml:space="preserve">назначение,   </w:t>
      </w:r>
      <w:proofErr w:type="gramEnd"/>
      <w:r w:rsidRPr="00722134">
        <w:rPr>
          <w:rFonts w:ascii="Times New Roman" w:eastAsia="Times New Roman" w:hAnsi="Times New Roman" w:cs="Times New Roman"/>
          <w:color w:val="000000"/>
          <w:sz w:val="24"/>
          <w:szCs w:val="24"/>
          <w:lang w:val="ru-RU" w:eastAsia="zh-CN" w:bidi="th-TH"/>
        </w:rPr>
        <w:t>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2C6FB94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Круг чтения</w:t>
      </w:r>
      <w:r w:rsidRPr="00722134">
        <w:rPr>
          <w:rFonts w:ascii="Times New Roman" w:eastAsia="Times New Roman" w:hAnsi="Times New Roman" w:cs="Times New Roman"/>
          <w:color w:val="000000"/>
          <w:sz w:val="24"/>
          <w:szCs w:val="24"/>
          <w:lang w:val="ru-RU" w:eastAsia="zh-CN" w:bidi="th-TH"/>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w:t>
      </w:r>
      <w:proofErr w:type="gramStart"/>
      <w:r w:rsidRPr="00722134">
        <w:rPr>
          <w:rFonts w:ascii="Times New Roman" w:eastAsia="Times New Roman" w:hAnsi="Times New Roman" w:cs="Times New Roman"/>
          <w:color w:val="000000"/>
          <w:sz w:val="24"/>
          <w:szCs w:val="24"/>
          <w:lang w:val="ru-RU" w:eastAsia="zh-CN" w:bidi="th-TH"/>
        </w:rPr>
        <w:t>качествами  обладал</w:t>
      </w:r>
      <w:proofErr w:type="gramEnd"/>
      <w:r w:rsidRPr="00722134">
        <w:rPr>
          <w:rFonts w:ascii="Times New Roman" w:eastAsia="Times New Roman" w:hAnsi="Times New Roman" w:cs="Times New Roman"/>
          <w:color w:val="000000"/>
          <w:sz w:val="24"/>
          <w:szCs w:val="24"/>
          <w:lang w:val="ru-RU" w:eastAsia="zh-CN" w:bidi="th-TH"/>
        </w:rPr>
        <w:t>).   </w:t>
      </w:r>
      <w:proofErr w:type="gramStart"/>
      <w:r w:rsidRPr="00722134">
        <w:rPr>
          <w:rFonts w:ascii="Times New Roman" w:eastAsia="Times New Roman" w:hAnsi="Times New Roman" w:cs="Times New Roman"/>
          <w:color w:val="000000"/>
          <w:sz w:val="24"/>
          <w:szCs w:val="24"/>
          <w:lang w:val="ru-RU" w:eastAsia="zh-CN" w:bidi="th-TH"/>
        </w:rPr>
        <w:t>Средства  художественной</w:t>
      </w:r>
      <w:proofErr w:type="gramEnd"/>
      <w:r w:rsidRPr="00722134">
        <w:rPr>
          <w:rFonts w:ascii="Times New Roman" w:eastAsia="Times New Roman" w:hAnsi="Times New Roman" w:cs="Times New Roman"/>
          <w:color w:val="000000"/>
          <w:sz w:val="24"/>
          <w:szCs w:val="24"/>
          <w:lang w:val="ru-RU" w:eastAsia="zh-CN" w:bidi="th-TH"/>
        </w:rPr>
        <w:t xml:space="preserve">  выразительности в былине: устойчивые выражения, повторы, гипербола. Устаревшие слова, их место в былине и представление в </w:t>
      </w:r>
      <w:r w:rsidRPr="00722134">
        <w:rPr>
          <w:rFonts w:ascii="Times New Roman" w:eastAsia="Times New Roman" w:hAnsi="Times New Roman" w:cs="Times New Roman"/>
          <w:color w:val="000000"/>
          <w:sz w:val="24"/>
          <w:szCs w:val="24"/>
          <w:lang w:val="ru-RU" w:eastAsia="zh-CN" w:bidi="th-TH"/>
        </w:rPr>
        <w:lastRenderedPageBreak/>
        <w:t>современной лексике. Народные былинно-сказочные темы в творчестве художника В. М. Васнецова.</w:t>
      </w:r>
    </w:p>
    <w:p w14:paraId="55245227"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А. С. Пушкина. </w:t>
      </w:r>
      <w:r w:rsidRPr="00722134">
        <w:rPr>
          <w:rFonts w:ascii="Times New Roman" w:eastAsia="Times New Roman" w:hAnsi="Times New Roman" w:cs="Times New Roman"/>
          <w:color w:val="000000"/>
          <w:sz w:val="24"/>
          <w:szCs w:val="24"/>
          <w:lang w:val="ru-RU" w:eastAsia="zh-CN" w:bidi="th-TH"/>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w:t>
      </w:r>
      <w:proofErr w:type="gramStart"/>
      <w:r w:rsidRPr="00722134">
        <w:rPr>
          <w:rFonts w:ascii="Times New Roman" w:eastAsia="Times New Roman" w:hAnsi="Times New Roman" w:cs="Times New Roman"/>
          <w:color w:val="000000"/>
          <w:sz w:val="24"/>
          <w:szCs w:val="24"/>
          <w:lang w:val="ru-RU" w:eastAsia="zh-CN" w:bidi="th-TH"/>
        </w:rPr>
        <w:t>сказки  А.</w:t>
      </w:r>
      <w:proofErr w:type="gramEnd"/>
      <w:r w:rsidRPr="00722134">
        <w:rPr>
          <w:rFonts w:ascii="Times New Roman" w:eastAsia="Times New Roman" w:hAnsi="Times New Roman" w:cs="Times New Roman"/>
          <w:color w:val="000000"/>
          <w:sz w:val="24"/>
          <w:szCs w:val="24"/>
          <w:lang w:val="ru-RU" w:eastAsia="zh-CN" w:bidi="th-TH"/>
        </w:rPr>
        <w:t xml:space="preserve">  С.  </w:t>
      </w:r>
      <w:proofErr w:type="gramStart"/>
      <w:r w:rsidRPr="00722134">
        <w:rPr>
          <w:rFonts w:ascii="Times New Roman" w:eastAsia="Times New Roman" w:hAnsi="Times New Roman" w:cs="Times New Roman"/>
          <w:color w:val="000000"/>
          <w:sz w:val="24"/>
          <w:szCs w:val="24"/>
          <w:lang w:val="ru-RU" w:eastAsia="zh-CN" w:bidi="th-TH"/>
        </w:rPr>
        <w:t>Пушкина  в</w:t>
      </w:r>
      <w:proofErr w:type="gramEnd"/>
      <w:r w:rsidRPr="00722134">
        <w:rPr>
          <w:rFonts w:ascii="Times New Roman" w:eastAsia="Times New Roman" w:hAnsi="Times New Roman" w:cs="Times New Roman"/>
          <w:color w:val="000000"/>
          <w:sz w:val="24"/>
          <w:szCs w:val="24"/>
          <w:lang w:val="ru-RU" w:eastAsia="zh-CN" w:bidi="th-TH"/>
        </w:rPr>
        <w:t>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D708F30"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И. А. Крылова. </w:t>
      </w:r>
      <w:r w:rsidRPr="00722134">
        <w:rPr>
          <w:rFonts w:ascii="Times New Roman" w:eastAsia="Times New Roman" w:hAnsi="Times New Roman" w:cs="Times New Roman"/>
          <w:color w:val="000000"/>
          <w:sz w:val="24"/>
          <w:szCs w:val="24"/>
          <w:lang w:val="ru-RU" w:eastAsia="zh-CN" w:bidi="th-TH"/>
        </w:rPr>
        <w:t xml:space="preserve">Представление о басне как лиро-эпическом жанре. Круг чтения: басни на примере произведений И. А. Крылова, И. И. </w:t>
      </w:r>
      <w:proofErr w:type="spellStart"/>
      <w:r w:rsidRPr="00722134">
        <w:rPr>
          <w:rFonts w:ascii="Times New Roman" w:eastAsia="Times New Roman" w:hAnsi="Times New Roman" w:cs="Times New Roman"/>
          <w:color w:val="000000"/>
          <w:sz w:val="24"/>
          <w:szCs w:val="24"/>
          <w:lang w:val="ru-RU" w:eastAsia="zh-CN" w:bidi="th-TH"/>
        </w:rPr>
        <w:t>Хемницера</w:t>
      </w:r>
      <w:proofErr w:type="spellEnd"/>
      <w:r w:rsidRPr="00722134">
        <w:rPr>
          <w:rFonts w:ascii="Times New Roman" w:eastAsia="Times New Roman" w:hAnsi="Times New Roman" w:cs="Times New Roman"/>
          <w:color w:val="000000"/>
          <w:sz w:val="24"/>
          <w:szCs w:val="24"/>
          <w:lang w:val="ru-RU" w:eastAsia="zh-CN" w:bidi="th-TH"/>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232094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М. Ю. Лермонтова</w:t>
      </w:r>
      <w:r w:rsidRPr="00722134">
        <w:rPr>
          <w:rFonts w:ascii="Times New Roman" w:eastAsia="Times New Roman" w:hAnsi="Times New Roman" w:cs="Times New Roman"/>
          <w:color w:val="000000"/>
          <w:sz w:val="24"/>
          <w:szCs w:val="24"/>
          <w:lang w:val="ru-RU" w:eastAsia="zh-CN" w:bidi="th-TH"/>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49B489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Литературная сказка.</w:t>
      </w:r>
      <w:r w:rsidRPr="00722134">
        <w:rPr>
          <w:rFonts w:ascii="Times New Roman" w:eastAsia="Times New Roman" w:hAnsi="Times New Roman" w:cs="Times New Roman"/>
          <w:color w:val="000000"/>
          <w:sz w:val="24"/>
          <w:szCs w:val="24"/>
          <w:lang w:val="ru-RU" w:eastAsia="zh-CN" w:bidi="th-TH"/>
        </w:rPr>
        <w:t> Тематика авторских стихотворных сказок (две-три по выбору). Герои литературных сказок (произведения   М.  Ю.   </w:t>
      </w:r>
      <w:proofErr w:type="gramStart"/>
      <w:r w:rsidRPr="00722134">
        <w:rPr>
          <w:rFonts w:ascii="Times New Roman" w:eastAsia="Times New Roman" w:hAnsi="Times New Roman" w:cs="Times New Roman"/>
          <w:color w:val="000000"/>
          <w:sz w:val="24"/>
          <w:szCs w:val="24"/>
          <w:lang w:val="ru-RU" w:eastAsia="zh-CN" w:bidi="th-TH"/>
        </w:rPr>
        <w:t xml:space="preserve">Лермонтова,   </w:t>
      </w:r>
      <w:proofErr w:type="gramEnd"/>
      <w:r w:rsidRPr="00722134">
        <w:rPr>
          <w:rFonts w:ascii="Times New Roman" w:eastAsia="Times New Roman" w:hAnsi="Times New Roman" w:cs="Times New Roman"/>
          <w:color w:val="000000"/>
          <w:sz w:val="24"/>
          <w:szCs w:val="24"/>
          <w:lang w:val="ru-RU" w:eastAsia="zh-CN" w:bidi="th-TH"/>
        </w:rPr>
        <w:t xml:space="preserve">П.  П.  </w:t>
      </w:r>
      <w:proofErr w:type="gramStart"/>
      <w:r w:rsidRPr="00722134">
        <w:rPr>
          <w:rFonts w:ascii="Times New Roman" w:eastAsia="Times New Roman" w:hAnsi="Times New Roman" w:cs="Times New Roman"/>
          <w:color w:val="000000"/>
          <w:sz w:val="24"/>
          <w:szCs w:val="24"/>
          <w:lang w:val="ru-RU" w:eastAsia="zh-CN" w:bidi="th-TH"/>
        </w:rPr>
        <w:t xml:space="preserve">Ершова,   </w:t>
      </w:r>
      <w:proofErr w:type="gramEnd"/>
      <w:r w:rsidRPr="00722134">
        <w:rPr>
          <w:rFonts w:ascii="Times New Roman" w:eastAsia="Times New Roman" w:hAnsi="Times New Roman" w:cs="Times New Roman"/>
          <w:color w:val="000000"/>
          <w:sz w:val="24"/>
          <w:szCs w:val="24"/>
          <w:lang w:val="ru-RU" w:eastAsia="zh-CN" w:bidi="th-TH"/>
        </w:rPr>
        <w:t>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43D2B49"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Картины природы в творчестве поэтов и писателей ХIХ— ХХ веков</w:t>
      </w:r>
      <w:r w:rsidRPr="00722134">
        <w:rPr>
          <w:rFonts w:ascii="Times New Roman" w:eastAsia="Times New Roman" w:hAnsi="Times New Roman" w:cs="Times New Roman"/>
          <w:color w:val="000000"/>
          <w:sz w:val="24"/>
          <w:szCs w:val="24"/>
          <w:lang w:val="ru-RU" w:eastAsia="zh-CN" w:bidi="th-TH"/>
        </w:rPr>
        <w:t xml:space="preserve">.  </w:t>
      </w:r>
      <w:proofErr w:type="gramStart"/>
      <w:r w:rsidRPr="00722134">
        <w:rPr>
          <w:rFonts w:ascii="Times New Roman" w:eastAsia="Times New Roman" w:hAnsi="Times New Roman" w:cs="Times New Roman"/>
          <w:color w:val="000000"/>
          <w:sz w:val="24"/>
          <w:szCs w:val="24"/>
          <w:lang w:val="ru-RU" w:eastAsia="zh-CN" w:bidi="th-TH"/>
        </w:rPr>
        <w:t>Лирика,  лирические</w:t>
      </w:r>
      <w:proofErr w:type="gramEnd"/>
      <w:r w:rsidRPr="00722134">
        <w:rPr>
          <w:rFonts w:ascii="Times New Roman" w:eastAsia="Times New Roman" w:hAnsi="Times New Roman" w:cs="Times New Roman"/>
          <w:color w:val="000000"/>
          <w:sz w:val="24"/>
          <w:szCs w:val="24"/>
          <w:lang w:val="ru-RU" w:eastAsia="zh-CN" w:bidi="th-TH"/>
        </w:rPr>
        <w:t xml:space="preserve">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w:t>
      </w:r>
      <w:proofErr w:type="gramStart"/>
      <w:r w:rsidRPr="00722134">
        <w:rPr>
          <w:rFonts w:ascii="Times New Roman" w:eastAsia="Times New Roman" w:hAnsi="Times New Roman" w:cs="Times New Roman"/>
          <w:color w:val="000000"/>
          <w:sz w:val="24"/>
          <w:szCs w:val="24"/>
          <w:lang w:val="ru-RU" w:eastAsia="zh-CN" w:bidi="th-TH"/>
        </w:rPr>
        <w:t>Некрасов,  И.</w:t>
      </w:r>
      <w:proofErr w:type="gramEnd"/>
      <w:r w:rsidRPr="00722134">
        <w:rPr>
          <w:rFonts w:ascii="Times New Roman" w:eastAsia="Times New Roman" w:hAnsi="Times New Roman" w:cs="Times New Roman"/>
          <w:color w:val="000000"/>
          <w:sz w:val="24"/>
          <w:szCs w:val="24"/>
          <w:lang w:val="ru-RU" w:eastAsia="zh-CN" w:bidi="th-TH"/>
        </w:rPr>
        <w:t>  А.   </w:t>
      </w:r>
      <w:proofErr w:type="gramStart"/>
      <w:r w:rsidRPr="00722134">
        <w:rPr>
          <w:rFonts w:ascii="Times New Roman" w:eastAsia="Times New Roman" w:hAnsi="Times New Roman" w:cs="Times New Roman"/>
          <w:color w:val="000000"/>
          <w:sz w:val="24"/>
          <w:szCs w:val="24"/>
          <w:lang w:val="ru-RU" w:eastAsia="zh-CN" w:bidi="th-TH"/>
        </w:rPr>
        <w:t>Бунин,  А.</w:t>
      </w:r>
      <w:proofErr w:type="gramEnd"/>
      <w:r w:rsidRPr="00722134">
        <w:rPr>
          <w:rFonts w:ascii="Times New Roman" w:eastAsia="Times New Roman" w:hAnsi="Times New Roman" w:cs="Times New Roman"/>
          <w:color w:val="000000"/>
          <w:sz w:val="24"/>
          <w:szCs w:val="24"/>
          <w:lang w:val="ru-RU" w:eastAsia="zh-CN" w:bidi="th-TH"/>
        </w:rPr>
        <w:t>  А.   </w:t>
      </w:r>
      <w:proofErr w:type="gramStart"/>
      <w:r w:rsidRPr="00722134">
        <w:rPr>
          <w:rFonts w:ascii="Times New Roman" w:eastAsia="Times New Roman" w:hAnsi="Times New Roman" w:cs="Times New Roman"/>
          <w:color w:val="000000"/>
          <w:sz w:val="24"/>
          <w:szCs w:val="24"/>
          <w:lang w:val="ru-RU" w:eastAsia="zh-CN" w:bidi="th-TH"/>
        </w:rPr>
        <w:t>Блок,  К.</w:t>
      </w:r>
      <w:proofErr w:type="gramEnd"/>
      <w:r w:rsidRPr="00722134">
        <w:rPr>
          <w:rFonts w:ascii="Times New Roman" w:eastAsia="Times New Roman" w:hAnsi="Times New Roman" w:cs="Times New Roman"/>
          <w:color w:val="000000"/>
          <w:sz w:val="24"/>
          <w:szCs w:val="24"/>
          <w:lang w:val="ru-RU" w:eastAsia="zh-CN" w:bidi="th-TH"/>
        </w:rPr>
        <w:t>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9B28C9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Творчество Л. Н. Толстого</w:t>
      </w:r>
      <w:r w:rsidRPr="00722134">
        <w:rPr>
          <w:rFonts w:ascii="Times New Roman" w:eastAsia="Times New Roman" w:hAnsi="Times New Roman" w:cs="Times New Roman"/>
          <w:color w:val="000000"/>
          <w:sz w:val="24"/>
          <w:szCs w:val="24"/>
          <w:lang w:val="ru-RU" w:eastAsia="zh-CN" w:bidi="th-TH"/>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1C7C364"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животных и родной природе.</w:t>
      </w:r>
      <w:r w:rsidRPr="00722134">
        <w:rPr>
          <w:rFonts w:ascii="Times New Roman" w:eastAsia="Times New Roman" w:hAnsi="Times New Roman" w:cs="Times New Roman"/>
          <w:color w:val="000000"/>
          <w:sz w:val="24"/>
          <w:szCs w:val="24"/>
          <w:lang w:val="ru-RU" w:eastAsia="zh-CN" w:bidi="th-TH"/>
        </w:rPr>
        <w:t xml:space="preserve"> Взаимоотношения человека и животных, защита и охрана природы — тема произведений литературы. Круг чтения (не менее трёх авторов): </w:t>
      </w:r>
      <w:proofErr w:type="gramStart"/>
      <w:r w:rsidRPr="00722134">
        <w:rPr>
          <w:rFonts w:ascii="Times New Roman" w:eastAsia="Times New Roman" w:hAnsi="Times New Roman" w:cs="Times New Roman"/>
          <w:color w:val="000000"/>
          <w:sz w:val="24"/>
          <w:szCs w:val="24"/>
          <w:lang w:val="ru-RU" w:eastAsia="zh-CN" w:bidi="th-TH"/>
        </w:rPr>
        <w:t>на  примере</w:t>
      </w:r>
      <w:proofErr w:type="gramEnd"/>
      <w:r w:rsidRPr="00722134">
        <w:rPr>
          <w:rFonts w:ascii="Times New Roman" w:eastAsia="Times New Roman" w:hAnsi="Times New Roman" w:cs="Times New Roman"/>
          <w:color w:val="000000"/>
          <w:sz w:val="24"/>
          <w:szCs w:val="24"/>
          <w:lang w:val="ru-RU" w:eastAsia="zh-CN" w:bidi="th-TH"/>
        </w:rPr>
        <w:t xml:space="preserve">  произведений  А. И.   </w:t>
      </w:r>
      <w:proofErr w:type="gramStart"/>
      <w:r w:rsidRPr="00722134">
        <w:rPr>
          <w:rFonts w:ascii="Times New Roman" w:eastAsia="Times New Roman" w:hAnsi="Times New Roman" w:cs="Times New Roman"/>
          <w:color w:val="000000"/>
          <w:sz w:val="24"/>
          <w:szCs w:val="24"/>
          <w:lang w:val="ru-RU" w:eastAsia="zh-CN" w:bidi="th-TH"/>
        </w:rPr>
        <w:t>Куприна,  В.</w:t>
      </w:r>
      <w:proofErr w:type="gramEnd"/>
      <w:r w:rsidRPr="00722134">
        <w:rPr>
          <w:rFonts w:ascii="Times New Roman" w:eastAsia="Times New Roman" w:hAnsi="Times New Roman" w:cs="Times New Roman"/>
          <w:color w:val="000000"/>
          <w:sz w:val="24"/>
          <w:szCs w:val="24"/>
          <w:lang w:val="ru-RU" w:eastAsia="zh-CN" w:bidi="th-TH"/>
        </w:rPr>
        <w:t>  П.   Астафьева, К. Г. Паустовского, М. М. Пришвина, Ю. И. Коваля и др.</w:t>
      </w:r>
    </w:p>
    <w:p w14:paraId="679F7A97"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Произведения о детях</w:t>
      </w:r>
      <w:r w:rsidRPr="00722134">
        <w:rPr>
          <w:rFonts w:ascii="Times New Roman" w:eastAsia="Times New Roman" w:hAnsi="Times New Roman" w:cs="Times New Roman"/>
          <w:color w:val="000000"/>
          <w:sz w:val="24"/>
          <w:szCs w:val="24"/>
          <w:lang w:val="ru-RU" w:eastAsia="zh-CN" w:bidi="th-TH"/>
        </w:rPr>
        <w:t>.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6C2ED39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Пьеса.</w:t>
      </w:r>
      <w:r w:rsidRPr="00722134">
        <w:rPr>
          <w:rFonts w:ascii="Times New Roman" w:eastAsia="Times New Roman" w:hAnsi="Times New Roman" w:cs="Times New Roman"/>
          <w:color w:val="000000"/>
          <w:sz w:val="24"/>
          <w:szCs w:val="24"/>
          <w:lang w:val="ru-RU" w:eastAsia="zh-CN" w:bidi="th-TH"/>
        </w:rPr>
        <w:t xml:space="preserve"> Знакомство с новым жанром — пьесой-сказкой.  Пьеса — произведение литературы и театрального искусства (одна по выбору). Пьеса как </w:t>
      </w:r>
      <w:proofErr w:type="gramStart"/>
      <w:r w:rsidRPr="00722134">
        <w:rPr>
          <w:rFonts w:ascii="Times New Roman" w:eastAsia="Times New Roman" w:hAnsi="Times New Roman" w:cs="Times New Roman"/>
          <w:color w:val="000000"/>
          <w:sz w:val="24"/>
          <w:szCs w:val="24"/>
          <w:lang w:val="ru-RU" w:eastAsia="zh-CN" w:bidi="th-TH"/>
        </w:rPr>
        <w:t>жанр  драматического</w:t>
      </w:r>
      <w:proofErr w:type="gramEnd"/>
      <w:r w:rsidRPr="00722134">
        <w:rPr>
          <w:rFonts w:ascii="Times New Roman" w:eastAsia="Times New Roman" w:hAnsi="Times New Roman" w:cs="Times New Roman"/>
          <w:color w:val="000000"/>
          <w:sz w:val="24"/>
          <w:szCs w:val="24"/>
          <w:lang w:val="ru-RU" w:eastAsia="zh-CN" w:bidi="th-TH"/>
        </w:rPr>
        <w:t>  произведения. Пьеса и сказка: драматическое и эпическое произведения. Авторские ремарки: назначение, содержание.</w:t>
      </w:r>
    </w:p>
    <w:p w14:paraId="5B782571"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Юмористические произведения.</w:t>
      </w:r>
      <w:r w:rsidRPr="00722134">
        <w:rPr>
          <w:rFonts w:ascii="Times New Roman" w:eastAsia="Times New Roman" w:hAnsi="Times New Roman" w:cs="Times New Roman"/>
          <w:color w:val="000000"/>
          <w:sz w:val="24"/>
          <w:szCs w:val="24"/>
          <w:lang w:val="ru-RU" w:eastAsia="zh-CN" w:bidi="th-TH"/>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722134">
        <w:rPr>
          <w:rFonts w:ascii="Times New Roman" w:eastAsia="Times New Roman" w:hAnsi="Times New Roman" w:cs="Times New Roman"/>
          <w:color w:val="000000"/>
          <w:sz w:val="24"/>
          <w:szCs w:val="24"/>
          <w:lang w:val="ru-RU" w:eastAsia="zh-CN" w:bidi="th-TH"/>
        </w:rPr>
        <w:t>Голявкина</w:t>
      </w:r>
      <w:proofErr w:type="spellEnd"/>
      <w:r w:rsidRPr="00722134">
        <w:rPr>
          <w:rFonts w:ascii="Times New Roman" w:eastAsia="Times New Roman" w:hAnsi="Times New Roman" w:cs="Times New Roman"/>
          <w:color w:val="000000"/>
          <w:sz w:val="24"/>
          <w:szCs w:val="24"/>
          <w:lang w:val="ru-RU" w:eastAsia="zh-CN" w:bidi="th-TH"/>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B4134F2"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lastRenderedPageBreak/>
        <w:t>Зарубежная литература</w:t>
      </w:r>
      <w:r w:rsidRPr="00722134">
        <w:rPr>
          <w:rFonts w:ascii="Times New Roman" w:eastAsia="Times New Roman" w:hAnsi="Times New Roman" w:cs="Times New Roman"/>
          <w:color w:val="000000"/>
          <w:sz w:val="24"/>
          <w:szCs w:val="24"/>
          <w:lang w:val="ru-RU" w:eastAsia="zh-CN" w:bidi="th-TH"/>
        </w:rPr>
        <w:t>.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14:paraId="7F98FA08"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proofErr w:type="gramStart"/>
      <w:r w:rsidRPr="00722134">
        <w:rPr>
          <w:rFonts w:ascii="Times New Roman" w:eastAsia="Times New Roman" w:hAnsi="Times New Roman" w:cs="Times New Roman"/>
          <w:i/>
          <w:iCs/>
          <w:color w:val="000000"/>
          <w:sz w:val="24"/>
          <w:szCs w:val="24"/>
          <w:lang w:val="ru-RU" w:eastAsia="zh-CN" w:bidi="th-TH"/>
        </w:rPr>
        <w:t>Библиографическая  культура</w:t>
      </w:r>
      <w:proofErr w:type="gramEnd"/>
      <w:r w:rsidRPr="00722134">
        <w:rPr>
          <w:rFonts w:ascii="Times New Roman" w:eastAsia="Times New Roman" w:hAnsi="Times New Roman" w:cs="Times New Roman"/>
          <w:i/>
          <w:iCs/>
          <w:color w:val="000000"/>
          <w:sz w:val="24"/>
          <w:szCs w:val="24"/>
          <w:lang w:val="ru-RU" w:eastAsia="zh-CN" w:bidi="th-TH"/>
        </w:rPr>
        <w:t xml:space="preserve">   (работа   с   детской   книгой и справочной литературой)</w:t>
      </w:r>
      <w:r w:rsidRPr="00722134">
        <w:rPr>
          <w:rFonts w:ascii="Times New Roman" w:eastAsia="Times New Roman" w:hAnsi="Times New Roman" w:cs="Times New Roman"/>
          <w:color w:val="000000"/>
          <w:sz w:val="24"/>
          <w:szCs w:val="24"/>
          <w:lang w:val="ru-RU" w:eastAsia="zh-CN" w:bidi="th-TH"/>
        </w:rPr>
        <w:t>. Польза чтения и книги: книга — друг и учитель. Правила читателя и способы выбора книги (</w:t>
      </w:r>
      <w:proofErr w:type="gramStart"/>
      <w:r w:rsidRPr="00722134">
        <w:rPr>
          <w:rFonts w:ascii="Times New Roman" w:eastAsia="Times New Roman" w:hAnsi="Times New Roman" w:cs="Times New Roman"/>
          <w:color w:val="000000"/>
          <w:sz w:val="24"/>
          <w:szCs w:val="24"/>
          <w:lang w:val="ru-RU" w:eastAsia="zh-CN" w:bidi="th-TH"/>
        </w:rPr>
        <w:t xml:space="preserve">тематический,   </w:t>
      </w:r>
      <w:proofErr w:type="gramEnd"/>
      <w:r w:rsidRPr="00722134">
        <w:rPr>
          <w:rFonts w:ascii="Times New Roman" w:eastAsia="Times New Roman" w:hAnsi="Times New Roman" w:cs="Times New Roman"/>
          <w:color w:val="000000"/>
          <w:sz w:val="24"/>
          <w:szCs w:val="24"/>
          <w:lang w:val="ru-RU" w:eastAsia="zh-CN" w:bidi="th-TH"/>
        </w:rPr>
        <w:t>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ABD081B" w14:textId="77777777" w:rsidR="00722134" w:rsidRPr="00722134" w:rsidRDefault="00722134" w:rsidP="00722134">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color w:val="000000"/>
          <w:kern w:val="36"/>
          <w:sz w:val="24"/>
          <w:szCs w:val="24"/>
          <w:lang w:val="ru-RU" w:eastAsia="zh-CN" w:bidi="th-TH"/>
        </w:rPr>
      </w:pPr>
      <w:r w:rsidRPr="00722134">
        <w:rPr>
          <w:rFonts w:ascii="Times New Roman" w:eastAsia="Times New Roman" w:hAnsi="Times New Roman" w:cs="Times New Roman"/>
          <w:b/>
          <w:bCs/>
          <w:caps/>
          <w:color w:val="000000"/>
          <w:kern w:val="36"/>
          <w:sz w:val="24"/>
          <w:szCs w:val="24"/>
          <w:lang w:val="ru-RU" w:eastAsia="zh-CN" w:bidi="th-TH"/>
        </w:rPr>
        <w:t>ПЛАНИРУЕМЫЕ ОБРАЗОВАТЕЛЬНЫЕ РЕЗУЛЬТАТЫ</w:t>
      </w:r>
    </w:p>
    <w:p w14:paraId="30ECCFB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07EAA75C"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ЛИЧНОСТНЫЕ РЕЗУЛЬТАТЫ</w:t>
      </w:r>
    </w:p>
    <w:p w14:paraId="5023272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FA1B584"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Гражданско-патриотическое воспитание:</w:t>
      </w:r>
    </w:p>
    <w:p w14:paraId="29BD8B8E" w14:textId="77777777" w:rsidR="00722134" w:rsidRPr="00722134" w:rsidRDefault="00722134" w:rsidP="00722134">
      <w:pPr>
        <w:numPr>
          <w:ilvl w:val="0"/>
          <w:numId w:val="1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79F9123" w14:textId="77777777" w:rsidR="00722134" w:rsidRPr="00722134" w:rsidRDefault="00722134" w:rsidP="00722134">
      <w:pPr>
        <w:numPr>
          <w:ilvl w:val="0"/>
          <w:numId w:val="1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F8FE1A6" w14:textId="77777777" w:rsidR="00722134" w:rsidRPr="00722134" w:rsidRDefault="00722134" w:rsidP="00722134">
      <w:pPr>
        <w:numPr>
          <w:ilvl w:val="0"/>
          <w:numId w:val="1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DD099C2"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Духовно-нравственное воспитание:</w:t>
      </w:r>
    </w:p>
    <w:p w14:paraId="46A79C71" w14:textId="77777777" w:rsidR="00722134" w:rsidRPr="00722134" w:rsidRDefault="00722134" w:rsidP="00722134">
      <w:pPr>
        <w:numPr>
          <w:ilvl w:val="0"/>
          <w:numId w:val="1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729635C" w14:textId="77777777" w:rsidR="00722134" w:rsidRPr="00722134" w:rsidRDefault="00722134" w:rsidP="00722134">
      <w:pPr>
        <w:numPr>
          <w:ilvl w:val="0"/>
          <w:numId w:val="1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осознание этических понятий, оценка поведения и поступков персонажей художественных произведений в ситуации нравственного выбора;</w:t>
      </w:r>
    </w:p>
    <w:p w14:paraId="79D57EC2" w14:textId="77777777" w:rsidR="00722134" w:rsidRPr="00722134" w:rsidRDefault="00722134" w:rsidP="00722134">
      <w:pPr>
        <w:numPr>
          <w:ilvl w:val="0"/>
          <w:numId w:val="1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E6CDD7A" w14:textId="77777777" w:rsidR="00722134" w:rsidRPr="00722134" w:rsidRDefault="00722134" w:rsidP="00722134">
      <w:pPr>
        <w:numPr>
          <w:ilvl w:val="0"/>
          <w:numId w:val="1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неприятие любых форм поведения, направленных на причинение физического и морального вреда другим людям </w:t>
      </w:r>
    </w:p>
    <w:p w14:paraId="017954A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Эстетическое воспитание:</w:t>
      </w:r>
    </w:p>
    <w:p w14:paraId="26B27C5E" w14:textId="77777777" w:rsidR="00722134" w:rsidRPr="00722134" w:rsidRDefault="00722134" w:rsidP="00722134">
      <w:pPr>
        <w:numPr>
          <w:ilvl w:val="0"/>
          <w:numId w:val="1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859DDDF" w14:textId="77777777" w:rsidR="00722134" w:rsidRPr="00722134" w:rsidRDefault="00722134" w:rsidP="00722134">
      <w:pPr>
        <w:numPr>
          <w:ilvl w:val="0"/>
          <w:numId w:val="1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proofErr w:type="gramStart"/>
      <w:r w:rsidRPr="00722134">
        <w:rPr>
          <w:rFonts w:ascii="Times New Roman" w:eastAsia="Times New Roman" w:hAnsi="Times New Roman" w:cs="Times New Roman"/>
          <w:color w:val="000000"/>
          <w:sz w:val="24"/>
          <w:szCs w:val="24"/>
          <w:lang w:val="ru-RU" w:eastAsia="zh-CN" w:bidi="th-TH"/>
        </w:rPr>
        <w:t>приобретение  эстетического</w:t>
      </w:r>
      <w:proofErr w:type="gramEnd"/>
      <w:r w:rsidRPr="00722134">
        <w:rPr>
          <w:rFonts w:ascii="Times New Roman" w:eastAsia="Times New Roman" w:hAnsi="Times New Roman" w:cs="Times New Roman"/>
          <w:color w:val="000000"/>
          <w:sz w:val="24"/>
          <w:szCs w:val="24"/>
          <w:lang w:val="ru-RU" w:eastAsia="zh-CN" w:bidi="th-TH"/>
        </w:rPr>
        <w:t>  опыта  слушания,  чтения и эмоционально-эстетической оценки произведений фольклора и художественной литературы;</w:t>
      </w:r>
    </w:p>
    <w:p w14:paraId="1AA16A13" w14:textId="77777777" w:rsidR="00722134" w:rsidRPr="00722134" w:rsidRDefault="00722134" w:rsidP="00722134">
      <w:pPr>
        <w:numPr>
          <w:ilvl w:val="0"/>
          <w:numId w:val="1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понимание образного языка художественных произведений, выразительных средств, создающих художественный образ.</w:t>
      </w:r>
    </w:p>
    <w:p w14:paraId="3D6F239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lastRenderedPageBreak/>
        <w:t>Физическое воспитание, формирование культуры здоровья эмоционального благополучия:</w:t>
      </w:r>
    </w:p>
    <w:p w14:paraId="6BB65C3E" w14:textId="77777777" w:rsidR="00722134" w:rsidRPr="00722134" w:rsidRDefault="00722134" w:rsidP="00722134">
      <w:pPr>
        <w:numPr>
          <w:ilvl w:val="0"/>
          <w:numId w:val="1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соблюдение </w:t>
      </w:r>
      <w:proofErr w:type="gramStart"/>
      <w:r w:rsidRPr="00722134">
        <w:rPr>
          <w:rFonts w:ascii="Times New Roman" w:eastAsia="Times New Roman" w:hAnsi="Times New Roman" w:cs="Times New Roman"/>
          <w:color w:val="000000"/>
          <w:sz w:val="24"/>
          <w:szCs w:val="24"/>
          <w:lang w:val="ru-RU" w:eastAsia="zh-CN" w:bidi="th-TH"/>
        </w:rPr>
        <w:t>правил  здорового</w:t>
      </w:r>
      <w:proofErr w:type="gramEnd"/>
      <w:r w:rsidRPr="00722134">
        <w:rPr>
          <w:rFonts w:ascii="Times New Roman" w:eastAsia="Times New Roman" w:hAnsi="Times New Roman" w:cs="Times New Roman"/>
          <w:color w:val="000000"/>
          <w:sz w:val="24"/>
          <w:szCs w:val="24"/>
          <w:lang w:val="ru-RU" w:eastAsia="zh-CN" w:bidi="th-TH"/>
        </w:rPr>
        <w:t>  и  безопасного  (для  себя и других людей) образа жизни в окружающей среде (в том числе информационной);</w:t>
      </w:r>
    </w:p>
    <w:p w14:paraId="4DFDB800" w14:textId="77777777" w:rsidR="00722134" w:rsidRPr="00722134" w:rsidRDefault="00722134" w:rsidP="00722134">
      <w:pPr>
        <w:numPr>
          <w:ilvl w:val="0"/>
          <w:numId w:val="1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бережное отношение к физическому и психическому здоровью.</w:t>
      </w:r>
    </w:p>
    <w:p w14:paraId="1988AD0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Трудовое воспитание:</w:t>
      </w:r>
    </w:p>
    <w:p w14:paraId="2B635F0E" w14:textId="77777777" w:rsidR="00722134" w:rsidRPr="00722134" w:rsidRDefault="00722134" w:rsidP="00722134">
      <w:pPr>
        <w:numPr>
          <w:ilvl w:val="0"/>
          <w:numId w:val="1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E4270AF"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Экологическое воспитание:</w:t>
      </w:r>
    </w:p>
    <w:p w14:paraId="75E99FD2" w14:textId="77777777" w:rsidR="00722134" w:rsidRPr="00722134" w:rsidRDefault="00722134" w:rsidP="00722134">
      <w:pPr>
        <w:numPr>
          <w:ilvl w:val="0"/>
          <w:numId w:val="17"/>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бережное отношение к природе, осознание проблем взаимоотношений человека и животных, отражённых в литературных произведениях;</w:t>
      </w:r>
    </w:p>
    <w:p w14:paraId="1EA5289D" w14:textId="77777777" w:rsidR="00722134" w:rsidRPr="00722134" w:rsidRDefault="00722134" w:rsidP="00722134">
      <w:pPr>
        <w:numPr>
          <w:ilvl w:val="0"/>
          <w:numId w:val="17"/>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неприятие действий, приносящих ей вред.</w:t>
      </w:r>
    </w:p>
    <w:p w14:paraId="4113C31C"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Ценности научного познания:</w:t>
      </w:r>
    </w:p>
    <w:p w14:paraId="2E30EC3A" w14:textId="77777777" w:rsidR="00722134" w:rsidRPr="00722134" w:rsidRDefault="00722134" w:rsidP="00722134">
      <w:pPr>
        <w:numPr>
          <w:ilvl w:val="0"/>
          <w:numId w:val="1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5E34BDB" w14:textId="77777777" w:rsidR="00722134" w:rsidRPr="00722134" w:rsidRDefault="00722134" w:rsidP="00722134">
      <w:pPr>
        <w:numPr>
          <w:ilvl w:val="0"/>
          <w:numId w:val="1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овладение смысловым чтением для решения различного уровня учебных и жизненных задач;</w:t>
      </w:r>
    </w:p>
    <w:p w14:paraId="1BE1E1C9" w14:textId="77777777" w:rsidR="00722134" w:rsidRPr="00722134" w:rsidRDefault="00722134" w:rsidP="00722134">
      <w:pPr>
        <w:numPr>
          <w:ilvl w:val="0"/>
          <w:numId w:val="1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39F8B99"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МЕТАПРЕДМЕТНЫЕ РЕЗУЛЬТАТЫ</w:t>
      </w:r>
    </w:p>
    <w:p w14:paraId="5ABB5388"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F80784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базовые логические действия:</w:t>
      </w:r>
    </w:p>
    <w:p w14:paraId="5E92F689"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708CF32"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объединять произведения по жанру, авторской принадлежности;</w:t>
      </w:r>
    </w:p>
    <w:p w14:paraId="38017A72"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определять существенный признак для классификации, классифицировать произведения по темам, жанрам и видам;</w:t>
      </w:r>
    </w:p>
    <w:p w14:paraId="2BC3339E"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AA003D2"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выявлять недостаток информации для решения учебной (практической) задачи на основе предложенного алгоритма;</w:t>
      </w:r>
    </w:p>
    <w:p w14:paraId="67BF7DCE" w14:textId="77777777" w:rsidR="00722134" w:rsidRPr="00722134" w:rsidRDefault="00722134" w:rsidP="00722134">
      <w:pPr>
        <w:numPr>
          <w:ilvl w:val="0"/>
          <w:numId w:val="1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84A450B"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базовые исследовательские действия:</w:t>
      </w:r>
    </w:p>
    <w:p w14:paraId="14477E7B" w14:textId="77777777" w:rsidR="00722134" w:rsidRPr="00722134" w:rsidRDefault="00722134" w:rsidP="00722134">
      <w:pPr>
        <w:numPr>
          <w:ilvl w:val="0"/>
          <w:numId w:val="2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определять разрыв между реальным и желательным состоянием объекта (ситуации) на основе предложенных учителем вопросов;</w:t>
      </w:r>
    </w:p>
    <w:p w14:paraId="15CBF31A" w14:textId="77777777" w:rsidR="00722134" w:rsidRPr="00722134" w:rsidRDefault="00722134" w:rsidP="00722134">
      <w:pPr>
        <w:numPr>
          <w:ilvl w:val="0"/>
          <w:numId w:val="2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формулировать с помощью учителя цель, планировать изменения объекта, ситуации;</w:t>
      </w:r>
    </w:p>
    <w:p w14:paraId="4C39EBAF" w14:textId="77777777" w:rsidR="00722134" w:rsidRPr="00722134" w:rsidRDefault="00722134" w:rsidP="00722134">
      <w:pPr>
        <w:numPr>
          <w:ilvl w:val="0"/>
          <w:numId w:val="2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сравнивать несколько вариантов решения задачи, выбирать наиболее подходящий (на основе предложенных критериев);</w:t>
      </w:r>
    </w:p>
    <w:p w14:paraId="65137E1A" w14:textId="77777777" w:rsidR="00722134" w:rsidRPr="00722134" w:rsidRDefault="00722134" w:rsidP="00722134">
      <w:pPr>
        <w:numPr>
          <w:ilvl w:val="0"/>
          <w:numId w:val="2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проводить по предложенному плану опыт, несложное исследование </w:t>
      </w:r>
      <w:proofErr w:type="gramStart"/>
      <w:r w:rsidRPr="00722134">
        <w:rPr>
          <w:rFonts w:ascii="Times New Roman" w:eastAsia="Times New Roman" w:hAnsi="Times New Roman" w:cs="Times New Roman"/>
          <w:color w:val="000000"/>
          <w:sz w:val="24"/>
          <w:szCs w:val="24"/>
          <w:lang w:val="ru-RU" w:eastAsia="zh-CN" w:bidi="th-TH"/>
        </w:rPr>
        <w:t>по  установлению</w:t>
      </w:r>
      <w:proofErr w:type="gramEnd"/>
      <w:r w:rsidRPr="00722134">
        <w:rPr>
          <w:rFonts w:ascii="Times New Roman" w:eastAsia="Times New Roman" w:hAnsi="Times New Roman" w:cs="Times New Roman"/>
          <w:color w:val="000000"/>
          <w:sz w:val="24"/>
          <w:szCs w:val="24"/>
          <w:lang w:val="ru-RU" w:eastAsia="zh-CN" w:bidi="th-TH"/>
        </w:rPr>
        <w:t>  особенностей  объекта  изучения и связей между объектами (часть — целое, причина — следствие);</w:t>
      </w:r>
    </w:p>
    <w:p w14:paraId="37D98A01" w14:textId="77777777" w:rsidR="00722134" w:rsidRPr="00722134" w:rsidRDefault="00722134" w:rsidP="00722134">
      <w:pPr>
        <w:numPr>
          <w:ilvl w:val="0"/>
          <w:numId w:val="2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F902B0C" w14:textId="77777777" w:rsidR="00722134" w:rsidRPr="00722134" w:rsidRDefault="00722134" w:rsidP="00722134">
      <w:pPr>
        <w:numPr>
          <w:ilvl w:val="0"/>
          <w:numId w:val="2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прогнозировать возможное </w:t>
      </w:r>
      <w:proofErr w:type="gramStart"/>
      <w:r w:rsidRPr="00722134">
        <w:rPr>
          <w:rFonts w:ascii="Times New Roman" w:eastAsia="Times New Roman" w:hAnsi="Times New Roman" w:cs="Times New Roman"/>
          <w:color w:val="000000"/>
          <w:sz w:val="24"/>
          <w:szCs w:val="24"/>
          <w:lang w:val="ru-RU" w:eastAsia="zh-CN" w:bidi="th-TH"/>
        </w:rPr>
        <w:t>развитие  процессов</w:t>
      </w:r>
      <w:proofErr w:type="gramEnd"/>
      <w:r w:rsidRPr="00722134">
        <w:rPr>
          <w:rFonts w:ascii="Times New Roman" w:eastAsia="Times New Roman" w:hAnsi="Times New Roman" w:cs="Times New Roman"/>
          <w:color w:val="000000"/>
          <w:sz w:val="24"/>
          <w:szCs w:val="24"/>
          <w:lang w:val="ru-RU" w:eastAsia="zh-CN" w:bidi="th-TH"/>
        </w:rPr>
        <w:t>,  событий и их последствия в аналогичных или сходных ситуациях;</w:t>
      </w:r>
    </w:p>
    <w:p w14:paraId="48D0274D"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работа с информацией:</w:t>
      </w:r>
    </w:p>
    <w:p w14:paraId="74809ACC"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lastRenderedPageBreak/>
        <w:t>выбирать источник получения информации;</w:t>
      </w:r>
    </w:p>
    <w:p w14:paraId="04BF7E8C"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согласно заданному алгоритму находить в предложенном источнике информацию, представленную в явном виде;</w:t>
      </w:r>
    </w:p>
    <w:p w14:paraId="41666CD8"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распознавать достоверную и недостоверную информацию самостоятельно или на основании предложенного учителем способа её проверки;</w:t>
      </w:r>
    </w:p>
    <w:p w14:paraId="116A65DA"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9D20555"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анализировать и создавать текстовую, видео, графическую, звуковую информацию в соответствии с учебной задачей;</w:t>
      </w:r>
    </w:p>
    <w:p w14:paraId="49235D01" w14:textId="77777777" w:rsidR="00722134" w:rsidRPr="00722134" w:rsidRDefault="00722134" w:rsidP="00722134">
      <w:pPr>
        <w:numPr>
          <w:ilvl w:val="0"/>
          <w:numId w:val="2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самостоятельно создавать схемы, таблицы для представления информации.</w:t>
      </w:r>
    </w:p>
    <w:p w14:paraId="6CB3C202"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К концу обучения в начальной школе у обучающегося формируются </w:t>
      </w:r>
      <w:r w:rsidRPr="00722134">
        <w:rPr>
          <w:rFonts w:ascii="Times New Roman" w:eastAsia="Times New Roman" w:hAnsi="Times New Roman" w:cs="Times New Roman"/>
          <w:b/>
          <w:bCs/>
          <w:color w:val="000000"/>
          <w:sz w:val="24"/>
          <w:szCs w:val="24"/>
          <w:lang w:val="ru-RU" w:eastAsia="zh-CN" w:bidi="th-TH"/>
        </w:rPr>
        <w:t>коммуникативные </w:t>
      </w:r>
      <w:r w:rsidRPr="00722134">
        <w:rPr>
          <w:rFonts w:ascii="Times New Roman" w:eastAsia="Times New Roman" w:hAnsi="Times New Roman" w:cs="Times New Roman"/>
          <w:color w:val="000000"/>
          <w:sz w:val="24"/>
          <w:szCs w:val="24"/>
          <w:lang w:val="ru-RU" w:eastAsia="zh-CN" w:bidi="th-TH"/>
        </w:rPr>
        <w:t>универсальные учебные действия:</w:t>
      </w:r>
    </w:p>
    <w:p w14:paraId="4726ADFA"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общение</w:t>
      </w:r>
      <w:r w:rsidRPr="00722134">
        <w:rPr>
          <w:rFonts w:ascii="Times New Roman" w:eastAsia="Times New Roman" w:hAnsi="Times New Roman" w:cs="Times New Roman"/>
          <w:color w:val="000000"/>
          <w:sz w:val="24"/>
          <w:szCs w:val="24"/>
          <w:lang w:val="ru-RU" w:eastAsia="zh-CN" w:bidi="th-TH"/>
        </w:rPr>
        <w:t>:</w:t>
      </w:r>
    </w:p>
    <w:p w14:paraId="31ED3559"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воспринимать и формулировать суждения, выражать эмоции в соответствии с целями и условиями общения в знакомой среде;</w:t>
      </w:r>
    </w:p>
    <w:p w14:paraId="742475E4"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проявлять уважительное отношение к собеседнику, соблюдать правила ведения диалога и дискуссии;</w:t>
      </w:r>
    </w:p>
    <w:p w14:paraId="35CB8E82"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признавать возможность существования разных точек зрения;</w:t>
      </w:r>
    </w:p>
    <w:p w14:paraId="5D26F39B"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корректно и аргументированно высказывать своё мнение;</w:t>
      </w:r>
    </w:p>
    <w:p w14:paraId="3A5C6E1B"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строить речевое высказывание в соответствии с поставленной задачей;</w:t>
      </w:r>
    </w:p>
    <w:p w14:paraId="06F8D1C3"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создавать устные и письменные тексты (описание, рассуждение, повествование);</w:t>
      </w:r>
    </w:p>
    <w:p w14:paraId="1293D20D"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готовить небольшие публичные выступления;</w:t>
      </w:r>
    </w:p>
    <w:p w14:paraId="4BEDF6A4" w14:textId="77777777" w:rsidR="00722134" w:rsidRPr="00722134" w:rsidRDefault="00722134" w:rsidP="00722134">
      <w:pPr>
        <w:numPr>
          <w:ilvl w:val="0"/>
          <w:numId w:val="2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подбирать иллюстративный материал (рисунки, фото, плакаты) к тексту выступления.</w:t>
      </w:r>
    </w:p>
    <w:p w14:paraId="031BDB15"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К концу обучения в начальной школе у обучающегося формируются </w:t>
      </w:r>
      <w:r w:rsidRPr="00722134">
        <w:rPr>
          <w:rFonts w:ascii="Times New Roman" w:eastAsia="Times New Roman" w:hAnsi="Times New Roman" w:cs="Times New Roman"/>
          <w:b/>
          <w:bCs/>
          <w:color w:val="000000"/>
          <w:sz w:val="24"/>
          <w:szCs w:val="24"/>
          <w:lang w:val="ru-RU" w:eastAsia="zh-CN" w:bidi="th-TH"/>
        </w:rPr>
        <w:t>регулятивные</w:t>
      </w:r>
      <w:r w:rsidRPr="00722134">
        <w:rPr>
          <w:rFonts w:ascii="Times New Roman" w:eastAsia="Times New Roman" w:hAnsi="Times New Roman" w:cs="Times New Roman"/>
          <w:color w:val="000000"/>
          <w:sz w:val="24"/>
          <w:szCs w:val="24"/>
          <w:lang w:val="ru-RU" w:eastAsia="zh-CN" w:bidi="th-TH"/>
        </w:rPr>
        <w:t> универсальные учебные действия:</w:t>
      </w:r>
    </w:p>
    <w:p w14:paraId="5EB05E83"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самоорганизация</w:t>
      </w:r>
      <w:r w:rsidRPr="00722134">
        <w:rPr>
          <w:rFonts w:ascii="Times New Roman" w:eastAsia="Times New Roman" w:hAnsi="Times New Roman" w:cs="Times New Roman"/>
          <w:color w:val="000000"/>
          <w:sz w:val="24"/>
          <w:szCs w:val="24"/>
          <w:lang w:val="ru-RU" w:eastAsia="zh-CN" w:bidi="th-TH"/>
        </w:rPr>
        <w:t>:</w:t>
      </w:r>
    </w:p>
    <w:p w14:paraId="2F26B60A" w14:textId="77777777" w:rsidR="00722134" w:rsidRPr="00722134" w:rsidRDefault="00722134" w:rsidP="00722134">
      <w:pPr>
        <w:numPr>
          <w:ilvl w:val="0"/>
          <w:numId w:val="2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планировать действия по решению учебной задачи для получения результата;</w:t>
      </w:r>
    </w:p>
    <w:p w14:paraId="7B225E11" w14:textId="77777777" w:rsidR="00722134" w:rsidRPr="00722134" w:rsidRDefault="00722134" w:rsidP="00722134">
      <w:pPr>
        <w:numPr>
          <w:ilvl w:val="0"/>
          <w:numId w:val="2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выстраивать последовательность выбранных действий;</w:t>
      </w:r>
    </w:p>
    <w:p w14:paraId="707FBA78"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i/>
          <w:iCs/>
          <w:color w:val="000000"/>
          <w:sz w:val="24"/>
          <w:szCs w:val="24"/>
          <w:lang w:val="ru-RU" w:eastAsia="zh-CN" w:bidi="th-TH"/>
        </w:rPr>
        <w:t>самоконтроль</w:t>
      </w:r>
      <w:r w:rsidRPr="00722134">
        <w:rPr>
          <w:rFonts w:ascii="Times New Roman" w:eastAsia="Times New Roman" w:hAnsi="Times New Roman" w:cs="Times New Roman"/>
          <w:color w:val="000000"/>
          <w:sz w:val="24"/>
          <w:szCs w:val="24"/>
          <w:lang w:val="ru-RU" w:eastAsia="zh-CN" w:bidi="th-TH"/>
        </w:rPr>
        <w:t>:</w:t>
      </w:r>
    </w:p>
    <w:p w14:paraId="6F217704" w14:textId="77777777" w:rsidR="00722134" w:rsidRPr="00722134" w:rsidRDefault="00722134" w:rsidP="00722134">
      <w:pPr>
        <w:numPr>
          <w:ilvl w:val="0"/>
          <w:numId w:val="2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устанавливать причины успеха/неудач учебной деятельности;</w:t>
      </w:r>
    </w:p>
    <w:p w14:paraId="71DFC42B" w14:textId="77777777" w:rsidR="00722134" w:rsidRPr="00722134" w:rsidRDefault="00722134" w:rsidP="00722134">
      <w:pPr>
        <w:numPr>
          <w:ilvl w:val="0"/>
          <w:numId w:val="2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корректировать свои учебные действия для преодоления ошибок.</w:t>
      </w:r>
    </w:p>
    <w:p w14:paraId="30759F3B" w14:textId="77777777" w:rsidR="00722134" w:rsidRPr="00722134" w:rsidRDefault="00722134" w:rsidP="00722134">
      <w:pPr>
        <w:shd w:val="clear" w:color="auto" w:fill="FFFFFF"/>
        <w:spacing w:after="0" w:line="240" w:lineRule="auto"/>
        <w:jc w:val="both"/>
        <w:outlineLvl w:val="2"/>
        <w:rPr>
          <w:rFonts w:ascii="Times New Roman" w:eastAsia="Times New Roman" w:hAnsi="Times New Roman" w:cs="Times New Roman"/>
          <w:b/>
          <w:bCs/>
          <w:color w:val="000000"/>
          <w:sz w:val="24"/>
          <w:szCs w:val="24"/>
          <w:lang w:val="ru-RU" w:eastAsia="zh-CN" w:bidi="th-TH"/>
        </w:rPr>
      </w:pPr>
      <w:r w:rsidRPr="00722134">
        <w:rPr>
          <w:rFonts w:ascii="Times New Roman" w:eastAsia="Times New Roman" w:hAnsi="Times New Roman" w:cs="Times New Roman"/>
          <w:b/>
          <w:bCs/>
          <w:color w:val="000000"/>
          <w:sz w:val="24"/>
          <w:szCs w:val="24"/>
          <w:lang w:val="ru-RU" w:eastAsia="zh-CN" w:bidi="th-TH"/>
        </w:rPr>
        <w:t>Совместная деятельность:</w:t>
      </w:r>
    </w:p>
    <w:p w14:paraId="2B6A6CC8"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CDC0009"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EFA28C6"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проявлять готовность руководить, выполнять поручения, подчиняться;</w:t>
      </w:r>
    </w:p>
    <w:p w14:paraId="2DFADCB1"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ответственно выполнять свою часть работы;</w:t>
      </w:r>
    </w:p>
    <w:p w14:paraId="0BF144F3"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оценивать свой вклад в общий результат;</w:t>
      </w:r>
    </w:p>
    <w:p w14:paraId="41EEDF2A" w14:textId="77777777" w:rsidR="00722134" w:rsidRPr="00722134" w:rsidRDefault="00722134" w:rsidP="00722134">
      <w:pPr>
        <w:numPr>
          <w:ilvl w:val="0"/>
          <w:numId w:val="2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выполнять совместные проектные задания с опорой на предложенные образцы.</w:t>
      </w:r>
    </w:p>
    <w:p w14:paraId="03F433A4"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ПРЕДМЕТНЫЕ РЕЗУЛЬТАТЫ</w:t>
      </w:r>
    </w:p>
    <w:p w14:paraId="4A6DC4D6" w14:textId="77777777" w:rsidR="00722134" w:rsidRPr="00722134" w:rsidRDefault="00722134" w:rsidP="00722134">
      <w:pPr>
        <w:shd w:val="clear" w:color="auto" w:fill="FFFFFF"/>
        <w:spacing w:after="0" w:line="240" w:lineRule="auto"/>
        <w:ind w:firstLine="22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02530AA"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1 КЛАСС</w:t>
      </w:r>
    </w:p>
    <w:p w14:paraId="5DC8CB50" w14:textId="77777777" w:rsidR="00722134" w:rsidRPr="00722134" w:rsidRDefault="00722134" w:rsidP="00722134">
      <w:pPr>
        <w:numPr>
          <w:ilvl w:val="0"/>
          <w:numId w:val="27"/>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B2CA914"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w:t>
      </w:r>
      <w:r w:rsidRPr="00722134">
        <w:rPr>
          <w:rFonts w:ascii="Times New Roman" w:eastAsia="Times New Roman" w:hAnsi="Times New Roman" w:cs="Times New Roman"/>
          <w:color w:val="000000"/>
          <w:sz w:val="24"/>
          <w:szCs w:val="24"/>
          <w:lang w:val="ru-RU" w:eastAsia="zh-CN" w:bidi="th-TH"/>
        </w:rPr>
        <w:lastRenderedPageBreak/>
        <w:t>доступные для восприятия и небольшие по объёму произведения в темпе не менее 30 слов в минуту (без отметочного оценивания);</w:t>
      </w:r>
    </w:p>
    <w:p w14:paraId="7B5F6F7B"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744AE68"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прозаическую (</w:t>
      </w:r>
      <w:proofErr w:type="spellStart"/>
      <w:r w:rsidRPr="00722134">
        <w:rPr>
          <w:rFonts w:ascii="Times New Roman" w:eastAsia="Times New Roman" w:hAnsi="Times New Roman" w:cs="Times New Roman"/>
          <w:color w:val="000000"/>
          <w:sz w:val="24"/>
          <w:szCs w:val="24"/>
          <w:lang w:val="ru-RU" w:eastAsia="zh-CN" w:bidi="th-TH"/>
        </w:rPr>
        <w:t>нестихотворную</w:t>
      </w:r>
      <w:proofErr w:type="spellEnd"/>
      <w:r w:rsidRPr="00722134">
        <w:rPr>
          <w:rFonts w:ascii="Times New Roman" w:eastAsia="Times New Roman" w:hAnsi="Times New Roman" w:cs="Times New Roman"/>
          <w:color w:val="000000"/>
          <w:sz w:val="24"/>
          <w:szCs w:val="24"/>
          <w:lang w:val="ru-RU" w:eastAsia="zh-CN" w:bidi="th-TH"/>
        </w:rPr>
        <w:t>) и стихотворную речь;</w:t>
      </w:r>
    </w:p>
    <w:p w14:paraId="40E394D6"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5D1B366"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понимать содержание прослушанного/прочитанного произведения: отвечать на вопросы по фактическому содержанию произведения;</w:t>
      </w:r>
    </w:p>
    <w:p w14:paraId="08DC5235"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74A825D"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077EBB9"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39AEC0E"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по ролям с соблюдением норм произношения, расстановки ударения;</w:t>
      </w:r>
    </w:p>
    <w:p w14:paraId="095E9262"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составлять высказывания по </w:t>
      </w:r>
      <w:proofErr w:type="gramStart"/>
      <w:r w:rsidRPr="00722134">
        <w:rPr>
          <w:rFonts w:ascii="Times New Roman" w:eastAsia="Times New Roman" w:hAnsi="Times New Roman" w:cs="Times New Roman"/>
          <w:color w:val="000000"/>
          <w:sz w:val="24"/>
          <w:szCs w:val="24"/>
          <w:lang w:val="ru-RU" w:eastAsia="zh-CN" w:bidi="th-TH"/>
        </w:rPr>
        <w:t>содержанию  произведения</w:t>
      </w:r>
      <w:proofErr w:type="gramEnd"/>
      <w:r w:rsidRPr="00722134">
        <w:rPr>
          <w:rFonts w:ascii="Times New Roman" w:eastAsia="Times New Roman" w:hAnsi="Times New Roman" w:cs="Times New Roman"/>
          <w:color w:val="000000"/>
          <w:sz w:val="24"/>
          <w:szCs w:val="24"/>
          <w:lang w:val="ru-RU" w:eastAsia="zh-CN" w:bidi="th-TH"/>
        </w:rPr>
        <w:t xml:space="preserve"> (не менее 3 предложений) по заданному алгоритму;</w:t>
      </w:r>
    </w:p>
    <w:p w14:paraId="0C225D0C"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сочинять </w:t>
      </w:r>
      <w:proofErr w:type="gramStart"/>
      <w:r w:rsidRPr="00722134">
        <w:rPr>
          <w:rFonts w:ascii="Times New Roman" w:eastAsia="Times New Roman" w:hAnsi="Times New Roman" w:cs="Times New Roman"/>
          <w:color w:val="000000"/>
          <w:sz w:val="24"/>
          <w:szCs w:val="24"/>
          <w:lang w:val="ru-RU" w:eastAsia="zh-CN" w:bidi="th-TH"/>
        </w:rPr>
        <w:t>небольшие  тексты</w:t>
      </w:r>
      <w:proofErr w:type="gramEnd"/>
      <w:r w:rsidRPr="00722134">
        <w:rPr>
          <w:rFonts w:ascii="Times New Roman" w:eastAsia="Times New Roman" w:hAnsi="Times New Roman" w:cs="Times New Roman"/>
          <w:color w:val="000000"/>
          <w:sz w:val="24"/>
          <w:szCs w:val="24"/>
          <w:lang w:val="ru-RU" w:eastAsia="zh-CN" w:bidi="th-TH"/>
        </w:rPr>
        <w:t>  по  предложенному  началу и др. (не менее 3 предложений);</w:t>
      </w:r>
    </w:p>
    <w:p w14:paraId="1D58459E"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ориентироваться в книге/учебнике по обложке, оглавлению, иллюстрациям;</w:t>
      </w:r>
    </w:p>
    <w:p w14:paraId="5E7370F9"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DC1F19A" w14:textId="77777777" w:rsidR="00722134" w:rsidRPr="00722134" w:rsidRDefault="00722134" w:rsidP="00722134">
      <w:pPr>
        <w:numPr>
          <w:ilvl w:val="0"/>
          <w:numId w:val="28"/>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обращаться к справочной литературе для получения дополнительной информации в соответствии с учебной задачей.</w:t>
      </w:r>
    </w:p>
    <w:p w14:paraId="645E5F0F"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2 КЛАСС</w:t>
      </w:r>
    </w:p>
    <w:p w14:paraId="1371B28C"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BDB4E26"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читать вслух целыми словами без пропусков и перестановок букв и слогов доступные по восприятию и небольшие по объёму прозаические </w:t>
      </w:r>
      <w:proofErr w:type="gramStart"/>
      <w:r w:rsidRPr="00722134">
        <w:rPr>
          <w:rFonts w:ascii="Times New Roman" w:eastAsia="Times New Roman" w:hAnsi="Times New Roman" w:cs="Times New Roman"/>
          <w:color w:val="000000"/>
          <w:sz w:val="24"/>
          <w:szCs w:val="24"/>
          <w:lang w:val="ru-RU" w:eastAsia="zh-CN" w:bidi="th-TH"/>
        </w:rPr>
        <w:t>и  стихотворные</w:t>
      </w:r>
      <w:proofErr w:type="gramEnd"/>
      <w:r w:rsidRPr="00722134">
        <w:rPr>
          <w:rFonts w:ascii="Times New Roman" w:eastAsia="Times New Roman" w:hAnsi="Times New Roman" w:cs="Times New Roman"/>
          <w:color w:val="000000"/>
          <w:sz w:val="24"/>
          <w:szCs w:val="24"/>
          <w:lang w:val="ru-RU" w:eastAsia="zh-CN" w:bidi="th-TH"/>
        </w:rPr>
        <w:t>  произведения  в  темпе не менее 40 слов в минуту (без отметочного оценивания);</w:t>
      </w:r>
    </w:p>
    <w:p w14:paraId="7751BE80"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6062545"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прозаическую и стихотворную речь: называть особенности стихотворного произведения (ритм, рифма);</w:t>
      </w:r>
    </w:p>
    <w:p w14:paraId="04D089C8"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F427C98"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4B2C33D"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8F8C3D8"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A7DF04A" w14:textId="77777777" w:rsidR="00722134" w:rsidRPr="00722134" w:rsidRDefault="00722134" w:rsidP="00722134">
      <w:pPr>
        <w:numPr>
          <w:ilvl w:val="0"/>
          <w:numId w:val="29"/>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C7810E9"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52DA62A"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34C8C46"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пересказывать (устно) содержание произведения подробно, выборочно, от лица героя, от третьего лица;</w:t>
      </w:r>
    </w:p>
    <w:p w14:paraId="3AAE2C4D"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по ролям с соблюдением норм произношения, расстановки ударения, инсценировать небольшие эпизоды из произведения;</w:t>
      </w:r>
    </w:p>
    <w:p w14:paraId="46E65BC4"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высказывания на заданную тему по содержанию произведения (не менее 5 предложений);</w:t>
      </w:r>
    </w:p>
    <w:p w14:paraId="0E5B4739"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сочинять по аналогии с прочитанным загадки, небольшие сказки, рассказы;</w:t>
      </w:r>
    </w:p>
    <w:p w14:paraId="5EC80117"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ориентироваться в книге/учебнике по обложке, оглавлению, аннотации, иллюстрациям, предисловию, условным обозначениям;</w:t>
      </w:r>
    </w:p>
    <w:p w14:paraId="39DEAFB7"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выбирать книги для самостоятельного чтения с учётом рекомендательного </w:t>
      </w:r>
      <w:proofErr w:type="gramStart"/>
      <w:r w:rsidRPr="00722134">
        <w:rPr>
          <w:rFonts w:ascii="Times New Roman" w:eastAsia="Times New Roman" w:hAnsi="Times New Roman" w:cs="Times New Roman"/>
          <w:color w:val="000000"/>
          <w:sz w:val="24"/>
          <w:szCs w:val="24"/>
          <w:lang w:val="ru-RU" w:eastAsia="zh-CN" w:bidi="th-TH"/>
        </w:rPr>
        <w:t>списка,  используя</w:t>
      </w:r>
      <w:proofErr w:type="gramEnd"/>
      <w:r w:rsidRPr="00722134">
        <w:rPr>
          <w:rFonts w:ascii="Times New Roman" w:eastAsia="Times New Roman" w:hAnsi="Times New Roman" w:cs="Times New Roman"/>
          <w:color w:val="000000"/>
          <w:sz w:val="24"/>
          <w:szCs w:val="24"/>
          <w:lang w:val="ru-RU" w:eastAsia="zh-CN" w:bidi="th-TH"/>
        </w:rPr>
        <w:t>  картотеки,  рассказывать о прочитанной книге;</w:t>
      </w:r>
    </w:p>
    <w:p w14:paraId="2F07C996" w14:textId="77777777" w:rsidR="00722134" w:rsidRPr="00722134" w:rsidRDefault="00722134" w:rsidP="00722134">
      <w:pPr>
        <w:numPr>
          <w:ilvl w:val="0"/>
          <w:numId w:val="30"/>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использовать справочную литературу для получения дополнительной информации в соответствии с учебной задачей.</w:t>
      </w:r>
    </w:p>
    <w:p w14:paraId="58CD4B9E"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3 КЛАСС</w:t>
      </w:r>
    </w:p>
    <w:p w14:paraId="56DADB37" w14:textId="77777777" w:rsidR="00722134" w:rsidRPr="00722134" w:rsidRDefault="00722134" w:rsidP="00722134">
      <w:pPr>
        <w:numPr>
          <w:ilvl w:val="0"/>
          <w:numId w:val="3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отвечать на вопрос о культурной значимости устного </w:t>
      </w:r>
      <w:proofErr w:type="gramStart"/>
      <w:r w:rsidRPr="00722134">
        <w:rPr>
          <w:rFonts w:ascii="Times New Roman" w:eastAsia="Times New Roman" w:hAnsi="Times New Roman" w:cs="Times New Roman"/>
          <w:color w:val="000000"/>
          <w:sz w:val="24"/>
          <w:szCs w:val="24"/>
          <w:lang w:val="ru-RU" w:eastAsia="zh-CN" w:bidi="th-TH"/>
        </w:rPr>
        <w:t>народного  творчества</w:t>
      </w:r>
      <w:proofErr w:type="gramEnd"/>
      <w:r w:rsidRPr="00722134">
        <w:rPr>
          <w:rFonts w:ascii="Times New Roman" w:eastAsia="Times New Roman" w:hAnsi="Times New Roman" w:cs="Times New Roman"/>
          <w:color w:val="000000"/>
          <w:sz w:val="24"/>
          <w:szCs w:val="24"/>
          <w:lang w:val="ru-RU" w:eastAsia="zh-CN" w:bidi="th-TH"/>
        </w:rPr>
        <w:t>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518BF9F" w14:textId="77777777" w:rsidR="00722134" w:rsidRPr="00722134" w:rsidRDefault="00722134" w:rsidP="00722134">
      <w:pPr>
        <w:numPr>
          <w:ilvl w:val="0"/>
          <w:numId w:val="3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17C0D27" w14:textId="77777777" w:rsidR="00722134" w:rsidRPr="00722134" w:rsidRDefault="00722134" w:rsidP="00722134">
      <w:pPr>
        <w:numPr>
          <w:ilvl w:val="0"/>
          <w:numId w:val="3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F117B91" w14:textId="77777777" w:rsidR="00722134" w:rsidRPr="00722134" w:rsidRDefault="00722134" w:rsidP="00722134">
      <w:pPr>
        <w:numPr>
          <w:ilvl w:val="0"/>
          <w:numId w:val="31"/>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наизусть не менее 4 стихотворений в соответствии с изученной тематикой произведений;</w:t>
      </w:r>
    </w:p>
    <w:p w14:paraId="6CBE40D1"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художественные произведения и познавательные тексты;</w:t>
      </w:r>
    </w:p>
    <w:p w14:paraId="59C97548"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0A51F9A"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9BA259E"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54213F5"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3049E0F"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3306942"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342F194"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A3A9B20"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55DE4BB" w14:textId="77777777" w:rsidR="00722134" w:rsidRPr="00722134" w:rsidRDefault="00722134" w:rsidP="00722134">
      <w:pPr>
        <w:numPr>
          <w:ilvl w:val="0"/>
          <w:numId w:val="32"/>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E1CA610"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пересказывать произведение (устно) подробно, выборочно, сжато (кратко), от лица героя, с изменением лица рассказчика, от третьего лица;</w:t>
      </w:r>
    </w:p>
    <w:p w14:paraId="6C1B7C44"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57B2F57"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по ролям с соблюдением норм произношения, инсценировать небольшие эпизоды из произведения;</w:t>
      </w:r>
    </w:p>
    <w:p w14:paraId="11D41984"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0E388A4"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краткий отзыв о прочитанном произведении по заданному алгоритму;</w:t>
      </w:r>
    </w:p>
    <w:p w14:paraId="03FDAB16"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сочинять тексты, используя аналогии, иллюстрации, придумывать продолжение прочитанного произведения;</w:t>
      </w:r>
    </w:p>
    <w:p w14:paraId="3599249D"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F1E68A9"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выбирать книги для самостоятельного чтения с учётом рекомендательного </w:t>
      </w:r>
      <w:proofErr w:type="gramStart"/>
      <w:r w:rsidRPr="00722134">
        <w:rPr>
          <w:rFonts w:ascii="Times New Roman" w:eastAsia="Times New Roman" w:hAnsi="Times New Roman" w:cs="Times New Roman"/>
          <w:color w:val="000000"/>
          <w:sz w:val="24"/>
          <w:szCs w:val="24"/>
          <w:lang w:val="ru-RU" w:eastAsia="zh-CN" w:bidi="th-TH"/>
        </w:rPr>
        <w:t>списка,  используя</w:t>
      </w:r>
      <w:proofErr w:type="gramEnd"/>
      <w:r w:rsidRPr="00722134">
        <w:rPr>
          <w:rFonts w:ascii="Times New Roman" w:eastAsia="Times New Roman" w:hAnsi="Times New Roman" w:cs="Times New Roman"/>
          <w:color w:val="000000"/>
          <w:sz w:val="24"/>
          <w:szCs w:val="24"/>
          <w:lang w:val="ru-RU" w:eastAsia="zh-CN" w:bidi="th-TH"/>
        </w:rPr>
        <w:t>  картотеки,  рассказывать о прочитанной книге;</w:t>
      </w:r>
    </w:p>
    <w:p w14:paraId="5CA1FC20" w14:textId="77777777" w:rsidR="00722134" w:rsidRPr="00722134" w:rsidRDefault="00722134" w:rsidP="00722134">
      <w:pPr>
        <w:numPr>
          <w:ilvl w:val="0"/>
          <w:numId w:val="33"/>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D524492" w14:textId="77777777" w:rsidR="00722134" w:rsidRPr="00722134" w:rsidRDefault="00722134" w:rsidP="00722134">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eastAsia="zh-CN" w:bidi="th-TH"/>
        </w:rPr>
      </w:pPr>
      <w:r w:rsidRPr="00722134">
        <w:rPr>
          <w:rFonts w:ascii="Times New Roman" w:eastAsia="Times New Roman" w:hAnsi="Times New Roman" w:cs="Times New Roman"/>
          <w:b/>
          <w:bCs/>
          <w:caps/>
          <w:color w:val="000000"/>
          <w:sz w:val="24"/>
          <w:szCs w:val="24"/>
          <w:lang w:val="ru-RU" w:eastAsia="zh-CN" w:bidi="th-TH"/>
        </w:rPr>
        <w:t>4 КЛАСС</w:t>
      </w:r>
    </w:p>
    <w:p w14:paraId="681D72EC" w14:textId="77777777" w:rsidR="00722134" w:rsidRPr="00722134" w:rsidRDefault="00722134" w:rsidP="00722134">
      <w:pPr>
        <w:numPr>
          <w:ilvl w:val="0"/>
          <w:numId w:val="3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CCEB86D" w14:textId="77777777" w:rsidR="00722134" w:rsidRPr="00722134" w:rsidRDefault="00722134" w:rsidP="00722134">
      <w:pPr>
        <w:numPr>
          <w:ilvl w:val="0"/>
          <w:numId w:val="3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демонстрировать </w:t>
      </w:r>
      <w:proofErr w:type="gramStart"/>
      <w:r w:rsidRPr="00722134">
        <w:rPr>
          <w:rFonts w:ascii="Times New Roman" w:eastAsia="Times New Roman" w:hAnsi="Times New Roman" w:cs="Times New Roman"/>
          <w:color w:val="000000"/>
          <w:sz w:val="24"/>
          <w:szCs w:val="24"/>
          <w:lang w:val="ru-RU" w:eastAsia="zh-CN" w:bidi="th-TH"/>
        </w:rPr>
        <w:t>интерес  и</w:t>
      </w:r>
      <w:proofErr w:type="gramEnd"/>
      <w:r w:rsidRPr="00722134">
        <w:rPr>
          <w:rFonts w:ascii="Times New Roman" w:eastAsia="Times New Roman" w:hAnsi="Times New Roman" w:cs="Times New Roman"/>
          <w:color w:val="000000"/>
          <w:sz w:val="24"/>
          <w:szCs w:val="24"/>
          <w:lang w:val="ru-RU" w:eastAsia="zh-CN" w:bidi="th-TH"/>
        </w:rPr>
        <w:t>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31860EA2" w14:textId="77777777" w:rsidR="00722134" w:rsidRPr="00722134" w:rsidRDefault="00722134" w:rsidP="00722134">
      <w:pPr>
        <w:numPr>
          <w:ilvl w:val="0"/>
          <w:numId w:val="34"/>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EEC18F1"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4285C951"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наизусть не менее 5 стихотворений в соответствии с изученной тематикой произведений;</w:t>
      </w:r>
    </w:p>
    <w:p w14:paraId="2188F455"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художественные произведения и познавательные тексты;</w:t>
      </w:r>
    </w:p>
    <w:p w14:paraId="1E12146F"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6A6989A"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0392137"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ABC0995"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AC8615C"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44BE429"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E7CB549" w14:textId="77777777" w:rsidR="00722134" w:rsidRPr="00722134" w:rsidRDefault="00722134" w:rsidP="00722134">
      <w:pPr>
        <w:numPr>
          <w:ilvl w:val="0"/>
          <w:numId w:val="35"/>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71439ACB"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9963F74"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w:t>
      </w:r>
      <w:proofErr w:type="gramStart"/>
      <w:r w:rsidRPr="00722134">
        <w:rPr>
          <w:rFonts w:ascii="Times New Roman" w:eastAsia="Times New Roman" w:hAnsi="Times New Roman" w:cs="Times New Roman"/>
          <w:color w:val="000000"/>
          <w:sz w:val="24"/>
          <w:szCs w:val="24"/>
          <w:lang w:val="ru-RU" w:eastAsia="zh-CN" w:bidi="th-TH"/>
        </w:rPr>
        <w:t>словоупотребления,  грамматики</w:t>
      </w:r>
      <w:proofErr w:type="gramEnd"/>
      <w:r w:rsidRPr="00722134">
        <w:rPr>
          <w:rFonts w:ascii="Times New Roman" w:eastAsia="Times New Roman" w:hAnsi="Times New Roman" w:cs="Times New Roman"/>
          <w:color w:val="000000"/>
          <w:sz w:val="24"/>
          <w:szCs w:val="24"/>
          <w:lang w:val="ru-RU" w:eastAsia="zh-CN" w:bidi="th-TH"/>
        </w:rPr>
        <w:t>);  устно и письменно формулировать простые выводы на основе прослушанного/прочитанного текста, подтверждать свой ответ примерами из текста;</w:t>
      </w:r>
    </w:p>
    <w:p w14:paraId="240D1996"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59B5E2B"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читать по ролям с соблюдением норм произношения, расстановки ударения, инсценировать небольшие эпизоды из произведения;</w:t>
      </w:r>
    </w:p>
    <w:p w14:paraId="547866D2"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2A0D5FE8"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составлять краткий отзыв о прочитанном произведении по заданному алгоритму;</w:t>
      </w:r>
    </w:p>
    <w:p w14:paraId="5E25040C"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D19261D"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8D7F3A3"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 xml:space="preserve">выбирать книги для самостоятельного чтения с учётом рекомендательного </w:t>
      </w:r>
      <w:proofErr w:type="gramStart"/>
      <w:r w:rsidRPr="00722134">
        <w:rPr>
          <w:rFonts w:ascii="Times New Roman" w:eastAsia="Times New Roman" w:hAnsi="Times New Roman" w:cs="Times New Roman"/>
          <w:color w:val="000000"/>
          <w:sz w:val="24"/>
          <w:szCs w:val="24"/>
          <w:lang w:val="ru-RU" w:eastAsia="zh-CN" w:bidi="th-TH"/>
        </w:rPr>
        <w:t>списка,  используя</w:t>
      </w:r>
      <w:proofErr w:type="gramEnd"/>
      <w:r w:rsidRPr="00722134">
        <w:rPr>
          <w:rFonts w:ascii="Times New Roman" w:eastAsia="Times New Roman" w:hAnsi="Times New Roman" w:cs="Times New Roman"/>
          <w:color w:val="000000"/>
          <w:sz w:val="24"/>
          <w:szCs w:val="24"/>
          <w:lang w:val="ru-RU" w:eastAsia="zh-CN" w:bidi="th-TH"/>
        </w:rPr>
        <w:t>  картотеки,  рассказывать о прочитанной книге;</w:t>
      </w:r>
    </w:p>
    <w:p w14:paraId="6FAA8A88" w14:textId="77777777" w:rsidR="00722134" w:rsidRPr="00722134" w:rsidRDefault="00722134" w:rsidP="00722134">
      <w:pPr>
        <w:numPr>
          <w:ilvl w:val="0"/>
          <w:numId w:val="36"/>
        </w:numPr>
        <w:shd w:val="clear" w:color="auto" w:fill="FFFFFF"/>
        <w:spacing w:after="0" w:line="240" w:lineRule="auto"/>
        <w:ind w:left="947"/>
        <w:jc w:val="both"/>
        <w:rPr>
          <w:rFonts w:ascii="Times New Roman" w:eastAsia="Times New Roman" w:hAnsi="Times New Roman" w:cs="Times New Roman"/>
          <w:color w:val="000000"/>
          <w:sz w:val="24"/>
          <w:szCs w:val="24"/>
          <w:lang w:val="ru-RU" w:eastAsia="zh-CN" w:bidi="th-TH"/>
        </w:rPr>
      </w:pPr>
      <w:r w:rsidRPr="00722134">
        <w:rPr>
          <w:rFonts w:ascii="Times New Roman" w:eastAsia="Times New Roman" w:hAnsi="Times New Roman" w:cs="Times New Roman"/>
          <w:color w:val="000000"/>
          <w:sz w:val="24"/>
          <w:szCs w:val="24"/>
          <w:lang w:val="ru-RU" w:eastAsia="zh-CN" w:bidi="th-TH"/>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552214ED" w14:textId="77777777" w:rsidR="006C099D" w:rsidRPr="000706FA" w:rsidRDefault="006C099D">
      <w:pPr>
        <w:rPr>
          <w:lang w:val="ru-RU"/>
        </w:rPr>
        <w:sectPr w:rsidR="006C099D" w:rsidRPr="000706FA">
          <w:pgSz w:w="11900" w:h="16840"/>
          <w:pgMar w:top="286" w:right="714" w:bottom="1440" w:left="1086" w:header="720" w:footer="720" w:gutter="0"/>
          <w:cols w:space="720" w:equalWidth="0">
            <w:col w:w="10099" w:space="0"/>
          </w:cols>
          <w:docGrid w:linePitch="360"/>
        </w:sectPr>
      </w:pPr>
    </w:p>
    <w:p w14:paraId="1789AC21" w14:textId="77777777" w:rsidR="006C099D" w:rsidRPr="00F63FB6" w:rsidRDefault="006C099D">
      <w:pPr>
        <w:autoSpaceDE w:val="0"/>
        <w:autoSpaceDN w:val="0"/>
        <w:spacing w:after="64" w:line="220" w:lineRule="exact"/>
        <w:rPr>
          <w:rFonts w:ascii="Times New Roman" w:hAnsi="Times New Roman" w:cs="Times New Roman"/>
          <w:lang w:val="ru-RU"/>
        </w:rPr>
      </w:pPr>
    </w:p>
    <w:p w14:paraId="179D3446" w14:textId="77777777" w:rsidR="006C099D" w:rsidRPr="00F63FB6" w:rsidRDefault="00000000">
      <w:pPr>
        <w:autoSpaceDE w:val="0"/>
        <w:autoSpaceDN w:val="0"/>
        <w:spacing w:after="92" w:line="374" w:lineRule="auto"/>
        <w:ind w:right="11952"/>
        <w:rPr>
          <w:rFonts w:ascii="Times New Roman" w:hAnsi="Times New Roman" w:cs="Times New Roman"/>
        </w:rPr>
      </w:pPr>
      <w:r w:rsidRPr="00F63FB6">
        <w:rPr>
          <w:rFonts w:ascii="Times New Roman" w:eastAsia="Times New Roman" w:hAnsi="Times New Roman" w:cs="Times New Roman"/>
          <w:b/>
          <w:color w:val="000000"/>
          <w:w w:val="101"/>
          <w:sz w:val="19"/>
        </w:rPr>
        <w:t xml:space="preserve">ТЕМАТИЧЕСКОЕ ПЛАНИРОВАНИЕ </w:t>
      </w:r>
      <w:r w:rsidRPr="00F63FB6">
        <w:rPr>
          <w:rFonts w:ascii="Times New Roman" w:hAnsi="Times New Roman" w:cs="Times New Roman"/>
        </w:rPr>
        <w:br/>
      </w:r>
      <w:r w:rsidRPr="00F63FB6">
        <w:rPr>
          <w:rFonts w:ascii="Times New Roman" w:eastAsia="Times New Roman" w:hAnsi="Times New Roman" w:cs="Times New Roman"/>
          <w:b/>
          <w:color w:val="000000"/>
          <w:sz w:val="18"/>
        </w:rPr>
        <w:t>1 КЛАСС</w:t>
      </w:r>
    </w:p>
    <w:tbl>
      <w:tblPr>
        <w:tblW w:w="0" w:type="auto"/>
        <w:tblInd w:w="6" w:type="dxa"/>
        <w:tblLayout w:type="fixed"/>
        <w:tblLook w:val="04A0" w:firstRow="1" w:lastRow="0" w:firstColumn="1" w:lastColumn="0" w:noHBand="0" w:noVBand="1"/>
      </w:tblPr>
      <w:tblGrid>
        <w:gridCol w:w="468"/>
        <w:gridCol w:w="8766"/>
        <w:gridCol w:w="528"/>
        <w:gridCol w:w="1308"/>
        <w:gridCol w:w="1346"/>
        <w:gridCol w:w="3086"/>
      </w:tblGrid>
      <w:tr w:rsidR="006C099D" w:rsidRPr="00F63FB6" w14:paraId="108CEDD8"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4EB2372" w14:textId="77777777" w:rsidR="006C099D" w:rsidRPr="00F63FB6" w:rsidRDefault="00000000">
            <w:pPr>
              <w:autoSpaceDE w:val="0"/>
              <w:autoSpaceDN w:val="0"/>
              <w:spacing w:before="78" w:after="0" w:line="245" w:lineRule="auto"/>
              <w:ind w:right="144"/>
              <w:jc w:val="center"/>
              <w:rPr>
                <w:rFonts w:ascii="Times New Roman" w:hAnsi="Times New Roman" w:cs="Times New Roman"/>
              </w:rPr>
            </w:pPr>
            <w:r w:rsidRPr="00F63FB6">
              <w:rPr>
                <w:rFonts w:ascii="Times New Roman" w:eastAsia="Times New Roman" w:hAnsi="Times New Roman" w:cs="Times New Roman"/>
                <w:b/>
                <w:color w:val="000000"/>
                <w:w w:val="97"/>
                <w:sz w:val="16"/>
              </w:rPr>
              <w:t>№</w:t>
            </w:r>
            <w:r w:rsidRPr="00F63FB6">
              <w:rPr>
                <w:rFonts w:ascii="Times New Roman" w:hAnsi="Times New Roman" w:cs="Times New Roman"/>
              </w:rPr>
              <w:br/>
            </w:r>
            <w:r w:rsidRPr="00F63FB6">
              <w:rPr>
                <w:rFonts w:ascii="Times New Roman" w:eastAsia="Times New Roman" w:hAnsi="Times New Roman" w:cs="Times New Roman"/>
                <w:b/>
                <w:color w:val="000000"/>
                <w:w w:val="97"/>
                <w:sz w:val="16"/>
              </w:rPr>
              <w:t>п/п</w:t>
            </w:r>
          </w:p>
        </w:tc>
        <w:tc>
          <w:tcPr>
            <w:tcW w:w="8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BBB80DD"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Наименование разделов и тем программы</w:t>
            </w:r>
          </w:p>
        </w:tc>
        <w:tc>
          <w:tcPr>
            <w:tcW w:w="31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4B7DD1"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Количество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часов</w:t>
            </w:r>
            <w:proofErr w:type="spellEnd"/>
          </w:p>
        </w:tc>
        <w:tc>
          <w:tcPr>
            <w:tcW w:w="30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226AB78" w14:textId="77777777" w:rsidR="006C099D" w:rsidRPr="00F63FB6" w:rsidRDefault="00000000">
            <w:pPr>
              <w:autoSpaceDE w:val="0"/>
              <w:autoSpaceDN w:val="0"/>
              <w:spacing w:before="78" w:after="0" w:line="245" w:lineRule="auto"/>
              <w:ind w:left="72" w:right="115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Электронные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цифровые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образовательные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ресурсы</w:t>
            </w:r>
            <w:proofErr w:type="spellEnd"/>
          </w:p>
        </w:tc>
      </w:tr>
      <w:tr w:rsidR="006C099D" w:rsidRPr="00F63FB6" w14:paraId="660B0A47"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098D2361" w14:textId="77777777" w:rsidR="006C099D" w:rsidRPr="00F63FB6" w:rsidRDefault="006C099D">
            <w:pPr>
              <w:rPr>
                <w:rFonts w:ascii="Times New Roman" w:hAnsi="Times New Roman"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14:paraId="069304A7" w14:textId="77777777" w:rsidR="006C099D" w:rsidRPr="00F63FB6" w:rsidRDefault="006C099D">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27ED" w14:textId="77777777" w:rsidR="006C099D" w:rsidRPr="00F63FB6" w:rsidRDefault="00000000">
            <w:pPr>
              <w:autoSpaceDE w:val="0"/>
              <w:autoSpaceDN w:val="0"/>
              <w:spacing w:before="78" w:after="0" w:line="230" w:lineRule="auto"/>
              <w:jc w:val="center"/>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всего</w:t>
            </w:r>
            <w:proofErr w:type="spellEnd"/>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7DD9" w14:textId="77777777" w:rsidR="006C099D" w:rsidRPr="00F63FB6" w:rsidRDefault="00000000">
            <w:pPr>
              <w:autoSpaceDE w:val="0"/>
              <w:autoSpaceDN w:val="0"/>
              <w:spacing w:before="78" w:after="0" w:line="245" w:lineRule="auto"/>
              <w:ind w:left="72" w:right="144"/>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контрольные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C400" w14:textId="77777777" w:rsidR="006C099D" w:rsidRPr="00F63FB6" w:rsidRDefault="00000000">
            <w:pPr>
              <w:autoSpaceDE w:val="0"/>
              <w:autoSpaceDN w:val="0"/>
              <w:spacing w:before="78" w:after="0" w:line="245" w:lineRule="auto"/>
              <w:ind w:left="72" w:right="144"/>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практические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2589" w:type="dxa"/>
            <w:vMerge/>
            <w:tcBorders>
              <w:top w:val="single" w:sz="4" w:space="0" w:color="000000"/>
              <w:left w:val="single" w:sz="4" w:space="0" w:color="000000"/>
              <w:bottom w:val="single" w:sz="4" w:space="0" w:color="000000"/>
              <w:right w:val="single" w:sz="4" w:space="0" w:color="000000"/>
            </w:tcBorders>
          </w:tcPr>
          <w:p w14:paraId="72BA097E" w14:textId="77777777" w:rsidR="006C099D" w:rsidRPr="00F63FB6" w:rsidRDefault="006C099D">
            <w:pPr>
              <w:rPr>
                <w:rFonts w:ascii="Times New Roman" w:hAnsi="Times New Roman" w:cs="Times New Roman"/>
              </w:rPr>
            </w:pPr>
          </w:p>
        </w:tc>
      </w:tr>
      <w:tr w:rsidR="006C099D" w:rsidRPr="00F63FB6" w14:paraId="2B8A4D0A"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0962806" w14:textId="77777777" w:rsidR="006C099D" w:rsidRPr="00F63FB6" w:rsidRDefault="00000000">
            <w:pPr>
              <w:autoSpaceDE w:val="0"/>
              <w:autoSpaceDN w:val="0"/>
              <w:spacing w:before="80" w:after="0" w:line="230" w:lineRule="auto"/>
              <w:ind w:left="72"/>
              <w:rPr>
                <w:rFonts w:ascii="Times New Roman" w:hAnsi="Times New Roman" w:cs="Times New Roman"/>
              </w:rPr>
            </w:pPr>
            <w:r w:rsidRPr="00F63FB6">
              <w:rPr>
                <w:rFonts w:ascii="Times New Roman" w:eastAsia="Times New Roman" w:hAnsi="Times New Roman" w:cs="Times New Roman"/>
                <w:b/>
                <w:color w:val="000000"/>
                <w:w w:val="97"/>
                <w:sz w:val="16"/>
              </w:rPr>
              <w:t>ОБУЧЕНИЕ ГРАМОТЕ</w:t>
            </w:r>
          </w:p>
        </w:tc>
      </w:tr>
      <w:tr w:rsidR="006C099D" w:rsidRPr="00F63FB6" w14:paraId="4DBB807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3BA50D2"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Раздел</w:t>
            </w:r>
            <w:proofErr w:type="spellEnd"/>
            <w:r w:rsidRPr="00F63FB6">
              <w:rPr>
                <w:rFonts w:ascii="Times New Roman" w:eastAsia="Times New Roman" w:hAnsi="Times New Roman" w:cs="Times New Roman"/>
                <w:color w:val="000000"/>
                <w:w w:val="97"/>
                <w:sz w:val="16"/>
              </w:rPr>
              <w:t xml:space="preserve"> 1. </w:t>
            </w:r>
            <w:proofErr w:type="spellStart"/>
            <w:r w:rsidRPr="00F63FB6">
              <w:rPr>
                <w:rFonts w:ascii="Times New Roman" w:eastAsia="Times New Roman" w:hAnsi="Times New Roman" w:cs="Times New Roman"/>
                <w:b/>
                <w:color w:val="000000"/>
                <w:w w:val="97"/>
                <w:sz w:val="16"/>
              </w:rPr>
              <w:t>Развитие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речи</w:t>
            </w:r>
            <w:proofErr w:type="spellEnd"/>
          </w:p>
        </w:tc>
      </w:tr>
      <w:tr w:rsidR="006C099D" w:rsidRPr="00F63FB6" w14:paraId="26E3FAF9"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C8949"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B7B82"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Понимание текста при его прослушивании и при 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DD05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F6B15"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BE2A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36C07"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77A0470B" w14:textId="77777777">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FDF4E"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Итого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по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разделу</w:t>
            </w:r>
            <w:proofErr w:type="spellEnd"/>
            <w:r w:rsidRPr="00F63FB6">
              <w:rPr>
                <w:rFonts w:ascii="Times New Roman" w:eastAsia="Times New Roman" w:hAnsi="Times New Roman" w:cs="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66A55"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EEA2527" w14:textId="77777777" w:rsidR="006C099D" w:rsidRPr="00F63FB6" w:rsidRDefault="006C099D">
            <w:pPr>
              <w:rPr>
                <w:rFonts w:ascii="Times New Roman" w:hAnsi="Times New Roman" w:cs="Times New Roman"/>
              </w:rPr>
            </w:pPr>
          </w:p>
        </w:tc>
      </w:tr>
      <w:tr w:rsidR="006C099D" w:rsidRPr="00F63FB6" w14:paraId="573378E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AD27731"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Раздел</w:t>
            </w:r>
            <w:proofErr w:type="spellEnd"/>
            <w:r w:rsidRPr="00F63FB6">
              <w:rPr>
                <w:rFonts w:ascii="Times New Roman" w:eastAsia="Times New Roman" w:hAnsi="Times New Roman" w:cs="Times New Roman"/>
                <w:color w:val="000000"/>
                <w:w w:val="97"/>
                <w:sz w:val="16"/>
              </w:rPr>
              <w:t xml:space="preserve"> 2. </w:t>
            </w:r>
            <w:proofErr w:type="spellStart"/>
            <w:r w:rsidRPr="00F63FB6">
              <w:rPr>
                <w:rFonts w:ascii="Times New Roman" w:eastAsia="Times New Roman" w:hAnsi="Times New Roman" w:cs="Times New Roman"/>
                <w:b/>
                <w:color w:val="000000"/>
                <w:w w:val="97"/>
                <w:sz w:val="16"/>
              </w:rPr>
              <w:t>Слово</w:t>
            </w:r>
            <w:proofErr w:type="spellEnd"/>
            <w:r w:rsidRPr="00F63FB6">
              <w:rPr>
                <w:rFonts w:ascii="Times New Roman" w:eastAsia="Times New Roman" w:hAnsi="Times New Roman" w:cs="Times New Roman"/>
                <w:b/>
                <w:color w:val="000000"/>
                <w:w w:val="97"/>
                <w:sz w:val="16"/>
              </w:rPr>
              <w:t xml:space="preserve"> и </w:t>
            </w:r>
            <w:proofErr w:type="spellStart"/>
            <w:r w:rsidRPr="00F63FB6">
              <w:rPr>
                <w:rFonts w:ascii="Times New Roman" w:eastAsia="Times New Roman" w:hAnsi="Times New Roman" w:cs="Times New Roman"/>
                <w:b/>
                <w:color w:val="000000"/>
                <w:w w:val="97"/>
                <w:sz w:val="16"/>
              </w:rPr>
              <w:t>предложение</w:t>
            </w:r>
            <w:proofErr w:type="spellEnd"/>
          </w:p>
        </w:tc>
      </w:tr>
      <w:tr w:rsidR="006C099D" w:rsidRPr="00F63FB6" w14:paraId="125A519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30C0A"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2.1.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1C3B6" w14:textId="77777777" w:rsidR="006C099D" w:rsidRPr="00F63FB6" w:rsidRDefault="00000000">
            <w:pPr>
              <w:autoSpaceDE w:val="0"/>
              <w:autoSpaceDN w:val="0"/>
              <w:spacing w:before="78" w:after="0" w:line="245" w:lineRule="auto"/>
              <w:ind w:left="72" w:right="864"/>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Различение слова и предложения. Работа с предложением: выделение слов, изменение их порядка, распространение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DDC2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2D4FA"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13F6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94DCB"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7A49EC54" w14:textId="77777777">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DF9F164"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2.2.</w:t>
            </w:r>
          </w:p>
        </w:tc>
        <w:tc>
          <w:tcPr>
            <w:tcW w:w="8766" w:type="dxa"/>
            <w:tcBorders>
              <w:top w:val="single" w:sz="4" w:space="0" w:color="000000"/>
              <w:left w:val="single" w:sz="4" w:space="0" w:color="000000"/>
              <w:bottom w:val="single" w:sz="5" w:space="0" w:color="000000"/>
              <w:right w:val="single" w:sz="4" w:space="0" w:color="000000"/>
            </w:tcBorders>
            <w:tcMar>
              <w:left w:w="0" w:type="dxa"/>
              <w:right w:w="0" w:type="dxa"/>
            </w:tcMar>
          </w:tcPr>
          <w:p w14:paraId="68AE5EBF"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 xml:space="preserve">Различение слова и обозначаемого им предмета. Восприятие слова как объекта изучения, материала для анализа.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475A1E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08" w:type="dxa"/>
            <w:tcBorders>
              <w:top w:val="single" w:sz="4" w:space="0" w:color="000000"/>
              <w:left w:val="single" w:sz="4" w:space="0" w:color="000000"/>
              <w:bottom w:val="single" w:sz="5" w:space="0" w:color="000000"/>
              <w:right w:val="single" w:sz="4" w:space="0" w:color="000000"/>
            </w:tcBorders>
            <w:tcMar>
              <w:left w:w="0" w:type="dxa"/>
              <w:right w:w="0" w:type="dxa"/>
            </w:tcMar>
          </w:tcPr>
          <w:p w14:paraId="2FD1C11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5" w:space="0" w:color="000000"/>
              <w:right w:val="single" w:sz="4" w:space="0" w:color="000000"/>
            </w:tcBorders>
            <w:tcMar>
              <w:left w:w="0" w:type="dxa"/>
              <w:right w:w="0" w:type="dxa"/>
            </w:tcMar>
          </w:tcPr>
          <w:p w14:paraId="1CE9477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5" w:space="0" w:color="000000"/>
              <w:right w:val="single" w:sz="4" w:space="0" w:color="000000"/>
            </w:tcBorders>
            <w:tcMar>
              <w:left w:w="0" w:type="dxa"/>
              <w:right w:w="0" w:type="dxa"/>
            </w:tcMar>
          </w:tcPr>
          <w:p w14:paraId="3C67EF08"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61D0233C" w14:textId="77777777">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0FC5E56" w14:textId="77777777" w:rsidR="006C099D" w:rsidRPr="00F63FB6" w:rsidRDefault="00000000">
            <w:pPr>
              <w:autoSpaceDE w:val="0"/>
              <w:autoSpaceDN w:val="0"/>
              <w:spacing w:before="76"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2.3.</w:t>
            </w:r>
          </w:p>
        </w:tc>
        <w:tc>
          <w:tcPr>
            <w:tcW w:w="8766" w:type="dxa"/>
            <w:tcBorders>
              <w:top w:val="single" w:sz="5" w:space="0" w:color="000000"/>
              <w:left w:val="single" w:sz="4" w:space="0" w:color="000000"/>
              <w:bottom w:val="single" w:sz="4" w:space="0" w:color="000000"/>
              <w:right w:val="single" w:sz="4" w:space="0" w:color="000000"/>
            </w:tcBorders>
            <w:tcMar>
              <w:left w:w="0" w:type="dxa"/>
              <w:right w:w="0" w:type="dxa"/>
            </w:tcMar>
          </w:tcPr>
          <w:p w14:paraId="6CBBBA9E" w14:textId="77777777" w:rsidR="006C099D" w:rsidRPr="00F63FB6" w:rsidRDefault="00000000">
            <w:pPr>
              <w:autoSpaceDE w:val="0"/>
              <w:autoSpaceDN w:val="0"/>
              <w:spacing w:before="76" w:after="0" w:line="245" w:lineRule="auto"/>
              <w:ind w:left="72" w:right="2016"/>
              <w:rPr>
                <w:rFonts w:ascii="Times New Roman" w:hAnsi="Times New Roman" w:cs="Times New Roman"/>
              </w:rPr>
            </w:pPr>
            <w:r w:rsidRPr="00F63FB6">
              <w:rPr>
                <w:rFonts w:ascii="Times New Roman" w:eastAsia="Times New Roman" w:hAnsi="Times New Roman" w:cs="Times New Roman"/>
                <w:color w:val="000000"/>
                <w:w w:val="97"/>
                <w:sz w:val="16"/>
                <w:lang w:val="ru-RU"/>
              </w:rPr>
              <w:t xml:space="preserve">Наблюдение над значением слова. Активизация и расширение словарного запаса. </w:t>
            </w:r>
            <w:proofErr w:type="spellStart"/>
            <w:r w:rsidRPr="00F63FB6">
              <w:rPr>
                <w:rFonts w:ascii="Times New Roman" w:eastAsia="Times New Roman" w:hAnsi="Times New Roman" w:cs="Times New Roman"/>
                <w:color w:val="000000"/>
                <w:w w:val="97"/>
                <w:sz w:val="16"/>
              </w:rPr>
              <w:t>Включение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слов</w:t>
            </w:r>
            <w:proofErr w:type="spellEnd"/>
            <w:r w:rsidRPr="00F63FB6">
              <w:rPr>
                <w:rFonts w:ascii="Times New Roman" w:eastAsia="Times New Roman" w:hAnsi="Times New Roman" w:cs="Times New Roman"/>
                <w:color w:val="000000"/>
                <w:w w:val="97"/>
                <w:sz w:val="16"/>
              </w:rPr>
              <w:t xml:space="preserve"> в </w:t>
            </w:r>
            <w:proofErr w:type="spellStart"/>
            <w:r w:rsidRPr="00F63FB6">
              <w:rPr>
                <w:rFonts w:ascii="Times New Roman" w:eastAsia="Times New Roman" w:hAnsi="Times New Roman" w:cs="Times New Roman"/>
                <w:color w:val="000000"/>
                <w:w w:val="97"/>
                <w:sz w:val="16"/>
              </w:rPr>
              <w:t>предложение</w:t>
            </w:r>
            <w:proofErr w:type="spellEnd"/>
            <w:r w:rsidRPr="00F63FB6">
              <w:rPr>
                <w:rFonts w:ascii="Times New Roman" w:eastAsia="Times New Roman" w:hAnsi="Times New Roman" w:cs="Times New Roman"/>
                <w:color w:val="000000"/>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8F33422"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08" w:type="dxa"/>
            <w:tcBorders>
              <w:top w:val="single" w:sz="5" w:space="0" w:color="000000"/>
              <w:left w:val="single" w:sz="4" w:space="0" w:color="000000"/>
              <w:bottom w:val="single" w:sz="4" w:space="0" w:color="000000"/>
              <w:right w:val="single" w:sz="4" w:space="0" w:color="000000"/>
            </w:tcBorders>
            <w:tcMar>
              <w:left w:w="0" w:type="dxa"/>
              <w:right w:w="0" w:type="dxa"/>
            </w:tcMar>
          </w:tcPr>
          <w:p w14:paraId="252407F2"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25191AC"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3E4E6D9E"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37E8AA69"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490AA"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2.4.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E7165"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10CE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8D24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70DB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6C461"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549C9F19" w14:textId="77777777">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DE4A92"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Итого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по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разделу</w:t>
            </w:r>
            <w:proofErr w:type="spellEnd"/>
            <w:r w:rsidRPr="00F63FB6">
              <w:rPr>
                <w:rFonts w:ascii="Times New Roman" w:eastAsia="Times New Roman" w:hAnsi="Times New Roman" w:cs="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FA75F"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C24A361" w14:textId="77777777" w:rsidR="006C099D" w:rsidRPr="00F63FB6" w:rsidRDefault="006C099D">
            <w:pPr>
              <w:rPr>
                <w:rFonts w:ascii="Times New Roman" w:hAnsi="Times New Roman" w:cs="Times New Roman"/>
              </w:rPr>
            </w:pPr>
          </w:p>
        </w:tc>
      </w:tr>
      <w:tr w:rsidR="006C099D" w:rsidRPr="00F63FB6" w14:paraId="17E9C0F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7905A6D"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Раздел</w:t>
            </w:r>
            <w:proofErr w:type="spellEnd"/>
            <w:r w:rsidRPr="00F63FB6">
              <w:rPr>
                <w:rFonts w:ascii="Times New Roman" w:eastAsia="Times New Roman" w:hAnsi="Times New Roman" w:cs="Times New Roman"/>
                <w:color w:val="000000"/>
                <w:w w:val="97"/>
                <w:sz w:val="16"/>
              </w:rPr>
              <w:t xml:space="preserve"> 3. </w:t>
            </w:r>
            <w:proofErr w:type="spellStart"/>
            <w:r w:rsidRPr="00F63FB6">
              <w:rPr>
                <w:rFonts w:ascii="Times New Roman" w:eastAsia="Times New Roman" w:hAnsi="Times New Roman" w:cs="Times New Roman"/>
                <w:b/>
                <w:color w:val="000000"/>
                <w:w w:val="97"/>
                <w:sz w:val="16"/>
              </w:rPr>
              <w:t>Чтение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Графика</w:t>
            </w:r>
            <w:proofErr w:type="spellEnd"/>
            <w:r w:rsidRPr="00F63FB6">
              <w:rPr>
                <w:rFonts w:ascii="Times New Roman" w:eastAsia="Times New Roman" w:hAnsi="Times New Roman" w:cs="Times New Roman"/>
                <w:b/>
                <w:color w:val="000000"/>
                <w:w w:val="97"/>
                <w:sz w:val="16"/>
              </w:rPr>
              <w:t>.</w:t>
            </w:r>
          </w:p>
        </w:tc>
      </w:tr>
      <w:tr w:rsidR="006C099D" w:rsidRPr="00F63FB6" w14:paraId="30EB4BE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DAF5B"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D2328"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Формирование навыка слогового чтения (ориентация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A7AF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D245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8BF3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C14EB"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61F2125E"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C5A53"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207D5"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33C8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54807"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9179A"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B275E"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6495C900" w14:textId="77777777">
        <w:trPr>
          <w:trHeight w:hRule="exact" w:val="8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79C75"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9F519" w14:textId="77777777" w:rsidR="006C099D" w:rsidRPr="00F63FB6" w:rsidRDefault="00000000">
            <w:pPr>
              <w:autoSpaceDE w:val="0"/>
              <w:autoSpaceDN w:val="0"/>
              <w:spacing w:before="78" w:after="0" w:line="245" w:lineRule="auto"/>
              <w:ind w:left="72" w:right="864"/>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Осознанное чтение слов, словосочетаний, 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C633A"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762D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6AEF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3E931"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05274DB"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CFAC9"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DDF89"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Развитие осознанности и выразительности чтения на материале небольших 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587E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B696E"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889D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DA226"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bl>
    <w:p w14:paraId="4659C283" w14:textId="77777777" w:rsidR="006C099D" w:rsidRPr="00F63FB6" w:rsidRDefault="006C099D">
      <w:pPr>
        <w:autoSpaceDE w:val="0"/>
        <w:autoSpaceDN w:val="0"/>
        <w:spacing w:after="0" w:line="14" w:lineRule="exact"/>
        <w:rPr>
          <w:rFonts w:ascii="Times New Roman" w:hAnsi="Times New Roman" w:cs="Times New Roman"/>
        </w:rPr>
      </w:pPr>
    </w:p>
    <w:p w14:paraId="7C87E3F8" w14:textId="77777777" w:rsidR="006C099D" w:rsidRPr="00F63FB6" w:rsidRDefault="006C099D">
      <w:pPr>
        <w:rPr>
          <w:rFonts w:ascii="Times New Roman" w:hAnsi="Times New Roman" w:cs="Times New Roman"/>
        </w:rPr>
        <w:sectPr w:rsidR="006C099D" w:rsidRPr="00F63FB6">
          <w:pgSz w:w="16840" w:h="11900"/>
          <w:pgMar w:top="282" w:right="640" w:bottom="454" w:left="666" w:header="720" w:footer="720" w:gutter="0"/>
          <w:cols w:space="720" w:equalWidth="0">
            <w:col w:w="15534" w:space="0"/>
          </w:cols>
          <w:docGrid w:linePitch="360"/>
        </w:sectPr>
      </w:pPr>
    </w:p>
    <w:p w14:paraId="04418CC5" w14:textId="77777777" w:rsidR="006C099D" w:rsidRPr="00F63FB6" w:rsidRDefault="006C099D">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8766"/>
        <w:gridCol w:w="528"/>
        <w:gridCol w:w="1308"/>
        <w:gridCol w:w="1346"/>
        <w:gridCol w:w="3086"/>
      </w:tblGrid>
      <w:tr w:rsidR="006C099D" w:rsidRPr="00F63FB6" w14:paraId="6DB2D824"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215CA"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AD75F"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Знакомство с 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5546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45EE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A333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C8B25"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360BF112"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AC4C8"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3.6.</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BEF1D"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Орфографическое чтение (проговаривание) как 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13029"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1673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280E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7ED6B"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4E6B4081"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C1928"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3.7.</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DD04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lang w:val="ru-RU"/>
              </w:rPr>
              <w:t xml:space="preserve">Звук и буква. Буква как знак звука. </w:t>
            </w:r>
            <w:proofErr w:type="spellStart"/>
            <w:r w:rsidRPr="00F63FB6">
              <w:rPr>
                <w:rFonts w:ascii="Times New Roman" w:eastAsia="Times New Roman" w:hAnsi="Times New Roman" w:cs="Times New Roman"/>
                <w:color w:val="000000"/>
                <w:w w:val="97"/>
                <w:sz w:val="16"/>
              </w:rPr>
              <w:t>Различение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звука</w:t>
            </w:r>
            <w:proofErr w:type="spellEnd"/>
            <w:r w:rsidRPr="00F63FB6">
              <w:rPr>
                <w:rFonts w:ascii="Times New Roman" w:eastAsia="Times New Roman" w:hAnsi="Times New Roman" w:cs="Times New Roman"/>
                <w:color w:val="000000"/>
                <w:w w:val="97"/>
                <w:sz w:val="16"/>
              </w:rPr>
              <w:t xml:space="preserve"> и </w:t>
            </w:r>
            <w:proofErr w:type="spellStart"/>
            <w:r w:rsidRPr="00F63FB6">
              <w:rPr>
                <w:rFonts w:ascii="Times New Roman" w:eastAsia="Times New Roman" w:hAnsi="Times New Roman" w:cs="Times New Roman"/>
                <w:color w:val="000000"/>
                <w:w w:val="97"/>
                <w:sz w:val="16"/>
              </w:rPr>
              <w:t>буквы</w:t>
            </w:r>
            <w:proofErr w:type="spellEnd"/>
            <w:r w:rsidRPr="00F63FB6">
              <w:rPr>
                <w:rFonts w:ascii="Times New Roman" w:eastAsia="Times New Roman" w:hAnsi="Times New Roman" w:cs="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CD95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BA8E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B001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EE384"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F6B7C6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670F4"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3.8.</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7FD2F"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Буквы, обозначающие гласные звуки. Буквы, 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8C4E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76B3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858B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078EB"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802801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05B9F"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3.9.</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7EBA8"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86079"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9F6FE"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563D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3E26F"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6E701067"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7A115"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3.10.</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B701A"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Буквы гласных как показатель твёрдости — 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88E9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39F2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CB87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E64DB"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593D3339"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2405E"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C4738" w14:textId="77777777" w:rsidR="006C099D" w:rsidRPr="00F63FB6" w:rsidRDefault="00000000">
            <w:pPr>
              <w:autoSpaceDE w:val="0"/>
              <w:autoSpaceDN w:val="0"/>
              <w:spacing w:before="78" w:after="0" w:line="245" w:lineRule="auto"/>
              <w:ind w:left="72" w:right="576"/>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4E67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B3D9F"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7F267"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B13A4"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0B13274"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2F7D6"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A9652"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 xml:space="preserve">Функции букв </w:t>
            </w:r>
            <w:r w:rsidRPr="00F63FB6">
              <w:rPr>
                <w:rFonts w:ascii="Times New Roman" w:eastAsia="Times New Roman" w:hAnsi="Times New Roman" w:cs="Times New Roman"/>
                <w:b/>
                <w:color w:val="000000"/>
                <w:w w:val="97"/>
                <w:sz w:val="16"/>
                <w:lang w:val="ru-RU"/>
              </w:rPr>
              <w:t>е, ё, ю, я</w:t>
            </w:r>
            <w:r w:rsidRPr="00F63FB6">
              <w:rPr>
                <w:rFonts w:ascii="Times New Roman" w:eastAsia="Times New Roman" w:hAnsi="Times New Roman" w:cs="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5AFD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896A9"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8C86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C1C29"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6E8419B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952A5"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48139" w14:textId="77777777" w:rsidR="006C099D" w:rsidRPr="00F63FB6" w:rsidRDefault="00000000">
            <w:pPr>
              <w:autoSpaceDE w:val="0"/>
              <w:autoSpaceDN w:val="0"/>
              <w:spacing w:before="76" w:after="0" w:line="245"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lang w:val="ru-RU"/>
              </w:rPr>
              <w:t xml:space="preserve">Мягкий знак как показатель мягкости </w:t>
            </w:r>
            <w:proofErr w:type="spellStart"/>
            <w:r w:rsidRPr="00F63FB6">
              <w:rPr>
                <w:rFonts w:ascii="Times New Roman" w:eastAsia="Times New Roman" w:hAnsi="Times New Roman" w:cs="Times New Roman"/>
                <w:color w:val="000000"/>
                <w:w w:val="97"/>
                <w:sz w:val="16"/>
                <w:lang w:val="ru-RU"/>
              </w:rPr>
              <w:t>предшест</w:t>
            </w:r>
            <w:proofErr w:type="spellEnd"/>
            <w:r w:rsidRPr="00F63FB6">
              <w:rPr>
                <w:rFonts w:ascii="Times New Roman" w:eastAsia="Times New Roman" w:hAnsi="Times New Roman" w:cs="Times New Roman"/>
                <w:color w:val="000000"/>
                <w:w w:val="97"/>
                <w:sz w:val="16"/>
                <w:lang w:val="ru-RU"/>
              </w:rPr>
              <w:t>​</w:t>
            </w:r>
            <w:proofErr w:type="spellStart"/>
            <w:r w:rsidRPr="00F63FB6">
              <w:rPr>
                <w:rFonts w:ascii="Times New Roman" w:eastAsia="Times New Roman" w:hAnsi="Times New Roman" w:cs="Times New Roman"/>
                <w:color w:val="000000"/>
                <w:w w:val="97"/>
                <w:sz w:val="16"/>
                <w:lang w:val="ru-RU"/>
              </w:rPr>
              <w:t>вующего</w:t>
            </w:r>
            <w:proofErr w:type="spellEnd"/>
            <w:r w:rsidRPr="00F63FB6">
              <w:rPr>
                <w:rFonts w:ascii="Times New Roman" w:eastAsia="Times New Roman" w:hAnsi="Times New Roman" w:cs="Times New Roman"/>
                <w:color w:val="000000"/>
                <w:w w:val="97"/>
                <w:sz w:val="16"/>
                <w:lang w:val="ru-RU"/>
              </w:rPr>
              <w:t xml:space="preserve"> согласного звука в конце слова. </w:t>
            </w:r>
            <w:proofErr w:type="spellStart"/>
            <w:r w:rsidRPr="00F63FB6">
              <w:rPr>
                <w:rFonts w:ascii="Times New Roman" w:eastAsia="Times New Roman" w:hAnsi="Times New Roman" w:cs="Times New Roman"/>
                <w:color w:val="000000"/>
                <w:w w:val="97"/>
                <w:sz w:val="16"/>
              </w:rPr>
              <w:t>Разные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способы</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обозначения</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буквами</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звука</w:t>
            </w:r>
            <w:proofErr w:type="spellEnd"/>
            <w:r w:rsidRPr="00F63FB6">
              <w:rPr>
                <w:rFonts w:ascii="Times New Roman" w:eastAsia="Times New Roman" w:hAnsi="Times New Roman" w:cs="Times New Roman"/>
                <w:color w:val="000000"/>
                <w:w w:val="97"/>
                <w:sz w:val="16"/>
              </w:rPr>
              <w:t xml:space="preserve">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E362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07D3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F809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40441"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C398B13"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A5A3D"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4C62E"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 xml:space="preserve">Функция букв </w:t>
            </w:r>
            <w:r w:rsidRPr="00F63FB6">
              <w:rPr>
                <w:rFonts w:ascii="Times New Roman" w:eastAsia="Times New Roman" w:hAnsi="Times New Roman" w:cs="Times New Roman"/>
                <w:b/>
                <w:color w:val="000000"/>
                <w:w w:val="97"/>
                <w:sz w:val="16"/>
                <w:lang w:val="ru-RU"/>
              </w:rPr>
              <w:t>ь</w:t>
            </w:r>
            <w:r w:rsidRPr="00F63FB6">
              <w:rPr>
                <w:rFonts w:ascii="Times New Roman" w:eastAsia="Times New Roman" w:hAnsi="Times New Roman" w:cs="Times New Roman"/>
                <w:color w:val="000000"/>
                <w:w w:val="97"/>
                <w:sz w:val="16"/>
                <w:lang w:val="ru-RU"/>
              </w:rPr>
              <w:t xml:space="preserve"> и </w:t>
            </w:r>
            <w:r w:rsidRPr="00F63FB6">
              <w:rPr>
                <w:rFonts w:ascii="Times New Roman" w:eastAsia="Times New Roman" w:hAnsi="Times New Roman" w:cs="Times New Roman"/>
                <w:b/>
                <w:color w:val="000000"/>
                <w:w w:val="97"/>
                <w:sz w:val="16"/>
                <w:lang w:val="ru-RU"/>
              </w:rPr>
              <w:t>ъ</w:t>
            </w:r>
            <w:r w:rsidRPr="00F63FB6">
              <w:rPr>
                <w:rFonts w:ascii="Times New Roman" w:eastAsia="Times New Roman" w:hAnsi="Times New Roman" w:cs="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39B6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D2C8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167B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3E3DD" w14:textId="77777777" w:rsidR="006C099D" w:rsidRPr="00F63FB6" w:rsidRDefault="00000000">
            <w:pPr>
              <w:autoSpaceDE w:val="0"/>
              <w:autoSpaceDN w:val="0"/>
              <w:spacing w:before="76"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71C81F5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9200E"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3.15.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FB638"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Знакомство с русским алфавитом как 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E42D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7B47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2D1B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4DBFC" w14:textId="77777777" w:rsidR="006C099D" w:rsidRPr="00F63FB6" w:rsidRDefault="00000000">
            <w:pPr>
              <w:autoSpaceDE w:val="0"/>
              <w:autoSpaceDN w:val="0"/>
              <w:spacing w:before="78" w:after="0" w:line="372" w:lineRule="auto"/>
              <w:ind w:left="72" w:right="144"/>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https://resh.edu.ru/subject/32/1/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https://www.yaklass.ru/p/obuchenie-gramote</w:t>
            </w:r>
          </w:p>
        </w:tc>
      </w:tr>
      <w:tr w:rsidR="006C099D" w:rsidRPr="00F63FB6" w14:paraId="1329FE52" w14:textId="77777777">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677A24"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Итого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по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разделу</w:t>
            </w:r>
            <w:proofErr w:type="spellEnd"/>
            <w:r w:rsidRPr="00F63FB6">
              <w:rPr>
                <w:rFonts w:ascii="Times New Roman" w:eastAsia="Times New Roman" w:hAnsi="Times New Roman" w:cs="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584A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70</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D7DEE40" w14:textId="77777777" w:rsidR="006C099D" w:rsidRPr="00F63FB6" w:rsidRDefault="006C099D">
            <w:pPr>
              <w:rPr>
                <w:rFonts w:ascii="Times New Roman" w:hAnsi="Times New Roman" w:cs="Times New Roman"/>
              </w:rPr>
            </w:pPr>
          </w:p>
        </w:tc>
      </w:tr>
      <w:tr w:rsidR="006C099D" w:rsidRPr="00F63FB6" w14:paraId="37C712E9" w14:textId="77777777">
        <w:trPr>
          <w:trHeight w:hRule="exact" w:val="350"/>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4D0E470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b/>
                <w:color w:val="000000"/>
                <w:w w:val="97"/>
                <w:sz w:val="16"/>
              </w:rPr>
              <w:t>СИСТЕМАТИЧЕСКИЙ КУРС</w:t>
            </w:r>
          </w:p>
        </w:tc>
      </w:tr>
      <w:tr w:rsidR="006C099D" w:rsidRPr="00F63FB6" w14:paraId="375BD69A"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B2D3FCC" w14:textId="77777777" w:rsidR="006C099D" w:rsidRPr="00F63FB6" w:rsidRDefault="00000000">
            <w:pPr>
              <w:autoSpaceDE w:val="0"/>
              <w:autoSpaceDN w:val="0"/>
              <w:spacing w:before="74"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8766" w:type="dxa"/>
            <w:tcBorders>
              <w:top w:val="single" w:sz="5" w:space="0" w:color="000000"/>
              <w:left w:val="single" w:sz="4" w:space="0" w:color="000000"/>
              <w:bottom w:val="single" w:sz="4" w:space="0" w:color="000000"/>
              <w:right w:val="single" w:sz="4" w:space="0" w:color="000000"/>
            </w:tcBorders>
            <w:tcMar>
              <w:left w:w="0" w:type="dxa"/>
              <w:right w:w="0" w:type="dxa"/>
            </w:tcMar>
          </w:tcPr>
          <w:p w14:paraId="41F55611" w14:textId="77777777" w:rsidR="006C099D" w:rsidRPr="00F63FB6" w:rsidRDefault="00000000">
            <w:pPr>
              <w:autoSpaceDE w:val="0"/>
              <w:autoSpaceDN w:val="0"/>
              <w:spacing w:before="74"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Сказка народная (фольклорная) и литературная (авторская)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BF3A5CF"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308" w:type="dxa"/>
            <w:tcBorders>
              <w:top w:val="single" w:sz="5" w:space="0" w:color="000000"/>
              <w:left w:val="single" w:sz="4" w:space="0" w:color="000000"/>
              <w:bottom w:val="single" w:sz="4" w:space="0" w:color="000000"/>
              <w:right w:val="single" w:sz="4" w:space="0" w:color="000000"/>
            </w:tcBorders>
            <w:tcMar>
              <w:left w:w="0" w:type="dxa"/>
              <w:right w:w="0" w:type="dxa"/>
            </w:tcMar>
          </w:tcPr>
          <w:p w14:paraId="4D2CFC05"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5" w:space="0" w:color="000000"/>
              <w:left w:val="single" w:sz="4" w:space="0" w:color="000000"/>
              <w:bottom w:val="single" w:sz="4" w:space="0" w:color="000000"/>
              <w:right w:val="single" w:sz="4" w:space="0" w:color="000000"/>
            </w:tcBorders>
            <w:tcMar>
              <w:left w:w="0" w:type="dxa"/>
              <w:right w:w="0" w:type="dxa"/>
            </w:tcMar>
          </w:tcPr>
          <w:p w14:paraId="51CD358A"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3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488BD449"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5229366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4A2DE"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8FF15"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E99B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9</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B5666"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E4FF6"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E601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4748190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83A40"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F6B43"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Произведения</w:t>
            </w:r>
            <w:proofErr w:type="spellEnd"/>
            <w:r w:rsidRPr="00F63FB6">
              <w:rPr>
                <w:rFonts w:ascii="Times New Roman" w:eastAsia="Times New Roman" w:hAnsi="Times New Roman" w:cs="Times New Roman"/>
                <w:color w:val="000000"/>
                <w:w w:val="97"/>
                <w:sz w:val="16"/>
              </w:rPr>
              <w:t xml:space="preserve"> о </w:t>
            </w:r>
            <w:proofErr w:type="spellStart"/>
            <w:r w:rsidRPr="00F63FB6">
              <w:rPr>
                <w:rFonts w:ascii="Times New Roman" w:eastAsia="Times New Roman" w:hAnsi="Times New Roman" w:cs="Times New Roman"/>
                <w:color w:val="000000"/>
                <w:w w:val="97"/>
                <w:sz w:val="16"/>
              </w:rPr>
              <w:t>родной</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природе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2C42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BEBB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E229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10E2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4939AE3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5D460"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139BE"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Устное народное творчество —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12A2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BFFC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1344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ED18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7707AE14"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D6353"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83DD7"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9676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FBAE5"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1C80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43A9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bl>
    <w:p w14:paraId="7CAE3A8F" w14:textId="77777777" w:rsidR="006C099D" w:rsidRPr="00F63FB6" w:rsidRDefault="006C099D">
      <w:pPr>
        <w:autoSpaceDE w:val="0"/>
        <w:autoSpaceDN w:val="0"/>
        <w:spacing w:after="0" w:line="14" w:lineRule="exact"/>
        <w:rPr>
          <w:rFonts w:ascii="Times New Roman" w:hAnsi="Times New Roman" w:cs="Times New Roman"/>
        </w:rPr>
      </w:pPr>
    </w:p>
    <w:p w14:paraId="4309858C" w14:textId="77777777" w:rsidR="006C099D" w:rsidRPr="00F63FB6" w:rsidRDefault="006C099D">
      <w:pPr>
        <w:rPr>
          <w:rFonts w:ascii="Times New Roman" w:hAnsi="Times New Roman" w:cs="Times New Roman"/>
        </w:rPr>
        <w:sectPr w:rsidR="006C099D" w:rsidRPr="00F63FB6">
          <w:pgSz w:w="16840" w:h="11900"/>
          <w:pgMar w:top="284" w:right="640" w:bottom="412" w:left="666" w:header="720" w:footer="720" w:gutter="0"/>
          <w:cols w:space="720" w:equalWidth="0">
            <w:col w:w="15534" w:space="0"/>
          </w:cols>
          <w:docGrid w:linePitch="360"/>
        </w:sectPr>
      </w:pPr>
    </w:p>
    <w:p w14:paraId="5F55209A" w14:textId="77777777" w:rsidR="006C099D" w:rsidRPr="00F63FB6" w:rsidRDefault="006C099D">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8766"/>
        <w:gridCol w:w="528"/>
        <w:gridCol w:w="1308"/>
        <w:gridCol w:w="1346"/>
        <w:gridCol w:w="3086"/>
      </w:tblGrid>
      <w:tr w:rsidR="006C099D" w:rsidRPr="00F63FB6" w14:paraId="06E4936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09E7E"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D2CDA"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Произведения</w:t>
            </w:r>
            <w:proofErr w:type="spellEnd"/>
            <w:r w:rsidRPr="00F63FB6">
              <w:rPr>
                <w:rFonts w:ascii="Times New Roman" w:eastAsia="Times New Roman" w:hAnsi="Times New Roman" w:cs="Times New Roman"/>
                <w:color w:val="000000"/>
                <w:w w:val="97"/>
                <w:sz w:val="16"/>
              </w:rPr>
              <w:t xml:space="preserve"> о </w:t>
            </w:r>
            <w:proofErr w:type="spellStart"/>
            <w:r w:rsidRPr="00F63FB6">
              <w:rPr>
                <w:rFonts w:ascii="Times New Roman" w:eastAsia="Times New Roman" w:hAnsi="Times New Roman" w:cs="Times New Roman"/>
                <w:color w:val="000000"/>
                <w:w w:val="97"/>
                <w:sz w:val="16"/>
              </w:rPr>
              <w:t>маме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E824F"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3</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E5B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F8A1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11C39"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5037885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7579F"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1.7.</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91EA3"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9560A"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69D2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844C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43F9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7BB3B1D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79786"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CE8E9"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02EF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6074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30BD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8E12F"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https://resh.edu.ru/subject/32/1/</w:t>
            </w:r>
          </w:p>
        </w:tc>
      </w:tr>
      <w:tr w:rsidR="006C099D" w:rsidRPr="00F63FB6" w14:paraId="787A4038" w14:textId="77777777">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BBA422"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Итого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по</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разделу</w:t>
            </w:r>
            <w:proofErr w:type="spellEnd"/>
            <w:r w:rsidRPr="00F63FB6">
              <w:rPr>
                <w:rFonts w:ascii="Times New Roman" w:eastAsia="Times New Roman" w:hAnsi="Times New Roman" w:cs="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48A6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40</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18DD03B" w14:textId="77777777" w:rsidR="006C099D" w:rsidRPr="00F63FB6" w:rsidRDefault="006C099D">
            <w:pPr>
              <w:rPr>
                <w:rFonts w:ascii="Times New Roman" w:hAnsi="Times New Roman" w:cs="Times New Roman"/>
              </w:rPr>
            </w:pPr>
          </w:p>
        </w:tc>
      </w:tr>
      <w:tr w:rsidR="006C099D" w:rsidRPr="00F63FB6" w14:paraId="2B5AFBAF" w14:textId="77777777">
        <w:trPr>
          <w:trHeight w:hRule="exact" w:val="348"/>
        </w:trPr>
        <w:tc>
          <w:tcPr>
            <w:tcW w:w="92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4FEADEB"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Резервное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время</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962B05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574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1A14CF22" w14:textId="77777777" w:rsidR="006C099D" w:rsidRPr="00F63FB6" w:rsidRDefault="006C099D">
            <w:pPr>
              <w:rPr>
                <w:rFonts w:ascii="Times New Roman" w:hAnsi="Times New Roman" w:cs="Times New Roman"/>
              </w:rPr>
            </w:pPr>
          </w:p>
        </w:tc>
      </w:tr>
      <w:tr w:rsidR="006C099D" w:rsidRPr="00F63FB6" w14:paraId="797EA475" w14:textId="77777777">
        <w:trPr>
          <w:trHeight w:hRule="exact" w:val="350"/>
        </w:trPr>
        <w:tc>
          <w:tcPr>
            <w:tcW w:w="92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5C76221E" w14:textId="77777777" w:rsidR="006C099D" w:rsidRPr="00F63FB6" w:rsidRDefault="00000000">
            <w:pPr>
              <w:autoSpaceDE w:val="0"/>
              <w:autoSpaceDN w:val="0"/>
              <w:spacing w:before="76"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B07C5EB"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132</w:t>
            </w:r>
          </w:p>
        </w:tc>
        <w:tc>
          <w:tcPr>
            <w:tcW w:w="1308" w:type="dxa"/>
            <w:tcBorders>
              <w:top w:val="single" w:sz="5" w:space="0" w:color="000000"/>
              <w:left w:val="single" w:sz="4" w:space="0" w:color="000000"/>
              <w:bottom w:val="single" w:sz="4" w:space="0" w:color="000000"/>
              <w:right w:val="single" w:sz="4" w:space="0" w:color="000000"/>
            </w:tcBorders>
            <w:tcMar>
              <w:left w:w="0" w:type="dxa"/>
              <w:right w:w="0" w:type="dxa"/>
            </w:tcMar>
          </w:tcPr>
          <w:p w14:paraId="3440AD3A"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346" w:type="dxa"/>
            <w:tcBorders>
              <w:top w:val="single" w:sz="5" w:space="0" w:color="000000"/>
              <w:left w:val="single" w:sz="4" w:space="0" w:color="000000"/>
              <w:bottom w:val="single" w:sz="4" w:space="0" w:color="000000"/>
              <w:right w:val="single" w:sz="4" w:space="0" w:color="000000"/>
            </w:tcBorders>
            <w:tcMar>
              <w:left w:w="0" w:type="dxa"/>
              <w:right w:w="0" w:type="dxa"/>
            </w:tcMar>
          </w:tcPr>
          <w:p w14:paraId="30425048"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19</w:t>
            </w:r>
          </w:p>
        </w:tc>
        <w:tc>
          <w:tcPr>
            <w:tcW w:w="3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7B0E9532" w14:textId="77777777" w:rsidR="006C099D" w:rsidRPr="00F63FB6" w:rsidRDefault="006C099D">
            <w:pPr>
              <w:rPr>
                <w:rFonts w:ascii="Times New Roman" w:hAnsi="Times New Roman" w:cs="Times New Roman"/>
              </w:rPr>
            </w:pPr>
          </w:p>
        </w:tc>
      </w:tr>
    </w:tbl>
    <w:p w14:paraId="0A78221B" w14:textId="77777777" w:rsidR="006C099D" w:rsidRPr="00F63FB6" w:rsidRDefault="00000000">
      <w:pPr>
        <w:autoSpaceDE w:val="0"/>
        <w:autoSpaceDN w:val="0"/>
        <w:spacing w:before="186" w:after="94" w:line="233" w:lineRule="auto"/>
        <w:rPr>
          <w:rFonts w:ascii="Times New Roman" w:hAnsi="Times New Roman" w:cs="Times New Roman"/>
        </w:rPr>
      </w:pPr>
      <w:r w:rsidRPr="00F63FB6">
        <w:rPr>
          <w:rFonts w:ascii="Times New Roman" w:eastAsia="Times New Roman" w:hAnsi="Times New Roman" w:cs="Times New Roman"/>
          <w:b/>
          <w:color w:val="000000"/>
          <w:sz w:val="18"/>
        </w:rPr>
        <w:t>2 КЛАСС</w:t>
      </w:r>
    </w:p>
    <w:tbl>
      <w:tblPr>
        <w:tblW w:w="0" w:type="auto"/>
        <w:tblInd w:w="6" w:type="dxa"/>
        <w:tblLayout w:type="fixed"/>
        <w:tblLook w:val="04A0" w:firstRow="1" w:lastRow="0" w:firstColumn="1" w:lastColumn="0" w:noHBand="0" w:noVBand="1"/>
      </w:tblPr>
      <w:tblGrid>
        <w:gridCol w:w="492"/>
        <w:gridCol w:w="6484"/>
        <w:gridCol w:w="564"/>
        <w:gridCol w:w="1766"/>
        <w:gridCol w:w="1812"/>
        <w:gridCol w:w="4384"/>
      </w:tblGrid>
      <w:tr w:rsidR="006C099D" w:rsidRPr="00F63FB6" w14:paraId="1F0D1D35" w14:textId="77777777">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DC11431" w14:textId="77777777" w:rsidR="006C099D" w:rsidRPr="00F63FB6" w:rsidRDefault="00000000">
            <w:pPr>
              <w:autoSpaceDE w:val="0"/>
              <w:autoSpaceDN w:val="0"/>
              <w:spacing w:before="76" w:after="0" w:line="245" w:lineRule="auto"/>
              <w:ind w:right="144"/>
              <w:jc w:val="center"/>
              <w:rPr>
                <w:rFonts w:ascii="Times New Roman" w:hAnsi="Times New Roman" w:cs="Times New Roman"/>
              </w:rPr>
            </w:pPr>
            <w:r w:rsidRPr="00F63FB6">
              <w:rPr>
                <w:rFonts w:ascii="Times New Roman" w:eastAsia="Times New Roman" w:hAnsi="Times New Roman" w:cs="Times New Roman"/>
                <w:b/>
                <w:color w:val="000000"/>
                <w:w w:val="97"/>
                <w:sz w:val="16"/>
              </w:rPr>
              <w:t>№</w:t>
            </w:r>
            <w:r w:rsidRPr="00F63FB6">
              <w:rPr>
                <w:rFonts w:ascii="Times New Roman" w:hAnsi="Times New Roman" w:cs="Times New Roman"/>
              </w:rPr>
              <w:br/>
            </w:r>
            <w:r w:rsidRPr="00F63FB6">
              <w:rPr>
                <w:rFonts w:ascii="Times New Roman" w:eastAsia="Times New Roman" w:hAnsi="Times New Roman" w:cs="Times New Roman"/>
                <w:b/>
                <w:color w:val="000000"/>
                <w:w w:val="97"/>
                <w:sz w:val="16"/>
              </w:rPr>
              <w:t>п/п</w:t>
            </w:r>
          </w:p>
        </w:tc>
        <w:tc>
          <w:tcPr>
            <w:tcW w:w="6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3305FFD"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Наименование разделов и тем программы</w:t>
            </w:r>
          </w:p>
        </w:tc>
        <w:tc>
          <w:tcPr>
            <w:tcW w:w="414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DF2BA0"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Количество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часов</w:t>
            </w:r>
            <w:proofErr w:type="spellEnd"/>
          </w:p>
        </w:tc>
        <w:tc>
          <w:tcPr>
            <w:tcW w:w="4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999743D"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Электронные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цифровые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образовательные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ресурсы</w:t>
            </w:r>
            <w:proofErr w:type="spellEnd"/>
          </w:p>
        </w:tc>
      </w:tr>
      <w:tr w:rsidR="006C099D" w:rsidRPr="00F63FB6" w14:paraId="2F96BC54"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552633F3" w14:textId="77777777" w:rsidR="006C099D" w:rsidRPr="00F63FB6" w:rsidRDefault="006C099D">
            <w:pPr>
              <w:rPr>
                <w:rFonts w:ascii="Times New Roman" w:hAnsi="Times New Roman"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14:paraId="35A3C5DF" w14:textId="77777777" w:rsidR="006C099D" w:rsidRPr="00F63FB6" w:rsidRDefault="006C099D">
            <w:pPr>
              <w:rPr>
                <w:rFonts w:ascii="Times New Roman" w:hAnsi="Times New Roman" w:cs="Times New Roman"/>
              </w:rPr>
            </w:pP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AD89F" w14:textId="77777777" w:rsidR="006C099D" w:rsidRPr="00F63FB6" w:rsidRDefault="00000000">
            <w:pPr>
              <w:autoSpaceDE w:val="0"/>
              <w:autoSpaceDN w:val="0"/>
              <w:spacing w:before="76" w:after="0" w:line="233" w:lineRule="auto"/>
              <w:jc w:val="center"/>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всего</w:t>
            </w:r>
            <w:proofErr w:type="spellEnd"/>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53915"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контрольные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BB4FE"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практические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2589" w:type="dxa"/>
            <w:vMerge/>
            <w:tcBorders>
              <w:top w:val="single" w:sz="4" w:space="0" w:color="000000"/>
              <w:left w:val="single" w:sz="4" w:space="0" w:color="000000"/>
              <w:bottom w:val="single" w:sz="4" w:space="0" w:color="000000"/>
              <w:right w:val="single" w:sz="4" w:space="0" w:color="000000"/>
            </w:tcBorders>
          </w:tcPr>
          <w:p w14:paraId="448B505C" w14:textId="77777777" w:rsidR="006C099D" w:rsidRPr="00F63FB6" w:rsidRDefault="006C099D">
            <w:pPr>
              <w:rPr>
                <w:rFonts w:ascii="Times New Roman" w:hAnsi="Times New Roman" w:cs="Times New Roman"/>
              </w:rPr>
            </w:pPr>
          </w:p>
        </w:tc>
      </w:tr>
      <w:tr w:rsidR="006C099D" w:rsidRPr="00F63FB6" w14:paraId="19874A9A"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3B35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4D04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b/>
                <w:color w:val="000000"/>
                <w:w w:val="97"/>
                <w:sz w:val="16"/>
              </w:rPr>
              <w:t xml:space="preserve">О </w:t>
            </w:r>
            <w:proofErr w:type="spellStart"/>
            <w:r w:rsidRPr="00F63FB6">
              <w:rPr>
                <w:rFonts w:ascii="Times New Roman" w:eastAsia="Times New Roman" w:hAnsi="Times New Roman" w:cs="Times New Roman"/>
                <w:b/>
                <w:color w:val="000000"/>
                <w:w w:val="97"/>
                <w:sz w:val="16"/>
              </w:rPr>
              <w:t>нашей</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Родине</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5FC7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2690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4BDB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CC7A"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7AF5CF28"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5A72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B29C9"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Фольклор</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устное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народное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творчество</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E5F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884A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4D6C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146CC"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791EB61D" w14:textId="77777777">
        <w:trPr>
          <w:trHeight w:hRule="exact" w:val="7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239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68390"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Звуки и краски родной природы в разные времена года (осень)</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1F7E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8</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FB1B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22CE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23958"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6289E01E"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D6BE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1.4.</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0353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b/>
                <w:color w:val="000000"/>
                <w:w w:val="97"/>
                <w:sz w:val="16"/>
              </w:rPr>
              <w:t xml:space="preserve">О </w:t>
            </w:r>
            <w:proofErr w:type="spellStart"/>
            <w:r w:rsidRPr="00F63FB6">
              <w:rPr>
                <w:rFonts w:ascii="Times New Roman" w:eastAsia="Times New Roman" w:hAnsi="Times New Roman" w:cs="Times New Roman"/>
                <w:b/>
                <w:color w:val="000000"/>
                <w:w w:val="97"/>
                <w:sz w:val="16"/>
              </w:rPr>
              <w:t>детях</w:t>
            </w:r>
            <w:proofErr w:type="spellEnd"/>
            <w:r w:rsidRPr="00F63FB6">
              <w:rPr>
                <w:rFonts w:ascii="Times New Roman" w:eastAsia="Times New Roman" w:hAnsi="Times New Roman" w:cs="Times New Roman"/>
                <w:b/>
                <w:color w:val="000000"/>
                <w:w w:val="97"/>
                <w:sz w:val="16"/>
              </w:rPr>
              <w:t xml:space="preserve"> и </w:t>
            </w:r>
            <w:proofErr w:type="spellStart"/>
            <w:r w:rsidRPr="00F63FB6">
              <w:rPr>
                <w:rFonts w:ascii="Times New Roman" w:eastAsia="Times New Roman" w:hAnsi="Times New Roman" w:cs="Times New Roman"/>
                <w:b/>
                <w:color w:val="000000"/>
                <w:w w:val="97"/>
                <w:sz w:val="16"/>
              </w:rPr>
              <w:t>дружбе</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715D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E9BA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6EDE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17748"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377B4B2C"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7CC5E"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1.5.</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81A73"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Мир</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сказок</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B819F"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8946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296A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B4178"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59D09D8C"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FA1C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D9A51"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Звуки и краски родной природы в разные времена года (зима)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6058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E8EF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F76C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D144C"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28739701"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8D9F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1.7.</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E342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b/>
                <w:color w:val="000000"/>
                <w:w w:val="97"/>
                <w:sz w:val="16"/>
              </w:rPr>
              <w:t xml:space="preserve">О </w:t>
            </w:r>
            <w:proofErr w:type="spellStart"/>
            <w:r w:rsidRPr="00F63FB6">
              <w:rPr>
                <w:rFonts w:ascii="Times New Roman" w:eastAsia="Times New Roman" w:hAnsi="Times New Roman" w:cs="Times New Roman"/>
                <w:b/>
                <w:color w:val="000000"/>
                <w:w w:val="97"/>
                <w:sz w:val="16"/>
              </w:rPr>
              <w:t>братьях</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наших</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меньших</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416E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EBDF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A426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19667"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4C1EB8B6" w14:textId="77777777">
        <w:trPr>
          <w:trHeight w:hRule="exact" w:val="83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4D3E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3581C"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Звуки и краски родной природы в разные времена года (весна и лето)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7ED6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A9FD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1FF4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A0A6D"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00E4030C"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0F209"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1.9.</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22DE5"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О наших близких, о семье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76FE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BBB5F"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FDA9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0C937"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759E9269" w14:textId="77777777">
        <w:trPr>
          <w:trHeight w:hRule="exact" w:val="7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5A273"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1.10.</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5ED5E"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Зарубежная</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литература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0216A"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EB96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C3CE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832B7"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bl>
    <w:p w14:paraId="5F63B0C4" w14:textId="77777777" w:rsidR="006C099D" w:rsidRPr="00F63FB6" w:rsidRDefault="006C099D">
      <w:pPr>
        <w:autoSpaceDE w:val="0"/>
        <w:autoSpaceDN w:val="0"/>
        <w:spacing w:after="0" w:line="14" w:lineRule="exact"/>
        <w:rPr>
          <w:rFonts w:ascii="Times New Roman" w:hAnsi="Times New Roman" w:cs="Times New Roman"/>
        </w:rPr>
      </w:pPr>
    </w:p>
    <w:p w14:paraId="0E813B54" w14:textId="77777777" w:rsidR="006C099D" w:rsidRPr="00F63FB6" w:rsidRDefault="006C099D">
      <w:pPr>
        <w:rPr>
          <w:rFonts w:ascii="Times New Roman" w:hAnsi="Times New Roman" w:cs="Times New Roman"/>
        </w:rPr>
        <w:sectPr w:rsidR="006C099D" w:rsidRPr="00F63FB6">
          <w:pgSz w:w="16840" w:h="11900"/>
          <w:pgMar w:top="284" w:right="640" w:bottom="310" w:left="666" w:header="720" w:footer="720" w:gutter="0"/>
          <w:cols w:space="720" w:equalWidth="0">
            <w:col w:w="15534" w:space="0"/>
          </w:cols>
          <w:docGrid w:linePitch="360"/>
        </w:sectPr>
      </w:pPr>
    </w:p>
    <w:p w14:paraId="0ECDBD1E" w14:textId="77777777" w:rsidR="006C099D" w:rsidRPr="00F63FB6" w:rsidRDefault="006C099D">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92"/>
        <w:gridCol w:w="6484"/>
        <w:gridCol w:w="564"/>
        <w:gridCol w:w="1766"/>
        <w:gridCol w:w="1812"/>
        <w:gridCol w:w="4384"/>
      </w:tblGrid>
      <w:tr w:rsidR="006C099D" w:rsidRPr="00F63FB6" w14:paraId="36D1B6F2"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CD2D6"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1.11.</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1124B"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Библиографическая культура (работа с детской книгой и справочной литературой)</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783B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4CD5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7202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9814A"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https://resh.edu.ru/subject/32/2/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https://www.yaklass.ru/p/literaturnoe-chtenie#program-2-klass</w:t>
            </w:r>
          </w:p>
        </w:tc>
      </w:tr>
      <w:tr w:rsidR="006C099D" w:rsidRPr="00F63FB6" w14:paraId="5802F18F" w14:textId="77777777">
        <w:trPr>
          <w:trHeight w:hRule="exact" w:val="348"/>
        </w:trPr>
        <w:tc>
          <w:tcPr>
            <w:tcW w:w="69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642B32"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Резервное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время</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9E95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8</w:t>
            </w:r>
          </w:p>
        </w:tc>
        <w:tc>
          <w:tcPr>
            <w:tcW w:w="79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1DA8A93" w14:textId="77777777" w:rsidR="006C099D" w:rsidRPr="00F63FB6" w:rsidRDefault="006C099D">
            <w:pPr>
              <w:rPr>
                <w:rFonts w:ascii="Times New Roman" w:hAnsi="Times New Roman" w:cs="Times New Roman"/>
              </w:rPr>
            </w:pPr>
          </w:p>
        </w:tc>
      </w:tr>
      <w:tr w:rsidR="006C099D" w:rsidRPr="00F63FB6" w14:paraId="56D874CB" w14:textId="77777777">
        <w:trPr>
          <w:trHeight w:hRule="exact" w:val="348"/>
        </w:trPr>
        <w:tc>
          <w:tcPr>
            <w:tcW w:w="69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F9D1B8"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F405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4CBF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15B3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5CF8F" w14:textId="77777777" w:rsidR="006C099D" w:rsidRPr="00F63FB6" w:rsidRDefault="006C099D">
            <w:pPr>
              <w:rPr>
                <w:rFonts w:ascii="Times New Roman" w:hAnsi="Times New Roman" w:cs="Times New Roman"/>
              </w:rPr>
            </w:pPr>
          </w:p>
        </w:tc>
      </w:tr>
    </w:tbl>
    <w:p w14:paraId="49057367" w14:textId="77777777" w:rsidR="006C099D" w:rsidRPr="00F63FB6" w:rsidRDefault="00000000">
      <w:pPr>
        <w:autoSpaceDE w:val="0"/>
        <w:autoSpaceDN w:val="0"/>
        <w:spacing w:before="188" w:after="94" w:line="233" w:lineRule="auto"/>
        <w:rPr>
          <w:rFonts w:ascii="Times New Roman" w:hAnsi="Times New Roman" w:cs="Times New Roman"/>
        </w:rPr>
      </w:pPr>
      <w:r w:rsidRPr="00F63FB6">
        <w:rPr>
          <w:rFonts w:ascii="Times New Roman" w:eastAsia="Times New Roman" w:hAnsi="Times New Roman" w:cs="Times New Roman"/>
          <w:b/>
          <w:color w:val="000000"/>
          <w:sz w:val="18"/>
        </w:rPr>
        <w:t>3 КЛАСС</w:t>
      </w:r>
    </w:p>
    <w:tbl>
      <w:tblPr>
        <w:tblW w:w="0" w:type="auto"/>
        <w:tblInd w:w="6" w:type="dxa"/>
        <w:tblLayout w:type="fixed"/>
        <w:tblLook w:val="04A0" w:firstRow="1" w:lastRow="0" w:firstColumn="1" w:lastColumn="0" w:noHBand="0" w:noVBand="1"/>
      </w:tblPr>
      <w:tblGrid>
        <w:gridCol w:w="492"/>
        <w:gridCol w:w="6484"/>
        <w:gridCol w:w="564"/>
        <w:gridCol w:w="1766"/>
        <w:gridCol w:w="1812"/>
        <w:gridCol w:w="4384"/>
      </w:tblGrid>
      <w:tr w:rsidR="006C099D" w:rsidRPr="00F63FB6" w14:paraId="5731199D" w14:textId="77777777">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290038" w14:textId="77777777" w:rsidR="006C099D" w:rsidRPr="00F63FB6" w:rsidRDefault="00000000">
            <w:pPr>
              <w:autoSpaceDE w:val="0"/>
              <w:autoSpaceDN w:val="0"/>
              <w:spacing w:before="76" w:after="0" w:line="245" w:lineRule="auto"/>
              <w:ind w:right="144"/>
              <w:jc w:val="center"/>
              <w:rPr>
                <w:rFonts w:ascii="Times New Roman" w:hAnsi="Times New Roman" w:cs="Times New Roman"/>
              </w:rPr>
            </w:pPr>
            <w:r w:rsidRPr="00F63FB6">
              <w:rPr>
                <w:rFonts w:ascii="Times New Roman" w:eastAsia="Times New Roman" w:hAnsi="Times New Roman" w:cs="Times New Roman"/>
                <w:b/>
                <w:color w:val="000000"/>
                <w:w w:val="97"/>
                <w:sz w:val="16"/>
              </w:rPr>
              <w:t>№</w:t>
            </w:r>
            <w:r w:rsidRPr="00F63FB6">
              <w:rPr>
                <w:rFonts w:ascii="Times New Roman" w:hAnsi="Times New Roman" w:cs="Times New Roman"/>
              </w:rPr>
              <w:br/>
            </w:r>
            <w:r w:rsidRPr="00F63FB6">
              <w:rPr>
                <w:rFonts w:ascii="Times New Roman" w:eastAsia="Times New Roman" w:hAnsi="Times New Roman" w:cs="Times New Roman"/>
                <w:b/>
                <w:color w:val="000000"/>
                <w:w w:val="97"/>
                <w:sz w:val="16"/>
              </w:rPr>
              <w:t>п/п</w:t>
            </w:r>
          </w:p>
        </w:tc>
        <w:tc>
          <w:tcPr>
            <w:tcW w:w="6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FA6153" w14:textId="77777777" w:rsidR="006C099D" w:rsidRPr="00F63FB6" w:rsidRDefault="00000000">
            <w:pPr>
              <w:autoSpaceDE w:val="0"/>
              <w:autoSpaceDN w:val="0"/>
              <w:spacing w:before="76"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Наименование разделов и тем программы</w:t>
            </w:r>
          </w:p>
        </w:tc>
        <w:tc>
          <w:tcPr>
            <w:tcW w:w="414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748618" w14:textId="77777777" w:rsidR="006C099D" w:rsidRPr="00F63FB6" w:rsidRDefault="00000000">
            <w:pPr>
              <w:autoSpaceDE w:val="0"/>
              <w:autoSpaceDN w:val="0"/>
              <w:spacing w:before="76"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Количество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часов</w:t>
            </w:r>
            <w:proofErr w:type="spellEnd"/>
          </w:p>
        </w:tc>
        <w:tc>
          <w:tcPr>
            <w:tcW w:w="4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49117F" w14:textId="77777777" w:rsidR="006C099D" w:rsidRPr="00F63FB6" w:rsidRDefault="00000000">
            <w:pPr>
              <w:autoSpaceDE w:val="0"/>
              <w:autoSpaceDN w:val="0"/>
              <w:spacing w:before="76"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Электронные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цифровые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образовательные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ресурсы</w:t>
            </w:r>
            <w:proofErr w:type="spellEnd"/>
          </w:p>
        </w:tc>
      </w:tr>
      <w:tr w:rsidR="006C099D" w:rsidRPr="00F63FB6" w14:paraId="4E477912"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11B08C22" w14:textId="77777777" w:rsidR="006C099D" w:rsidRPr="00F63FB6" w:rsidRDefault="006C099D">
            <w:pPr>
              <w:rPr>
                <w:rFonts w:ascii="Times New Roman" w:hAnsi="Times New Roman"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14:paraId="3CFC9DA3" w14:textId="77777777" w:rsidR="006C099D" w:rsidRPr="00F63FB6" w:rsidRDefault="006C099D">
            <w:pPr>
              <w:rPr>
                <w:rFonts w:ascii="Times New Roman" w:hAnsi="Times New Roman" w:cs="Times New Roman"/>
              </w:rPr>
            </w:pP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85347" w14:textId="77777777" w:rsidR="006C099D" w:rsidRPr="00F63FB6" w:rsidRDefault="00000000">
            <w:pPr>
              <w:autoSpaceDE w:val="0"/>
              <w:autoSpaceDN w:val="0"/>
              <w:spacing w:before="76" w:after="0" w:line="233" w:lineRule="auto"/>
              <w:jc w:val="center"/>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всего</w:t>
            </w:r>
            <w:proofErr w:type="spellEnd"/>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F9533"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контрольные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B8729"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практические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2589" w:type="dxa"/>
            <w:vMerge/>
            <w:tcBorders>
              <w:top w:val="single" w:sz="4" w:space="0" w:color="000000"/>
              <w:left w:val="single" w:sz="4" w:space="0" w:color="000000"/>
              <w:bottom w:val="single" w:sz="4" w:space="0" w:color="000000"/>
              <w:right w:val="single" w:sz="4" w:space="0" w:color="000000"/>
            </w:tcBorders>
          </w:tcPr>
          <w:p w14:paraId="512D3498" w14:textId="77777777" w:rsidR="006C099D" w:rsidRPr="00F63FB6" w:rsidRDefault="006C099D">
            <w:pPr>
              <w:rPr>
                <w:rFonts w:ascii="Times New Roman" w:hAnsi="Times New Roman" w:cs="Times New Roman"/>
              </w:rPr>
            </w:pPr>
          </w:p>
        </w:tc>
      </w:tr>
      <w:tr w:rsidR="006C099D" w:rsidRPr="00F63FB6" w14:paraId="5C91A4F0"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C76D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6EA25"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О Родине и её истории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16C7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 xml:space="preserve">6 </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A5DE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156D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1E00"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039CC3A7"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17B3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068EF"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Фольклор</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устное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народное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67A0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368C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69FA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6FCCC"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52170503"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A913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1E9FC"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А.С.Пушкина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A3DD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9</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498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B884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7C32A"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1591749E"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82D8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1.4.</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6EA3C"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И.А.Крылова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4CC0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2EB6C"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E7CC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4CEE2"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007BE12C" w14:textId="77777777">
        <w:trPr>
          <w:trHeight w:hRule="exact" w:val="542"/>
        </w:trPr>
        <w:tc>
          <w:tcPr>
            <w:tcW w:w="492" w:type="dxa"/>
            <w:tcBorders>
              <w:top w:val="single" w:sz="4" w:space="0" w:color="000000"/>
              <w:left w:val="single" w:sz="4" w:space="0" w:color="000000"/>
              <w:bottom w:val="single" w:sz="5" w:space="0" w:color="000000"/>
              <w:right w:val="single" w:sz="4" w:space="0" w:color="000000"/>
            </w:tcBorders>
            <w:tcMar>
              <w:left w:w="0" w:type="dxa"/>
              <w:right w:w="0" w:type="dxa"/>
            </w:tcMar>
          </w:tcPr>
          <w:p w14:paraId="083393F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1.5.</w:t>
            </w:r>
          </w:p>
        </w:tc>
        <w:tc>
          <w:tcPr>
            <w:tcW w:w="6484" w:type="dxa"/>
            <w:tcBorders>
              <w:top w:val="single" w:sz="4" w:space="0" w:color="000000"/>
              <w:left w:val="single" w:sz="4" w:space="0" w:color="000000"/>
              <w:bottom w:val="single" w:sz="5" w:space="0" w:color="000000"/>
              <w:right w:val="single" w:sz="4" w:space="0" w:color="000000"/>
            </w:tcBorders>
            <w:tcMar>
              <w:left w:w="0" w:type="dxa"/>
              <w:right w:w="0" w:type="dxa"/>
            </w:tcMar>
          </w:tcPr>
          <w:p w14:paraId="3DBF1D0E"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Картины природы в произведениях поэтов и писателей Х</w:t>
            </w:r>
            <w:r w:rsidRPr="00F63FB6">
              <w:rPr>
                <w:rFonts w:ascii="Times New Roman" w:eastAsia="Times New Roman" w:hAnsi="Times New Roman" w:cs="Times New Roman"/>
                <w:b/>
                <w:color w:val="000000"/>
                <w:w w:val="97"/>
                <w:sz w:val="16"/>
              </w:rPr>
              <w:t>I</w:t>
            </w:r>
            <w:r w:rsidRPr="00F63FB6">
              <w:rPr>
                <w:rFonts w:ascii="Times New Roman" w:eastAsia="Times New Roman" w:hAnsi="Times New Roman" w:cs="Times New Roman"/>
                <w:b/>
                <w:color w:val="000000"/>
                <w:w w:val="97"/>
                <w:sz w:val="16"/>
                <w:lang w:val="ru-RU"/>
              </w:rPr>
              <w:t>Х века</w:t>
            </w:r>
          </w:p>
        </w:tc>
        <w:tc>
          <w:tcPr>
            <w:tcW w:w="5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7CA64C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8</w:t>
            </w:r>
          </w:p>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14:paraId="5A88CCB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5" w:space="0" w:color="000000"/>
              <w:right w:val="single" w:sz="4" w:space="0" w:color="000000"/>
            </w:tcBorders>
            <w:tcMar>
              <w:left w:w="0" w:type="dxa"/>
              <w:right w:w="0" w:type="dxa"/>
            </w:tcMar>
          </w:tcPr>
          <w:p w14:paraId="4D2302B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5" w:space="0" w:color="000000"/>
              <w:right w:val="single" w:sz="4" w:space="0" w:color="000000"/>
            </w:tcBorders>
            <w:tcMar>
              <w:left w:w="0" w:type="dxa"/>
              <w:right w:w="0" w:type="dxa"/>
            </w:tcMar>
          </w:tcPr>
          <w:p w14:paraId="532D0093"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7935BE00" w14:textId="77777777">
        <w:trPr>
          <w:trHeight w:hRule="exact" w:val="540"/>
        </w:trPr>
        <w:tc>
          <w:tcPr>
            <w:tcW w:w="492" w:type="dxa"/>
            <w:tcBorders>
              <w:top w:val="single" w:sz="5" w:space="0" w:color="000000"/>
              <w:left w:val="single" w:sz="4" w:space="0" w:color="000000"/>
              <w:bottom w:val="single" w:sz="4" w:space="0" w:color="000000"/>
              <w:right w:val="single" w:sz="4" w:space="0" w:color="000000"/>
            </w:tcBorders>
            <w:tcMar>
              <w:left w:w="0" w:type="dxa"/>
              <w:right w:w="0" w:type="dxa"/>
            </w:tcMar>
          </w:tcPr>
          <w:p w14:paraId="2B79F954"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6484" w:type="dxa"/>
            <w:tcBorders>
              <w:top w:val="single" w:sz="5" w:space="0" w:color="000000"/>
              <w:left w:val="single" w:sz="4" w:space="0" w:color="000000"/>
              <w:bottom w:val="single" w:sz="4" w:space="0" w:color="000000"/>
              <w:right w:val="single" w:sz="4" w:space="0" w:color="000000"/>
            </w:tcBorders>
            <w:tcMar>
              <w:left w:w="0" w:type="dxa"/>
              <w:right w:w="0" w:type="dxa"/>
            </w:tcMar>
          </w:tcPr>
          <w:p w14:paraId="015EC2AB" w14:textId="77777777" w:rsidR="006C099D" w:rsidRPr="00F63FB6" w:rsidRDefault="00000000">
            <w:pPr>
              <w:autoSpaceDE w:val="0"/>
              <w:autoSpaceDN w:val="0"/>
              <w:spacing w:before="74"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Л.Н.Толстого</w:t>
            </w:r>
            <w:proofErr w:type="spellEnd"/>
          </w:p>
        </w:tc>
        <w:tc>
          <w:tcPr>
            <w:tcW w:w="564" w:type="dxa"/>
            <w:tcBorders>
              <w:top w:val="single" w:sz="5" w:space="0" w:color="000000"/>
              <w:left w:val="single" w:sz="4" w:space="0" w:color="000000"/>
              <w:bottom w:val="single" w:sz="4" w:space="0" w:color="000000"/>
              <w:right w:val="single" w:sz="4" w:space="0" w:color="000000"/>
            </w:tcBorders>
            <w:tcMar>
              <w:left w:w="0" w:type="dxa"/>
              <w:right w:w="0" w:type="dxa"/>
            </w:tcMar>
          </w:tcPr>
          <w:p w14:paraId="2B5ECD1D"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14:paraId="6EEF8918"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5" w:space="0" w:color="000000"/>
              <w:left w:val="single" w:sz="4" w:space="0" w:color="000000"/>
              <w:bottom w:val="single" w:sz="4" w:space="0" w:color="000000"/>
              <w:right w:val="single" w:sz="4" w:space="0" w:color="000000"/>
            </w:tcBorders>
            <w:tcMar>
              <w:left w:w="0" w:type="dxa"/>
              <w:right w:w="0" w:type="dxa"/>
            </w:tcMar>
          </w:tcPr>
          <w:p w14:paraId="766B4A36" w14:textId="77777777" w:rsidR="006C099D" w:rsidRPr="00F63FB6" w:rsidRDefault="00000000">
            <w:pPr>
              <w:autoSpaceDE w:val="0"/>
              <w:autoSpaceDN w:val="0"/>
              <w:spacing w:before="74"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5" w:space="0" w:color="000000"/>
              <w:left w:val="single" w:sz="4" w:space="0" w:color="000000"/>
              <w:bottom w:val="single" w:sz="4" w:space="0" w:color="000000"/>
              <w:right w:val="single" w:sz="4" w:space="0" w:color="000000"/>
            </w:tcBorders>
            <w:tcMar>
              <w:left w:w="0" w:type="dxa"/>
              <w:right w:w="0" w:type="dxa"/>
            </w:tcMar>
          </w:tcPr>
          <w:p w14:paraId="0D0AFA6C" w14:textId="77777777" w:rsidR="006C099D" w:rsidRPr="00F63FB6" w:rsidRDefault="00000000">
            <w:pPr>
              <w:autoSpaceDE w:val="0"/>
              <w:autoSpaceDN w:val="0"/>
              <w:spacing w:before="74"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52191305"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6EBC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1.7.</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F185D"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Литературная</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сказка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68C0A"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9</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736F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4B20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F23B2"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09C50898"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78D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88C28"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 xml:space="preserve">Картины природы в произведениях поэтов и писателей </w:t>
            </w:r>
            <w:r w:rsidRPr="00F63FB6">
              <w:rPr>
                <w:rFonts w:ascii="Times New Roman" w:eastAsia="Times New Roman" w:hAnsi="Times New Roman" w:cs="Times New Roman"/>
                <w:b/>
                <w:color w:val="000000"/>
                <w:w w:val="97"/>
                <w:sz w:val="16"/>
              </w:rPr>
              <w:t>XX</w:t>
            </w:r>
            <w:r w:rsidRPr="00F63FB6">
              <w:rPr>
                <w:rFonts w:ascii="Times New Roman" w:eastAsia="Times New Roman" w:hAnsi="Times New Roman" w:cs="Times New Roman"/>
                <w:b/>
                <w:color w:val="000000"/>
                <w:w w:val="97"/>
                <w:sz w:val="16"/>
                <w:lang w:val="ru-RU"/>
              </w:rPr>
              <w:t xml:space="preserve"> века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5942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169CC"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4717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24244"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514EEBA8"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7532F"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1.9.</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F131B"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Произведения о взаимоотношениях человека и животных</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CD54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E5F1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35AA3"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8F229"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489EA0D4" w14:textId="77777777">
        <w:trPr>
          <w:trHeight w:hRule="exact" w:val="6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360EC"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1.10.</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A3639"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Произведения</w:t>
            </w:r>
            <w:proofErr w:type="spellEnd"/>
            <w:r w:rsidRPr="00F63FB6">
              <w:rPr>
                <w:rFonts w:ascii="Times New Roman" w:eastAsia="Times New Roman" w:hAnsi="Times New Roman" w:cs="Times New Roman"/>
                <w:b/>
                <w:color w:val="000000"/>
                <w:w w:val="97"/>
                <w:sz w:val="16"/>
              </w:rPr>
              <w:t xml:space="preserve"> о </w:t>
            </w:r>
            <w:proofErr w:type="spellStart"/>
            <w:r w:rsidRPr="00F63FB6">
              <w:rPr>
                <w:rFonts w:ascii="Times New Roman" w:eastAsia="Times New Roman" w:hAnsi="Times New Roman" w:cs="Times New Roman"/>
                <w:b/>
                <w:color w:val="000000"/>
                <w:w w:val="97"/>
                <w:sz w:val="16"/>
              </w:rPr>
              <w:t>детях</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EDF2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4C39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FAC6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5C8A1"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03D1E7D7" w14:textId="77777777">
        <w:trPr>
          <w:trHeight w:hRule="exact" w:val="5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CC4C7"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1.11.</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5BF04"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Юмористические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произведения</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DC33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5CDE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8B2A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A1F5C" w14:textId="77777777" w:rsidR="006C099D" w:rsidRPr="00F63FB6" w:rsidRDefault="00000000">
            <w:pPr>
              <w:autoSpaceDE w:val="0"/>
              <w:autoSpaceDN w:val="0"/>
              <w:spacing w:before="78"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784C3D7D"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7C74C" w14:textId="77777777" w:rsidR="006C099D" w:rsidRPr="00F63FB6" w:rsidRDefault="00000000">
            <w:pPr>
              <w:autoSpaceDE w:val="0"/>
              <w:autoSpaceDN w:val="0"/>
              <w:spacing w:before="76"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1.12.</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57E2E" w14:textId="77777777" w:rsidR="006C099D" w:rsidRPr="00F63FB6" w:rsidRDefault="00000000">
            <w:pPr>
              <w:autoSpaceDE w:val="0"/>
              <w:autoSpaceDN w:val="0"/>
              <w:spacing w:before="76"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Зарубежная</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литература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6A72B"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7EB38"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7B1F1"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221ED"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2EBDD862"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FD930"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1.13.</w:t>
            </w:r>
          </w:p>
        </w:tc>
        <w:tc>
          <w:tcPr>
            <w:tcW w:w="64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BD08A"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Библиографическая культура (работа с детской книгой и справочной литературой)</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C30A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23295"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B4A6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24E2C" w14:textId="77777777" w:rsidR="006C099D" w:rsidRPr="00F63FB6" w:rsidRDefault="00000000">
            <w:pPr>
              <w:autoSpaceDE w:val="0"/>
              <w:autoSpaceDN w:val="0"/>
              <w:spacing w:before="76" w:after="0" w:line="245"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https://resh.edu.ru/subject/32/3/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https://www.yaklass.ru/p/literaturnoe-chtenie#program-3-klass</w:t>
            </w:r>
          </w:p>
        </w:tc>
      </w:tr>
      <w:tr w:rsidR="006C099D" w:rsidRPr="00F63FB6" w14:paraId="09644383" w14:textId="77777777">
        <w:trPr>
          <w:trHeight w:hRule="exact" w:val="348"/>
        </w:trPr>
        <w:tc>
          <w:tcPr>
            <w:tcW w:w="69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22FEBE"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Резервное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время</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3A262"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79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C93788" w14:textId="77777777" w:rsidR="006C099D" w:rsidRPr="00F63FB6" w:rsidRDefault="006C099D">
            <w:pPr>
              <w:rPr>
                <w:rFonts w:ascii="Times New Roman" w:hAnsi="Times New Roman" w:cs="Times New Roman"/>
              </w:rPr>
            </w:pPr>
          </w:p>
        </w:tc>
      </w:tr>
      <w:tr w:rsidR="006C099D" w:rsidRPr="00F63FB6" w14:paraId="7EC35FBC" w14:textId="77777777">
        <w:trPr>
          <w:trHeight w:hRule="exact" w:val="348"/>
        </w:trPr>
        <w:tc>
          <w:tcPr>
            <w:tcW w:w="69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7EA9AA"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FDDF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136</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3F6B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CD97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4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EB3C6" w14:textId="77777777" w:rsidR="006C099D" w:rsidRPr="00F63FB6" w:rsidRDefault="006C099D">
            <w:pPr>
              <w:rPr>
                <w:rFonts w:ascii="Times New Roman" w:hAnsi="Times New Roman" w:cs="Times New Roman"/>
              </w:rPr>
            </w:pPr>
          </w:p>
        </w:tc>
      </w:tr>
    </w:tbl>
    <w:p w14:paraId="283CAC77" w14:textId="77777777" w:rsidR="006C099D" w:rsidRPr="00F63FB6" w:rsidRDefault="00000000">
      <w:pPr>
        <w:autoSpaceDE w:val="0"/>
        <w:autoSpaceDN w:val="0"/>
        <w:spacing w:before="188" w:after="0" w:line="233" w:lineRule="auto"/>
        <w:rPr>
          <w:rFonts w:ascii="Times New Roman" w:hAnsi="Times New Roman" w:cs="Times New Roman"/>
        </w:rPr>
      </w:pPr>
      <w:r w:rsidRPr="00F63FB6">
        <w:rPr>
          <w:rFonts w:ascii="Times New Roman" w:eastAsia="Times New Roman" w:hAnsi="Times New Roman" w:cs="Times New Roman"/>
          <w:b/>
          <w:color w:val="000000"/>
          <w:sz w:val="18"/>
        </w:rPr>
        <w:t>4 КЛАСС</w:t>
      </w:r>
    </w:p>
    <w:p w14:paraId="3AB12886" w14:textId="77777777" w:rsidR="006C099D" w:rsidRPr="00F63FB6" w:rsidRDefault="006C099D">
      <w:pPr>
        <w:rPr>
          <w:rFonts w:ascii="Times New Roman" w:hAnsi="Times New Roman" w:cs="Times New Roman"/>
        </w:rPr>
        <w:sectPr w:rsidR="006C099D" w:rsidRPr="00F63FB6">
          <w:pgSz w:w="16840" w:h="11900"/>
          <w:pgMar w:top="284" w:right="640" w:bottom="254" w:left="666" w:header="720" w:footer="720" w:gutter="0"/>
          <w:cols w:space="720" w:equalWidth="0">
            <w:col w:w="15534" w:space="0"/>
          </w:cols>
          <w:docGrid w:linePitch="360"/>
        </w:sectPr>
      </w:pPr>
    </w:p>
    <w:p w14:paraId="396C679C" w14:textId="77777777" w:rsidR="006C099D" w:rsidRPr="00F63FB6" w:rsidRDefault="006C099D">
      <w:pPr>
        <w:autoSpaceDE w:val="0"/>
        <w:autoSpaceDN w:val="0"/>
        <w:spacing w:after="0" w:line="216" w:lineRule="exact"/>
        <w:rPr>
          <w:rFonts w:ascii="Times New Roman" w:hAnsi="Times New Roman" w:cs="Times New Roman"/>
        </w:rPr>
      </w:pPr>
    </w:p>
    <w:p w14:paraId="0ECF97BA" w14:textId="77777777" w:rsidR="006C099D" w:rsidRPr="00F63FB6" w:rsidRDefault="00000000">
      <w:pPr>
        <w:autoSpaceDE w:val="0"/>
        <w:autoSpaceDN w:val="0"/>
        <w:spacing w:after="94" w:line="230" w:lineRule="auto"/>
        <w:rPr>
          <w:rFonts w:ascii="Times New Roman" w:hAnsi="Times New Roman" w:cs="Times New Roman"/>
        </w:rPr>
      </w:pPr>
      <w:r w:rsidRPr="00F63FB6">
        <w:rPr>
          <w:rFonts w:ascii="Times New Roman" w:eastAsia="Times New Roman" w:hAnsi="Times New Roman" w:cs="Times New Roman"/>
          <w:b/>
          <w:color w:val="000000"/>
          <w:sz w:val="18"/>
        </w:rPr>
        <w:t>4 КЛАСС</w:t>
      </w:r>
    </w:p>
    <w:tbl>
      <w:tblPr>
        <w:tblW w:w="0" w:type="auto"/>
        <w:tblInd w:w="6" w:type="dxa"/>
        <w:tblLayout w:type="fixed"/>
        <w:tblLook w:val="04A0" w:firstRow="1" w:lastRow="0" w:firstColumn="1" w:lastColumn="0" w:noHBand="0" w:noVBand="1"/>
      </w:tblPr>
      <w:tblGrid>
        <w:gridCol w:w="492"/>
        <w:gridCol w:w="6460"/>
        <w:gridCol w:w="564"/>
        <w:gridCol w:w="1778"/>
        <w:gridCol w:w="1812"/>
        <w:gridCol w:w="4396"/>
      </w:tblGrid>
      <w:tr w:rsidR="006C099D" w:rsidRPr="00F63FB6" w14:paraId="49AE4C7F" w14:textId="77777777">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FC7C0F" w14:textId="77777777" w:rsidR="006C099D" w:rsidRPr="00F63FB6" w:rsidRDefault="00000000">
            <w:pPr>
              <w:autoSpaceDE w:val="0"/>
              <w:autoSpaceDN w:val="0"/>
              <w:spacing w:before="78" w:after="0" w:line="245" w:lineRule="auto"/>
              <w:ind w:right="144"/>
              <w:jc w:val="center"/>
              <w:rPr>
                <w:rFonts w:ascii="Times New Roman" w:hAnsi="Times New Roman" w:cs="Times New Roman"/>
              </w:rPr>
            </w:pPr>
            <w:r w:rsidRPr="00F63FB6">
              <w:rPr>
                <w:rFonts w:ascii="Times New Roman" w:eastAsia="Times New Roman" w:hAnsi="Times New Roman" w:cs="Times New Roman"/>
                <w:b/>
                <w:color w:val="000000"/>
                <w:w w:val="97"/>
                <w:sz w:val="16"/>
              </w:rPr>
              <w:t>№</w:t>
            </w:r>
            <w:r w:rsidRPr="00F63FB6">
              <w:rPr>
                <w:rFonts w:ascii="Times New Roman" w:hAnsi="Times New Roman" w:cs="Times New Roman"/>
              </w:rPr>
              <w:br/>
            </w:r>
            <w:r w:rsidRPr="00F63FB6">
              <w:rPr>
                <w:rFonts w:ascii="Times New Roman" w:eastAsia="Times New Roman" w:hAnsi="Times New Roman" w:cs="Times New Roman"/>
                <w:b/>
                <w:color w:val="000000"/>
                <w:w w:val="97"/>
                <w:sz w:val="16"/>
              </w:rPr>
              <w:t>п/п</w:t>
            </w:r>
          </w:p>
        </w:tc>
        <w:tc>
          <w:tcPr>
            <w:tcW w:w="64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D301BDA"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Наименование разделов и тем программы</w:t>
            </w:r>
          </w:p>
        </w:tc>
        <w:tc>
          <w:tcPr>
            <w:tcW w:w="4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A929DA"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Количество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часов</w:t>
            </w:r>
            <w:proofErr w:type="spellEnd"/>
          </w:p>
        </w:tc>
        <w:tc>
          <w:tcPr>
            <w:tcW w:w="4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B757C1"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Электронные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цифровые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образовательные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ресурсы</w:t>
            </w:r>
            <w:proofErr w:type="spellEnd"/>
          </w:p>
        </w:tc>
      </w:tr>
      <w:tr w:rsidR="006C099D" w:rsidRPr="00F63FB6" w14:paraId="3ABE559E"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3EB9859E" w14:textId="77777777" w:rsidR="006C099D" w:rsidRPr="00F63FB6" w:rsidRDefault="006C099D">
            <w:pPr>
              <w:rPr>
                <w:rFonts w:ascii="Times New Roman" w:hAnsi="Times New Roman"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14:paraId="6E47E44C" w14:textId="77777777" w:rsidR="006C099D" w:rsidRPr="00F63FB6" w:rsidRDefault="006C099D">
            <w:pPr>
              <w:rPr>
                <w:rFonts w:ascii="Times New Roman" w:hAnsi="Times New Roman" w:cs="Times New Roman"/>
              </w:rPr>
            </w:pP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E3902" w14:textId="77777777" w:rsidR="006C099D" w:rsidRPr="00F63FB6" w:rsidRDefault="00000000">
            <w:pPr>
              <w:autoSpaceDE w:val="0"/>
              <w:autoSpaceDN w:val="0"/>
              <w:spacing w:before="78" w:after="0" w:line="230" w:lineRule="auto"/>
              <w:jc w:val="center"/>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всего</w:t>
            </w:r>
            <w:proofErr w:type="spellEnd"/>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DF63D"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контрольные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C6D4F"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практические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работы</w:t>
            </w:r>
            <w:proofErr w:type="spellEnd"/>
          </w:p>
        </w:tc>
        <w:tc>
          <w:tcPr>
            <w:tcW w:w="2589" w:type="dxa"/>
            <w:vMerge/>
            <w:tcBorders>
              <w:top w:val="single" w:sz="4" w:space="0" w:color="000000"/>
              <w:left w:val="single" w:sz="4" w:space="0" w:color="000000"/>
              <w:bottom w:val="single" w:sz="4" w:space="0" w:color="000000"/>
              <w:right w:val="single" w:sz="4" w:space="0" w:color="000000"/>
            </w:tcBorders>
          </w:tcPr>
          <w:p w14:paraId="088A3FCD" w14:textId="77777777" w:rsidR="006C099D" w:rsidRPr="00F63FB6" w:rsidRDefault="006C099D">
            <w:pPr>
              <w:rPr>
                <w:rFonts w:ascii="Times New Roman" w:hAnsi="Times New Roman" w:cs="Times New Roman"/>
              </w:rPr>
            </w:pPr>
          </w:p>
        </w:tc>
      </w:tr>
      <w:tr w:rsidR="006C099D" w:rsidRPr="00F63FB6" w14:paraId="662912B2"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7667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1C0EF"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О Родине, героические страницы истории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3806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1680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FA28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A659C"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717F49EF" w14:textId="77777777">
        <w:trPr>
          <w:trHeight w:hRule="exact" w:val="7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F2EA0" w14:textId="77777777" w:rsidR="006C099D" w:rsidRPr="00F63FB6" w:rsidRDefault="00000000">
            <w:pPr>
              <w:autoSpaceDE w:val="0"/>
              <w:autoSpaceDN w:val="0"/>
              <w:spacing w:before="80"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C828C" w14:textId="77777777" w:rsidR="006C099D" w:rsidRPr="00F63FB6" w:rsidRDefault="00000000">
            <w:pPr>
              <w:autoSpaceDE w:val="0"/>
              <w:autoSpaceDN w:val="0"/>
              <w:spacing w:before="80"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Фольклор</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устное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народное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90735" w14:textId="77777777" w:rsidR="006C099D" w:rsidRPr="00F63FB6" w:rsidRDefault="00000000">
            <w:pPr>
              <w:autoSpaceDE w:val="0"/>
              <w:autoSpaceDN w:val="0"/>
              <w:spacing w:before="80"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647A3" w14:textId="77777777" w:rsidR="006C099D" w:rsidRPr="00F63FB6" w:rsidRDefault="00000000">
            <w:pPr>
              <w:autoSpaceDE w:val="0"/>
              <w:autoSpaceDN w:val="0"/>
              <w:spacing w:before="80"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6E15A" w14:textId="77777777" w:rsidR="006C099D" w:rsidRPr="00F63FB6" w:rsidRDefault="00000000">
            <w:pPr>
              <w:autoSpaceDE w:val="0"/>
              <w:autoSpaceDN w:val="0"/>
              <w:spacing w:before="80"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008D3" w14:textId="77777777" w:rsidR="006C099D" w:rsidRPr="00F63FB6" w:rsidRDefault="00000000">
            <w:pPr>
              <w:autoSpaceDE w:val="0"/>
              <w:autoSpaceDN w:val="0"/>
              <w:spacing w:before="80"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6C21EADE"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45A5F"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BD4CA"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А.С.Пушкина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F20E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DF763"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8770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ABD6E"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7A32810B"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C328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1.4.</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BEDEA"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И.А.Крылова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307BF"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CE6C8"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E499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92162"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4416CE65"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D780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1.5.</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2C09F"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М. Ю. </w:t>
            </w:r>
            <w:proofErr w:type="spellStart"/>
            <w:r w:rsidRPr="00F63FB6">
              <w:rPr>
                <w:rFonts w:ascii="Times New Roman" w:eastAsia="Times New Roman" w:hAnsi="Times New Roman" w:cs="Times New Roman"/>
                <w:b/>
                <w:color w:val="000000"/>
                <w:w w:val="97"/>
                <w:sz w:val="16"/>
              </w:rPr>
              <w:t>Лермонтова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4550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EA909"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7A0A7"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4</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AED19"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190E08B4"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8CB57"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1.6.</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D897F"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Литературная</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сказка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08C2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9</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D84CB"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C244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8</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9A5E5"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6AAA781D" w14:textId="77777777">
        <w:trPr>
          <w:trHeight w:hRule="exact" w:val="7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091F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1.7.</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BBF5D"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Картины природы в творчестве поэтов и писателей Х</w:t>
            </w:r>
            <w:r w:rsidRPr="00F63FB6">
              <w:rPr>
                <w:rFonts w:ascii="Times New Roman" w:eastAsia="Times New Roman" w:hAnsi="Times New Roman" w:cs="Times New Roman"/>
                <w:b/>
                <w:color w:val="000000"/>
                <w:w w:val="97"/>
                <w:sz w:val="16"/>
              </w:rPr>
              <w:t>I</w:t>
            </w:r>
            <w:r w:rsidRPr="00F63FB6">
              <w:rPr>
                <w:rFonts w:ascii="Times New Roman" w:eastAsia="Times New Roman" w:hAnsi="Times New Roman" w:cs="Times New Roman"/>
                <w:b/>
                <w:color w:val="000000"/>
                <w:w w:val="97"/>
                <w:sz w:val="16"/>
                <w:lang w:val="ru-RU"/>
              </w:rPr>
              <w:t>Х века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9337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75C07"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25A8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8A8A3"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15F0E5B9"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ED6F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1.8.</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980D2"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Творчество</w:t>
            </w:r>
            <w:proofErr w:type="spellEnd"/>
            <w:r w:rsidRPr="00F63FB6">
              <w:rPr>
                <w:rFonts w:ascii="Times New Roman" w:eastAsia="Times New Roman" w:hAnsi="Times New Roman" w:cs="Times New Roman"/>
                <w:b/>
                <w:color w:val="000000"/>
                <w:w w:val="97"/>
                <w:sz w:val="16"/>
              </w:rPr>
              <w:t xml:space="preserve"> Л. Н. </w:t>
            </w:r>
            <w:proofErr w:type="spellStart"/>
            <w:r w:rsidRPr="00F63FB6">
              <w:rPr>
                <w:rFonts w:ascii="Times New Roman" w:eastAsia="Times New Roman" w:hAnsi="Times New Roman" w:cs="Times New Roman"/>
                <w:b/>
                <w:color w:val="000000"/>
                <w:w w:val="97"/>
                <w:sz w:val="16"/>
              </w:rPr>
              <w:t>Толстого</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FCFE1"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6D18B"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17D10"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7B829"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124C877A"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9A22D"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1.9.</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F8C7C" w14:textId="77777777" w:rsidR="006C099D" w:rsidRPr="00F63FB6" w:rsidRDefault="00000000">
            <w:pPr>
              <w:autoSpaceDE w:val="0"/>
              <w:autoSpaceDN w:val="0"/>
              <w:spacing w:before="76" w:after="0" w:line="233"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 xml:space="preserve">Картины природы в творчестве поэтов и писателей </w:t>
            </w:r>
            <w:r w:rsidRPr="00F63FB6">
              <w:rPr>
                <w:rFonts w:ascii="Times New Roman" w:eastAsia="Times New Roman" w:hAnsi="Times New Roman" w:cs="Times New Roman"/>
                <w:b/>
                <w:color w:val="000000"/>
                <w:w w:val="97"/>
                <w:sz w:val="16"/>
              </w:rPr>
              <w:t>XX</w:t>
            </w:r>
            <w:r w:rsidRPr="00F63FB6">
              <w:rPr>
                <w:rFonts w:ascii="Times New Roman" w:eastAsia="Times New Roman" w:hAnsi="Times New Roman" w:cs="Times New Roman"/>
                <w:b/>
                <w:color w:val="000000"/>
                <w:w w:val="97"/>
                <w:sz w:val="16"/>
                <w:lang w:val="ru-RU"/>
              </w:rPr>
              <w:t xml:space="preserve"> века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D5FB7"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DD42E"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1EDB5"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9227A"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60460328"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60F0A"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1.10.</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BC38F"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Произведения о животных и родной природе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9FF0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933E4"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879D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11</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6CF92"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199CAD44" w14:textId="77777777">
        <w:trPr>
          <w:trHeight w:hRule="exact" w:val="7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3FDAE"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1.11.</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7E87C"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Произведения</w:t>
            </w:r>
            <w:proofErr w:type="spellEnd"/>
            <w:r w:rsidRPr="00F63FB6">
              <w:rPr>
                <w:rFonts w:ascii="Times New Roman" w:eastAsia="Times New Roman" w:hAnsi="Times New Roman" w:cs="Times New Roman"/>
                <w:b/>
                <w:color w:val="000000"/>
                <w:w w:val="97"/>
                <w:sz w:val="16"/>
              </w:rPr>
              <w:t xml:space="preserve"> о </w:t>
            </w:r>
            <w:proofErr w:type="spellStart"/>
            <w:r w:rsidRPr="00F63FB6">
              <w:rPr>
                <w:rFonts w:ascii="Times New Roman" w:eastAsia="Times New Roman" w:hAnsi="Times New Roman" w:cs="Times New Roman"/>
                <w:b/>
                <w:color w:val="000000"/>
                <w:w w:val="97"/>
                <w:sz w:val="16"/>
              </w:rPr>
              <w:t>детях</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EA2A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2D70D"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10DA0"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12</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48F5C"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26738D4C"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FD24F" w14:textId="77777777" w:rsidR="006C099D" w:rsidRPr="00F63FB6" w:rsidRDefault="00000000">
            <w:pPr>
              <w:autoSpaceDE w:val="0"/>
              <w:autoSpaceDN w:val="0"/>
              <w:spacing w:before="76"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1.12.</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3FAEA" w14:textId="77777777" w:rsidR="006C099D" w:rsidRPr="00F63FB6" w:rsidRDefault="00000000">
            <w:pPr>
              <w:autoSpaceDE w:val="0"/>
              <w:autoSpaceDN w:val="0"/>
              <w:spacing w:before="76"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Пьеса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DB129"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236AE"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88150"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5</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59434"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002FDC87" w14:textId="77777777">
        <w:trPr>
          <w:trHeight w:hRule="exact" w:val="7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06092" w14:textId="77777777" w:rsidR="006C099D" w:rsidRPr="00F63FB6" w:rsidRDefault="00000000">
            <w:pPr>
              <w:autoSpaceDE w:val="0"/>
              <w:autoSpaceDN w:val="0"/>
              <w:spacing w:before="76" w:after="0" w:line="233"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1.13.</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59137" w14:textId="77777777" w:rsidR="006C099D" w:rsidRPr="00F63FB6" w:rsidRDefault="00000000">
            <w:pPr>
              <w:autoSpaceDE w:val="0"/>
              <w:autoSpaceDN w:val="0"/>
              <w:spacing w:before="76" w:after="0" w:line="233"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Юмористические</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произведения</w:t>
            </w:r>
            <w:proofErr w:type="spellEnd"/>
            <w:r w:rsidRPr="00F63FB6">
              <w:rPr>
                <w:rFonts w:ascii="Times New Roman" w:eastAsia="Times New Roman" w:hAnsi="Times New Roman" w:cs="Times New Roman"/>
                <w:b/>
                <w:color w:val="000000"/>
                <w:w w:val="97"/>
                <w:sz w:val="16"/>
              </w:rPr>
              <w:t xml:space="preserve"> </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0AC19"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6E8A4"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79FD6" w14:textId="77777777" w:rsidR="006C099D" w:rsidRPr="00F63FB6" w:rsidRDefault="00000000">
            <w:pPr>
              <w:autoSpaceDE w:val="0"/>
              <w:autoSpaceDN w:val="0"/>
              <w:spacing w:before="76" w:after="0" w:line="233"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BC0CB" w14:textId="77777777" w:rsidR="006C099D" w:rsidRPr="00F63FB6" w:rsidRDefault="00000000">
            <w:pPr>
              <w:autoSpaceDE w:val="0"/>
              <w:autoSpaceDN w:val="0"/>
              <w:spacing w:before="76"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bl>
    <w:p w14:paraId="472BE409" w14:textId="77777777" w:rsidR="006C099D" w:rsidRPr="00F63FB6" w:rsidRDefault="006C099D">
      <w:pPr>
        <w:autoSpaceDE w:val="0"/>
        <w:autoSpaceDN w:val="0"/>
        <w:spacing w:after="0" w:line="14" w:lineRule="exact"/>
        <w:rPr>
          <w:rFonts w:ascii="Times New Roman" w:hAnsi="Times New Roman" w:cs="Times New Roman"/>
        </w:rPr>
      </w:pPr>
    </w:p>
    <w:p w14:paraId="79D80190" w14:textId="77777777" w:rsidR="006C099D" w:rsidRPr="00F63FB6" w:rsidRDefault="006C099D">
      <w:pPr>
        <w:rPr>
          <w:rFonts w:ascii="Times New Roman" w:hAnsi="Times New Roman" w:cs="Times New Roman"/>
        </w:rPr>
        <w:sectPr w:rsidR="006C099D" w:rsidRPr="00F63FB6">
          <w:pgSz w:w="16840" w:h="11900"/>
          <w:pgMar w:top="218" w:right="640" w:bottom="472" w:left="666" w:header="720" w:footer="720" w:gutter="0"/>
          <w:cols w:space="720" w:equalWidth="0">
            <w:col w:w="15534" w:space="0"/>
          </w:cols>
          <w:docGrid w:linePitch="360"/>
        </w:sectPr>
      </w:pPr>
    </w:p>
    <w:p w14:paraId="6EC0E6CC" w14:textId="77777777" w:rsidR="006C099D" w:rsidRPr="00F63FB6" w:rsidRDefault="006C099D">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92"/>
        <w:gridCol w:w="6460"/>
        <w:gridCol w:w="564"/>
        <w:gridCol w:w="1778"/>
        <w:gridCol w:w="1812"/>
        <w:gridCol w:w="4396"/>
      </w:tblGrid>
      <w:tr w:rsidR="006C099D" w:rsidRPr="00F63FB6" w14:paraId="41913B81"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3191E"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1.14.</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77B39"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b/>
                <w:color w:val="000000"/>
                <w:w w:val="97"/>
                <w:sz w:val="16"/>
              </w:rPr>
              <w:t>Зарубежная</w:t>
            </w:r>
            <w:proofErr w:type="spellEnd"/>
            <w:r w:rsidRPr="00F63FB6">
              <w:rPr>
                <w:rFonts w:ascii="Times New Roman" w:eastAsia="Times New Roman" w:hAnsi="Times New Roman" w:cs="Times New Roman"/>
                <w:b/>
                <w:color w:val="000000"/>
                <w:w w:val="97"/>
                <w:sz w:val="16"/>
              </w:rPr>
              <w:t xml:space="preserve"> </w:t>
            </w:r>
            <w:proofErr w:type="spellStart"/>
            <w:r w:rsidRPr="00F63FB6">
              <w:rPr>
                <w:rFonts w:ascii="Times New Roman" w:eastAsia="Times New Roman" w:hAnsi="Times New Roman" w:cs="Times New Roman"/>
                <w:b/>
                <w:color w:val="000000"/>
                <w:w w:val="97"/>
                <w:sz w:val="16"/>
              </w:rPr>
              <w:t>литература</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F2621"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8</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69376"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D6AE"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FAF9F"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1E8D38EB" w14:textId="77777777">
        <w:trPr>
          <w:trHeight w:hRule="exact" w:val="7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4AE68" w14:textId="77777777" w:rsidR="006C099D" w:rsidRPr="00F63FB6" w:rsidRDefault="00000000">
            <w:pPr>
              <w:autoSpaceDE w:val="0"/>
              <w:autoSpaceDN w:val="0"/>
              <w:spacing w:before="78" w:after="0" w:line="230" w:lineRule="auto"/>
              <w:jc w:val="center"/>
              <w:rPr>
                <w:rFonts w:ascii="Times New Roman" w:hAnsi="Times New Roman" w:cs="Times New Roman"/>
              </w:rPr>
            </w:pPr>
            <w:r w:rsidRPr="00F63FB6">
              <w:rPr>
                <w:rFonts w:ascii="Times New Roman" w:eastAsia="Times New Roman" w:hAnsi="Times New Roman" w:cs="Times New Roman"/>
                <w:color w:val="000000"/>
                <w:w w:val="97"/>
                <w:sz w:val="16"/>
              </w:rPr>
              <w:t>1.15.</w:t>
            </w:r>
          </w:p>
        </w:tc>
        <w:tc>
          <w:tcPr>
            <w:tcW w:w="64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3D738" w14:textId="77777777" w:rsidR="006C099D" w:rsidRPr="00F63FB6" w:rsidRDefault="00000000">
            <w:pPr>
              <w:autoSpaceDE w:val="0"/>
              <w:autoSpaceDN w:val="0"/>
              <w:spacing w:before="78" w:after="0" w:line="230" w:lineRule="auto"/>
              <w:ind w:left="72"/>
              <w:rPr>
                <w:rFonts w:ascii="Times New Roman" w:hAnsi="Times New Roman" w:cs="Times New Roman"/>
                <w:lang w:val="ru-RU"/>
              </w:rPr>
            </w:pPr>
            <w:r w:rsidRPr="00F63FB6">
              <w:rPr>
                <w:rFonts w:ascii="Times New Roman" w:eastAsia="Times New Roman" w:hAnsi="Times New Roman" w:cs="Times New Roman"/>
                <w:b/>
                <w:color w:val="000000"/>
                <w:w w:val="97"/>
                <w:sz w:val="16"/>
                <w:lang w:val="ru-RU"/>
              </w:rPr>
              <w:t>Библиографическая культура (работа с детской книгой и справочной литературой</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480E5"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1AD48"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15FB2"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2</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126E1" w14:textId="77777777" w:rsidR="006C099D" w:rsidRPr="00F63FB6" w:rsidRDefault="00000000">
            <w:pPr>
              <w:autoSpaceDE w:val="0"/>
              <w:autoSpaceDN w:val="0"/>
              <w:spacing w:before="78" w:after="0" w:line="372" w:lineRule="auto"/>
              <w:ind w:left="72" w:right="288"/>
              <w:rPr>
                <w:rFonts w:ascii="Times New Roman" w:hAnsi="Times New Roman" w:cs="Times New Roman"/>
              </w:rPr>
            </w:pPr>
            <w:r w:rsidRPr="00F63FB6">
              <w:rPr>
                <w:rFonts w:ascii="Times New Roman" w:eastAsia="Times New Roman" w:hAnsi="Times New Roman" w:cs="Times New Roman"/>
                <w:color w:val="000000"/>
                <w:w w:val="97"/>
                <w:sz w:val="16"/>
              </w:rPr>
              <w:t xml:space="preserve">https://resh.edu.ru/subject/32/4/ </w:t>
            </w:r>
            <w:r w:rsidRPr="00F63FB6">
              <w:rPr>
                <w:rFonts w:ascii="Times New Roman" w:hAnsi="Times New Roman" w:cs="Times New Roman"/>
              </w:rPr>
              <w:br/>
            </w:r>
            <w:r w:rsidRPr="00F63FB6">
              <w:rPr>
                <w:rFonts w:ascii="Times New Roman" w:eastAsia="Times New Roman" w:hAnsi="Times New Roman" w:cs="Times New Roman"/>
                <w:color w:val="000000"/>
                <w:w w:val="97"/>
                <w:sz w:val="16"/>
              </w:rPr>
              <w:t>https://www.yaklass.ru/p/literaturnoe-chtenie#program-4-klass</w:t>
            </w:r>
          </w:p>
        </w:tc>
      </w:tr>
      <w:tr w:rsidR="006C099D" w:rsidRPr="00F63FB6" w14:paraId="3381C820" w14:textId="77777777">
        <w:trPr>
          <w:trHeight w:hRule="exact" w:val="350"/>
        </w:trPr>
        <w:tc>
          <w:tcPr>
            <w:tcW w:w="69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CD452C" w14:textId="77777777" w:rsidR="006C099D" w:rsidRPr="00F63FB6" w:rsidRDefault="00000000">
            <w:pPr>
              <w:autoSpaceDE w:val="0"/>
              <w:autoSpaceDN w:val="0"/>
              <w:spacing w:before="78" w:after="0" w:line="230" w:lineRule="auto"/>
              <w:ind w:left="72"/>
              <w:rPr>
                <w:rFonts w:ascii="Times New Roman" w:hAnsi="Times New Roman" w:cs="Times New Roman"/>
              </w:rPr>
            </w:pPr>
            <w:proofErr w:type="spellStart"/>
            <w:r w:rsidRPr="00F63FB6">
              <w:rPr>
                <w:rFonts w:ascii="Times New Roman" w:eastAsia="Times New Roman" w:hAnsi="Times New Roman" w:cs="Times New Roman"/>
                <w:color w:val="000000"/>
                <w:w w:val="97"/>
                <w:sz w:val="16"/>
              </w:rPr>
              <w:t>Резервное</w:t>
            </w:r>
            <w:proofErr w:type="spellEnd"/>
            <w:r w:rsidRPr="00F63FB6">
              <w:rPr>
                <w:rFonts w:ascii="Times New Roman" w:eastAsia="Times New Roman" w:hAnsi="Times New Roman" w:cs="Times New Roman"/>
                <w:color w:val="000000"/>
                <w:w w:val="97"/>
                <w:sz w:val="16"/>
              </w:rPr>
              <w:t xml:space="preserve"> </w:t>
            </w:r>
            <w:proofErr w:type="spellStart"/>
            <w:r w:rsidRPr="00F63FB6">
              <w:rPr>
                <w:rFonts w:ascii="Times New Roman" w:eastAsia="Times New Roman" w:hAnsi="Times New Roman" w:cs="Times New Roman"/>
                <w:color w:val="000000"/>
                <w:w w:val="97"/>
                <w:sz w:val="16"/>
              </w:rPr>
              <w:t>время</w:t>
            </w:r>
            <w:proofErr w:type="spellEnd"/>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36C7F" w14:textId="77777777" w:rsidR="006C099D" w:rsidRPr="00F63FB6" w:rsidRDefault="00000000">
            <w:pPr>
              <w:autoSpaceDE w:val="0"/>
              <w:autoSpaceDN w:val="0"/>
              <w:spacing w:before="78"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w:t>
            </w:r>
          </w:p>
        </w:tc>
        <w:tc>
          <w:tcPr>
            <w:tcW w:w="79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C610DC" w14:textId="77777777" w:rsidR="006C099D" w:rsidRPr="00F63FB6" w:rsidRDefault="006C099D">
            <w:pPr>
              <w:rPr>
                <w:rFonts w:ascii="Times New Roman" w:hAnsi="Times New Roman" w:cs="Times New Roman"/>
              </w:rPr>
            </w:pPr>
          </w:p>
        </w:tc>
      </w:tr>
      <w:tr w:rsidR="006C099D" w:rsidRPr="00F63FB6" w14:paraId="671FD65A" w14:textId="77777777">
        <w:trPr>
          <w:trHeight w:hRule="exact" w:val="328"/>
        </w:trPr>
        <w:tc>
          <w:tcPr>
            <w:tcW w:w="69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E74560" w14:textId="77777777" w:rsidR="006C099D" w:rsidRPr="00F63FB6" w:rsidRDefault="00000000">
            <w:pPr>
              <w:autoSpaceDE w:val="0"/>
              <w:autoSpaceDN w:val="0"/>
              <w:spacing w:before="76" w:after="0" w:line="230" w:lineRule="auto"/>
              <w:ind w:left="72"/>
              <w:rPr>
                <w:rFonts w:ascii="Times New Roman" w:hAnsi="Times New Roman" w:cs="Times New Roman"/>
                <w:lang w:val="ru-RU"/>
              </w:rPr>
            </w:pPr>
            <w:r w:rsidRPr="00F63FB6">
              <w:rPr>
                <w:rFonts w:ascii="Times New Roman" w:eastAsia="Times New Roman" w:hAnsi="Times New Roman" w:cs="Times New Roman"/>
                <w:color w:val="000000"/>
                <w:w w:val="97"/>
                <w:sz w:val="16"/>
                <w:lang w:val="ru-RU"/>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D2DE0"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136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58E1E"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9E106" w14:textId="77777777" w:rsidR="006C099D" w:rsidRPr="00F63FB6" w:rsidRDefault="00000000">
            <w:pPr>
              <w:autoSpaceDE w:val="0"/>
              <w:autoSpaceDN w:val="0"/>
              <w:spacing w:before="76" w:after="0" w:line="230" w:lineRule="auto"/>
              <w:ind w:left="72"/>
              <w:rPr>
                <w:rFonts w:ascii="Times New Roman" w:hAnsi="Times New Roman" w:cs="Times New Roman"/>
              </w:rPr>
            </w:pPr>
            <w:r w:rsidRPr="00F63FB6">
              <w:rPr>
                <w:rFonts w:ascii="Times New Roman" w:eastAsia="Times New Roman" w:hAnsi="Times New Roman" w:cs="Times New Roman"/>
                <w:color w:val="000000"/>
                <w:w w:val="97"/>
                <w:sz w:val="16"/>
              </w:rPr>
              <w:t>100</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A9201" w14:textId="77777777" w:rsidR="006C099D" w:rsidRPr="00F63FB6" w:rsidRDefault="006C099D">
            <w:pPr>
              <w:rPr>
                <w:rFonts w:ascii="Times New Roman" w:hAnsi="Times New Roman" w:cs="Times New Roman"/>
              </w:rPr>
            </w:pPr>
          </w:p>
        </w:tc>
      </w:tr>
    </w:tbl>
    <w:p w14:paraId="4B6F180E" w14:textId="77777777" w:rsidR="006C099D" w:rsidRDefault="006C099D">
      <w:pPr>
        <w:autoSpaceDE w:val="0"/>
        <w:autoSpaceDN w:val="0"/>
        <w:spacing w:after="0" w:line="14" w:lineRule="exact"/>
      </w:pPr>
    </w:p>
    <w:p w14:paraId="7FFAB75C" w14:textId="77777777" w:rsidR="006C099D" w:rsidRDefault="006C099D">
      <w:pPr>
        <w:sectPr w:rsidR="006C099D">
          <w:pgSz w:w="16840" w:h="11900"/>
          <w:pgMar w:top="284" w:right="640" w:bottom="1440" w:left="666" w:header="720" w:footer="720" w:gutter="0"/>
          <w:cols w:space="720" w:equalWidth="0">
            <w:col w:w="15534" w:space="0"/>
          </w:cols>
          <w:docGrid w:linePitch="360"/>
        </w:sectPr>
      </w:pPr>
    </w:p>
    <w:p w14:paraId="5059424D" w14:textId="77777777" w:rsidR="006C099D" w:rsidRDefault="006C099D">
      <w:pPr>
        <w:autoSpaceDE w:val="0"/>
        <w:autoSpaceDN w:val="0"/>
        <w:spacing w:after="78" w:line="220" w:lineRule="exact"/>
      </w:pPr>
    </w:p>
    <w:p w14:paraId="22ED9BBD" w14:textId="77777777" w:rsidR="006C099D" w:rsidRPr="00BB73B1" w:rsidRDefault="00000000">
      <w:pPr>
        <w:autoSpaceDE w:val="0"/>
        <w:autoSpaceDN w:val="0"/>
        <w:spacing w:after="0" w:line="230" w:lineRule="auto"/>
        <w:rPr>
          <w:lang w:val="ru-RU"/>
        </w:rPr>
      </w:pPr>
      <w:r w:rsidRPr="00BB73B1">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107C6A0B" w14:textId="77777777" w:rsidR="006C099D" w:rsidRPr="00BB73B1" w:rsidRDefault="00000000">
      <w:pPr>
        <w:autoSpaceDE w:val="0"/>
        <w:autoSpaceDN w:val="0"/>
        <w:spacing w:before="346" w:after="0" w:line="355" w:lineRule="auto"/>
        <w:ind w:right="864"/>
        <w:rPr>
          <w:lang w:val="ru-RU"/>
        </w:rPr>
      </w:pPr>
      <w:r w:rsidRPr="00BB73B1">
        <w:rPr>
          <w:rFonts w:ascii="Times New Roman" w:eastAsia="Times New Roman" w:hAnsi="Times New Roman"/>
          <w:b/>
          <w:color w:val="000000"/>
          <w:sz w:val="24"/>
          <w:lang w:val="ru-RU"/>
        </w:rPr>
        <w:t xml:space="preserve">ОБЯЗАТЕЛЬНЫЕ УЧЕБНЫЕ МАТЕРИАЛЫ ДЛЯ УЧЕНИКА </w:t>
      </w:r>
      <w:r w:rsidRPr="00BB73B1">
        <w:rPr>
          <w:lang w:val="ru-RU"/>
        </w:rPr>
        <w:br/>
      </w:r>
      <w:r w:rsidRPr="00BB73B1">
        <w:rPr>
          <w:rFonts w:ascii="Times New Roman" w:eastAsia="Times New Roman" w:hAnsi="Times New Roman"/>
          <w:b/>
          <w:color w:val="000000"/>
          <w:sz w:val="24"/>
          <w:lang w:val="ru-RU"/>
        </w:rPr>
        <w:t xml:space="preserve">1 КЛАСС </w:t>
      </w:r>
      <w:r w:rsidRPr="00BB73B1">
        <w:rPr>
          <w:lang w:val="ru-RU"/>
        </w:rPr>
        <w:br/>
      </w:r>
      <w:r w:rsidRPr="00BB73B1">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14:paraId="0FFCED4F" w14:textId="77777777" w:rsidR="006C099D" w:rsidRPr="00BB73B1" w:rsidRDefault="00000000">
      <w:pPr>
        <w:autoSpaceDE w:val="0"/>
        <w:autoSpaceDN w:val="0"/>
        <w:spacing w:before="70" w:after="0" w:line="262" w:lineRule="auto"/>
        <w:ind w:right="3024"/>
        <w:rPr>
          <w:lang w:val="ru-RU"/>
        </w:rPr>
      </w:pPr>
      <w:r w:rsidRPr="00BB73B1">
        <w:rPr>
          <w:rFonts w:ascii="Times New Roman" w:eastAsia="Times New Roman" w:hAnsi="Times New Roman"/>
          <w:color w:val="000000"/>
          <w:sz w:val="24"/>
          <w:lang w:val="ru-RU"/>
        </w:rPr>
        <w:t>Учебник. 1класс. Акционерное общество «Издательство «Просвещение»; Введите свой вариант:</w:t>
      </w:r>
    </w:p>
    <w:p w14:paraId="7528A3D9" w14:textId="77777777" w:rsidR="006C099D" w:rsidRPr="00BB73B1" w:rsidRDefault="00000000">
      <w:pPr>
        <w:autoSpaceDE w:val="0"/>
        <w:autoSpaceDN w:val="0"/>
        <w:spacing w:before="382" w:after="0" w:line="302" w:lineRule="auto"/>
        <w:ind w:right="864"/>
        <w:rPr>
          <w:lang w:val="ru-RU"/>
        </w:rPr>
      </w:pPr>
      <w:r w:rsidRPr="00BB73B1">
        <w:rPr>
          <w:rFonts w:ascii="Times New Roman" w:eastAsia="Times New Roman" w:hAnsi="Times New Roman"/>
          <w:b/>
          <w:color w:val="000000"/>
          <w:sz w:val="24"/>
          <w:lang w:val="ru-RU"/>
        </w:rPr>
        <w:t xml:space="preserve">2 КЛАСС </w:t>
      </w:r>
      <w:r w:rsidRPr="00BB73B1">
        <w:rPr>
          <w:lang w:val="ru-RU"/>
        </w:rPr>
        <w:br/>
      </w:r>
      <w:r w:rsidRPr="00BB73B1">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14:paraId="3322A5DB" w14:textId="77777777" w:rsidR="006C099D" w:rsidRPr="00BB73B1" w:rsidRDefault="00000000">
      <w:pPr>
        <w:autoSpaceDE w:val="0"/>
        <w:autoSpaceDN w:val="0"/>
        <w:spacing w:before="72" w:after="0" w:line="338" w:lineRule="auto"/>
        <w:ind w:right="864"/>
        <w:rPr>
          <w:lang w:val="ru-RU"/>
        </w:rPr>
      </w:pPr>
      <w:r w:rsidRPr="00BB73B1">
        <w:rPr>
          <w:rFonts w:ascii="Times New Roman" w:eastAsia="Times New Roman" w:hAnsi="Times New Roman"/>
          <w:color w:val="000000"/>
          <w:sz w:val="24"/>
          <w:lang w:val="ru-RU"/>
        </w:rPr>
        <w:t>Учебник. 2 класс. Акционерное общество «Издательство «Просвещение</w:t>
      </w:r>
      <w:proofErr w:type="gramStart"/>
      <w:r w:rsidRPr="00BB73B1">
        <w:rPr>
          <w:rFonts w:ascii="Times New Roman" w:eastAsia="Times New Roman" w:hAnsi="Times New Roman"/>
          <w:color w:val="000000"/>
          <w:sz w:val="24"/>
          <w:lang w:val="ru-RU"/>
        </w:rPr>
        <w:t>» ;</w:t>
      </w:r>
      <w:proofErr w:type="gramEnd"/>
      <w:r w:rsidRPr="00BB73B1">
        <w:rPr>
          <w:rFonts w:ascii="Times New Roman" w:eastAsia="Times New Roman" w:hAnsi="Times New Roman"/>
          <w:color w:val="000000"/>
          <w:sz w:val="24"/>
          <w:lang w:val="ru-RU"/>
        </w:rPr>
        <w:t xml:space="preserve"> </w:t>
      </w:r>
      <w:r w:rsidRPr="00BB73B1">
        <w:rPr>
          <w:lang w:val="ru-RU"/>
        </w:rPr>
        <w:br/>
      </w:r>
      <w:r w:rsidRPr="00BB73B1">
        <w:rPr>
          <w:rFonts w:ascii="Times New Roman" w:eastAsia="Times New Roman" w:hAnsi="Times New Roman"/>
          <w:color w:val="000000"/>
          <w:sz w:val="24"/>
          <w:lang w:val="ru-RU"/>
        </w:rPr>
        <w:t xml:space="preserve">Введите свой вариант: </w:t>
      </w:r>
      <w:r w:rsidRPr="00BB73B1">
        <w:rPr>
          <w:lang w:val="ru-RU"/>
        </w:rPr>
        <w:br/>
      </w:r>
      <w:r w:rsidRPr="00BB73B1">
        <w:rPr>
          <w:rFonts w:ascii="Times New Roman" w:eastAsia="Times New Roman" w:hAnsi="Times New Roman"/>
          <w:b/>
          <w:color w:val="000000"/>
          <w:sz w:val="24"/>
          <w:lang w:val="ru-RU"/>
        </w:rPr>
        <w:t xml:space="preserve">3 КЛАСС </w:t>
      </w:r>
      <w:r w:rsidRPr="00BB73B1">
        <w:rPr>
          <w:lang w:val="ru-RU"/>
        </w:rPr>
        <w:br/>
      </w:r>
      <w:r w:rsidRPr="00BB73B1">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14:paraId="53419D4C" w14:textId="77777777" w:rsidR="006C099D" w:rsidRPr="00BB73B1" w:rsidRDefault="00000000">
      <w:pPr>
        <w:autoSpaceDE w:val="0"/>
        <w:autoSpaceDN w:val="0"/>
        <w:spacing w:before="70" w:after="0" w:line="338" w:lineRule="auto"/>
        <w:ind w:right="864"/>
        <w:rPr>
          <w:lang w:val="ru-RU"/>
        </w:rPr>
      </w:pPr>
      <w:r w:rsidRPr="00BB73B1">
        <w:rPr>
          <w:rFonts w:ascii="Times New Roman" w:eastAsia="Times New Roman" w:hAnsi="Times New Roman"/>
          <w:color w:val="000000"/>
          <w:sz w:val="24"/>
          <w:lang w:val="ru-RU"/>
        </w:rPr>
        <w:t>Учебник. 3 класс. Акционерное общество «Издательство «Просвещение</w:t>
      </w:r>
      <w:proofErr w:type="gramStart"/>
      <w:r w:rsidRPr="00BB73B1">
        <w:rPr>
          <w:rFonts w:ascii="Times New Roman" w:eastAsia="Times New Roman" w:hAnsi="Times New Roman"/>
          <w:color w:val="000000"/>
          <w:sz w:val="24"/>
          <w:lang w:val="ru-RU"/>
        </w:rPr>
        <w:t>» ;</w:t>
      </w:r>
      <w:proofErr w:type="gramEnd"/>
      <w:r w:rsidRPr="00BB73B1">
        <w:rPr>
          <w:rFonts w:ascii="Times New Roman" w:eastAsia="Times New Roman" w:hAnsi="Times New Roman"/>
          <w:color w:val="000000"/>
          <w:sz w:val="24"/>
          <w:lang w:val="ru-RU"/>
        </w:rPr>
        <w:t xml:space="preserve"> </w:t>
      </w:r>
      <w:r w:rsidRPr="00BB73B1">
        <w:rPr>
          <w:lang w:val="ru-RU"/>
        </w:rPr>
        <w:br/>
      </w:r>
      <w:r w:rsidRPr="00BB73B1">
        <w:rPr>
          <w:rFonts w:ascii="Times New Roman" w:eastAsia="Times New Roman" w:hAnsi="Times New Roman"/>
          <w:color w:val="000000"/>
          <w:sz w:val="24"/>
          <w:lang w:val="ru-RU"/>
        </w:rPr>
        <w:t xml:space="preserve">Введите свой вариант: </w:t>
      </w:r>
      <w:r w:rsidRPr="00BB73B1">
        <w:rPr>
          <w:lang w:val="ru-RU"/>
        </w:rPr>
        <w:br/>
      </w:r>
      <w:r w:rsidRPr="00BB73B1">
        <w:rPr>
          <w:rFonts w:ascii="Times New Roman" w:eastAsia="Times New Roman" w:hAnsi="Times New Roman"/>
          <w:b/>
          <w:color w:val="000000"/>
          <w:sz w:val="24"/>
          <w:lang w:val="ru-RU"/>
        </w:rPr>
        <w:t xml:space="preserve">4 КЛАСС </w:t>
      </w:r>
      <w:r w:rsidRPr="00BB73B1">
        <w:rPr>
          <w:lang w:val="ru-RU"/>
        </w:rPr>
        <w:br/>
      </w:r>
      <w:r w:rsidRPr="00BB73B1">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14:paraId="173C452D" w14:textId="77777777" w:rsidR="006C099D" w:rsidRPr="00BB73B1" w:rsidRDefault="00000000">
      <w:pPr>
        <w:autoSpaceDE w:val="0"/>
        <w:autoSpaceDN w:val="0"/>
        <w:spacing w:before="70" w:after="0" w:line="262" w:lineRule="auto"/>
        <w:ind w:right="2880"/>
        <w:rPr>
          <w:lang w:val="ru-RU"/>
        </w:rPr>
      </w:pPr>
      <w:r w:rsidRPr="00BB73B1">
        <w:rPr>
          <w:rFonts w:ascii="Times New Roman" w:eastAsia="Times New Roman" w:hAnsi="Times New Roman"/>
          <w:color w:val="000000"/>
          <w:sz w:val="24"/>
          <w:lang w:val="ru-RU"/>
        </w:rPr>
        <w:t>Учебник. 4 класс. Акционерное общество «Издательство «Просвещение</w:t>
      </w:r>
      <w:proofErr w:type="gramStart"/>
      <w:r w:rsidRPr="00BB73B1">
        <w:rPr>
          <w:rFonts w:ascii="Times New Roman" w:eastAsia="Times New Roman" w:hAnsi="Times New Roman"/>
          <w:color w:val="000000"/>
          <w:sz w:val="24"/>
          <w:lang w:val="ru-RU"/>
        </w:rPr>
        <w:t>» ;</w:t>
      </w:r>
      <w:proofErr w:type="gramEnd"/>
      <w:r w:rsidRPr="00BB73B1">
        <w:rPr>
          <w:rFonts w:ascii="Times New Roman" w:eastAsia="Times New Roman" w:hAnsi="Times New Roman"/>
          <w:color w:val="000000"/>
          <w:sz w:val="24"/>
          <w:lang w:val="ru-RU"/>
        </w:rPr>
        <w:t xml:space="preserve"> Введите свой вариант:</w:t>
      </w:r>
    </w:p>
    <w:p w14:paraId="7E369DA5" w14:textId="77777777" w:rsidR="006C099D" w:rsidRPr="00BB73B1" w:rsidRDefault="00000000">
      <w:pPr>
        <w:autoSpaceDE w:val="0"/>
        <w:autoSpaceDN w:val="0"/>
        <w:spacing w:before="382" w:after="0" w:line="396" w:lineRule="auto"/>
        <w:ind w:right="1440"/>
        <w:rPr>
          <w:lang w:val="ru-RU"/>
        </w:rPr>
      </w:pPr>
      <w:r w:rsidRPr="00BB73B1">
        <w:rPr>
          <w:rFonts w:ascii="Times New Roman" w:eastAsia="Times New Roman" w:hAnsi="Times New Roman"/>
          <w:b/>
          <w:color w:val="000000"/>
          <w:sz w:val="24"/>
          <w:lang w:val="ru-RU"/>
        </w:rPr>
        <w:t xml:space="preserve">МЕТОДИЧЕСКИЕ МАТЕРИАЛЫ ДЛЯ УЧИТЕЛЯ </w:t>
      </w:r>
      <w:r w:rsidRPr="00BB73B1">
        <w:rPr>
          <w:lang w:val="ru-RU"/>
        </w:rPr>
        <w:br/>
      </w:r>
      <w:r w:rsidRPr="00BB73B1">
        <w:rPr>
          <w:rFonts w:ascii="Times New Roman" w:eastAsia="Times New Roman" w:hAnsi="Times New Roman"/>
          <w:b/>
          <w:color w:val="000000"/>
          <w:sz w:val="24"/>
          <w:lang w:val="ru-RU"/>
        </w:rPr>
        <w:t xml:space="preserve">1 КЛАСС </w:t>
      </w:r>
      <w:r w:rsidRPr="00BB73B1">
        <w:rPr>
          <w:lang w:val="ru-RU"/>
        </w:rPr>
        <w:br/>
      </w:r>
      <w:r w:rsidRPr="00BB73B1">
        <w:rPr>
          <w:rFonts w:ascii="Times New Roman" w:eastAsia="Times New Roman" w:hAnsi="Times New Roman"/>
          <w:color w:val="000000"/>
          <w:sz w:val="24"/>
          <w:lang w:val="ru-RU"/>
        </w:rPr>
        <w:t xml:space="preserve">Поурочное планирование по курсу "Литературное чтение" </w:t>
      </w:r>
      <w:r w:rsidRPr="00BB73B1">
        <w:rPr>
          <w:lang w:val="ru-RU"/>
        </w:rPr>
        <w:br/>
      </w:r>
      <w:r w:rsidRPr="00BB73B1">
        <w:rPr>
          <w:rFonts w:ascii="Times New Roman" w:eastAsia="Times New Roman" w:hAnsi="Times New Roman"/>
          <w:b/>
          <w:color w:val="000000"/>
          <w:sz w:val="24"/>
          <w:lang w:val="ru-RU"/>
        </w:rPr>
        <w:t xml:space="preserve">2 КЛАСС </w:t>
      </w:r>
      <w:r w:rsidRPr="00BB73B1">
        <w:rPr>
          <w:lang w:val="ru-RU"/>
        </w:rPr>
        <w:br/>
      </w:r>
      <w:r w:rsidRPr="00BB73B1">
        <w:rPr>
          <w:rFonts w:ascii="Times New Roman" w:eastAsia="Times New Roman" w:hAnsi="Times New Roman"/>
          <w:color w:val="000000"/>
          <w:sz w:val="24"/>
          <w:lang w:val="ru-RU"/>
        </w:rPr>
        <w:t xml:space="preserve">Поурочное планирование по курсу "Литературное чтение" </w:t>
      </w:r>
      <w:r w:rsidRPr="00BB73B1">
        <w:rPr>
          <w:lang w:val="ru-RU"/>
        </w:rPr>
        <w:br/>
      </w:r>
      <w:r w:rsidRPr="00BB73B1">
        <w:rPr>
          <w:rFonts w:ascii="Times New Roman" w:eastAsia="Times New Roman" w:hAnsi="Times New Roman"/>
          <w:b/>
          <w:color w:val="000000"/>
          <w:sz w:val="24"/>
          <w:lang w:val="ru-RU"/>
        </w:rPr>
        <w:t xml:space="preserve">3 КЛАСС </w:t>
      </w:r>
      <w:r w:rsidRPr="00BB73B1">
        <w:rPr>
          <w:lang w:val="ru-RU"/>
        </w:rPr>
        <w:br/>
      </w:r>
      <w:r w:rsidRPr="00BB73B1">
        <w:rPr>
          <w:rFonts w:ascii="Times New Roman" w:eastAsia="Times New Roman" w:hAnsi="Times New Roman"/>
          <w:color w:val="000000"/>
          <w:sz w:val="24"/>
          <w:lang w:val="ru-RU"/>
        </w:rPr>
        <w:t xml:space="preserve">Поурочное планирование по курсу "Литературное чтение" </w:t>
      </w:r>
      <w:r w:rsidRPr="00BB73B1">
        <w:rPr>
          <w:lang w:val="ru-RU"/>
        </w:rPr>
        <w:br/>
      </w:r>
      <w:r w:rsidRPr="00BB73B1">
        <w:rPr>
          <w:rFonts w:ascii="Times New Roman" w:eastAsia="Times New Roman" w:hAnsi="Times New Roman"/>
          <w:b/>
          <w:color w:val="000000"/>
          <w:sz w:val="24"/>
          <w:lang w:val="ru-RU"/>
        </w:rPr>
        <w:t xml:space="preserve">4 КЛАСС </w:t>
      </w:r>
      <w:r w:rsidRPr="00BB73B1">
        <w:rPr>
          <w:lang w:val="ru-RU"/>
        </w:rPr>
        <w:br/>
      </w:r>
      <w:r w:rsidRPr="00BB73B1">
        <w:rPr>
          <w:rFonts w:ascii="Times New Roman" w:eastAsia="Times New Roman" w:hAnsi="Times New Roman"/>
          <w:color w:val="000000"/>
          <w:sz w:val="24"/>
          <w:lang w:val="ru-RU"/>
        </w:rPr>
        <w:t xml:space="preserve">Поурочное планирование по курсу "Литературное чтение" </w:t>
      </w:r>
      <w:r w:rsidRPr="00BB73B1">
        <w:rPr>
          <w:lang w:val="ru-RU"/>
        </w:rPr>
        <w:br/>
      </w:r>
      <w:r w:rsidRPr="00BB73B1">
        <w:rPr>
          <w:rFonts w:ascii="Times New Roman" w:eastAsia="Times New Roman" w:hAnsi="Times New Roman"/>
          <w:b/>
          <w:color w:val="000000"/>
          <w:sz w:val="24"/>
          <w:lang w:val="ru-RU"/>
        </w:rPr>
        <w:t xml:space="preserve">ЦИФРОВЫЕ ОБРАЗОВАТЕЛЬНЫЕ РЕСУРСЫ И РЕСУРСЫ СЕТИ ИНТЕРНЕТ 1 КЛАСС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BB73B1">
        <w:rPr>
          <w:rFonts w:ascii="Times New Roman" w:eastAsia="Times New Roman" w:hAnsi="Times New Roman"/>
          <w:color w:val="000000"/>
          <w:sz w:val="24"/>
          <w:lang w:val="ru-RU"/>
        </w:rPr>
        <w:t xml:space="preserve">/32/1/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obuchenie</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gramote</w:t>
      </w:r>
      <w:proofErr w:type="spellEnd"/>
      <w:r w:rsidRPr="00BB73B1">
        <w:rPr>
          <w:rFonts w:ascii="Times New Roman" w:eastAsia="Times New Roman" w:hAnsi="Times New Roman"/>
          <w:color w:val="000000"/>
          <w:sz w:val="24"/>
          <w:lang w:val="ru-RU"/>
        </w:rPr>
        <w:t xml:space="preserve"> </w:t>
      </w:r>
      <w:r w:rsidRPr="00BB73B1">
        <w:rPr>
          <w:lang w:val="ru-RU"/>
        </w:rPr>
        <w:br/>
      </w:r>
      <w:r w:rsidRPr="00BB73B1">
        <w:rPr>
          <w:rFonts w:ascii="Times New Roman" w:eastAsia="Times New Roman" w:hAnsi="Times New Roman"/>
          <w:b/>
          <w:color w:val="000000"/>
          <w:sz w:val="24"/>
          <w:lang w:val="ru-RU"/>
        </w:rPr>
        <w:t xml:space="preserve">2 КЛАСС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BB73B1">
        <w:rPr>
          <w:rFonts w:ascii="Times New Roman" w:eastAsia="Times New Roman" w:hAnsi="Times New Roman"/>
          <w:color w:val="000000"/>
          <w:sz w:val="24"/>
          <w:lang w:val="ru-RU"/>
        </w:rPr>
        <w:t xml:space="preserve">/32/2/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literaturnoe</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chtenie</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BB73B1">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klass</w:t>
      </w:r>
      <w:proofErr w:type="spellEnd"/>
      <w:r w:rsidRPr="00BB73B1">
        <w:rPr>
          <w:rFonts w:ascii="Times New Roman" w:eastAsia="Times New Roman" w:hAnsi="Times New Roman"/>
          <w:color w:val="000000"/>
          <w:sz w:val="24"/>
          <w:lang w:val="ru-RU"/>
        </w:rPr>
        <w:t xml:space="preserve"> </w:t>
      </w:r>
      <w:r w:rsidRPr="00BB73B1">
        <w:rPr>
          <w:lang w:val="ru-RU"/>
        </w:rPr>
        <w:br/>
      </w:r>
      <w:r w:rsidRPr="00BB73B1">
        <w:rPr>
          <w:rFonts w:ascii="Times New Roman" w:eastAsia="Times New Roman" w:hAnsi="Times New Roman"/>
          <w:b/>
          <w:color w:val="000000"/>
          <w:sz w:val="24"/>
          <w:lang w:val="ru-RU"/>
        </w:rPr>
        <w:t>3 КЛАСС</w:t>
      </w:r>
    </w:p>
    <w:p w14:paraId="104ABC07" w14:textId="77777777" w:rsidR="006C099D" w:rsidRPr="00BB73B1" w:rsidRDefault="006C099D">
      <w:pPr>
        <w:rPr>
          <w:lang w:val="ru-RU"/>
        </w:rPr>
        <w:sectPr w:rsidR="006C099D" w:rsidRPr="00BB73B1">
          <w:pgSz w:w="11900" w:h="16840"/>
          <w:pgMar w:top="298" w:right="650" w:bottom="290" w:left="666" w:header="720" w:footer="720" w:gutter="0"/>
          <w:cols w:space="720" w:equalWidth="0">
            <w:col w:w="10584" w:space="0"/>
          </w:cols>
          <w:docGrid w:linePitch="360"/>
        </w:sectPr>
      </w:pPr>
    </w:p>
    <w:p w14:paraId="1E1C2067" w14:textId="77777777" w:rsidR="006C099D" w:rsidRPr="00BB73B1" w:rsidRDefault="006C099D">
      <w:pPr>
        <w:autoSpaceDE w:val="0"/>
        <w:autoSpaceDN w:val="0"/>
        <w:spacing w:after="144" w:line="220" w:lineRule="exact"/>
        <w:rPr>
          <w:lang w:val="ru-RU"/>
        </w:rPr>
      </w:pPr>
    </w:p>
    <w:p w14:paraId="3813CA50" w14:textId="77777777" w:rsidR="006C099D" w:rsidRPr="00BB73B1" w:rsidRDefault="00000000">
      <w:pPr>
        <w:autoSpaceDE w:val="0"/>
        <w:autoSpaceDN w:val="0"/>
        <w:spacing w:after="0" w:line="262" w:lineRule="auto"/>
        <w:ind w:right="3744"/>
        <w:rPr>
          <w:lang w:val="ru-RU"/>
        </w:rPr>
      </w:pP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BB73B1">
        <w:rPr>
          <w:rFonts w:ascii="Times New Roman" w:eastAsia="Times New Roman" w:hAnsi="Times New Roman"/>
          <w:color w:val="000000"/>
          <w:sz w:val="24"/>
          <w:lang w:val="ru-RU"/>
        </w:rPr>
        <w:t xml:space="preserve">/32/3/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literaturnoe</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chtenie</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BB73B1">
        <w:rPr>
          <w:rFonts w:ascii="Times New Roman" w:eastAsia="Times New Roman" w:hAnsi="Times New Roman"/>
          <w:color w:val="000000"/>
          <w:sz w:val="24"/>
          <w:lang w:val="ru-RU"/>
        </w:rPr>
        <w:t>-3-</w:t>
      </w:r>
      <w:proofErr w:type="spellStart"/>
      <w:r>
        <w:rPr>
          <w:rFonts w:ascii="Times New Roman" w:eastAsia="Times New Roman" w:hAnsi="Times New Roman"/>
          <w:color w:val="000000"/>
          <w:sz w:val="24"/>
        </w:rPr>
        <w:t>klass</w:t>
      </w:r>
      <w:proofErr w:type="spellEnd"/>
    </w:p>
    <w:p w14:paraId="6A45300F" w14:textId="77777777" w:rsidR="006C099D" w:rsidRPr="00BB73B1" w:rsidRDefault="00000000">
      <w:pPr>
        <w:autoSpaceDE w:val="0"/>
        <w:autoSpaceDN w:val="0"/>
        <w:spacing w:before="262" w:after="0" w:line="230" w:lineRule="auto"/>
        <w:rPr>
          <w:lang w:val="ru-RU"/>
        </w:rPr>
      </w:pPr>
      <w:r w:rsidRPr="00BB73B1">
        <w:rPr>
          <w:rFonts w:ascii="Times New Roman" w:eastAsia="Times New Roman" w:hAnsi="Times New Roman"/>
          <w:b/>
          <w:color w:val="000000"/>
          <w:sz w:val="24"/>
          <w:lang w:val="ru-RU"/>
        </w:rPr>
        <w:t>4 КЛАСС</w:t>
      </w:r>
    </w:p>
    <w:p w14:paraId="7B5196D9" w14:textId="77777777" w:rsidR="006C099D" w:rsidRPr="00BB73B1" w:rsidRDefault="00000000">
      <w:pPr>
        <w:autoSpaceDE w:val="0"/>
        <w:autoSpaceDN w:val="0"/>
        <w:spacing w:before="166" w:after="0" w:line="262" w:lineRule="auto"/>
        <w:ind w:right="5328"/>
        <w:rPr>
          <w:lang w:val="ru-RU"/>
        </w:rPr>
      </w:pP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BB73B1">
        <w:rPr>
          <w:rFonts w:ascii="Times New Roman" w:eastAsia="Times New Roman" w:hAnsi="Times New Roman"/>
          <w:color w:val="000000"/>
          <w:sz w:val="24"/>
          <w:lang w:val="ru-RU"/>
        </w:rPr>
        <w:t xml:space="preserve">/32/4/ </w:t>
      </w:r>
      <w:r w:rsidRPr="00BB73B1">
        <w:rPr>
          <w:lang w:val="ru-RU"/>
        </w:rPr>
        <w:br/>
      </w:r>
      <w:r>
        <w:rPr>
          <w:rFonts w:ascii="Times New Roman" w:eastAsia="Times New Roman" w:hAnsi="Times New Roman"/>
          <w:color w:val="000000"/>
          <w:sz w:val="24"/>
        </w:rPr>
        <w:t>https</w:t>
      </w:r>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B73B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literaturnoe</w:t>
      </w:r>
      <w:proofErr w:type="spellEnd"/>
      <w:r w:rsidRPr="00BB73B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chtenie</w:t>
      </w:r>
      <w:proofErr w:type="spellEnd"/>
    </w:p>
    <w:p w14:paraId="15E0E6F2" w14:textId="77777777" w:rsidR="006C099D" w:rsidRDefault="006C099D">
      <w:pPr>
        <w:rPr>
          <w:lang w:val="ru-RU"/>
        </w:rPr>
      </w:pPr>
    </w:p>
    <w:p w14:paraId="66FC4E9D" w14:textId="77777777" w:rsidR="006C099D" w:rsidRPr="00BB73B1" w:rsidRDefault="00000000">
      <w:pPr>
        <w:autoSpaceDE w:val="0"/>
        <w:autoSpaceDN w:val="0"/>
        <w:spacing w:after="0" w:line="230" w:lineRule="auto"/>
        <w:rPr>
          <w:lang w:val="ru-RU"/>
        </w:rPr>
      </w:pPr>
      <w:r w:rsidRPr="00BB73B1">
        <w:rPr>
          <w:rFonts w:ascii="Times New Roman" w:eastAsia="Times New Roman" w:hAnsi="Times New Roman"/>
          <w:b/>
          <w:color w:val="000000"/>
          <w:sz w:val="24"/>
          <w:lang w:val="ru-RU"/>
        </w:rPr>
        <w:t>МАТЕРИАЛЬНО-ТЕХНИЧЕСКОЕ ОБЕСПЕЧЕНИЕ ОБРАЗОВАТЕЛЬНОГО ПРОЦЕССА</w:t>
      </w:r>
    </w:p>
    <w:p w14:paraId="7860D9CA" w14:textId="77777777" w:rsidR="006C099D" w:rsidRPr="00BB73B1" w:rsidRDefault="00000000">
      <w:pPr>
        <w:autoSpaceDE w:val="0"/>
        <w:autoSpaceDN w:val="0"/>
        <w:spacing w:before="346" w:after="0" w:line="302" w:lineRule="auto"/>
        <w:ind w:right="7200"/>
        <w:rPr>
          <w:lang w:val="ru-RU"/>
        </w:rPr>
      </w:pPr>
      <w:r w:rsidRPr="00BB73B1">
        <w:rPr>
          <w:rFonts w:ascii="Times New Roman" w:eastAsia="Times New Roman" w:hAnsi="Times New Roman"/>
          <w:b/>
          <w:color w:val="000000"/>
          <w:sz w:val="24"/>
          <w:lang w:val="ru-RU"/>
        </w:rPr>
        <w:t xml:space="preserve">УЧЕБНОЕ ОБОРУДОВАНИЕ </w:t>
      </w:r>
      <w:r w:rsidRPr="00BB73B1">
        <w:rPr>
          <w:lang w:val="ru-RU"/>
        </w:rPr>
        <w:br/>
      </w:r>
      <w:r w:rsidRPr="00BB73B1">
        <w:rPr>
          <w:rFonts w:ascii="Times New Roman" w:eastAsia="Times New Roman" w:hAnsi="Times New Roman"/>
          <w:color w:val="000000"/>
          <w:sz w:val="24"/>
          <w:lang w:val="ru-RU"/>
        </w:rPr>
        <w:t>Справочные таблицы.</w:t>
      </w:r>
    </w:p>
    <w:p w14:paraId="369004C8" w14:textId="77777777" w:rsidR="006C099D" w:rsidRPr="00BB73B1" w:rsidRDefault="00000000">
      <w:pPr>
        <w:autoSpaceDE w:val="0"/>
        <w:autoSpaceDN w:val="0"/>
        <w:spacing w:before="262" w:after="0" w:line="302" w:lineRule="auto"/>
        <w:ind w:right="3024"/>
        <w:rPr>
          <w:lang w:val="ru-RU"/>
        </w:rPr>
      </w:pPr>
      <w:r w:rsidRPr="00BB73B1">
        <w:rPr>
          <w:rFonts w:ascii="Times New Roman" w:eastAsia="Times New Roman" w:hAnsi="Times New Roman"/>
          <w:b/>
          <w:color w:val="000000"/>
          <w:sz w:val="24"/>
          <w:lang w:val="ru-RU"/>
        </w:rPr>
        <w:t xml:space="preserve">ОБОРУДОВАНИЕ ДЛЯ ПРОВЕДЕНИЯ ПРАКТИЧЕСКИХ РАБОТ </w:t>
      </w:r>
      <w:r w:rsidRPr="00BB73B1">
        <w:rPr>
          <w:rFonts w:ascii="Times New Roman" w:eastAsia="Times New Roman" w:hAnsi="Times New Roman"/>
          <w:color w:val="000000"/>
          <w:sz w:val="24"/>
          <w:lang w:val="ru-RU"/>
        </w:rPr>
        <w:t>Интерактивная доска</w:t>
      </w:r>
    </w:p>
    <w:p w14:paraId="73A176A9" w14:textId="77777777" w:rsidR="006C099D" w:rsidRDefault="006C099D">
      <w:pPr>
        <w:rPr>
          <w:lang w:val="ru-RU"/>
        </w:rPr>
      </w:pPr>
    </w:p>
    <w:sectPr w:rsidR="006C099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10F489D"/>
    <w:multiLevelType w:val="multilevel"/>
    <w:tmpl w:val="D2D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C11D85"/>
    <w:multiLevelType w:val="multilevel"/>
    <w:tmpl w:val="6E5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552FA3"/>
    <w:multiLevelType w:val="multilevel"/>
    <w:tmpl w:val="94F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53252"/>
    <w:multiLevelType w:val="multilevel"/>
    <w:tmpl w:val="5888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143E5"/>
    <w:multiLevelType w:val="multilevel"/>
    <w:tmpl w:val="B588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85678F"/>
    <w:multiLevelType w:val="multilevel"/>
    <w:tmpl w:val="3CC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C25D1"/>
    <w:multiLevelType w:val="multilevel"/>
    <w:tmpl w:val="0F9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95F47"/>
    <w:multiLevelType w:val="multilevel"/>
    <w:tmpl w:val="C08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E74F0"/>
    <w:multiLevelType w:val="multilevel"/>
    <w:tmpl w:val="D7C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F11AD"/>
    <w:multiLevelType w:val="multilevel"/>
    <w:tmpl w:val="893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476D4"/>
    <w:multiLevelType w:val="multilevel"/>
    <w:tmpl w:val="DE7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439BC"/>
    <w:multiLevelType w:val="multilevel"/>
    <w:tmpl w:val="52FC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20382"/>
    <w:multiLevelType w:val="multilevel"/>
    <w:tmpl w:val="71F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22C37"/>
    <w:multiLevelType w:val="multilevel"/>
    <w:tmpl w:val="F29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D771F"/>
    <w:multiLevelType w:val="multilevel"/>
    <w:tmpl w:val="500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C2FFB"/>
    <w:multiLevelType w:val="multilevel"/>
    <w:tmpl w:val="F68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96583"/>
    <w:multiLevelType w:val="multilevel"/>
    <w:tmpl w:val="4EA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B3264"/>
    <w:multiLevelType w:val="multilevel"/>
    <w:tmpl w:val="D52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570B4"/>
    <w:multiLevelType w:val="multilevel"/>
    <w:tmpl w:val="F26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4246C"/>
    <w:multiLevelType w:val="multilevel"/>
    <w:tmpl w:val="050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63445"/>
    <w:multiLevelType w:val="multilevel"/>
    <w:tmpl w:val="000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A7D5F"/>
    <w:multiLevelType w:val="multilevel"/>
    <w:tmpl w:val="0CB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64C4B"/>
    <w:multiLevelType w:val="multilevel"/>
    <w:tmpl w:val="543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162E86"/>
    <w:multiLevelType w:val="multilevel"/>
    <w:tmpl w:val="1742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84785"/>
    <w:multiLevelType w:val="multilevel"/>
    <w:tmpl w:val="1E5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C1352"/>
    <w:multiLevelType w:val="multilevel"/>
    <w:tmpl w:val="B70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A0A9B"/>
    <w:multiLevelType w:val="multilevel"/>
    <w:tmpl w:val="415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419675">
    <w:abstractNumId w:val="8"/>
  </w:num>
  <w:num w:numId="2" w16cid:durableId="1512790782">
    <w:abstractNumId w:val="6"/>
  </w:num>
  <w:num w:numId="3" w16cid:durableId="245656500">
    <w:abstractNumId w:val="5"/>
  </w:num>
  <w:num w:numId="4" w16cid:durableId="562764961">
    <w:abstractNumId w:val="4"/>
  </w:num>
  <w:num w:numId="5" w16cid:durableId="1525096496">
    <w:abstractNumId w:val="7"/>
  </w:num>
  <w:num w:numId="6" w16cid:durableId="697466414">
    <w:abstractNumId w:val="3"/>
  </w:num>
  <w:num w:numId="7" w16cid:durableId="505363776">
    <w:abstractNumId w:val="2"/>
  </w:num>
  <w:num w:numId="8" w16cid:durableId="1010180728">
    <w:abstractNumId w:val="1"/>
  </w:num>
  <w:num w:numId="9" w16cid:durableId="1698653080">
    <w:abstractNumId w:val="0"/>
  </w:num>
  <w:num w:numId="10" w16cid:durableId="1418015453">
    <w:abstractNumId w:val="26"/>
  </w:num>
  <w:num w:numId="11" w16cid:durableId="272595254">
    <w:abstractNumId w:val="34"/>
  </w:num>
  <w:num w:numId="12" w16cid:durableId="1407260448">
    <w:abstractNumId w:val="22"/>
  </w:num>
  <w:num w:numId="13" w16cid:durableId="1650747314">
    <w:abstractNumId w:val="25"/>
  </w:num>
  <w:num w:numId="14" w16cid:durableId="1547984692">
    <w:abstractNumId w:val="17"/>
  </w:num>
  <w:num w:numId="15" w16cid:durableId="450245518">
    <w:abstractNumId w:val="16"/>
  </w:num>
  <w:num w:numId="16" w16cid:durableId="374891352">
    <w:abstractNumId w:val="19"/>
  </w:num>
  <w:num w:numId="17" w16cid:durableId="1614093594">
    <w:abstractNumId w:val="13"/>
  </w:num>
  <w:num w:numId="18" w16cid:durableId="835417841">
    <w:abstractNumId w:val="9"/>
  </w:num>
  <w:num w:numId="19" w16cid:durableId="1369527730">
    <w:abstractNumId w:val="29"/>
  </w:num>
  <w:num w:numId="20" w16cid:durableId="1128090735">
    <w:abstractNumId w:val="12"/>
  </w:num>
  <w:num w:numId="21" w16cid:durableId="2007895558">
    <w:abstractNumId w:val="23"/>
  </w:num>
  <w:num w:numId="22" w16cid:durableId="751514803">
    <w:abstractNumId w:val="27"/>
  </w:num>
  <w:num w:numId="23" w16cid:durableId="113450933">
    <w:abstractNumId w:val="10"/>
  </w:num>
  <w:num w:numId="24" w16cid:durableId="621158477">
    <w:abstractNumId w:val="11"/>
  </w:num>
  <w:num w:numId="25" w16cid:durableId="1510095997">
    <w:abstractNumId w:val="15"/>
  </w:num>
  <w:num w:numId="26" w16cid:durableId="1063531418">
    <w:abstractNumId w:val="32"/>
  </w:num>
  <w:num w:numId="27" w16cid:durableId="1431660499">
    <w:abstractNumId w:val="20"/>
  </w:num>
  <w:num w:numId="28" w16cid:durableId="1142507450">
    <w:abstractNumId w:val="28"/>
  </w:num>
  <w:num w:numId="29" w16cid:durableId="1938514077">
    <w:abstractNumId w:val="18"/>
  </w:num>
  <w:num w:numId="30" w16cid:durableId="1109200566">
    <w:abstractNumId w:val="31"/>
  </w:num>
  <w:num w:numId="31" w16cid:durableId="388040963">
    <w:abstractNumId w:val="33"/>
  </w:num>
  <w:num w:numId="32" w16cid:durableId="1578705265">
    <w:abstractNumId w:val="14"/>
  </w:num>
  <w:num w:numId="33" w16cid:durableId="567956828">
    <w:abstractNumId w:val="24"/>
  </w:num>
  <w:num w:numId="34" w16cid:durableId="1765296236">
    <w:abstractNumId w:val="21"/>
  </w:num>
  <w:num w:numId="35" w16cid:durableId="354767759">
    <w:abstractNumId w:val="30"/>
  </w:num>
  <w:num w:numId="36" w16cid:durableId="179486146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706FA"/>
    <w:rsid w:val="0015074B"/>
    <w:rsid w:val="0029639D"/>
    <w:rsid w:val="00326F90"/>
    <w:rsid w:val="004720AB"/>
    <w:rsid w:val="006C099D"/>
    <w:rsid w:val="00722134"/>
    <w:rsid w:val="00AA1D8D"/>
    <w:rsid w:val="00AD51D7"/>
    <w:rsid w:val="00B113C5"/>
    <w:rsid w:val="00B47730"/>
    <w:rsid w:val="00BB73B1"/>
    <w:rsid w:val="00CB0664"/>
    <w:rsid w:val="00D77D76"/>
    <w:rsid w:val="00F63FB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78CDB"/>
  <w14:defaultImageDpi w14:val="300"/>
  <w15:docId w15:val="{6BA374FB-BD98-43DA-B32F-1C622426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07996">
      <w:bodyDiv w:val="1"/>
      <w:marLeft w:val="0"/>
      <w:marRight w:val="0"/>
      <w:marTop w:val="0"/>
      <w:marBottom w:val="0"/>
      <w:divBdr>
        <w:top w:val="none" w:sz="0" w:space="0" w:color="auto"/>
        <w:left w:val="none" w:sz="0" w:space="0" w:color="auto"/>
        <w:bottom w:val="none" w:sz="0" w:space="0" w:color="auto"/>
        <w:right w:val="none" w:sz="0" w:space="0" w:color="auto"/>
      </w:divBdr>
      <w:divsChild>
        <w:div w:id="1304310014">
          <w:marLeft w:val="0"/>
          <w:marRight w:val="0"/>
          <w:marTop w:val="567"/>
          <w:marBottom w:val="567"/>
          <w:divBdr>
            <w:top w:val="none" w:sz="0" w:space="0" w:color="auto"/>
            <w:left w:val="none" w:sz="0" w:space="0" w:color="auto"/>
            <w:bottom w:val="none" w:sz="0" w:space="0" w:color="auto"/>
            <w:right w:val="none" w:sz="0" w:space="0" w:color="auto"/>
          </w:divBdr>
          <w:divsChild>
            <w:div w:id="292559802">
              <w:marLeft w:val="0"/>
              <w:marRight w:val="0"/>
              <w:marTop w:val="0"/>
              <w:marBottom w:val="0"/>
              <w:divBdr>
                <w:top w:val="none" w:sz="0" w:space="0" w:color="auto"/>
                <w:left w:val="none" w:sz="0" w:space="0" w:color="auto"/>
                <w:bottom w:val="none" w:sz="0" w:space="0" w:color="auto"/>
                <w:right w:val="none" w:sz="0" w:space="0" w:color="auto"/>
              </w:divBdr>
            </w:div>
            <w:div w:id="1159347036">
              <w:marLeft w:val="0"/>
              <w:marRight w:val="0"/>
              <w:marTop w:val="0"/>
              <w:marBottom w:val="0"/>
              <w:divBdr>
                <w:top w:val="none" w:sz="0" w:space="0" w:color="auto"/>
                <w:left w:val="none" w:sz="0" w:space="0" w:color="auto"/>
                <w:bottom w:val="none" w:sz="0" w:space="0" w:color="auto"/>
                <w:right w:val="none" w:sz="0" w:space="0" w:color="auto"/>
              </w:divBdr>
            </w:div>
            <w:div w:id="1291663971">
              <w:marLeft w:val="0"/>
              <w:marRight w:val="0"/>
              <w:marTop w:val="0"/>
              <w:marBottom w:val="0"/>
              <w:divBdr>
                <w:top w:val="none" w:sz="0" w:space="0" w:color="auto"/>
                <w:left w:val="none" w:sz="0" w:space="0" w:color="auto"/>
                <w:bottom w:val="none" w:sz="0" w:space="0" w:color="auto"/>
                <w:right w:val="none" w:sz="0" w:space="0" w:color="auto"/>
              </w:divBdr>
            </w:div>
            <w:div w:id="1873834889">
              <w:marLeft w:val="0"/>
              <w:marRight w:val="0"/>
              <w:marTop w:val="0"/>
              <w:marBottom w:val="0"/>
              <w:divBdr>
                <w:top w:val="none" w:sz="0" w:space="0" w:color="auto"/>
                <w:left w:val="none" w:sz="0" w:space="0" w:color="auto"/>
                <w:bottom w:val="none" w:sz="0" w:space="0" w:color="auto"/>
                <w:right w:val="none" w:sz="0" w:space="0" w:color="auto"/>
              </w:divBdr>
            </w:div>
            <w:div w:id="125589583">
              <w:marLeft w:val="0"/>
              <w:marRight w:val="0"/>
              <w:marTop w:val="0"/>
              <w:marBottom w:val="0"/>
              <w:divBdr>
                <w:top w:val="none" w:sz="0" w:space="0" w:color="auto"/>
                <w:left w:val="none" w:sz="0" w:space="0" w:color="auto"/>
                <w:bottom w:val="none" w:sz="0" w:space="0" w:color="auto"/>
                <w:right w:val="none" w:sz="0" w:space="0" w:color="auto"/>
              </w:divBdr>
            </w:div>
            <w:div w:id="1993219139">
              <w:marLeft w:val="0"/>
              <w:marRight w:val="0"/>
              <w:marTop w:val="0"/>
              <w:marBottom w:val="0"/>
              <w:divBdr>
                <w:top w:val="none" w:sz="0" w:space="0" w:color="auto"/>
                <w:left w:val="none" w:sz="0" w:space="0" w:color="auto"/>
                <w:bottom w:val="none" w:sz="0" w:space="0" w:color="auto"/>
                <w:right w:val="none" w:sz="0" w:space="0" w:color="auto"/>
              </w:divBdr>
            </w:div>
            <w:div w:id="1130782315">
              <w:marLeft w:val="0"/>
              <w:marRight w:val="0"/>
              <w:marTop w:val="0"/>
              <w:marBottom w:val="0"/>
              <w:divBdr>
                <w:top w:val="none" w:sz="0" w:space="0" w:color="auto"/>
                <w:left w:val="none" w:sz="0" w:space="0" w:color="auto"/>
                <w:bottom w:val="none" w:sz="0" w:space="0" w:color="auto"/>
                <w:right w:val="none" w:sz="0" w:space="0" w:color="auto"/>
              </w:divBdr>
            </w:div>
            <w:div w:id="1587228056">
              <w:marLeft w:val="0"/>
              <w:marRight w:val="0"/>
              <w:marTop w:val="0"/>
              <w:marBottom w:val="0"/>
              <w:divBdr>
                <w:top w:val="none" w:sz="0" w:space="0" w:color="auto"/>
                <w:left w:val="none" w:sz="0" w:space="0" w:color="auto"/>
                <w:bottom w:val="none" w:sz="0" w:space="0" w:color="auto"/>
                <w:right w:val="none" w:sz="0" w:space="0" w:color="auto"/>
              </w:divBdr>
            </w:div>
            <w:div w:id="967049430">
              <w:marLeft w:val="0"/>
              <w:marRight w:val="0"/>
              <w:marTop w:val="0"/>
              <w:marBottom w:val="0"/>
              <w:divBdr>
                <w:top w:val="none" w:sz="0" w:space="0" w:color="auto"/>
                <w:left w:val="none" w:sz="0" w:space="0" w:color="auto"/>
                <w:bottom w:val="none" w:sz="0" w:space="0" w:color="auto"/>
                <w:right w:val="none" w:sz="0" w:space="0" w:color="auto"/>
              </w:divBdr>
            </w:div>
            <w:div w:id="454754327">
              <w:marLeft w:val="0"/>
              <w:marRight w:val="0"/>
              <w:marTop w:val="0"/>
              <w:marBottom w:val="0"/>
              <w:divBdr>
                <w:top w:val="none" w:sz="0" w:space="0" w:color="auto"/>
                <w:left w:val="none" w:sz="0" w:space="0" w:color="auto"/>
                <w:bottom w:val="none" w:sz="0" w:space="0" w:color="auto"/>
                <w:right w:val="none" w:sz="0" w:space="0" w:color="auto"/>
              </w:divBdr>
            </w:div>
            <w:div w:id="37900816">
              <w:marLeft w:val="0"/>
              <w:marRight w:val="0"/>
              <w:marTop w:val="0"/>
              <w:marBottom w:val="0"/>
              <w:divBdr>
                <w:top w:val="none" w:sz="0" w:space="0" w:color="auto"/>
                <w:left w:val="none" w:sz="0" w:space="0" w:color="auto"/>
                <w:bottom w:val="none" w:sz="0" w:space="0" w:color="auto"/>
                <w:right w:val="none" w:sz="0" w:space="0" w:color="auto"/>
              </w:divBdr>
            </w:div>
            <w:div w:id="1120608250">
              <w:marLeft w:val="0"/>
              <w:marRight w:val="0"/>
              <w:marTop w:val="0"/>
              <w:marBottom w:val="0"/>
              <w:divBdr>
                <w:top w:val="none" w:sz="0" w:space="0" w:color="auto"/>
                <w:left w:val="none" w:sz="0" w:space="0" w:color="auto"/>
                <w:bottom w:val="none" w:sz="0" w:space="0" w:color="auto"/>
                <w:right w:val="none" w:sz="0" w:space="0" w:color="auto"/>
              </w:divBdr>
            </w:div>
            <w:div w:id="114761966">
              <w:marLeft w:val="0"/>
              <w:marRight w:val="0"/>
              <w:marTop w:val="0"/>
              <w:marBottom w:val="0"/>
              <w:divBdr>
                <w:top w:val="none" w:sz="0" w:space="0" w:color="auto"/>
                <w:left w:val="none" w:sz="0" w:space="0" w:color="auto"/>
                <w:bottom w:val="none" w:sz="0" w:space="0" w:color="auto"/>
                <w:right w:val="none" w:sz="0" w:space="0" w:color="auto"/>
              </w:divBdr>
            </w:div>
          </w:divsChild>
        </w:div>
        <w:div w:id="958803047">
          <w:marLeft w:val="0"/>
          <w:marRight w:val="0"/>
          <w:marTop w:val="567"/>
          <w:marBottom w:val="567"/>
          <w:divBdr>
            <w:top w:val="none" w:sz="0" w:space="0" w:color="auto"/>
            <w:left w:val="none" w:sz="0" w:space="0" w:color="auto"/>
            <w:bottom w:val="none" w:sz="0" w:space="0" w:color="auto"/>
            <w:right w:val="none" w:sz="0" w:space="0" w:color="auto"/>
          </w:divBdr>
          <w:divsChild>
            <w:div w:id="331879581">
              <w:marLeft w:val="0"/>
              <w:marRight w:val="0"/>
              <w:marTop w:val="0"/>
              <w:marBottom w:val="0"/>
              <w:divBdr>
                <w:top w:val="none" w:sz="0" w:space="0" w:color="auto"/>
                <w:left w:val="none" w:sz="0" w:space="0" w:color="auto"/>
                <w:bottom w:val="none" w:sz="0" w:space="0" w:color="auto"/>
                <w:right w:val="none" w:sz="0" w:space="0" w:color="auto"/>
              </w:divBdr>
            </w:div>
            <w:div w:id="1210265149">
              <w:marLeft w:val="0"/>
              <w:marRight w:val="0"/>
              <w:marTop w:val="0"/>
              <w:marBottom w:val="0"/>
              <w:divBdr>
                <w:top w:val="none" w:sz="0" w:space="0" w:color="auto"/>
                <w:left w:val="none" w:sz="0" w:space="0" w:color="auto"/>
                <w:bottom w:val="none" w:sz="0" w:space="0" w:color="auto"/>
                <w:right w:val="none" w:sz="0" w:space="0" w:color="auto"/>
              </w:divBdr>
            </w:div>
            <w:div w:id="1608074279">
              <w:marLeft w:val="0"/>
              <w:marRight w:val="0"/>
              <w:marTop w:val="0"/>
              <w:marBottom w:val="0"/>
              <w:divBdr>
                <w:top w:val="none" w:sz="0" w:space="0" w:color="auto"/>
                <w:left w:val="none" w:sz="0" w:space="0" w:color="auto"/>
                <w:bottom w:val="none" w:sz="0" w:space="0" w:color="auto"/>
                <w:right w:val="none" w:sz="0" w:space="0" w:color="auto"/>
              </w:divBdr>
            </w:div>
            <w:div w:id="631832892">
              <w:marLeft w:val="0"/>
              <w:marRight w:val="0"/>
              <w:marTop w:val="0"/>
              <w:marBottom w:val="0"/>
              <w:divBdr>
                <w:top w:val="none" w:sz="0" w:space="0" w:color="auto"/>
                <w:left w:val="none" w:sz="0" w:space="0" w:color="auto"/>
                <w:bottom w:val="none" w:sz="0" w:space="0" w:color="auto"/>
                <w:right w:val="none" w:sz="0" w:space="0" w:color="auto"/>
              </w:divBdr>
            </w:div>
            <w:div w:id="1906180925">
              <w:marLeft w:val="0"/>
              <w:marRight w:val="0"/>
              <w:marTop w:val="0"/>
              <w:marBottom w:val="0"/>
              <w:divBdr>
                <w:top w:val="none" w:sz="0" w:space="0" w:color="auto"/>
                <w:left w:val="none" w:sz="0" w:space="0" w:color="auto"/>
                <w:bottom w:val="none" w:sz="0" w:space="0" w:color="auto"/>
                <w:right w:val="none" w:sz="0" w:space="0" w:color="auto"/>
              </w:divBdr>
            </w:div>
            <w:div w:id="1240868689">
              <w:marLeft w:val="0"/>
              <w:marRight w:val="0"/>
              <w:marTop w:val="0"/>
              <w:marBottom w:val="0"/>
              <w:divBdr>
                <w:top w:val="none" w:sz="0" w:space="0" w:color="auto"/>
                <w:left w:val="none" w:sz="0" w:space="0" w:color="auto"/>
                <w:bottom w:val="none" w:sz="0" w:space="0" w:color="auto"/>
                <w:right w:val="none" w:sz="0" w:space="0" w:color="auto"/>
              </w:divBdr>
            </w:div>
            <w:div w:id="1575968247">
              <w:marLeft w:val="0"/>
              <w:marRight w:val="0"/>
              <w:marTop w:val="0"/>
              <w:marBottom w:val="0"/>
              <w:divBdr>
                <w:top w:val="none" w:sz="0" w:space="0" w:color="auto"/>
                <w:left w:val="none" w:sz="0" w:space="0" w:color="auto"/>
                <w:bottom w:val="none" w:sz="0" w:space="0" w:color="auto"/>
                <w:right w:val="none" w:sz="0" w:space="0" w:color="auto"/>
              </w:divBdr>
            </w:div>
            <w:div w:id="47609388">
              <w:marLeft w:val="0"/>
              <w:marRight w:val="0"/>
              <w:marTop w:val="0"/>
              <w:marBottom w:val="0"/>
              <w:divBdr>
                <w:top w:val="none" w:sz="0" w:space="0" w:color="auto"/>
                <w:left w:val="none" w:sz="0" w:space="0" w:color="auto"/>
                <w:bottom w:val="none" w:sz="0" w:space="0" w:color="auto"/>
                <w:right w:val="none" w:sz="0" w:space="0" w:color="auto"/>
              </w:divBdr>
            </w:div>
            <w:div w:id="319505901">
              <w:marLeft w:val="0"/>
              <w:marRight w:val="0"/>
              <w:marTop w:val="0"/>
              <w:marBottom w:val="0"/>
              <w:divBdr>
                <w:top w:val="none" w:sz="0" w:space="0" w:color="auto"/>
                <w:left w:val="none" w:sz="0" w:space="0" w:color="auto"/>
                <w:bottom w:val="none" w:sz="0" w:space="0" w:color="auto"/>
                <w:right w:val="none" w:sz="0" w:space="0" w:color="auto"/>
              </w:divBdr>
            </w:div>
            <w:div w:id="1015109009">
              <w:marLeft w:val="0"/>
              <w:marRight w:val="0"/>
              <w:marTop w:val="0"/>
              <w:marBottom w:val="0"/>
              <w:divBdr>
                <w:top w:val="none" w:sz="0" w:space="0" w:color="auto"/>
                <w:left w:val="none" w:sz="0" w:space="0" w:color="auto"/>
                <w:bottom w:val="none" w:sz="0" w:space="0" w:color="auto"/>
                <w:right w:val="none" w:sz="0" w:space="0" w:color="auto"/>
              </w:divBdr>
            </w:div>
            <w:div w:id="1246718862">
              <w:marLeft w:val="0"/>
              <w:marRight w:val="0"/>
              <w:marTop w:val="0"/>
              <w:marBottom w:val="0"/>
              <w:divBdr>
                <w:top w:val="none" w:sz="0" w:space="0" w:color="auto"/>
                <w:left w:val="none" w:sz="0" w:space="0" w:color="auto"/>
                <w:bottom w:val="none" w:sz="0" w:space="0" w:color="auto"/>
                <w:right w:val="none" w:sz="0" w:space="0" w:color="auto"/>
              </w:divBdr>
            </w:div>
            <w:div w:id="1263535516">
              <w:marLeft w:val="0"/>
              <w:marRight w:val="0"/>
              <w:marTop w:val="0"/>
              <w:marBottom w:val="0"/>
              <w:divBdr>
                <w:top w:val="none" w:sz="0" w:space="0" w:color="auto"/>
                <w:left w:val="none" w:sz="0" w:space="0" w:color="auto"/>
                <w:bottom w:val="none" w:sz="0" w:space="0" w:color="auto"/>
                <w:right w:val="none" w:sz="0" w:space="0" w:color="auto"/>
              </w:divBdr>
            </w:div>
            <w:div w:id="711612386">
              <w:marLeft w:val="0"/>
              <w:marRight w:val="0"/>
              <w:marTop w:val="0"/>
              <w:marBottom w:val="0"/>
              <w:divBdr>
                <w:top w:val="none" w:sz="0" w:space="0" w:color="auto"/>
                <w:left w:val="none" w:sz="0" w:space="0" w:color="auto"/>
                <w:bottom w:val="none" w:sz="0" w:space="0" w:color="auto"/>
                <w:right w:val="none" w:sz="0" w:space="0" w:color="auto"/>
              </w:divBdr>
            </w:div>
            <w:div w:id="698700260">
              <w:marLeft w:val="0"/>
              <w:marRight w:val="0"/>
              <w:marTop w:val="0"/>
              <w:marBottom w:val="0"/>
              <w:divBdr>
                <w:top w:val="none" w:sz="0" w:space="0" w:color="auto"/>
                <w:left w:val="none" w:sz="0" w:space="0" w:color="auto"/>
                <w:bottom w:val="none" w:sz="0" w:space="0" w:color="auto"/>
                <w:right w:val="none" w:sz="0" w:space="0" w:color="auto"/>
              </w:divBdr>
            </w:div>
            <w:div w:id="1166625829">
              <w:marLeft w:val="0"/>
              <w:marRight w:val="0"/>
              <w:marTop w:val="0"/>
              <w:marBottom w:val="0"/>
              <w:divBdr>
                <w:top w:val="none" w:sz="0" w:space="0" w:color="auto"/>
                <w:left w:val="none" w:sz="0" w:space="0" w:color="auto"/>
                <w:bottom w:val="none" w:sz="0" w:space="0" w:color="auto"/>
                <w:right w:val="none" w:sz="0" w:space="0" w:color="auto"/>
              </w:divBdr>
            </w:div>
            <w:div w:id="1302006618">
              <w:marLeft w:val="0"/>
              <w:marRight w:val="0"/>
              <w:marTop w:val="0"/>
              <w:marBottom w:val="0"/>
              <w:divBdr>
                <w:top w:val="none" w:sz="0" w:space="0" w:color="auto"/>
                <w:left w:val="none" w:sz="0" w:space="0" w:color="auto"/>
                <w:bottom w:val="none" w:sz="0" w:space="0" w:color="auto"/>
                <w:right w:val="none" w:sz="0" w:space="0" w:color="auto"/>
              </w:divBdr>
            </w:div>
            <w:div w:id="2070298447">
              <w:marLeft w:val="0"/>
              <w:marRight w:val="0"/>
              <w:marTop w:val="0"/>
              <w:marBottom w:val="0"/>
              <w:divBdr>
                <w:top w:val="none" w:sz="0" w:space="0" w:color="auto"/>
                <w:left w:val="none" w:sz="0" w:space="0" w:color="auto"/>
                <w:bottom w:val="none" w:sz="0" w:space="0" w:color="auto"/>
                <w:right w:val="none" w:sz="0" w:space="0" w:color="auto"/>
              </w:divBdr>
            </w:div>
            <w:div w:id="1384716034">
              <w:marLeft w:val="0"/>
              <w:marRight w:val="0"/>
              <w:marTop w:val="0"/>
              <w:marBottom w:val="0"/>
              <w:divBdr>
                <w:top w:val="none" w:sz="0" w:space="0" w:color="auto"/>
                <w:left w:val="none" w:sz="0" w:space="0" w:color="auto"/>
                <w:bottom w:val="none" w:sz="0" w:space="0" w:color="auto"/>
                <w:right w:val="none" w:sz="0" w:space="0" w:color="auto"/>
              </w:divBdr>
            </w:div>
            <w:div w:id="865630576">
              <w:marLeft w:val="0"/>
              <w:marRight w:val="0"/>
              <w:marTop w:val="0"/>
              <w:marBottom w:val="0"/>
              <w:divBdr>
                <w:top w:val="none" w:sz="0" w:space="0" w:color="auto"/>
                <w:left w:val="none" w:sz="0" w:space="0" w:color="auto"/>
                <w:bottom w:val="none" w:sz="0" w:space="0" w:color="auto"/>
                <w:right w:val="none" w:sz="0" w:space="0" w:color="auto"/>
              </w:divBdr>
            </w:div>
            <w:div w:id="2022320779">
              <w:marLeft w:val="0"/>
              <w:marRight w:val="0"/>
              <w:marTop w:val="0"/>
              <w:marBottom w:val="0"/>
              <w:divBdr>
                <w:top w:val="none" w:sz="0" w:space="0" w:color="auto"/>
                <w:left w:val="none" w:sz="0" w:space="0" w:color="auto"/>
                <w:bottom w:val="none" w:sz="0" w:space="0" w:color="auto"/>
                <w:right w:val="none" w:sz="0" w:space="0" w:color="auto"/>
              </w:divBdr>
            </w:div>
            <w:div w:id="660549086">
              <w:marLeft w:val="0"/>
              <w:marRight w:val="0"/>
              <w:marTop w:val="0"/>
              <w:marBottom w:val="0"/>
              <w:divBdr>
                <w:top w:val="none" w:sz="0" w:space="0" w:color="auto"/>
                <w:left w:val="none" w:sz="0" w:space="0" w:color="auto"/>
                <w:bottom w:val="none" w:sz="0" w:space="0" w:color="auto"/>
                <w:right w:val="none" w:sz="0" w:space="0" w:color="auto"/>
              </w:divBdr>
            </w:div>
            <w:div w:id="714625989">
              <w:marLeft w:val="0"/>
              <w:marRight w:val="0"/>
              <w:marTop w:val="0"/>
              <w:marBottom w:val="0"/>
              <w:divBdr>
                <w:top w:val="none" w:sz="0" w:space="0" w:color="auto"/>
                <w:left w:val="none" w:sz="0" w:space="0" w:color="auto"/>
                <w:bottom w:val="none" w:sz="0" w:space="0" w:color="auto"/>
                <w:right w:val="none" w:sz="0" w:space="0" w:color="auto"/>
              </w:divBdr>
            </w:div>
            <w:div w:id="1552116133">
              <w:marLeft w:val="0"/>
              <w:marRight w:val="0"/>
              <w:marTop w:val="0"/>
              <w:marBottom w:val="0"/>
              <w:divBdr>
                <w:top w:val="none" w:sz="0" w:space="0" w:color="auto"/>
                <w:left w:val="none" w:sz="0" w:space="0" w:color="auto"/>
                <w:bottom w:val="none" w:sz="0" w:space="0" w:color="auto"/>
                <w:right w:val="none" w:sz="0" w:space="0" w:color="auto"/>
              </w:divBdr>
            </w:div>
            <w:div w:id="278486949">
              <w:marLeft w:val="0"/>
              <w:marRight w:val="0"/>
              <w:marTop w:val="0"/>
              <w:marBottom w:val="0"/>
              <w:divBdr>
                <w:top w:val="none" w:sz="0" w:space="0" w:color="auto"/>
                <w:left w:val="none" w:sz="0" w:space="0" w:color="auto"/>
                <w:bottom w:val="none" w:sz="0" w:space="0" w:color="auto"/>
                <w:right w:val="none" w:sz="0" w:space="0" w:color="auto"/>
              </w:divBdr>
            </w:div>
            <w:div w:id="1452090891">
              <w:marLeft w:val="0"/>
              <w:marRight w:val="0"/>
              <w:marTop w:val="0"/>
              <w:marBottom w:val="0"/>
              <w:divBdr>
                <w:top w:val="none" w:sz="0" w:space="0" w:color="auto"/>
                <w:left w:val="none" w:sz="0" w:space="0" w:color="auto"/>
                <w:bottom w:val="none" w:sz="0" w:space="0" w:color="auto"/>
                <w:right w:val="none" w:sz="0" w:space="0" w:color="auto"/>
              </w:divBdr>
            </w:div>
            <w:div w:id="436411301">
              <w:marLeft w:val="0"/>
              <w:marRight w:val="0"/>
              <w:marTop w:val="0"/>
              <w:marBottom w:val="0"/>
              <w:divBdr>
                <w:top w:val="none" w:sz="0" w:space="0" w:color="auto"/>
                <w:left w:val="none" w:sz="0" w:space="0" w:color="auto"/>
                <w:bottom w:val="none" w:sz="0" w:space="0" w:color="auto"/>
                <w:right w:val="none" w:sz="0" w:space="0" w:color="auto"/>
              </w:divBdr>
            </w:div>
            <w:div w:id="608051120">
              <w:marLeft w:val="0"/>
              <w:marRight w:val="0"/>
              <w:marTop w:val="0"/>
              <w:marBottom w:val="0"/>
              <w:divBdr>
                <w:top w:val="none" w:sz="0" w:space="0" w:color="auto"/>
                <w:left w:val="none" w:sz="0" w:space="0" w:color="auto"/>
                <w:bottom w:val="none" w:sz="0" w:space="0" w:color="auto"/>
                <w:right w:val="none" w:sz="0" w:space="0" w:color="auto"/>
              </w:divBdr>
            </w:div>
            <w:div w:id="836917551">
              <w:marLeft w:val="0"/>
              <w:marRight w:val="0"/>
              <w:marTop w:val="0"/>
              <w:marBottom w:val="0"/>
              <w:divBdr>
                <w:top w:val="none" w:sz="0" w:space="0" w:color="auto"/>
                <w:left w:val="none" w:sz="0" w:space="0" w:color="auto"/>
                <w:bottom w:val="none" w:sz="0" w:space="0" w:color="auto"/>
                <w:right w:val="none" w:sz="0" w:space="0" w:color="auto"/>
              </w:divBdr>
            </w:div>
            <w:div w:id="314653783">
              <w:marLeft w:val="0"/>
              <w:marRight w:val="0"/>
              <w:marTop w:val="0"/>
              <w:marBottom w:val="0"/>
              <w:divBdr>
                <w:top w:val="none" w:sz="0" w:space="0" w:color="auto"/>
                <w:left w:val="none" w:sz="0" w:space="0" w:color="auto"/>
                <w:bottom w:val="none" w:sz="0" w:space="0" w:color="auto"/>
                <w:right w:val="none" w:sz="0" w:space="0" w:color="auto"/>
              </w:divBdr>
            </w:div>
            <w:div w:id="1809325242">
              <w:marLeft w:val="0"/>
              <w:marRight w:val="0"/>
              <w:marTop w:val="0"/>
              <w:marBottom w:val="0"/>
              <w:divBdr>
                <w:top w:val="none" w:sz="0" w:space="0" w:color="auto"/>
                <w:left w:val="none" w:sz="0" w:space="0" w:color="auto"/>
                <w:bottom w:val="none" w:sz="0" w:space="0" w:color="auto"/>
                <w:right w:val="none" w:sz="0" w:space="0" w:color="auto"/>
              </w:divBdr>
            </w:div>
            <w:div w:id="307133848">
              <w:marLeft w:val="0"/>
              <w:marRight w:val="0"/>
              <w:marTop w:val="0"/>
              <w:marBottom w:val="0"/>
              <w:divBdr>
                <w:top w:val="none" w:sz="0" w:space="0" w:color="auto"/>
                <w:left w:val="none" w:sz="0" w:space="0" w:color="auto"/>
                <w:bottom w:val="none" w:sz="0" w:space="0" w:color="auto"/>
                <w:right w:val="none" w:sz="0" w:space="0" w:color="auto"/>
              </w:divBdr>
            </w:div>
            <w:div w:id="1716810592">
              <w:marLeft w:val="0"/>
              <w:marRight w:val="0"/>
              <w:marTop w:val="0"/>
              <w:marBottom w:val="0"/>
              <w:divBdr>
                <w:top w:val="none" w:sz="0" w:space="0" w:color="auto"/>
                <w:left w:val="none" w:sz="0" w:space="0" w:color="auto"/>
                <w:bottom w:val="none" w:sz="0" w:space="0" w:color="auto"/>
                <w:right w:val="none" w:sz="0" w:space="0" w:color="auto"/>
              </w:divBdr>
            </w:div>
            <w:div w:id="1196695112">
              <w:marLeft w:val="0"/>
              <w:marRight w:val="0"/>
              <w:marTop w:val="0"/>
              <w:marBottom w:val="0"/>
              <w:divBdr>
                <w:top w:val="none" w:sz="0" w:space="0" w:color="auto"/>
                <w:left w:val="none" w:sz="0" w:space="0" w:color="auto"/>
                <w:bottom w:val="none" w:sz="0" w:space="0" w:color="auto"/>
                <w:right w:val="none" w:sz="0" w:space="0" w:color="auto"/>
              </w:divBdr>
            </w:div>
            <w:div w:id="929653503">
              <w:marLeft w:val="0"/>
              <w:marRight w:val="0"/>
              <w:marTop w:val="0"/>
              <w:marBottom w:val="0"/>
              <w:divBdr>
                <w:top w:val="none" w:sz="0" w:space="0" w:color="auto"/>
                <w:left w:val="none" w:sz="0" w:space="0" w:color="auto"/>
                <w:bottom w:val="none" w:sz="0" w:space="0" w:color="auto"/>
                <w:right w:val="none" w:sz="0" w:space="0" w:color="auto"/>
              </w:divBdr>
            </w:div>
            <w:div w:id="1694840895">
              <w:marLeft w:val="0"/>
              <w:marRight w:val="0"/>
              <w:marTop w:val="0"/>
              <w:marBottom w:val="0"/>
              <w:divBdr>
                <w:top w:val="none" w:sz="0" w:space="0" w:color="auto"/>
                <w:left w:val="none" w:sz="0" w:space="0" w:color="auto"/>
                <w:bottom w:val="none" w:sz="0" w:space="0" w:color="auto"/>
                <w:right w:val="none" w:sz="0" w:space="0" w:color="auto"/>
              </w:divBdr>
            </w:div>
            <w:div w:id="1847286553">
              <w:marLeft w:val="0"/>
              <w:marRight w:val="0"/>
              <w:marTop w:val="0"/>
              <w:marBottom w:val="0"/>
              <w:divBdr>
                <w:top w:val="none" w:sz="0" w:space="0" w:color="auto"/>
                <w:left w:val="none" w:sz="0" w:space="0" w:color="auto"/>
                <w:bottom w:val="none" w:sz="0" w:space="0" w:color="auto"/>
                <w:right w:val="none" w:sz="0" w:space="0" w:color="auto"/>
              </w:divBdr>
            </w:div>
            <w:div w:id="1874417787">
              <w:marLeft w:val="0"/>
              <w:marRight w:val="0"/>
              <w:marTop w:val="0"/>
              <w:marBottom w:val="0"/>
              <w:divBdr>
                <w:top w:val="none" w:sz="0" w:space="0" w:color="auto"/>
                <w:left w:val="none" w:sz="0" w:space="0" w:color="auto"/>
                <w:bottom w:val="none" w:sz="0" w:space="0" w:color="auto"/>
                <w:right w:val="none" w:sz="0" w:space="0" w:color="auto"/>
              </w:divBdr>
            </w:div>
            <w:div w:id="282738219">
              <w:marLeft w:val="0"/>
              <w:marRight w:val="0"/>
              <w:marTop w:val="0"/>
              <w:marBottom w:val="0"/>
              <w:divBdr>
                <w:top w:val="none" w:sz="0" w:space="0" w:color="auto"/>
                <w:left w:val="none" w:sz="0" w:space="0" w:color="auto"/>
                <w:bottom w:val="none" w:sz="0" w:space="0" w:color="auto"/>
                <w:right w:val="none" w:sz="0" w:space="0" w:color="auto"/>
              </w:divBdr>
            </w:div>
            <w:div w:id="129787838">
              <w:marLeft w:val="0"/>
              <w:marRight w:val="0"/>
              <w:marTop w:val="0"/>
              <w:marBottom w:val="0"/>
              <w:divBdr>
                <w:top w:val="none" w:sz="0" w:space="0" w:color="auto"/>
                <w:left w:val="none" w:sz="0" w:space="0" w:color="auto"/>
                <w:bottom w:val="none" w:sz="0" w:space="0" w:color="auto"/>
                <w:right w:val="none" w:sz="0" w:space="0" w:color="auto"/>
              </w:divBdr>
            </w:div>
            <w:div w:id="426660699">
              <w:marLeft w:val="0"/>
              <w:marRight w:val="0"/>
              <w:marTop w:val="0"/>
              <w:marBottom w:val="0"/>
              <w:divBdr>
                <w:top w:val="none" w:sz="0" w:space="0" w:color="auto"/>
                <w:left w:val="none" w:sz="0" w:space="0" w:color="auto"/>
                <w:bottom w:val="none" w:sz="0" w:space="0" w:color="auto"/>
                <w:right w:val="none" w:sz="0" w:space="0" w:color="auto"/>
              </w:divBdr>
            </w:div>
            <w:div w:id="2051756788">
              <w:marLeft w:val="0"/>
              <w:marRight w:val="0"/>
              <w:marTop w:val="0"/>
              <w:marBottom w:val="0"/>
              <w:divBdr>
                <w:top w:val="none" w:sz="0" w:space="0" w:color="auto"/>
                <w:left w:val="none" w:sz="0" w:space="0" w:color="auto"/>
                <w:bottom w:val="none" w:sz="0" w:space="0" w:color="auto"/>
                <w:right w:val="none" w:sz="0" w:space="0" w:color="auto"/>
              </w:divBdr>
            </w:div>
            <w:div w:id="123744397">
              <w:marLeft w:val="0"/>
              <w:marRight w:val="0"/>
              <w:marTop w:val="0"/>
              <w:marBottom w:val="0"/>
              <w:divBdr>
                <w:top w:val="none" w:sz="0" w:space="0" w:color="auto"/>
                <w:left w:val="none" w:sz="0" w:space="0" w:color="auto"/>
                <w:bottom w:val="none" w:sz="0" w:space="0" w:color="auto"/>
                <w:right w:val="none" w:sz="0" w:space="0" w:color="auto"/>
              </w:divBdr>
            </w:div>
            <w:div w:id="581450736">
              <w:marLeft w:val="0"/>
              <w:marRight w:val="0"/>
              <w:marTop w:val="0"/>
              <w:marBottom w:val="0"/>
              <w:divBdr>
                <w:top w:val="none" w:sz="0" w:space="0" w:color="auto"/>
                <w:left w:val="none" w:sz="0" w:space="0" w:color="auto"/>
                <w:bottom w:val="none" w:sz="0" w:space="0" w:color="auto"/>
                <w:right w:val="none" w:sz="0" w:space="0" w:color="auto"/>
              </w:divBdr>
            </w:div>
            <w:div w:id="85158267">
              <w:marLeft w:val="0"/>
              <w:marRight w:val="0"/>
              <w:marTop w:val="0"/>
              <w:marBottom w:val="0"/>
              <w:divBdr>
                <w:top w:val="none" w:sz="0" w:space="0" w:color="auto"/>
                <w:left w:val="none" w:sz="0" w:space="0" w:color="auto"/>
                <w:bottom w:val="none" w:sz="0" w:space="0" w:color="auto"/>
                <w:right w:val="none" w:sz="0" w:space="0" w:color="auto"/>
              </w:divBdr>
            </w:div>
            <w:div w:id="811167763">
              <w:marLeft w:val="0"/>
              <w:marRight w:val="0"/>
              <w:marTop w:val="0"/>
              <w:marBottom w:val="0"/>
              <w:divBdr>
                <w:top w:val="none" w:sz="0" w:space="0" w:color="auto"/>
                <w:left w:val="none" w:sz="0" w:space="0" w:color="auto"/>
                <w:bottom w:val="none" w:sz="0" w:space="0" w:color="auto"/>
                <w:right w:val="none" w:sz="0" w:space="0" w:color="auto"/>
              </w:divBdr>
            </w:div>
            <w:div w:id="1160345671">
              <w:marLeft w:val="0"/>
              <w:marRight w:val="0"/>
              <w:marTop w:val="0"/>
              <w:marBottom w:val="0"/>
              <w:divBdr>
                <w:top w:val="none" w:sz="0" w:space="0" w:color="auto"/>
                <w:left w:val="none" w:sz="0" w:space="0" w:color="auto"/>
                <w:bottom w:val="none" w:sz="0" w:space="0" w:color="auto"/>
                <w:right w:val="none" w:sz="0" w:space="0" w:color="auto"/>
              </w:divBdr>
            </w:div>
            <w:div w:id="1879972622">
              <w:marLeft w:val="0"/>
              <w:marRight w:val="0"/>
              <w:marTop w:val="0"/>
              <w:marBottom w:val="0"/>
              <w:divBdr>
                <w:top w:val="none" w:sz="0" w:space="0" w:color="auto"/>
                <w:left w:val="none" w:sz="0" w:space="0" w:color="auto"/>
                <w:bottom w:val="none" w:sz="0" w:space="0" w:color="auto"/>
                <w:right w:val="none" w:sz="0" w:space="0" w:color="auto"/>
              </w:divBdr>
            </w:div>
            <w:div w:id="177358042">
              <w:marLeft w:val="0"/>
              <w:marRight w:val="0"/>
              <w:marTop w:val="0"/>
              <w:marBottom w:val="0"/>
              <w:divBdr>
                <w:top w:val="none" w:sz="0" w:space="0" w:color="auto"/>
                <w:left w:val="none" w:sz="0" w:space="0" w:color="auto"/>
                <w:bottom w:val="none" w:sz="0" w:space="0" w:color="auto"/>
                <w:right w:val="none" w:sz="0" w:space="0" w:color="auto"/>
              </w:divBdr>
            </w:div>
            <w:div w:id="96412953">
              <w:marLeft w:val="0"/>
              <w:marRight w:val="0"/>
              <w:marTop w:val="0"/>
              <w:marBottom w:val="0"/>
              <w:divBdr>
                <w:top w:val="none" w:sz="0" w:space="0" w:color="auto"/>
                <w:left w:val="none" w:sz="0" w:space="0" w:color="auto"/>
                <w:bottom w:val="none" w:sz="0" w:space="0" w:color="auto"/>
                <w:right w:val="none" w:sz="0" w:space="0" w:color="auto"/>
              </w:divBdr>
            </w:div>
            <w:div w:id="1182088471">
              <w:marLeft w:val="0"/>
              <w:marRight w:val="0"/>
              <w:marTop w:val="0"/>
              <w:marBottom w:val="0"/>
              <w:divBdr>
                <w:top w:val="none" w:sz="0" w:space="0" w:color="auto"/>
                <w:left w:val="none" w:sz="0" w:space="0" w:color="auto"/>
                <w:bottom w:val="none" w:sz="0" w:space="0" w:color="auto"/>
                <w:right w:val="none" w:sz="0" w:space="0" w:color="auto"/>
              </w:divBdr>
            </w:div>
            <w:div w:id="1022515708">
              <w:marLeft w:val="0"/>
              <w:marRight w:val="0"/>
              <w:marTop w:val="0"/>
              <w:marBottom w:val="0"/>
              <w:divBdr>
                <w:top w:val="none" w:sz="0" w:space="0" w:color="auto"/>
                <w:left w:val="none" w:sz="0" w:space="0" w:color="auto"/>
                <w:bottom w:val="none" w:sz="0" w:space="0" w:color="auto"/>
                <w:right w:val="none" w:sz="0" w:space="0" w:color="auto"/>
              </w:divBdr>
            </w:div>
            <w:div w:id="1143157184">
              <w:marLeft w:val="0"/>
              <w:marRight w:val="0"/>
              <w:marTop w:val="0"/>
              <w:marBottom w:val="0"/>
              <w:divBdr>
                <w:top w:val="none" w:sz="0" w:space="0" w:color="auto"/>
                <w:left w:val="none" w:sz="0" w:space="0" w:color="auto"/>
                <w:bottom w:val="none" w:sz="0" w:space="0" w:color="auto"/>
                <w:right w:val="none" w:sz="0" w:space="0" w:color="auto"/>
              </w:divBdr>
            </w:div>
            <w:div w:id="851844329">
              <w:marLeft w:val="0"/>
              <w:marRight w:val="0"/>
              <w:marTop w:val="0"/>
              <w:marBottom w:val="0"/>
              <w:divBdr>
                <w:top w:val="none" w:sz="0" w:space="0" w:color="auto"/>
                <w:left w:val="none" w:sz="0" w:space="0" w:color="auto"/>
                <w:bottom w:val="none" w:sz="0" w:space="0" w:color="auto"/>
                <w:right w:val="none" w:sz="0" w:space="0" w:color="auto"/>
              </w:divBdr>
            </w:div>
          </w:divsChild>
        </w:div>
        <w:div w:id="396519291">
          <w:marLeft w:val="0"/>
          <w:marRight w:val="0"/>
          <w:marTop w:val="567"/>
          <w:marBottom w:val="567"/>
          <w:divBdr>
            <w:top w:val="none" w:sz="0" w:space="0" w:color="auto"/>
            <w:left w:val="none" w:sz="0" w:space="0" w:color="auto"/>
            <w:bottom w:val="none" w:sz="0" w:space="0" w:color="auto"/>
            <w:right w:val="none" w:sz="0" w:space="0" w:color="auto"/>
          </w:divBdr>
          <w:divsChild>
            <w:div w:id="108278470">
              <w:marLeft w:val="0"/>
              <w:marRight w:val="0"/>
              <w:marTop w:val="0"/>
              <w:marBottom w:val="0"/>
              <w:divBdr>
                <w:top w:val="none" w:sz="0" w:space="0" w:color="auto"/>
                <w:left w:val="none" w:sz="0" w:space="0" w:color="auto"/>
                <w:bottom w:val="none" w:sz="0" w:space="0" w:color="auto"/>
                <w:right w:val="none" w:sz="0" w:space="0" w:color="auto"/>
              </w:divBdr>
            </w:div>
            <w:div w:id="1525901835">
              <w:marLeft w:val="0"/>
              <w:marRight w:val="0"/>
              <w:marTop w:val="0"/>
              <w:marBottom w:val="0"/>
              <w:divBdr>
                <w:top w:val="none" w:sz="0" w:space="0" w:color="auto"/>
                <w:left w:val="none" w:sz="0" w:space="0" w:color="auto"/>
                <w:bottom w:val="none" w:sz="0" w:space="0" w:color="auto"/>
                <w:right w:val="none" w:sz="0" w:space="0" w:color="auto"/>
              </w:divBdr>
            </w:div>
            <w:div w:id="1089305442">
              <w:marLeft w:val="0"/>
              <w:marRight w:val="0"/>
              <w:marTop w:val="0"/>
              <w:marBottom w:val="0"/>
              <w:divBdr>
                <w:top w:val="none" w:sz="0" w:space="0" w:color="auto"/>
                <w:left w:val="none" w:sz="0" w:space="0" w:color="auto"/>
                <w:bottom w:val="none" w:sz="0" w:space="0" w:color="auto"/>
                <w:right w:val="none" w:sz="0" w:space="0" w:color="auto"/>
              </w:divBdr>
            </w:div>
            <w:div w:id="91711025">
              <w:marLeft w:val="0"/>
              <w:marRight w:val="0"/>
              <w:marTop w:val="0"/>
              <w:marBottom w:val="0"/>
              <w:divBdr>
                <w:top w:val="none" w:sz="0" w:space="0" w:color="auto"/>
                <w:left w:val="none" w:sz="0" w:space="0" w:color="auto"/>
                <w:bottom w:val="none" w:sz="0" w:space="0" w:color="auto"/>
                <w:right w:val="none" w:sz="0" w:space="0" w:color="auto"/>
              </w:divBdr>
            </w:div>
            <w:div w:id="41756631">
              <w:marLeft w:val="0"/>
              <w:marRight w:val="0"/>
              <w:marTop w:val="0"/>
              <w:marBottom w:val="0"/>
              <w:divBdr>
                <w:top w:val="none" w:sz="0" w:space="0" w:color="auto"/>
                <w:left w:val="none" w:sz="0" w:space="0" w:color="auto"/>
                <w:bottom w:val="none" w:sz="0" w:space="0" w:color="auto"/>
                <w:right w:val="none" w:sz="0" w:space="0" w:color="auto"/>
              </w:divBdr>
            </w:div>
            <w:div w:id="483356813">
              <w:marLeft w:val="0"/>
              <w:marRight w:val="0"/>
              <w:marTop w:val="0"/>
              <w:marBottom w:val="0"/>
              <w:divBdr>
                <w:top w:val="none" w:sz="0" w:space="0" w:color="auto"/>
                <w:left w:val="none" w:sz="0" w:space="0" w:color="auto"/>
                <w:bottom w:val="none" w:sz="0" w:space="0" w:color="auto"/>
                <w:right w:val="none" w:sz="0" w:space="0" w:color="auto"/>
              </w:divBdr>
            </w:div>
            <w:div w:id="1856456">
              <w:marLeft w:val="0"/>
              <w:marRight w:val="0"/>
              <w:marTop w:val="0"/>
              <w:marBottom w:val="0"/>
              <w:divBdr>
                <w:top w:val="none" w:sz="0" w:space="0" w:color="auto"/>
                <w:left w:val="none" w:sz="0" w:space="0" w:color="auto"/>
                <w:bottom w:val="none" w:sz="0" w:space="0" w:color="auto"/>
                <w:right w:val="none" w:sz="0" w:space="0" w:color="auto"/>
              </w:divBdr>
            </w:div>
            <w:div w:id="529728891">
              <w:marLeft w:val="0"/>
              <w:marRight w:val="0"/>
              <w:marTop w:val="0"/>
              <w:marBottom w:val="0"/>
              <w:divBdr>
                <w:top w:val="none" w:sz="0" w:space="0" w:color="auto"/>
                <w:left w:val="none" w:sz="0" w:space="0" w:color="auto"/>
                <w:bottom w:val="none" w:sz="0" w:space="0" w:color="auto"/>
                <w:right w:val="none" w:sz="0" w:space="0" w:color="auto"/>
              </w:divBdr>
            </w:div>
            <w:div w:id="1715228838">
              <w:marLeft w:val="0"/>
              <w:marRight w:val="0"/>
              <w:marTop w:val="0"/>
              <w:marBottom w:val="0"/>
              <w:divBdr>
                <w:top w:val="none" w:sz="0" w:space="0" w:color="auto"/>
                <w:left w:val="none" w:sz="0" w:space="0" w:color="auto"/>
                <w:bottom w:val="none" w:sz="0" w:space="0" w:color="auto"/>
                <w:right w:val="none" w:sz="0" w:space="0" w:color="auto"/>
              </w:divBdr>
            </w:div>
            <w:div w:id="480081849">
              <w:marLeft w:val="0"/>
              <w:marRight w:val="0"/>
              <w:marTop w:val="0"/>
              <w:marBottom w:val="0"/>
              <w:divBdr>
                <w:top w:val="none" w:sz="0" w:space="0" w:color="auto"/>
                <w:left w:val="none" w:sz="0" w:space="0" w:color="auto"/>
                <w:bottom w:val="none" w:sz="0" w:space="0" w:color="auto"/>
                <w:right w:val="none" w:sz="0" w:space="0" w:color="auto"/>
              </w:divBdr>
            </w:div>
            <w:div w:id="1593658730">
              <w:marLeft w:val="0"/>
              <w:marRight w:val="0"/>
              <w:marTop w:val="0"/>
              <w:marBottom w:val="0"/>
              <w:divBdr>
                <w:top w:val="none" w:sz="0" w:space="0" w:color="auto"/>
                <w:left w:val="none" w:sz="0" w:space="0" w:color="auto"/>
                <w:bottom w:val="none" w:sz="0" w:space="0" w:color="auto"/>
                <w:right w:val="none" w:sz="0" w:space="0" w:color="auto"/>
              </w:divBdr>
            </w:div>
            <w:div w:id="76023482">
              <w:marLeft w:val="0"/>
              <w:marRight w:val="0"/>
              <w:marTop w:val="0"/>
              <w:marBottom w:val="0"/>
              <w:divBdr>
                <w:top w:val="none" w:sz="0" w:space="0" w:color="auto"/>
                <w:left w:val="none" w:sz="0" w:space="0" w:color="auto"/>
                <w:bottom w:val="none" w:sz="0" w:space="0" w:color="auto"/>
                <w:right w:val="none" w:sz="0" w:space="0" w:color="auto"/>
              </w:divBdr>
            </w:div>
            <w:div w:id="706030474">
              <w:marLeft w:val="0"/>
              <w:marRight w:val="0"/>
              <w:marTop w:val="0"/>
              <w:marBottom w:val="0"/>
              <w:divBdr>
                <w:top w:val="none" w:sz="0" w:space="0" w:color="auto"/>
                <w:left w:val="none" w:sz="0" w:space="0" w:color="auto"/>
                <w:bottom w:val="none" w:sz="0" w:space="0" w:color="auto"/>
                <w:right w:val="none" w:sz="0" w:space="0" w:color="auto"/>
              </w:divBdr>
            </w:div>
            <w:div w:id="1889141598">
              <w:marLeft w:val="0"/>
              <w:marRight w:val="0"/>
              <w:marTop w:val="0"/>
              <w:marBottom w:val="0"/>
              <w:divBdr>
                <w:top w:val="none" w:sz="0" w:space="0" w:color="auto"/>
                <w:left w:val="none" w:sz="0" w:space="0" w:color="auto"/>
                <w:bottom w:val="none" w:sz="0" w:space="0" w:color="auto"/>
                <w:right w:val="none" w:sz="0" w:space="0" w:color="auto"/>
              </w:divBdr>
            </w:div>
            <w:div w:id="934674436">
              <w:marLeft w:val="0"/>
              <w:marRight w:val="0"/>
              <w:marTop w:val="0"/>
              <w:marBottom w:val="0"/>
              <w:divBdr>
                <w:top w:val="none" w:sz="0" w:space="0" w:color="auto"/>
                <w:left w:val="none" w:sz="0" w:space="0" w:color="auto"/>
                <w:bottom w:val="none" w:sz="0" w:space="0" w:color="auto"/>
                <w:right w:val="none" w:sz="0" w:space="0" w:color="auto"/>
              </w:divBdr>
            </w:div>
            <w:div w:id="810056286">
              <w:marLeft w:val="0"/>
              <w:marRight w:val="0"/>
              <w:marTop w:val="0"/>
              <w:marBottom w:val="0"/>
              <w:divBdr>
                <w:top w:val="none" w:sz="0" w:space="0" w:color="auto"/>
                <w:left w:val="none" w:sz="0" w:space="0" w:color="auto"/>
                <w:bottom w:val="none" w:sz="0" w:space="0" w:color="auto"/>
                <w:right w:val="none" w:sz="0" w:space="0" w:color="auto"/>
              </w:divBdr>
            </w:div>
            <w:div w:id="1271429507">
              <w:marLeft w:val="0"/>
              <w:marRight w:val="0"/>
              <w:marTop w:val="0"/>
              <w:marBottom w:val="0"/>
              <w:divBdr>
                <w:top w:val="none" w:sz="0" w:space="0" w:color="auto"/>
                <w:left w:val="none" w:sz="0" w:space="0" w:color="auto"/>
                <w:bottom w:val="none" w:sz="0" w:space="0" w:color="auto"/>
                <w:right w:val="none" w:sz="0" w:space="0" w:color="auto"/>
              </w:divBdr>
            </w:div>
            <w:div w:id="902641304">
              <w:marLeft w:val="0"/>
              <w:marRight w:val="0"/>
              <w:marTop w:val="0"/>
              <w:marBottom w:val="0"/>
              <w:divBdr>
                <w:top w:val="none" w:sz="0" w:space="0" w:color="auto"/>
                <w:left w:val="none" w:sz="0" w:space="0" w:color="auto"/>
                <w:bottom w:val="none" w:sz="0" w:space="0" w:color="auto"/>
                <w:right w:val="none" w:sz="0" w:space="0" w:color="auto"/>
              </w:divBdr>
            </w:div>
            <w:div w:id="8071340">
              <w:marLeft w:val="0"/>
              <w:marRight w:val="0"/>
              <w:marTop w:val="0"/>
              <w:marBottom w:val="0"/>
              <w:divBdr>
                <w:top w:val="none" w:sz="0" w:space="0" w:color="auto"/>
                <w:left w:val="none" w:sz="0" w:space="0" w:color="auto"/>
                <w:bottom w:val="none" w:sz="0" w:space="0" w:color="auto"/>
                <w:right w:val="none" w:sz="0" w:space="0" w:color="auto"/>
              </w:divBdr>
            </w:div>
            <w:div w:id="1892765177">
              <w:marLeft w:val="0"/>
              <w:marRight w:val="0"/>
              <w:marTop w:val="0"/>
              <w:marBottom w:val="0"/>
              <w:divBdr>
                <w:top w:val="none" w:sz="0" w:space="0" w:color="auto"/>
                <w:left w:val="none" w:sz="0" w:space="0" w:color="auto"/>
                <w:bottom w:val="none" w:sz="0" w:space="0" w:color="auto"/>
                <w:right w:val="none" w:sz="0" w:space="0" w:color="auto"/>
              </w:divBdr>
            </w:div>
            <w:div w:id="1813711645">
              <w:marLeft w:val="0"/>
              <w:marRight w:val="0"/>
              <w:marTop w:val="0"/>
              <w:marBottom w:val="0"/>
              <w:divBdr>
                <w:top w:val="none" w:sz="0" w:space="0" w:color="auto"/>
                <w:left w:val="none" w:sz="0" w:space="0" w:color="auto"/>
                <w:bottom w:val="none" w:sz="0" w:space="0" w:color="auto"/>
                <w:right w:val="none" w:sz="0" w:space="0" w:color="auto"/>
              </w:divBdr>
            </w:div>
            <w:div w:id="1916546530">
              <w:marLeft w:val="0"/>
              <w:marRight w:val="0"/>
              <w:marTop w:val="0"/>
              <w:marBottom w:val="0"/>
              <w:divBdr>
                <w:top w:val="none" w:sz="0" w:space="0" w:color="auto"/>
                <w:left w:val="none" w:sz="0" w:space="0" w:color="auto"/>
                <w:bottom w:val="none" w:sz="0" w:space="0" w:color="auto"/>
                <w:right w:val="none" w:sz="0" w:space="0" w:color="auto"/>
              </w:divBdr>
            </w:div>
            <w:div w:id="1926382833">
              <w:marLeft w:val="0"/>
              <w:marRight w:val="0"/>
              <w:marTop w:val="0"/>
              <w:marBottom w:val="0"/>
              <w:divBdr>
                <w:top w:val="none" w:sz="0" w:space="0" w:color="auto"/>
                <w:left w:val="none" w:sz="0" w:space="0" w:color="auto"/>
                <w:bottom w:val="none" w:sz="0" w:space="0" w:color="auto"/>
                <w:right w:val="none" w:sz="0" w:space="0" w:color="auto"/>
              </w:divBdr>
            </w:div>
            <w:div w:id="1557353438">
              <w:marLeft w:val="0"/>
              <w:marRight w:val="0"/>
              <w:marTop w:val="0"/>
              <w:marBottom w:val="0"/>
              <w:divBdr>
                <w:top w:val="none" w:sz="0" w:space="0" w:color="auto"/>
                <w:left w:val="none" w:sz="0" w:space="0" w:color="auto"/>
                <w:bottom w:val="none" w:sz="0" w:space="0" w:color="auto"/>
                <w:right w:val="none" w:sz="0" w:space="0" w:color="auto"/>
              </w:divBdr>
            </w:div>
            <w:div w:id="1740902035">
              <w:marLeft w:val="0"/>
              <w:marRight w:val="0"/>
              <w:marTop w:val="0"/>
              <w:marBottom w:val="0"/>
              <w:divBdr>
                <w:top w:val="none" w:sz="0" w:space="0" w:color="auto"/>
                <w:left w:val="none" w:sz="0" w:space="0" w:color="auto"/>
                <w:bottom w:val="none" w:sz="0" w:space="0" w:color="auto"/>
                <w:right w:val="none" w:sz="0" w:space="0" w:color="auto"/>
              </w:divBdr>
            </w:div>
            <w:div w:id="1256089905">
              <w:marLeft w:val="0"/>
              <w:marRight w:val="0"/>
              <w:marTop w:val="0"/>
              <w:marBottom w:val="0"/>
              <w:divBdr>
                <w:top w:val="none" w:sz="0" w:space="0" w:color="auto"/>
                <w:left w:val="none" w:sz="0" w:space="0" w:color="auto"/>
                <w:bottom w:val="none" w:sz="0" w:space="0" w:color="auto"/>
                <w:right w:val="none" w:sz="0" w:space="0" w:color="auto"/>
              </w:divBdr>
            </w:div>
            <w:div w:id="429548663">
              <w:marLeft w:val="0"/>
              <w:marRight w:val="0"/>
              <w:marTop w:val="0"/>
              <w:marBottom w:val="0"/>
              <w:divBdr>
                <w:top w:val="none" w:sz="0" w:space="0" w:color="auto"/>
                <w:left w:val="none" w:sz="0" w:space="0" w:color="auto"/>
                <w:bottom w:val="none" w:sz="0" w:space="0" w:color="auto"/>
                <w:right w:val="none" w:sz="0" w:space="0" w:color="auto"/>
              </w:divBdr>
            </w:div>
            <w:div w:id="102266717">
              <w:marLeft w:val="0"/>
              <w:marRight w:val="0"/>
              <w:marTop w:val="0"/>
              <w:marBottom w:val="0"/>
              <w:divBdr>
                <w:top w:val="none" w:sz="0" w:space="0" w:color="auto"/>
                <w:left w:val="none" w:sz="0" w:space="0" w:color="auto"/>
                <w:bottom w:val="none" w:sz="0" w:space="0" w:color="auto"/>
                <w:right w:val="none" w:sz="0" w:space="0" w:color="auto"/>
              </w:divBdr>
            </w:div>
            <w:div w:id="1347170019">
              <w:marLeft w:val="0"/>
              <w:marRight w:val="0"/>
              <w:marTop w:val="0"/>
              <w:marBottom w:val="0"/>
              <w:divBdr>
                <w:top w:val="none" w:sz="0" w:space="0" w:color="auto"/>
                <w:left w:val="none" w:sz="0" w:space="0" w:color="auto"/>
                <w:bottom w:val="none" w:sz="0" w:space="0" w:color="auto"/>
                <w:right w:val="none" w:sz="0" w:space="0" w:color="auto"/>
              </w:divBdr>
            </w:div>
            <w:div w:id="1159929862">
              <w:marLeft w:val="0"/>
              <w:marRight w:val="0"/>
              <w:marTop w:val="0"/>
              <w:marBottom w:val="0"/>
              <w:divBdr>
                <w:top w:val="none" w:sz="0" w:space="0" w:color="auto"/>
                <w:left w:val="none" w:sz="0" w:space="0" w:color="auto"/>
                <w:bottom w:val="none" w:sz="0" w:space="0" w:color="auto"/>
                <w:right w:val="none" w:sz="0" w:space="0" w:color="auto"/>
              </w:divBdr>
            </w:div>
            <w:div w:id="1806241781">
              <w:marLeft w:val="0"/>
              <w:marRight w:val="0"/>
              <w:marTop w:val="0"/>
              <w:marBottom w:val="0"/>
              <w:divBdr>
                <w:top w:val="none" w:sz="0" w:space="0" w:color="auto"/>
                <w:left w:val="none" w:sz="0" w:space="0" w:color="auto"/>
                <w:bottom w:val="none" w:sz="0" w:space="0" w:color="auto"/>
                <w:right w:val="none" w:sz="0" w:space="0" w:color="auto"/>
              </w:divBdr>
            </w:div>
            <w:div w:id="761141708">
              <w:marLeft w:val="0"/>
              <w:marRight w:val="0"/>
              <w:marTop w:val="0"/>
              <w:marBottom w:val="0"/>
              <w:divBdr>
                <w:top w:val="none" w:sz="0" w:space="0" w:color="auto"/>
                <w:left w:val="none" w:sz="0" w:space="0" w:color="auto"/>
                <w:bottom w:val="none" w:sz="0" w:space="0" w:color="auto"/>
                <w:right w:val="none" w:sz="0" w:space="0" w:color="auto"/>
              </w:divBdr>
            </w:div>
            <w:div w:id="1172182031">
              <w:marLeft w:val="0"/>
              <w:marRight w:val="0"/>
              <w:marTop w:val="0"/>
              <w:marBottom w:val="0"/>
              <w:divBdr>
                <w:top w:val="none" w:sz="0" w:space="0" w:color="auto"/>
                <w:left w:val="none" w:sz="0" w:space="0" w:color="auto"/>
                <w:bottom w:val="none" w:sz="0" w:space="0" w:color="auto"/>
                <w:right w:val="none" w:sz="0" w:space="0" w:color="auto"/>
              </w:divBdr>
            </w:div>
            <w:div w:id="600259439">
              <w:marLeft w:val="0"/>
              <w:marRight w:val="0"/>
              <w:marTop w:val="0"/>
              <w:marBottom w:val="0"/>
              <w:divBdr>
                <w:top w:val="none" w:sz="0" w:space="0" w:color="auto"/>
                <w:left w:val="none" w:sz="0" w:space="0" w:color="auto"/>
                <w:bottom w:val="none" w:sz="0" w:space="0" w:color="auto"/>
                <w:right w:val="none" w:sz="0" w:space="0" w:color="auto"/>
              </w:divBdr>
            </w:div>
            <w:div w:id="902104659">
              <w:marLeft w:val="0"/>
              <w:marRight w:val="0"/>
              <w:marTop w:val="0"/>
              <w:marBottom w:val="0"/>
              <w:divBdr>
                <w:top w:val="none" w:sz="0" w:space="0" w:color="auto"/>
                <w:left w:val="none" w:sz="0" w:space="0" w:color="auto"/>
                <w:bottom w:val="none" w:sz="0" w:space="0" w:color="auto"/>
                <w:right w:val="none" w:sz="0" w:space="0" w:color="auto"/>
              </w:divBdr>
            </w:div>
            <w:div w:id="788861797">
              <w:marLeft w:val="0"/>
              <w:marRight w:val="0"/>
              <w:marTop w:val="0"/>
              <w:marBottom w:val="0"/>
              <w:divBdr>
                <w:top w:val="none" w:sz="0" w:space="0" w:color="auto"/>
                <w:left w:val="none" w:sz="0" w:space="0" w:color="auto"/>
                <w:bottom w:val="none" w:sz="0" w:space="0" w:color="auto"/>
                <w:right w:val="none" w:sz="0" w:space="0" w:color="auto"/>
              </w:divBdr>
            </w:div>
            <w:div w:id="421294228">
              <w:marLeft w:val="0"/>
              <w:marRight w:val="0"/>
              <w:marTop w:val="0"/>
              <w:marBottom w:val="0"/>
              <w:divBdr>
                <w:top w:val="none" w:sz="0" w:space="0" w:color="auto"/>
                <w:left w:val="none" w:sz="0" w:space="0" w:color="auto"/>
                <w:bottom w:val="none" w:sz="0" w:space="0" w:color="auto"/>
                <w:right w:val="none" w:sz="0" w:space="0" w:color="auto"/>
              </w:divBdr>
            </w:div>
            <w:div w:id="995185357">
              <w:marLeft w:val="0"/>
              <w:marRight w:val="0"/>
              <w:marTop w:val="0"/>
              <w:marBottom w:val="0"/>
              <w:divBdr>
                <w:top w:val="none" w:sz="0" w:space="0" w:color="auto"/>
                <w:left w:val="none" w:sz="0" w:space="0" w:color="auto"/>
                <w:bottom w:val="none" w:sz="0" w:space="0" w:color="auto"/>
                <w:right w:val="none" w:sz="0" w:space="0" w:color="auto"/>
              </w:divBdr>
            </w:div>
            <w:div w:id="755131271">
              <w:marLeft w:val="0"/>
              <w:marRight w:val="0"/>
              <w:marTop w:val="0"/>
              <w:marBottom w:val="0"/>
              <w:divBdr>
                <w:top w:val="none" w:sz="0" w:space="0" w:color="auto"/>
                <w:left w:val="none" w:sz="0" w:space="0" w:color="auto"/>
                <w:bottom w:val="none" w:sz="0" w:space="0" w:color="auto"/>
                <w:right w:val="none" w:sz="0" w:space="0" w:color="auto"/>
              </w:divBdr>
            </w:div>
            <w:div w:id="1424647929">
              <w:marLeft w:val="0"/>
              <w:marRight w:val="0"/>
              <w:marTop w:val="0"/>
              <w:marBottom w:val="0"/>
              <w:divBdr>
                <w:top w:val="none" w:sz="0" w:space="0" w:color="auto"/>
                <w:left w:val="none" w:sz="0" w:space="0" w:color="auto"/>
                <w:bottom w:val="none" w:sz="0" w:space="0" w:color="auto"/>
                <w:right w:val="none" w:sz="0" w:space="0" w:color="auto"/>
              </w:divBdr>
            </w:div>
            <w:div w:id="180432814">
              <w:marLeft w:val="0"/>
              <w:marRight w:val="0"/>
              <w:marTop w:val="0"/>
              <w:marBottom w:val="0"/>
              <w:divBdr>
                <w:top w:val="none" w:sz="0" w:space="0" w:color="auto"/>
                <w:left w:val="none" w:sz="0" w:space="0" w:color="auto"/>
                <w:bottom w:val="none" w:sz="0" w:space="0" w:color="auto"/>
                <w:right w:val="none" w:sz="0" w:space="0" w:color="auto"/>
              </w:divBdr>
            </w:div>
            <w:div w:id="698432742">
              <w:marLeft w:val="0"/>
              <w:marRight w:val="0"/>
              <w:marTop w:val="0"/>
              <w:marBottom w:val="0"/>
              <w:divBdr>
                <w:top w:val="none" w:sz="0" w:space="0" w:color="auto"/>
                <w:left w:val="none" w:sz="0" w:space="0" w:color="auto"/>
                <w:bottom w:val="none" w:sz="0" w:space="0" w:color="auto"/>
                <w:right w:val="none" w:sz="0" w:space="0" w:color="auto"/>
              </w:divBdr>
            </w:div>
            <w:div w:id="377827973">
              <w:marLeft w:val="0"/>
              <w:marRight w:val="0"/>
              <w:marTop w:val="0"/>
              <w:marBottom w:val="0"/>
              <w:divBdr>
                <w:top w:val="none" w:sz="0" w:space="0" w:color="auto"/>
                <w:left w:val="none" w:sz="0" w:space="0" w:color="auto"/>
                <w:bottom w:val="none" w:sz="0" w:space="0" w:color="auto"/>
                <w:right w:val="none" w:sz="0" w:space="0" w:color="auto"/>
              </w:divBdr>
            </w:div>
            <w:div w:id="646010303">
              <w:marLeft w:val="0"/>
              <w:marRight w:val="0"/>
              <w:marTop w:val="0"/>
              <w:marBottom w:val="0"/>
              <w:divBdr>
                <w:top w:val="none" w:sz="0" w:space="0" w:color="auto"/>
                <w:left w:val="none" w:sz="0" w:space="0" w:color="auto"/>
                <w:bottom w:val="none" w:sz="0" w:space="0" w:color="auto"/>
                <w:right w:val="none" w:sz="0" w:space="0" w:color="auto"/>
              </w:divBdr>
            </w:div>
            <w:div w:id="1772697330">
              <w:marLeft w:val="0"/>
              <w:marRight w:val="0"/>
              <w:marTop w:val="0"/>
              <w:marBottom w:val="0"/>
              <w:divBdr>
                <w:top w:val="none" w:sz="0" w:space="0" w:color="auto"/>
                <w:left w:val="none" w:sz="0" w:space="0" w:color="auto"/>
                <w:bottom w:val="none" w:sz="0" w:space="0" w:color="auto"/>
                <w:right w:val="none" w:sz="0" w:space="0" w:color="auto"/>
              </w:divBdr>
            </w:div>
            <w:div w:id="80612663">
              <w:marLeft w:val="0"/>
              <w:marRight w:val="0"/>
              <w:marTop w:val="0"/>
              <w:marBottom w:val="0"/>
              <w:divBdr>
                <w:top w:val="none" w:sz="0" w:space="0" w:color="auto"/>
                <w:left w:val="none" w:sz="0" w:space="0" w:color="auto"/>
                <w:bottom w:val="none" w:sz="0" w:space="0" w:color="auto"/>
                <w:right w:val="none" w:sz="0" w:space="0" w:color="auto"/>
              </w:divBdr>
            </w:div>
            <w:div w:id="124467164">
              <w:marLeft w:val="0"/>
              <w:marRight w:val="0"/>
              <w:marTop w:val="0"/>
              <w:marBottom w:val="0"/>
              <w:divBdr>
                <w:top w:val="none" w:sz="0" w:space="0" w:color="auto"/>
                <w:left w:val="none" w:sz="0" w:space="0" w:color="auto"/>
                <w:bottom w:val="none" w:sz="0" w:space="0" w:color="auto"/>
                <w:right w:val="none" w:sz="0" w:space="0" w:color="auto"/>
              </w:divBdr>
            </w:div>
            <w:div w:id="791291013">
              <w:marLeft w:val="0"/>
              <w:marRight w:val="0"/>
              <w:marTop w:val="0"/>
              <w:marBottom w:val="0"/>
              <w:divBdr>
                <w:top w:val="none" w:sz="0" w:space="0" w:color="auto"/>
                <w:left w:val="none" w:sz="0" w:space="0" w:color="auto"/>
                <w:bottom w:val="none" w:sz="0" w:space="0" w:color="auto"/>
                <w:right w:val="none" w:sz="0" w:space="0" w:color="auto"/>
              </w:divBdr>
            </w:div>
            <w:div w:id="683821543">
              <w:marLeft w:val="0"/>
              <w:marRight w:val="0"/>
              <w:marTop w:val="0"/>
              <w:marBottom w:val="0"/>
              <w:divBdr>
                <w:top w:val="none" w:sz="0" w:space="0" w:color="auto"/>
                <w:left w:val="none" w:sz="0" w:space="0" w:color="auto"/>
                <w:bottom w:val="none" w:sz="0" w:space="0" w:color="auto"/>
                <w:right w:val="none" w:sz="0" w:space="0" w:color="auto"/>
              </w:divBdr>
            </w:div>
            <w:div w:id="542862993">
              <w:marLeft w:val="0"/>
              <w:marRight w:val="0"/>
              <w:marTop w:val="0"/>
              <w:marBottom w:val="0"/>
              <w:divBdr>
                <w:top w:val="none" w:sz="0" w:space="0" w:color="auto"/>
                <w:left w:val="none" w:sz="0" w:space="0" w:color="auto"/>
                <w:bottom w:val="none" w:sz="0" w:space="0" w:color="auto"/>
                <w:right w:val="none" w:sz="0" w:space="0" w:color="auto"/>
              </w:divBdr>
            </w:div>
            <w:div w:id="1366369938">
              <w:marLeft w:val="0"/>
              <w:marRight w:val="0"/>
              <w:marTop w:val="0"/>
              <w:marBottom w:val="0"/>
              <w:divBdr>
                <w:top w:val="none" w:sz="0" w:space="0" w:color="auto"/>
                <w:left w:val="none" w:sz="0" w:space="0" w:color="auto"/>
                <w:bottom w:val="none" w:sz="0" w:space="0" w:color="auto"/>
                <w:right w:val="none" w:sz="0" w:space="0" w:color="auto"/>
              </w:divBdr>
            </w:div>
            <w:div w:id="2035765924">
              <w:marLeft w:val="0"/>
              <w:marRight w:val="0"/>
              <w:marTop w:val="0"/>
              <w:marBottom w:val="0"/>
              <w:divBdr>
                <w:top w:val="none" w:sz="0" w:space="0" w:color="auto"/>
                <w:left w:val="none" w:sz="0" w:space="0" w:color="auto"/>
                <w:bottom w:val="none" w:sz="0" w:space="0" w:color="auto"/>
                <w:right w:val="none" w:sz="0" w:space="0" w:color="auto"/>
              </w:divBdr>
            </w:div>
            <w:div w:id="1226989575">
              <w:marLeft w:val="0"/>
              <w:marRight w:val="0"/>
              <w:marTop w:val="0"/>
              <w:marBottom w:val="0"/>
              <w:divBdr>
                <w:top w:val="none" w:sz="0" w:space="0" w:color="auto"/>
                <w:left w:val="none" w:sz="0" w:space="0" w:color="auto"/>
                <w:bottom w:val="none" w:sz="0" w:space="0" w:color="auto"/>
                <w:right w:val="none" w:sz="0" w:space="0" w:color="auto"/>
              </w:divBdr>
            </w:div>
            <w:div w:id="15213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9933</Words>
  <Characters>56621</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Анастасия Самсонова</cp:lastModifiedBy>
  <cp:revision>7</cp:revision>
  <dcterms:created xsi:type="dcterms:W3CDTF">2013-12-23T23:15:00Z</dcterms:created>
  <dcterms:modified xsi:type="dcterms:W3CDTF">2022-08-06T16:25:00Z</dcterms:modified>
  <cp:category/>
</cp:coreProperties>
</file>