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4E" w:rsidRDefault="006A5F4E">
      <w:pPr>
        <w:autoSpaceDE w:val="0"/>
        <w:autoSpaceDN w:val="0"/>
        <w:spacing w:after="78" w:line="220" w:lineRule="exact"/>
      </w:pPr>
    </w:p>
    <w:p w:rsidR="006A5F4E" w:rsidRPr="00631776" w:rsidRDefault="00631776">
      <w:pPr>
        <w:autoSpaceDE w:val="0"/>
        <w:autoSpaceDN w:val="0"/>
        <w:spacing w:after="0" w:line="230" w:lineRule="auto"/>
        <w:ind w:left="1494"/>
        <w:rPr>
          <w:lang w:val="ru-RU"/>
        </w:rPr>
      </w:pPr>
      <w:r w:rsidRPr="00631776">
        <w:rPr>
          <w:rFonts w:ascii="Times New Roman" w:eastAsia="Times New Roman" w:hAnsi="Times New Roman"/>
          <w:b/>
          <w:color w:val="000000"/>
          <w:sz w:val="24"/>
          <w:lang w:val="ru-RU"/>
        </w:rPr>
        <w:t>МИНИСТЕРСТВО ПРОСВЕЩЕНИЯ РОССИЙСКОЙ ФЕДЕРАЦИИ</w:t>
      </w:r>
    </w:p>
    <w:p w:rsidR="006A5F4E" w:rsidRPr="00631776" w:rsidRDefault="00631776">
      <w:pPr>
        <w:autoSpaceDE w:val="0"/>
        <w:autoSpaceDN w:val="0"/>
        <w:spacing w:before="670" w:after="0" w:line="230" w:lineRule="auto"/>
        <w:ind w:right="1744"/>
        <w:jc w:val="right"/>
        <w:rPr>
          <w:lang w:val="ru-RU"/>
        </w:rPr>
      </w:pPr>
      <w:r w:rsidRPr="00631776">
        <w:rPr>
          <w:rFonts w:ascii="Times New Roman" w:eastAsia="Times New Roman" w:hAnsi="Times New Roman"/>
          <w:color w:val="000000"/>
          <w:sz w:val="24"/>
          <w:lang w:val="ru-RU"/>
        </w:rPr>
        <w:t>Управление образования и науки Липецкой области</w:t>
      </w:r>
    </w:p>
    <w:p w:rsidR="006A5F4E" w:rsidRPr="00631776" w:rsidRDefault="00631776">
      <w:pPr>
        <w:autoSpaceDE w:val="0"/>
        <w:autoSpaceDN w:val="0"/>
        <w:spacing w:before="670" w:after="0" w:line="230" w:lineRule="auto"/>
        <w:ind w:left="2280"/>
        <w:rPr>
          <w:lang w:val="ru-RU"/>
        </w:rPr>
      </w:pPr>
      <w:r w:rsidRPr="00631776">
        <w:rPr>
          <w:rFonts w:ascii="Times New Roman" w:eastAsia="Times New Roman" w:hAnsi="Times New Roman"/>
          <w:color w:val="000000"/>
          <w:sz w:val="24"/>
          <w:lang w:val="ru-RU"/>
        </w:rPr>
        <w:t>Департамент образования администрации города Липецка</w:t>
      </w:r>
    </w:p>
    <w:p w:rsidR="006A5F4E" w:rsidRPr="00631776" w:rsidRDefault="00631776">
      <w:pPr>
        <w:autoSpaceDE w:val="0"/>
        <w:autoSpaceDN w:val="0"/>
        <w:spacing w:before="670" w:after="1376" w:line="230" w:lineRule="auto"/>
        <w:ind w:right="2708"/>
        <w:jc w:val="right"/>
        <w:rPr>
          <w:lang w:val="ru-RU"/>
        </w:rPr>
      </w:pPr>
      <w:r w:rsidRPr="00631776">
        <w:rPr>
          <w:rFonts w:ascii="Times New Roman" w:eastAsia="Times New Roman" w:hAnsi="Times New Roman"/>
          <w:color w:val="000000"/>
          <w:sz w:val="24"/>
          <w:lang w:val="ru-RU"/>
        </w:rPr>
        <w:t>МБОУ СШ № 68 города Липецка</w:t>
      </w:r>
    </w:p>
    <w:tbl>
      <w:tblPr>
        <w:tblW w:w="0" w:type="auto"/>
        <w:tblLayout w:type="fixed"/>
        <w:tblLook w:val="04A0" w:firstRow="1" w:lastRow="0" w:firstColumn="1" w:lastColumn="0" w:noHBand="0" w:noVBand="1"/>
      </w:tblPr>
      <w:tblGrid>
        <w:gridCol w:w="2502"/>
        <w:gridCol w:w="3540"/>
        <w:gridCol w:w="3020"/>
      </w:tblGrid>
      <w:tr w:rsidR="006A5F4E">
        <w:trPr>
          <w:trHeight w:hRule="exact" w:val="346"/>
        </w:trPr>
        <w:tc>
          <w:tcPr>
            <w:tcW w:w="2502" w:type="dxa"/>
            <w:tcMar>
              <w:left w:w="0" w:type="dxa"/>
              <w:right w:w="0" w:type="dxa"/>
            </w:tcMar>
          </w:tcPr>
          <w:p w:rsidR="006A5F4E" w:rsidRDefault="00631776">
            <w:pPr>
              <w:autoSpaceDE w:val="0"/>
              <w:autoSpaceDN w:val="0"/>
              <w:spacing w:before="60" w:after="0" w:line="230" w:lineRule="auto"/>
            </w:pPr>
            <w:r>
              <w:rPr>
                <w:rFonts w:ascii="Times New Roman" w:eastAsia="Times New Roman" w:hAnsi="Times New Roman"/>
                <w:color w:val="000000"/>
                <w:w w:val="102"/>
                <w:sz w:val="20"/>
              </w:rPr>
              <w:t>РАССМОТРЕНО</w:t>
            </w:r>
          </w:p>
        </w:tc>
        <w:tc>
          <w:tcPr>
            <w:tcW w:w="3540" w:type="dxa"/>
            <w:tcMar>
              <w:left w:w="0" w:type="dxa"/>
              <w:right w:w="0" w:type="dxa"/>
            </w:tcMar>
          </w:tcPr>
          <w:p w:rsidR="006A5F4E" w:rsidRDefault="00631776">
            <w:pPr>
              <w:autoSpaceDE w:val="0"/>
              <w:autoSpaceDN w:val="0"/>
              <w:spacing w:before="60" w:after="0" w:line="230" w:lineRule="auto"/>
              <w:jc w:val="center"/>
            </w:pPr>
            <w:r>
              <w:rPr>
                <w:rFonts w:ascii="Times New Roman" w:eastAsia="Times New Roman" w:hAnsi="Times New Roman"/>
                <w:color w:val="000000"/>
                <w:w w:val="102"/>
                <w:sz w:val="20"/>
              </w:rPr>
              <w:t>СОГЛАСОВАНО</w:t>
            </w:r>
          </w:p>
        </w:tc>
        <w:tc>
          <w:tcPr>
            <w:tcW w:w="3020" w:type="dxa"/>
            <w:tcMar>
              <w:left w:w="0" w:type="dxa"/>
              <w:right w:w="0" w:type="dxa"/>
            </w:tcMar>
          </w:tcPr>
          <w:p w:rsidR="006A5F4E" w:rsidRDefault="00631776">
            <w:pPr>
              <w:autoSpaceDE w:val="0"/>
              <w:autoSpaceDN w:val="0"/>
              <w:spacing w:before="60" w:after="0" w:line="230" w:lineRule="auto"/>
              <w:ind w:right="644"/>
              <w:jc w:val="right"/>
            </w:pPr>
            <w:r>
              <w:rPr>
                <w:rFonts w:ascii="Times New Roman" w:eastAsia="Times New Roman" w:hAnsi="Times New Roman"/>
                <w:color w:val="000000"/>
                <w:w w:val="102"/>
                <w:sz w:val="20"/>
              </w:rPr>
              <w:t>УТВЕРЖДЕНО</w:t>
            </w:r>
          </w:p>
        </w:tc>
      </w:tr>
    </w:tbl>
    <w:p w:rsidR="006A5F4E" w:rsidRDefault="006A5F4E">
      <w:pPr>
        <w:autoSpaceDE w:val="0"/>
        <w:autoSpaceDN w:val="0"/>
        <w:spacing w:after="0" w:line="264" w:lineRule="exact"/>
      </w:pPr>
    </w:p>
    <w:tbl>
      <w:tblPr>
        <w:tblW w:w="0" w:type="auto"/>
        <w:tblLayout w:type="fixed"/>
        <w:tblLook w:val="04A0" w:firstRow="1" w:lastRow="0" w:firstColumn="1" w:lastColumn="0" w:noHBand="0" w:noVBand="1"/>
      </w:tblPr>
      <w:tblGrid>
        <w:gridCol w:w="2462"/>
        <w:gridCol w:w="3520"/>
        <w:gridCol w:w="3100"/>
      </w:tblGrid>
      <w:tr w:rsidR="006A5F4E">
        <w:trPr>
          <w:trHeight w:hRule="exact" w:val="362"/>
        </w:trPr>
        <w:tc>
          <w:tcPr>
            <w:tcW w:w="2462" w:type="dxa"/>
            <w:tcMar>
              <w:left w:w="0" w:type="dxa"/>
              <w:right w:w="0" w:type="dxa"/>
            </w:tcMar>
          </w:tcPr>
          <w:p w:rsidR="006A5F4E" w:rsidRDefault="00631776">
            <w:pPr>
              <w:autoSpaceDE w:val="0"/>
              <w:autoSpaceDN w:val="0"/>
              <w:spacing w:before="60" w:after="0" w:line="230" w:lineRule="auto"/>
            </w:pPr>
            <w:r>
              <w:rPr>
                <w:rFonts w:ascii="Times New Roman" w:eastAsia="Times New Roman" w:hAnsi="Times New Roman"/>
                <w:color w:val="000000"/>
                <w:w w:val="102"/>
                <w:sz w:val="20"/>
              </w:rPr>
              <w:t>______________</w:t>
            </w:r>
          </w:p>
        </w:tc>
        <w:tc>
          <w:tcPr>
            <w:tcW w:w="3520" w:type="dxa"/>
            <w:tcMar>
              <w:left w:w="0" w:type="dxa"/>
              <w:right w:w="0" w:type="dxa"/>
            </w:tcMar>
          </w:tcPr>
          <w:p w:rsidR="006A5F4E" w:rsidRDefault="00631776">
            <w:pPr>
              <w:autoSpaceDE w:val="0"/>
              <w:autoSpaceDN w:val="0"/>
              <w:spacing w:before="60" w:after="0" w:line="230" w:lineRule="auto"/>
              <w:jc w:val="center"/>
            </w:pPr>
            <w:r>
              <w:rPr>
                <w:rFonts w:ascii="Times New Roman" w:eastAsia="Times New Roman" w:hAnsi="Times New Roman"/>
                <w:color w:val="000000"/>
                <w:w w:val="102"/>
                <w:sz w:val="20"/>
              </w:rPr>
              <w:t>______________</w:t>
            </w:r>
          </w:p>
        </w:tc>
        <w:tc>
          <w:tcPr>
            <w:tcW w:w="3100" w:type="dxa"/>
            <w:tcMar>
              <w:left w:w="0" w:type="dxa"/>
              <w:right w:w="0" w:type="dxa"/>
            </w:tcMar>
          </w:tcPr>
          <w:p w:rsidR="006A5F4E" w:rsidRDefault="00631776">
            <w:pPr>
              <w:autoSpaceDE w:val="0"/>
              <w:autoSpaceDN w:val="0"/>
              <w:spacing w:before="60" w:after="0" w:line="230" w:lineRule="auto"/>
              <w:ind w:right="620"/>
              <w:jc w:val="right"/>
            </w:pPr>
            <w:r>
              <w:rPr>
                <w:rFonts w:ascii="Times New Roman" w:eastAsia="Times New Roman" w:hAnsi="Times New Roman"/>
                <w:color w:val="000000"/>
                <w:w w:val="102"/>
                <w:sz w:val="20"/>
              </w:rPr>
              <w:t>______________</w:t>
            </w:r>
          </w:p>
        </w:tc>
      </w:tr>
      <w:tr w:rsidR="006A5F4E">
        <w:trPr>
          <w:trHeight w:hRule="exact" w:val="420"/>
        </w:trPr>
        <w:tc>
          <w:tcPr>
            <w:tcW w:w="2462" w:type="dxa"/>
            <w:tcMar>
              <w:left w:w="0" w:type="dxa"/>
              <w:right w:w="0" w:type="dxa"/>
            </w:tcMar>
          </w:tcPr>
          <w:p w:rsidR="006A5F4E" w:rsidRDefault="00631776">
            <w:pPr>
              <w:autoSpaceDE w:val="0"/>
              <w:autoSpaceDN w:val="0"/>
              <w:spacing w:before="106" w:after="0" w:line="230" w:lineRule="auto"/>
            </w:pPr>
            <w:r>
              <w:rPr>
                <w:rFonts w:ascii="Times New Roman" w:eastAsia="Times New Roman" w:hAnsi="Times New Roman"/>
                <w:color w:val="000000"/>
                <w:w w:val="102"/>
                <w:sz w:val="20"/>
              </w:rPr>
              <w:t>Протокол №</w:t>
            </w:r>
          </w:p>
        </w:tc>
        <w:tc>
          <w:tcPr>
            <w:tcW w:w="3520" w:type="dxa"/>
            <w:tcMar>
              <w:left w:w="0" w:type="dxa"/>
              <w:right w:w="0" w:type="dxa"/>
            </w:tcMar>
          </w:tcPr>
          <w:p w:rsidR="006A5F4E" w:rsidRDefault="00631776">
            <w:pPr>
              <w:autoSpaceDE w:val="0"/>
              <w:autoSpaceDN w:val="0"/>
              <w:spacing w:before="106" w:after="0" w:line="230" w:lineRule="auto"/>
              <w:ind w:right="1374"/>
              <w:jc w:val="right"/>
            </w:pPr>
            <w:r>
              <w:rPr>
                <w:rFonts w:ascii="Times New Roman" w:eastAsia="Times New Roman" w:hAnsi="Times New Roman"/>
                <w:color w:val="000000"/>
                <w:w w:val="102"/>
                <w:sz w:val="20"/>
              </w:rPr>
              <w:t>Протокол №</w:t>
            </w:r>
          </w:p>
        </w:tc>
        <w:tc>
          <w:tcPr>
            <w:tcW w:w="3100" w:type="dxa"/>
            <w:tcMar>
              <w:left w:w="0" w:type="dxa"/>
              <w:right w:w="0" w:type="dxa"/>
            </w:tcMar>
          </w:tcPr>
          <w:p w:rsidR="006A5F4E" w:rsidRDefault="00631776">
            <w:pPr>
              <w:autoSpaceDE w:val="0"/>
              <w:autoSpaceDN w:val="0"/>
              <w:spacing w:before="106" w:after="0" w:line="230" w:lineRule="auto"/>
              <w:ind w:right="1174"/>
              <w:jc w:val="right"/>
            </w:pPr>
            <w:r>
              <w:rPr>
                <w:rFonts w:ascii="Times New Roman" w:eastAsia="Times New Roman" w:hAnsi="Times New Roman"/>
                <w:color w:val="000000"/>
                <w:w w:val="102"/>
                <w:sz w:val="20"/>
              </w:rPr>
              <w:t>Приказ №</w:t>
            </w:r>
          </w:p>
        </w:tc>
      </w:tr>
      <w:tr w:rsidR="006A5F4E">
        <w:trPr>
          <w:trHeight w:hRule="exact" w:val="380"/>
        </w:trPr>
        <w:tc>
          <w:tcPr>
            <w:tcW w:w="2462" w:type="dxa"/>
            <w:tcMar>
              <w:left w:w="0" w:type="dxa"/>
              <w:right w:w="0" w:type="dxa"/>
            </w:tcMar>
          </w:tcPr>
          <w:p w:rsidR="006A5F4E" w:rsidRDefault="00631776">
            <w:pPr>
              <w:autoSpaceDE w:val="0"/>
              <w:autoSpaceDN w:val="0"/>
              <w:spacing w:before="94" w:after="0" w:line="230" w:lineRule="auto"/>
            </w:pPr>
            <w:r>
              <w:rPr>
                <w:rFonts w:ascii="Times New Roman" w:eastAsia="Times New Roman" w:hAnsi="Times New Roman"/>
                <w:color w:val="000000"/>
                <w:w w:val="102"/>
                <w:sz w:val="20"/>
              </w:rPr>
              <w:t>от "" г.</w:t>
            </w:r>
          </w:p>
        </w:tc>
        <w:tc>
          <w:tcPr>
            <w:tcW w:w="3520" w:type="dxa"/>
            <w:tcMar>
              <w:left w:w="0" w:type="dxa"/>
              <w:right w:w="0" w:type="dxa"/>
            </w:tcMar>
          </w:tcPr>
          <w:p w:rsidR="006A5F4E" w:rsidRDefault="00631776">
            <w:pPr>
              <w:autoSpaceDE w:val="0"/>
              <w:autoSpaceDN w:val="0"/>
              <w:spacing w:before="94" w:after="0" w:line="230" w:lineRule="auto"/>
              <w:ind w:right="1728"/>
              <w:jc w:val="right"/>
            </w:pPr>
            <w:r>
              <w:rPr>
                <w:rFonts w:ascii="Times New Roman" w:eastAsia="Times New Roman" w:hAnsi="Times New Roman"/>
                <w:color w:val="000000"/>
                <w:w w:val="102"/>
                <w:sz w:val="20"/>
              </w:rPr>
              <w:t>от ""    г.</w:t>
            </w:r>
          </w:p>
        </w:tc>
        <w:tc>
          <w:tcPr>
            <w:tcW w:w="3100" w:type="dxa"/>
            <w:tcMar>
              <w:left w:w="0" w:type="dxa"/>
              <w:right w:w="0" w:type="dxa"/>
            </w:tcMar>
          </w:tcPr>
          <w:p w:rsidR="006A5F4E" w:rsidRDefault="00631776">
            <w:pPr>
              <w:autoSpaceDE w:val="0"/>
              <w:autoSpaceDN w:val="0"/>
              <w:spacing w:before="94" w:after="0" w:line="230" w:lineRule="auto"/>
              <w:ind w:right="1406"/>
              <w:jc w:val="right"/>
            </w:pPr>
            <w:r>
              <w:rPr>
                <w:rFonts w:ascii="Times New Roman" w:eastAsia="Times New Roman" w:hAnsi="Times New Roman"/>
                <w:color w:val="000000"/>
                <w:w w:val="102"/>
                <w:sz w:val="20"/>
              </w:rPr>
              <w:t>от ""  г.</w:t>
            </w:r>
          </w:p>
        </w:tc>
      </w:tr>
    </w:tbl>
    <w:p w:rsidR="006A5F4E" w:rsidRDefault="00631776">
      <w:pPr>
        <w:autoSpaceDE w:val="0"/>
        <w:autoSpaceDN w:val="0"/>
        <w:spacing w:before="978" w:after="0" w:line="230" w:lineRule="auto"/>
        <w:ind w:right="3080"/>
        <w:jc w:val="right"/>
      </w:pPr>
      <w:r>
        <w:rPr>
          <w:rFonts w:ascii="Times New Roman" w:eastAsia="Times New Roman" w:hAnsi="Times New Roman"/>
          <w:b/>
          <w:color w:val="000000"/>
          <w:sz w:val="24"/>
        </w:rPr>
        <w:t>РАБОЧАЯ ПРОГРАММА</w:t>
      </w:r>
    </w:p>
    <w:p w:rsidR="006A5F4E" w:rsidRDefault="00631776">
      <w:pPr>
        <w:autoSpaceDE w:val="0"/>
        <w:autoSpaceDN w:val="0"/>
        <w:spacing w:before="310" w:after="0" w:line="230" w:lineRule="auto"/>
        <w:ind w:right="2078"/>
        <w:jc w:val="right"/>
      </w:pPr>
      <w:r>
        <w:rPr>
          <w:rFonts w:ascii="Times New Roman" w:eastAsia="Times New Roman" w:hAnsi="Times New Roman"/>
          <w:b/>
          <w:color w:val="000000"/>
          <w:sz w:val="24"/>
        </w:rPr>
        <w:t>ОСНОВНОГО ОБЩЕГО ОБРАЗОВАНИЯ</w:t>
      </w:r>
    </w:p>
    <w:p w:rsidR="006A5F4E" w:rsidRDefault="00631776">
      <w:pPr>
        <w:autoSpaceDE w:val="0"/>
        <w:autoSpaceDN w:val="0"/>
        <w:spacing w:before="310" w:after="0" w:line="230" w:lineRule="auto"/>
        <w:ind w:right="3852"/>
        <w:jc w:val="right"/>
      </w:pPr>
      <w:r>
        <w:rPr>
          <w:rFonts w:ascii="Times New Roman" w:eastAsia="Times New Roman" w:hAnsi="Times New Roman"/>
          <w:b/>
          <w:color w:val="000000"/>
          <w:sz w:val="24"/>
        </w:rPr>
        <w:t>(ID 2900581)</w:t>
      </w:r>
    </w:p>
    <w:p w:rsidR="006A5F4E" w:rsidRDefault="00631776">
      <w:pPr>
        <w:autoSpaceDE w:val="0"/>
        <w:autoSpaceDN w:val="0"/>
        <w:spacing w:before="166" w:after="0" w:line="230" w:lineRule="auto"/>
        <w:ind w:right="3374"/>
        <w:jc w:val="right"/>
      </w:pPr>
      <w:r>
        <w:rPr>
          <w:rFonts w:ascii="Times New Roman" w:eastAsia="Times New Roman" w:hAnsi="Times New Roman"/>
          <w:b/>
          <w:color w:val="000000"/>
          <w:sz w:val="24"/>
        </w:rPr>
        <w:t>Учебного предмета</w:t>
      </w:r>
    </w:p>
    <w:p w:rsidR="006A5F4E" w:rsidRDefault="00631776">
      <w:pPr>
        <w:autoSpaceDE w:val="0"/>
        <w:autoSpaceDN w:val="0"/>
        <w:spacing w:before="70" w:after="0" w:line="230" w:lineRule="auto"/>
        <w:ind w:right="3470"/>
        <w:jc w:val="right"/>
      </w:pPr>
      <w:r>
        <w:rPr>
          <w:rFonts w:ascii="Times New Roman" w:eastAsia="Times New Roman" w:hAnsi="Times New Roman"/>
          <w:b/>
          <w:color w:val="000000"/>
          <w:sz w:val="24"/>
        </w:rPr>
        <w:t>«ЛИТЕРАТУРА»</w:t>
      </w:r>
    </w:p>
    <w:p w:rsidR="006A5F4E" w:rsidRDefault="00631776">
      <w:pPr>
        <w:autoSpaceDE w:val="0"/>
        <w:autoSpaceDN w:val="0"/>
        <w:spacing w:before="670" w:after="0" w:line="230" w:lineRule="auto"/>
        <w:ind w:right="1974"/>
        <w:jc w:val="right"/>
      </w:pPr>
      <w:r>
        <w:rPr>
          <w:rFonts w:ascii="Times New Roman" w:eastAsia="Times New Roman" w:hAnsi="Times New Roman"/>
          <w:color w:val="000000"/>
          <w:sz w:val="24"/>
        </w:rPr>
        <w:t>(для 5-9 классов образовательных организаций)</w:t>
      </w:r>
    </w:p>
    <w:p w:rsidR="006A5F4E" w:rsidRDefault="006A5F4E"/>
    <w:p w:rsidR="00715DAB" w:rsidRDefault="00715DAB"/>
    <w:p w:rsidR="00715DAB" w:rsidRDefault="00715DAB"/>
    <w:p w:rsidR="00715DAB" w:rsidRDefault="00715DAB"/>
    <w:p w:rsidR="00715DAB" w:rsidRDefault="00715DAB"/>
    <w:p w:rsidR="00715DAB" w:rsidRDefault="00715DAB"/>
    <w:p w:rsidR="00715DAB" w:rsidRDefault="00715DAB" w:rsidP="00715DAB">
      <w:pPr>
        <w:jc w:val="center"/>
      </w:pPr>
    </w:p>
    <w:p w:rsidR="00715DAB" w:rsidRDefault="00715DAB" w:rsidP="00715DAB">
      <w:pPr>
        <w:autoSpaceDE w:val="0"/>
        <w:autoSpaceDN w:val="0"/>
        <w:spacing w:after="0" w:line="230" w:lineRule="auto"/>
        <w:ind w:right="3798"/>
        <w:jc w:val="center"/>
      </w:pPr>
      <w:r>
        <w:rPr>
          <w:rFonts w:ascii="Times New Roman" w:eastAsia="Times New Roman" w:hAnsi="Times New Roman"/>
          <w:color w:val="000000"/>
          <w:sz w:val="24"/>
          <w:lang w:val="ru-RU"/>
        </w:rPr>
        <w:t xml:space="preserve">                                                            </w:t>
      </w:r>
      <w:r>
        <w:rPr>
          <w:rFonts w:ascii="Times New Roman" w:eastAsia="Times New Roman" w:hAnsi="Times New Roman"/>
          <w:color w:val="000000"/>
          <w:sz w:val="24"/>
        </w:rPr>
        <w:t>Липецк 2022</w:t>
      </w:r>
    </w:p>
    <w:p w:rsidR="00715DAB" w:rsidRDefault="00715DAB" w:rsidP="00715DAB">
      <w:pPr>
        <w:sectPr w:rsidR="00715DAB">
          <w:pgSz w:w="11900" w:h="16840"/>
          <w:pgMar w:top="466" w:right="1440" w:bottom="1440" w:left="1440" w:header="720" w:footer="720" w:gutter="0"/>
          <w:cols w:space="720" w:equalWidth="0">
            <w:col w:w="9020" w:space="0"/>
          </w:cols>
          <w:docGrid w:linePitch="360"/>
        </w:sectPr>
      </w:pPr>
    </w:p>
    <w:p w:rsidR="00715DAB" w:rsidRDefault="00715DAB"/>
    <w:p w:rsidR="00715DAB" w:rsidRDefault="00715DAB"/>
    <w:p w:rsidR="00715DAB" w:rsidRDefault="00715DAB"/>
    <w:p w:rsidR="00715DAB" w:rsidRDefault="00715DAB">
      <w:pPr>
        <w:sectPr w:rsidR="00715DAB">
          <w:pgSz w:w="11900" w:h="16840"/>
          <w:pgMar w:top="298" w:right="1440" w:bottom="1440" w:left="738" w:header="720" w:footer="720" w:gutter="0"/>
          <w:cols w:space="720" w:equalWidth="0">
            <w:col w:w="9722" w:space="0"/>
          </w:cols>
          <w:docGrid w:linePitch="360"/>
        </w:sectPr>
      </w:pPr>
    </w:p>
    <w:p w:rsidR="006A5F4E" w:rsidRPr="00715DAB" w:rsidRDefault="00631776">
      <w:pPr>
        <w:autoSpaceDE w:val="0"/>
        <w:autoSpaceDN w:val="0"/>
        <w:spacing w:after="0" w:line="230" w:lineRule="auto"/>
        <w:rPr>
          <w:lang w:val="ru-RU"/>
        </w:rPr>
      </w:pPr>
      <w:r w:rsidRPr="00715DAB">
        <w:rPr>
          <w:rFonts w:ascii="Times New Roman" w:eastAsia="Times New Roman" w:hAnsi="Times New Roman"/>
          <w:b/>
          <w:color w:val="000000"/>
          <w:sz w:val="24"/>
          <w:lang w:val="ru-RU"/>
        </w:rPr>
        <w:lastRenderedPageBreak/>
        <w:t>ПОЯСНИТЕЛЬНАЯ ЗАПИСКА</w:t>
      </w:r>
    </w:p>
    <w:p w:rsidR="006A5F4E" w:rsidRPr="00631776" w:rsidRDefault="00631776">
      <w:pPr>
        <w:autoSpaceDE w:val="0"/>
        <w:autoSpaceDN w:val="0"/>
        <w:spacing w:before="346" w:after="0" w:line="286" w:lineRule="auto"/>
        <w:ind w:firstLine="180"/>
        <w:rPr>
          <w:lang w:val="ru-RU"/>
        </w:rPr>
      </w:pPr>
      <w:r w:rsidRPr="00631776">
        <w:rPr>
          <w:rFonts w:ascii="Times New Roman" w:eastAsia="Times New Roman" w:hAnsi="Times New Roman"/>
          <w:color w:val="000000"/>
          <w:sz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A5F4E" w:rsidRPr="00631776" w:rsidRDefault="00631776">
      <w:pPr>
        <w:autoSpaceDE w:val="0"/>
        <w:autoSpaceDN w:val="0"/>
        <w:spacing w:before="264" w:after="0" w:line="230" w:lineRule="auto"/>
        <w:rPr>
          <w:lang w:val="ru-RU"/>
        </w:rPr>
      </w:pPr>
      <w:r w:rsidRPr="00631776">
        <w:rPr>
          <w:rFonts w:ascii="Times New Roman" w:eastAsia="Times New Roman" w:hAnsi="Times New Roman"/>
          <w:b/>
          <w:color w:val="000000"/>
          <w:sz w:val="24"/>
          <w:lang w:val="ru-RU"/>
        </w:rPr>
        <w:t>ОБЩАЯ ХАРАКТЕРИСТИКА УЧЕБНОГО ПРЕДМЕТА «ЛИТЕРАТУРА»</w:t>
      </w:r>
    </w:p>
    <w:p w:rsidR="006A5F4E" w:rsidRPr="00631776" w:rsidRDefault="00631776">
      <w:pPr>
        <w:autoSpaceDE w:val="0"/>
        <w:autoSpaceDN w:val="0"/>
        <w:spacing w:before="168" w:after="0"/>
        <w:ind w:right="288" w:firstLine="180"/>
        <w:rPr>
          <w:lang w:val="ru-RU"/>
        </w:rPr>
      </w:pPr>
      <w:r w:rsidRPr="00631776">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A5F4E" w:rsidRPr="00631776" w:rsidRDefault="00631776">
      <w:pPr>
        <w:autoSpaceDE w:val="0"/>
        <w:autoSpaceDN w:val="0"/>
        <w:spacing w:before="70" w:after="0" w:line="281" w:lineRule="auto"/>
        <w:ind w:right="288" w:firstLine="180"/>
        <w:rPr>
          <w:lang w:val="ru-RU"/>
        </w:rPr>
      </w:pPr>
      <w:r w:rsidRPr="00631776">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A5F4E" w:rsidRPr="00631776" w:rsidRDefault="00631776">
      <w:pPr>
        <w:autoSpaceDE w:val="0"/>
        <w:autoSpaceDN w:val="0"/>
        <w:spacing w:before="70" w:after="0" w:line="271" w:lineRule="auto"/>
        <w:ind w:right="144" w:firstLine="180"/>
        <w:rPr>
          <w:lang w:val="ru-RU"/>
        </w:rPr>
      </w:pPr>
      <w:r w:rsidRPr="00631776">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A5F4E" w:rsidRPr="00631776" w:rsidRDefault="00631776">
      <w:pPr>
        <w:autoSpaceDE w:val="0"/>
        <w:autoSpaceDN w:val="0"/>
        <w:spacing w:before="70" w:after="0"/>
        <w:rPr>
          <w:lang w:val="ru-RU"/>
        </w:rPr>
      </w:pPr>
      <w:r w:rsidRPr="00631776">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A5F4E" w:rsidRPr="00631776" w:rsidRDefault="00631776">
      <w:pPr>
        <w:autoSpaceDE w:val="0"/>
        <w:autoSpaceDN w:val="0"/>
        <w:spacing w:before="70" w:after="0" w:line="281" w:lineRule="auto"/>
        <w:ind w:firstLine="180"/>
        <w:rPr>
          <w:lang w:val="ru-RU"/>
        </w:rPr>
      </w:pPr>
      <w:r w:rsidRPr="00631776">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A5F4E" w:rsidRPr="00631776" w:rsidRDefault="00631776">
      <w:pPr>
        <w:autoSpaceDE w:val="0"/>
        <w:autoSpaceDN w:val="0"/>
        <w:spacing w:before="72" w:after="0" w:line="281" w:lineRule="auto"/>
        <w:ind w:right="144" w:firstLine="180"/>
        <w:rPr>
          <w:lang w:val="ru-RU"/>
        </w:rPr>
      </w:pPr>
      <w:r w:rsidRPr="00631776">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631776">
        <w:rPr>
          <w:lang w:val="ru-RU"/>
        </w:rPr>
        <w:br/>
      </w:r>
      <w:r w:rsidRPr="00631776">
        <w:rPr>
          <w:rFonts w:ascii="Times New Roman" w:eastAsia="Times New Roman" w:hAnsi="Times New Roman"/>
          <w:color w:val="000000"/>
          <w:sz w:val="24"/>
          <w:lang w:val="ru-RU"/>
        </w:rPr>
        <w:t xml:space="preserve">планируемых результатов обучения. </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ЦЕЛИ ИЗУЧЕНИЯ УЧЕБНОГО ПРЕДМЕТА «ЛИТЕРАТУРА»</w:t>
      </w:r>
    </w:p>
    <w:p w:rsidR="006A5F4E" w:rsidRPr="00631776" w:rsidRDefault="00631776">
      <w:pPr>
        <w:autoSpaceDE w:val="0"/>
        <w:autoSpaceDN w:val="0"/>
        <w:spacing w:before="166" w:after="0" w:line="283" w:lineRule="auto"/>
        <w:ind w:right="144" w:firstLine="180"/>
        <w:rPr>
          <w:lang w:val="ru-RU"/>
        </w:rPr>
      </w:pPr>
      <w:r w:rsidRPr="00631776">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631776">
        <w:rPr>
          <w:lang w:val="ru-RU"/>
        </w:rPr>
        <w:br/>
      </w:r>
      <w:r w:rsidRPr="00631776">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A5F4E" w:rsidRPr="00631776" w:rsidRDefault="006A5F4E">
      <w:pPr>
        <w:rPr>
          <w:lang w:val="ru-RU"/>
        </w:rPr>
        <w:sectPr w:rsidR="006A5F4E" w:rsidRPr="00631776">
          <w:pgSz w:w="11900" w:h="16840"/>
          <w:pgMar w:top="298" w:right="650" w:bottom="338" w:left="666" w:header="720" w:footer="720" w:gutter="0"/>
          <w:cols w:space="720" w:equalWidth="0">
            <w:col w:w="10584" w:space="0"/>
          </w:cols>
          <w:docGrid w:linePitch="360"/>
        </w:sectPr>
      </w:pPr>
    </w:p>
    <w:p w:rsidR="006A5F4E" w:rsidRPr="00631776" w:rsidRDefault="006A5F4E">
      <w:pPr>
        <w:autoSpaceDE w:val="0"/>
        <w:autoSpaceDN w:val="0"/>
        <w:spacing w:after="78" w:line="220" w:lineRule="exact"/>
        <w:rPr>
          <w:lang w:val="ru-RU"/>
        </w:rPr>
      </w:pPr>
    </w:p>
    <w:p w:rsidR="006A5F4E" w:rsidRPr="00631776" w:rsidRDefault="00631776">
      <w:pPr>
        <w:autoSpaceDE w:val="0"/>
        <w:autoSpaceDN w:val="0"/>
        <w:spacing w:after="0" w:line="286" w:lineRule="auto"/>
        <w:ind w:right="288" w:firstLine="180"/>
        <w:rPr>
          <w:lang w:val="ru-RU"/>
        </w:rPr>
      </w:pPr>
      <w:r w:rsidRPr="00631776">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631776">
        <w:rPr>
          <w:lang w:val="ru-RU"/>
        </w:rPr>
        <w:br/>
      </w:r>
      <w:r w:rsidRPr="00631776">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A5F4E" w:rsidRPr="00631776" w:rsidRDefault="00631776">
      <w:pPr>
        <w:autoSpaceDE w:val="0"/>
        <w:autoSpaceDN w:val="0"/>
        <w:spacing w:before="72" w:after="0" w:line="283" w:lineRule="auto"/>
        <w:ind w:firstLine="180"/>
        <w:rPr>
          <w:lang w:val="ru-RU"/>
        </w:rPr>
      </w:pPr>
      <w:r w:rsidRPr="00631776">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A5F4E" w:rsidRPr="00631776" w:rsidRDefault="00631776">
      <w:pPr>
        <w:autoSpaceDE w:val="0"/>
        <w:autoSpaceDN w:val="0"/>
        <w:spacing w:before="70" w:after="0" w:line="288" w:lineRule="auto"/>
        <w:ind w:firstLine="180"/>
        <w:rPr>
          <w:lang w:val="ru-RU"/>
        </w:rPr>
      </w:pPr>
      <w:r w:rsidRPr="00631776">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631776">
        <w:rPr>
          <w:lang w:val="ru-RU"/>
        </w:rPr>
        <w:br/>
      </w:r>
      <w:r w:rsidRPr="00631776">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631776">
        <w:rPr>
          <w:lang w:val="ru-RU"/>
        </w:rPr>
        <w:br/>
      </w:r>
      <w:r w:rsidRPr="00631776">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631776">
        <w:rPr>
          <w:lang w:val="ru-RU"/>
        </w:rPr>
        <w:br/>
      </w:r>
      <w:r w:rsidRPr="00631776">
        <w:rPr>
          <w:rFonts w:ascii="Times New Roman" w:eastAsia="Times New Roman" w:hAnsi="Times New Roman"/>
          <w:color w:val="000000"/>
          <w:sz w:val="24"/>
          <w:lang w:val="ru-RU"/>
        </w:rPr>
        <w:t xml:space="preserve">критической оценки. </w:t>
      </w:r>
    </w:p>
    <w:p w:rsidR="006A5F4E" w:rsidRPr="00631776" w:rsidRDefault="00631776">
      <w:pPr>
        <w:autoSpaceDE w:val="0"/>
        <w:autoSpaceDN w:val="0"/>
        <w:spacing w:before="72" w:after="0" w:line="283" w:lineRule="auto"/>
        <w:ind w:firstLine="180"/>
        <w:rPr>
          <w:lang w:val="ru-RU"/>
        </w:rPr>
      </w:pPr>
      <w:r w:rsidRPr="00631776">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МЕСТО УЧЕБНОГО ПРЕДМЕТА «ЛИТЕРАТУРА» В УЧЕБНОМ ПЛАНЕ</w:t>
      </w:r>
    </w:p>
    <w:p w:rsidR="006A5F4E" w:rsidRPr="00631776" w:rsidRDefault="00631776">
      <w:pPr>
        <w:autoSpaceDE w:val="0"/>
        <w:autoSpaceDN w:val="0"/>
        <w:spacing w:before="166" w:after="0" w:line="271" w:lineRule="auto"/>
        <w:ind w:right="576" w:firstLine="180"/>
        <w:rPr>
          <w:lang w:val="ru-RU"/>
        </w:rPr>
      </w:pPr>
      <w:r w:rsidRPr="00631776">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6A5F4E" w:rsidRPr="00631776" w:rsidRDefault="00631776">
      <w:pPr>
        <w:autoSpaceDE w:val="0"/>
        <w:autoSpaceDN w:val="0"/>
        <w:spacing w:before="70" w:after="0" w:line="230" w:lineRule="auto"/>
        <w:ind w:left="180"/>
        <w:rPr>
          <w:lang w:val="ru-RU"/>
        </w:rPr>
      </w:pPr>
      <w:r w:rsidRPr="00631776">
        <w:rPr>
          <w:rFonts w:ascii="Times New Roman" w:eastAsia="Times New Roman" w:hAnsi="Times New Roman"/>
          <w:color w:val="000000"/>
          <w:sz w:val="24"/>
          <w:lang w:val="ru-RU"/>
        </w:rPr>
        <w:t>В 5, 6, 9 классах на изучение предмета отводится 3 часа в неделю, в 7 и 8 классах — 2 часа в</w:t>
      </w:r>
    </w:p>
    <w:p w:rsidR="006A5F4E" w:rsidRPr="00631776" w:rsidRDefault="006A5F4E">
      <w:pPr>
        <w:rPr>
          <w:lang w:val="ru-RU"/>
        </w:rPr>
        <w:sectPr w:rsidR="006A5F4E" w:rsidRPr="00631776">
          <w:pgSz w:w="11900" w:h="16840"/>
          <w:pgMar w:top="298" w:right="690" w:bottom="452" w:left="666" w:header="720" w:footer="720" w:gutter="0"/>
          <w:cols w:space="720" w:equalWidth="0">
            <w:col w:w="10544"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62" w:lineRule="auto"/>
        <w:ind w:right="144"/>
        <w:rPr>
          <w:lang w:val="ru-RU"/>
        </w:rPr>
      </w:pPr>
      <w:r w:rsidRPr="00631776">
        <w:rPr>
          <w:rFonts w:ascii="Times New Roman" w:eastAsia="Times New Roman" w:hAnsi="Times New Roman"/>
          <w:color w:val="000000"/>
          <w:sz w:val="24"/>
          <w:lang w:val="ru-RU"/>
        </w:rPr>
        <w:t>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6A5F4E" w:rsidRPr="00631776" w:rsidRDefault="006A5F4E">
      <w:pPr>
        <w:rPr>
          <w:lang w:val="ru-RU"/>
        </w:rPr>
        <w:sectPr w:rsidR="006A5F4E" w:rsidRPr="00631776">
          <w:pgSz w:w="11900" w:h="16840"/>
          <w:pgMar w:top="286" w:right="1440" w:bottom="1440" w:left="666" w:header="720" w:footer="720" w:gutter="0"/>
          <w:cols w:space="720" w:equalWidth="0">
            <w:col w:w="9794" w:space="0"/>
          </w:cols>
          <w:docGrid w:linePitch="360"/>
        </w:sectPr>
      </w:pPr>
    </w:p>
    <w:p w:rsidR="006A5F4E" w:rsidRPr="00631776" w:rsidRDefault="006A5F4E">
      <w:pPr>
        <w:autoSpaceDE w:val="0"/>
        <w:autoSpaceDN w:val="0"/>
        <w:spacing w:after="78" w:line="220" w:lineRule="exact"/>
        <w:rPr>
          <w:lang w:val="ru-RU"/>
        </w:rPr>
      </w:pPr>
    </w:p>
    <w:p w:rsidR="006A5F4E" w:rsidRPr="00631776" w:rsidRDefault="00631776">
      <w:pPr>
        <w:autoSpaceDE w:val="0"/>
        <w:autoSpaceDN w:val="0"/>
        <w:spacing w:after="0" w:line="230" w:lineRule="auto"/>
        <w:rPr>
          <w:lang w:val="ru-RU"/>
        </w:rPr>
      </w:pPr>
      <w:r w:rsidRPr="00631776">
        <w:rPr>
          <w:rFonts w:ascii="Times New Roman" w:eastAsia="Times New Roman" w:hAnsi="Times New Roman"/>
          <w:b/>
          <w:color w:val="000000"/>
          <w:sz w:val="24"/>
          <w:lang w:val="ru-RU"/>
        </w:rPr>
        <w:t>СОДЕРЖАНИЕ УЧЕБНОГО ПРЕДМЕТА</w:t>
      </w:r>
    </w:p>
    <w:p w:rsidR="006A5F4E" w:rsidRPr="00631776" w:rsidRDefault="00631776">
      <w:pPr>
        <w:autoSpaceDE w:val="0"/>
        <w:autoSpaceDN w:val="0"/>
        <w:spacing w:before="346" w:after="0" w:line="230" w:lineRule="auto"/>
        <w:rPr>
          <w:lang w:val="ru-RU"/>
        </w:rPr>
      </w:pPr>
      <w:r w:rsidRPr="00631776">
        <w:rPr>
          <w:rFonts w:ascii="Times New Roman" w:eastAsia="Times New Roman" w:hAnsi="Times New Roman"/>
          <w:b/>
          <w:color w:val="000000"/>
          <w:sz w:val="24"/>
          <w:lang w:val="ru-RU"/>
        </w:rPr>
        <w:t>5 КЛАСС</w:t>
      </w:r>
    </w:p>
    <w:p w:rsidR="006A5F4E" w:rsidRPr="00631776" w:rsidRDefault="00631776">
      <w:pPr>
        <w:autoSpaceDE w:val="0"/>
        <w:autoSpaceDN w:val="0"/>
        <w:spacing w:before="166" w:after="0" w:line="262" w:lineRule="auto"/>
        <w:ind w:right="7344"/>
        <w:rPr>
          <w:lang w:val="ru-RU"/>
        </w:rPr>
      </w:pPr>
      <w:r w:rsidRPr="00631776">
        <w:rPr>
          <w:rFonts w:ascii="Times New Roman" w:eastAsia="Times New Roman" w:hAnsi="Times New Roman"/>
          <w:b/>
          <w:color w:val="000000"/>
          <w:sz w:val="24"/>
          <w:lang w:val="ru-RU"/>
        </w:rPr>
        <w:t xml:space="preserve">Мифология </w:t>
      </w:r>
      <w:r w:rsidRPr="00631776">
        <w:rPr>
          <w:lang w:val="ru-RU"/>
        </w:rPr>
        <w:br/>
      </w:r>
      <w:r w:rsidRPr="00631776">
        <w:rPr>
          <w:rFonts w:ascii="Times New Roman" w:eastAsia="Times New Roman" w:hAnsi="Times New Roman"/>
          <w:color w:val="000000"/>
          <w:sz w:val="24"/>
          <w:lang w:val="ru-RU"/>
        </w:rPr>
        <w:t>Мифы народов России и мира.</w:t>
      </w:r>
    </w:p>
    <w:p w:rsidR="006A5F4E" w:rsidRPr="00631776" w:rsidRDefault="00631776">
      <w:pPr>
        <w:autoSpaceDE w:val="0"/>
        <w:autoSpaceDN w:val="0"/>
        <w:spacing w:before="406" w:after="0" w:line="271" w:lineRule="auto"/>
        <w:ind w:right="576"/>
        <w:rPr>
          <w:lang w:val="ru-RU"/>
        </w:rPr>
      </w:pPr>
      <w:r w:rsidRPr="00631776">
        <w:rPr>
          <w:rFonts w:ascii="Times New Roman" w:eastAsia="Times New Roman" w:hAnsi="Times New Roman"/>
          <w:b/>
          <w:color w:val="000000"/>
          <w:sz w:val="24"/>
          <w:lang w:val="ru-RU"/>
        </w:rPr>
        <w:t xml:space="preserve">Фольклор </w:t>
      </w:r>
      <w:r w:rsidRPr="00631776">
        <w:rPr>
          <w:lang w:val="ru-RU"/>
        </w:rPr>
        <w:br/>
      </w:r>
      <w:r w:rsidRPr="00631776">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6A5F4E" w:rsidRPr="00631776" w:rsidRDefault="00631776">
      <w:pPr>
        <w:autoSpaceDE w:val="0"/>
        <w:autoSpaceDN w:val="0"/>
        <w:spacing w:before="408" w:after="0"/>
        <w:ind w:right="144"/>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И. А. Крылов. </w:t>
      </w:r>
      <w:r w:rsidRPr="00631776">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631776">
        <w:rPr>
          <w:lang w:val="ru-RU"/>
        </w:rPr>
        <w:br/>
      </w:r>
      <w:r w:rsidRPr="00631776">
        <w:rPr>
          <w:rFonts w:ascii="Times New Roman" w:eastAsia="Times New Roman" w:hAnsi="Times New Roman"/>
          <w:color w:val="000000"/>
          <w:sz w:val="24"/>
          <w:lang w:val="ru-RU"/>
        </w:rPr>
        <w:t>«Осёл и Соловей», «Ворона и Лисица».</w:t>
      </w:r>
    </w:p>
    <w:p w:rsidR="006A5F4E" w:rsidRPr="00631776" w:rsidRDefault="00631776">
      <w:pPr>
        <w:autoSpaceDE w:val="0"/>
        <w:autoSpaceDN w:val="0"/>
        <w:spacing w:before="70" w:after="0" w:line="262" w:lineRule="auto"/>
        <w:ind w:right="2304"/>
        <w:rPr>
          <w:lang w:val="ru-RU"/>
        </w:rPr>
      </w:pPr>
      <w:r w:rsidRPr="00631776">
        <w:rPr>
          <w:rFonts w:ascii="Times New Roman" w:eastAsia="Times New Roman" w:hAnsi="Times New Roman"/>
          <w:b/>
          <w:color w:val="000000"/>
          <w:sz w:val="24"/>
          <w:lang w:val="ru-RU"/>
        </w:rPr>
        <w:t xml:space="preserve">А. С. Пушкин. </w:t>
      </w:r>
      <w:r w:rsidRPr="00631776">
        <w:rPr>
          <w:rFonts w:ascii="Times New Roman" w:eastAsia="Times New Roman" w:hAnsi="Times New Roman"/>
          <w:color w:val="000000"/>
          <w:sz w:val="24"/>
          <w:lang w:val="ru-RU"/>
        </w:rPr>
        <w:t>Стихотворения (не менее трёх). «Зимнее утро»,</w:t>
      </w:r>
      <w:r w:rsidRPr="00631776">
        <w:rPr>
          <w:lang w:val="ru-RU"/>
        </w:rPr>
        <w:br/>
      </w:r>
      <w:r w:rsidRPr="00631776">
        <w:rPr>
          <w:rFonts w:ascii="Times New Roman" w:eastAsia="Times New Roman" w:hAnsi="Times New Roman"/>
          <w:color w:val="000000"/>
          <w:sz w:val="24"/>
          <w:lang w:val="ru-RU"/>
        </w:rPr>
        <w:t>«Зимний вечер», «Няне» и др. «Сказка о мёртвой царевне и о семи богатырях».</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М. Ю. Лермонтов.</w:t>
      </w:r>
      <w:r w:rsidRPr="00631776">
        <w:rPr>
          <w:rFonts w:ascii="Times New Roman" w:eastAsia="Times New Roman" w:hAnsi="Times New Roman"/>
          <w:color w:val="000000"/>
          <w:sz w:val="24"/>
          <w:lang w:val="ru-RU"/>
        </w:rPr>
        <w:t xml:space="preserve"> Стихотворение «Бородино».</w:t>
      </w:r>
    </w:p>
    <w:p w:rsidR="006A5F4E" w:rsidRPr="00631776" w:rsidRDefault="00631776">
      <w:pPr>
        <w:autoSpaceDE w:val="0"/>
        <w:autoSpaceDN w:val="0"/>
        <w:spacing w:before="70" w:after="0" w:line="262" w:lineRule="auto"/>
        <w:ind w:right="4176"/>
        <w:rPr>
          <w:lang w:val="ru-RU"/>
        </w:rPr>
      </w:pPr>
      <w:r w:rsidRPr="00631776">
        <w:rPr>
          <w:rFonts w:ascii="Times New Roman" w:eastAsia="Times New Roman" w:hAnsi="Times New Roman"/>
          <w:b/>
          <w:color w:val="000000"/>
          <w:sz w:val="24"/>
          <w:lang w:val="ru-RU"/>
        </w:rPr>
        <w:t>Н. В. Гоголь.</w:t>
      </w:r>
      <w:r w:rsidRPr="00631776">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6A5F4E" w:rsidRPr="00631776" w:rsidRDefault="00631776">
      <w:pPr>
        <w:autoSpaceDE w:val="0"/>
        <w:autoSpaceDN w:val="0"/>
        <w:spacing w:before="406" w:after="0" w:line="262" w:lineRule="auto"/>
        <w:ind w:right="6192"/>
        <w:rPr>
          <w:lang w:val="ru-RU"/>
        </w:rPr>
      </w:pPr>
      <w:r w:rsidRPr="006317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И. С. Тургенев.</w:t>
      </w:r>
      <w:r w:rsidRPr="00631776">
        <w:rPr>
          <w:rFonts w:ascii="Times New Roman" w:eastAsia="Times New Roman" w:hAnsi="Times New Roman"/>
          <w:color w:val="000000"/>
          <w:sz w:val="24"/>
          <w:lang w:val="ru-RU"/>
        </w:rPr>
        <w:t xml:space="preserve"> Рассказ «Муму».</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Н. А. Некрасов.</w:t>
      </w:r>
      <w:r w:rsidRPr="00631776">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Л. Н. Толстой.</w:t>
      </w:r>
      <w:r w:rsidRPr="00631776">
        <w:rPr>
          <w:rFonts w:ascii="Times New Roman" w:eastAsia="Times New Roman" w:hAnsi="Times New Roman"/>
          <w:color w:val="000000"/>
          <w:sz w:val="24"/>
          <w:lang w:val="ru-RU"/>
        </w:rPr>
        <w:t xml:space="preserve"> Рассказ «Кавказский пленник».</w:t>
      </w:r>
    </w:p>
    <w:p w:rsidR="006A5F4E" w:rsidRPr="00631776" w:rsidRDefault="00631776">
      <w:pPr>
        <w:autoSpaceDE w:val="0"/>
        <w:autoSpaceDN w:val="0"/>
        <w:spacing w:before="406" w:after="0"/>
        <w:rPr>
          <w:lang w:val="ru-RU"/>
        </w:rPr>
      </w:pPr>
      <w:r w:rsidRPr="006317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—ХХ веков </w:t>
      </w:r>
      <w:r w:rsidRPr="00631776">
        <w:rPr>
          <w:lang w:val="ru-RU"/>
        </w:rPr>
        <w:br/>
      </w:r>
      <w:r w:rsidRPr="00631776">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—ХХ веков о родной природе и о связи человека с Родиной </w:t>
      </w:r>
      <w:r w:rsidRPr="00631776">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6A5F4E" w:rsidRPr="00631776" w:rsidRDefault="00631776">
      <w:pPr>
        <w:autoSpaceDE w:val="0"/>
        <w:autoSpaceDN w:val="0"/>
        <w:spacing w:before="70" w:after="0" w:line="274" w:lineRule="auto"/>
        <w:rPr>
          <w:lang w:val="ru-RU"/>
        </w:rPr>
      </w:pPr>
      <w:r w:rsidRPr="00631776">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веков </w:t>
      </w:r>
      <w:r w:rsidRPr="00631776">
        <w:rPr>
          <w:lang w:val="ru-RU"/>
        </w:rPr>
        <w:br/>
      </w:r>
      <w:r w:rsidRPr="00631776">
        <w:rPr>
          <w:rFonts w:ascii="Times New Roman" w:eastAsia="Times New Roman" w:hAnsi="Times New Roman"/>
          <w:b/>
          <w:color w:val="000000"/>
          <w:sz w:val="24"/>
          <w:lang w:val="ru-RU"/>
        </w:rPr>
        <w:t xml:space="preserve">А. П. Чехов </w:t>
      </w:r>
      <w:r w:rsidRPr="00631776">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6A5F4E" w:rsidRPr="00631776" w:rsidRDefault="00631776">
      <w:pPr>
        <w:autoSpaceDE w:val="0"/>
        <w:autoSpaceDN w:val="0"/>
        <w:spacing w:before="70" w:after="0" w:line="262" w:lineRule="auto"/>
        <w:ind w:right="1008"/>
        <w:rPr>
          <w:lang w:val="ru-RU"/>
        </w:rPr>
      </w:pPr>
      <w:r w:rsidRPr="00631776">
        <w:rPr>
          <w:rFonts w:ascii="Times New Roman" w:eastAsia="Times New Roman" w:hAnsi="Times New Roman"/>
          <w:b/>
          <w:color w:val="000000"/>
          <w:sz w:val="24"/>
          <w:lang w:val="ru-RU"/>
        </w:rPr>
        <w:t xml:space="preserve">М. М. Зощенко </w:t>
      </w:r>
      <w:r w:rsidRPr="00631776">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6A5F4E" w:rsidRPr="00631776" w:rsidRDefault="00631776">
      <w:pPr>
        <w:autoSpaceDE w:val="0"/>
        <w:autoSpaceDN w:val="0"/>
        <w:spacing w:before="70" w:after="0" w:line="262" w:lineRule="auto"/>
        <w:rPr>
          <w:lang w:val="ru-RU"/>
        </w:rPr>
      </w:pPr>
      <w:r w:rsidRPr="00631776">
        <w:rPr>
          <w:rFonts w:ascii="Times New Roman" w:eastAsia="Times New Roman" w:hAnsi="Times New Roman"/>
          <w:b/>
          <w:color w:val="000000"/>
          <w:sz w:val="24"/>
          <w:lang w:val="ru-RU"/>
        </w:rPr>
        <w:t>Произведения отечественной литературы о природе и животных</w:t>
      </w:r>
      <w:r w:rsidRPr="00631776">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А. П. Платонов.</w:t>
      </w:r>
      <w:r w:rsidRPr="00631776">
        <w:rPr>
          <w:rFonts w:ascii="Times New Roman" w:eastAsia="Times New Roman" w:hAnsi="Times New Roman"/>
          <w:color w:val="000000"/>
          <w:sz w:val="24"/>
          <w:lang w:val="ru-RU"/>
        </w:rPr>
        <w:t xml:space="preserve"> Рассказы (один по выбору). Например, «Корова», «Никита»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В. П. Астафьев.</w:t>
      </w:r>
      <w:r w:rsidRPr="00631776">
        <w:rPr>
          <w:rFonts w:ascii="Times New Roman" w:eastAsia="Times New Roman" w:hAnsi="Times New Roman"/>
          <w:color w:val="000000"/>
          <w:sz w:val="24"/>
          <w:lang w:val="ru-RU"/>
        </w:rPr>
        <w:t xml:space="preserve"> Рассказ «Васюткино озеро».</w:t>
      </w:r>
    </w:p>
    <w:p w:rsidR="006A5F4E" w:rsidRPr="00631776" w:rsidRDefault="00631776">
      <w:pPr>
        <w:autoSpaceDE w:val="0"/>
        <w:autoSpaceDN w:val="0"/>
        <w:spacing w:before="406" w:after="0" w:line="262" w:lineRule="auto"/>
        <w:rPr>
          <w:lang w:val="ru-RU"/>
        </w:rPr>
      </w:pPr>
      <w:r w:rsidRPr="006317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веков </w:t>
      </w:r>
      <w:r w:rsidRPr="00631776">
        <w:rPr>
          <w:lang w:val="ru-RU"/>
        </w:rPr>
        <w:br/>
      </w:r>
      <w:r w:rsidRPr="00631776">
        <w:rPr>
          <w:rFonts w:ascii="Times New Roman" w:eastAsia="Times New Roman" w:hAnsi="Times New Roman"/>
          <w:b/>
          <w:color w:val="000000"/>
          <w:sz w:val="24"/>
          <w:lang w:val="ru-RU"/>
        </w:rPr>
        <w:t>Произведения отечественной прозы на тему «Человек на войне»</w:t>
      </w:r>
      <w:r w:rsidRPr="00631776">
        <w:rPr>
          <w:rFonts w:ascii="Times New Roman" w:eastAsia="Times New Roman" w:hAnsi="Times New Roman"/>
          <w:color w:val="000000"/>
          <w:sz w:val="24"/>
          <w:lang w:val="ru-RU"/>
        </w:rPr>
        <w:t xml:space="preserve"> (не менее двух). Например, Л. А.</w:t>
      </w:r>
    </w:p>
    <w:p w:rsidR="006A5F4E" w:rsidRPr="00631776" w:rsidRDefault="00631776">
      <w:pPr>
        <w:autoSpaceDE w:val="0"/>
        <w:autoSpaceDN w:val="0"/>
        <w:spacing w:before="70" w:after="0" w:line="262" w:lineRule="auto"/>
        <w:ind w:right="576"/>
        <w:rPr>
          <w:lang w:val="ru-RU"/>
        </w:rPr>
      </w:pPr>
      <w:r w:rsidRPr="00631776">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веков на тему детства</w:t>
      </w:r>
      <w:r w:rsidRPr="00631776">
        <w:rPr>
          <w:rFonts w:ascii="Times New Roman" w:eastAsia="Times New Roman" w:hAnsi="Times New Roman"/>
          <w:color w:val="000000"/>
          <w:sz w:val="24"/>
          <w:lang w:val="ru-RU"/>
        </w:rPr>
        <w:t xml:space="preserve"> (не менее двух).</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color w:val="000000"/>
          <w:sz w:val="24"/>
          <w:lang w:val="ru-RU"/>
        </w:rPr>
        <w:t>Например, произведения В. Г. Короленко, В. П. Катаева, В. П. Крапивина, Ю. П. Казакова, А. Г.</w:t>
      </w:r>
    </w:p>
    <w:p w:rsidR="006A5F4E" w:rsidRPr="00631776" w:rsidRDefault="006A5F4E">
      <w:pPr>
        <w:rPr>
          <w:lang w:val="ru-RU"/>
        </w:rPr>
        <w:sectPr w:rsidR="006A5F4E" w:rsidRPr="00631776">
          <w:pgSz w:w="11900" w:h="16840"/>
          <w:pgMar w:top="298" w:right="650" w:bottom="410" w:left="666" w:header="720" w:footer="720" w:gutter="0"/>
          <w:cols w:space="720" w:equalWidth="0">
            <w:col w:w="10584"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62" w:lineRule="auto"/>
        <w:ind w:right="144"/>
        <w:rPr>
          <w:lang w:val="ru-RU"/>
        </w:rPr>
      </w:pPr>
      <w:r w:rsidRPr="00631776">
        <w:rPr>
          <w:rFonts w:ascii="Times New Roman" w:eastAsia="Times New Roman" w:hAnsi="Times New Roman"/>
          <w:color w:val="000000"/>
          <w:sz w:val="24"/>
          <w:lang w:val="ru-RU"/>
        </w:rPr>
        <w:t>Алексина, В. П. Астафьева, В. К. Железникова, Ю. Я. Яковлева, Ю. И. Коваля, А. А. Гиваргизова, М. С. Аромштам, Н. Ю. Абгарян.</w:t>
      </w:r>
    </w:p>
    <w:p w:rsidR="006A5F4E" w:rsidRPr="00631776" w:rsidRDefault="00631776">
      <w:pPr>
        <w:autoSpaceDE w:val="0"/>
        <w:autoSpaceDN w:val="0"/>
        <w:spacing w:before="70" w:after="0" w:line="271" w:lineRule="auto"/>
        <w:ind w:right="288"/>
        <w:rPr>
          <w:lang w:val="ru-RU"/>
        </w:rPr>
      </w:pPr>
      <w:r w:rsidRPr="00631776">
        <w:rPr>
          <w:rFonts w:ascii="Times New Roman" w:eastAsia="Times New Roman" w:hAnsi="Times New Roman"/>
          <w:b/>
          <w:color w:val="000000"/>
          <w:sz w:val="24"/>
          <w:lang w:val="ru-RU"/>
        </w:rPr>
        <w:t>Произведения приключенческого жанра отечественных писателей</w:t>
      </w:r>
      <w:r w:rsidRPr="00631776">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6A5F4E" w:rsidRPr="00631776" w:rsidRDefault="00631776">
      <w:pPr>
        <w:autoSpaceDE w:val="0"/>
        <w:autoSpaceDN w:val="0"/>
        <w:spacing w:before="406" w:after="0" w:line="262" w:lineRule="auto"/>
        <w:ind w:right="4176"/>
        <w:rPr>
          <w:lang w:val="ru-RU"/>
        </w:rPr>
      </w:pPr>
      <w:r w:rsidRPr="00631776">
        <w:rPr>
          <w:rFonts w:ascii="Times New Roman" w:eastAsia="Times New Roman" w:hAnsi="Times New Roman"/>
          <w:b/>
          <w:color w:val="000000"/>
          <w:sz w:val="24"/>
          <w:lang w:val="ru-RU"/>
        </w:rPr>
        <w:t xml:space="preserve">Литература народов Российской Федерации </w:t>
      </w:r>
      <w:r w:rsidRPr="00631776">
        <w:rPr>
          <w:lang w:val="ru-RU"/>
        </w:rPr>
        <w:br/>
      </w:r>
      <w:r w:rsidRPr="00631776">
        <w:rPr>
          <w:rFonts w:ascii="Times New Roman" w:eastAsia="Times New Roman" w:hAnsi="Times New Roman"/>
          <w:b/>
          <w:color w:val="000000"/>
          <w:sz w:val="24"/>
          <w:lang w:val="ru-RU"/>
        </w:rPr>
        <w:t xml:space="preserve">Стихотворения </w:t>
      </w:r>
      <w:r w:rsidRPr="00631776">
        <w:rPr>
          <w:rFonts w:ascii="Times New Roman" w:eastAsia="Times New Roman" w:hAnsi="Times New Roman"/>
          <w:color w:val="000000"/>
          <w:sz w:val="24"/>
          <w:lang w:val="ru-RU"/>
        </w:rPr>
        <w:t>(одно по выбору). Например, Р. Г. Гамзатов.</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color w:val="000000"/>
          <w:sz w:val="24"/>
          <w:lang w:val="ru-RU"/>
        </w:rPr>
        <w:t>«Песня соловья»; М. Карим. «Эту песню мать мне пела».</w:t>
      </w:r>
    </w:p>
    <w:p w:rsidR="006A5F4E" w:rsidRPr="00631776" w:rsidRDefault="00631776">
      <w:pPr>
        <w:autoSpaceDE w:val="0"/>
        <w:autoSpaceDN w:val="0"/>
        <w:spacing w:before="408" w:after="0" w:line="262" w:lineRule="auto"/>
        <w:ind w:right="1008"/>
        <w:rPr>
          <w:lang w:val="ru-RU"/>
        </w:rPr>
      </w:pPr>
      <w:r w:rsidRPr="00631776">
        <w:rPr>
          <w:rFonts w:ascii="Times New Roman" w:eastAsia="Times New Roman" w:hAnsi="Times New Roman"/>
          <w:b/>
          <w:color w:val="000000"/>
          <w:sz w:val="24"/>
          <w:lang w:val="ru-RU"/>
        </w:rPr>
        <w:t xml:space="preserve">Зарубежная литература </w:t>
      </w:r>
      <w:r w:rsidRPr="00631776">
        <w:rPr>
          <w:lang w:val="ru-RU"/>
        </w:rPr>
        <w:br/>
      </w:r>
      <w:r w:rsidRPr="00631776">
        <w:rPr>
          <w:rFonts w:ascii="Times New Roman" w:eastAsia="Times New Roman" w:hAnsi="Times New Roman"/>
          <w:b/>
          <w:color w:val="000000"/>
          <w:sz w:val="24"/>
          <w:lang w:val="ru-RU"/>
        </w:rPr>
        <w:t xml:space="preserve">Х. К. Андерсен. </w:t>
      </w:r>
      <w:r w:rsidRPr="00631776">
        <w:rPr>
          <w:rFonts w:ascii="Times New Roman" w:eastAsia="Times New Roman" w:hAnsi="Times New Roman"/>
          <w:color w:val="000000"/>
          <w:sz w:val="24"/>
          <w:lang w:val="ru-RU"/>
        </w:rPr>
        <w:t>Сказки (одна по выбору). Например, «Снежная королева», «Соловей» и др.</w:t>
      </w:r>
    </w:p>
    <w:p w:rsidR="006A5F4E" w:rsidRPr="00631776" w:rsidRDefault="00631776">
      <w:pPr>
        <w:autoSpaceDE w:val="0"/>
        <w:autoSpaceDN w:val="0"/>
        <w:spacing w:before="70" w:after="0" w:line="262" w:lineRule="auto"/>
        <w:rPr>
          <w:lang w:val="ru-RU"/>
        </w:rPr>
      </w:pPr>
      <w:r w:rsidRPr="00631776">
        <w:rPr>
          <w:rFonts w:ascii="Times New Roman" w:eastAsia="Times New Roman" w:hAnsi="Times New Roman"/>
          <w:b/>
          <w:color w:val="000000"/>
          <w:sz w:val="24"/>
          <w:lang w:val="ru-RU"/>
        </w:rPr>
        <w:t>Зарубежная сказочная проза</w:t>
      </w:r>
      <w:r w:rsidRPr="00631776">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Зарубежная проза о детях и подростках </w:t>
      </w:r>
      <w:r w:rsidRPr="00631776">
        <w:rPr>
          <w:rFonts w:ascii="Times New Roman" w:eastAsia="Times New Roman" w:hAnsi="Times New Roman"/>
          <w:color w:val="000000"/>
          <w:sz w:val="24"/>
          <w:lang w:val="ru-RU"/>
        </w:rPr>
        <w:t xml:space="preserve">(два произведения по выбору).   Например,   М.   Твен. </w:t>
      </w:r>
    </w:p>
    <w:p w:rsidR="006A5F4E" w:rsidRPr="00631776" w:rsidRDefault="00631776">
      <w:pPr>
        <w:autoSpaceDE w:val="0"/>
        <w:autoSpaceDN w:val="0"/>
        <w:spacing w:before="70" w:after="0"/>
        <w:ind w:right="144"/>
        <w:rPr>
          <w:lang w:val="ru-RU"/>
        </w:rPr>
      </w:pPr>
      <w:r w:rsidRPr="00631776">
        <w:rPr>
          <w:rFonts w:ascii="Times New Roman" w:eastAsia="Times New Roman" w:hAnsi="Times New Roman"/>
          <w:color w:val="000000"/>
          <w:sz w:val="24"/>
          <w:lang w:val="ru-RU"/>
        </w:rPr>
        <w:t>«Приключения   Тома   Сойера»</w:t>
      </w:r>
      <w:r w:rsidRPr="00631776">
        <w:rPr>
          <w:lang w:val="ru-RU"/>
        </w:rPr>
        <w:br/>
      </w:r>
      <w:r w:rsidRPr="00631776">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631776">
        <w:rPr>
          <w:lang w:val="ru-RU"/>
        </w:rPr>
        <w:br/>
      </w:r>
      <w:r w:rsidRPr="00631776">
        <w:rPr>
          <w:rFonts w:ascii="Times New Roman" w:eastAsia="Times New Roman" w:hAnsi="Times New Roman"/>
          <w:color w:val="000000"/>
          <w:sz w:val="24"/>
          <w:lang w:val="ru-RU"/>
        </w:rPr>
        <w:t>«Зелёное утро»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Зарубежная приключенческая проза </w:t>
      </w:r>
      <w:r w:rsidRPr="00631776">
        <w:rPr>
          <w:rFonts w:ascii="Times New Roman" w:eastAsia="Times New Roman" w:hAnsi="Times New Roman"/>
          <w:color w:val="000000"/>
          <w:sz w:val="24"/>
          <w:lang w:val="ru-RU"/>
        </w:rPr>
        <w:t>(два произведения по выбору).</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color w:val="000000"/>
          <w:sz w:val="24"/>
          <w:lang w:val="ru-RU"/>
        </w:rPr>
        <w:t>Например, Р. Л. Стивенсон. «Остров сокровищ», «Чёрная стрела»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Зарубежная проза о животных </w:t>
      </w:r>
      <w:r w:rsidRPr="00631776">
        <w:rPr>
          <w:rFonts w:ascii="Times New Roman" w:eastAsia="Times New Roman" w:hAnsi="Times New Roman"/>
          <w:color w:val="000000"/>
          <w:sz w:val="24"/>
          <w:lang w:val="ru-RU"/>
        </w:rPr>
        <w:t>(одно-два произведения по выбору).</w:t>
      </w:r>
    </w:p>
    <w:p w:rsidR="006A5F4E" w:rsidRPr="00631776" w:rsidRDefault="00631776">
      <w:pPr>
        <w:autoSpaceDE w:val="0"/>
        <w:autoSpaceDN w:val="0"/>
        <w:spacing w:before="70" w:after="0" w:line="262" w:lineRule="auto"/>
        <w:ind w:right="432"/>
        <w:rPr>
          <w:lang w:val="ru-RU"/>
        </w:rPr>
      </w:pPr>
      <w:r w:rsidRPr="00631776">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6A5F4E" w:rsidRPr="00631776" w:rsidRDefault="00631776">
      <w:pPr>
        <w:autoSpaceDE w:val="0"/>
        <w:autoSpaceDN w:val="0"/>
        <w:spacing w:before="598" w:after="0" w:line="230" w:lineRule="auto"/>
        <w:rPr>
          <w:lang w:val="ru-RU"/>
        </w:rPr>
      </w:pPr>
      <w:r w:rsidRPr="00631776">
        <w:rPr>
          <w:rFonts w:ascii="Times New Roman" w:eastAsia="Times New Roman" w:hAnsi="Times New Roman"/>
          <w:b/>
          <w:color w:val="000000"/>
          <w:sz w:val="24"/>
          <w:lang w:val="ru-RU"/>
        </w:rPr>
        <w:t>6 КЛАСС</w:t>
      </w:r>
    </w:p>
    <w:p w:rsidR="006A5F4E" w:rsidRPr="00631776" w:rsidRDefault="00631776">
      <w:pPr>
        <w:autoSpaceDE w:val="0"/>
        <w:autoSpaceDN w:val="0"/>
        <w:spacing w:before="166" w:after="0" w:line="262" w:lineRule="auto"/>
        <w:ind w:right="5328"/>
        <w:rPr>
          <w:lang w:val="ru-RU"/>
        </w:rPr>
      </w:pPr>
      <w:r w:rsidRPr="00631776">
        <w:rPr>
          <w:rFonts w:ascii="Times New Roman" w:eastAsia="Times New Roman" w:hAnsi="Times New Roman"/>
          <w:b/>
          <w:color w:val="000000"/>
          <w:sz w:val="24"/>
          <w:lang w:val="ru-RU"/>
        </w:rPr>
        <w:t xml:space="preserve">Античная литература </w:t>
      </w:r>
      <w:r w:rsidRPr="00631776">
        <w:rPr>
          <w:lang w:val="ru-RU"/>
        </w:rPr>
        <w:br/>
      </w:r>
      <w:r w:rsidRPr="00631776">
        <w:rPr>
          <w:rFonts w:ascii="Times New Roman" w:eastAsia="Times New Roman" w:hAnsi="Times New Roman"/>
          <w:b/>
          <w:color w:val="000000"/>
          <w:sz w:val="24"/>
          <w:lang w:val="ru-RU"/>
        </w:rPr>
        <w:t>Гомер.</w:t>
      </w:r>
      <w:r w:rsidRPr="00631776">
        <w:rPr>
          <w:rFonts w:ascii="Times New Roman" w:eastAsia="Times New Roman" w:hAnsi="Times New Roman"/>
          <w:color w:val="000000"/>
          <w:sz w:val="24"/>
          <w:lang w:val="ru-RU"/>
        </w:rPr>
        <w:t xml:space="preserve"> Поэмы. «Илиада», «Одиссея» (фрагменты).</w:t>
      </w:r>
    </w:p>
    <w:p w:rsidR="006A5F4E" w:rsidRPr="00631776" w:rsidRDefault="00631776">
      <w:pPr>
        <w:autoSpaceDE w:val="0"/>
        <w:autoSpaceDN w:val="0"/>
        <w:spacing w:before="406" w:after="0" w:line="278" w:lineRule="auto"/>
        <w:rPr>
          <w:lang w:val="ru-RU"/>
        </w:rPr>
      </w:pPr>
      <w:r w:rsidRPr="00631776">
        <w:rPr>
          <w:rFonts w:ascii="Times New Roman" w:eastAsia="Times New Roman" w:hAnsi="Times New Roman"/>
          <w:b/>
          <w:color w:val="000000"/>
          <w:sz w:val="24"/>
          <w:lang w:val="ru-RU"/>
        </w:rPr>
        <w:t xml:space="preserve">Фольклор </w:t>
      </w:r>
      <w:r w:rsidRPr="00631776">
        <w:rPr>
          <w:lang w:val="ru-RU"/>
        </w:rPr>
        <w:br/>
      </w:r>
      <w:r w:rsidRPr="00631776">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Например,«Песнь о Роланде» (фрагменты). «Песнь о Нибелунгах» (фрагменты), баллада «Аника-воин» и др.</w:t>
      </w:r>
    </w:p>
    <w:p w:rsidR="006A5F4E" w:rsidRPr="00631776" w:rsidRDefault="00631776">
      <w:pPr>
        <w:autoSpaceDE w:val="0"/>
        <w:autoSpaceDN w:val="0"/>
        <w:spacing w:before="406" w:after="0" w:line="271" w:lineRule="auto"/>
        <w:ind w:right="576"/>
        <w:rPr>
          <w:lang w:val="ru-RU"/>
        </w:rPr>
      </w:pPr>
      <w:r w:rsidRPr="00631776">
        <w:rPr>
          <w:rFonts w:ascii="Times New Roman" w:eastAsia="Times New Roman" w:hAnsi="Times New Roman"/>
          <w:b/>
          <w:color w:val="000000"/>
          <w:sz w:val="24"/>
          <w:lang w:val="ru-RU"/>
        </w:rPr>
        <w:t>Древнерусская литература</w:t>
      </w:r>
      <w:r w:rsidRPr="00631776">
        <w:rPr>
          <w:lang w:val="ru-RU"/>
        </w:rPr>
        <w:br/>
      </w:r>
      <w:r w:rsidRPr="00631776">
        <w:rPr>
          <w:rFonts w:ascii="Times New Roman" w:eastAsia="Times New Roman" w:hAnsi="Times New Roman"/>
          <w:b/>
          <w:color w:val="000000"/>
          <w:sz w:val="24"/>
          <w:lang w:val="ru-RU"/>
        </w:rPr>
        <w:t>«Повесть временных лет»</w:t>
      </w:r>
      <w:r w:rsidRPr="00631776">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6A5F4E" w:rsidRPr="00631776" w:rsidRDefault="00631776">
      <w:pPr>
        <w:autoSpaceDE w:val="0"/>
        <w:autoSpaceDN w:val="0"/>
        <w:spacing w:before="406" w:after="0" w:line="271" w:lineRule="auto"/>
        <w:ind w:right="288"/>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А. С. Пушкин.</w:t>
      </w:r>
      <w:r w:rsidRPr="00631776">
        <w:rPr>
          <w:rFonts w:ascii="Times New Roman" w:eastAsia="Times New Roman" w:hAnsi="Times New Roman"/>
          <w:color w:val="000000"/>
          <w:sz w:val="24"/>
          <w:lang w:val="ru-RU"/>
        </w:rPr>
        <w:t xml:space="preserve"> Стихотворения (не менее трёх). «Песнь о вещем Олеге», «Зимняя дорога», «Узник»,«Туча» и др. Роман «Дубровский».</w:t>
      </w:r>
    </w:p>
    <w:p w:rsidR="006A5F4E" w:rsidRPr="00631776" w:rsidRDefault="00631776">
      <w:pPr>
        <w:autoSpaceDE w:val="0"/>
        <w:autoSpaceDN w:val="0"/>
        <w:spacing w:before="70" w:after="0" w:line="262" w:lineRule="auto"/>
        <w:ind w:right="1152"/>
        <w:rPr>
          <w:lang w:val="ru-RU"/>
        </w:rPr>
      </w:pPr>
      <w:r w:rsidRPr="00631776">
        <w:rPr>
          <w:rFonts w:ascii="Times New Roman" w:eastAsia="Times New Roman" w:hAnsi="Times New Roman"/>
          <w:b/>
          <w:color w:val="000000"/>
          <w:sz w:val="24"/>
          <w:lang w:val="ru-RU"/>
        </w:rPr>
        <w:t>М. Ю. Лермонтов.</w:t>
      </w:r>
      <w:r w:rsidRPr="00631776">
        <w:rPr>
          <w:rFonts w:ascii="Times New Roman" w:eastAsia="Times New Roman" w:hAnsi="Times New Roman"/>
          <w:color w:val="000000"/>
          <w:sz w:val="24"/>
          <w:lang w:val="ru-RU"/>
        </w:rPr>
        <w:t xml:space="preserve"> Стихотворения (не менее трёх). «Три пальмы», «Листок», «Утёс» и др. </w:t>
      </w:r>
      <w:r w:rsidRPr="00631776">
        <w:rPr>
          <w:rFonts w:ascii="Times New Roman" w:eastAsia="Times New Roman" w:hAnsi="Times New Roman"/>
          <w:b/>
          <w:color w:val="000000"/>
          <w:sz w:val="24"/>
          <w:lang w:val="ru-RU"/>
        </w:rPr>
        <w:t>А. В. Кольцов.</w:t>
      </w:r>
      <w:r w:rsidRPr="00631776">
        <w:rPr>
          <w:rFonts w:ascii="Times New Roman" w:eastAsia="Times New Roman" w:hAnsi="Times New Roman"/>
          <w:color w:val="000000"/>
          <w:sz w:val="24"/>
          <w:lang w:val="ru-RU"/>
        </w:rPr>
        <w:t xml:space="preserve"> Стихотворения (не менее двух). Например, «Косарь», «Соловей» и др.</w:t>
      </w:r>
    </w:p>
    <w:p w:rsidR="006A5F4E" w:rsidRPr="00631776" w:rsidRDefault="00631776">
      <w:pPr>
        <w:autoSpaceDE w:val="0"/>
        <w:autoSpaceDN w:val="0"/>
        <w:spacing w:before="406" w:after="0" w:line="262" w:lineRule="auto"/>
        <w:rPr>
          <w:lang w:val="ru-RU"/>
        </w:rPr>
      </w:pPr>
      <w:r w:rsidRPr="00631776">
        <w:rPr>
          <w:rFonts w:ascii="Times New Roman" w:eastAsia="Times New Roman" w:hAnsi="Times New Roman"/>
          <w:b/>
          <w:color w:val="000000"/>
          <w:sz w:val="24"/>
          <w:lang w:val="ru-RU"/>
        </w:rPr>
        <w:lastRenderedPageBreak/>
        <w:t xml:space="preserve">Литература второй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Ф. И. Тютчев. </w:t>
      </w:r>
      <w:r w:rsidRPr="00631776">
        <w:rPr>
          <w:rFonts w:ascii="Times New Roman" w:eastAsia="Times New Roman" w:hAnsi="Times New Roman"/>
          <w:color w:val="000000"/>
          <w:sz w:val="24"/>
          <w:lang w:val="ru-RU"/>
        </w:rPr>
        <w:t>Стихотворения (не менее двух). «Есть в осени первоначальной…», «С поляны коршун</w:t>
      </w:r>
    </w:p>
    <w:p w:rsidR="006A5F4E" w:rsidRPr="00631776" w:rsidRDefault="006A5F4E">
      <w:pPr>
        <w:rPr>
          <w:lang w:val="ru-RU"/>
        </w:rPr>
        <w:sectPr w:rsidR="006A5F4E" w:rsidRPr="00631776">
          <w:pgSz w:w="11900" w:h="16840"/>
          <w:pgMar w:top="286" w:right="658" w:bottom="296" w:left="666" w:header="720" w:footer="720" w:gutter="0"/>
          <w:cols w:space="720" w:equalWidth="0">
            <w:col w:w="10576" w:space="0"/>
          </w:cols>
          <w:docGrid w:linePitch="360"/>
        </w:sectPr>
      </w:pPr>
    </w:p>
    <w:p w:rsidR="006A5F4E" w:rsidRPr="00631776" w:rsidRDefault="006A5F4E">
      <w:pPr>
        <w:autoSpaceDE w:val="0"/>
        <w:autoSpaceDN w:val="0"/>
        <w:spacing w:after="90" w:line="220" w:lineRule="exact"/>
        <w:rPr>
          <w:lang w:val="ru-RU"/>
        </w:rPr>
      </w:pPr>
    </w:p>
    <w:p w:rsidR="006A5F4E" w:rsidRPr="00631776" w:rsidRDefault="00631776">
      <w:pPr>
        <w:autoSpaceDE w:val="0"/>
        <w:autoSpaceDN w:val="0"/>
        <w:spacing w:after="0" w:line="230" w:lineRule="auto"/>
        <w:rPr>
          <w:lang w:val="ru-RU"/>
        </w:rPr>
      </w:pPr>
      <w:r w:rsidRPr="00631776">
        <w:rPr>
          <w:rFonts w:ascii="Times New Roman" w:eastAsia="Times New Roman" w:hAnsi="Times New Roman"/>
          <w:color w:val="000000"/>
          <w:sz w:val="24"/>
          <w:lang w:val="ru-RU"/>
        </w:rPr>
        <w:t>поднялся…».</w:t>
      </w:r>
    </w:p>
    <w:p w:rsidR="006A5F4E" w:rsidRPr="00631776" w:rsidRDefault="00631776">
      <w:pPr>
        <w:autoSpaceDE w:val="0"/>
        <w:autoSpaceDN w:val="0"/>
        <w:spacing w:before="70" w:after="0" w:line="262" w:lineRule="auto"/>
        <w:ind w:right="288"/>
        <w:rPr>
          <w:lang w:val="ru-RU"/>
        </w:rPr>
      </w:pPr>
      <w:r w:rsidRPr="00631776">
        <w:rPr>
          <w:rFonts w:ascii="Times New Roman" w:eastAsia="Times New Roman" w:hAnsi="Times New Roman"/>
          <w:b/>
          <w:color w:val="000000"/>
          <w:sz w:val="24"/>
          <w:lang w:val="ru-RU"/>
        </w:rPr>
        <w:t>А. А. Фет.</w:t>
      </w:r>
      <w:r w:rsidRPr="00631776">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И. С. Тургенев.</w:t>
      </w:r>
      <w:r w:rsidRPr="00631776">
        <w:rPr>
          <w:rFonts w:ascii="Times New Roman" w:eastAsia="Times New Roman" w:hAnsi="Times New Roman"/>
          <w:color w:val="000000"/>
          <w:sz w:val="24"/>
          <w:lang w:val="ru-RU"/>
        </w:rPr>
        <w:t xml:space="preserve"> Рассказ «Бежин луг».</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Н. С. Лесков.</w:t>
      </w:r>
      <w:r w:rsidRPr="00631776">
        <w:rPr>
          <w:rFonts w:ascii="Times New Roman" w:eastAsia="Times New Roman" w:hAnsi="Times New Roman"/>
          <w:color w:val="000000"/>
          <w:sz w:val="24"/>
          <w:lang w:val="ru-RU"/>
        </w:rPr>
        <w:t xml:space="preserve"> Сказ «Левша».</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Л. Н. Толстой.</w:t>
      </w:r>
      <w:r w:rsidRPr="00631776">
        <w:rPr>
          <w:rFonts w:ascii="Times New Roman" w:eastAsia="Times New Roman" w:hAnsi="Times New Roman"/>
          <w:color w:val="000000"/>
          <w:sz w:val="24"/>
          <w:lang w:val="ru-RU"/>
        </w:rPr>
        <w:t xml:space="preserve"> Повесть «Детство» (главы).</w:t>
      </w:r>
    </w:p>
    <w:p w:rsidR="006A5F4E" w:rsidRPr="00631776" w:rsidRDefault="00631776">
      <w:pPr>
        <w:autoSpaceDE w:val="0"/>
        <w:autoSpaceDN w:val="0"/>
        <w:spacing w:before="70" w:after="0" w:line="262" w:lineRule="auto"/>
        <w:ind w:right="720"/>
        <w:rPr>
          <w:lang w:val="ru-RU"/>
        </w:rPr>
      </w:pPr>
      <w:r w:rsidRPr="00631776">
        <w:rPr>
          <w:rFonts w:ascii="Times New Roman" w:eastAsia="Times New Roman" w:hAnsi="Times New Roman"/>
          <w:b/>
          <w:color w:val="000000"/>
          <w:sz w:val="24"/>
          <w:lang w:val="ru-RU"/>
        </w:rPr>
        <w:t xml:space="preserve">А. П. Чехов. </w:t>
      </w:r>
      <w:r w:rsidRPr="00631776">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А. И. Куприн. </w:t>
      </w:r>
      <w:r w:rsidRPr="00631776">
        <w:rPr>
          <w:rFonts w:ascii="Times New Roman" w:eastAsia="Times New Roman" w:hAnsi="Times New Roman"/>
          <w:color w:val="000000"/>
          <w:sz w:val="24"/>
          <w:lang w:val="ru-RU"/>
        </w:rPr>
        <w:t>Рассказ «Чудесный доктор».</w:t>
      </w:r>
    </w:p>
    <w:p w:rsidR="006A5F4E" w:rsidRPr="00631776" w:rsidRDefault="00631776">
      <w:pPr>
        <w:autoSpaceDE w:val="0"/>
        <w:autoSpaceDN w:val="0"/>
        <w:spacing w:before="408" w:after="0" w:line="271" w:lineRule="auto"/>
        <w:ind w:right="144"/>
        <w:rPr>
          <w:lang w:val="ru-RU"/>
        </w:rPr>
      </w:pPr>
      <w:r w:rsidRPr="006317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Стихотворения отечественных поэтов начала ХХ века </w:t>
      </w:r>
      <w:r w:rsidRPr="00631776">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rFonts w:ascii="Times New Roman" w:eastAsia="Times New Roman" w:hAnsi="Times New Roman"/>
          <w:color w:val="000000"/>
          <w:sz w:val="24"/>
          <w:lang w:val="ru-RU"/>
        </w:rPr>
        <w:t>(не менее четырёх стихотворений двух поэтов).</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color w:val="000000"/>
          <w:sz w:val="24"/>
          <w:lang w:val="ru-RU"/>
        </w:rPr>
        <w:t>Например, стихотворения О. Ф. Берггольц, В. С. Высоцкого, Е. А. Евтушенко, А. С. Кушнера, Ю. Д. Левитанского, Ю. П. Мориц, Б. Ш. Окуджавы, Д. С. Самойлова.</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века, в том числе о Великой Отечественной войне</w:t>
      </w:r>
      <w:r w:rsidRPr="00631776">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6A5F4E" w:rsidRPr="00631776" w:rsidRDefault="00631776">
      <w:pPr>
        <w:autoSpaceDE w:val="0"/>
        <w:autoSpaceDN w:val="0"/>
        <w:spacing w:before="70" w:after="0" w:line="262" w:lineRule="auto"/>
        <w:ind w:right="864"/>
        <w:rPr>
          <w:lang w:val="ru-RU"/>
        </w:rPr>
      </w:pPr>
      <w:r w:rsidRPr="00631776">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В. Г. Распутин. </w:t>
      </w:r>
      <w:r w:rsidRPr="00631776">
        <w:rPr>
          <w:rFonts w:ascii="Times New Roman" w:eastAsia="Times New Roman" w:hAnsi="Times New Roman"/>
          <w:color w:val="000000"/>
          <w:sz w:val="24"/>
          <w:lang w:val="ru-RU"/>
        </w:rPr>
        <w:t>Рассказ «Уроки французского».</w:t>
      </w:r>
    </w:p>
    <w:p w:rsidR="006A5F4E" w:rsidRPr="00631776" w:rsidRDefault="00631776">
      <w:pPr>
        <w:autoSpaceDE w:val="0"/>
        <w:autoSpaceDN w:val="0"/>
        <w:spacing w:before="70" w:after="0" w:line="271" w:lineRule="auto"/>
        <w:rPr>
          <w:lang w:val="ru-RU"/>
        </w:rPr>
      </w:pPr>
      <w:r w:rsidRPr="00631776">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631776">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6A5F4E" w:rsidRPr="00631776" w:rsidRDefault="00631776">
      <w:pPr>
        <w:autoSpaceDE w:val="0"/>
        <w:autoSpaceDN w:val="0"/>
        <w:spacing w:before="70" w:after="0" w:line="230" w:lineRule="auto"/>
        <w:jc w:val="center"/>
        <w:rPr>
          <w:lang w:val="ru-RU"/>
        </w:rPr>
      </w:pPr>
      <w:r w:rsidRPr="00631776">
        <w:rPr>
          <w:rFonts w:ascii="Times New Roman" w:eastAsia="Times New Roman" w:hAnsi="Times New Roman"/>
          <w:b/>
          <w:color w:val="000000"/>
          <w:sz w:val="24"/>
          <w:lang w:val="ru-RU"/>
        </w:rPr>
        <w:t>Произведения современных отечественных писателей-фантастов</w:t>
      </w:r>
      <w:r w:rsidRPr="00631776">
        <w:rPr>
          <w:rFonts w:ascii="Times New Roman" w:eastAsia="Times New Roman" w:hAnsi="Times New Roman"/>
          <w:color w:val="000000"/>
          <w:sz w:val="24"/>
          <w:lang w:val="ru-RU"/>
        </w:rPr>
        <w:t xml:space="preserve"> (не менее двух). Например, А. В.</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color w:val="000000"/>
          <w:sz w:val="24"/>
          <w:lang w:val="ru-RU"/>
        </w:rPr>
        <w:t>Жвалевский и Е. Б. Пастернак. «Время всегда хорошее»; С. В. Лукьяненко. «Мальчик и Тьма»; В. В. Ледерман. «Календарь ма(й)я» и др.</w:t>
      </w:r>
    </w:p>
    <w:p w:rsidR="006A5F4E" w:rsidRPr="00631776" w:rsidRDefault="00631776">
      <w:pPr>
        <w:autoSpaceDE w:val="0"/>
        <w:autoSpaceDN w:val="0"/>
        <w:spacing w:before="406" w:after="0"/>
        <w:rPr>
          <w:lang w:val="ru-RU"/>
        </w:rPr>
      </w:pPr>
      <w:r w:rsidRPr="00631776">
        <w:rPr>
          <w:rFonts w:ascii="Times New Roman" w:eastAsia="Times New Roman" w:hAnsi="Times New Roman"/>
          <w:b/>
          <w:color w:val="000000"/>
          <w:sz w:val="24"/>
          <w:lang w:val="ru-RU"/>
        </w:rPr>
        <w:t xml:space="preserve">Литература народов Российской Федерации </w:t>
      </w:r>
      <w:r w:rsidRPr="00631776">
        <w:rPr>
          <w:lang w:val="ru-RU"/>
        </w:rPr>
        <w:br/>
      </w:r>
      <w:r w:rsidRPr="00631776">
        <w:rPr>
          <w:rFonts w:ascii="Times New Roman" w:eastAsia="Times New Roman" w:hAnsi="Times New Roman"/>
          <w:b/>
          <w:color w:val="000000"/>
          <w:sz w:val="24"/>
          <w:lang w:val="ru-RU"/>
        </w:rPr>
        <w:t>Стихотворения</w:t>
      </w:r>
      <w:r w:rsidRPr="00631776">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6A5F4E" w:rsidRPr="00631776" w:rsidRDefault="00631776">
      <w:pPr>
        <w:autoSpaceDE w:val="0"/>
        <w:autoSpaceDN w:val="0"/>
        <w:spacing w:before="408" w:after="0" w:line="262" w:lineRule="auto"/>
        <w:ind w:right="5616"/>
        <w:rPr>
          <w:lang w:val="ru-RU"/>
        </w:rPr>
      </w:pPr>
      <w:r w:rsidRPr="00631776">
        <w:rPr>
          <w:rFonts w:ascii="Times New Roman" w:eastAsia="Times New Roman" w:hAnsi="Times New Roman"/>
          <w:b/>
          <w:color w:val="000000"/>
          <w:sz w:val="24"/>
          <w:lang w:val="ru-RU"/>
        </w:rPr>
        <w:t xml:space="preserve">Зарубежная литература </w:t>
      </w:r>
      <w:r w:rsidRPr="00631776">
        <w:rPr>
          <w:lang w:val="ru-RU"/>
        </w:rPr>
        <w:br/>
      </w:r>
      <w:r w:rsidRPr="00631776">
        <w:rPr>
          <w:rFonts w:ascii="Times New Roman" w:eastAsia="Times New Roman" w:hAnsi="Times New Roman"/>
          <w:b/>
          <w:color w:val="000000"/>
          <w:sz w:val="24"/>
          <w:lang w:val="ru-RU"/>
        </w:rPr>
        <w:t xml:space="preserve">Д. Дефо. </w:t>
      </w:r>
      <w:r w:rsidRPr="00631776">
        <w:rPr>
          <w:rFonts w:ascii="Times New Roman" w:eastAsia="Times New Roman" w:hAnsi="Times New Roman"/>
          <w:color w:val="000000"/>
          <w:sz w:val="24"/>
          <w:lang w:val="ru-RU"/>
        </w:rPr>
        <w:t>«Робинзон Крузо» (главы по выбору).</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Дж. Свифт. </w:t>
      </w:r>
      <w:r w:rsidRPr="00631776">
        <w:rPr>
          <w:rFonts w:ascii="Times New Roman" w:eastAsia="Times New Roman" w:hAnsi="Times New Roman"/>
          <w:color w:val="000000"/>
          <w:sz w:val="24"/>
          <w:lang w:val="ru-RU"/>
        </w:rPr>
        <w:t>«Путешествия Гулливера» (главы по выбору).</w:t>
      </w:r>
    </w:p>
    <w:p w:rsidR="006A5F4E" w:rsidRPr="00631776" w:rsidRDefault="00631776">
      <w:pPr>
        <w:autoSpaceDE w:val="0"/>
        <w:autoSpaceDN w:val="0"/>
        <w:spacing w:before="70" w:after="0" w:line="271" w:lineRule="auto"/>
        <w:rPr>
          <w:lang w:val="ru-RU"/>
        </w:rPr>
      </w:pPr>
      <w:r w:rsidRPr="00631776">
        <w:rPr>
          <w:rFonts w:ascii="Times New Roman" w:eastAsia="Times New Roman" w:hAnsi="Times New Roman"/>
          <w:b/>
          <w:color w:val="000000"/>
          <w:sz w:val="24"/>
          <w:lang w:val="ru-RU"/>
        </w:rPr>
        <w:t>Произведения зарубежных писателей на тему взросления человека</w:t>
      </w:r>
      <w:r w:rsidRPr="00631776">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Произведения современных зарубежных писателей-фантастов</w:t>
      </w:r>
      <w:r w:rsidRPr="00631776">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7 КЛАСС</w:t>
      </w:r>
    </w:p>
    <w:p w:rsidR="006A5F4E" w:rsidRPr="00631776" w:rsidRDefault="00631776">
      <w:pPr>
        <w:autoSpaceDE w:val="0"/>
        <w:autoSpaceDN w:val="0"/>
        <w:spacing w:before="166" w:after="0" w:line="271" w:lineRule="auto"/>
        <w:ind w:right="144"/>
        <w:rPr>
          <w:lang w:val="ru-RU"/>
        </w:rPr>
      </w:pPr>
      <w:r w:rsidRPr="00631776">
        <w:rPr>
          <w:rFonts w:ascii="Times New Roman" w:eastAsia="Times New Roman" w:hAnsi="Times New Roman"/>
          <w:b/>
          <w:color w:val="000000"/>
          <w:sz w:val="24"/>
          <w:lang w:val="ru-RU"/>
        </w:rPr>
        <w:t xml:space="preserve">Древнерусская литература </w:t>
      </w:r>
      <w:r w:rsidRPr="00631776">
        <w:rPr>
          <w:lang w:val="ru-RU"/>
        </w:rPr>
        <w:br/>
      </w:r>
      <w:r w:rsidRPr="00631776">
        <w:rPr>
          <w:rFonts w:ascii="Times New Roman" w:eastAsia="Times New Roman" w:hAnsi="Times New Roman"/>
          <w:b/>
          <w:color w:val="000000"/>
          <w:sz w:val="24"/>
          <w:lang w:val="ru-RU"/>
        </w:rPr>
        <w:t>Древнерусские повести</w:t>
      </w:r>
      <w:r w:rsidRPr="00631776">
        <w:rPr>
          <w:rFonts w:ascii="Times New Roman" w:eastAsia="Times New Roman" w:hAnsi="Times New Roman"/>
          <w:color w:val="000000"/>
          <w:sz w:val="24"/>
          <w:lang w:val="ru-RU"/>
        </w:rPr>
        <w:t xml:space="preserve"> (одна повесть по выбору). Например, «Поучение» Владимира Мономаха (в сокращении) и др.</w:t>
      </w:r>
    </w:p>
    <w:p w:rsidR="006A5F4E" w:rsidRPr="00631776" w:rsidRDefault="006A5F4E">
      <w:pPr>
        <w:rPr>
          <w:lang w:val="ru-RU"/>
        </w:rPr>
        <w:sectPr w:rsidR="006A5F4E" w:rsidRPr="00631776">
          <w:pgSz w:w="11900" w:h="16840"/>
          <w:pgMar w:top="310" w:right="634" w:bottom="438" w:left="666" w:header="720" w:footer="720" w:gutter="0"/>
          <w:cols w:space="720" w:equalWidth="0">
            <w:col w:w="10600" w:space="0"/>
          </w:cols>
          <w:docGrid w:linePitch="360"/>
        </w:sectPr>
      </w:pPr>
    </w:p>
    <w:p w:rsidR="006A5F4E" w:rsidRPr="00631776" w:rsidRDefault="006A5F4E">
      <w:pPr>
        <w:autoSpaceDE w:val="0"/>
        <w:autoSpaceDN w:val="0"/>
        <w:spacing w:after="234" w:line="220" w:lineRule="exact"/>
        <w:rPr>
          <w:lang w:val="ru-RU"/>
        </w:rPr>
      </w:pPr>
    </w:p>
    <w:p w:rsidR="006A5F4E" w:rsidRPr="00631776" w:rsidRDefault="00631776">
      <w:pPr>
        <w:autoSpaceDE w:val="0"/>
        <w:autoSpaceDN w:val="0"/>
        <w:spacing w:after="0"/>
        <w:ind w:right="144"/>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А. С. Пушкин. </w:t>
      </w:r>
      <w:r w:rsidRPr="00631776">
        <w:rPr>
          <w:rFonts w:ascii="Times New Roman" w:eastAsia="Times New Roman" w:hAnsi="Times New Roman"/>
          <w:color w:val="000000"/>
          <w:sz w:val="24"/>
          <w:lang w:val="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6A5F4E" w:rsidRPr="00631776" w:rsidRDefault="00631776">
      <w:pPr>
        <w:autoSpaceDE w:val="0"/>
        <w:autoSpaceDN w:val="0"/>
        <w:spacing w:before="70" w:after="0"/>
        <w:rPr>
          <w:lang w:val="ru-RU"/>
        </w:rPr>
      </w:pPr>
      <w:r w:rsidRPr="00631776">
        <w:rPr>
          <w:rFonts w:ascii="Times New Roman" w:eastAsia="Times New Roman" w:hAnsi="Times New Roman"/>
          <w:b/>
          <w:color w:val="000000"/>
          <w:sz w:val="24"/>
          <w:lang w:val="ru-RU"/>
        </w:rPr>
        <w:t xml:space="preserve">М. Ю. Лермонтов. </w:t>
      </w:r>
      <w:r w:rsidRPr="00631776">
        <w:rPr>
          <w:rFonts w:ascii="Times New Roman" w:eastAsia="Times New Roman" w:hAnsi="Times New Roman"/>
          <w:color w:val="000000"/>
          <w:sz w:val="24"/>
          <w:lang w:val="ru-RU"/>
        </w:rPr>
        <w:t>Стихотворения (не менее четырёх). Например, «Узник», «Парус», «Тучи»,«Желанье» («Отворите мне темницу…»), «Когда волнуется желтеющая нива…», «Ангел», «Молитва»(«В минуту жизни трудную…») и др. «Песня про царя Ивана Васильевича, молодого опричника и удалого купца Калашникова».</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Н. В. Гоголь. </w:t>
      </w:r>
      <w:r w:rsidRPr="00631776">
        <w:rPr>
          <w:rFonts w:ascii="Times New Roman" w:eastAsia="Times New Roman" w:hAnsi="Times New Roman"/>
          <w:color w:val="000000"/>
          <w:sz w:val="24"/>
          <w:lang w:val="ru-RU"/>
        </w:rPr>
        <w:t>Повесть «Тарас Бульба».</w:t>
      </w:r>
    </w:p>
    <w:p w:rsidR="006A5F4E" w:rsidRPr="00631776" w:rsidRDefault="00631776">
      <w:pPr>
        <w:autoSpaceDE w:val="0"/>
        <w:autoSpaceDN w:val="0"/>
        <w:spacing w:before="408" w:after="0" w:line="271" w:lineRule="auto"/>
        <w:rPr>
          <w:lang w:val="ru-RU"/>
        </w:rPr>
      </w:pPr>
      <w:r w:rsidRPr="006317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И. С. Тургенев.</w:t>
      </w:r>
      <w:r w:rsidRPr="00631776">
        <w:rPr>
          <w:rFonts w:ascii="Times New Roman" w:eastAsia="Times New Roman" w:hAnsi="Times New Roman"/>
          <w:color w:val="000000"/>
          <w:sz w:val="24"/>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Л. Н. Толстой. </w:t>
      </w:r>
      <w:r w:rsidRPr="00631776">
        <w:rPr>
          <w:rFonts w:ascii="Times New Roman" w:eastAsia="Times New Roman" w:hAnsi="Times New Roman"/>
          <w:color w:val="000000"/>
          <w:sz w:val="24"/>
          <w:lang w:val="ru-RU"/>
        </w:rPr>
        <w:t>Рассказ «После бала».</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Н. А. Некрасов.</w:t>
      </w:r>
      <w:r w:rsidRPr="00631776">
        <w:rPr>
          <w:rFonts w:ascii="Times New Roman" w:eastAsia="Times New Roman" w:hAnsi="Times New Roman"/>
          <w:color w:val="000000"/>
          <w:sz w:val="24"/>
          <w:lang w:val="ru-RU"/>
        </w:rPr>
        <w:t xml:space="preserve"> Стихотворения (не менее двух). Например, «Размышления у парадного подъезда»,«Железная дорога» и др.</w:t>
      </w:r>
    </w:p>
    <w:p w:rsidR="006A5F4E" w:rsidRPr="00631776" w:rsidRDefault="00631776">
      <w:pPr>
        <w:autoSpaceDE w:val="0"/>
        <w:autoSpaceDN w:val="0"/>
        <w:spacing w:before="70" w:after="0" w:line="262" w:lineRule="auto"/>
        <w:ind w:right="432"/>
        <w:rPr>
          <w:lang w:val="ru-RU"/>
        </w:rPr>
      </w:pPr>
      <w:r w:rsidRPr="00631776">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w:t>
      </w:r>
      <w:r w:rsidRPr="00631776">
        <w:rPr>
          <w:rFonts w:ascii="Times New Roman" w:eastAsia="Times New Roman" w:hAnsi="Times New Roman"/>
          <w:color w:val="000000"/>
          <w:sz w:val="24"/>
          <w:lang w:val="ru-RU"/>
        </w:rPr>
        <w:t xml:space="preserve"> Ф. И. Тютчев, А. А. Фет, А. К. Толстой и др. (не менее двух стихотворений по выбору).</w:t>
      </w:r>
    </w:p>
    <w:p w:rsidR="006A5F4E" w:rsidRPr="00631776" w:rsidRDefault="00631776">
      <w:pPr>
        <w:autoSpaceDE w:val="0"/>
        <w:autoSpaceDN w:val="0"/>
        <w:spacing w:before="70" w:after="0" w:line="262" w:lineRule="auto"/>
        <w:rPr>
          <w:lang w:val="ru-RU"/>
        </w:rPr>
      </w:pPr>
      <w:r w:rsidRPr="00631776">
        <w:rPr>
          <w:rFonts w:ascii="Times New Roman" w:eastAsia="Times New Roman" w:hAnsi="Times New Roman"/>
          <w:b/>
          <w:color w:val="000000"/>
          <w:sz w:val="24"/>
          <w:lang w:val="ru-RU"/>
        </w:rPr>
        <w:t xml:space="preserve">М. Е. Салтыков-Щедрин. </w:t>
      </w:r>
      <w:r w:rsidRPr="00631776">
        <w:rPr>
          <w:rFonts w:ascii="Times New Roman" w:eastAsia="Times New Roman" w:hAnsi="Times New Roman"/>
          <w:color w:val="000000"/>
          <w:sz w:val="24"/>
          <w:lang w:val="ru-RU"/>
        </w:rPr>
        <w:t>Сказки (две по выбору). Например, «Повесть о том, как один мужик двух генералов прокормил», «Дикий помещик», «Премудрый пискарь» и др.</w:t>
      </w:r>
    </w:p>
    <w:p w:rsidR="006A5F4E" w:rsidRPr="00631776" w:rsidRDefault="00631776">
      <w:pPr>
        <w:autoSpaceDE w:val="0"/>
        <w:autoSpaceDN w:val="0"/>
        <w:spacing w:before="70" w:after="0" w:line="262" w:lineRule="auto"/>
        <w:ind w:right="288"/>
        <w:rPr>
          <w:lang w:val="ru-RU"/>
        </w:rPr>
      </w:pPr>
      <w:r w:rsidRPr="00631776">
        <w:rPr>
          <w:rFonts w:ascii="Times New Roman" w:eastAsia="Times New Roman" w:hAnsi="Times New Roman"/>
          <w:b/>
          <w:color w:val="000000"/>
          <w:sz w:val="24"/>
          <w:lang w:val="ru-RU"/>
        </w:rPr>
        <w:t>Произведения отечественных и зарубежных писателей на историческую тем</w:t>
      </w:r>
      <w:r w:rsidRPr="00631776">
        <w:rPr>
          <w:rFonts w:ascii="Times New Roman" w:eastAsia="Times New Roman" w:hAnsi="Times New Roman"/>
          <w:color w:val="000000"/>
          <w:sz w:val="24"/>
          <w:lang w:val="ru-RU"/>
        </w:rPr>
        <w:t>у (не менее двух). Например, А. К. Толстого, Р. Сабатини, Ф. Купера.</w:t>
      </w:r>
    </w:p>
    <w:p w:rsidR="006A5F4E" w:rsidRPr="00631776" w:rsidRDefault="00631776">
      <w:pPr>
        <w:autoSpaceDE w:val="0"/>
        <w:autoSpaceDN w:val="0"/>
        <w:spacing w:before="406" w:after="0"/>
        <w:ind w:right="576"/>
        <w:rPr>
          <w:lang w:val="ru-RU"/>
        </w:rPr>
      </w:pPr>
      <w:r w:rsidRPr="00631776">
        <w:rPr>
          <w:rFonts w:ascii="Times New Roman" w:eastAsia="Times New Roman" w:hAnsi="Times New Roman"/>
          <w:b/>
          <w:color w:val="000000"/>
          <w:sz w:val="24"/>
          <w:lang w:val="ru-RU"/>
        </w:rPr>
        <w:t xml:space="preserve">Литература конца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А. П. Чехов.</w:t>
      </w:r>
      <w:r w:rsidRPr="00631776">
        <w:rPr>
          <w:rFonts w:ascii="Times New Roman" w:eastAsia="Times New Roman" w:hAnsi="Times New Roman"/>
          <w:color w:val="000000"/>
          <w:sz w:val="24"/>
          <w:lang w:val="ru-RU"/>
        </w:rPr>
        <w:t xml:space="preserve"> Рассказы (один по выбору). Например, «Тоска», «Злоумышленник» и др. </w:t>
      </w:r>
      <w:r w:rsidRPr="00631776">
        <w:rPr>
          <w:rFonts w:ascii="Times New Roman" w:eastAsia="Times New Roman" w:hAnsi="Times New Roman"/>
          <w:b/>
          <w:color w:val="000000"/>
          <w:sz w:val="24"/>
          <w:lang w:val="ru-RU"/>
        </w:rPr>
        <w:t xml:space="preserve">М. Горький. </w:t>
      </w:r>
      <w:r w:rsidRPr="00631776">
        <w:rPr>
          <w:rFonts w:ascii="Times New Roman" w:eastAsia="Times New Roman" w:hAnsi="Times New Roman"/>
          <w:color w:val="000000"/>
          <w:sz w:val="24"/>
          <w:lang w:val="ru-RU"/>
        </w:rPr>
        <w:t>Ранние рассказы (одно произведение по выбору). Например, «Старуха  Изергиль» (легенда  о  Данко),  «Челкаш» и др.</w:t>
      </w:r>
    </w:p>
    <w:p w:rsidR="006A5F4E" w:rsidRPr="00631776" w:rsidRDefault="00631776">
      <w:pPr>
        <w:autoSpaceDE w:val="0"/>
        <w:autoSpaceDN w:val="0"/>
        <w:spacing w:before="70" w:after="0" w:line="262" w:lineRule="auto"/>
        <w:ind w:right="720"/>
        <w:rPr>
          <w:lang w:val="ru-RU"/>
        </w:rPr>
      </w:pPr>
      <w:r w:rsidRPr="00631776">
        <w:rPr>
          <w:rFonts w:ascii="Times New Roman" w:eastAsia="Times New Roman" w:hAnsi="Times New Roman"/>
          <w:b/>
          <w:color w:val="000000"/>
          <w:sz w:val="24"/>
          <w:lang w:val="ru-RU"/>
        </w:rPr>
        <w:t xml:space="preserve">Сатирические произведения отечественных и зарубежных писателей  </w:t>
      </w:r>
      <w:r w:rsidRPr="00631776">
        <w:rPr>
          <w:rFonts w:ascii="Times New Roman" w:eastAsia="Times New Roman" w:hAnsi="Times New Roman"/>
          <w:color w:val="000000"/>
          <w:sz w:val="24"/>
          <w:lang w:val="ru-RU"/>
        </w:rPr>
        <w:t xml:space="preserve"> (не   менее   двух). Например,   М.   М.   Зощенко, А. Т. Аверченко, Н. Тэффи, О. Генри, Я. Гашека.</w:t>
      </w:r>
    </w:p>
    <w:p w:rsidR="006A5F4E" w:rsidRPr="00631776" w:rsidRDefault="00631776">
      <w:pPr>
        <w:autoSpaceDE w:val="0"/>
        <w:autoSpaceDN w:val="0"/>
        <w:spacing w:before="408" w:after="0" w:line="271" w:lineRule="auto"/>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А. С. Грин.</w:t>
      </w:r>
      <w:r w:rsidRPr="00631776">
        <w:rPr>
          <w:rFonts w:ascii="Times New Roman" w:eastAsia="Times New Roman" w:hAnsi="Times New Roman"/>
          <w:color w:val="000000"/>
          <w:sz w:val="24"/>
          <w:lang w:val="ru-RU"/>
        </w:rPr>
        <w:t xml:space="preserve"> Повести и рассказы (одно произведение по выбору). Например, «Алые паруса», «Зелёная лампа» и др.</w:t>
      </w:r>
    </w:p>
    <w:p w:rsidR="006A5F4E" w:rsidRPr="00631776" w:rsidRDefault="00631776">
      <w:pPr>
        <w:autoSpaceDE w:val="0"/>
        <w:autoSpaceDN w:val="0"/>
        <w:spacing w:before="70" w:after="0" w:line="262" w:lineRule="auto"/>
        <w:ind w:right="288"/>
        <w:rPr>
          <w:lang w:val="ru-RU"/>
        </w:rPr>
      </w:pPr>
      <w:r w:rsidRPr="00631776">
        <w:rPr>
          <w:rFonts w:ascii="Times New Roman" w:eastAsia="Times New Roman" w:hAnsi="Times New Roman"/>
          <w:b/>
          <w:color w:val="000000"/>
          <w:sz w:val="24"/>
          <w:lang w:val="ru-RU"/>
        </w:rPr>
        <w:t xml:space="preserve">Отечественная поэзия первой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w:t>
      </w:r>
      <w:r w:rsidRPr="00631776">
        <w:rPr>
          <w:rFonts w:ascii="Times New Roman" w:eastAsia="Times New Roman" w:hAnsi="Times New Roman"/>
          <w:color w:val="000000"/>
          <w:sz w:val="24"/>
          <w:lang w:val="ru-RU"/>
        </w:rPr>
        <w:t xml:space="preserve"> Стихотворения на тему мечты и реальности (два-три по выбору). Например, стихотворения А. А. Блока, Н. С. Гумилёва, М. И. Цветаевой и др.</w:t>
      </w:r>
    </w:p>
    <w:p w:rsidR="006A5F4E" w:rsidRPr="00631776" w:rsidRDefault="00631776">
      <w:pPr>
        <w:autoSpaceDE w:val="0"/>
        <w:autoSpaceDN w:val="0"/>
        <w:spacing w:before="70" w:after="0" w:line="262" w:lineRule="auto"/>
        <w:ind w:right="720"/>
        <w:rPr>
          <w:lang w:val="ru-RU"/>
        </w:rPr>
      </w:pPr>
      <w:r w:rsidRPr="00631776">
        <w:rPr>
          <w:rFonts w:ascii="Times New Roman" w:eastAsia="Times New Roman" w:hAnsi="Times New Roman"/>
          <w:b/>
          <w:color w:val="000000"/>
          <w:sz w:val="24"/>
          <w:lang w:val="ru-RU"/>
        </w:rPr>
        <w:t>В. В. Маяковский.</w:t>
      </w:r>
      <w:r w:rsidRPr="00631776">
        <w:rPr>
          <w:rFonts w:ascii="Times New Roman" w:eastAsia="Times New Roman" w:hAnsi="Times New Roman"/>
          <w:color w:val="000000"/>
          <w:sz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А. П. Платонов. </w:t>
      </w:r>
      <w:r w:rsidRPr="00631776">
        <w:rPr>
          <w:rFonts w:ascii="Times New Roman" w:eastAsia="Times New Roman" w:hAnsi="Times New Roman"/>
          <w:color w:val="000000"/>
          <w:sz w:val="24"/>
          <w:lang w:val="ru-RU"/>
        </w:rPr>
        <w:t>Рассказы (один по выбору). Например, «Юшка», «Неизвестный цветок» и др.</w:t>
      </w:r>
    </w:p>
    <w:p w:rsidR="006A5F4E" w:rsidRPr="00631776" w:rsidRDefault="00631776">
      <w:pPr>
        <w:autoSpaceDE w:val="0"/>
        <w:autoSpaceDN w:val="0"/>
        <w:spacing w:before="406" w:after="0" w:line="281" w:lineRule="auto"/>
        <w:ind w:right="144"/>
        <w:rPr>
          <w:lang w:val="ru-RU"/>
        </w:rPr>
      </w:pPr>
      <w:r w:rsidRPr="006317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В. М. Шукшин. </w:t>
      </w:r>
      <w:r w:rsidRPr="00631776">
        <w:rPr>
          <w:rFonts w:ascii="Times New Roman" w:eastAsia="Times New Roman" w:hAnsi="Times New Roman"/>
          <w:color w:val="000000"/>
          <w:sz w:val="24"/>
          <w:lang w:val="ru-RU"/>
        </w:rPr>
        <w:t xml:space="preserve">Рассказы (один по выбору). Например, «Чудик», «Стенька Разин», «Критики» и др. </w:t>
      </w:r>
      <w:r w:rsidRPr="00631776">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веков </w:t>
      </w:r>
      <w:r w:rsidRPr="00631776">
        <w:rPr>
          <w:rFonts w:ascii="Times New Roman" w:eastAsia="Times New Roman" w:hAnsi="Times New Roman"/>
          <w:color w:val="000000"/>
          <w:sz w:val="24"/>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века </w:t>
      </w:r>
      <w:r w:rsidRPr="00631776">
        <w:rPr>
          <w:rFonts w:ascii="Times New Roman" w:eastAsia="Times New Roman" w:hAnsi="Times New Roman"/>
          <w:color w:val="000000"/>
          <w:sz w:val="24"/>
          <w:lang w:val="ru-RU"/>
        </w:rPr>
        <w:t>(не менее</w:t>
      </w:r>
    </w:p>
    <w:p w:rsidR="006A5F4E" w:rsidRPr="00631776" w:rsidRDefault="006A5F4E">
      <w:pPr>
        <w:rPr>
          <w:lang w:val="ru-RU"/>
        </w:rPr>
        <w:sectPr w:rsidR="006A5F4E" w:rsidRPr="00631776">
          <w:pgSz w:w="11900" w:h="16840"/>
          <w:pgMar w:top="454" w:right="704" w:bottom="438" w:left="666" w:header="720" w:footer="720" w:gutter="0"/>
          <w:cols w:space="720" w:equalWidth="0">
            <w:col w:w="10530"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30" w:lineRule="auto"/>
        <w:rPr>
          <w:lang w:val="ru-RU"/>
        </w:rPr>
      </w:pPr>
      <w:r w:rsidRPr="00631776">
        <w:rPr>
          <w:rFonts w:ascii="Times New Roman" w:eastAsia="Times New Roman" w:hAnsi="Times New Roman"/>
          <w:color w:val="000000"/>
          <w:sz w:val="24"/>
          <w:lang w:val="ru-RU"/>
        </w:rPr>
        <w:t>двух). Например, произведения Ф. А. Абрамова, В. П. Астафьева, В. И. Белова, Ф. А. Искандера и др.</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Тема взаимоотношения поколений, становления человека, выбора им жизненного пути</w:t>
      </w:r>
      <w:r w:rsidRPr="00631776">
        <w:rPr>
          <w:rFonts w:ascii="Times New Roman" w:eastAsia="Times New Roman" w:hAnsi="Times New Roman"/>
          <w:color w:val="000000"/>
          <w:sz w:val="24"/>
          <w:lang w:val="ru-RU"/>
        </w:rPr>
        <w:t xml:space="preserve"> (не менее двух произведений современных  отечественных  и   зарубежных   писателей).   Например, Л.</w:t>
      </w:r>
    </w:p>
    <w:p w:rsidR="006A5F4E" w:rsidRPr="00631776" w:rsidRDefault="00631776">
      <w:pPr>
        <w:autoSpaceDE w:val="0"/>
        <w:autoSpaceDN w:val="0"/>
        <w:spacing w:before="70" w:after="0" w:line="262" w:lineRule="auto"/>
        <w:ind w:right="864"/>
        <w:rPr>
          <w:lang w:val="ru-RU"/>
        </w:rPr>
      </w:pPr>
      <w:r w:rsidRPr="00631776">
        <w:rPr>
          <w:rFonts w:ascii="Times New Roman" w:eastAsia="Times New Roman" w:hAnsi="Times New Roman"/>
          <w:color w:val="000000"/>
          <w:sz w:val="24"/>
          <w:lang w:val="ru-RU"/>
        </w:rPr>
        <w:t>Л. Волкова. «Всем выйти из кадра», Т. В. Михеева. «Лёгкие горы», У. Старк. «Умеешь ли ты свистеть, Йоханна?» и др.</w:t>
      </w:r>
    </w:p>
    <w:p w:rsidR="006A5F4E" w:rsidRPr="00631776" w:rsidRDefault="00631776">
      <w:pPr>
        <w:autoSpaceDE w:val="0"/>
        <w:autoSpaceDN w:val="0"/>
        <w:spacing w:before="406" w:after="0"/>
        <w:ind w:right="432"/>
        <w:rPr>
          <w:lang w:val="ru-RU"/>
        </w:rPr>
      </w:pPr>
      <w:r w:rsidRPr="00631776">
        <w:rPr>
          <w:rFonts w:ascii="Times New Roman" w:eastAsia="Times New Roman" w:hAnsi="Times New Roman"/>
          <w:b/>
          <w:color w:val="000000"/>
          <w:sz w:val="24"/>
          <w:lang w:val="ru-RU"/>
        </w:rPr>
        <w:t xml:space="preserve">Зарубежная литература </w:t>
      </w:r>
      <w:r w:rsidRPr="00631776">
        <w:rPr>
          <w:lang w:val="ru-RU"/>
        </w:rPr>
        <w:br/>
      </w:r>
      <w:r w:rsidRPr="00631776">
        <w:rPr>
          <w:rFonts w:ascii="Times New Roman" w:eastAsia="Times New Roman" w:hAnsi="Times New Roman"/>
          <w:b/>
          <w:color w:val="000000"/>
          <w:sz w:val="24"/>
          <w:lang w:val="ru-RU"/>
        </w:rPr>
        <w:t>М. де Сервантес Сааведра.</w:t>
      </w:r>
      <w:r w:rsidRPr="00631776">
        <w:rPr>
          <w:rFonts w:ascii="Times New Roman" w:eastAsia="Times New Roman" w:hAnsi="Times New Roman"/>
          <w:color w:val="000000"/>
          <w:sz w:val="24"/>
          <w:lang w:val="ru-RU"/>
        </w:rPr>
        <w:t xml:space="preserve"> Роман «Хитроумный идальго Дон Кихот Ламанчский» (главы). </w:t>
      </w:r>
      <w:r w:rsidRPr="00631776">
        <w:rPr>
          <w:rFonts w:ascii="Times New Roman" w:eastAsia="Times New Roman" w:hAnsi="Times New Roman"/>
          <w:b/>
          <w:color w:val="000000"/>
          <w:sz w:val="24"/>
          <w:lang w:val="ru-RU"/>
        </w:rPr>
        <w:t xml:space="preserve">Зарубежная новеллистика </w:t>
      </w:r>
      <w:r w:rsidRPr="00631776">
        <w:rPr>
          <w:rFonts w:ascii="Times New Roman" w:eastAsia="Times New Roman" w:hAnsi="Times New Roman"/>
          <w:color w:val="000000"/>
          <w:sz w:val="24"/>
          <w:lang w:val="ru-RU"/>
        </w:rPr>
        <w:t>(одно-два произведения по выбору). Например, П. Мериме. «Маттео Фальконе»; О. Генри. «Дары волхвов», «Последний лист».</w:t>
      </w:r>
    </w:p>
    <w:p w:rsidR="006A5F4E" w:rsidRPr="00631776" w:rsidRDefault="00631776">
      <w:pPr>
        <w:autoSpaceDE w:val="0"/>
        <w:autoSpaceDN w:val="0"/>
        <w:spacing w:before="72" w:after="0" w:line="230" w:lineRule="auto"/>
        <w:rPr>
          <w:lang w:val="ru-RU"/>
        </w:rPr>
      </w:pPr>
      <w:r w:rsidRPr="00631776">
        <w:rPr>
          <w:rFonts w:ascii="Times New Roman" w:eastAsia="Times New Roman" w:hAnsi="Times New Roman"/>
          <w:b/>
          <w:color w:val="000000"/>
          <w:sz w:val="24"/>
          <w:lang w:val="ru-RU"/>
        </w:rPr>
        <w:t>А. де Сент Экзюпери.</w:t>
      </w:r>
      <w:r w:rsidRPr="00631776">
        <w:rPr>
          <w:rFonts w:ascii="Times New Roman" w:eastAsia="Times New Roman" w:hAnsi="Times New Roman"/>
          <w:color w:val="000000"/>
          <w:sz w:val="24"/>
          <w:lang w:val="ru-RU"/>
        </w:rPr>
        <w:t xml:space="preserve"> Повесть-сказка «Маленький принц».</w:t>
      </w:r>
    </w:p>
    <w:p w:rsidR="006A5F4E" w:rsidRPr="00631776" w:rsidRDefault="00631776">
      <w:pPr>
        <w:autoSpaceDE w:val="0"/>
        <w:autoSpaceDN w:val="0"/>
        <w:spacing w:before="264" w:after="0" w:line="230" w:lineRule="auto"/>
        <w:rPr>
          <w:lang w:val="ru-RU"/>
        </w:rPr>
      </w:pPr>
      <w:r w:rsidRPr="00631776">
        <w:rPr>
          <w:rFonts w:ascii="Times New Roman" w:eastAsia="Times New Roman" w:hAnsi="Times New Roman"/>
          <w:b/>
          <w:color w:val="000000"/>
          <w:sz w:val="24"/>
          <w:lang w:val="ru-RU"/>
        </w:rPr>
        <w:t>8 КЛАСС</w:t>
      </w:r>
    </w:p>
    <w:p w:rsidR="006A5F4E" w:rsidRPr="00631776" w:rsidRDefault="00631776">
      <w:pPr>
        <w:autoSpaceDE w:val="0"/>
        <w:autoSpaceDN w:val="0"/>
        <w:spacing w:before="166" w:after="0" w:line="271" w:lineRule="auto"/>
        <w:ind w:right="144"/>
        <w:rPr>
          <w:lang w:val="ru-RU"/>
        </w:rPr>
      </w:pPr>
      <w:r w:rsidRPr="00631776">
        <w:rPr>
          <w:rFonts w:ascii="Times New Roman" w:eastAsia="Times New Roman" w:hAnsi="Times New Roman"/>
          <w:b/>
          <w:color w:val="000000"/>
          <w:sz w:val="24"/>
          <w:lang w:val="ru-RU"/>
        </w:rPr>
        <w:t xml:space="preserve">Древнерусская литература </w:t>
      </w:r>
      <w:r w:rsidRPr="00631776">
        <w:rPr>
          <w:lang w:val="ru-RU"/>
        </w:rPr>
        <w:br/>
      </w:r>
      <w:r w:rsidRPr="00631776">
        <w:rPr>
          <w:rFonts w:ascii="Times New Roman" w:eastAsia="Times New Roman" w:hAnsi="Times New Roman"/>
          <w:b/>
          <w:color w:val="000000"/>
          <w:sz w:val="24"/>
          <w:lang w:val="ru-RU"/>
        </w:rPr>
        <w:t>Житийная литература</w:t>
      </w:r>
      <w:r w:rsidRPr="00631776">
        <w:rPr>
          <w:rFonts w:ascii="Times New Roman" w:eastAsia="Times New Roman" w:hAnsi="Times New Roman"/>
          <w:color w:val="000000"/>
          <w:sz w:val="24"/>
          <w:lang w:val="ru-RU"/>
        </w:rPr>
        <w:t xml:space="preserve"> (одно произведение по выбору). Например, «Житие Сергия Радонежского»,«Житие протопопа Аввакума, им самим написанное».</w:t>
      </w:r>
    </w:p>
    <w:p w:rsidR="006A5F4E" w:rsidRPr="00631776" w:rsidRDefault="00631776">
      <w:pPr>
        <w:autoSpaceDE w:val="0"/>
        <w:autoSpaceDN w:val="0"/>
        <w:spacing w:before="406" w:after="0" w:line="262" w:lineRule="auto"/>
        <w:ind w:right="6336"/>
        <w:rPr>
          <w:lang w:val="ru-RU"/>
        </w:rPr>
      </w:pPr>
      <w:r w:rsidRPr="006317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Д. И. Фонвизин. </w:t>
      </w:r>
      <w:r w:rsidRPr="00631776">
        <w:rPr>
          <w:rFonts w:ascii="Times New Roman" w:eastAsia="Times New Roman" w:hAnsi="Times New Roman"/>
          <w:color w:val="000000"/>
          <w:sz w:val="24"/>
          <w:lang w:val="ru-RU"/>
        </w:rPr>
        <w:t>Комедия «Недоросль».</w:t>
      </w:r>
    </w:p>
    <w:p w:rsidR="006A5F4E" w:rsidRPr="00631776" w:rsidRDefault="00631776">
      <w:pPr>
        <w:autoSpaceDE w:val="0"/>
        <w:autoSpaceDN w:val="0"/>
        <w:spacing w:before="406" w:after="0"/>
        <w:ind w:right="144"/>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А. С. Пушкин.</w:t>
      </w:r>
      <w:r w:rsidRPr="00631776">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Роман«Капитанская дочка».</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М. Ю. Лермонтов.</w:t>
      </w:r>
      <w:r w:rsidRPr="00631776">
        <w:rPr>
          <w:rFonts w:ascii="Times New Roman" w:eastAsia="Times New Roman" w:hAnsi="Times New Roman"/>
          <w:color w:val="000000"/>
          <w:sz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 xml:space="preserve">Н. В. Гоголь. </w:t>
      </w:r>
      <w:r w:rsidRPr="00631776">
        <w:rPr>
          <w:rFonts w:ascii="Times New Roman" w:eastAsia="Times New Roman" w:hAnsi="Times New Roman"/>
          <w:color w:val="000000"/>
          <w:sz w:val="24"/>
          <w:lang w:val="ru-RU"/>
        </w:rPr>
        <w:t>Повесть «Шинель». Комедия «Ревизор».</w:t>
      </w:r>
    </w:p>
    <w:p w:rsidR="006A5F4E" w:rsidRPr="00631776" w:rsidRDefault="00631776">
      <w:pPr>
        <w:autoSpaceDE w:val="0"/>
        <w:autoSpaceDN w:val="0"/>
        <w:spacing w:before="406" w:after="0" w:line="271" w:lineRule="auto"/>
        <w:ind w:right="4176"/>
        <w:rPr>
          <w:lang w:val="ru-RU"/>
        </w:rPr>
      </w:pPr>
      <w:r w:rsidRPr="006317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И. С. Тургенев.</w:t>
      </w:r>
      <w:r w:rsidRPr="00631776">
        <w:rPr>
          <w:rFonts w:ascii="Times New Roman" w:eastAsia="Times New Roman" w:hAnsi="Times New Roman"/>
          <w:color w:val="000000"/>
          <w:sz w:val="24"/>
          <w:lang w:val="ru-RU"/>
        </w:rPr>
        <w:t xml:space="preserve"> Повести (одна по выбору). Например, «Ася»,«Первая любовь».</w:t>
      </w:r>
    </w:p>
    <w:p w:rsidR="006A5F4E" w:rsidRPr="00631776" w:rsidRDefault="00631776">
      <w:pPr>
        <w:autoSpaceDE w:val="0"/>
        <w:autoSpaceDN w:val="0"/>
        <w:spacing w:before="72" w:after="0" w:line="230" w:lineRule="auto"/>
        <w:rPr>
          <w:lang w:val="ru-RU"/>
        </w:rPr>
      </w:pPr>
      <w:r w:rsidRPr="00631776">
        <w:rPr>
          <w:rFonts w:ascii="Times New Roman" w:eastAsia="Times New Roman" w:hAnsi="Times New Roman"/>
          <w:b/>
          <w:color w:val="000000"/>
          <w:sz w:val="24"/>
          <w:lang w:val="ru-RU"/>
        </w:rPr>
        <w:t xml:space="preserve">Ф. М. Достоевский. </w:t>
      </w:r>
      <w:r w:rsidRPr="00631776">
        <w:rPr>
          <w:rFonts w:ascii="Times New Roman" w:eastAsia="Times New Roman" w:hAnsi="Times New Roman"/>
          <w:color w:val="000000"/>
          <w:sz w:val="24"/>
          <w:lang w:val="ru-RU"/>
        </w:rPr>
        <w:t>«Бедные люди», «Белые ночи» (одно произведение по выбору).</w:t>
      </w:r>
    </w:p>
    <w:p w:rsidR="006A5F4E" w:rsidRPr="00631776" w:rsidRDefault="00631776">
      <w:pPr>
        <w:autoSpaceDE w:val="0"/>
        <w:autoSpaceDN w:val="0"/>
        <w:spacing w:before="72" w:after="0" w:line="230" w:lineRule="auto"/>
        <w:jc w:val="center"/>
        <w:rPr>
          <w:lang w:val="ru-RU"/>
        </w:rPr>
      </w:pPr>
      <w:r w:rsidRPr="00631776">
        <w:rPr>
          <w:rFonts w:ascii="Times New Roman" w:eastAsia="Times New Roman" w:hAnsi="Times New Roman"/>
          <w:b/>
          <w:color w:val="000000"/>
          <w:sz w:val="24"/>
          <w:lang w:val="ru-RU"/>
        </w:rPr>
        <w:t xml:space="preserve">Л. Н. Толстой. </w:t>
      </w:r>
      <w:r w:rsidRPr="00631776">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rsidR="006A5F4E" w:rsidRPr="00631776" w:rsidRDefault="00631776">
      <w:pPr>
        <w:autoSpaceDE w:val="0"/>
        <w:autoSpaceDN w:val="0"/>
        <w:spacing w:before="408" w:after="0" w:line="271" w:lineRule="auto"/>
        <w:ind w:right="720"/>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Произведения писателей русского зарубежья</w:t>
      </w:r>
      <w:r w:rsidRPr="00631776">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rsidR="006A5F4E" w:rsidRPr="00631776" w:rsidRDefault="00631776">
      <w:pPr>
        <w:autoSpaceDE w:val="0"/>
        <w:autoSpaceDN w:val="0"/>
        <w:spacing w:before="70" w:after="0" w:line="271" w:lineRule="auto"/>
        <w:ind w:right="288"/>
        <w:rPr>
          <w:lang w:val="ru-RU"/>
        </w:rPr>
      </w:pPr>
      <w:r w:rsidRPr="00631776">
        <w:rPr>
          <w:rFonts w:ascii="Times New Roman" w:eastAsia="Times New Roman" w:hAnsi="Times New Roman"/>
          <w:b/>
          <w:color w:val="000000"/>
          <w:sz w:val="24"/>
          <w:lang w:val="ru-RU"/>
        </w:rPr>
        <w:t>Поэзия первой половины ХХ века</w:t>
      </w:r>
      <w:r w:rsidRPr="00631776">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М. А. Булгаков</w:t>
      </w:r>
      <w:r w:rsidRPr="00631776">
        <w:rPr>
          <w:rFonts w:ascii="Times New Roman" w:eastAsia="Times New Roman" w:hAnsi="Times New Roman"/>
          <w:color w:val="000000"/>
          <w:sz w:val="24"/>
          <w:lang w:val="ru-RU"/>
        </w:rPr>
        <w:t xml:space="preserve"> (одна повесть по выбору). Например, «Собачье сердце» и др.</w:t>
      </w:r>
    </w:p>
    <w:p w:rsidR="006A5F4E" w:rsidRPr="00631776" w:rsidRDefault="00631776">
      <w:pPr>
        <w:autoSpaceDE w:val="0"/>
        <w:autoSpaceDN w:val="0"/>
        <w:spacing w:before="406" w:after="0" w:line="271" w:lineRule="auto"/>
        <w:ind w:right="720"/>
        <w:rPr>
          <w:lang w:val="ru-RU"/>
        </w:rPr>
      </w:pPr>
      <w:r w:rsidRPr="006317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А. Т. Твардовский. </w:t>
      </w:r>
      <w:r w:rsidRPr="00631776">
        <w:rPr>
          <w:rFonts w:ascii="Times New Roman" w:eastAsia="Times New Roman" w:hAnsi="Times New Roman"/>
          <w:color w:val="000000"/>
          <w:sz w:val="24"/>
          <w:lang w:val="ru-RU"/>
        </w:rPr>
        <w:t>Поэма «Василий Тёркин» (главы «Переправа», «Гармонь», «Два солдата»,«Поединок»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М. А. Шолохов.</w:t>
      </w:r>
      <w:r w:rsidRPr="00631776">
        <w:rPr>
          <w:rFonts w:ascii="Times New Roman" w:eastAsia="Times New Roman" w:hAnsi="Times New Roman"/>
          <w:color w:val="000000"/>
          <w:sz w:val="24"/>
          <w:lang w:val="ru-RU"/>
        </w:rPr>
        <w:t xml:space="preserve"> Рассказ «Судьба человека».</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А. И. Солженицын.</w:t>
      </w:r>
      <w:r w:rsidRPr="00631776">
        <w:rPr>
          <w:rFonts w:ascii="Times New Roman" w:eastAsia="Times New Roman" w:hAnsi="Times New Roman"/>
          <w:color w:val="000000"/>
          <w:sz w:val="24"/>
          <w:lang w:val="ru-RU"/>
        </w:rPr>
        <w:t xml:space="preserve"> Рассказ «Матрёнин двор».</w:t>
      </w:r>
    </w:p>
    <w:p w:rsidR="006A5F4E" w:rsidRPr="00631776" w:rsidRDefault="006A5F4E">
      <w:pPr>
        <w:rPr>
          <w:lang w:val="ru-RU"/>
        </w:rPr>
        <w:sectPr w:rsidR="006A5F4E" w:rsidRPr="00631776">
          <w:pgSz w:w="11900" w:h="16840"/>
          <w:pgMar w:top="286" w:right="678" w:bottom="296" w:left="666" w:header="720" w:footer="720" w:gutter="0"/>
          <w:cols w:space="720" w:equalWidth="0">
            <w:col w:w="10556" w:space="0"/>
          </w:cols>
          <w:docGrid w:linePitch="360"/>
        </w:sectPr>
      </w:pPr>
    </w:p>
    <w:p w:rsidR="006A5F4E" w:rsidRPr="00631776" w:rsidRDefault="006A5F4E">
      <w:pPr>
        <w:autoSpaceDE w:val="0"/>
        <w:autoSpaceDN w:val="0"/>
        <w:spacing w:after="90" w:line="220" w:lineRule="exact"/>
        <w:rPr>
          <w:lang w:val="ru-RU"/>
        </w:rPr>
      </w:pPr>
    </w:p>
    <w:p w:rsidR="006A5F4E" w:rsidRPr="00631776" w:rsidRDefault="00631776">
      <w:pPr>
        <w:autoSpaceDE w:val="0"/>
        <w:autoSpaceDN w:val="0"/>
        <w:spacing w:after="0" w:line="271" w:lineRule="auto"/>
        <w:ind w:right="144"/>
        <w:rPr>
          <w:lang w:val="ru-RU"/>
        </w:rPr>
      </w:pPr>
      <w:r w:rsidRPr="00631776">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века</w:t>
      </w:r>
      <w:r w:rsidRPr="00631776">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rsidR="006A5F4E" w:rsidRPr="00631776" w:rsidRDefault="00631776">
      <w:pPr>
        <w:autoSpaceDE w:val="0"/>
        <w:autoSpaceDN w:val="0"/>
        <w:spacing w:before="70" w:after="0"/>
        <w:ind w:right="144"/>
        <w:rPr>
          <w:lang w:val="ru-RU"/>
        </w:rPr>
      </w:pPr>
      <w:r w:rsidRPr="00631776">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века </w:t>
      </w:r>
      <w:r w:rsidRPr="00631776">
        <w:rPr>
          <w:rFonts w:ascii="Times New Roman" w:eastAsia="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6A5F4E" w:rsidRPr="00631776" w:rsidRDefault="00631776">
      <w:pPr>
        <w:autoSpaceDE w:val="0"/>
        <w:autoSpaceDN w:val="0"/>
        <w:spacing w:before="70" w:after="0" w:line="271" w:lineRule="auto"/>
        <w:ind w:right="720"/>
        <w:rPr>
          <w:lang w:val="ru-RU"/>
        </w:rPr>
      </w:pPr>
      <w:r w:rsidRPr="00631776">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63177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631776">
        <w:rPr>
          <w:rFonts w:ascii="Times New Roman" w:eastAsia="Times New Roman" w:hAnsi="Times New Roman"/>
          <w:b/>
          <w:color w:val="000000"/>
          <w:sz w:val="24"/>
          <w:lang w:val="ru-RU"/>
        </w:rPr>
        <w:t xml:space="preserve"> века</w:t>
      </w:r>
      <w:r w:rsidRPr="00631776">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rsidR="006A5F4E" w:rsidRPr="00631776" w:rsidRDefault="00631776">
      <w:pPr>
        <w:autoSpaceDE w:val="0"/>
        <w:autoSpaceDN w:val="0"/>
        <w:spacing w:before="72" w:after="0" w:line="230" w:lineRule="auto"/>
        <w:rPr>
          <w:lang w:val="ru-RU"/>
        </w:rPr>
      </w:pPr>
      <w:r w:rsidRPr="00631776">
        <w:rPr>
          <w:rFonts w:ascii="Times New Roman" w:eastAsia="Times New Roman" w:hAnsi="Times New Roman"/>
          <w:color w:val="000000"/>
          <w:sz w:val="24"/>
          <w:lang w:val="ru-RU"/>
        </w:rPr>
        <w:t>Рождественского, И. А. Бродского, А. С. Кушнера и др.</w:t>
      </w:r>
    </w:p>
    <w:p w:rsidR="006A5F4E" w:rsidRPr="00631776" w:rsidRDefault="00631776">
      <w:pPr>
        <w:autoSpaceDE w:val="0"/>
        <w:autoSpaceDN w:val="0"/>
        <w:spacing w:before="408" w:after="0"/>
        <w:ind w:right="144"/>
        <w:rPr>
          <w:lang w:val="ru-RU"/>
        </w:rPr>
      </w:pPr>
      <w:r w:rsidRPr="00631776">
        <w:rPr>
          <w:rFonts w:ascii="Times New Roman" w:eastAsia="Times New Roman" w:hAnsi="Times New Roman"/>
          <w:b/>
          <w:color w:val="000000"/>
          <w:sz w:val="24"/>
          <w:lang w:val="ru-RU"/>
        </w:rPr>
        <w:t xml:space="preserve">Зарубежная литература </w:t>
      </w:r>
      <w:r w:rsidRPr="00631776">
        <w:rPr>
          <w:lang w:val="ru-RU"/>
        </w:rPr>
        <w:br/>
      </w:r>
      <w:r w:rsidRPr="00631776">
        <w:rPr>
          <w:rFonts w:ascii="Times New Roman" w:eastAsia="Times New Roman" w:hAnsi="Times New Roman"/>
          <w:b/>
          <w:color w:val="000000"/>
          <w:sz w:val="24"/>
          <w:lang w:val="ru-RU"/>
        </w:rPr>
        <w:t>У. Шекспир.</w:t>
      </w:r>
      <w:r w:rsidRPr="00631776">
        <w:rPr>
          <w:rFonts w:ascii="Times New Roman" w:eastAsia="Times New Roman" w:hAnsi="Times New Roman"/>
          <w:color w:val="000000"/>
          <w:sz w:val="24"/>
          <w:lang w:val="ru-RU"/>
        </w:rPr>
        <w:t xml:space="preserve"> Сонеты (один-два по выбору). Например, № 66 «Измучась всем, я умереть хочу…», №130 «Её глаза на звёзды не похожи…» и др. Трагедия «Ромео и Джульетта» (фрагменты по выбору). </w:t>
      </w:r>
      <w:r w:rsidRPr="00631776">
        <w:rPr>
          <w:rFonts w:ascii="Times New Roman" w:eastAsia="Times New Roman" w:hAnsi="Times New Roman"/>
          <w:b/>
          <w:color w:val="000000"/>
          <w:sz w:val="24"/>
          <w:lang w:val="ru-RU"/>
        </w:rPr>
        <w:t xml:space="preserve">Ж.-Б. Мольер. </w:t>
      </w:r>
      <w:r w:rsidRPr="00631776">
        <w:rPr>
          <w:rFonts w:ascii="Times New Roman" w:eastAsia="Times New Roman" w:hAnsi="Times New Roman"/>
          <w:color w:val="000000"/>
          <w:sz w:val="24"/>
          <w:lang w:val="ru-RU"/>
        </w:rPr>
        <w:t>Комедия «Мещанин во дворянстве» (фрагменты по выбору).</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9 КЛАСС</w:t>
      </w:r>
    </w:p>
    <w:p w:rsidR="006A5F4E" w:rsidRPr="00631776" w:rsidRDefault="00631776">
      <w:pPr>
        <w:autoSpaceDE w:val="0"/>
        <w:autoSpaceDN w:val="0"/>
        <w:spacing w:before="166" w:after="0" w:line="262" w:lineRule="auto"/>
        <w:ind w:right="7632"/>
        <w:rPr>
          <w:lang w:val="ru-RU"/>
        </w:rPr>
      </w:pPr>
      <w:r w:rsidRPr="00631776">
        <w:rPr>
          <w:rFonts w:ascii="Times New Roman" w:eastAsia="Times New Roman" w:hAnsi="Times New Roman"/>
          <w:b/>
          <w:color w:val="000000"/>
          <w:sz w:val="24"/>
          <w:lang w:val="ru-RU"/>
        </w:rPr>
        <w:t>Древнерусская литература</w:t>
      </w:r>
      <w:r w:rsidRPr="00631776">
        <w:rPr>
          <w:lang w:val="ru-RU"/>
        </w:rPr>
        <w:br/>
      </w:r>
      <w:r w:rsidRPr="00631776">
        <w:rPr>
          <w:rFonts w:ascii="Times New Roman" w:eastAsia="Times New Roman" w:hAnsi="Times New Roman"/>
          <w:color w:val="000000"/>
          <w:sz w:val="24"/>
          <w:lang w:val="ru-RU"/>
        </w:rPr>
        <w:t>«Слово о полку Игореве».</w:t>
      </w:r>
    </w:p>
    <w:p w:rsidR="006A5F4E" w:rsidRPr="00631776" w:rsidRDefault="00631776">
      <w:pPr>
        <w:autoSpaceDE w:val="0"/>
        <w:autoSpaceDN w:val="0"/>
        <w:spacing w:before="406" w:after="0" w:line="271" w:lineRule="auto"/>
        <w:ind w:right="288"/>
        <w:rPr>
          <w:lang w:val="ru-RU"/>
        </w:rPr>
      </w:pPr>
      <w:r w:rsidRPr="006317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 xml:space="preserve">М. В. Ломоносов. </w:t>
      </w:r>
      <w:r w:rsidRPr="00631776">
        <w:rPr>
          <w:rFonts w:ascii="Times New Roman" w:eastAsia="Times New Roman" w:hAnsi="Times New Roman"/>
          <w:color w:val="000000"/>
          <w:sz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A5F4E" w:rsidRPr="00631776" w:rsidRDefault="00631776">
      <w:pPr>
        <w:autoSpaceDE w:val="0"/>
        <w:autoSpaceDN w:val="0"/>
        <w:spacing w:before="70" w:after="0" w:line="262" w:lineRule="auto"/>
        <w:ind w:right="144"/>
        <w:rPr>
          <w:lang w:val="ru-RU"/>
        </w:rPr>
      </w:pPr>
      <w:r w:rsidRPr="00631776">
        <w:rPr>
          <w:rFonts w:ascii="Times New Roman" w:eastAsia="Times New Roman" w:hAnsi="Times New Roman"/>
          <w:b/>
          <w:color w:val="000000"/>
          <w:sz w:val="24"/>
          <w:lang w:val="ru-RU"/>
        </w:rPr>
        <w:t xml:space="preserve">Г. Р. Державин. </w:t>
      </w:r>
      <w:r w:rsidRPr="00631776">
        <w:rPr>
          <w:rFonts w:ascii="Times New Roman" w:eastAsia="Times New Roman" w:hAnsi="Times New Roman"/>
          <w:color w:val="000000"/>
          <w:sz w:val="24"/>
          <w:lang w:val="ru-RU"/>
        </w:rPr>
        <w:t>Стихотворения (два по выбору). Например, «Властителям и судиям», «Памятник» и др.</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Н. М. Карамзин.</w:t>
      </w:r>
      <w:r w:rsidRPr="00631776">
        <w:rPr>
          <w:rFonts w:ascii="Times New Roman" w:eastAsia="Times New Roman" w:hAnsi="Times New Roman"/>
          <w:color w:val="000000"/>
          <w:sz w:val="24"/>
          <w:lang w:val="ru-RU"/>
        </w:rPr>
        <w:t xml:space="preserve"> Повесть «Бедная Лиза».</w:t>
      </w:r>
    </w:p>
    <w:p w:rsidR="006A5F4E" w:rsidRPr="00631776" w:rsidRDefault="00631776">
      <w:pPr>
        <w:autoSpaceDE w:val="0"/>
        <w:autoSpaceDN w:val="0"/>
        <w:spacing w:before="406" w:after="0" w:line="271" w:lineRule="auto"/>
        <w:ind w:right="432"/>
        <w:rPr>
          <w:lang w:val="ru-RU"/>
        </w:rPr>
      </w:pPr>
      <w:r w:rsidRPr="006317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века </w:t>
      </w:r>
      <w:r w:rsidRPr="00631776">
        <w:rPr>
          <w:lang w:val="ru-RU"/>
        </w:rPr>
        <w:br/>
      </w:r>
      <w:r w:rsidRPr="00631776">
        <w:rPr>
          <w:rFonts w:ascii="Times New Roman" w:eastAsia="Times New Roman" w:hAnsi="Times New Roman"/>
          <w:b/>
          <w:color w:val="000000"/>
          <w:sz w:val="24"/>
          <w:lang w:val="ru-RU"/>
        </w:rPr>
        <w:t>В. А. Жуковский.</w:t>
      </w:r>
      <w:r w:rsidRPr="00631776">
        <w:rPr>
          <w:rFonts w:ascii="Times New Roman" w:eastAsia="Times New Roman" w:hAnsi="Times New Roman"/>
          <w:color w:val="000000"/>
          <w:sz w:val="24"/>
          <w:lang w:val="ru-RU"/>
        </w:rPr>
        <w:t xml:space="preserve"> Баллады, элегии (одна-две по выбору). Например, «Светлана», «Невыразимое»,«Море» и др.</w:t>
      </w:r>
    </w:p>
    <w:p w:rsidR="006A5F4E" w:rsidRPr="00631776" w:rsidRDefault="00631776">
      <w:pPr>
        <w:autoSpaceDE w:val="0"/>
        <w:autoSpaceDN w:val="0"/>
        <w:spacing w:before="72" w:after="0" w:line="230" w:lineRule="auto"/>
        <w:rPr>
          <w:lang w:val="ru-RU"/>
        </w:rPr>
      </w:pPr>
      <w:r w:rsidRPr="00631776">
        <w:rPr>
          <w:rFonts w:ascii="Times New Roman" w:eastAsia="Times New Roman" w:hAnsi="Times New Roman"/>
          <w:b/>
          <w:color w:val="000000"/>
          <w:sz w:val="24"/>
          <w:lang w:val="ru-RU"/>
        </w:rPr>
        <w:t>А. С. Грибоедов.</w:t>
      </w:r>
      <w:r w:rsidRPr="00631776">
        <w:rPr>
          <w:rFonts w:ascii="Times New Roman" w:eastAsia="Times New Roman" w:hAnsi="Times New Roman"/>
          <w:color w:val="000000"/>
          <w:sz w:val="24"/>
          <w:lang w:val="ru-RU"/>
        </w:rPr>
        <w:t xml:space="preserve"> Комедия «Горе от ума».</w:t>
      </w:r>
    </w:p>
    <w:p w:rsidR="006A5F4E" w:rsidRPr="00631776" w:rsidRDefault="00631776">
      <w:pPr>
        <w:autoSpaceDE w:val="0"/>
        <w:autoSpaceDN w:val="0"/>
        <w:spacing w:before="72" w:after="0" w:line="262" w:lineRule="auto"/>
        <w:ind w:right="432"/>
        <w:rPr>
          <w:lang w:val="ru-RU"/>
        </w:rPr>
      </w:pPr>
      <w:r w:rsidRPr="00631776">
        <w:rPr>
          <w:rFonts w:ascii="Times New Roman" w:eastAsia="Times New Roman" w:hAnsi="Times New Roman"/>
          <w:b/>
          <w:color w:val="000000"/>
          <w:sz w:val="24"/>
          <w:lang w:val="ru-RU"/>
        </w:rPr>
        <w:t xml:space="preserve">Поэзия пушкинской эпохи. </w:t>
      </w:r>
      <w:r w:rsidRPr="00631776">
        <w:rPr>
          <w:rFonts w:ascii="Times New Roman" w:eastAsia="Times New Roman" w:hAnsi="Times New Roman"/>
          <w:color w:val="000000"/>
          <w:sz w:val="24"/>
          <w:lang w:val="ru-RU"/>
        </w:rPr>
        <w:t>К. Н. Батюшков, А. А. Дельвиг, Н. М. Языков, Е. А. Баратынский (не менее трёх стихотворений по выбору).</w:t>
      </w:r>
    </w:p>
    <w:p w:rsidR="006A5F4E" w:rsidRPr="00631776" w:rsidRDefault="00631776">
      <w:pPr>
        <w:autoSpaceDE w:val="0"/>
        <w:autoSpaceDN w:val="0"/>
        <w:spacing w:before="70" w:after="0" w:line="281" w:lineRule="auto"/>
        <w:rPr>
          <w:lang w:val="ru-RU"/>
        </w:rPr>
      </w:pPr>
      <w:r w:rsidRPr="00631776">
        <w:rPr>
          <w:rFonts w:ascii="Times New Roman" w:eastAsia="Times New Roman" w:hAnsi="Times New Roman"/>
          <w:b/>
          <w:color w:val="000000"/>
          <w:sz w:val="24"/>
          <w:lang w:val="ru-RU"/>
        </w:rPr>
        <w:t>А. С. Пушкин.</w:t>
      </w:r>
      <w:r w:rsidRPr="00631776">
        <w:rPr>
          <w:rFonts w:ascii="Times New Roman" w:eastAsia="Times New Roman" w:hAnsi="Times New Roman"/>
          <w:color w:val="000000"/>
          <w:sz w:val="24"/>
          <w:lang w:val="ru-RU"/>
        </w:rPr>
        <w:t xml:space="preserve"> Стихотворения. Например, «Бесы», «Брожу ли я вдоль улиц шумных…», «…Вновь я посетил…», «Из Пиндемонти», «К морю», «К***» («Я помню чудное мгновенье…»), «Мадонна»,«Осень»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нерукотворный…»и др. Поэма «Медный всадник». Роман в стихах «Евгений Онегин».</w:t>
      </w:r>
    </w:p>
    <w:p w:rsidR="006A5F4E" w:rsidRPr="00631776" w:rsidRDefault="00631776">
      <w:pPr>
        <w:autoSpaceDE w:val="0"/>
        <w:autoSpaceDN w:val="0"/>
        <w:spacing w:before="70" w:after="0" w:line="281" w:lineRule="auto"/>
        <w:ind w:right="144"/>
        <w:rPr>
          <w:lang w:val="ru-RU"/>
        </w:rPr>
      </w:pPr>
      <w:r w:rsidRPr="00631776">
        <w:rPr>
          <w:rFonts w:ascii="Times New Roman" w:eastAsia="Times New Roman" w:hAnsi="Times New Roman"/>
          <w:b/>
          <w:color w:val="000000"/>
          <w:sz w:val="24"/>
          <w:lang w:val="ru-RU"/>
        </w:rPr>
        <w:t>М. Ю. Лермонтов.</w:t>
      </w:r>
      <w:r w:rsidRPr="00631776">
        <w:rPr>
          <w:rFonts w:ascii="Times New Roman" w:eastAsia="Times New Roman" w:hAnsi="Times New Roman"/>
          <w:color w:val="000000"/>
          <w:sz w:val="24"/>
          <w:lang w:val="ru-RU"/>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6A5F4E" w:rsidRPr="00631776" w:rsidRDefault="006A5F4E">
      <w:pPr>
        <w:rPr>
          <w:lang w:val="ru-RU"/>
        </w:rPr>
        <w:sectPr w:rsidR="006A5F4E" w:rsidRPr="00631776">
          <w:pgSz w:w="11900" w:h="16840"/>
          <w:pgMar w:top="310" w:right="660" w:bottom="438" w:left="666" w:header="720" w:footer="720" w:gutter="0"/>
          <w:cols w:space="720" w:equalWidth="0">
            <w:col w:w="10574"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30" w:lineRule="auto"/>
        <w:rPr>
          <w:lang w:val="ru-RU"/>
        </w:rPr>
      </w:pPr>
      <w:r w:rsidRPr="00631776">
        <w:rPr>
          <w:rFonts w:ascii="Times New Roman" w:eastAsia="Times New Roman" w:hAnsi="Times New Roman"/>
          <w:b/>
          <w:color w:val="000000"/>
          <w:sz w:val="24"/>
          <w:lang w:val="ru-RU"/>
        </w:rPr>
        <w:t xml:space="preserve">Н. В. Гоголь. </w:t>
      </w:r>
      <w:r w:rsidRPr="00631776">
        <w:rPr>
          <w:rFonts w:ascii="Times New Roman" w:eastAsia="Times New Roman" w:hAnsi="Times New Roman"/>
          <w:color w:val="000000"/>
          <w:sz w:val="24"/>
          <w:lang w:val="ru-RU"/>
        </w:rPr>
        <w:t>Поэма «Мёртвые души».</w:t>
      </w:r>
    </w:p>
    <w:p w:rsidR="006A5F4E" w:rsidRPr="00631776" w:rsidRDefault="00631776">
      <w:pPr>
        <w:autoSpaceDE w:val="0"/>
        <w:autoSpaceDN w:val="0"/>
        <w:spacing w:before="70" w:after="0" w:line="271" w:lineRule="auto"/>
        <w:ind w:right="864"/>
        <w:rPr>
          <w:lang w:val="ru-RU"/>
        </w:rPr>
      </w:pPr>
      <w:r w:rsidRPr="00631776">
        <w:rPr>
          <w:rFonts w:ascii="Times New Roman" w:eastAsia="Times New Roman" w:hAnsi="Times New Roman"/>
          <w:b/>
          <w:color w:val="000000"/>
          <w:sz w:val="24"/>
          <w:lang w:val="ru-RU"/>
        </w:rPr>
        <w:t xml:space="preserve">Отечественная проза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w:t>
      </w:r>
      <w:r w:rsidRPr="00631776">
        <w:rPr>
          <w:rFonts w:ascii="Times New Roman" w:eastAsia="Times New Roman" w:hAnsi="Times New Roman"/>
          <w:color w:val="000000"/>
          <w:sz w:val="24"/>
          <w:lang w:val="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6A5F4E" w:rsidRPr="00631776" w:rsidRDefault="00631776">
      <w:pPr>
        <w:autoSpaceDE w:val="0"/>
        <w:autoSpaceDN w:val="0"/>
        <w:spacing w:before="406" w:after="0" w:line="262" w:lineRule="auto"/>
        <w:ind w:right="3024"/>
        <w:rPr>
          <w:lang w:val="ru-RU"/>
        </w:rPr>
      </w:pPr>
      <w:r w:rsidRPr="00631776">
        <w:rPr>
          <w:rFonts w:ascii="Times New Roman" w:eastAsia="Times New Roman" w:hAnsi="Times New Roman"/>
          <w:b/>
          <w:color w:val="000000"/>
          <w:sz w:val="24"/>
          <w:lang w:val="ru-RU"/>
        </w:rPr>
        <w:t xml:space="preserve">Зарубежная литература </w:t>
      </w:r>
      <w:r w:rsidRPr="00631776">
        <w:rPr>
          <w:lang w:val="ru-RU"/>
        </w:rPr>
        <w:br/>
      </w:r>
      <w:r w:rsidRPr="00631776">
        <w:rPr>
          <w:rFonts w:ascii="Times New Roman" w:eastAsia="Times New Roman" w:hAnsi="Times New Roman"/>
          <w:b/>
          <w:color w:val="000000"/>
          <w:sz w:val="24"/>
          <w:lang w:val="ru-RU"/>
        </w:rPr>
        <w:t>Данте.</w:t>
      </w:r>
      <w:r w:rsidRPr="00631776">
        <w:rPr>
          <w:rFonts w:ascii="Times New Roman" w:eastAsia="Times New Roman" w:hAnsi="Times New Roman"/>
          <w:color w:val="000000"/>
          <w:sz w:val="24"/>
          <w:lang w:val="ru-RU"/>
        </w:rPr>
        <w:t xml:space="preserve"> «Божественная комедия» (не менее двух фрагментов по выбору).</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У. Шекспир.</w:t>
      </w:r>
      <w:r w:rsidRPr="00631776">
        <w:rPr>
          <w:rFonts w:ascii="Times New Roman" w:eastAsia="Times New Roman" w:hAnsi="Times New Roman"/>
          <w:color w:val="000000"/>
          <w:sz w:val="24"/>
          <w:lang w:val="ru-RU"/>
        </w:rPr>
        <w:t xml:space="preserve"> Трагедия «Гамлет» (фрагменты по выбору).</w:t>
      </w:r>
    </w:p>
    <w:p w:rsidR="006A5F4E" w:rsidRPr="00631776" w:rsidRDefault="00631776">
      <w:pPr>
        <w:autoSpaceDE w:val="0"/>
        <w:autoSpaceDN w:val="0"/>
        <w:spacing w:before="70" w:after="0" w:line="230" w:lineRule="auto"/>
        <w:rPr>
          <w:lang w:val="ru-RU"/>
        </w:rPr>
      </w:pPr>
      <w:r w:rsidRPr="00631776">
        <w:rPr>
          <w:rFonts w:ascii="Times New Roman" w:eastAsia="Times New Roman" w:hAnsi="Times New Roman"/>
          <w:b/>
          <w:color w:val="000000"/>
          <w:sz w:val="24"/>
          <w:lang w:val="ru-RU"/>
        </w:rPr>
        <w:t>И.В. Гёте.</w:t>
      </w:r>
      <w:r w:rsidRPr="00631776">
        <w:rPr>
          <w:rFonts w:ascii="Times New Roman" w:eastAsia="Times New Roman" w:hAnsi="Times New Roman"/>
          <w:color w:val="000000"/>
          <w:sz w:val="24"/>
          <w:lang w:val="ru-RU"/>
        </w:rPr>
        <w:t xml:space="preserve">  Трагедия  «Фауст»  (не  менее  двух  фрагментов по выбору).</w:t>
      </w:r>
    </w:p>
    <w:p w:rsidR="006A5F4E" w:rsidRPr="00631776" w:rsidRDefault="00631776">
      <w:pPr>
        <w:autoSpaceDE w:val="0"/>
        <w:autoSpaceDN w:val="0"/>
        <w:spacing w:before="70" w:after="0" w:line="274" w:lineRule="auto"/>
        <w:rPr>
          <w:lang w:val="ru-RU"/>
        </w:rPr>
      </w:pPr>
      <w:r w:rsidRPr="00631776">
        <w:rPr>
          <w:rFonts w:ascii="Times New Roman" w:eastAsia="Times New Roman" w:hAnsi="Times New Roman"/>
          <w:b/>
          <w:color w:val="000000"/>
          <w:sz w:val="24"/>
          <w:lang w:val="ru-RU"/>
        </w:rPr>
        <w:t xml:space="preserve">Дж. Г. Байрон. </w:t>
      </w:r>
      <w:r w:rsidRPr="00631776">
        <w:rPr>
          <w:rFonts w:ascii="Times New Roman" w:eastAsia="Times New Roman" w:hAnsi="Times New Roman"/>
          <w:color w:val="000000"/>
          <w:sz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6A5F4E" w:rsidRPr="00631776" w:rsidRDefault="00631776">
      <w:pPr>
        <w:autoSpaceDE w:val="0"/>
        <w:autoSpaceDN w:val="0"/>
        <w:spacing w:before="70" w:after="0" w:line="262" w:lineRule="auto"/>
        <w:ind w:right="1152"/>
        <w:rPr>
          <w:lang w:val="ru-RU"/>
        </w:rPr>
      </w:pPr>
      <w:r w:rsidRPr="00631776">
        <w:rPr>
          <w:rFonts w:ascii="Times New Roman" w:eastAsia="Times New Roman" w:hAnsi="Times New Roman"/>
          <w:b/>
          <w:color w:val="000000"/>
          <w:sz w:val="24"/>
          <w:lang w:val="ru-RU"/>
        </w:rPr>
        <w:t xml:space="preserve">Зарубежная проза первой половины </w:t>
      </w:r>
      <w:r>
        <w:rPr>
          <w:rFonts w:ascii="Times New Roman" w:eastAsia="Times New Roman" w:hAnsi="Times New Roman"/>
          <w:b/>
          <w:color w:val="000000"/>
          <w:sz w:val="24"/>
        </w:rPr>
        <w:t>XIX</w:t>
      </w:r>
      <w:r w:rsidRPr="00631776">
        <w:rPr>
          <w:rFonts w:ascii="Times New Roman" w:eastAsia="Times New Roman" w:hAnsi="Times New Roman"/>
          <w:b/>
          <w:color w:val="000000"/>
          <w:sz w:val="24"/>
          <w:lang w:val="ru-RU"/>
        </w:rPr>
        <w:t xml:space="preserve"> в.</w:t>
      </w:r>
      <w:r w:rsidRPr="00631776">
        <w:rPr>
          <w:rFonts w:ascii="Times New Roman" w:eastAsia="Times New Roman" w:hAnsi="Times New Roman"/>
          <w:color w:val="000000"/>
          <w:sz w:val="24"/>
          <w:lang w:val="ru-RU"/>
        </w:rPr>
        <w:t xml:space="preserve"> (одно произведение по  выбору). Например, произведения  Э.Т.А.  Гофмана, В. Гюго, В. Скотта и др.</w:t>
      </w:r>
    </w:p>
    <w:p w:rsidR="006A5F4E" w:rsidRPr="00631776" w:rsidRDefault="006A5F4E">
      <w:pPr>
        <w:rPr>
          <w:lang w:val="ru-RU"/>
        </w:rPr>
        <w:sectPr w:rsidR="006A5F4E" w:rsidRPr="00631776">
          <w:pgSz w:w="11900" w:h="16840"/>
          <w:pgMar w:top="286" w:right="744" w:bottom="1440" w:left="666" w:header="720" w:footer="720" w:gutter="0"/>
          <w:cols w:space="720" w:equalWidth="0">
            <w:col w:w="10490" w:space="0"/>
          </w:cols>
          <w:docGrid w:linePitch="360"/>
        </w:sectPr>
      </w:pPr>
    </w:p>
    <w:p w:rsidR="006A5F4E" w:rsidRPr="00631776" w:rsidRDefault="006A5F4E">
      <w:pPr>
        <w:autoSpaceDE w:val="0"/>
        <w:autoSpaceDN w:val="0"/>
        <w:spacing w:after="78" w:line="220" w:lineRule="exact"/>
        <w:rPr>
          <w:lang w:val="ru-RU"/>
        </w:rPr>
      </w:pPr>
    </w:p>
    <w:p w:rsidR="006A5F4E" w:rsidRPr="00631776" w:rsidRDefault="00631776">
      <w:pPr>
        <w:autoSpaceDE w:val="0"/>
        <w:autoSpaceDN w:val="0"/>
        <w:spacing w:after="0" w:line="230" w:lineRule="auto"/>
        <w:rPr>
          <w:lang w:val="ru-RU"/>
        </w:rPr>
      </w:pPr>
      <w:r w:rsidRPr="00631776">
        <w:rPr>
          <w:rFonts w:ascii="Times New Roman" w:eastAsia="Times New Roman" w:hAnsi="Times New Roman"/>
          <w:b/>
          <w:color w:val="000000"/>
          <w:sz w:val="24"/>
          <w:lang w:val="ru-RU"/>
        </w:rPr>
        <w:t>ПЛАНИРУЕМЫЕ ОБРАЗОВАТЕЛЬНЫЕ РЕЗУЛЬТАТЫ</w:t>
      </w:r>
    </w:p>
    <w:p w:rsidR="006A5F4E" w:rsidRPr="00631776" w:rsidRDefault="00631776">
      <w:pPr>
        <w:tabs>
          <w:tab w:val="left" w:pos="180"/>
        </w:tabs>
        <w:autoSpaceDE w:val="0"/>
        <w:autoSpaceDN w:val="0"/>
        <w:spacing w:before="346" w:after="0" w:line="262" w:lineRule="auto"/>
        <w:ind w:right="432"/>
        <w:rPr>
          <w:lang w:val="ru-RU"/>
        </w:rPr>
      </w:pPr>
      <w:r w:rsidRPr="00631776">
        <w:rPr>
          <w:lang w:val="ru-RU"/>
        </w:rPr>
        <w:tab/>
      </w:r>
      <w:r w:rsidRPr="00631776">
        <w:rPr>
          <w:rFonts w:ascii="Times New Roman" w:eastAsia="Times New Roman" w:hAnsi="Times New Roman"/>
          <w:color w:val="000000"/>
          <w:sz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ЛИЧНОСТНЫЕ РЕЗУЛЬТАТЫ</w:t>
      </w:r>
    </w:p>
    <w:p w:rsidR="006A5F4E" w:rsidRPr="00631776" w:rsidRDefault="00631776">
      <w:pPr>
        <w:autoSpaceDE w:val="0"/>
        <w:autoSpaceDN w:val="0"/>
        <w:spacing w:before="166" w:after="0" w:line="281" w:lineRule="auto"/>
        <w:ind w:right="144" w:firstLine="180"/>
        <w:rPr>
          <w:lang w:val="ru-RU"/>
        </w:rPr>
      </w:pPr>
      <w:r w:rsidRPr="00631776">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631776">
        <w:rPr>
          <w:lang w:val="ru-RU"/>
        </w:rPr>
        <w:br/>
      </w:r>
      <w:r w:rsidRPr="00631776">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5F4E" w:rsidRPr="00631776" w:rsidRDefault="00631776">
      <w:pPr>
        <w:autoSpaceDE w:val="0"/>
        <w:autoSpaceDN w:val="0"/>
        <w:spacing w:before="72" w:after="0"/>
        <w:ind w:right="432" w:firstLine="180"/>
        <w:rPr>
          <w:lang w:val="ru-RU"/>
        </w:rPr>
      </w:pPr>
      <w:r w:rsidRPr="00631776">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A5F4E" w:rsidRPr="00631776" w:rsidRDefault="00631776">
      <w:pPr>
        <w:autoSpaceDE w:val="0"/>
        <w:autoSpaceDN w:val="0"/>
        <w:spacing w:before="190" w:after="0" w:line="230" w:lineRule="auto"/>
        <w:ind w:left="180"/>
        <w:rPr>
          <w:lang w:val="ru-RU"/>
        </w:rPr>
      </w:pPr>
      <w:r w:rsidRPr="00631776">
        <w:rPr>
          <w:rFonts w:ascii="Times New Roman" w:eastAsia="Times New Roman" w:hAnsi="Times New Roman"/>
          <w:b/>
          <w:color w:val="000000"/>
          <w:sz w:val="24"/>
          <w:lang w:val="ru-RU"/>
        </w:rPr>
        <w:t>Гражданского воспитания:</w:t>
      </w:r>
    </w:p>
    <w:p w:rsidR="006A5F4E" w:rsidRPr="00631776" w:rsidRDefault="00631776">
      <w:pPr>
        <w:autoSpaceDE w:val="0"/>
        <w:autoSpaceDN w:val="0"/>
        <w:spacing w:before="178" w:after="0" w:line="262" w:lineRule="auto"/>
        <w:ind w:left="420" w:right="288"/>
        <w:rPr>
          <w:lang w:val="ru-RU"/>
        </w:rPr>
      </w:pPr>
      <w:r w:rsidRPr="00631776">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A5F4E" w:rsidRPr="00631776" w:rsidRDefault="00631776">
      <w:pPr>
        <w:autoSpaceDE w:val="0"/>
        <w:autoSpaceDN w:val="0"/>
        <w:spacing w:before="190" w:after="0" w:line="271" w:lineRule="auto"/>
        <w:ind w:left="420" w:right="144"/>
        <w:rPr>
          <w:lang w:val="ru-RU"/>
        </w:rPr>
      </w:pPr>
      <w:r w:rsidRPr="00631776">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неприятие любых форм экстремизма, дискриминации;</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понимание роли различных социальных институтов в жизни человека;</w:t>
      </w:r>
    </w:p>
    <w:p w:rsidR="006A5F4E" w:rsidRPr="00631776" w:rsidRDefault="00631776">
      <w:pPr>
        <w:autoSpaceDE w:val="0"/>
        <w:autoSpaceDN w:val="0"/>
        <w:spacing w:before="190" w:after="0" w:line="271" w:lineRule="auto"/>
        <w:ind w:left="420" w:right="432"/>
        <w:rPr>
          <w:lang w:val="ru-RU"/>
        </w:rPr>
      </w:pPr>
      <w:r w:rsidRPr="00631776">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представление о способах противодействия коррупции;</w:t>
      </w:r>
    </w:p>
    <w:p w:rsidR="006A5F4E" w:rsidRPr="00631776" w:rsidRDefault="00631776">
      <w:pPr>
        <w:autoSpaceDE w:val="0"/>
        <w:autoSpaceDN w:val="0"/>
        <w:spacing w:before="190" w:after="0" w:line="262" w:lineRule="auto"/>
        <w:ind w:left="420" w:right="432"/>
        <w:rPr>
          <w:lang w:val="ru-RU"/>
        </w:rPr>
      </w:pPr>
      <w:r w:rsidRPr="00631776">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A5F4E" w:rsidRPr="00631776" w:rsidRDefault="00631776">
      <w:pPr>
        <w:autoSpaceDE w:val="0"/>
        <w:autoSpaceDN w:val="0"/>
        <w:spacing w:before="192" w:after="0" w:line="230" w:lineRule="auto"/>
        <w:ind w:left="420"/>
        <w:rPr>
          <w:lang w:val="ru-RU"/>
        </w:rPr>
      </w:pPr>
      <w:r w:rsidRPr="00631776">
        <w:rPr>
          <w:rFonts w:ascii="Times New Roman" w:eastAsia="Times New Roman" w:hAnsi="Times New Roman"/>
          <w:color w:val="000000"/>
          <w:sz w:val="24"/>
          <w:lang w:val="ru-RU"/>
        </w:rPr>
        <w:t>—   активное участие в школьном самоуправлении;</w:t>
      </w:r>
    </w:p>
    <w:p w:rsidR="006A5F4E" w:rsidRPr="00631776" w:rsidRDefault="00631776">
      <w:pPr>
        <w:autoSpaceDE w:val="0"/>
        <w:autoSpaceDN w:val="0"/>
        <w:spacing w:before="190" w:after="0" w:line="262" w:lineRule="auto"/>
        <w:ind w:left="420" w:right="1008"/>
        <w:rPr>
          <w:lang w:val="ru-RU"/>
        </w:rPr>
      </w:pPr>
      <w:r w:rsidRPr="00631776">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6A5F4E" w:rsidRPr="00631776" w:rsidRDefault="00631776">
      <w:pPr>
        <w:autoSpaceDE w:val="0"/>
        <w:autoSpaceDN w:val="0"/>
        <w:spacing w:before="298" w:after="0" w:line="230" w:lineRule="auto"/>
        <w:ind w:left="180"/>
        <w:rPr>
          <w:lang w:val="ru-RU"/>
        </w:rPr>
      </w:pPr>
      <w:r w:rsidRPr="00631776">
        <w:rPr>
          <w:rFonts w:ascii="Times New Roman" w:eastAsia="Times New Roman" w:hAnsi="Times New Roman"/>
          <w:b/>
          <w:color w:val="000000"/>
          <w:sz w:val="24"/>
          <w:lang w:val="ru-RU"/>
        </w:rPr>
        <w:t>Патриотического воспитания:</w:t>
      </w:r>
    </w:p>
    <w:p w:rsidR="006A5F4E" w:rsidRPr="00631776" w:rsidRDefault="00631776">
      <w:pPr>
        <w:autoSpaceDE w:val="0"/>
        <w:autoSpaceDN w:val="0"/>
        <w:spacing w:before="178" w:after="0"/>
        <w:ind w:left="420" w:right="432"/>
        <w:rPr>
          <w:lang w:val="ru-RU"/>
        </w:rPr>
      </w:pPr>
      <w:r w:rsidRPr="00631776">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631776">
        <w:rPr>
          <w:lang w:val="ru-RU"/>
        </w:rPr>
        <w:br/>
      </w:r>
      <w:r w:rsidRPr="00631776">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631776">
        <w:rPr>
          <w:lang w:val="ru-RU"/>
        </w:rPr>
        <w:br/>
      </w:r>
      <w:r w:rsidRPr="00631776">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A5F4E" w:rsidRPr="00631776" w:rsidRDefault="006A5F4E">
      <w:pPr>
        <w:rPr>
          <w:lang w:val="ru-RU"/>
        </w:rPr>
        <w:sectPr w:rsidR="006A5F4E" w:rsidRPr="00631776">
          <w:pgSz w:w="11900" w:h="16840"/>
          <w:pgMar w:top="298" w:right="650" w:bottom="500" w:left="666" w:header="720" w:footer="720" w:gutter="0"/>
          <w:cols w:space="720" w:equalWidth="0">
            <w:col w:w="10584" w:space="0"/>
          </w:cols>
          <w:docGrid w:linePitch="360"/>
        </w:sectPr>
      </w:pPr>
    </w:p>
    <w:p w:rsidR="006A5F4E" w:rsidRPr="00631776" w:rsidRDefault="006A5F4E">
      <w:pPr>
        <w:autoSpaceDE w:val="0"/>
        <w:autoSpaceDN w:val="0"/>
        <w:spacing w:after="108" w:line="220" w:lineRule="exact"/>
        <w:rPr>
          <w:lang w:val="ru-RU"/>
        </w:rPr>
      </w:pPr>
    </w:p>
    <w:p w:rsidR="006A5F4E" w:rsidRPr="00631776" w:rsidRDefault="00631776">
      <w:pPr>
        <w:autoSpaceDE w:val="0"/>
        <w:autoSpaceDN w:val="0"/>
        <w:spacing w:after="0" w:line="271" w:lineRule="auto"/>
        <w:ind w:left="240" w:right="454"/>
        <w:jc w:val="both"/>
        <w:rPr>
          <w:lang w:val="ru-RU"/>
        </w:rPr>
      </w:pPr>
      <w:r w:rsidRPr="00631776">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A5F4E" w:rsidRPr="00631776" w:rsidRDefault="00631776">
      <w:pPr>
        <w:autoSpaceDE w:val="0"/>
        <w:autoSpaceDN w:val="0"/>
        <w:spacing w:before="298" w:after="0" w:line="230" w:lineRule="auto"/>
        <w:rPr>
          <w:lang w:val="ru-RU"/>
        </w:rPr>
      </w:pPr>
      <w:r w:rsidRPr="00631776">
        <w:rPr>
          <w:rFonts w:ascii="Times New Roman" w:eastAsia="Times New Roman" w:hAnsi="Times New Roman"/>
          <w:b/>
          <w:color w:val="000000"/>
          <w:sz w:val="24"/>
          <w:lang w:val="ru-RU"/>
        </w:rPr>
        <w:t>Духовно-нравственного воспитания:</w:t>
      </w:r>
    </w:p>
    <w:p w:rsidR="006A5F4E" w:rsidRPr="00631776" w:rsidRDefault="00631776">
      <w:pPr>
        <w:autoSpaceDE w:val="0"/>
        <w:autoSpaceDN w:val="0"/>
        <w:spacing w:before="178" w:after="0" w:line="262" w:lineRule="auto"/>
        <w:ind w:left="240" w:right="432"/>
        <w:rPr>
          <w:lang w:val="ru-RU"/>
        </w:rPr>
      </w:pPr>
      <w:r w:rsidRPr="00631776">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A5F4E" w:rsidRPr="00631776" w:rsidRDefault="00631776">
      <w:pPr>
        <w:autoSpaceDE w:val="0"/>
        <w:autoSpaceDN w:val="0"/>
        <w:spacing w:before="190" w:after="0" w:line="262" w:lineRule="auto"/>
        <w:ind w:left="240" w:right="432"/>
        <w:rPr>
          <w:lang w:val="ru-RU"/>
        </w:rPr>
      </w:pPr>
      <w:r w:rsidRPr="00631776">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A5F4E" w:rsidRPr="00631776" w:rsidRDefault="00631776">
      <w:pPr>
        <w:autoSpaceDE w:val="0"/>
        <w:autoSpaceDN w:val="0"/>
        <w:spacing w:before="192" w:after="0" w:line="262" w:lineRule="auto"/>
        <w:ind w:left="240" w:right="144"/>
        <w:rPr>
          <w:lang w:val="ru-RU"/>
        </w:rPr>
      </w:pPr>
      <w:r w:rsidRPr="00631776">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6A5F4E" w:rsidRPr="00631776" w:rsidRDefault="00631776">
      <w:pPr>
        <w:autoSpaceDE w:val="0"/>
        <w:autoSpaceDN w:val="0"/>
        <w:spacing w:before="298" w:after="0" w:line="230" w:lineRule="auto"/>
        <w:rPr>
          <w:lang w:val="ru-RU"/>
        </w:rPr>
      </w:pPr>
      <w:r w:rsidRPr="00631776">
        <w:rPr>
          <w:rFonts w:ascii="Times New Roman" w:eastAsia="Times New Roman" w:hAnsi="Times New Roman"/>
          <w:b/>
          <w:color w:val="000000"/>
          <w:sz w:val="24"/>
          <w:lang w:val="ru-RU"/>
        </w:rPr>
        <w:t>Эстетического воспитания:</w:t>
      </w:r>
    </w:p>
    <w:p w:rsidR="006A5F4E" w:rsidRPr="00631776" w:rsidRDefault="00631776">
      <w:pPr>
        <w:autoSpaceDE w:val="0"/>
        <w:autoSpaceDN w:val="0"/>
        <w:spacing w:before="178" w:after="0" w:line="271" w:lineRule="auto"/>
        <w:ind w:left="240" w:right="864"/>
        <w:rPr>
          <w:lang w:val="ru-RU"/>
        </w:rPr>
      </w:pPr>
      <w:r w:rsidRPr="00631776">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A5F4E" w:rsidRPr="00631776" w:rsidRDefault="00631776">
      <w:pPr>
        <w:autoSpaceDE w:val="0"/>
        <w:autoSpaceDN w:val="0"/>
        <w:spacing w:before="190" w:after="0" w:line="262" w:lineRule="auto"/>
        <w:ind w:left="240" w:right="288"/>
        <w:rPr>
          <w:lang w:val="ru-RU"/>
        </w:rPr>
      </w:pPr>
      <w:r w:rsidRPr="00631776">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6A5F4E" w:rsidRPr="00631776" w:rsidRDefault="00631776">
      <w:pPr>
        <w:autoSpaceDE w:val="0"/>
        <w:autoSpaceDN w:val="0"/>
        <w:spacing w:before="190" w:after="0" w:line="262" w:lineRule="auto"/>
        <w:ind w:left="240" w:right="576"/>
        <w:rPr>
          <w:lang w:val="ru-RU"/>
        </w:rPr>
      </w:pPr>
      <w:r w:rsidRPr="00631776">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стремление к самовыражению в разных видах искусства.</w:t>
      </w:r>
    </w:p>
    <w:p w:rsidR="006A5F4E" w:rsidRPr="00631776" w:rsidRDefault="00631776">
      <w:pPr>
        <w:autoSpaceDE w:val="0"/>
        <w:autoSpaceDN w:val="0"/>
        <w:spacing w:before="298" w:after="0" w:line="230" w:lineRule="auto"/>
        <w:jc w:val="center"/>
        <w:rPr>
          <w:lang w:val="ru-RU"/>
        </w:rPr>
      </w:pPr>
      <w:r w:rsidRPr="00631776">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6A5F4E" w:rsidRPr="00631776" w:rsidRDefault="00631776">
      <w:pPr>
        <w:autoSpaceDE w:val="0"/>
        <w:autoSpaceDN w:val="0"/>
        <w:spacing w:before="178" w:after="0" w:line="230" w:lineRule="auto"/>
        <w:ind w:left="240"/>
        <w:rPr>
          <w:lang w:val="ru-RU"/>
        </w:rPr>
      </w:pPr>
      <w:r w:rsidRPr="00631776">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6A5F4E" w:rsidRPr="00631776" w:rsidRDefault="00631776">
      <w:pPr>
        <w:autoSpaceDE w:val="0"/>
        <w:autoSpaceDN w:val="0"/>
        <w:spacing w:before="190" w:after="0" w:line="271" w:lineRule="auto"/>
        <w:ind w:left="240" w:right="144"/>
        <w:rPr>
          <w:lang w:val="ru-RU"/>
        </w:rPr>
      </w:pPr>
      <w:r w:rsidRPr="00631776">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A5F4E" w:rsidRPr="00631776" w:rsidRDefault="00631776">
      <w:pPr>
        <w:autoSpaceDE w:val="0"/>
        <w:autoSpaceDN w:val="0"/>
        <w:spacing w:before="190" w:after="0" w:line="278" w:lineRule="auto"/>
        <w:ind w:left="240"/>
        <w:rPr>
          <w:lang w:val="ru-RU"/>
        </w:rPr>
      </w:pPr>
      <w:r w:rsidRPr="00631776">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A5F4E" w:rsidRPr="00631776" w:rsidRDefault="00631776">
      <w:pPr>
        <w:autoSpaceDE w:val="0"/>
        <w:autoSpaceDN w:val="0"/>
        <w:spacing w:before="190" w:after="0" w:line="271" w:lineRule="auto"/>
        <w:ind w:left="240"/>
        <w:rPr>
          <w:lang w:val="ru-RU"/>
        </w:rPr>
      </w:pPr>
      <w:r w:rsidRPr="00631776">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631776">
        <w:rPr>
          <w:lang w:val="ru-RU"/>
        </w:rPr>
        <w:br/>
      </w:r>
      <w:r w:rsidRPr="00631776">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умение принимать себя и других, не осуждая;</w:t>
      </w:r>
    </w:p>
    <w:p w:rsidR="006A5F4E" w:rsidRPr="00631776" w:rsidRDefault="00631776">
      <w:pPr>
        <w:autoSpaceDE w:val="0"/>
        <w:autoSpaceDN w:val="0"/>
        <w:spacing w:before="190" w:after="0" w:line="262" w:lineRule="auto"/>
        <w:ind w:left="240" w:right="1008"/>
        <w:rPr>
          <w:lang w:val="ru-RU"/>
        </w:rPr>
      </w:pPr>
      <w:r w:rsidRPr="00631776">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уметь управлять собственным эмоциональным состоянием;</w:t>
      </w:r>
    </w:p>
    <w:p w:rsidR="006A5F4E" w:rsidRPr="00631776" w:rsidRDefault="00631776">
      <w:pPr>
        <w:autoSpaceDE w:val="0"/>
        <w:autoSpaceDN w:val="0"/>
        <w:spacing w:before="190" w:after="0" w:line="262" w:lineRule="auto"/>
        <w:ind w:left="240" w:right="288"/>
        <w:rPr>
          <w:lang w:val="ru-RU"/>
        </w:rPr>
      </w:pPr>
      <w:r w:rsidRPr="00631776">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A5F4E" w:rsidRPr="00631776" w:rsidRDefault="00631776">
      <w:pPr>
        <w:autoSpaceDE w:val="0"/>
        <w:autoSpaceDN w:val="0"/>
        <w:spacing w:before="298" w:after="0" w:line="230" w:lineRule="auto"/>
        <w:rPr>
          <w:lang w:val="ru-RU"/>
        </w:rPr>
      </w:pPr>
      <w:r w:rsidRPr="00631776">
        <w:rPr>
          <w:rFonts w:ascii="Times New Roman" w:eastAsia="Times New Roman" w:hAnsi="Times New Roman"/>
          <w:b/>
          <w:color w:val="000000"/>
          <w:sz w:val="24"/>
          <w:lang w:val="ru-RU"/>
        </w:rPr>
        <w:t>Трудового воспитания:</w:t>
      </w:r>
    </w:p>
    <w:p w:rsidR="006A5F4E" w:rsidRPr="00631776" w:rsidRDefault="006A5F4E">
      <w:pPr>
        <w:rPr>
          <w:lang w:val="ru-RU"/>
        </w:rPr>
        <w:sectPr w:rsidR="006A5F4E" w:rsidRPr="00631776">
          <w:pgSz w:w="11900" w:h="16840"/>
          <w:pgMar w:top="328" w:right="648" w:bottom="402" w:left="846" w:header="720" w:footer="720" w:gutter="0"/>
          <w:cols w:space="720" w:equalWidth="0">
            <w:col w:w="10406" w:space="0"/>
          </w:cols>
          <w:docGrid w:linePitch="360"/>
        </w:sectPr>
      </w:pPr>
    </w:p>
    <w:p w:rsidR="006A5F4E" w:rsidRPr="00631776" w:rsidRDefault="006A5F4E">
      <w:pPr>
        <w:autoSpaceDE w:val="0"/>
        <w:autoSpaceDN w:val="0"/>
        <w:spacing w:after="132" w:line="220" w:lineRule="exact"/>
        <w:rPr>
          <w:lang w:val="ru-RU"/>
        </w:rPr>
      </w:pPr>
    </w:p>
    <w:p w:rsidR="006A5F4E" w:rsidRPr="00631776" w:rsidRDefault="00631776">
      <w:pPr>
        <w:autoSpaceDE w:val="0"/>
        <w:autoSpaceDN w:val="0"/>
        <w:spacing w:after="0" w:line="271" w:lineRule="auto"/>
        <w:ind w:left="420" w:right="720"/>
        <w:rPr>
          <w:lang w:val="ru-RU"/>
        </w:rPr>
      </w:pPr>
      <w:r w:rsidRPr="00631776">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A5F4E" w:rsidRPr="00631776" w:rsidRDefault="00631776">
      <w:pPr>
        <w:autoSpaceDE w:val="0"/>
        <w:autoSpaceDN w:val="0"/>
        <w:spacing w:before="190" w:after="0" w:line="271" w:lineRule="auto"/>
        <w:ind w:left="420" w:right="432"/>
        <w:rPr>
          <w:lang w:val="ru-RU"/>
        </w:rPr>
      </w:pPr>
      <w:r w:rsidRPr="00631776">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A5F4E" w:rsidRPr="00631776" w:rsidRDefault="00631776">
      <w:pPr>
        <w:autoSpaceDE w:val="0"/>
        <w:autoSpaceDN w:val="0"/>
        <w:spacing w:before="190" w:after="0" w:line="262" w:lineRule="auto"/>
        <w:ind w:left="420" w:right="144"/>
        <w:rPr>
          <w:lang w:val="ru-RU"/>
        </w:rPr>
      </w:pPr>
      <w:r w:rsidRPr="00631776">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A5F4E" w:rsidRPr="00631776" w:rsidRDefault="00631776">
      <w:pPr>
        <w:autoSpaceDE w:val="0"/>
        <w:autoSpaceDN w:val="0"/>
        <w:spacing w:before="192" w:after="0" w:line="230" w:lineRule="auto"/>
        <w:ind w:left="420"/>
        <w:rPr>
          <w:lang w:val="ru-RU"/>
        </w:rPr>
      </w:pPr>
      <w:r w:rsidRPr="00631776">
        <w:rPr>
          <w:rFonts w:ascii="Times New Roman" w:eastAsia="Times New Roman" w:hAnsi="Times New Roman"/>
          <w:color w:val="000000"/>
          <w:sz w:val="24"/>
          <w:lang w:val="ru-RU"/>
        </w:rPr>
        <w:t xml:space="preserve">—  готовность адаптироваться в профессиональной среде; </w:t>
      </w:r>
    </w:p>
    <w:p w:rsidR="006A5F4E" w:rsidRPr="00631776" w:rsidRDefault="00631776">
      <w:pPr>
        <w:autoSpaceDE w:val="0"/>
        <w:autoSpaceDN w:val="0"/>
        <w:spacing w:before="192" w:after="0" w:line="262" w:lineRule="auto"/>
        <w:ind w:left="420" w:right="1152"/>
        <w:rPr>
          <w:lang w:val="ru-RU"/>
        </w:rPr>
      </w:pPr>
      <w:r w:rsidRPr="00631776">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6A5F4E" w:rsidRPr="00631776" w:rsidRDefault="00631776">
      <w:pPr>
        <w:autoSpaceDE w:val="0"/>
        <w:autoSpaceDN w:val="0"/>
        <w:spacing w:before="190" w:after="0" w:line="262" w:lineRule="auto"/>
        <w:ind w:left="420" w:right="576"/>
        <w:rPr>
          <w:lang w:val="ru-RU"/>
        </w:rPr>
      </w:pPr>
      <w:r w:rsidRPr="00631776">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A5F4E" w:rsidRPr="00631776" w:rsidRDefault="00631776">
      <w:pPr>
        <w:autoSpaceDE w:val="0"/>
        <w:autoSpaceDN w:val="0"/>
        <w:spacing w:before="298" w:after="0" w:line="230" w:lineRule="auto"/>
        <w:ind w:left="180"/>
        <w:rPr>
          <w:lang w:val="ru-RU"/>
        </w:rPr>
      </w:pPr>
      <w:r w:rsidRPr="00631776">
        <w:rPr>
          <w:rFonts w:ascii="Times New Roman" w:eastAsia="Times New Roman" w:hAnsi="Times New Roman"/>
          <w:b/>
          <w:color w:val="000000"/>
          <w:sz w:val="24"/>
          <w:lang w:val="ru-RU"/>
        </w:rPr>
        <w:t>Экологического воспитания:</w:t>
      </w:r>
    </w:p>
    <w:p w:rsidR="006A5F4E" w:rsidRPr="00631776" w:rsidRDefault="00631776">
      <w:pPr>
        <w:autoSpaceDE w:val="0"/>
        <w:autoSpaceDN w:val="0"/>
        <w:spacing w:before="178" w:after="0" w:line="271" w:lineRule="auto"/>
        <w:ind w:left="420" w:right="144"/>
        <w:rPr>
          <w:lang w:val="ru-RU"/>
        </w:rPr>
      </w:pPr>
      <w:r w:rsidRPr="00631776">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A5F4E" w:rsidRPr="00631776" w:rsidRDefault="00631776">
      <w:pPr>
        <w:autoSpaceDE w:val="0"/>
        <w:autoSpaceDN w:val="0"/>
        <w:spacing w:before="190" w:after="0" w:line="262" w:lineRule="auto"/>
        <w:ind w:left="420"/>
        <w:rPr>
          <w:lang w:val="ru-RU"/>
        </w:rPr>
      </w:pPr>
      <w:r w:rsidRPr="00631776">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6A5F4E" w:rsidRPr="00631776" w:rsidRDefault="00631776">
      <w:pPr>
        <w:autoSpaceDE w:val="0"/>
        <w:autoSpaceDN w:val="0"/>
        <w:spacing w:before="190" w:after="0" w:line="271" w:lineRule="auto"/>
        <w:ind w:left="420" w:right="1296"/>
        <w:rPr>
          <w:lang w:val="ru-RU"/>
        </w:rPr>
      </w:pPr>
      <w:r w:rsidRPr="00631776">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A5F4E" w:rsidRPr="00631776" w:rsidRDefault="00631776">
      <w:pPr>
        <w:autoSpaceDE w:val="0"/>
        <w:autoSpaceDN w:val="0"/>
        <w:spacing w:before="190" w:after="0" w:line="262" w:lineRule="auto"/>
        <w:ind w:left="420" w:right="432"/>
        <w:rPr>
          <w:lang w:val="ru-RU"/>
        </w:rPr>
      </w:pPr>
      <w:r w:rsidRPr="00631776">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A5F4E" w:rsidRPr="00631776" w:rsidRDefault="00631776">
      <w:pPr>
        <w:autoSpaceDE w:val="0"/>
        <w:autoSpaceDN w:val="0"/>
        <w:spacing w:before="298" w:after="0" w:line="230" w:lineRule="auto"/>
        <w:ind w:left="180"/>
        <w:rPr>
          <w:lang w:val="ru-RU"/>
        </w:rPr>
      </w:pPr>
      <w:r w:rsidRPr="00631776">
        <w:rPr>
          <w:rFonts w:ascii="Times New Roman" w:eastAsia="Times New Roman" w:hAnsi="Times New Roman"/>
          <w:b/>
          <w:color w:val="000000"/>
          <w:sz w:val="24"/>
          <w:lang w:val="ru-RU"/>
        </w:rPr>
        <w:t>Ценности научного познания:</w:t>
      </w:r>
    </w:p>
    <w:p w:rsidR="006A5F4E" w:rsidRPr="00631776" w:rsidRDefault="00631776">
      <w:pPr>
        <w:autoSpaceDE w:val="0"/>
        <w:autoSpaceDN w:val="0"/>
        <w:spacing w:before="180" w:after="0"/>
        <w:ind w:left="420"/>
        <w:rPr>
          <w:lang w:val="ru-RU"/>
        </w:rPr>
      </w:pPr>
      <w:r w:rsidRPr="00631776">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6A5F4E" w:rsidRPr="00631776" w:rsidRDefault="00631776">
      <w:pPr>
        <w:autoSpaceDE w:val="0"/>
        <w:autoSpaceDN w:val="0"/>
        <w:spacing w:before="190" w:after="0" w:line="262" w:lineRule="auto"/>
        <w:ind w:left="420" w:right="720"/>
        <w:rPr>
          <w:lang w:val="ru-RU"/>
        </w:rPr>
      </w:pPr>
      <w:r w:rsidRPr="00631776">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6A5F4E" w:rsidRPr="00631776" w:rsidRDefault="00631776">
      <w:pPr>
        <w:autoSpaceDE w:val="0"/>
        <w:autoSpaceDN w:val="0"/>
        <w:spacing w:before="190" w:after="0" w:line="262" w:lineRule="auto"/>
        <w:ind w:left="420" w:right="432"/>
        <w:rPr>
          <w:lang w:val="ru-RU"/>
        </w:rPr>
      </w:pPr>
      <w:r w:rsidRPr="00631776">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A5F4E" w:rsidRPr="00631776" w:rsidRDefault="00631776">
      <w:pPr>
        <w:tabs>
          <w:tab w:val="left" w:pos="180"/>
        </w:tabs>
        <w:autoSpaceDE w:val="0"/>
        <w:autoSpaceDN w:val="0"/>
        <w:spacing w:before="178" w:after="0" w:line="262" w:lineRule="auto"/>
        <w:ind w:right="720"/>
        <w:rPr>
          <w:lang w:val="ru-RU"/>
        </w:rPr>
      </w:pPr>
      <w:r w:rsidRPr="00631776">
        <w:rPr>
          <w:lang w:val="ru-RU"/>
        </w:rPr>
        <w:tab/>
      </w:r>
      <w:r w:rsidRPr="00631776">
        <w:rPr>
          <w:rFonts w:ascii="Times New Roman" w:eastAsia="Times New Roman" w:hAnsi="Times New Roman"/>
          <w:b/>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6A5F4E" w:rsidRPr="00631776" w:rsidRDefault="00631776">
      <w:pPr>
        <w:autoSpaceDE w:val="0"/>
        <w:autoSpaceDN w:val="0"/>
        <w:spacing w:before="178" w:after="0" w:line="262" w:lineRule="auto"/>
        <w:ind w:left="420"/>
        <w:rPr>
          <w:lang w:val="ru-RU"/>
        </w:rPr>
      </w:pPr>
      <w:r w:rsidRPr="00631776">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6A5F4E" w:rsidRPr="00631776" w:rsidRDefault="006A5F4E">
      <w:pPr>
        <w:rPr>
          <w:lang w:val="ru-RU"/>
        </w:rPr>
        <w:sectPr w:rsidR="006A5F4E" w:rsidRPr="00631776">
          <w:pgSz w:w="11900" w:h="16840"/>
          <w:pgMar w:top="352" w:right="772" w:bottom="384" w:left="666" w:header="720" w:footer="720" w:gutter="0"/>
          <w:cols w:space="720" w:equalWidth="0">
            <w:col w:w="10462"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71" w:lineRule="auto"/>
        <w:ind w:left="420"/>
        <w:rPr>
          <w:lang w:val="ru-RU"/>
        </w:rPr>
      </w:pPr>
      <w:r w:rsidRPr="00631776">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6A5F4E" w:rsidRPr="00631776" w:rsidRDefault="00631776">
      <w:pPr>
        <w:autoSpaceDE w:val="0"/>
        <w:autoSpaceDN w:val="0"/>
        <w:spacing w:before="190" w:after="0" w:line="262" w:lineRule="auto"/>
        <w:ind w:left="420" w:right="144"/>
        <w:rPr>
          <w:lang w:val="ru-RU"/>
        </w:rPr>
      </w:pPr>
      <w:r w:rsidRPr="00631776">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A5F4E" w:rsidRPr="00631776" w:rsidRDefault="00631776">
      <w:pPr>
        <w:autoSpaceDE w:val="0"/>
        <w:autoSpaceDN w:val="0"/>
        <w:spacing w:before="192" w:after="0"/>
        <w:ind w:left="420" w:right="288"/>
        <w:rPr>
          <w:lang w:val="ru-RU"/>
        </w:rPr>
      </w:pPr>
      <w:r w:rsidRPr="00631776">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A5F4E" w:rsidRPr="00631776" w:rsidRDefault="00631776">
      <w:pPr>
        <w:autoSpaceDE w:val="0"/>
        <w:autoSpaceDN w:val="0"/>
        <w:spacing w:before="190" w:after="0" w:line="262" w:lineRule="auto"/>
        <w:ind w:left="420" w:right="864"/>
        <w:rPr>
          <w:lang w:val="ru-RU"/>
        </w:rPr>
      </w:pPr>
      <w:r w:rsidRPr="00631776">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6A5F4E" w:rsidRPr="00631776" w:rsidRDefault="00631776">
      <w:pPr>
        <w:autoSpaceDE w:val="0"/>
        <w:autoSpaceDN w:val="0"/>
        <w:spacing w:before="190" w:after="0" w:line="262" w:lineRule="auto"/>
        <w:ind w:left="420" w:right="576"/>
        <w:rPr>
          <w:lang w:val="ru-RU"/>
        </w:rPr>
      </w:pPr>
      <w:r w:rsidRPr="00631776">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6A5F4E" w:rsidRPr="00631776" w:rsidRDefault="00631776">
      <w:pPr>
        <w:autoSpaceDE w:val="0"/>
        <w:autoSpaceDN w:val="0"/>
        <w:spacing w:before="190" w:after="0" w:line="262" w:lineRule="auto"/>
        <w:ind w:left="420" w:right="432"/>
        <w:rPr>
          <w:lang w:val="ru-RU"/>
        </w:rPr>
      </w:pPr>
      <w:r w:rsidRPr="00631776">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6A5F4E" w:rsidRPr="00631776" w:rsidRDefault="00631776">
      <w:pPr>
        <w:autoSpaceDE w:val="0"/>
        <w:autoSpaceDN w:val="0"/>
        <w:spacing w:before="190" w:after="0" w:line="262" w:lineRule="auto"/>
        <w:ind w:left="420" w:right="864"/>
        <w:rPr>
          <w:lang w:val="ru-RU"/>
        </w:rPr>
      </w:pPr>
      <w:r w:rsidRPr="00631776">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быть готовым действовать в отсутствии гарантий успеха.</w:t>
      </w:r>
    </w:p>
    <w:p w:rsidR="006A5F4E" w:rsidRPr="00631776" w:rsidRDefault="00631776">
      <w:pPr>
        <w:autoSpaceDE w:val="0"/>
        <w:autoSpaceDN w:val="0"/>
        <w:spacing w:before="322" w:after="0" w:line="230" w:lineRule="auto"/>
        <w:rPr>
          <w:lang w:val="ru-RU"/>
        </w:rPr>
      </w:pPr>
      <w:r w:rsidRPr="00631776">
        <w:rPr>
          <w:rFonts w:ascii="Times New Roman" w:eastAsia="Times New Roman" w:hAnsi="Times New Roman"/>
          <w:b/>
          <w:color w:val="000000"/>
          <w:sz w:val="24"/>
          <w:lang w:val="ru-RU"/>
        </w:rPr>
        <w:t>МЕТАПРЕДМЕТНЫЕ РЕЗУЛЬТАТЫ</w:t>
      </w:r>
    </w:p>
    <w:p w:rsidR="006A5F4E" w:rsidRPr="00631776" w:rsidRDefault="00631776">
      <w:pPr>
        <w:autoSpaceDE w:val="0"/>
        <w:autoSpaceDN w:val="0"/>
        <w:spacing w:before="168" w:after="0" w:line="230" w:lineRule="auto"/>
        <w:ind w:left="180"/>
        <w:rPr>
          <w:lang w:val="ru-RU"/>
        </w:rPr>
      </w:pPr>
      <w:r w:rsidRPr="00631776">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6A5F4E" w:rsidRPr="00631776" w:rsidRDefault="00631776">
      <w:pPr>
        <w:autoSpaceDE w:val="0"/>
        <w:autoSpaceDN w:val="0"/>
        <w:spacing w:before="192" w:after="0" w:line="230" w:lineRule="auto"/>
        <w:ind w:left="180"/>
        <w:rPr>
          <w:lang w:val="ru-RU"/>
        </w:rPr>
      </w:pPr>
      <w:r w:rsidRPr="00631776">
        <w:rPr>
          <w:rFonts w:ascii="Times New Roman" w:eastAsia="Times New Roman" w:hAnsi="Times New Roman"/>
          <w:b/>
          <w:i/>
          <w:color w:val="000000"/>
          <w:sz w:val="24"/>
          <w:lang w:val="ru-RU"/>
        </w:rPr>
        <w:t>Универсальные учебные познавательные действия:</w:t>
      </w:r>
    </w:p>
    <w:p w:rsidR="006A5F4E" w:rsidRPr="00631776" w:rsidRDefault="00631776">
      <w:pPr>
        <w:autoSpaceDE w:val="0"/>
        <w:autoSpaceDN w:val="0"/>
        <w:spacing w:before="190" w:after="0" w:line="230" w:lineRule="auto"/>
        <w:ind w:left="180"/>
        <w:rPr>
          <w:lang w:val="ru-RU"/>
        </w:rPr>
      </w:pPr>
      <w:r w:rsidRPr="00631776">
        <w:rPr>
          <w:rFonts w:ascii="Times New Roman" w:eastAsia="Times New Roman" w:hAnsi="Times New Roman"/>
          <w:b/>
          <w:color w:val="000000"/>
          <w:sz w:val="24"/>
          <w:lang w:val="ru-RU"/>
        </w:rPr>
        <w:t>1) Базовые логические действия:</w:t>
      </w:r>
    </w:p>
    <w:p w:rsidR="006A5F4E" w:rsidRPr="00631776" w:rsidRDefault="00631776">
      <w:pPr>
        <w:autoSpaceDE w:val="0"/>
        <w:autoSpaceDN w:val="0"/>
        <w:spacing w:before="178" w:after="0" w:line="271" w:lineRule="auto"/>
        <w:ind w:left="420" w:right="288"/>
        <w:rPr>
          <w:lang w:val="ru-RU"/>
        </w:rPr>
      </w:pPr>
      <w:r w:rsidRPr="00631776">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A5F4E" w:rsidRPr="00631776" w:rsidRDefault="00631776">
      <w:pPr>
        <w:autoSpaceDE w:val="0"/>
        <w:autoSpaceDN w:val="0"/>
        <w:spacing w:before="190" w:after="0" w:line="271" w:lineRule="auto"/>
        <w:ind w:left="420" w:right="144"/>
        <w:rPr>
          <w:lang w:val="ru-RU"/>
        </w:rPr>
      </w:pPr>
      <w:r w:rsidRPr="00631776">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A5F4E" w:rsidRPr="00631776" w:rsidRDefault="00631776">
      <w:pPr>
        <w:autoSpaceDE w:val="0"/>
        <w:autoSpaceDN w:val="0"/>
        <w:spacing w:before="190" w:after="0" w:line="262" w:lineRule="auto"/>
        <w:ind w:left="420"/>
        <w:rPr>
          <w:lang w:val="ru-RU"/>
        </w:rPr>
      </w:pPr>
      <w:r w:rsidRPr="00631776">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6A5F4E" w:rsidRPr="00631776" w:rsidRDefault="00631776">
      <w:pPr>
        <w:autoSpaceDE w:val="0"/>
        <w:autoSpaceDN w:val="0"/>
        <w:spacing w:before="190" w:after="0" w:line="262" w:lineRule="auto"/>
        <w:ind w:left="420" w:right="576"/>
        <w:rPr>
          <w:lang w:val="ru-RU"/>
        </w:rPr>
      </w:pPr>
      <w:r w:rsidRPr="00631776">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6A5F4E" w:rsidRPr="00631776" w:rsidRDefault="006A5F4E">
      <w:pPr>
        <w:rPr>
          <w:lang w:val="ru-RU"/>
        </w:rPr>
        <w:sectPr w:rsidR="006A5F4E" w:rsidRPr="00631776">
          <w:pgSz w:w="11900" w:h="16840"/>
          <w:pgMar w:top="286" w:right="768" w:bottom="368" w:left="666" w:header="720" w:footer="720" w:gutter="0"/>
          <w:cols w:space="720" w:equalWidth="0">
            <w:col w:w="10466" w:space="0"/>
          </w:cols>
          <w:docGrid w:linePitch="360"/>
        </w:sectPr>
      </w:pPr>
    </w:p>
    <w:p w:rsidR="006A5F4E" w:rsidRPr="00631776" w:rsidRDefault="006A5F4E">
      <w:pPr>
        <w:autoSpaceDE w:val="0"/>
        <w:autoSpaceDN w:val="0"/>
        <w:spacing w:after="78" w:line="220" w:lineRule="exact"/>
        <w:rPr>
          <w:lang w:val="ru-RU"/>
        </w:rPr>
      </w:pPr>
    </w:p>
    <w:p w:rsidR="006A5F4E" w:rsidRPr="00631776" w:rsidRDefault="00631776">
      <w:pPr>
        <w:autoSpaceDE w:val="0"/>
        <w:autoSpaceDN w:val="0"/>
        <w:spacing w:after="0" w:line="262" w:lineRule="auto"/>
        <w:ind w:left="240"/>
        <w:rPr>
          <w:lang w:val="ru-RU"/>
        </w:rPr>
      </w:pPr>
      <w:r w:rsidRPr="00631776">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6A5F4E" w:rsidRPr="00631776" w:rsidRDefault="00631776">
      <w:pPr>
        <w:autoSpaceDE w:val="0"/>
        <w:autoSpaceDN w:val="0"/>
        <w:spacing w:before="190" w:after="0" w:line="230" w:lineRule="auto"/>
        <w:jc w:val="center"/>
        <w:rPr>
          <w:lang w:val="ru-RU"/>
        </w:rPr>
      </w:pPr>
      <w:r w:rsidRPr="00631776">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6A5F4E" w:rsidRPr="00631776" w:rsidRDefault="00631776">
      <w:pPr>
        <w:autoSpaceDE w:val="0"/>
        <w:autoSpaceDN w:val="0"/>
        <w:spacing w:before="190" w:after="0" w:line="262" w:lineRule="auto"/>
        <w:ind w:left="240" w:right="1296"/>
        <w:rPr>
          <w:lang w:val="ru-RU"/>
        </w:rPr>
      </w:pPr>
      <w:r w:rsidRPr="00631776">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формулировать гипотезы об их взаимосвязях;</w:t>
      </w:r>
    </w:p>
    <w:p w:rsidR="006A5F4E" w:rsidRPr="00631776" w:rsidRDefault="00631776">
      <w:pPr>
        <w:autoSpaceDE w:val="0"/>
        <w:autoSpaceDN w:val="0"/>
        <w:spacing w:before="190" w:after="0" w:line="271" w:lineRule="auto"/>
        <w:ind w:left="240" w:right="288"/>
        <w:rPr>
          <w:lang w:val="ru-RU"/>
        </w:rPr>
      </w:pPr>
      <w:r w:rsidRPr="00631776">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A5F4E" w:rsidRPr="00631776" w:rsidRDefault="00631776">
      <w:pPr>
        <w:autoSpaceDE w:val="0"/>
        <w:autoSpaceDN w:val="0"/>
        <w:spacing w:before="180" w:after="0" w:line="230" w:lineRule="auto"/>
        <w:rPr>
          <w:lang w:val="ru-RU"/>
        </w:rPr>
      </w:pPr>
      <w:r w:rsidRPr="00631776">
        <w:rPr>
          <w:rFonts w:ascii="Times New Roman" w:eastAsia="Times New Roman" w:hAnsi="Times New Roman"/>
          <w:b/>
          <w:color w:val="000000"/>
          <w:sz w:val="24"/>
          <w:lang w:val="ru-RU"/>
        </w:rPr>
        <w:t>2) Базовые исследовательские действия:</w:t>
      </w:r>
    </w:p>
    <w:p w:rsidR="006A5F4E" w:rsidRPr="00631776" w:rsidRDefault="00631776">
      <w:pPr>
        <w:autoSpaceDE w:val="0"/>
        <w:autoSpaceDN w:val="0"/>
        <w:spacing w:before="180" w:after="0" w:line="262" w:lineRule="auto"/>
        <w:ind w:left="240"/>
        <w:rPr>
          <w:lang w:val="ru-RU"/>
        </w:rPr>
      </w:pPr>
      <w:r w:rsidRPr="0063177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A5F4E" w:rsidRPr="00631776" w:rsidRDefault="00631776">
      <w:pPr>
        <w:autoSpaceDE w:val="0"/>
        <w:autoSpaceDN w:val="0"/>
        <w:spacing w:before="190" w:after="0" w:line="262" w:lineRule="auto"/>
        <w:ind w:left="240" w:right="864"/>
        <w:rPr>
          <w:lang w:val="ru-RU"/>
        </w:rPr>
      </w:pPr>
      <w:r w:rsidRPr="00631776">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6A5F4E" w:rsidRPr="00631776" w:rsidRDefault="00631776">
      <w:pPr>
        <w:autoSpaceDE w:val="0"/>
        <w:autoSpaceDN w:val="0"/>
        <w:spacing w:before="190" w:after="0" w:line="262" w:lineRule="auto"/>
        <w:ind w:left="240" w:right="1152"/>
        <w:rPr>
          <w:lang w:val="ru-RU"/>
        </w:rPr>
      </w:pPr>
      <w:r w:rsidRPr="00631776">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6A5F4E" w:rsidRPr="00631776" w:rsidRDefault="00631776">
      <w:pPr>
        <w:autoSpaceDE w:val="0"/>
        <w:autoSpaceDN w:val="0"/>
        <w:spacing w:before="190" w:after="0" w:line="271" w:lineRule="auto"/>
        <w:ind w:left="240"/>
        <w:rPr>
          <w:lang w:val="ru-RU"/>
        </w:rPr>
      </w:pPr>
      <w:r w:rsidRPr="00631776">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631776">
        <w:rPr>
          <w:lang w:val="ru-RU"/>
        </w:rPr>
        <w:br/>
      </w:r>
      <w:r w:rsidRPr="00631776">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6A5F4E" w:rsidRPr="00631776" w:rsidRDefault="00631776">
      <w:pPr>
        <w:autoSpaceDE w:val="0"/>
        <w:autoSpaceDN w:val="0"/>
        <w:spacing w:before="190" w:after="0" w:line="262" w:lineRule="auto"/>
        <w:ind w:left="240"/>
        <w:rPr>
          <w:lang w:val="ru-RU"/>
        </w:rPr>
      </w:pPr>
      <w:r w:rsidRPr="00631776">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6A5F4E" w:rsidRPr="00631776" w:rsidRDefault="00631776">
      <w:pPr>
        <w:autoSpaceDE w:val="0"/>
        <w:autoSpaceDN w:val="0"/>
        <w:spacing w:before="190" w:after="0" w:line="262" w:lineRule="auto"/>
        <w:ind w:left="240" w:right="864"/>
        <w:rPr>
          <w:lang w:val="ru-RU"/>
        </w:rPr>
      </w:pPr>
      <w:r w:rsidRPr="0063177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6A5F4E" w:rsidRPr="00631776" w:rsidRDefault="00631776">
      <w:pPr>
        <w:autoSpaceDE w:val="0"/>
        <w:autoSpaceDN w:val="0"/>
        <w:spacing w:before="190" w:after="0" w:line="271" w:lineRule="auto"/>
        <w:ind w:left="240" w:right="144"/>
        <w:rPr>
          <w:lang w:val="ru-RU"/>
        </w:rPr>
      </w:pPr>
      <w:r w:rsidRPr="00631776">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A5F4E" w:rsidRPr="00631776" w:rsidRDefault="00631776">
      <w:pPr>
        <w:autoSpaceDE w:val="0"/>
        <w:autoSpaceDN w:val="0"/>
        <w:spacing w:before="180" w:after="0" w:line="230" w:lineRule="auto"/>
        <w:rPr>
          <w:lang w:val="ru-RU"/>
        </w:rPr>
      </w:pPr>
      <w:r w:rsidRPr="00631776">
        <w:rPr>
          <w:rFonts w:ascii="Times New Roman" w:eastAsia="Times New Roman" w:hAnsi="Times New Roman"/>
          <w:b/>
          <w:color w:val="000000"/>
          <w:sz w:val="24"/>
          <w:lang w:val="ru-RU"/>
        </w:rPr>
        <w:t>3) Работа с информацией:</w:t>
      </w:r>
    </w:p>
    <w:p w:rsidR="006A5F4E" w:rsidRPr="00631776" w:rsidRDefault="00631776">
      <w:pPr>
        <w:autoSpaceDE w:val="0"/>
        <w:autoSpaceDN w:val="0"/>
        <w:spacing w:before="180" w:after="0" w:line="271" w:lineRule="auto"/>
        <w:ind w:left="240" w:right="144"/>
        <w:rPr>
          <w:lang w:val="ru-RU"/>
        </w:rPr>
      </w:pPr>
      <w:r w:rsidRPr="00631776">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A5F4E" w:rsidRPr="00631776" w:rsidRDefault="00631776">
      <w:pPr>
        <w:autoSpaceDE w:val="0"/>
        <w:autoSpaceDN w:val="0"/>
        <w:spacing w:before="190" w:after="0" w:line="262" w:lineRule="auto"/>
        <w:ind w:left="240" w:right="288"/>
        <w:rPr>
          <w:lang w:val="ru-RU"/>
        </w:rPr>
      </w:pPr>
      <w:r w:rsidRPr="00631776">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6A5F4E" w:rsidRPr="00631776" w:rsidRDefault="00631776">
      <w:pPr>
        <w:autoSpaceDE w:val="0"/>
        <w:autoSpaceDN w:val="0"/>
        <w:spacing w:before="190" w:after="0" w:line="262" w:lineRule="auto"/>
        <w:ind w:left="240" w:right="432"/>
        <w:rPr>
          <w:lang w:val="ru-RU"/>
        </w:rPr>
      </w:pPr>
      <w:r w:rsidRPr="0063177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A5F4E" w:rsidRPr="00631776" w:rsidRDefault="00631776">
      <w:pPr>
        <w:autoSpaceDE w:val="0"/>
        <w:autoSpaceDN w:val="0"/>
        <w:spacing w:before="190" w:after="0" w:line="271" w:lineRule="auto"/>
        <w:ind w:left="240"/>
        <w:rPr>
          <w:lang w:val="ru-RU"/>
        </w:rPr>
      </w:pPr>
      <w:r w:rsidRPr="00631776">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A5F4E" w:rsidRPr="00631776" w:rsidRDefault="00631776">
      <w:pPr>
        <w:autoSpaceDE w:val="0"/>
        <w:autoSpaceDN w:val="0"/>
        <w:spacing w:before="190" w:after="0" w:line="262" w:lineRule="auto"/>
        <w:ind w:left="240" w:right="288"/>
        <w:rPr>
          <w:lang w:val="ru-RU"/>
        </w:rPr>
      </w:pPr>
      <w:r w:rsidRPr="00631776">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6A5F4E" w:rsidRPr="00631776" w:rsidRDefault="006A5F4E">
      <w:pPr>
        <w:rPr>
          <w:lang w:val="ru-RU"/>
        </w:rPr>
        <w:sectPr w:rsidR="006A5F4E" w:rsidRPr="00631776">
          <w:pgSz w:w="11900" w:h="16840"/>
          <w:pgMar w:top="298" w:right="858" w:bottom="318" w:left="846" w:header="720" w:footer="720" w:gutter="0"/>
          <w:cols w:space="720" w:equalWidth="0">
            <w:col w:w="10196" w:space="0"/>
          </w:cols>
          <w:docGrid w:linePitch="360"/>
        </w:sectPr>
      </w:pPr>
    </w:p>
    <w:p w:rsidR="006A5F4E" w:rsidRPr="00631776" w:rsidRDefault="006A5F4E">
      <w:pPr>
        <w:autoSpaceDE w:val="0"/>
        <w:autoSpaceDN w:val="0"/>
        <w:spacing w:after="126" w:line="220" w:lineRule="exact"/>
        <w:rPr>
          <w:lang w:val="ru-RU"/>
        </w:rPr>
      </w:pPr>
    </w:p>
    <w:p w:rsidR="006A5F4E" w:rsidRPr="00631776" w:rsidRDefault="00631776">
      <w:pPr>
        <w:autoSpaceDE w:val="0"/>
        <w:autoSpaceDN w:val="0"/>
        <w:spacing w:after="0" w:line="230" w:lineRule="auto"/>
        <w:ind w:left="240"/>
        <w:rPr>
          <w:lang w:val="ru-RU"/>
        </w:rPr>
      </w:pPr>
      <w:r w:rsidRPr="00631776">
        <w:rPr>
          <w:rFonts w:ascii="Times New Roman" w:eastAsia="Times New Roman" w:hAnsi="Times New Roman"/>
          <w:color w:val="000000"/>
          <w:sz w:val="24"/>
          <w:lang w:val="ru-RU"/>
        </w:rPr>
        <w:t>—  эффективно запоминать и систематизировать эту информацию.</w:t>
      </w:r>
    </w:p>
    <w:p w:rsidR="006A5F4E" w:rsidRPr="00631776" w:rsidRDefault="00631776">
      <w:pPr>
        <w:autoSpaceDE w:val="0"/>
        <w:autoSpaceDN w:val="0"/>
        <w:spacing w:before="178" w:after="0" w:line="230" w:lineRule="auto"/>
        <w:rPr>
          <w:lang w:val="ru-RU"/>
        </w:rPr>
      </w:pPr>
      <w:r w:rsidRPr="00631776">
        <w:rPr>
          <w:rFonts w:ascii="Times New Roman" w:eastAsia="Times New Roman" w:hAnsi="Times New Roman"/>
          <w:b/>
          <w:i/>
          <w:color w:val="000000"/>
          <w:sz w:val="24"/>
          <w:lang w:val="ru-RU"/>
        </w:rPr>
        <w:t>Универсальные учебные коммуникативные действия:</w:t>
      </w:r>
    </w:p>
    <w:p w:rsidR="006A5F4E" w:rsidRPr="00631776" w:rsidRDefault="00631776">
      <w:pPr>
        <w:autoSpaceDE w:val="0"/>
        <w:autoSpaceDN w:val="0"/>
        <w:spacing w:before="190" w:after="0" w:line="230" w:lineRule="auto"/>
        <w:rPr>
          <w:lang w:val="ru-RU"/>
        </w:rPr>
      </w:pPr>
      <w:r w:rsidRPr="00631776">
        <w:rPr>
          <w:rFonts w:ascii="Times New Roman" w:eastAsia="Times New Roman" w:hAnsi="Times New Roman"/>
          <w:color w:val="000000"/>
          <w:sz w:val="24"/>
          <w:lang w:val="ru-RU"/>
        </w:rPr>
        <w:t>1)</w:t>
      </w:r>
      <w:r w:rsidRPr="00631776">
        <w:rPr>
          <w:rFonts w:ascii="Times New Roman" w:eastAsia="Times New Roman" w:hAnsi="Times New Roman"/>
          <w:i/>
          <w:color w:val="000000"/>
          <w:sz w:val="24"/>
          <w:lang w:val="ru-RU"/>
        </w:rPr>
        <w:t xml:space="preserve"> Общение</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78" w:after="0" w:line="262" w:lineRule="auto"/>
        <w:ind w:left="240" w:right="288"/>
        <w:rPr>
          <w:lang w:val="ru-RU"/>
        </w:rPr>
      </w:pPr>
      <w:r w:rsidRPr="00631776">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6A5F4E" w:rsidRPr="00631776" w:rsidRDefault="00631776">
      <w:pPr>
        <w:autoSpaceDE w:val="0"/>
        <w:autoSpaceDN w:val="0"/>
        <w:spacing w:before="190" w:after="0" w:line="271" w:lineRule="auto"/>
        <w:ind w:left="240"/>
        <w:rPr>
          <w:lang w:val="ru-RU"/>
        </w:rPr>
      </w:pPr>
      <w:r w:rsidRPr="00631776">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631776">
        <w:rPr>
          <w:lang w:val="ru-RU"/>
        </w:rPr>
        <w:br/>
      </w:r>
      <w:r w:rsidRPr="00631776">
        <w:rPr>
          <w:rFonts w:ascii="Times New Roman" w:eastAsia="Times New Roman" w:hAnsi="Times New Roman"/>
          <w:color w:val="000000"/>
          <w:sz w:val="24"/>
          <w:lang w:val="ru-RU"/>
        </w:rPr>
        <w:t>произведениях, и смягчать конфликты, вести переговоры;</w:t>
      </w:r>
    </w:p>
    <w:p w:rsidR="006A5F4E" w:rsidRPr="00631776" w:rsidRDefault="00631776">
      <w:pPr>
        <w:autoSpaceDE w:val="0"/>
        <w:autoSpaceDN w:val="0"/>
        <w:spacing w:before="192" w:after="0" w:line="230" w:lineRule="auto"/>
        <w:ind w:left="240"/>
        <w:rPr>
          <w:lang w:val="ru-RU"/>
        </w:rPr>
      </w:pPr>
      <w:r w:rsidRPr="00631776">
        <w:rPr>
          <w:rFonts w:ascii="Times New Roman" w:eastAsia="Times New Roman" w:hAnsi="Times New Roman"/>
          <w:color w:val="000000"/>
          <w:sz w:val="24"/>
          <w:lang w:val="ru-RU"/>
        </w:rPr>
        <w:t>—  выражать себя (свою точку зрения) в устных и письменных текстах;</w:t>
      </w:r>
    </w:p>
    <w:p w:rsidR="006A5F4E" w:rsidRPr="00631776" w:rsidRDefault="00631776">
      <w:pPr>
        <w:autoSpaceDE w:val="0"/>
        <w:autoSpaceDN w:val="0"/>
        <w:spacing w:before="192" w:after="0" w:line="262" w:lineRule="auto"/>
        <w:ind w:left="240" w:right="144"/>
        <w:rPr>
          <w:lang w:val="ru-RU"/>
        </w:rPr>
      </w:pPr>
      <w:r w:rsidRPr="00631776">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6A5F4E" w:rsidRPr="00631776" w:rsidRDefault="00631776">
      <w:pPr>
        <w:autoSpaceDE w:val="0"/>
        <w:autoSpaceDN w:val="0"/>
        <w:spacing w:before="190" w:after="0" w:line="271" w:lineRule="auto"/>
        <w:ind w:left="240"/>
        <w:rPr>
          <w:lang w:val="ru-RU"/>
        </w:rPr>
      </w:pPr>
      <w:r w:rsidRPr="0063177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A5F4E" w:rsidRPr="00631776" w:rsidRDefault="00631776">
      <w:pPr>
        <w:autoSpaceDE w:val="0"/>
        <w:autoSpaceDN w:val="0"/>
        <w:spacing w:before="190" w:after="0" w:line="262" w:lineRule="auto"/>
        <w:ind w:left="240" w:right="864"/>
        <w:rPr>
          <w:lang w:val="ru-RU"/>
        </w:rPr>
      </w:pPr>
      <w:r w:rsidRPr="0063177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A5F4E" w:rsidRPr="00631776" w:rsidRDefault="00631776">
      <w:pPr>
        <w:autoSpaceDE w:val="0"/>
        <w:autoSpaceDN w:val="0"/>
        <w:spacing w:before="190" w:after="0" w:line="262" w:lineRule="auto"/>
        <w:ind w:left="240" w:right="1440"/>
        <w:rPr>
          <w:lang w:val="ru-RU"/>
        </w:rPr>
      </w:pPr>
      <w:r w:rsidRPr="00631776">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6A5F4E" w:rsidRPr="00631776" w:rsidRDefault="00631776">
      <w:pPr>
        <w:autoSpaceDE w:val="0"/>
        <w:autoSpaceDN w:val="0"/>
        <w:spacing w:before="190" w:after="0" w:line="271" w:lineRule="auto"/>
        <w:ind w:left="240" w:right="288"/>
        <w:rPr>
          <w:lang w:val="ru-RU"/>
        </w:rPr>
      </w:pPr>
      <w:r w:rsidRPr="0063177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5F4E" w:rsidRPr="00631776" w:rsidRDefault="00631776">
      <w:pPr>
        <w:autoSpaceDE w:val="0"/>
        <w:autoSpaceDN w:val="0"/>
        <w:spacing w:before="178" w:after="0" w:line="230" w:lineRule="auto"/>
        <w:rPr>
          <w:lang w:val="ru-RU"/>
        </w:rPr>
      </w:pPr>
      <w:r w:rsidRPr="00631776">
        <w:rPr>
          <w:rFonts w:ascii="Times New Roman" w:eastAsia="Times New Roman" w:hAnsi="Times New Roman"/>
          <w:color w:val="000000"/>
          <w:sz w:val="24"/>
          <w:lang w:val="ru-RU"/>
        </w:rPr>
        <w:t>2) С</w:t>
      </w:r>
      <w:r w:rsidRPr="00631776">
        <w:rPr>
          <w:rFonts w:ascii="Times New Roman" w:eastAsia="Times New Roman" w:hAnsi="Times New Roman"/>
          <w:i/>
          <w:color w:val="000000"/>
          <w:sz w:val="24"/>
          <w:lang w:val="ru-RU"/>
        </w:rPr>
        <w:t>овместная деятельность</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78" w:after="0"/>
        <w:ind w:left="240" w:right="864"/>
        <w:rPr>
          <w:lang w:val="ru-RU"/>
        </w:rPr>
      </w:pPr>
      <w:r w:rsidRPr="00631776">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A5F4E" w:rsidRPr="00631776" w:rsidRDefault="00631776">
      <w:pPr>
        <w:autoSpaceDE w:val="0"/>
        <w:autoSpaceDN w:val="0"/>
        <w:spacing w:before="192" w:after="0" w:line="271" w:lineRule="auto"/>
        <w:ind w:left="240" w:right="432"/>
        <w:rPr>
          <w:lang w:val="ru-RU"/>
        </w:rPr>
      </w:pPr>
      <w:r w:rsidRPr="00631776">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уметь обобщать мнения нескольких людей;</w:t>
      </w:r>
    </w:p>
    <w:p w:rsidR="006A5F4E" w:rsidRPr="00631776" w:rsidRDefault="00631776">
      <w:pPr>
        <w:autoSpaceDE w:val="0"/>
        <w:autoSpaceDN w:val="0"/>
        <w:spacing w:before="190" w:after="0" w:line="281" w:lineRule="auto"/>
        <w:ind w:left="240"/>
        <w:rPr>
          <w:lang w:val="ru-RU"/>
        </w:rPr>
      </w:pPr>
      <w:r w:rsidRPr="00631776">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631776">
        <w:rPr>
          <w:lang w:val="ru-RU"/>
        </w:rPr>
        <w:br/>
      </w:r>
      <w:r w:rsidRPr="00631776">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631776">
        <w:rPr>
          <w:lang w:val="ru-RU"/>
        </w:rPr>
        <w:br/>
      </w:r>
      <w:r w:rsidRPr="00631776">
        <w:rPr>
          <w:rFonts w:ascii="Times New Roman" w:eastAsia="Times New Roman" w:hAnsi="Times New Roman"/>
          <w:color w:val="000000"/>
          <w:sz w:val="24"/>
          <w:lang w:val="ru-RU"/>
        </w:rPr>
        <w:t>(обсуждения, обмен мнений, «мозговые штурмы» и иные);</w:t>
      </w:r>
    </w:p>
    <w:p w:rsidR="006A5F4E" w:rsidRPr="00631776" w:rsidRDefault="00631776">
      <w:pPr>
        <w:autoSpaceDE w:val="0"/>
        <w:autoSpaceDN w:val="0"/>
        <w:spacing w:before="190" w:after="0" w:line="262" w:lineRule="auto"/>
        <w:ind w:left="240"/>
        <w:rPr>
          <w:lang w:val="ru-RU"/>
        </w:rPr>
      </w:pPr>
      <w:r w:rsidRPr="0063177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A5F4E" w:rsidRPr="00631776" w:rsidRDefault="00631776">
      <w:pPr>
        <w:autoSpaceDE w:val="0"/>
        <w:autoSpaceDN w:val="0"/>
        <w:spacing w:before="190" w:after="0" w:line="271" w:lineRule="auto"/>
        <w:ind w:left="240" w:right="432"/>
        <w:rPr>
          <w:lang w:val="ru-RU"/>
        </w:rPr>
      </w:pPr>
      <w:r w:rsidRPr="00631776">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A5F4E" w:rsidRPr="00631776" w:rsidRDefault="006A5F4E">
      <w:pPr>
        <w:rPr>
          <w:lang w:val="ru-RU"/>
        </w:rPr>
        <w:sectPr w:rsidR="006A5F4E" w:rsidRPr="00631776">
          <w:pgSz w:w="11900" w:h="16840"/>
          <w:pgMar w:top="346" w:right="728" w:bottom="392" w:left="846" w:header="720" w:footer="720" w:gutter="0"/>
          <w:cols w:space="720" w:equalWidth="0">
            <w:col w:w="10326" w:space="0"/>
          </w:cols>
          <w:docGrid w:linePitch="360"/>
        </w:sectPr>
      </w:pPr>
    </w:p>
    <w:p w:rsidR="006A5F4E" w:rsidRPr="00631776" w:rsidRDefault="006A5F4E">
      <w:pPr>
        <w:autoSpaceDE w:val="0"/>
        <w:autoSpaceDN w:val="0"/>
        <w:spacing w:after="108" w:line="220" w:lineRule="exact"/>
        <w:rPr>
          <w:lang w:val="ru-RU"/>
        </w:rPr>
      </w:pPr>
    </w:p>
    <w:p w:rsidR="006A5F4E" w:rsidRPr="00631776" w:rsidRDefault="00631776">
      <w:pPr>
        <w:autoSpaceDE w:val="0"/>
        <w:autoSpaceDN w:val="0"/>
        <w:spacing w:after="0" w:line="271" w:lineRule="auto"/>
        <w:ind w:left="240"/>
        <w:rPr>
          <w:lang w:val="ru-RU"/>
        </w:rPr>
      </w:pPr>
      <w:r w:rsidRPr="0063177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A5F4E" w:rsidRPr="00631776" w:rsidRDefault="00631776">
      <w:pPr>
        <w:autoSpaceDE w:val="0"/>
        <w:autoSpaceDN w:val="0"/>
        <w:spacing w:before="190" w:after="0" w:line="262" w:lineRule="auto"/>
        <w:ind w:left="240" w:right="864"/>
        <w:rPr>
          <w:lang w:val="ru-RU"/>
        </w:rPr>
      </w:pPr>
      <w:r w:rsidRPr="0063177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A5F4E" w:rsidRPr="00631776" w:rsidRDefault="00631776">
      <w:pPr>
        <w:autoSpaceDE w:val="0"/>
        <w:autoSpaceDN w:val="0"/>
        <w:spacing w:before="190" w:after="0" w:line="262" w:lineRule="auto"/>
        <w:ind w:left="240" w:right="1440"/>
        <w:rPr>
          <w:lang w:val="ru-RU"/>
        </w:rPr>
      </w:pPr>
      <w:r w:rsidRPr="00631776">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6A5F4E" w:rsidRPr="00631776" w:rsidRDefault="00631776">
      <w:pPr>
        <w:autoSpaceDE w:val="0"/>
        <w:autoSpaceDN w:val="0"/>
        <w:spacing w:before="190" w:after="0" w:line="271" w:lineRule="auto"/>
        <w:ind w:left="240" w:right="288"/>
        <w:rPr>
          <w:lang w:val="ru-RU"/>
        </w:rPr>
      </w:pPr>
      <w:r w:rsidRPr="0063177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5F4E" w:rsidRPr="00631776" w:rsidRDefault="00631776">
      <w:pPr>
        <w:autoSpaceDE w:val="0"/>
        <w:autoSpaceDN w:val="0"/>
        <w:spacing w:before="192" w:after="0" w:line="230" w:lineRule="auto"/>
        <w:ind w:left="240"/>
        <w:rPr>
          <w:lang w:val="ru-RU"/>
        </w:rPr>
      </w:pPr>
      <w:r w:rsidRPr="00631776">
        <w:rPr>
          <w:rFonts w:ascii="Times New Roman" w:eastAsia="Times New Roman" w:hAnsi="Times New Roman"/>
          <w:color w:val="000000"/>
          <w:sz w:val="24"/>
          <w:lang w:val="ru-RU"/>
        </w:rPr>
        <w:t>—  участниками взаимодействия на литературных занятиях;</w:t>
      </w:r>
    </w:p>
    <w:p w:rsidR="006A5F4E" w:rsidRPr="00631776" w:rsidRDefault="00631776">
      <w:pPr>
        <w:autoSpaceDE w:val="0"/>
        <w:autoSpaceDN w:val="0"/>
        <w:spacing w:before="190" w:after="0" w:line="271" w:lineRule="auto"/>
        <w:ind w:left="240" w:right="144"/>
        <w:rPr>
          <w:lang w:val="ru-RU"/>
        </w:rPr>
      </w:pPr>
      <w:r w:rsidRPr="00631776">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A5F4E" w:rsidRPr="00631776" w:rsidRDefault="00631776">
      <w:pPr>
        <w:autoSpaceDE w:val="0"/>
        <w:autoSpaceDN w:val="0"/>
        <w:spacing w:before="178" w:after="0" w:line="230" w:lineRule="auto"/>
        <w:rPr>
          <w:lang w:val="ru-RU"/>
        </w:rPr>
      </w:pPr>
      <w:r w:rsidRPr="00631776">
        <w:rPr>
          <w:rFonts w:ascii="Times New Roman" w:eastAsia="Times New Roman" w:hAnsi="Times New Roman"/>
          <w:b/>
          <w:i/>
          <w:color w:val="000000"/>
          <w:sz w:val="24"/>
          <w:lang w:val="ru-RU"/>
        </w:rPr>
        <w:t>Универсальные учебные регулятивные действия:</w:t>
      </w:r>
    </w:p>
    <w:p w:rsidR="006A5F4E" w:rsidRPr="00631776" w:rsidRDefault="00631776">
      <w:pPr>
        <w:autoSpaceDE w:val="0"/>
        <w:autoSpaceDN w:val="0"/>
        <w:spacing w:before="190" w:after="0" w:line="230" w:lineRule="auto"/>
        <w:rPr>
          <w:lang w:val="ru-RU"/>
        </w:rPr>
      </w:pPr>
      <w:r w:rsidRPr="00631776">
        <w:rPr>
          <w:rFonts w:ascii="Times New Roman" w:eastAsia="Times New Roman" w:hAnsi="Times New Roman"/>
          <w:color w:val="000000"/>
          <w:sz w:val="24"/>
          <w:lang w:val="ru-RU"/>
        </w:rPr>
        <w:t>1)</w:t>
      </w:r>
      <w:r w:rsidRPr="00631776">
        <w:rPr>
          <w:rFonts w:ascii="Times New Roman" w:eastAsia="Times New Roman" w:hAnsi="Times New Roman"/>
          <w:i/>
          <w:color w:val="000000"/>
          <w:sz w:val="24"/>
          <w:lang w:val="ru-RU"/>
        </w:rPr>
        <w:t xml:space="preserve"> Самоорганизация</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78" w:after="0" w:line="262" w:lineRule="auto"/>
        <w:ind w:left="240" w:right="288"/>
        <w:rPr>
          <w:lang w:val="ru-RU"/>
        </w:rPr>
      </w:pPr>
      <w:r w:rsidRPr="00631776">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6A5F4E" w:rsidRPr="00631776" w:rsidRDefault="00631776">
      <w:pPr>
        <w:autoSpaceDE w:val="0"/>
        <w:autoSpaceDN w:val="0"/>
        <w:spacing w:before="190" w:after="0" w:line="262" w:lineRule="auto"/>
        <w:ind w:left="240" w:right="720"/>
        <w:rPr>
          <w:lang w:val="ru-RU"/>
        </w:rPr>
      </w:pPr>
      <w:r w:rsidRPr="0063177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A5F4E" w:rsidRPr="00631776" w:rsidRDefault="00631776">
      <w:pPr>
        <w:autoSpaceDE w:val="0"/>
        <w:autoSpaceDN w:val="0"/>
        <w:spacing w:before="190" w:after="0" w:line="271" w:lineRule="auto"/>
        <w:ind w:left="240" w:right="432"/>
        <w:rPr>
          <w:lang w:val="ru-RU"/>
        </w:rPr>
      </w:pPr>
      <w:r w:rsidRPr="00631776">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A5F4E" w:rsidRPr="00631776" w:rsidRDefault="00631776">
      <w:pPr>
        <w:autoSpaceDE w:val="0"/>
        <w:autoSpaceDN w:val="0"/>
        <w:spacing w:before="190" w:after="0" w:line="271" w:lineRule="auto"/>
        <w:ind w:left="240" w:right="720"/>
        <w:rPr>
          <w:lang w:val="ru-RU"/>
        </w:rPr>
      </w:pPr>
      <w:r w:rsidRPr="00631776">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A5F4E" w:rsidRPr="00631776" w:rsidRDefault="00631776">
      <w:pPr>
        <w:autoSpaceDE w:val="0"/>
        <w:autoSpaceDN w:val="0"/>
        <w:spacing w:before="190" w:after="0" w:line="230" w:lineRule="auto"/>
        <w:ind w:left="240"/>
        <w:rPr>
          <w:lang w:val="ru-RU"/>
        </w:rPr>
      </w:pPr>
      <w:r w:rsidRPr="00631776">
        <w:rPr>
          <w:rFonts w:ascii="Times New Roman" w:eastAsia="Times New Roman" w:hAnsi="Times New Roman"/>
          <w:color w:val="000000"/>
          <w:sz w:val="24"/>
          <w:lang w:val="ru-RU"/>
        </w:rPr>
        <w:t>—  делать выбор и брать ответственность за решение.</w:t>
      </w:r>
    </w:p>
    <w:p w:rsidR="006A5F4E" w:rsidRPr="00631776" w:rsidRDefault="00631776">
      <w:pPr>
        <w:autoSpaceDE w:val="0"/>
        <w:autoSpaceDN w:val="0"/>
        <w:spacing w:before="180" w:after="0" w:line="230" w:lineRule="auto"/>
        <w:rPr>
          <w:lang w:val="ru-RU"/>
        </w:rPr>
      </w:pPr>
      <w:r w:rsidRPr="00631776">
        <w:rPr>
          <w:rFonts w:ascii="Times New Roman" w:eastAsia="Times New Roman" w:hAnsi="Times New Roman"/>
          <w:color w:val="000000"/>
          <w:sz w:val="24"/>
          <w:lang w:val="ru-RU"/>
        </w:rPr>
        <w:t>2) С</w:t>
      </w:r>
      <w:r w:rsidRPr="00631776">
        <w:rPr>
          <w:rFonts w:ascii="Times New Roman" w:eastAsia="Times New Roman" w:hAnsi="Times New Roman"/>
          <w:i/>
          <w:color w:val="000000"/>
          <w:sz w:val="24"/>
          <w:lang w:val="ru-RU"/>
        </w:rPr>
        <w:t>амоконтроль</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80" w:after="0" w:line="262" w:lineRule="auto"/>
        <w:ind w:left="240" w:right="432"/>
        <w:rPr>
          <w:lang w:val="ru-RU"/>
        </w:rPr>
      </w:pPr>
      <w:r w:rsidRPr="00631776">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A5F4E" w:rsidRPr="00631776" w:rsidRDefault="00631776">
      <w:pPr>
        <w:autoSpaceDE w:val="0"/>
        <w:autoSpaceDN w:val="0"/>
        <w:spacing w:before="190" w:after="0" w:line="262" w:lineRule="auto"/>
        <w:ind w:left="240"/>
        <w:rPr>
          <w:lang w:val="ru-RU"/>
        </w:rPr>
      </w:pPr>
      <w:r w:rsidRPr="0063177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A5F4E" w:rsidRPr="00631776" w:rsidRDefault="00631776">
      <w:pPr>
        <w:autoSpaceDE w:val="0"/>
        <w:autoSpaceDN w:val="0"/>
        <w:spacing w:before="190" w:after="0" w:line="262" w:lineRule="auto"/>
        <w:ind w:left="240" w:right="432"/>
        <w:rPr>
          <w:lang w:val="ru-RU"/>
        </w:rPr>
      </w:pPr>
      <w:r w:rsidRPr="00631776">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A5F4E" w:rsidRPr="00631776" w:rsidRDefault="00631776">
      <w:pPr>
        <w:autoSpaceDE w:val="0"/>
        <w:autoSpaceDN w:val="0"/>
        <w:spacing w:before="190" w:after="0" w:line="271" w:lineRule="auto"/>
        <w:ind w:left="240" w:right="288"/>
        <w:rPr>
          <w:lang w:val="ru-RU"/>
        </w:rPr>
      </w:pPr>
      <w:r w:rsidRPr="00631776">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A5F4E" w:rsidRPr="00631776" w:rsidRDefault="00631776">
      <w:pPr>
        <w:autoSpaceDE w:val="0"/>
        <w:autoSpaceDN w:val="0"/>
        <w:spacing w:before="178" w:after="0" w:line="230" w:lineRule="auto"/>
        <w:rPr>
          <w:lang w:val="ru-RU"/>
        </w:rPr>
      </w:pPr>
      <w:r w:rsidRPr="00631776">
        <w:rPr>
          <w:rFonts w:ascii="Times New Roman" w:eastAsia="Times New Roman" w:hAnsi="Times New Roman"/>
          <w:color w:val="000000"/>
          <w:sz w:val="24"/>
          <w:lang w:val="ru-RU"/>
        </w:rPr>
        <w:t xml:space="preserve">3) </w:t>
      </w:r>
      <w:r w:rsidRPr="00631776">
        <w:rPr>
          <w:rFonts w:ascii="Times New Roman" w:eastAsia="Times New Roman" w:hAnsi="Times New Roman"/>
          <w:i/>
          <w:color w:val="000000"/>
          <w:sz w:val="24"/>
          <w:lang w:val="ru-RU"/>
        </w:rPr>
        <w:t>Эмоциональный интеллект</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78" w:after="0" w:line="262" w:lineRule="auto"/>
        <w:ind w:left="240"/>
        <w:rPr>
          <w:lang w:val="ru-RU"/>
        </w:rPr>
      </w:pPr>
      <w:r w:rsidRPr="00631776">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6A5F4E" w:rsidRPr="00631776" w:rsidRDefault="006A5F4E">
      <w:pPr>
        <w:rPr>
          <w:lang w:val="ru-RU"/>
        </w:rPr>
        <w:sectPr w:rsidR="006A5F4E" w:rsidRPr="00631776">
          <w:pgSz w:w="11900" w:h="16840"/>
          <w:pgMar w:top="328" w:right="720" w:bottom="302" w:left="846" w:header="720" w:footer="720" w:gutter="0"/>
          <w:cols w:space="720" w:equalWidth="0">
            <w:col w:w="10334" w:space="0"/>
          </w:cols>
          <w:docGrid w:linePitch="360"/>
        </w:sectPr>
      </w:pPr>
    </w:p>
    <w:p w:rsidR="006A5F4E" w:rsidRPr="00631776" w:rsidRDefault="006A5F4E">
      <w:pPr>
        <w:autoSpaceDE w:val="0"/>
        <w:autoSpaceDN w:val="0"/>
        <w:spacing w:after="144" w:line="220" w:lineRule="exact"/>
        <w:rPr>
          <w:lang w:val="ru-RU"/>
        </w:rPr>
      </w:pPr>
    </w:p>
    <w:p w:rsidR="006A5F4E" w:rsidRPr="00631776" w:rsidRDefault="00631776">
      <w:pPr>
        <w:autoSpaceDE w:val="0"/>
        <w:autoSpaceDN w:val="0"/>
        <w:spacing w:after="0" w:line="230" w:lineRule="auto"/>
        <w:ind w:left="420"/>
        <w:rPr>
          <w:lang w:val="ru-RU"/>
        </w:rPr>
      </w:pPr>
      <w:r w:rsidRPr="00631776">
        <w:rPr>
          <w:rFonts w:ascii="Times New Roman" w:eastAsia="Times New Roman" w:hAnsi="Times New Roman"/>
          <w:color w:val="000000"/>
          <w:sz w:val="24"/>
          <w:lang w:val="ru-RU"/>
        </w:rPr>
        <w:t>—  выявлять и анализировать причины эмоций;</w:t>
      </w:r>
    </w:p>
    <w:p w:rsidR="006A5F4E" w:rsidRPr="00631776" w:rsidRDefault="00631776">
      <w:pPr>
        <w:autoSpaceDE w:val="0"/>
        <w:autoSpaceDN w:val="0"/>
        <w:spacing w:before="190" w:after="0" w:line="262" w:lineRule="auto"/>
        <w:ind w:left="420" w:right="288"/>
        <w:rPr>
          <w:lang w:val="ru-RU"/>
        </w:rPr>
      </w:pPr>
      <w:r w:rsidRPr="00631776">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регулировать способ выражения своих эмоций;</w:t>
      </w:r>
    </w:p>
    <w:p w:rsidR="006A5F4E" w:rsidRPr="00631776" w:rsidRDefault="00631776">
      <w:pPr>
        <w:autoSpaceDE w:val="0"/>
        <w:autoSpaceDN w:val="0"/>
        <w:spacing w:before="298" w:after="0" w:line="230" w:lineRule="auto"/>
        <w:ind w:left="180"/>
        <w:rPr>
          <w:lang w:val="ru-RU"/>
        </w:rPr>
      </w:pPr>
      <w:r w:rsidRPr="00631776">
        <w:rPr>
          <w:rFonts w:ascii="Times New Roman" w:eastAsia="Times New Roman" w:hAnsi="Times New Roman"/>
          <w:color w:val="000000"/>
          <w:sz w:val="24"/>
          <w:lang w:val="ru-RU"/>
        </w:rPr>
        <w:t>4)</w:t>
      </w:r>
      <w:r w:rsidRPr="00631776">
        <w:rPr>
          <w:rFonts w:ascii="Times New Roman" w:eastAsia="Times New Roman" w:hAnsi="Times New Roman"/>
          <w:i/>
          <w:color w:val="000000"/>
          <w:sz w:val="24"/>
          <w:lang w:val="ru-RU"/>
        </w:rPr>
        <w:t xml:space="preserve"> Принятие себя и других</w:t>
      </w:r>
      <w:r w:rsidRPr="00631776">
        <w:rPr>
          <w:rFonts w:ascii="Times New Roman" w:eastAsia="Times New Roman" w:hAnsi="Times New Roman"/>
          <w:color w:val="000000"/>
          <w:sz w:val="24"/>
          <w:lang w:val="ru-RU"/>
        </w:rPr>
        <w:t>:</w:t>
      </w:r>
    </w:p>
    <w:p w:rsidR="006A5F4E" w:rsidRPr="00631776" w:rsidRDefault="00631776">
      <w:pPr>
        <w:autoSpaceDE w:val="0"/>
        <w:autoSpaceDN w:val="0"/>
        <w:spacing w:before="178" w:after="0" w:line="262" w:lineRule="auto"/>
        <w:ind w:left="420" w:right="144"/>
        <w:rPr>
          <w:lang w:val="ru-RU"/>
        </w:rPr>
      </w:pPr>
      <w:r w:rsidRPr="00631776">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6A5F4E" w:rsidRPr="00631776" w:rsidRDefault="00631776">
      <w:pPr>
        <w:autoSpaceDE w:val="0"/>
        <w:autoSpaceDN w:val="0"/>
        <w:spacing w:before="192" w:after="0" w:line="262" w:lineRule="auto"/>
        <w:ind w:left="420" w:right="576"/>
        <w:rPr>
          <w:lang w:val="ru-RU"/>
        </w:rPr>
      </w:pPr>
      <w:r w:rsidRPr="00631776">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6A5F4E" w:rsidRPr="00631776" w:rsidRDefault="00631776">
      <w:pPr>
        <w:autoSpaceDE w:val="0"/>
        <w:autoSpaceDN w:val="0"/>
        <w:spacing w:before="192" w:after="0" w:line="230" w:lineRule="auto"/>
        <w:ind w:left="420"/>
        <w:rPr>
          <w:lang w:val="ru-RU"/>
        </w:rPr>
      </w:pPr>
      <w:r w:rsidRPr="00631776">
        <w:rPr>
          <w:rFonts w:ascii="Times New Roman" w:eastAsia="Times New Roman" w:hAnsi="Times New Roman"/>
          <w:color w:val="000000"/>
          <w:sz w:val="24"/>
          <w:lang w:val="ru-RU"/>
        </w:rPr>
        <w:t>—  проявлять открытость себе и другим;</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осознавать невозможность контролировать всё вокруг.</w:t>
      </w:r>
    </w:p>
    <w:p w:rsidR="006A5F4E" w:rsidRPr="00631776" w:rsidRDefault="00631776">
      <w:pPr>
        <w:autoSpaceDE w:val="0"/>
        <w:autoSpaceDN w:val="0"/>
        <w:spacing w:before="322" w:after="0" w:line="230" w:lineRule="auto"/>
        <w:rPr>
          <w:lang w:val="ru-RU"/>
        </w:rPr>
      </w:pPr>
      <w:r w:rsidRPr="00631776">
        <w:rPr>
          <w:rFonts w:ascii="Times New Roman" w:eastAsia="Times New Roman" w:hAnsi="Times New Roman"/>
          <w:b/>
          <w:color w:val="000000"/>
          <w:sz w:val="24"/>
          <w:lang w:val="ru-RU"/>
        </w:rPr>
        <w:t>ПРЕДМЕТНЫЕ РЕЗУЛЬТАТЫ</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5 КЛАСС</w:t>
      </w:r>
    </w:p>
    <w:p w:rsidR="006A5F4E" w:rsidRPr="00631776" w:rsidRDefault="00631776">
      <w:pPr>
        <w:tabs>
          <w:tab w:val="left" w:pos="180"/>
        </w:tabs>
        <w:autoSpaceDE w:val="0"/>
        <w:autoSpaceDN w:val="0"/>
        <w:spacing w:before="166" w:after="0" w:line="281" w:lineRule="auto"/>
        <w:rPr>
          <w:lang w:val="ru-RU"/>
        </w:rPr>
      </w:pPr>
      <w:r w:rsidRPr="00631776">
        <w:rPr>
          <w:lang w:val="ru-RU"/>
        </w:rPr>
        <w:tab/>
      </w:r>
      <w:r w:rsidRPr="00631776">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631776">
        <w:rPr>
          <w:lang w:val="ru-RU"/>
        </w:rPr>
        <w:br/>
      </w:r>
      <w:r w:rsidRPr="00631776">
        <w:rPr>
          <w:lang w:val="ru-RU"/>
        </w:rPr>
        <w:tab/>
      </w:r>
      <w:r w:rsidRPr="00631776">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6A5F4E" w:rsidRPr="00631776" w:rsidRDefault="00631776">
      <w:pPr>
        <w:autoSpaceDE w:val="0"/>
        <w:autoSpaceDN w:val="0"/>
        <w:spacing w:before="178" w:after="0"/>
        <w:ind w:left="420" w:right="288"/>
        <w:rPr>
          <w:lang w:val="ru-RU"/>
        </w:rPr>
      </w:pPr>
      <w:r w:rsidRPr="00631776">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631776">
        <w:rPr>
          <w:lang w:val="ru-RU"/>
        </w:rPr>
        <w:br/>
      </w:r>
      <w:r w:rsidRPr="00631776">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6A5F4E" w:rsidRPr="00631776" w:rsidRDefault="00631776">
      <w:pPr>
        <w:autoSpaceDE w:val="0"/>
        <w:autoSpaceDN w:val="0"/>
        <w:spacing w:before="190" w:after="0" w:line="283" w:lineRule="auto"/>
        <w:ind w:left="420"/>
        <w:rPr>
          <w:lang w:val="ru-RU"/>
        </w:rPr>
      </w:pPr>
      <w:r w:rsidRPr="00631776">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A5F4E" w:rsidRPr="00631776" w:rsidRDefault="00631776">
      <w:pPr>
        <w:autoSpaceDE w:val="0"/>
        <w:autoSpaceDN w:val="0"/>
        <w:spacing w:before="190" w:after="0" w:line="230" w:lineRule="auto"/>
        <w:ind w:left="420"/>
        <w:rPr>
          <w:lang w:val="ru-RU"/>
        </w:rPr>
      </w:pPr>
      <w:r w:rsidRPr="00631776">
        <w:rPr>
          <w:rFonts w:ascii="Times New Roman" w:eastAsia="Times New Roman" w:hAnsi="Times New Roman"/>
          <w:color w:val="000000"/>
          <w:sz w:val="24"/>
          <w:lang w:val="ru-RU"/>
        </w:rPr>
        <w:t>—  сопоставлять темы и сюжеты произведений, образы персонажей;</w:t>
      </w:r>
    </w:p>
    <w:p w:rsidR="006A5F4E" w:rsidRPr="00631776" w:rsidRDefault="00631776">
      <w:pPr>
        <w:autoSpaceDE w:val="0"/>
        <w:autoSpaceDN w:val="0"/>
        <w:spacing w:before="190" w:after="0" w:line="271" w:lineRule="auto"/>
        <w:ind w:left="420" w:right="410"/>
        <w:jc w:val="both"/>
        <w:rPr>
          <w:lang w:val="ru-RU"/>
        </w:rPr>
      </w:pPr>
      <w:r w:rsidRPr="00631776">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A5F4E" w:rsidRPr="00631776" w:rsidRDefault="00631776">
      <w:pPr>
        <w:tabs>
          <w:tab w:val="left" w:pos="180"/>
        </w:tabs>
        <w:autoSpaceDE w:val="0"/>
        <w:autoSpaceDN w:val="0"/>
        <w:spacing w:before="178" w:after="0" w:line="281" w:lineRule="auto"/>
        <w:rPr>
          <w:lang w:val="ru-RU"/>
        </w:rPr>
      </w:pPr>
      <w:r w:rsidRPr="00631776">
        <w:rPr>
          <w:lang w:val="ru-RU"/>
        </w:rPr>
        <w:tab/>
      </w:r>
      <w:r w:rsidRPr="00631776">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631776">
        <w:rPr>
          <w:lang w:val="ru-RU"/>
        </w:rPr>
        <w:br/>
      </w:r>
      <w:r w:rsidRPr="00631776">
        <w:rPr>
          <w:rFonts w:ascii="Times New Roman" w:eastAsia="Times New Roman" w:hAnsi="Times New Roman"/>
          <w:color w:val="000000"/>
          <w:sz w:val="24"/>
          <w:lang w:val="ru-RU"/>
        </w:rPr>
        <w:t xml:space="preserve">индивидуальных особенностей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A5F4E" w:rsidRPr="00631776" w:rsidRDefault="006A5F4E">
      <w:pPr>
        <w:rPr>
          <w:lang w:val="ru-RU"/>
        </w:rPr>
        <w:sectPr w:rsidR="006A5F4E" w:rsidRPr="00631776">
          <w:pgSz w:w="11900" w:h="16840"/>
          <w:pgMar w:top="364" w:right="684" w:bottom="342" w:left="666" w:header="720" w:footer="720" w:gutter="0"/>
          <w:cols w:space="720" w:equalWidth="0">
            <w:col w:w="10550" w:space="0"/>
          </w:cols>
          <w:docGrid w:linePitch="360"/>
        </w:sectPr>
      </w:pPr>
    </w:p>
    <w:p w:rsidR="006A5F4E" w:rsidRPr="00631776" w:rsidRDefault="006A5F4E">
      <w:pPr>
        <w:autoSpaceDE w:val="0"/>
        <w:autoSpaceDN w:val="0"/>
        <w:spacing w:after="78" w:line="220" w:lineRule="exact"/>
        <w:rPr>
          <w:lang w:val="ru-RU"/>
        </w:rPr>
      </w:pPr>
    </w:p>
    <w:p w:rsidR="006A5F4E" w:rsidRPr="00631776" w:rsidRDefault="00631776">
      <w:pPr>
        <w:tabs>
          <w:tab w:val="left" w:pos="180"/>
        </w:tabs>
        <w:autoSpaceDE w:val="0"/>
        <w:autoSpaceDN w:val="0"/>
        <w:spacing w:after="0" w:line="288" w:lineRule="auto"/>
        <w:rPr>
          <w:lang w:val="ru-RU"/>
        </w:rPr>
      </w:pPr>
      <w:r w:rsidRPr="00631776">
        <w:rPr>
          <w:lang w:val="ru-RU"/>
        </w:rPr>
        <w:tab/>
      </w:r>
      <w:r w:rsidRPr="00631776">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631776">
        <w:rPr>
          <w:lang w:val="ru-RU"/>
        </w:rPr>
        <w:br/>
      </w:r>
      <w:r w:rsidRPr="00631776">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6 КЛАСС</w:t>
      </w:r>
    </w:p>
    <w:p w:rsidR="006A5F4E" w:rsidRPr="00631776" w:rsidRDefault="00631776">
      <w:pPr>
        <w:tabs>
          <w:tab w:val="left" w:pos="180"/>
        </w:tabs>
        <w:autoSpaceDE w:val="0"/>
        <w:autoSpaceDN w:val="0"/>
        <w:spacing w:before="166" w:after="0" w:line="286" w:lineRule="auto"/>
        <w:rPr>
          <w:lang w:val="ru-RU"/>
        </w:rPr>
      </w:pPr>
      <w:r w:rsidRPr="00631776">
        <w:rPr>
          <w:lang w:val="ru-RU"/>
        </w:rPr>
        <w:tab/>
      </w:r>
      <w:r w:rsidRPr="00631776">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631776">
        <w:rPr>
          <w:lang w:val="ru-RU"/>
        </w:rPr>
        <w:br/>
      </w:r>
      <w:r w:rsidRPr="00631776">
        <w:rPr>
          <w:lang w:val="ru-RU"/>
        </w:rPr>
        <w:tab/>
      </w:r>
      <w:r w:rsidRPr="00631776">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A5F4E" w:rsidRPr="00631776" w:rsidRDefault="00631776">
      <w:pPr>
        <w:autoSpaceDE w:val="0"/>
        <w:autoSpaceDN w:val="0"/>
        <w:spacing w:before="178" w:after="0" w:line="281" w:lineRule="auto"/>
        <w:ind w:left="420" w:right="576"/>
        <w:rPr>
          <w:lang w:val="ru-RU"/>
        </w:rPr>
      </w:pPr>
      <w:r w:rsidRPr="00631776">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A5F4E" w:rsidRPr="00631776" w:rsidRDefault="00631776">
      <w:pPr>
        <w:autoSpaceDE w:val="0"/>
        <w:autoSpaceDN w:val="0"/>
        <w:spacing w:before="192" w:after="0" w:line="286" w:lineRule="auto"/>
        <w:ind w:left="420"/>
        <w:rPr>
          <w:lang w:val="ru-RU"/>
        </w:rPr>
      </w:pPr>
      <w:r w:rsidRPr="00631776">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631776">
        <w:rPr>
          <w:lang w:val="ru-RU"/>
        </w:rPr>
        <w:br/>
      </w:r>
      <w:r w:rsidRPr="00631776">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631776">
        <w:rPr>
          <w:lang w:val="ru-RU"/>
        </w:rPr>
        <w:br/>
      </w:r>
      <w:r w:rsidRPr="00631776">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A5F4E" w:rsidRPr="00631776" w:rsidRDefault="00631776">
      <w:pPr>
        <w:autoSpaceDE w:val="0"/>
        <w:autoSpaceDN w:val="0"/>
        <w:spacing w:before="190" w:after="0" w:line="262" w:lineRule="auto"/>
        <w:ind w:left="420" w:right="288"/>
        <w:rPr>
          <w:lang w:val="ru-RU"/>
        </w:rPr>
      </w:pPr>
      <w:r w:rsidRPr="0063177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6A5F4E" w:rsidRPr="00631776" w:rsidRDefault="00631776">
      <w:pPr>
        <w:autoSpaceDE w:val="0"/>
        <w:autoSpaceDN w:val="0"/>
        <w:spacing w:before="190" w:after="0" w:line="262" w:lineRule="auto"/>
        <w:ind w:left="420" w:right="720"/>
        <w:rPr>
          <w:lang w:val="ru-RU"/>
        </w:rPr>
      </w:pPr>
      <w:r w:rsidRPr="00631776">
        <w:rPr>
          <w:rFonts w:ascii="Times New Roman" w:eastAsia="Times New Roman" w:hAnsi="Times New Roman"/>
          <w:color w:val="000000"/>
          <w:sz w:val="24"/>
          <w:lang w:val="ru-RU"/>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w:t>
      </w:r>
    </w:p>
    <w:p w:rsidR="006A5F4E" w:rsidRPr="00631776" w:rsidRDefault="006A5F4E">
      <w:pPr>
        <w:rPr>
          <w:lang w:val="ru-RU"/>
        </w:rPr>
        <w:sectPr w:rsidR="006A5F4E" w:rsidRPr="00631776">
          <w:pgSz w:w="11900" w:h="16840"/>
          <w:pgMar w:top="298" w:right="770" w:bottom="384" w:left="666" w:header="720" w:footer="720" w:gutter="0"/>
          <w:cols w:space="720" w:equalWidth="0">
            <w:col w:w="10464"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30" w:lineRule="auto"/>
        <w:ind w:left="420"/>
        <w:rPr>
          <w:lang w:val="ru-RU"/>
        </w:rPr>
      </w:pPr>
      <w:r w:rsidRPr="00631776">
        <w:rPr>
          <w:rFonts w:ascii="Times New Roman" w:eastAsia="Times New Roman" w:hAnsi="Times New Roman"/>
          <w:color w:val="000000"/>
          <w:sz w:val="24"/>
          <w:lang w:val="ru-RU"/>
        </w:rPr>
        <w:t>развития обучающихся);</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A5F4E" w:rsidRPr="00631776" w:rsidRDefault="00631776">
      <w:pPr>
        <w:tabs>
          <w:tab w:val="left" w:pos="180"/>
        </w:tabs>
        <w:autoSpaceDE w:val="0"/>
        <w:autoSpaceDN w:val="0"/>
        <w:spacing w:before="178" w:after="0" w:line="290" w:lineRule="auto"/>
        <w:rPr>
          <w:lang w:val="ru-RU"/>
        </w:rPr>
      </w:pPr>
      <w:r w:rsidRPr="00631776">
        <w:rPr>
          <w:lang w:val="ru-RU"/>
        </w:rPr>
        <w:tab/>
      </w:r>
      <w:r w:rsidRPr="00631776">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631776">
        <w:rPr>
          <w:lang w:val="ru-RU"/>
        </w:rPr>
        <w:br/>
      </w:r>
      <w:r w:rsidRPr="00631776">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631776">
        <w:rPr>
          <w:lang w:val="ru-RU"/>
        </w:rPr>
        <w:tab/>
      </w:r>
      <w:r w:rsidRPr="00631776">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631776">
        <w:rPr>
          <w:lang w:val="ru-RU"/>
        </w:rPr>
        <w:br/>
      </w:r>
      <w:r w:rsidRPr="00631776">
        <w:rPr>
          <w:rFonts w:ascii="Times New Roman" w:eastAsia="Times New Roman" w:hAnsi="Times New Roman"/>
          <w:color w:val="000000"/>
          <w:sz w:val="24"/>
          <w:lang w:val="ru-RU"/>
        </w:rPr>
        <w:t xml:space="preserve">руководством учителя и учиться публично представлять полученные результаты; </w:t>
      </w:r>
      <w:r w:rsidRPr="00631776">
        <w:rPr>
          <w:lang w:val="ru-RU"/>
        </w:rPr>
        <w:br/>
      </w:r>
      <w:r w:rsidRPr="00631776">
        <w:rPr>
          <w:lang w:val="ru-RU"/>
        </w:rPr>
        <w:tab/>
      </w:r>
      <w:r w:rsidRPr="00631776">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7 КЛАСС</w:t>
      </w:r>
    </w:p>
    <w:p w:rsidR="006A5F4E" w:rsidRPr="00631776" w:rsidRDefault="00631776">
      <w:pPr>
        <w:tabs>
          <w:tab w:val="left" w:pos="180"/>
        </w:tabs>
        <w:autoSpaceDE w:val="0"/>
        <w:autoSpaceDN w:val="0"/>
        <w:spacing w:before="166" w:after="0" w:line="286" w:lineRule="auto"/>
        <w:rPr>
          <w:lang w:val="ru-RU"/>
        </w:rPr>
      </w:pPr>
      <w:r w:rsidRPr="00631776">
        <w:rPr>
          <w:lang w:val="ru-RU"/>
        </w:rPr>
        <w:tab/>
      </w:r>
      <w:r w:rsidRPr="00631776">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631776">
        <w:rPr>
          <w:lang w:val="ru-RU"/>
        </w:rPr>
        <w:br/>
      </w:r>
      <w:r w:rsidRPr="00631776">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631776">
        <w:rPr>
          <w:lang w:val="ru-RU"/>
        </w:rPr>
        <w:br/>
      </w:r>
      <w:r w:rsidRPr="00631776">
        <w:rPr>
          <w:lang w:val="ru-RU"/>
        </w:rPr>
        <w:tab/>
      </w:r>
      <w:r w:rsidRPr="00631776">
        <w:rPr>
          <w:rFonts w:ascii="Times New Roman" w:eastAsia="Times New Roman" w:hAnsi="Times New Roman"/>
          <w:color w:val="000000"/>
          <w:sz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A5F4E" w:rsidRPr="00631776" w:rsidRDefault="00631776">
      <w:pPr>
        <w:autoSpaceDE w:val="0"/>
        <w:autoSpaceDN w:val="0"/>
        <w:spacing w:before="178" w:after="0" w:line="283" w:lineRule="auto"/>
        <w:ind w:left="420" w:right="144"/>
        <w:rPr>
          <w:lang w:val="ru-RU"/>
        </w:rPr>
      </w:pPr>
      <w:r w:rsidRPr="00631776">
        <w:rPr>
          <w:rFonts w:ascii="Times New Roman" w:eastAsia="Times New Roman" w:hAnsi="Times New Roman"/>
          <w:color w:val="000000"/>
          <w:sz w:val="24"/>
          <w:lang w:val="ru-RU"/>
        </w:rPr>
        <w:t>—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
    <w:p w:rsidR="006A5F4E" w:rsidRPr="00631776" w:rsidRDefault="006A5F4E">
      <w:pPr>
        <w:rPr>
          <w:lang w:val="ru-RU"/>
        </w:rPr>
        <w:sectPr w:rsidR="006A5F4E" w:rsidRPr="00631776">
          <w:pgSz w:w="11900" w:h="16840"/>
          <w:pgMar w:top="286" w:right="704" w:bottom="296" w:left="666" w:header="720" w:footer="720" w:gutter="0"/>
          <w:cols w:space="720" w:equalWidth="0">
            <w:col w:w="10530" w:space="0"/>
          </w:cols>
          <w:docGrid w:linePitch="360"/>
        </w:sectPr>
      </w:pPr>
    </w:p>
    <w:p w:rsidR="006A5F4E" w:rsidRPr="00631776" w:rsidRDefault="006A5F4E">
      <w:pPr>
        <w:autoSpaceDE w:val="0"/>
        <w:autoSpaceDN w:val="0"/>
        <w:spacing w:after="90" w:line="220" w:lineRule="exact"/>
        <w:rPr>
          <w:lang w:val="ru-RU"/>
        </w:rPr>
      </w:pPr>
    </w:p>
    <w:p w:rsidR="006A5F4E" w:rsidRPr="00631776" w:rsidRDefault="00631776">
      <w:pPr>
        <w:autoSpaceDE w:val="0"/>
        <w:autoSpaceDN w:val="0"/>
        <w:spacing w:after="0" w:line="271" w:lineRule="auto"/>
        <w:ind w:left="420" w:right="288"/>
        <w:rPr>
          <w:lang w:val="ru-RU"/>
        </w:rPr>
      </w:pPr>
      <w:r w:rsidRPr="00631776">
        <w:rPr>
          <w:rFonts w:ascii="Times New Roman" w:eastAsia="Times New Roman" w:hAnsi="Times New Roman"/>
          <w:color w:val="000000"/>
          <w:sz w:val="24"/>
          <w:lang w:val="ru-RU"/>
        </w:rP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A5F4E" w:rsidRPr="00631776" w:rsidRDefault="00631776">
      <w:pPr>
        <w:autoSpaceDE w:val="0"/>
        <w:autoSpaceDN w:val="0"/>
        <w:spacing w:before="190" w:after="0" w:line="288" w:lineRule="auto"/>
        <w:ind w:left="420"/>
        <w:rPr>
          <w:lang w:val="ru-RU"/>
        </w:rPr>
      </w:pPr>
      <w:r w:rsidRPr="00631776">
        <w:rPr>
          <w:rFonts w:ascii="Times New Roman" w:eastAsia="Times New Roman" w:hAnsi="Times New Roman"/>
          <w:color w:val="000000"/>
          <w:sz w:val="24"/>
          <w:lang w:val="ru-RU"/>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w:t>
      </w:r>
      <w:r w:rsidRPr="00631776">
        <w:rPr>
          <w:lang w:val="ru-RU"/>
        </w:rPr>
        <w:br/>
      </w:r>
      <w:r w:rsidRPr="00631776">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A5F4E" w:rsidRPr="00631776" w:rsidRDefault="00631776">
      <w:pPr>
        <w:autoSpaceDE w:val="0"/>
        <w:autoSpaceDN w:val="0"/>
        <w:spacing w:before="190" w:after="0" w:line="262" w:lineRule="auto"/>
        <w:ind w:left="420" w:right="432"/>
        <w:rPr>
          <w:lang w:val="ru-RU"/>
        </w:rPr>
      </w:pPr>
      <w:r w:rsidRPr="0063177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6A5F4E" w:rsidRPr="00631776" w:rsidRDefault="00631776">
      <w:pPr>
        <w:autoSpaceDE w:val="0"/>
        <w:autoSpaceDN w:val="0"/>
        <w:spacing w:before="190" w:after="0" w:line="271" w:lineRule="auto"/>
        <w:ind w:left="420" w:right="432"/>
        <w:rPr>
          <w:lang w:val="ru-RU"/>
        </w:rPr>
      </w:pPr>
      <w:r w:rsidRPr="00631776">
        <w:rPr>
          <w:rFonts w:ascii="Times New Roman" w:eastAsia="Times New Roman" w:hAnsi="Times New Roman"/>
          <w:color w:val="000000"/>
          <w:sz w:val="24"/>
          <w:lang w:val="ru-RU"/>
        </w:rPr>
        <w:t xml:space="preserve">—  сопоставлять произведения, их фрагменты, образы персонажей, сюжеты разных </w:t>
      </w:r>
      <w:r w:rsidRPr="00631776">
        <w:rPr>
          <w:lang w:val="ru-RU"/>
        </w:rPr>
        <w:br/>
      </w:r>
      <w:r w:rsidRPr="00631776">
        <w:rPr>
          <w:rFonts w:ascii="Times New Roman" w:eastAsia="Times New Roman" w:hAnsi="Times New Roman"/>
          <w:color w:val="000000"/>
          <w:sz w:val="24"/>
          <w:lang w:val="ru-RU"/>
        </w:rPr>
        <w:t>литературных произведений, темы, проблемы, жанры, художественные приёмы, особенности языка;</w:t>
      </w:r>
    </w:p>
    <w:p w:rsidR="006A5F4E" w:rsidRPr="00631776" w:rsidRDefault="00631776">
      <w:pPr>
        <w:autoSpaceDE w:val="0"/>
        <w:autoSpaceDN w:val="0"/>
        <w:spacing w:before="190" w:after="0" w:line="262" w:lineRule="auto"/>
        <w:ind w:left="420" w:right="720"/>
        <w:rPr>
          <w:lang w:val="ru-RU"/>
        </w:rPr>
      </w:pPr>
      <w:r w:rsidRPr="00631776">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A5F4E" w:rsidRPr="00631776" w:rsidRDefault="00631776">
      <w:pPr>
        <w:tabs>
          <w:tab w:val="left" w:pos="180"/>
        </w:tabs>
        <w:autoSpaceDE w:val="0"/>
        <w:autoSpaceDN w:val="0"/>
        <w:spacing w:before="178" w:after="0" w:line="290" w:lineRule="auto"/>
        <w:rPr>
          <w:lang w:val="ru-RU"/>
        </w:rPr>
      </w:pPr>
      <w:r w:rsidRPr="00631776">
        <w:rPr>
          <w:lang w:val="ru-RU"/>
        </w:rPr>
        <w:tab/>
      </w:r>
      <w:r w:rsidRPr="00631776">
        <w:rPr>
          <w:rFonts w:ascii="Times New Roman" w:eastAsia="Times New Roman" w:hAnsi="Times New Roman"/>
          <w:color w:val="000000"/>
          <w:sz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w:t>
      </w:r>
      <w:r w:rsidRPr="00631776">
        <w:rPr>
          <w:lang w:val="ru-RU"/>
        </w:rPr>
        <w:br/>
      </w:r>
      <w:r w:rsidRPr="00631776">
        <w:rPr>
          <w:rFonts w:ascii="Times New Roman" w:eastAsia="Times New Roman" w:hAnsi="Times New Roman"/>
          <w:color w:val="000000"/>
          <w:sz w:val="24"/>
          <w:lang w:val="ru-RU"/>
        </w:rPr>
        <w:t xml:space="preserve">использованием методов смыслового чтения и эстетического анализа;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r w:rsidRPr="00631776">
        <w:rPr>
          <w:lang w:val="ru-RU"/>
        </w:rPr>
        <w:tab/>
      </w:r>
      <w:r w:rsidRPr="00631776">
        <w:rPr>
          <w:rFonts w:ascii="Times New Roman" w:eastAsia="Times New Roman" w:hAnsi="Times New Roman"/>
          <w:color w:val="000000"/>
          <w:sz w:val="24"/>
          <w:lang w:val="ru-RU"/>
        </w:rPr>
        <w:t>11)  участвовать в коллективной и индивидуальной проектной или исследовательской деятельности</w:t>
      </w:r>
    </w:p>
    <w:p w:rsidR="006A5F4E" w:rsidRPr="00631776" w:rsidRDefault="006A5F4E">
      <w:pPr>
        <w:rPr>
          <w:lang w:val="ru-RU"/>
        </w:rPr>
        <w:sectPr w:rsidR="006A5F4E" w:rsidRPr="00631776">
          <w:pgSz w:w="11900" w:h="16840"/>
          <w:pgMar w:top="310" w:right="710" w:bottom="288" w:left="666" w:header="720" w:footer="720" w:gutter="0"/>
          <w:cols w:space="720" w:equalWidth="0">
            <w:col w:w="10524" w:space="0"/>
          </w:cols>
          <w:docGrid w:linePitch="360"/>
        </w:sectPr>
      </w:pPr>
    </w:p>
    <w:p w:rsidR="006A5F4E" w:rsidRPr="00631776" w:rsidRDefault="006A5F4E">
      <w:pPr>
        <w:autoSpaceDE w:val="0"/>
        <w:autoSpaceDN w:val="0"/>
        <w:spacing w:after="96" w:line="220" w:lineRule="exact"/>
        <w:rPr>
          <w:lang w:val="ru-RU"/>
        </w:rPr>
      </w:pPr>
    </w:p>
    <w:p w:rsidR="006A5F4E" w:rsidRPr="00631776" w:rsidRDefault="00631776">
      <w:pPr>
        <w:tabs>
          <w:tab w:val="left" w:pos="180"/>
        </w:tabs>
        <w:autoSpaceDE w:val="0"/>
        <w:autoSpaceDN w:val="0"/>
        <w:spacing w:after="0" w:line="281" w:lineRule="auto"/>
        <w:ind w:right="144"/>
        <w:rPr>
          <w:lang w:val="ru-RU"/>
        </w:rPr>
      </w:pPr>
      <w:r w:rsidRPr="00631776">
        <w:rPr>
          <w:rFonts w:ascii="Times New Roman" w:eastAsia="Times New Roman" w:hAnsi="Times New Roman"/>
          <w:color w:val="000000"/>
          <w:sz w:val="24"/>
          <w:lang w:val="ru-RU"/>
        </w:rPr>
        <w:t xml:space="preserve">и публично представлять полученные результаты; </w:t>
      </w:r>
      <w:r w:rsidRPr="00631776">
        <w:rPr>
          <w:lang w:val="ru-RU"/>
        </w:rPr>
        <w:br/>
      </w:r>
      <w:r w:rsidRPr="00631776">
        <w:rPr>
          <w:lang w:val="ru-RU"/>
        </w:rPr>
        <w:tab/>
      </w:r>
      <w:r w:rsidRPr="00631776">
        <w:rPr>
          <w:rFonts w:ascii="Times New Roman" w:eastAsia="Times New Roman" w:hAnsi="Times New Roman"/>
          <w:color w:val="000000"/>
          <w:sz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8 КЛАСС</w:t>
      </w:r>
    </w:p>
    <w:p w:rsidR="006A5F4E" w:rsidRPr="00631776" w:rsidRDefault="00631776">
      <w:pPr>
        <w:tabs>
          <w:tab w:val="left" w:pos="180"/>
        </w:tabs>
        <w:autoSpaceDE w:val="0"/>
        <w:autoSpaceDN w:val="0"/>
        <w:spacing w:before="166" w:after="0" w:line="286" w:lineRule="auto"/>
        <w:ind w:right="288"/>
        <w:rPr>
          <w:lang w:val="ru-RU"/>
        </w:rPr>
      </w:pPr>
      <w:r w:rsidRPr="00631776">
        <w:rPr>
          <w:lang w:val="ru-RU"/>
        </w:rPr>
        <w:tab/>
      </w:r>
      <w:r w:rsidRPr="00631776">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631776">
        <w:rPr>
          <w:lang w:val="ru-RU"/>
        </w:rPr>
        <w:tab/>
      </w:r>
      <w:r w:rsidRPr="00631776">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631776">
        <w:rPr>
          <w:lang w:val="ru-RU"/>
        </w:rPr>
        <w:br/>
      </w:r>
      <w:r w:rsidRPr="00631776">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631776">
        <w:rPr>
          <w:lang w:val="ru-RU"/>
        </w:rPr>
        <w:br/>
      </w:r>
      <w:r w:rsidRPr="00631776">
        <w:rPr>
          <w:lang w:val="ru-RU"/>
        </w:rPr>
        <w:tab/>
      </w:r>
      <w:r w:rsidRPr="00631776">
        <w:rPr>
          <w:rFonts w:ascii="Times New Roman" w:eastAsia="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A5F4E" w:rsidRPr="00631776" w:rsidRDefault="00631776">
      <w:pPr>
        <w:autoSpaceDE w:val="0"/>
        <w:autoSpaceDN w:val="0"/>
        <w:spacing w:before="178" w:after="0" w:line="288" w:lineRule="auto"/>
        <w:ind w:left="420" w:right="144"/>
        <w:rPr>
          <w:lang w:val="ru-RU"/>
        </w:rPr>
      </w:pPr>
      <w:r w:rsidRPr="00631776">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631776">
        <w:rPr>
          <w:lang w:val="ru-RU"/>
        </w:rPr>
        <w:br/>
      </w:r>
      <w:r w:rsidRPr="00631776">
        <w:rPr>
          <w:rFonts w:ascii="Times New Roman" w:eastAsia="Times New Roman" w:hAnsi="Times New Roman"/>
          <w:color w:val="000000"/>
          <w:sz w:val="24"/>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A5F4E" w:rsidRPr="00631776" w:rsidRDefault="00631776">
      <w:pPr>
        <w:autoSpaceDE w:val="0"/>
        <w:autoSpaceDN w:val="0"/>
        <w:spacing w:before="190" w:after="0" w:line="288" w:lineRule="auto"/>
        <w:ind w:left="420"/>
        <w:rPr>
          <w:lang w:val="ru-RU"/>
        </w:rPr>
      </w:pPr>
      <w:r w:rsidRPr="00631776">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A5F4E" w:rsidRPr="00631776" w:rsidRDefault="00631776">
      <w:pPr>
        <w:autoSpaceDE w:val="0"/>
        <w:autoSpaceDN w:val="0"/>
        <w:spacing w:before="190" w:after="0" w:line="271" w:lineRule="auto"/>
        <w:ind w:left="420" w:right="144"/>
        <w:rPr>
          <w:lang w:val="ru-RU"/>
        </w:rPr>
      </w:pPr>
      <w:r w:rsidRPr="00631776">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A5F4E" w:rsidRPr="00631776" w:rsidRDefault="00631776">
      <w:pPr>
        <w:autoSpaceDE w:val="0"/>
        <w:autoSpaceDN w:val="0"/>
        <w:spacing w:before="190" w:after="0" w:line="230" w:lineRule="auto"/>
        <w:jc w:val="center"/>
        <w:rPr>
          <w:lang w:val="ru-RU"/>
        </w:rPr>
      </w:pPr>
      <w:r w:rsidRPr="0063177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w:t>
      </w:r>
    </w:p>
    <w:p w:rsidR="006A5F4E" w:rsidRPr="00631776" w:rsidRDefault="006A5F4E">
      <w:pPr>
        <w:rPr>
          <w:lang w:val="ru-RU"/>
        </w:rPr>
        <w:sectPr w:rsidR="006A5F4E" w:rsidRPr="00631776">
          <w:pgSz w:w="11900" w:h="16840"/>
          <w:pgMar w:top="316" w:right="770" w:bottom="368" w:left="666" w:header="720" w:footer="720" w:gutter="0"/>
          <w:cols w:space="720" w:equalWidth="0">
            <w:col w:w="10464"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30" w:lineRule="auto"/>
        <w:ind w:left="420"/>
        <w:rPr>
          <w:lang w:val="ru-RU"/>
        </w:rPr>
      </w:pPr>
      <w:r w:rsidRPr="00631776">
        <w:rPr>
          <w:rFonts w:ascii="Times New Roman" w:eastAsia="Times New Roman" w:hAnsi="Times New Roman"/>
          <w:color w:val="000000"/>
          <w:sz w:val="24"/>
          <w:lang w:val="ru-RU"/>
        </w:rPr>
        <w:t>ними; определять родо-жанровую специфику изученного художественного произведения;</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A5F4E" w:rsidRPr="00631776" w:rsidRDefault="00631776">
      <w:pPr>
        <w:autoSpaceDE w:val="0"/>
        <w:autoSpaceDN w:val="0"/>
        <w:spacing w:before="190" w:after="0" w:line="271" w:lineRule="auto"/>
        <w:ind w:left="420" w:right="576"/>
        <w:rPr>
          <w:lang w:val="ru-RU"/>
        </w:rPr>
      </w:pPr>
      <w:r w:rsidRPr="00631776">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A5F4E" w:rsidRPr="00631776" w:rsidRDefault="00631776">
      <w:pPr>
        <w:tabs>
          <w:tab w:val="left" w:pos="180"/>
        </w:tabs>
        <w:autoSpaceDE w:val="0"/>
        <w:autoSpaceDN w:val="0"/>
        <w:spacing w:before="178" w:after="0" w:line="290" w:lineRule="auto"/>
        <w:rPr>
          <w:lang w:val="ru-RU"/>
        </w:rPr>
      </w:pPr>
      <w:r w:rsidRPr="00631776">
        <w:rPr>
          <w:lang w:val="ru-RU"/>
        </w:rPr>
        <w:tab/>
      </w:r>
      <w:r w:rsidRPr="00631776">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631776">
        <w:rPr>
          <w:lang w:val="ru-RU"/>
        </w:rPr>
        <w:tab/>
      </w:r>
      <w:r w:rsidRPr="00631776">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631776">
        <w:rPr>
          <w:lang w:val="ru-RU"/>
        </w:rPr>
        <w:br/>
      </w:r>
      <w:r w:rsidRPr="00631776">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631776">
        <w:rPr>
          <w:lang w:val="ru-RU"/>
        </w:rPr>
        <w:tab/>
      </w:r>
      <w:r w:rsidRPr="00631776">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631776">
        <w:rPr>
          <w:lang w:val="ru-RU"/>
        </w:rPr>
        <w:br/>
      </w:r>
      <w:r w:rsidRPr="00631776">
        <w:rPr>
          <w:rFonts w:ascii="Times New Roman" w:eastAsia="Times New Roman" w:hAnsi="Times New Roman"/>
          <w:color w:val="000000"/>
          <w:sz w:val="24"/>
          <w:lang w:val="ru-RU"/>
        </w:rPr>
        <w:t xml:space="preserve">эстетических впечатлений, а также средства собственного развития;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631776">
        <w:rPr>
          <w:lang w:val="ru-RU"/>
        </w:rPr>
        <w:br/>
      </w:r>
      <w:r w:rsidRPr="00631776">
        <w:rPr>
          <w:lang w:val="ru-RU"/>
        </w:rPr>
        <w:tab/>
      </w:r>
      <w:r w:rsidRPr="00631776">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A5F4E" w:rsidRPr="00631776" w:rsidRDefault="00631776">
      <w:pPr>
        <w:autoSpaceDE w:val="0"/>
        <w:autoSpaceDN w:val="0"/>
        <w:spacing w:before="262" w:after="0" w:line="230" w:lineRule="auto"/>
        <w:rPr>
          <w:lang w:val="ru-RU"/>
        </w:rPr>
      </w:pPr>
      <w:r w:rsidRPr="00631776">
        <w:rPr>
          <w:rFonts w:ascii="Times New Roman" w:eastAsia="Times New Roman" w:hAnsi="Times New Roman"/>
          <w:b/>
          <w:color w:val="000000"/>
          <w:sz w:val="24"/>
          <w:lang w:val="ru-RU"/>
        </w:rPr>
        <w:t>9 КЛАСС</w:t>
      </w:r>
    </w:p>
    <w:p w:rsidR="006A5F4E" w:rsidRPr="00631776" w:rsidRDefault="00631776">
      <w:pPr>
        <w:tabs>
          <w:tab w:val="left" w:pos="180"/>
        </w:tabs>
        <w:autoSpaceDE w:val="0"/>
        <w:autoSpaceDN w:val="0"/>
        <w:spacing w:before="166" w:after="0" w:line="286" w:lineRule="auto"/>
        <w:rPr>
          <w:lang w:val="ru-RU"/>
        </w:rPr>
      </w:pPr>
      <w:r w:rsidRPr="00631776">
        <w:rPr>
          <w:lang w:val="ru-RU"/>
        </w:rPr>
        <w:tab/>
      </w:r>
      <w:r w:rsidRPr="00631776">
        <w:rPr>
          <w:rFonts w:ascii="Times New Roman" w:eastAsia="Times New Roman" w:hAnsi="Times New Roman"/>
          <w:color w:val="000000"/>
          <w:sz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3) владеть умением самостоятельного смыслового и эстетического анализа произведений </w:t>
      </w:r>
      <w:r w:rsidRPr="00631776">
        <w:rPr>
          <w:lang w:val="ru-RU"/>
        </w:rPr>
        <w:br/>
      </w:r>
      <w:r w:rsidRPr="00631776">
        <w:rPr>
          <w:rFonts w:ascii="Times New Roman" w:eastAsia="Times New Roman" w:hAnsi="Times New Roman"/>
          <w:color w:val="000000"/>
          <w:sz w:val="24"/>
          <w:lang w:val="ru-RU"/>
        </w:rPr>
        <w:t>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w:t>
      </w:r>
    </w:p>
    <w:p w:rsidR="006A5F4E" w:rsidRPr="00631776" w:rsidRDefault="006A5F4E">
      <w:pPr>
        <w:rPr>
          <w:lang w:val="ru-RU"/>
        </w:rPr>
        <w:sectPr w:rsidR="006A5F4E" w:rsidRPr="00631776">
          <w:pgSz w:w="11900" w:h="16840"/>
          <w:pgMar w:top="286" w:right="652" w:bottom="288" w:left="666" w:header="720" w:footer="720" w:gutter="0"/>
          <w:cols w:space="720" w:equalWidth="0">
            <w:col w:w="10582" w:space="0"/>
          </w:cols>
          <w:docGrid w:linePitch="360"/>
        </w:sectPr>
      </w:pPr>
    </w:p>
    <w:p w:rsidR="006A5F4E" w:rsidRPr="00631776" w:rsidRDefault="006A5F4E">
      <w:pPr>
        <w:autoSpaceDE w:val="0"/>
        <w:autoSpaceDN w:val="0"/>
        <w:spacing w:after="96" w:line="220" w:lineRule="exact"/>
        <w:rPr>
          <w:lang w:val="ru-RU"/>
        </w:rPr>
      </w:pPr>
    </w:p>
    <w:p w:rsidR="006A5F4E" w:rsidRPr="00631776" w:rsidRDefault="00631776">
      <w:pPr>
        <w:autoSpaceDE w:val="0"/>
        <w:autoSpaceDN w:val="0"/>
        <w:spacing w:after="0" w:line="262" w:lineRule="auto"/>
        <w:ind w:right="144"/>
        <w:rPr>
          <w:lang w:val="ru-RU"/>
        </w:rPr>
      </w:pPr>
      <w:r w:rsidRPr="00631776">
        <w:rPr>
          <w:rFonts w:ascii="Times New Roman" w:eastAsia="Times New Roman" w:hAnsi="Times New Roman"/>
          <w:color w:val="000000"/>
          <w:sz w:val="24"/>
          <w:lang w:val="ru-RU"/>
        </w:rPr>
        <w:t>картины мира, отражённой в литературных произведениях с учётом неоднозначности заложенных в них художественных смыслов:</w:t>
      </w:r>
    </w:p>
    <w:p w:rsidR="006A5F4E" w:rsidRPr="00631776" w:rsidRDefault="00631776">
      <w:pPr>
        <w:autoSpaceDE w:val="0"/>
        <w:autoSpaceDN w:val="0"/>
        <w:spacing w:before="178" w:after="0" w:line="288" w:lineRule="auto"/>
        <w:ind w:left="420"/>
        <w:rPr>
          <w:lang w:val="ru-RU"/>
        </w:rPr>
      </w:pPr>
      <w:r w:rsidRPr="00631776">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631776">
        <w:rPr>
          <w:lang w:val="ru-RU"/>
        </w:rPr>
        <w:br/>
      </w:r>
      <w:r w:rsidRPr="00631776">
        <w:rPr>
          <w:rFonts w:ascii="Times New Roman" w:eastAsia="Times New Roman" w:hAnsi="Times New Roman"/>
          <w:color w:val="000000"/>
          <w:sz w:val="24"/>
          <w:lang w:val="ru-RU"/>
        </w:rPr>
        <w:t>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A5F4E" w:rsidRPr="00631776" w:rsidRDefault="00631776">
      <w:pPr>
        <w:autoSpaceDE w:val="0"/>
        <w:autoSpaceDN w:val="0"/>
        <w:spacing w:before="190" w:after="0" w:line="288" w:lineRule="auto"/>
        <w:ind w:left="420"/>
        <w:rPr>
          <w:lang w:val="ru-RU"/>
        </w:rPr>
      </w:pPr>
      <w:r w:rsidRPr="00631776">
        <w:rPr>
          <w:rFonts w:ascii="Times New Roman" w:eastAsia="Times New Roman" w:hAnsi="Times New Roman"/>
          <w:color w:val="000000"/>
          <w:sz w:val="24"/>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w:t>
      </w:r>
      <w:r w:rsidRPr="00631776">
        <w:rPr>
          <w:lang w:val="ru-RU"/>
        </w:rPr>
        <w:br/>
      </w:r>
      <w:r w:rsidRPr="00631776">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A5F4E" w:rsidRPr="00631776" w:rsidRDefault="00631776">
      <w:pPr>
        <w:autoSpaceDE w:val="0"/>
        <w:autoSpaceDN w:val="0"/>
        <w:spacing w:before="190" w:after="0" w:line="271" w:lineRule="auto"/>
        <w:ind w:left="420" w:right="264"/>
        <w:jc w:val="both"/>
        <w:rPr>
          <w:lang w:val="ru-RU"/>
        </w:rPr>
      </w:pPr>
      <w:r w:rsidRPr="00631776">
        <w:rPr>
          <w:rFonts w:ascii="Times New Roman" w:eastAsia="Times New Roman" w:hAnsi="Times New Roman"/>
          <w:color w:val="000000"/>
          <w:sz w:val="24"/>
          <w:lang w:val="ru-RU"/>
        </w:rPr>
        <w:t>—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A5F4E" w:rsidRPr="00631776" w:rsidRDefault="00631776">
      <w:pPr>
        <w:autoSpaceDE w:val="0"/>
        <w:autoSpaceDN w:val="0"/>
        <w:spacing w:before="190" w:after="0" w:line="271" w:lineRule="auto"/>
        <w:ind w:left="420" w:right="288"/>
        <w:rPr>
          <w:lang w:val="ru-RU"/>
        </w:rPr>
      </w:pPr>
      <w:r w:rsidRPr="0063177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A5F4E" w:rsidRPr="00631776" w:rsidRDefault="00631776">
      <w:pPr>
        <w:autoSpaceDE w:val="0"/>
        <w:autoSpaceDN w:val="0"/>
        <w:spacing w:before="190" w:after="0" w:line="262" w:lineRule="auto"/>
        <w:ind w:left="420" w:right="576"/>
        <w:rPr>
          <w:lang w:val="ru-RU"/>
        </w:rPr>
      </w:pPr>
      <w:r w:rsidRPr="00631776">
        <w:rPr>
          <w:rFonts w:ascii="Times New Roman" w:eastAsia="Times New Roman" w:hAnsi="Times New Roman"/>
          <w:color w:val="000000"/>
          <w:sz w:val="24"/>
          <w:lang w:val="ru-RU"/>
        </w:rPr>
        <w:t>—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w:t>
      </w:r>
    </w:p>
    <w:p w:rsidR="006A5F4E" w:rsidRPr="00631776" w:rsidRDefault="006A5F4E">
      <w:pPr>
        <w:rPr>
          <w:lang w:val="ru-RU"/>
        </w:rPr>
        <w:sectPr w:rsidR="006A5F4E" w:rsidRPr="00631776">
          <w:pgSz w:w="11900" w:h="16840"/>
          <w:pgMar w:top="316" w:right="764" w:bottom="392" w:left="666" w:header="720" w:footer="720" w:gutter="0"/>
          <w:cols w:space="720" w:equalWidth="0">
            <w:col w:w="10470" w:space="0"/>
          </w:cols>
          <w:docGrid w:linePitch="360"/>
        </w:sectPr>
      </w:pPr>
    </w:p>
    <w:p w:rsidR="006A5F4E" w:rsidRPr="00631776" w:rsidRDefault="006A5F4E">
      <w:pPr>
        <w:autoSpaceDE w:val="0"/>
        <w:autoSpaceDN w:val="0"/>
        <w:spacing w:after="66" w:line="220" w:lineRule="exact"/>
        <w:rPr>
          <w:lang w:val="ru-RU"/>
        </w:rPr>
      </w:pPr>
    </w:p>
    <w:p w:rsidR="006A5F4E" w:rsidRPr="00631776" w:rsidRDefault="00631776">
      <w:pPr>
        <w:autoSpaceDE w:val="0"/>
        <w:autoSpaceDN w:val="0"/>
        <w:spacing w:after="0" w:line="262" w:lineRule="auto"/>
        <w:ind w:left="420" w:right="288"/>
        <w:rPr>
          <w:lang w:val="ru-RU"/>
        </w:rPr>
      </w:pPr>
      <w:r w:rsidRPr="00631776">
        <w:rPr>
          <w:rFonts w:ascii="Times New Roman" w:eastAsia="Times New Roman" w:hAnsi="Times New Roman"/>
          <w:color w:val="000000"/>
          <w:sz w:val="24"/>
          <w:lang w:val="ru-RU"/>
        </w:rPr>
        <w:t>произведений, темы, проблемы, жанры, художественные приёмы, эпизоды текста, особенности языка;</w:t>
      </w:r>
    </w:p>
    <w:p w:rsidR="006A5F4E" w:rsidRPr="00631776" w:rsidRDefault="00631776">
      <w:pPr>
        <w:autoSpaceDE w:val="0"/>
        <w:autoSpaceDN w:val="0"/>
        <w:spacing w:before="190" w:after="0" w:line="271" w:lineRule="auto"/>
        <w:ind w:left="420" w:right="576"/>
        <w:rPr>
          <w:lang w:val="ru-RU"/>
        </w:rPr>
      </w:pPr>
      <w:r w:rsidRPr="00631776">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A5F4E" w:rsidRPr="00631776" w:rsidRDefault="00631776">
      <w:pPr>
        <w:tabs>
          <w:tab w:val="left" w:pos="180"/>
        </w:tabs>
        <w:autoSpaceDE w:val="0"/>
        <w:autoSpaceDN w:val="0"/>
        <w:spacing w:before="178" w:after="0" w:line="290" w:lineRule="auto"/>
        <w:rPr>
          <w:lang w:val="ru-RU"/>
        </w:rPr>
      </w:pPr>
      <w:r w:rsidRPr="00631776">
        <w:rPr>
          <w:lang w:val="ru-RU"/>
        </w:rPr>
        <w:tab/>
      </w:r>
      <w:r w:rsidRPr="00631776">
        <w:rPr>
          <w:rFonts w:ascii="Times New Roman" w:eastAsia="Times New Roman" w:hAnsi="Times New Roman"/>
          <w:color w:val="000000"/>
          <w:sz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6) участвовать в беседе и диалоге о прочитанном произведении, в учебной дискуссии на </w:t>
      </w:r>
      <w:r w:rsidRPr="00631776">
        <w:rPr>
          <w:lang w:val="ru-RU"/>
        </w:rPr>
        <w:br/>
      </w:r>
      <w:r w:rsidRPr="00631776">
        <w:rPr>
          <w:rFonts w:ascii="Times New Roman" w:eastAsia="Times New Roman" w:hAnsi="Times New Roman"/>
          <w:color w:val="000000"/>
          <w:sz w:val="24"/>
          <w:lang w:val="ru-RU"/>
        </w:rPr>
        <w:t xml:space="preserve">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631776">
        <w:rPr>
          <w:lang w:val="ru-RU"/>
        </w:rPr>
        <w:br/>
      </w:r>
      <w:r w:rsidRPr="00631776">
        <w:rPr>
          <w:rFonts w:ascii="Times New Roman" w:eastAsia="Times New Roman" w:hAnsi="Times New Roman"/>
          <w:color w:val="000000"/>
          <w:sz w:val="24"/>
          <w:lang w:val="ru-RU"/>
        </w:rPr>
        <w:t xml:space="preserve">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уметь публично презентовать полученные результаты; </w:t>
      </w:r>
      <w:r w:rsidRPr="00631776">
        <w:rPr>
          <w:lang w:val="ru-RU"/>
        </w:rPr>
        <w:br/>
      </w:r>
      <w:r w:rsidRPr="00631776">
        <w:rPr>
          <w:lang w:val="ru-RU"/>
        </w:rPr>
        <w:tab/>
      </w:r>
      <w:r w:rsidRPr="00631776">
        <w:rPr>
          <w:rFonts w:ascii="Times New Roman" w:eastAsia="Times New Roman" w:hAnsi="Times New Roman"/>
          <w:color w:val="000000"/>
          <w:sz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631776">
        <w:rPr>
          <w:lang w:val="ru-RU"/>
        </w:rPr>
        <w:br/>
      </w:r>
      <w:r w:rsidRPr="00631776">
        <w:rPr>
          <w:rFonts w:ascii="Times New Roman" w:eastAsia="Times New Roman" w:hAnsi="Times New Roman"/>
          <w:color w:val="000000"/>
          <w:sz w:val="24"/>
          <w:lang w:val="ru-RU"/>
        </w:rPr>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A5F4E" w:rsidRPr="00631776" w:rsidRDefault="00631776">
      <w:pPr>
        <w:autoSpaceDE w:val="0"/>
        <w:autoSpaceDN w:val="0"/>
        <w:spacing w:before="70" w:after="0" w:line="281" w:lineRule="auto"/>
        <w:ind w:right="288" w:firstLine="180"/>
        <w:rPr>
          <w:lang w:val="ru-RU"/>
        </w:rPr>
      </w:pPr>
      <w:r w:rsidRPr="00631776">
        <w:rPr>
          <w:rFonts w:ascii="Times New Roman" w:eastAsia="Times New Roman" w:hAnsi="Times New Roman"/>
          <w:color w:val="000000"/>
          <w:sz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A5F4E" w:rsidRPr="00631776" w:rsidRDefault="006A5F4E">
      <w:pPr>
        <w:rPr>
          <w:lang w:val="ru-RU"/>
        </w:rPr>
        <w:sectPr w:rsidR="006A5F4E" w:rsidRPr="00631776">
          <w:pgSz w:w="11900" w:h="16840"/>
          <w:pgMar w:top="286" w:right="652" w:bottom="324" w:left="666" w:header="720" w:footer="720" w:gutter="0"/>
          <w:cols w:space="720" w:equalWidth="0">
            <w:col w:w="10582" w:space="0"/>
          </w:cols>
          <w:docGrid w:linePitch="360"/>
        </w:sectPr>
      </w:pPr>
    </w:p>
    <w:p w:rsidR="006A5F4E" w:rsidRPr="00631776" w:rsidRDefault="006A5F4E">
      <w:pPr>
        <w:rPr>
          <w:lang w:val="ru-RU"/>
        </w:rPr>
        <w:sectPr w:rsidR="006A5F4E" w:rsidRPr="00631776">
          <w:pgSz w:w="11900" w:h="16840"/>
          <w:pgMar w:top="1440" w:right="1440" w:bottom="1440" w:left="1440" w:header="720" w:footer="720" w:gutter="0"/>
          <w:cols w:space="720" w:equalWidth="0">
            <w:col w:w="10582" w:space="0"/>
          </w:cols>
          <w:docGrid w:linePitch="360"/>
        </w:sectPr>
      </w:pPr>
    </w:p>
    <w:p w:rsidR="006A5F4E" w:rsidRPr="00631776" w:rsidRDefault="006A5F4E">
      <w:pPr>
        <w:autoSpaceDE w:val="0"/>
        <w:autoSpaceDN w:val="0"/>
        <w:spacing w:after="64" w:line="220" w:lineRule="exact"/>
        <w:rPr>
          <w:lang w:val="ru-RU"/>
        </w:rPr>
      </w:pPr>
    </w:p>
    <w:p w:rsidR="004D5173" w:rsidRDefault="004D5173" w:rsidP="00E0457B">
      <w:pPr>
        <w:autoSpaceDE w:val="0"/>
        <w:autoSpaceDN w:val="0"/>
        <w:spacing w:after="258" w:line="233" w:lineRule="auto"/>
        <w:rPr>
          <w:rFonts w:ascii="Times New Roman" w:eastAsia="Times New Roman" w:hAnsi="Times New Roman"/>
          <w:b/>
          <w:color w:val="000000"/>
          <w:w w:val="101"/>
          <w:sz w:val="19"/>
          <w:lang w:val="ru-RU"/>
        </w:rPr>
      </w:pPr>
    </w:p>
    <w:p w:rsidR="00E0457B" w:rsidRDefault="003A0FD7" w:rsidP="00E0457B">
      <w:pPr>
        <w:autoSpaceDE w:val="0"/>
        <w:autoSpaceDN w:val="0"/>
        <w:spacing w:after="258" w:line="233" w:lineRule="auto"/>
      </w:pPr>
      <w:r>
        <w:rPr>
          <w:rFonts w:ascii="Times New Roman" w:eastAsia="Times New Roman" w:hAnsi="Times New Roman"/>
          <w:b/>
          <w:color w:val="000000"/>
          <w:w w:val="101"/>
          <w:sz w:val="19"/>
          <w:lang w:val="ru-RU"/>
        </w:rPr>
        <w:t xml:space="preserve">5 КЛАСС </w:t>
      </w:r>
      <w:r w:rsidR="00631776">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7648"/>
        <w:gridCol w:w="1594"/>
        <w:gridCol w:w="3828"/>
        <w:gridCol w:w="2046"/>
      </w:tblGrid>
      <w:tr w:rsidR="00E0457B" w:rsidRPr="00585766" w:rsidTr="00843D45">
        <w:trPr>
          <w:trHeight w:val="9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5" w:lineRule="auto"/>
              <w:jc w:val="center"/>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w:t>
            </w:r>
            <w:r w:rsidRPr="00585766">
              <w:rPr>
                <w:rFonts w:ascii="Times New Roman" w:hAnsi="Times New Roman" w:cs="Times New Roman"/>
                <w:sz w:val="24"/>
                <w:szCs w:val="24"/>
              </w:rPr>
              <w:br/>
            </w:r>
            <w:r w:rsidRPr="00585766">
              <w:rPr>
                <w:rFonts w:ascii="Times New Roman" w:eastAsia="Times New Roman" w:hAnsi="Times New Roman" w:cs="Times New Roman"/>
                <w:b/>
                <w:color w:val="000000"/>
                <w:w w:val="97"/>
                <w:sz w:val="24"/>
                <w:szCs w:val="24"/>
              </w:rPr>
              <w:t>п/п</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594" w:type="dxa"/>
            <w:tcBorders>
              <w:top w:val="single" w:sz="4" w:space="0" w:color="000000"/>
              <w:left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Количество часов</w:t>
            </w:r>
          </w:p>
          <w:p w:rsidR="00E0457B" w:rsidRPr="00585766" w:rsidRDefault="00E0457B" w:rsidP="00843D45">
            <w:pPr>
              <w:autoSpaceDE w:val="0"/>
              <w:autoSpaceDN w:val="0"/>
              <w:spacing w:before="78" w:after="0" w:line="245" w:lineRule="auto"/>
              <w:ind w:left="72"/>
              <w:rPr>
                <w:rFonts w:ascii="Times New Roman" w:hAnsi="Times New Roman" w:cs="Times New Roman"/>
                <w:sz w:val="24"/>
                <w:szCs w:val="24"/>
                <w:lang w:val="ru-RU"/>
              </w:rPr>
            </w:pP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7"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rPr>
              <w:t xml:space="preserve">Электронные </w:t>
            </w:r>
            <w:r w:rsidRPr="00585766">
              <w:rPr>
                <w:rFonts w:ascii="Times New Roman" w:hAnsi="Times New Roman" w:cs="Times New Roman"/>
                <w:sz w:val="24"/>
                <w:szCs w:val="24"/>
              </w:rPr>
              <w:br/>
            </w:r>
            <w:r w:rsidRPr="00585766">
              <w:rPr>
                <w:rFonts w:ascii="Times New Roman" w:eastAsia="Times New Roman" w:hAnsi="Times New Roman" w:cs="Times New Roman"/>
                <w:b/>
                <w:color w:val="000000"/>
                <w:w w:val="97"/>
                <w:sz w:val="24"/>
                <w:szCs w:val="24"/>
              </w:rPr>
              <w:t xml:space="preserve">(цифровые) </w:t>
            </w:r>
            <w:r w:rsidRPr="00585766">
              <w:rPr>
                <w:rFonts w:ascii="Times New Roman" w:hAnsi="Times New Roman" w:cs="Times New Roman"/>
                <w:sz w:val="24"/>
                <w:szCs w:val="24"/>
              </w:rPr>
              <w:br/>
            </w:r>
            <w:r w:rsidRPr="00585766">
              <w:rPr>
                <w:rFonts w:ascii="Times New Roman" w:eastAsia="Times New Roman" w:hAnsi="Times New Roman" w:cs="Times New Roman"/>
                <w:b/>
                <w:color w:val="000000"/>
                <w:w w:val="97"/>
                <w:sz w:val="24"/>
                <w:szCs w:val="24"/>
              </w:rPr>
              <w:t>образовательные ресурсы</w:t>
            </w: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50" w:lineRule="auto"/>
              <w:ind w:left="72" w:right="576"/>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Целевые ориентиры</w:t>
            </w:r>
          </w:p>
        </w:tc>
      </w:tr>
      <w:tr w:rsidR="00E0457B" w:rsidRPr="00585766" w:rsidTr="00843D45">
        <w:trPr>
          <w:trHeight w:hRule="exact" w:val="598"/>
        </w:trPr>
        <w:tc>
          <w:tcPr>
            <w:tcW w:w="15512" w:type="dxa"/>
            <w:gridSpan w:val="5"/>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Раздел 1.</w:t>
            </w:r>
            <w:r w:rsidRPr="00585766">
              <w:rPr>
                <w:rFonts w:ascii="Times New Roman" w:eastAsia="Times New Roman" w:hAnsi="Times New Roman" w:cs="Times New Roman"/>
                <w:b/>
                <w:color w:val="000000"/>
                <w:w w:val="97"/>
                <w:sz w:val="24"/>
                <w:szCs w:val="24"/>
              </w:rPr>
              <w:t xml:space="preserve"> Мифология</w:t>
            </w:r>
          </w:p>
        </w:tc>
      </w:tr>
      <w:tr w:rsidR="00E0457B" w:rsidRPr="00585766" w:rsidTr="00843D45">
        <w:trPr>
          <w:trHeight w:hRule="exact" w:val="81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0" w:lineRule="auto"/>
              <w:jc w:val="center"/>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rPr>
              <w:t>1.</w:t>
            </w:r>
            <w:r w:rsidRPr="00585766">
              <w:rPr>
                <w:rFonts w:ascii="Times New Roman" w:eastAsia="Times New Roman" w:hAnsi="Times New Roman" w:cs="Times New Roman"/>
                <w:color w:val="000000"/>
                <w:w w:val="97"/>
                <w:sz w:val="24"/>
                <w:szCs w:val="24"/>
                <w:lang w:val="ru-RU"/>
              </w:rPr>
              <w:t>1</w:t>
            </w:r>
          </w:p>
        </w:tc>
        <w:tc>
          <w:tcPr>
            <w:tcW w:w="7648"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Мифы народов России и мира</w:t>
            </w:r>
          </w:p>
        </w:tc>
        <w:tc>
          <w:tcPr>
            <w:tcW w:w="1594"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w:t>
            </w:r>
          </w:p>
        </w:tc>
        <w:tc>
          <w:tcPr>
            <w:tcW w:w="3828"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8" w:history="1">
              <w:r w:rsidR="00E0457B" w:rsidRPr="00585766">
                <w:rPr>
                  <w:rStyle w:val="aff8"/>
                  <w:rFonts w:ascii="Times New Roman" w:hAnsi="Times New Roman" w:cs="Times New Roman"/>
                  <w:sz w:val="24"/>
                  <w:szCs w:val="24"/>
                </w:rPr>
                <w:t>https://resh.edu.ru/subject/lesson/7366/start/310732/</w:t>
              </w:r>
            </w:hyperlink>
          </w:p>
          <w:p w:rsidR="00E0457B" w:rsidRPr="00585766" w:rsidRDefault="00E0457B" w:rsidP="00843D45">
            <w:pPr>
              <w:rPr>
                <w:rFonts w:ascii="Times New Roman" w:hAnsi="Times New Roman" w:cs="Times New Roman"/>
                <w:sz w:val="24"/>
                <w:szCs w:val="24"/>
              </w:rPr>
            </w:pPr>
          </w:p>
        </w:tc>
        <w:tc>
          <w:tcPr>
            <w:tcW w:w="2046"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1</w:t>
            </w:r>
          </w:p>
        </w:tc>
      </w:tr>
      <w:tr w:rsidR="00E0457B" w:rsidRPr="00585766" w:rsidTr="00843D45">
        <w:trPr>
          <w:trHeight w:hRule="exact" w:val="8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9" w:history="1">
              <w:r w:rsidR="00E0457B" w:rsidRPr="00585766">
                <w:rPr>
                  <w:rStyle w:val="aff8"/>
                  <w:rFonts w:ascii="Times New Roman" w:hAnsi="Times New Roman" w:cs="Times New Roman"/>
                  <w:sz w:val="24"/>
                  <w:szCs w:val="24"/>
                </w:rPr>
                <w:t>https://resh.edu.ru/subject/lesson/7366/start/310732/</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4,5</w:t>
            </w:r>
          </w:p>
        </w:tc>
      </w:tr>
      <w:tr w:rsidR="00E0457B" w:rsidRPr="00585766" w:rsidTr="00843D45">
        <w:trPr>
          <w:trHeight w:hRule="exact" w:val="512"/>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w:t>
            </w:r>
          </w:p>
        </w:tc>
      </w:tr>
      <w:tr w:rsidR="00E0457B" w:rsidRPr="00585766" w:rsidTr="00843D45">
        <w:trPr>
          <w:trHeight w:hRule="exact" w:val="603"/>
        </w:trPr>
        <w:tc>
          <w:tcPr>
            <w:tcW w:w="1551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Раздел 2.</w:t>
            </w:r>
            <w:r w:rsidRPr="00585766">
              <w:rPr>
                <w:rFonts w:ascii="Times New Roman" w:eastAsia="Times New Roman" w:hAnsi="Times New Roman" w:cs="Times New Roman"/>
                <w:b/>
                <w:color w:val="000000"/>
                <w:w w:val="97"/>
                <w:sz w:val="24"/>
                <w:szCs w:val="24"/>
              </w:rPr>
              <w:t xml:space="preserve"> Фольклор</w:t>
            </w:r>
          </w:p>
        </w:tc>
      </w:tr>
      <w:tr w:rsidR="00E0457B" w:rsidRPr="00585766" w:rsidTr="00843D45">
        <w:trPr>
          <w:trHeight w:hRule="exact" w:val="8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Малые жанры: пословицы, поговорки, загадки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0" w:history="1">
              <w:r w:rsidR="00E0457B" w:rsidRPr="00585766">
                <w:rPr>
                  <w:rStyle w:val="aff8"/>
                  <w:rFonts w:ascii="Times New Roman" w:hAnsi="Times New Roman" w:cs="Times New Roman"/>
                  <w:sz w:val="24"/>
                  <w:szCs w:val="24"/>
                </w:rPr>
                <w:t>https://resh.edu.ru/subject/lesson/7370/start/245746/</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6,8</w:t>
            </w:r>
          </w:p>
        </w:tc>
      </w:tr>
      <w:tr w:rsidR="00E0457B" w:rsidRPr="00585766" w:rsidTr="00843D45">
        <w:trPr>
          <w:trHeight w:hRule="exact" w:val="5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8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Сказки народов России и народов мира</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1" w:history="1">
              <w:r w:rsidR="00E0457B" w:rsidRPr="00585766">
                <w:rPr>
                  <w:rStyle w:val="aff8"/>
                  <w:rFonts w:ascii="Times New Roman" w:hAnsi="Times New Roman" w:cs="Times New Roman"/>
                  <w:sz w:val="24"/>
                  <w:szCs w:val="24"/>
                </w:rPr>
                <w:t>https://resh.edu.ru/subject/lesson/7370/start/245746/</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7,3,4</w:t>
            </w:r>
          </w:p>
        </w:tc>
      </w:tr>
      <w:tr w:rsidR="00E0457B" w:rsidRPr="00585766" w:rsidTr="00843D45">
        <w:trPr>
          <w:trHeight w:hRule="exact" w:val="5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445"/>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9</w:t>
            </w:r>
          </w:p>
        </w:tc>
      </w:tr>
      <w:tr w:rsidR="00E0457B" w:rsidRPr="00715DAB" w:rsidTr="00843D45">
        <w:trPr>
          <w:trHeight w:hRule="exact" w:val="507"/>
        </w:trPr>
        <w:tc>
          <w:tcPr>
            <w:tcW w:w="1551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Раздел 3.</w:t>
            </w:r>
            <w:r w:rsidRPr="00585766">
              <w:rPr>
                <w:rFonts w:ascii="Times New Roman" w:eastAsia="Times New Roman" w:hAnsi="Times New Roman" w:cs="Times New Roman"/>
                <w:b/>
                <w:color w:val="000000"/>
                <w:w w:val="97"/>
                <w:sz w:val="24"/>
                <w:szCs w:val="24"/>
                <w:lang w:val="ru-RU"/>
              </w:rPr>
              <w:t xml:space="preserve"> Литература первой половины </w:t>
            </w:r>
            <w:r w:rsidRPr="00585766">
              <w:rPr>
                <w:rFonts w:ascii="Times New Roman" w:eastAsia="Times New Roman" w:hAnsi="Times New Roman" w:cs="Times New Roman"/>
                <w:b/>
                <w:color w:val="000000"/>
                <w:w w:val="97"/>
                <w:sz w:val="24"/>
                <w:szCs w:val="24"/>
              </w:rPr>
              <w:t>XIX</w:t>
            </w:r>
            <w:r w:rsidRPr="00585766">
              <w:rPr>
                <w:rFonts w:ascii="Times New Roman" w:eastAsia="Times New Roman" w:hAnsi="Times New Roman" w:cs="Times New Roman"/>
                <w:b/>
                <w:color w:val="000000"/>
                <w:w w:val="97"/>
                <w:sz w:val="24"/>
                <w:szCs w:val="24"/>
                <w:lang w:val="ru-RU"/>
              </w:rPr>
              <w:t xml:space="preserve"> века</w:t>
            </w:r>
          </w:p>
        </w:tc>
      </w:tr>
      <w:tr w:rsidR="00E0457B" w:rsidRPr="00585766" w:rsidTr="00843D45">
        <w:trPr>
          <w:trHeight w:hRule="exact" w:val="18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lastRenderedPageBreak/>
              <w:t>3.1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5" w:lineRule="auto"/>
              <w:ind w:right="43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И. А. Крылов. Басни (три по выбору). «Волк на псарне», «Листы и Корни», «Свинья под Дубом»,«Квартет», «Осёл и Соловей», «Ворона и Лисица»</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2" w:history="1">
              <w:r w:rsidR="00E0457B" w:rsidRPr="00585766">
                <w:rPr>
                  <w:rStyle w:val="aff8"/>
                  <w:rFonts w:ascii="Times New Roman" w:hAnsi="Times New Roman" w:cs="Times New Roman"/>
                  <w:sz w:val="24"/>
                  <w:szCs w:val="24"/>
                </w:rPr>
                <w:t>https://resh.edu.ru/subject/lesson/7393/start/300908/</w:t>
              </w:r>
            </w:hyperlink>
          </w:p>
          <w:p w:rsidR="00E0457B" w:rsidRPr="00585766" w:rsidRDefault="00CC0A5E" w:rsidP="00843D45">
            <w:pPr>
              <w:rPr>
                <w:rFonts w:ascii="Times New Roman" w:hAnsi="Times New Roman" w:cs="Times New Roman"/>
                <w:sz w:val="24"/>
                <w:szCs w:val="24"/>
              </w:rPr>
            </w:pPr>
            <w:hyperlink r:id="rId13" w:history="1">
              <w:r w:rsidR="00E0457B" w:rsidRPr="00585766">
                <w:rPr>
                  <w:rStyle w:val="aff8"/>
                  <w:rFonts w:ascii="Times New Roman" w:hAnsi="Times New Roman" w:cs="Times New Roman"/>
                  <w:sz w:val="24"/>
                  <w:szCs w:val="24"/>
                </w:rPr>
                <w:t>https://resh.edu.ru/subject/lesson/7392/start/244530/</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1,2,5</w:t>
            </w:r>
          </w:p>
        </w:tc>
      </w:tr>
      <w:tr w:rsidR="00E0457B" w:rsidRPr="00585766" w:rsidTr="00843D45">
        <w:trPr>
          <w:trHeight w:hRule="exact" w:val="5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12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45" w:lineRule="auto"/>
              <w:ind w:right="144"/>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lang w:val="ru-RU"/>
              </w:rPr>
              <w:t xml:space="preserve">А. С. Пушкин. Стихотворения (не менее трёх). «Зимнее утро», «Зимний вечер», «Няне» и др. </w:t>
            </w:r>
            <w:r w:rsidRPr="00585766">
              <w:rPr>
                <w:rFonts w:ascii="Times New Roman" w:eastAsia="Times New Roman" w:hAnsi="Times New Roman" w:cs="Times New Roman"/>
                <w:b/>
                <w:color w:val="000000"/>
                <w:w w:val="97"/>
                <w:sz w:val="24"/>
                <w:szCs w:val="24"/>
              </w:rPr>
              <w:t xml:space="preserve">«Сказка о мёртвой царевне и о семи богатырях»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4" w:history="1">
              <w:r w:rsidR="00E0457B" w:rsidRPr="00585766">
                <w:rPr>
                  <w:rStyle w:val="aff8"/>
                  <w:rFonts w:ascii="Times New Roman" w:hAnsi="Times New Roman" w:cs="Times New Roman"/>
                  <w:sz w:val="24"/>
                  <w:szCs w:val="24"/>
                </w:rPr>
                <w:t>https://resh.edu.ru/subject/lesson/7388/start/310892/</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3,7</w:t>
            </w:r>
          </w:p>
        </w:tc>
      </w:tr>
      <w:tr w:rsidR="00E0457B" w:rsidRPr="00585766" w:rsidTr="00843D45">
        <w:trPr>
          <w:trHeight w:hRule="exact" w:val="7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М. Ю. Лермонтов. Стихотворение «Бородино»</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5" w:history="1">
              <w:r w:rsidR="00E0457B" w:rsidRPr="00585766">
                <w:rPr>
                  <w:rStyle w:val="aff8"/>
                  <w:rFonts w:ascii="Times New Roman" w:hAnsi="Times New Roman" w:cs="Times New Roman"/>
                  <w:sz w:val="24"/>
                  <w:szCs w:val="24"/>
                </w:rPr>
                <w:t>https://resh.edu.ru/subject/lesson/7385/start/310956/</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8,4</w:t>
            </w:r>
          </w:p>
        </w:tc>
      </w:tr>
      <w:tr w:rsidR="00E0457B" w:rsidRPr="00585766" w:rsidTr="00843D45">
        <w:trPr>
          <w:trHeight w:hRule="exact" w:val="8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3.5</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 В. Гоголь. Повесть «Ночь перед Рождеством»</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6" w:history="1">
              <w:r w:rsidR="00E0457B" w:rsidRPr="00585766">
                <w:rPr>
                  <w:rStyle w:val="aff8"/>
                  <w:rFonts w:ascii="Times New Roman" w:hAnsi="Times New Roman" w:cs="Times New Roman"/>
                  <w:sz w:val="24"/>
                  <w:szCs w:val="24"/>
                </w:rPr>
                <w:t>https://resh.edu.ru/subject/lesson/7384/start/244882/</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1,2,3</w:t>
            </w:r>
          </w:p>
        </w:tc>
      </w:tr>
      <w:tr w:rsidR="00E0457B" w:rsidRPr="00585766" w:rsidTr="00843D45">
        <w:trPr>
          <w:trHeight w:hRule="exact" w:val="5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3.6.</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429"/>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16</w:t>
            </w:r>
          </w:p>
        </w:tc>
      </w:tr>
      <w:tr w:rsidR="00E0457B" w:rsidRPr="00715DAB" w:rsidTr="00843D45">
        <w:trPr>
          <w:trHeight w:hRule="exact" w:val="577"/>
        </w:trPr>
        <w:tc>
          <w:tcPr>
            <w:tcW w:w="1551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Раздел 4.</w:t>
            </w:r>
            <w:r w:rsidRPr="00585766">
              <w:rPr>
                <w:rFonts w:ascii="Times New Roman" w:eastAsia="Times New Roman" w:hAnsi="Times New Roman" w:cs="Times New Roman"/>
                <w:b/>
                <w:color w:val="000000"/>
                <w:w w:val="97"/>
                <w:sz w:val="24"/>
                <w:szCs w:val="24"/>
                <w:lang w:val="ru-RU"/>
              </w:rPr>
              <w:t xml:space="preserve"> Литература второй половины </w:t>
            </w:r>
            <w:r w:rsidRPr="00585766">
              <w:rPr>
                <w:rFonts w:ascii="Times New Roman" w:eastAsia="Times New Roman" w:hAnsi="Times New Roman" w:cs="Times New Roman"/>
                <w:b/>
                <w:color w:val="000000"/>
                <w:w w:val="97"/>
                <w:sz w:val="24"/>
                <w:szCs w:val="24"/>
              </w:rPr>
              <w:t>XIX</w:t>
            </w:r>
            <w:r w:rsidRPr="00585766">
              <w:rPr>
                <w:rFonts w:ascii="Times New Roman" w:eastAsia="Times New Roman" w:hAnsi="Times New Roman" w:cs="Times New Roman"/>
                <w:b/>
                <w:color w:val="000000"/>
                <w:w w:val="97"/>
                <w:sz w:val="24"/>
                <w:szCs w:val="24"/>
                <w:lang w:val="ru-RU"/>
              </w:rPr>
              <w:t xml:space="preserve"> века </w:t>
            </w:r>
          </w:p>
        </w:tc>
      </w:tr>
      <w:tr w:rsidR="00E0457B" w:rsidRPr="00585766" w:rsidTr="00843D45">
        <w:trPr>
          <w:trHeight w:hRule="exact" w:val="7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И. С. Тургенев. Рассказ «Муму»</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7" w:history="1">
              <w:r w:rsidR="00E0457B" w:rsidRPr="00585766">
                <w:rPr>
                  <w:rStyle w:val="aff8"/>
                  <w:rFonts w:ascii="Times New Roman" w:hAnsi="Times New Roman" w:cs="Times New Roman"/>
                  <w:sz w:val="24"/>
                  <w:szCs w:val="24"/>
                </w:rPr>
                <w:t>https://resh.edu.ru/subject/lesson/7381/start/244754/</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2,6</w:t>
            </w:r>
          </w:p>
        </w:tc>
      </w:tr>
      <w:tr w:rsidR="00E0457B" w:rsidRPr="00585766" w:rsidTr="00843D45">
        <w:trPr>
          <w:trHeight w:hRule="exact" w:val="5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16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45" w:lineRule="auto"/>
              <w:ind w:left="72" w:right="144"/>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 А. Некрасов. Стихотворения (не менее двух). «Крестьянские дети». «Школьник». Поэма «Мороз, Красный нос» (фрагмент)</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18" w:history="1">
              <w:r w:rsidR="00E0457B" w:rsidRPr="00585766">
                <w:rPr>
                  <w:rStyle w:val="aff8"/>
                  <w:rFonts w:ascii="Times New Roman" w:hAnsi="Times New Roman" w:cs="Times New Roman"/>
                  <w:sz w:val="24"/>
                  <w:szCs w:val="24"/>
                </w:rPr>
                <w:t>https://resh.edu.ru/subject/lesson/7383/start/245458/</w:t>
              </w:r>
            </w:hyperlink>
          </w:p>
          <w:p w:rsidR="00E0457B" w:rsidRPr="00585766" w:rsidRDefault="00CC0A5E" w:rsidP="00843D45">
            <w:pPr>
              <w:rPr>
                <w:rFonts w:ascii="Times New Roman" w:hAnsi="Times New Roman" w:cs="Times New Roman"/>
                <w:sz w:val="24"/>
                <w:szCs w:val="24"/>
              </w:rPr>
            </w:pPr>
            <w:hyperlink r:id="rId19" w:history="1">
              <w:r w:rsidR="00E0457B" w:rsidRPr="00585766">
                <w:rPr>
                  <w:rStyle w:val="aff8"/>
                  <w:rFonts w:ascii="Times New Roman" w:hAnsi="Times New Roman" w:cs="Times New Roman"/>
                  <w:sz w:val="24"/>
                  <w:szCs w:val="24"/>
                </w:rPr>
                <w:t>https://resh.edu.ru/subject/lesson/7382/start/245394/</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4,7</w:t>
            </w:r>
          </w:p>
        </w:tc>
      </w:tr>
      <w:tr w:rsidR="00E0457B" w:rsidRPr="00585766" w:rsidTr="00843D45">
        <w:trPr>
          <w:trHeight w:hRule="exact" w:val="8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Л. Н. Толстой.</w:t>
            </w:r>
          </w:p>
          <w:p w:rsidR="00E0457B" w:rsidRPr="00585766" w:rsidRDefault="00E0457B" w:rsidP="00843D45">
            <w:pPr>
              <w:autoSpaceDE w:val="0"/>
              <w:autoSpaceDN w:val="0"/>
              <w:spacing w:before="18"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Рассказ «Кавказский пленник»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0" w:history="1">
              <w:r w:rsidR="00E0457B" w:rsidRPr="00585766">
                <w:rPr>
                  <w:rStyle w:val="aff8"/>
                  <w:rFonts w:ascii="Times New Roman" w:hAnsi="Times New Roman" w:cs="Times New Roman"/>
                  <w:sz w:val="24"/>
                  <w:szCs w:val="24"/>
                </w:rPr>
                <w:t>https://resh.edu.ru/subject/lesson/7378/start/245554/</w:t>
              </w:r>
            </w:hyperlink>
          </w:p>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w:t>
            </w:r>
          </w:p>
        </w:tc>
      </w:tr>
      <w:tr w:rsidR="00E0457B" w:rsidRPr="00585766" w:rsidTr="00843D45">
        <w:trPr>
          <w:trHeight w:hRule="exact" w:val="5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lastRenderedPageBreak/>
              <w:t>4.5.</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bl>
    <w:p w:rsidR="00E0457B" w:rsidRPr="00585766" w:rsidRDefault="00E0457B" w:rsidP="00E0457B">
      <w:pPr>
        <w:autoSpaceDE w:val="0"/>
        <w:autoSpaceDN w:val="0"/>
        <w:spacing w:after="0" w:line="14" w:lineRule="exact"/>
        <w:rPr>
          <w:sz w:val="24"/>
          <w:szCs w:val="24"/>
        </w:rPr>
      </w:pPr>
    </w:p>
    <w:p w:rsidR="00E0457B" w:rsidRPr="00585766" w:rsidRDefault="00E0457B" w:rsidP="00E0457B">
      <w:pPr>
        <w:rPr>
          <w:sz w:val="24"/>
          <w:szCs w:val="24"/>
        </w:rPr>
        <w:sectPr w:rsidR="00E0457B" w:rsidRPr="00585766">
          <w:pgSz w:w="16840" w:h="11900"/>
          <w:pgMar w:top="282" w:right="640" w:bottom="376" w:left="666" w:header="720" w:footer="720" w:gutter="0"/>
          <w:cols w:space="720" w:equalWidth="0">
            <w:col w:w="15534" w:space="0"/>
          </w:cols>
          <w:docGrid w:linePitch="360"/>
        </w:sectPr>
      </w:pPr>
    </w:p>
    <w:p w:rsidR="00E0457B" w:rsidRPr="00585766" w:rsidRDefault="00E0457B" w:rsidP="00E0457B">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396"/>
        <w:gridCol w:w="7648"/>
        <w:gridCol w:w="1594"/>
        <w:gridCol w:w="70"/>
        <w:gridCol w:w="3899"/>
        <w:gridCol w:w="1905"/>
      </w:tblGrid>
      <w:tr w:rsidR="00E0457B" w:rsidRPr="00585766" w:rsidTr="00843D45">
        <w:trPr>
          <w:trHeight w:hRule="exact" w:val="577"/>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15</w:t>
            </w:r>
          </w:p>
        </w:tc>
      </w:tr>
      <w:tr w:rsidR="00E0457B" w:rsidRPr="00715DAB" w:rsidTr="00843D45">
        <w:trPr>
          <w:trHeight w:hRule="exact" w:val="571"/>
        </w:trPr>
        <w:tc>
          <w:tcPr>
            <w:tcW w:w="155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 xml:space="preserve">Раздел 5.Литература </w:t>
            </w:r>
            <w:r w:rsidRPr="00585766">
              <w:rPr>
                <w:rFonts w:ascii="Times New Roman" w:eastAsia="Times New Roman" w:hAnsi="Times New Roman" w:cs="Times New Roman"/>
                <w:color w:val="000000"/>
                <w:w w:val="97"/>
                <w:sz w:val="24"/>
                <w:szCs w:val="24"/>
              </w:rPr>
              <w:t>XIX</w:t>
            </w:r>
            <w:r w:rsidRPr="00585766">
              <w:rPr>
                <w:rFonts w:ascii="Times New Roman" w:eastAsia="Times New Roman" w:hAnsi="Times New Roman" w:cs="Times New Roman"/>
                <w:color w:val="000000"/>
                <w:w w:val="97"/>
                <w:sz w:val="24"/>
                <w:szCs w:val="24"/>
                <w:lang w:val="ru-RU"/>
              </w:rPr>
              <w:t>—ХХ веков</w:t>
            </w:r>
          </w:p>
        </w:tc>
      </w:tr>
      <w:tr w:rsidR="00E0457B" w:rsidRPr="00585766" w:rsidTr="00843D45">
        <w:trPr>
          <w:trHeight w:hRule="exact" w:val="2677"/>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5.1</w:t>
            </w:r>
          </w:p>
        </w:tc>
        <w:tc>
          <w:tcPr>
            <w:tcW w:w="7648" w:type="dxa"/>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5" w:lineRule="auto"/>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Стихотворения отечественных поэтов </w:t>
            </w:r>
            <w:r w:rsidRPr="00585766">
              <w:rPr>
                <w:rFonts w:ascii="Times New Roman" w:eastAsia="Times New Roman" w:hAnsi="Times New Roman" w:cs="Times New Roman"/>
                <w:b/>
                <w:color w:val="000000"/>
                <w:w w:val="97"/>
                <w:sz w:val="24"/>
                <w:szCs w:val="24"/>
              </w:rPr>
              <w:t>XIX</w:t>
            </w:r>
            <w:r w:rsidRPr="00585766">
              <w:rPr>
                <w:rFonts w:ascii="Times New Roman" w:eastAsia="Times New Roman" w:hAnsi="Times New Roman" w:cs="Times New Roman"/>
                <w:b/>
                <w:color w:val="000000"/>
                <w:w w:val="97"/>
                <w:sz w:val="24"/>
                <w:szCs w:val="24"/>
                <w:lang w:val="ru-RU"/>
              </w:rPr>
              <w:t>—ХХ веков о родной природе и о связи человека с Родиной (не менее пяти).</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стихотворения А. К. Толстого, Ф. И. Тютчева, А. А. Фета, И. А. Бунина, А. А. Блока, С. А.</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Есенина, Н. М. Рубцова, Ю. П. Кузнецова </w:t>
            </w:r>
          </w:p>
        </w:tc>
        <w:tc>
          <w:tcPr>
            <w:tcW w:w="1594" w:type="dxa"/>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w:t>
            </w:r>
          </w:p>
        </w:tc>
        <w:tc>
          <w:tcPr>
            <w:tcW w:w="396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1" w:history="1">
              <w:r w:rsidR="00E0457B" w:rsidRPr="00585766">
                <w:rPr>
                  <w:rStyle w:val="aff8"/>
                  <w:rFonts w:ascii="Times New Roman" w:hAnsi="Times New Roman" w:cs="Times New Roman"/>
                  <w:sz w:val="24"/>
                  <w:szCs w:val="24"/>
                </w:rPr>
                <w:t>https://resh.edu.ru/subject/lesson/7379/start/244562/</w:t>
              </w:r>
            </w:hyperlink>
          </w:p>
          <w:p w:rsidR="00E0457B" w:rsidRPr="00585766" w:rsidRDefault="00CC0A5E" w:rsidP="00843D45">
            <w:pPr>
              <w:rPr>
                <w:rFonts w:ascii="Times New Roman" w:hAnsi="Times New Roman" w:cs="Times New Roman"/>
                <w:sz w:val="24"/>
                <w:szCs w:val="24"/>
              </w:rPr>
            </w:pPr>
            <w:hyperlink r:id="rId22" w:history="1">
              <w:r w:rsidR="00E0457B" w:rsidRPr="00585766">
                <w:rPr>
                  <w:rStyle w:val="aff8"/>
                  <w:rFonts w:ascii="Times New Roman" w:hAnsi="Times New Roman" w:cs="Times New Roman"/>
                  <w:sz w:val="24"/>
                  <w:szCs w:val="24"/>
                </w:rPr>
                <w:t>https://resh.edu.ru/subject/lesson/7375/start/245330/</w:t>
              </w:r>
            </w:hyperlink>
          </w:p>
          <w:p w:rsidR="00E0457B" w:rsidRPr="00585766" w:rsidRDefault="00CC0A5E" w:rsidP="00843D45">
            <w:pPr>
              <w:rPr>
                <w:rFonts w:ascii="Times New Roman" w:hAnsi="Times New Roman" w:cs="Times New Roman"/>
                <w:sz w:val="24"/>
                <w:szCs w:val="24"/>
              </w:rPr>
            </w:pPr>
            <w:hyperlink r:id="rId23" w:history="1">
              <w:r w:rsidR="00E0457B" w:rsidRPr="00585766">
                <w:rPr>
                  <w:rStyle w:val="aff8"/>
                  <w:rFonts w:ascii="Times New Roman" w:hAnsi="Times New Roman" w:cs="Times New Roman"/>
                  <w:sz w:val="24"/>
                  <w:szCs w:val="24"/>
                </w:rPr>
                <w:t>https://resh.edu.ru/subject/lesson/7374/start/244946/</w:t>
              </w:r>
            </w:hyperlink>
          </w:p>
          <w:p w:rsidR="00E0457B" w:rsidRPr="00585766" w:rsidRDefault="00E0457B" w:rsidP="00843D45">
            <w:pPr>
              <w:rPr>
                <w:rFonts w:ascii="Times New Roman" w:hAnsi="Times New Roman" w:cs="Times New Roman"/>
                <w:sz w:val="24"/>
                <w:szCs w:val="24"/>
              </w:rPr>
            </w:pPr>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5"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2,5,7</w:t>
            </w:r>
          </w:p>
        </w:tc>
      </w:tr>
      <w:tr w:rsidR="00E0457B" w:rsidRPr="00585766" w:rsidTr="00843D45">
        <w:trPr>
          <w:trHeight w:hRule="exact" w:val="571"/>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5.2.</w:t>
            </w:r>
          </w:p>
        </w:tc>
        <w:tc>
          <w:tcPr>
            <w:tcW w:w="7648"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0" w:lineRule="auto"/>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96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5"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183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45" w:lineRule="auto"/>
              <w:ind w:left="72" w:right="2160"/>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Юмористические рассказы отечественных писателей </w:t>
            </w:r>
            <w:r w:rsidRPr="00585766">
              <w:rPr>
                <w:rFonts w:ascii="Times New Roman" w:eastAsia="Times New Roman" w:hAnsi="Times New Roman" w:cs="Times New Roman"/>
                <w:b/>
                <w:color w:val="000000"/>
                <w:w w:val="97"/>
                <w:sz w:val="24"/>
                <w:szCs w:val="24"/>
              </w:rPr>
              <w:t>XIX</w:t>
            </w:r>
            <w:r w:rsidRPr="00585766">
              <w:rPr>
                <w:rFonts w:ascii="Times New Roman" w:eastAsia="Times New Roman" w:hAnsi="Times New Roman" w:cs="Times New Roman"/>
                <w:b/>
                <w:color w:val="000000"/>
                <w:w w:val="97"/>
                <w:sz w:val="24"/>
                <w:szCs w:val="24"/>
                <w:lang w:val="ru-RU"/>
              </w:rPr>
              <w:t>—</w:t>
            </w:r>
            <w:r w:rsidRPr="00585766">
              <w:rPr>
                <w:rFonts w:ascii="Times New Roman" w:eastAsia="Times New Roman" w:hAnsi="Times New Roman" w:cs="Times New Roman"/>
                <w:b/>
                <w:color w:val="000000"/>
                <w:w w:val="97"/>
                <w:sz w:val="24"/>
                <w:szCs w:val="24"/>
              </w:rPr>
              <w:t>XX</w:t>
            </w:r>
            <w:r w:rsidRPr="00585766">
              <w:rPr>
                <w:rFonts w:ascii="Times New Roman" w:eastAsia="Times New Roman" w:hAnsi="Times New Roman" w:cs="Times New Roman"/>
                <w:b/>
                <w:color w:val="000000"/>
                <w:w w:val="97"/>
                <w:sz w:val="24"/>
                <w:szCs w:val="24"/>
                <w:lang w:val="ru-RU"/>
              </w:rPr>
              <w:t xml:space="preserve"> веков. А. П. Чехов (два рассказа по выбору).</w:t>
            </w:r>
          </w:p>
          <w:p w:rsidR="00E0457B" w:rsidRPr="00585766" w:rsidRDefault="00E0457B" w:rsidP="00843D45">
            <w:pPr>
              <w:autoSpaceDE w:val="0"/>
              <w:autoSpaceDN w:val="0"/>
              <w:spacing w:before="18"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Например, «Лошадиная фамилия», «Мальчики», «Хирургия» и др.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4" w:history="1">
              <w:r w:rsidR="00E0457B" w:rsidRPr="00585766">
                <w:rPr>
                  <w:rStyle w:val="aff8"/>
                  <w:rFonts w:ascii="Times New Roman" w:hAnsi="Times New Roman" w:cs="Times New Roman"/>
                  <w:sz w:val="24"/>
                  <w:szCs w:val="24"/>
                </w:rPr>
                <w:t>https://resh.edu.ru/subject/lesson/7376/start/305353/</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3,4,5</w:t>
            </w:r>
          </w:p>
        </w:tc>
      </w:tr>
      <w:tr w:rsidR="00E0457B" w:rsidRPr="00585766" w:rsidTr="00843D45">
        <w:trPr>
          <w:trHeight w:hRule="exact" w:val="11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М. М. Зощенко (два рассказа по выбору).</w:t>
            </w:r>
          </w:p>
          <w:p w:rsidR="00E0457B" w:rsidRPr="00585766" w:rsidRDefault="00E0457B" w:rsidP="00843D45">
            <w:pPr>
              <w:autoSpaceDE w:val="0"/>
              <w:autoSpaceDN w:val="0"/>
              <w:spacing w:before="18"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«Галоша», «Лёля и Минька», «Ёлка», «Золотые слова», «Встреча» и др.</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1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5.5</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45" w:lineRule="auto"/>
              <w:ind w:left="72" w:right="1584"/>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4</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5" w:history="1">
              <w:r w:rsidR="00E0457B" w:rsidRPr="00585766">
                <w:rPr>
                  <w:rStyle w:val="aff8"/>
                  <w:rFonts w:ascii="Times New Roman" w:hAnsi="Times New Roman" w:cs="Times New Roman"/>
                  <w:sz w:val="24"/>
                  <w:szCs w:val="24"/>
                </w:rPr>
                <w:t>https://resh.edu.ru/subject/lesson/7374/start/244946/</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6,1,8</w:t>
            </w:r>
          </w:p>
        </w:tc>
      </w:tr>
      <w:tr w:rsidR="00E0457B" w:rsidRPr="00585766" w:rsidTr="00843D45">
        <w:trPr>
          <w:trHeight w:hRule="exact" w:val="1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5.6</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5" w:lineRule="auto"/>
              <w:ind w:left="72" w:right="4176"/>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А. П. Платонов. Рассказы (один по выбору).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Например, «Корова», «Никита» и др.</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6" w:history="1">
              <w:r w:rsidR="00E0457B" w:rsidRPr="00585766">
                <w:rPr>
                  <w:rStyle w:val="aff8"/>
                  <w:rFonts w:ascii="Times New Roman" w:hAnsi="Times New Roman" w:cs="Times New Roman"/>
                  <w:sz w:val="24"/>
                  <w:szCs w:val="24"/>
                </w:rPr>
                <w:t>https://resh.edu.ru/subject/lesson/7400/start/304883/</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w:t>
            </w:r>
          </w:p>
        </w:tc>
      </w:tr>
      <w:tr w:rsidR="00E0457B" w:rsidRPr="00585766" w:rsidTr="00843D45">
        <w:trPr>
          <w:trHeight w:hRule="exact" w:val="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lastRenderedPageBreak/>
              <w:t>5.7.</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71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5.8</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В. П. Астафьев. Рассказ «Васюткино озеро»</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7" w:history="1">
              <w:r w:rsidR="00E0457B" w:rsidRPr="00585766">
                <w:rPr>
                  <w:rStyle w:val="aff8"/>
                  <w:rFonts w:ascii="Times New Roman" w:hAnsi="Times New Roman" w:cs="Times New Roman"/>
                  <w:sz w:val="24"/>
                  <w:szCs w:val="24"/>
                </w:rPr>
                <w:t>https://resh.edu.ru/subject/lesson/7399/start/301528/</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7,5</w:t>
            </w:r>
          </w:p>
        </w:tc>
      </w:tr>
      <w:tr w:rsidR="00E0457B" w:rsidRPr="00585766" w:rsidTr="00843D45">
        <w:trPr>
          <w:trHeight w:hRule="exact" w:val="5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5.9.</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562"/>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19</w:t>
            </w:r>
          </w:p>
        </w:tc>
      </w:tr>
      <w:tr w:rsidR="00E0457B" w:rsidRPr="00715DAB" w:rsidTr="00843D45">
        <w:trPr>
          <w:trHeight w:hRule="exact" w:val="570"/>
        </w:trPr>
        <w:tc>
          <w:tcPr>
            <w:tcW w:w="155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 xml:space="preserve">Раздел 6. </w:t>
            </w:r>
            <w:r w:rsidRPr="00585766">
              <w:rPr>
                <w:rFonts w:ascii="Times New Roman" w:eastAsia="Times New Roman" w:hAnsi="Times New Roman" w:cs="Times New Roman"/>
                <w:b/>
                <w:color w:val="000000"/>
                <w:w w:val="97"/>
                <w:sz w:val="24"/>
                <w:szCs w:val="24"/>
                <w:lang w:val="ru-RU"/>
              </w:rPr>
              <w:t xml:space="preserve">Литература </w:t>
            </w:r>
            <w:r w:rsidRPr="00585766">
              <w:rPr>
                <w:rFonts w:ascii="Times New Roman" w:eastAsia="Times New Roman" w:hAnsi="Times New Roman" w:cs="Times New Roman"/>
                <w:b/>
                <w:color w:val="000000"/>
                <w:w w:val="97"/>
                <w:sz w:val="24"/>
                <w:szCs w:val="24"/>
              </w:rPr>
              <w:t>XX</w:t>
            </w:r>
            <w:r w:rsidRPr="00585766">
              <w:rPr>
                <w:rFonts w:ascii="Times New Roman" w:eastAsia="Times New Roman" w:hAnsi="Times New Roman" w:cs="Times New Roman"/>
                <w:b/>
                <w:color w:val="000000"/>
                <w:w w:val="97"/>
                <w:sz w:val="24"/>
                <w:szCs w:val="24"/>
                <w:lang w:val="ru-RU"/>
              </w:rPr>
              <w:t>—</w:t>
            </w:r>
            <w:r w:rsidRPr="00585766">
              <w:rPr>
                <w:rFonts w:ascii="Times New Roman" w:eastAsia="Times New Roman" w:hAnsi="Times New Roman" w:cs="Times New Roman"/>
                <w:b/>
                <w:color w:val="000000"/>
                <w:w w:val="97"/>
                <w:sz w:val="24"/>
                <w:szCs w:val="24"/>
              </w:rPr>
              <w:t>XXI</w:t>
            </w:r>
            <w:r w:rsidRPr="00585766">
              <w:rPr>
                <w:rFonts w:ascii="Times New Roman" w:eastAsia="Times New Roman" w:hAnsi="Times New Roman" w:cs="Times New Roman"/>
                <w:b/>
                <w:color w:val="000000"/>
                <w:w w:val="97"/>
                <w:sz w:val="24"/>
                <w:szCs w:val="24"/>
                <w:lang w:val="ru-RU"/>
              </w:rPr>
              <w:t xml:space="preserve"> веков</w:t>
            </w:r>
          </w:p>
        </w:tc>
      </w:tr>
      <w:tr w:rsidR="00E0457B" w:rsidRPr="00585766" w:rsidTr="00843D45">
        <w:trPr>
          <w:trHeight w:hRule="exact" w:val="212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50" w:lineRule="auto"/>
              <w:ind w:right="1584"/>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Произведения отечественной прозы на тему «Человек на войне» (не менее двух). Например, Л. А. Кассиль. «Дорогие мои мальчишки»;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 xml:space="preserve">Ю. Я. Яковлев. «Девочки с Васильевского острова»;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В. П. Катаев. «Сын полка» и др.</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3,2</w:t>
            </w:r>
          </w:p>
        </w:tc>
      </w:tr>
      <w:tr w:rsidR="00E0457B" w:rsidRPr="00585766" w:rsidTr="00843D45">
        <w:trPr>
          <w:trHeight w:hRule="exact" w:val="5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42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45" w:lineRule="auto"/>
              <w:ind w:right="720"/>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Произведения отечественных писателей </w:t>
            </w:r>
            <w:r w:rsidRPr="00585766">
              <w:rPr>
                <w:rFonts w:ascii="Times New Roman" w:eastAsia="Times New Roman" w:hAnsi="Times New Roman" w:cs="Times New Roman"/>
                <w:b/>
                <w:color w:val="000000"/>
                <w:w w:val="97"/>
                <w:sz w:val="24"/>
                <w:szCs w:val="24"/>
              </w:rPr>
              <w:t>XIX</w:t>
            </w:r>
            <w:r w:rsidRPr="00585766">
              <w:rPr>
                <w:rFonts w:ascii="Times New Roman" w:eastAsia="Times New Roman" w:hAnsi="Times New Roman" w:cs="Times New Roman"/>
                <w:b/>
                <w:color w:val="000000"/>
                <w:w w:val="97"/>
                <w:sz w:val="24"/>
                <w:szCs w:val="24"/>
                <w:lang w:val="ru-RU"/>
              </w:rPr>
              <w:t>–</w:t>
            </w:r>
            <w:r w:rsidRPr="00585766">
              <w:rPr>
                <w:rFonts w:ascii="Times New Roman" w:eastAsia="Times New Roman" w:hAnsi="Times New Roman" w:cs="Times New Roman"/>
                <w:b/>
                <w:color w:val="000000"/>
                <w:w w:val="97"/>
                <w:sz w:val="24"/>
                <w:szCs w:val="24"/>
              </w:rPr>
              <w:t>XXI</w:t>
            </w:r>
            <w:r w:rsidRPr="00585766">
              <w:rPr>
                <w:rFonts w:ascii="Times New Roman" w:eastAsia="Times New Roman" w:hAnsi="Times New Roman" w:cs="Times New Roman"/>
                <w:b/>
                <w:color w:val="000000"/>
                <w:w w:val="97"/>
                <w:sz w:val="24"/>
                <w:szCs w:val="24"/>
                <w:lang w:val="ru-RU"/>
              </w:rPr>
              <w:t xml:space="preserve"> веков на тему детства (не менее двух). Например, произведения В. Г. Короленко, В. П. Катаева, В. П. Крапивина, Ю. П. Казакова, А. Г.</w:t>
            </w:r>
          </w:p>
          <w:p w:rsidR="00E0457B" w:rsidRPr="00585766" w:rsidRDefault="00E0457B" w:rsidP="00843D45">
            <w:pPr>
              <w:autoSpaceDE w:val="0"/>
              <w:autoSpaceDN w:val="0"/>
              <w:spacing w:before="20" w:after="0" w:line="250" w:lineRule="auto"/>
              <w:ind w:left="72" w:right="331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Алексина,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 xml:space="preserve">В. П. Астафьева, В. К. Железникова, Ю. Я. Яковлева, Ю. И. Коваля, А. А. Гиваргизова, М. С. Аромштам,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Н. Ю. Абгарян, А. В. Жвалевского и Е. Б. Пастернак и др.</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3</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28" w:history="1">
              <w:r w:rsidR="00E0457B" w:rsidRPr="00585766">
                <w:rPr>
                  <w:rStyle w:val="aff8"/>
                  <w:rFonts w:ascii="Times New Roman" w:hAnsi="Times New Roman" w:cs="Times New Roman"/>
                  <w:sz w:val="24"/>
                  <w:szCs w:val="24"/>
                </w:rPr>
                <w:t>https://resh.edu.ru/subject/lesson/7406/start/245234/</w:t>
              </w:r>
            </w:hyperlink>
          </w:p>
          <w:p w:rsidR="00E0457B" w:rsidRPr="00585766" w:rsidRDefault="00CC0A5E" w:rsidP="00843D45">
            <w:pPr>
              <w:rPr>
                <w:rFonts w:ascii="Times New Roman" w:hAnsi="Times New Roman" w:cs="Times New Roman"/>
                <w:sz w:val="24"/>
                <w:szCs w:val="24"/>
              </w:rPr>
            </w:pPr>
            <w:hyperlink r:id="rId29" w:history="1">
              <w:r w:rsidR="00E0457B" w:rsidRPr="00585766">
                <w:rPr>
                  <w:rStyle w:val="aff8"/>
                  <w:rFonts w:ascii="Times New Roman" w:hAnsi="Times New Roman" w:cs="Times New Roman"/>
                  <w:sz w:val="24"/>
                  <w:szCs w:val="24"/>
                </w:rPr>
                <w:t>https://resh.edu.ru/subject/lesson/7404/start/247473/</w:t>
              </w:r>
            </w:hyperlink>
          </w:p>
          <w:p w:rsidR="00E0457B" w:rsidRPr="00585766" w:rsidRDefault="00CC0A5E" w:rsidP="00843D45">
            <w:pPr>
              <w:rPr>
                <w:rFonts w:ascii="Times New Roman" w:hAnsi="Times New Roman" w:cs="Times New Roman"/>
                <w:sz w:val="24"/>
                <w:szCs w:val="24"/>
              </w:rPr>
            </w:pPr>
            <w:hyperlink r:id="rId30" w:history="1">
              <w:r w:rsidR="00E0457B" w:rsidRPr="00585766">
                <w:rPr>
                  <w:rStyle w:val="aff8"/>
                  <w:rFonts w:ascii="Times New Roman" w:hAnsi="Times New Roman" w:cs="Times New Roman"/>
                  <w:sz w:val="24"/>
                  <w:szCs w:val="24"/>
                </w:rPr>
                <w:t>https://resh.edu.ru/subject/lesson/7403/start/300972/</w:t>
              </w:r>
            </w:hyperlink>
          </w:p>
          <w:p w:rsidR="00E0457B" w:rsidRPr="00585766" w:rsidRDefault="00CC0A5E" w:rsidP="00843D45">
            <w:pPr>
              <w:rPr>
                <w:rFonts w:ascii="Times New Roman" w:hAnsi="Times New Roman" w:cs="Times New Roman"/>
                <w:sz w:val="24"/>
                <w:szCs w:val="24"/>
              </w:rPr>
            </w:pPr>
            <w:hyperlink r:id="rId31" w:history="1">
              <w:r w:rsidR="00E0457B" w:rsidRPr="00585766">
                <w:rPr>
                  <w:rStyle w:val="aff8"/>
                  <w:rFonts w:ascii="Times New Roman" w:hAnsi="Times New Roman" w:cs="Times New Roman"/>
                  <w:sz w:val="24"/>
                  <w:szCs w:val="24"/>
                </w:rPr>
                <w:t>https://resh.edu.ru/subject/lesson/7408/start/298976/</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1,2,3,4</w:t>
            </w:r>
          </w:p>
        </w:tc>
      </w:tr>
      <w:tr w:rsidR="00E0457B" w:rsidRPr="00585766" w:rsidTr="00843D45">
        <w:trPr>
          <w:trHeight w:hRule="exact" w:val="5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lastRenderedPageBreak/>
              <w:t>6.5</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Произведения приключенческого жанра отечественных писателей (одно по выбору).</w:t>
            </w:r>
          </w:p>
          <w:p w:rsidR="00E0457B" w:rsidRPr="00585766" w:rsidRDefault="00E0457B" w:rsidP="00843D45">
            <w:pPr>
              <w:autoSpaceDE w:val="0"/>
              <w:autoSpaceDN w:val="0"/>
              <w:spacing w:before="18" w:after="0" w:line="245" w:lineRule="auto"/>
              <w:ind w:left="72" w:right="288"/>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К. Булычёв «Девочка, с которой ничего не случится», «Миллион приключений» (главы по выбору) и др.</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2" w:history="1">
              <w:r w:rsidR="00E0457B" w:rsidRPr="00585766">
                <w:rPr>
                  <w:rStyle w:val="aff8"/>
                  <w:rFonts w:ascii="Times New Roman" w:hAnsi="Times New Roman" w:cs="Times New Roman"/>
                  <w:sz w:val="24"/>
                  <w:szCs w:val="24"/>
                </w:rPr>
                <w:t>https://resh.edu.ru/subject/lesson/7395/start/310988/</w:t>
              </w:r>
            </w:hyperlink>
          </w:p>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4,7</w:t>
            </w:r>
          </w:p>
        </w:tc>
      </w:tr>
      <w:tr w:rsidR="00E0457B" w:rsidRPr="00585766" w:rsidTr="00843D45">
        <w:trPr>
          <w:trHeight w:hRule="exact" w:val="5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6.6.</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3899"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564"/>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11</w:t>
            </w:r>
          </w:p>
        </w:tc>
      </w:tr>
    </w:tbl>
    <w:p w:rsidR="00E0457B" w:rsidRPr="00585766" w:rsidRDefault="00E0457B" w:rsidP="00E0457B">
      <w:pPr>
        <w:autoSpaceDE w:val="0"/>
        <w:autoSpaceDN w:val="0"/>
        <w:spacing w:after="0" w:line="14" w:lineRule="exact"/>
        <w:rPr>
          <w:sz w:val="24"/>
          <w:szCs w:val="24"/>
        </w:rPr>
      </w:pPr>
    </w:p>
    <w:p w:rsidR="00E0457B" w:rsidRPr="00585766" w:rsidRDefault="00E0457B" w:rsidP="00E0457B">
      <w:pPr>
        <w:rPr>
          <w:sz w:val="24"/>
          <w:szCs w:val="24"/>
        </w:rPr>
        <w:sectPr w:rsidR="00E0457B" w:rsidRPr="00585766">
          <w:pgSz w:w="16840" w:h="11900"/>
          <w:pgMar w:top="284" w:right="640" w:bottom="400" w:left="666" w:header="720" w:footer="720" w:gutter="0"/>
          <w:cols w:space="720" w:equalWidth="0">
            <w:col w:w="15534" w:space="0"/>
          </w:cols>
          <w:docGrid w:linePitch="360"/>
        </w:sectPr>
      </w:pPr>
    </w:p>
    <w:p w:rsidR="00E0457B" w:rsidRPr="00585766" w:rsidRDefault="00E0457B" w:rsidP="00E0457B">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396"/>
        <w:gridCol w:w="7648"/>
        <w:gridCol w:w="1594"/>
        <w:gridCol w:w="4678"/>
        <w:gridCol w:w="1186"/>
      </w:tblGrid>
      <w:tr w:rsidR="00E0457B" w:rsidRPr="00715DAB" w:rsidTr="00843D45">
        <w:trPr>
          <w:trHeight w:hRule="exact" w:val="577"/>
        </w:trPr>
        <w:tc>
          <w:tcPr>
            <w:tcW w:w="1550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 xml:space="preserve">Раздел 7. </w:t>
            </w:r>
            <w:r w:rsidRPr="00585766">
              <w:rPr>
                <w:rFonts w:ascii="Times New Roman" w:eastAsia="Times New Roman" w:hAnsi="Times New Roman" w:cs="Times New Roman"/>
                <w:b/>
                <w:color w:val="000000"/>
                <w:w w:val="97"/>
                <w:sz w:val="24"/>
                <w:szCs w:val="24"/>
                <w:lang w:val="ru-RU"/>
              </w:rPr>
              <w:t>Литература народов Российской Федерации</w:t>
            </w:r>
          </w:p>
        </w:tc>
      </w:tr>
      <w:tr w:rsidR="00E0457B" w:rsidRPr="00585766" w:rsidTr="00843D45">
        <w:trPr>
          <w:trHeight w:hRule="exact" w:val="11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7.1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Стихотворения (одно по выбору).</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Например, Р. Г. Гамзатов. «Песня соловья»; М. Карим. «Эту песню мать мне пела»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3" w:history="1">
              <w:r w:rsidR="00E0457B" w:rsidRPr="00585766">
                <w:rPr>
                  <w:rStyle w:val="aff8"/>
                  <w:rFonts w:ascii="Times New Roman" w:hAnsi="Times New Roman" w:cs="Times New Roman"/>
                  <w:sz w:val="24"/>
                  <w:szCs w:val="24"/>
                </w:rPr>
                <w:t>https://resh.edu.ru/subject/lesson/7398/start/281070/</w:t>
              </w:r>
            </w:hyperlink>
          </w:p>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2,8</w:t>
            </w:r>
          </w:p>
        </w:tc>
      </w:tr>
      <w:tr w:rsidR="00E0457B" w:rsidRPr="00585766" w:rsidTr="00843D45">
        <w:trPr>
          <w:trHeight w:hRule="exact" w:val="55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7.2.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Развитие речи</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567"/>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r>
      <w:tr w:rsidR="00E0457B" w:rsidRPr="00585766" w:rsidTr="00843D45">
        <w:trPr>
          <w:trHeight w:hRule="exact" w:val="433"/>
        </w:trPr>
        <w:tc>
          <w:tcPr>
            <w:tcW w:w="1550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80"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 xml:space="preserve">Раздел 8. </w:t>
            </w:r>
            <w:r w:rsidRPr="00585766">
              <w:rPr>
                <w:rFonts w:ascii="Times New Roman" w:eastAsia="Times New Roman" w:hAnsi="Times New Roman" w:cs="Times New Roman"/>
                <w:b/>
                <w:color w:val="000000"/>
                <w:w w:val="97"/>
                <w:sz w:val="24"/>
                <w:szCs w:val="24"/>
              </w:rPr>
              <w:t>Зарубежная литература</w:t>
            </w:r>
          </w:p>
        </w:tc>
      </w:tr>
      <w:tr w:rsidR="00E0457B" w:rsidRPr="00585766" w:rsidTr="00843D45">
        <w:trPr>
          <w:trHeight w:hRule="exact" w:val="154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8.1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45" w:lineRule="auto"/>
              <w:ind w:right="4320"/>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lang w:val="ru-RU"/>
              </w:rPr>
              <w:t xml:space="preserve">Х. К. Андерсен. Сказки (одна по выбору).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rPr>
              <w:t>Например, «Снежная королева», «Соловей»</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4" w:history="1">
              <w:r w:rsidR="00E0457B" w:rsidRPr="00585766">
                <w:rPr>
                  <w:rStyle w:val="aff8"/>
                  <w:rFonts w:ascii="Times New Roman" w:hAnsi="Times New Roman" w:cs="Times New Roman"/>
                  <w:sz w:val="24"/>
                  <w:szCs w:val="24"/>
                </w:rPr>
                <w:t>https://resh.edu.ru/subject/lesson/7413/start/311020/</w:t>
              </w:r>
            </w:hyperlink>
          </w:p>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2,5,6</w:t>
            </w:r>
          </w:p>
        </w:tc>
      </w:tr>
      <w:tr w:rsidR="00E0457B" w:rsidRPr="00585766" w:rsidTr="00843D45">
        <w:trPr>
          <w:trHeight w:hRule="exact" w:val="114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8.2</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Зарубежная сказочная проза (одно произведение по выбору).</w:t>
            </w:r>
          </w:p>
          <w:p w:rsidR="00E0457B" w:rsidRPr="00585766" w:rsidRDefault="00E0457B" w:rsidP="00843D45">
            <w:pPr>
              <w:autoSpaceDE w:val="0"/>
              <w:autoSpaceDN w:val="0"/>
              <w:spacing w:before="18" w:after="0" w:line="245"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lang w:val="ru-RU"/>
              </w:rPr>
              <w:t xml:space="preserve">Например, Л. Кэрролл. «Алиса в Стране Чудес» (главы); Дж. Р. Р. Толкин. </w:t>
            </w:r>
            <w:r w:rsidRPr="00585766">
              <w:rPr>
                <w:rFonts w:ascii="Times New Roman" w:eastAsia="Times New Roman" w:hAnsi="Times New Roman" w:cs="Times New Roman"/>
                <w:b/>
                <w:color w:val="000000"/>
                <w:w w:val="97"/>
                <w:sz w:val="24"/>
                <w:szCs w:val="24"/>
              </w:rPr>
              <w:t xml:space="preserve">«Хоббит, или Туда и обратно»(главы) и др.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5" w:history="1">
              <w:r w:rsidR="00E0457B" w:rsidRPr="00585766">
                <w:rPr>
                  <w:rStyle w:val="aff8"/>
                  <w:rFonts w:ascii="Times New Roman" w:hAnsi="Times New Roman" w:cs="Times New Roman"/>
                  <w:sz w:val="24"/>
                  <w:szCs w:val="24"/>
                </w:rPr>
                <w:t>https://resh.edu.ru/subject/lesson/7415/start/302301/</w:t>
              </w:r>
            </w:hyperlink>
          </w:p>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2,6</w:t>
            </w:r>
          </w:p>
        </w:tc>
      </w:tr>
      <w:tr w:rsidR="00E0457B" w:rsidRPr="00585766" w:rsidTr="00843D45">
        <w:trPr>
          <w:trHeight w:hRule="exact" w:val="241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8.3</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50" w:lineRule="auto"/>
              <w:ind w:right="720"/>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 xml:space="preserve">Зарубежная проза о детях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 xml:space="preserve">и подростках (два произведения по выбору). Например, М. Твен. «Приключения Тома Сойера»(главы); Дж. Лондон. «Сказание о Кише»; </w:t>
            </w:r>
            <w:r w:rsidRPr="00585766">
              <w:rPr>
                <w:rFonts w:ascii="Times New Roman" w:hAnsi="Times New Roman" w:cs="Times New Roman"/>
                <w:sz w:val="24"/>
                <w:szCs w:val="24"/>
                <w:lang w:val="ru-RU"/>
              </w:rPr>
              <w:br/>
            </w:r>
            <w:r w:rsidRPr="00585766">
              <w:rPr>
                <w:rFonts w:ascii="Times New Roman" w:eastAsia="Times New Roman" w:hAnsi="Times New Roman" w:cs="Times New Roman"/>
                <w:b/>
                <w:color w:val="000000"/>
                <w:w w:val="97"/>
                <w:sz w:val="24"/>
                <w:szCs w:val="24"/>
                <w:lang w:val="ru-RU"/>
              </w:rPr>
              <w:t>Р. Брэдбери. Рассказы.</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«Каникулы», «Звук бегущих ног», «Зелёное утро» и др.</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6" w:history="1">
              <w:r w:rsidR="00E0457B" w:rsidRPr="00585766">
                <w:rPr>
                  <w:rStyle w:val="aff8"/>
                  <w:rFonts w:ascii="Times New Roman" w:hAnsi="Times New Roman" w:cs="Times New Roman"/>
                  <w:sz w:val="24"/>
                  <w:szCs w:val="24"/>
                </w:rPr>
                <w:t>https://resh.edu.ru/subject/lesson/7411/start/299105/</w:t>
              </w:r>
            </w:hyperlink>
          </w:p>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1,3,4</w:t>
            </w:r>
          </w:p>
        </w:tc>
      </w:tr>
      <w:tr w:rsidR="00E0457B" w:rsidRPr="00585766" w:rsidTr="00843D45">
        <w:trPr>
          <w:trHeight w:hRule="exact" w:val="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8.4</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eastAsia="Times New Roman" w:hAnsi="Times New Roman" w:cs="Times New Roman"/>
                <w:b/>
                <w:color w:val="000000"/>
                <w:w w:val="97"/>
                <w:sz w:val="24"/>
                <w:szCs w:val="24"/>
                <w:lang w:val="ru-RU"/>
              </w:rPr>
            </w:pPr>
            <w:r w:rsidRPr="00585766">
              <w:rPr>
                <w:rFonts w:ascii="Times New Roman" w:eastAsia="Times New Roman" w:hAnsi="Times New Roman" w:cs="Times New Roman"/>
                <w:b/>
                <w:color w:val="000000"/>
                <w:w w:val="97"/>
                <w:sz w:val="24"/>
                <w:szCs w:val="24"/>
                <w:lang w:val="ru-RU"/>
              </w:rPr>
              <w:t>Зарубежная приключенческая проза (два произведения по выбору).</w:t>
            </w:r>
          </w:p>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Р. Л. Стивенсон. «Остров сокровищ», «Чёрная стрела» (главы по выбору) и др.</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2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lastRenderedPageBreak/>
              <w:t>8.5</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Зарубежная проза о животных (одно-два произведения по выбору).</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b/>
                <w:color w:val="000000"/>
                <w:w w:val="97"/>
                <w:sz w:val="24"/>
                <w:szCs w:val="24"/>
                <w:lang w:val="ru-RU"/>
              </w:rPr>
              <w:t>Например, Э. Сетон-Томпсон. «Королевская аналостанка»; Дж. Даррелл. «Говорящий свёрток»; Дж.</w:t>
            </w:r>
          </w:p>
          <w:p w:rsidR="00E0457B" w:rsidRPr="00585766" w:rsidRDefault="00E0457B" w:rsidP="00843D45">
            <w:pPr>
              <w:autoSpaceDE w:val="0"/>
              <w:autoSpaceDN w:val="0"/>
              <w:spacing w:before="20" w:after="0" w:line="230"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lang w:val="ru-RU"/>
              </w:rPr>
              <w:t xml:space="preserve">Лондон. «Белый Клык»; Дж. Р. Киплинг. </w:t>
            </w:r>
            <w:r w:rsidRPr="00585766">
              <w:rPr>
                <w:rFonts w:ascii="Times New Roman" w:eastAsia="Times New Roman" w:hAnsi="Times New Roman" w:cs="Times New Roman"/>
                <w:b/>
                <w:color w:val="000000"/>
                <w:w w:val="97"/>
                <w:sz w:val="24"/>
                <w:szCs w:val="24"/>
              </w:rPr>
              <w:t xml:space="preserve">«Маугли», «Рикки-Тикки-Тави»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CC0A5E" w:rsidP="00843D45">
            <w:pPr>
              <w:rPr>
                <w:rFonts w:ascii="Times New Roman" w:hAnsi="Times New Roman" w:cs="Times New Roman"/>
                <w:sz w:val="24"/>
                <w:szCs w:val="24"/>
              </w:rPr>
            </w:pPr>
            <w:hyperlink r:id="rId37" w:history="1">
              <w:r w:rsidR="00E0457B" w:rsidRPr="00585766">
                <w:rPr>
                  <w:rStyle w:val="aff8"/>
                  <w:rFonts w:ascii="Times New Roman" w:hAnsi="Times New Roman" w:cs="Times New Roman"/>
                  <w:sz w:val="24"/>
                  <w:szCs w:val="24"/>
                </w:rPr>
                <w:t>https://resh.edu.ru/subject/lesson/7410/start/305385/</w:t>
              </w:r>
            </w:hyperlink>
          </w:p>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lang w:val="ru-RU"/>
              </w:rPr>
            </w:pPr>
            <w:r w:rsidRPr="00585766">
              <w:rPr>
                <w:rFonts w:ascii="Times New Roman" w:hAnsi="Times New Roman" w:cs="Times New Roman"/>
                <w:sz w:val="24"/>
                <w:szCs w:val="24"/>
                <w:lang w:val="ru-RU"/>
              </w:rPr>
              <w:t>3,5,8</w:t>
            </w:r>
          </w:p>
        </w:tc>
      </w:tr>
      <w:tr w:rsidR="00E0457B" w:rsidRPr="00585766" w:rsidTr="00843D45">
        <w:trPr>
          <w:trHeight w:hRule="exact" w:val="7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8.6</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Внеклассное чтение</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572"/>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9</w:t>
            </w:r>
          </w:p>
        </w:tc>
      </w:tr>
      <w:tr w:rsidR="00E0457B" w:rsidRPr="00585766" w:rsidTr="00843D45">
        <w:trPr>
          <w:trHeight w:hRule="exact" w:val="566"/>
        </w:trPr>
        <w:tc>
          <w:tcPr>
            <w:tcW w:w="1550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 xml:space="preserve">Раздел 9. </w:t>
            </w:r>
            <w:r w:rsidRPr="00585766">
              <w:rPr>
                <w:rFonts w:ascii="Times New Roman" w:eastAsia="Times New Roman" w:hAnsi="Times New Roman" w:cs="Times New Roman"/>
                <w:b/>
                <w:color w:val="000000"/>
                <w:w w:val="97"/>
                <w:sz w:val="24"/>
                <w:szCs w:val="24"/>
              </w:rPr>
              <w:t>Итоговый контроль</w:t>
            </w:r>
          </w:p>
        </w:tc>
      </w:tr>
      <w:tr w:rsidR="00E0457B" w:rsidRPr="00585766" w:rsidTr="00843D45">
        <w:trPr>
          <w:trHeight w:hRule="exact" w:val="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jc w:val="cente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9.1.</w:t>
            </w:r>
          </w:p>
        </w:tc>
        <w:tc>
          <w:tcPr>
            <w:tcW w:w="7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6" w:after="0" w:line="233" w:lineRule="auto"/>
              <w:ind w:left="72"/>
              <w:rPr>
                <w:rFonts w:ascii="Times New Roman" w:hAnsi="Times New Roman" w:cs="Times New Roman"/>
                <w:sz w:val="24"/>
                <w:szCs w:val="24"/>
              </w:rPr>
            </w:pPr>
            <w:r w:rsidRPr="00585766">
              <w:rPr>
                <w:rFonts w:ascii="Times New Roman" w:eastAsia="Times New Roman" w:hAnsi="Times New Roman" w:cs="Times New Roman"/>
                <w:b/>
                <w:color w:val="000000"/>
                <w:w w:val="97"/>
                <w:sz w:val="24"/>
                <w:szCs w:val="24"/>
              </w:rPr>
              <w:t>Итоговые контрольные работы</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p>
        </w:tc>
      </w:tr>
      <w:tr w:rsidR="00E0457B" w:rsidRPr="00585766" w:rsidTr="00843D45">
        <w:trPr>
          <w:trHeight w:hRule="exact" w:val="554"/>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Итого по разделу</w:t>
            </w:r>
          </w:p>
        </w:tc>
        <w:tc>
          <w:tcPr>
            <w:tcW w:w="74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2</w:t>
            </w:r>
          </w:p>
        </w:tc>
      </w:tr>
      <w:tr w:rsidR="00E0457B" w:rsidRPr="00585766" w:rsidTr="00843D45">
        <w:trPr>
          <w:trHeight w:hRule="exact" w:val="576"/>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Резервное время</w:t>
            </w:r>
          </w:p>
        </w:tc>
        <w:tc>
          <w:tcPr>
            <w:tcW w:w="74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15</w:t>
            </w:r>
          </w:p>
        </w:tc>
      </w:tr>
      <w:tr w:rsidR="00E0457B" w:rsidRPr="00585766" w:rsidTr="00843D45">
        <w:trPr>
          <w:trHeight w:hRule="exact" w:val="570"/>
        </w:trPr>
        <w:tc>
          <w:tcPr>
            <w:tcW w:w="8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lang w:val="ru-RU"/>
              </w:rPr>
            </w:pPr>
            <w:r w:rsidRPr="00585766">
              <w:rPr>
                <w:rFonts w:ascii="Times New Roman" w:eastAsia="Times New Roman" w:hAnsi="Times New Roman" w:cs="Times New Roman"/>
                <w:color w:val="000000"/>
                <w:w w:val="97"/>
                <w:sz w:val="24"/>
                <w:szCs w:val="24"/>
                <w:lang w:val="ru-RU"/>
              </w:rPr>
              <w:t>ОБЩЕЕ КОЛИЧЕСТВО ЧАСОВ ПО ПРОГРАММЕ</w:t>
            </w:r>
          </w:p>
        </w:tc>
        <w:tc>
          <w:tcPr>
            <w:tcW w:w="74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457B" w:rsidRPr="00585766" w:rsidRDefault="00E0457B" w:rsidP="00843D45">
            <w:pPr>
              <w:autoSpaceDE w:val="0"/>
              <w:autoSpaceDN w:val="0"/>
              <w:spacing w:before="78" w:after="0" w:line="230" w:lineRule="auto"/>
              <w:ind w:left="72"/>
              <w:rPr>
                <w:rFonts w:ascii="Times New Roman" w:hAnsi="Times New Roman" w:cs="Times New Roman"/>
                <w:sz w:val="24"/>
                <w:szCs w:val="24"/>
              </w:rPr>
            </w:pPr>
            <w:r w:rsidRPr="00585766">
              <w:rPr>
                <w:rFonts w:ascii="Times New Roman" w:eastAsia="Times New Roman" w:hAnsi="Times New Roman" w:cs="Times New Roman"/>
                <w:color w:val="000000"/>
                <w:w w:val="97"/>
                <w:sz w:val="24"/>
                <w:szCs w:val="24"/>
              </w:rPr>
              <w:t>102</w:t>
            </w:r>
          </w:p>
          <w:p w:rsidR="00E0457B" w:rsidRPr="00585766" w:rsidRDefault="00E0457B" w:rsidP="00843D45">
            <w:pPr>
              <w:rPr>
                <w:rFonts w:ascii="Times New Roman" w:hAnsi="Times New Roman" w:cs="Times New Roman"/>
                <w:sz w:val="24"/>
                <w:szCs w:val="24"/>
              </w:rPr>
            </w:pPr>
          </w:p>
        </w:tc>
      </w:tr>
    </w:tbl>
    <w:p w:rsidR="00E0457B" w:rsidRPr="00585766" w:rsidRDefault="00E0457B" w:rsidP="00E0457B">
      <w:pPr>
        <w:autoSpaceDE w:val="0"/>
        <w:autoSpaceDN w:val="0"/>
        <w:spacing w:after="0" w:line="14" w:lineRule="exact"/>
        <w:rPr>
          <w:sz w:val="24"/>
          <w:szCs w:val="24"/>
        </w:rPr>
      </w:pPr>
    </w:p>
    <w:p w:rsidR="00D926B0" w:rsidRPr="00843D45" w:rsidRDefault="007B7844" w:rsidP="00E0457B">
      <w:pPr>
        <w:autoSpaceDE w:val="0"/>
        <w:autoSpaceDN w:val="0"/>
        <w:spacing w:after="92" w:line="374" w:lineRule="auto"/>
        <w:ind w:right="11952"/>
        <w:rPr>
          <w:rFonts w:ascii="Times New Roman" w:eastAsia="Times New Roman" w:hAnsi="Times New Roman" w:cs="Times New Roman"/>
          <w:b/>
          <w:bCs/>
          <w:caps/>
          <w:kern w:val="36"/>
          <w:sz w:val="28"/>
          <w:szCs w:val="28"/>
          <w:lang w:eastAsia="ru-RU"/>
        </w:rPr>
      </w:pPr>
      <w:r w:rsidRPr="00585766">
        <w:rPr>
          <w:rFonts w:ascii="LiberationSerif" w:eastAsia="Times New Roman" w:hAnsi="LiberationSerif" w:cs="Times New Roman"/>
          <w:b/>
          <w:bCs/>
          <w:caps/>
          <w:kern w:val="36"/>
          <w:sz w:val="24"/>
          <w:szCs w:val="24"/>
          <w:lang w:val="ru-RU" w:eastAsia="ru-RU"/>
        </w:rPr>
        <w:t xml:space="preserve">6 класс </w:t>
      </w:r>
      <w:r w:rsidR="00D926B0" w:rsidRPr="00585766">
        <w:rPr>
          <w:rFonts w:ascii="LiberationSerif" w:eastAsia="Times New Roman" w:hAnsi="LiberationSerif" w:cs="Times New Roman"/>
          <w:b/>
          <w:bCs/>
          <w:caps/>
          <w:kern w:val="36"/>
          <w:sz w:val="24"/>
          <w:szCs w:val="24"/>
          <w:lang w:eastAsia="ru-RU"/>
        </w:rPr>
        <w:t xml:space="preserve">ТЕМАТИЧЕСКОЕ </w:t>
      </w:r>
      <w:r w:rsidR="00D926B0" w:rsidRPr="00843D45">
        <w:rPr>
          <w:rFonts w:ascii="Times New Roman" w:eastAsia="Times New Roman" w:hAnsi="Times New Roman" w:cs="Times New Roman"/>
          <w:b/>
          <w:bCs/>
          <w:caps/>
          <w:kern w:val="36"/>
          <w:sz w:val="28"/>
          <w:szCs w:val="28"/>
          <w:lang w:eastAsia="ru-RU"/>
        </w:rPr>
        <w:t>ПЛАНИРОВАНИЕ</w:t>
      </w:r>
    </w:p>
    <w:tbl>
      <w:tblPr>
        <w:tblW w:w="1568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0"/>
        <w:gridCol w:w="7430"/>
        <w:gridCol w:w="1701"/>
        <w:gridCol w:w="4536"/>
        <w:gridCol w:w="200"/>
        <w:gridCol w:w="250"/>
        <w:gridCol w:w="826"/>
      </w:tblGrid>
      <w:tr w:rsidR="00D926B0" w:rsidRPr="00843D45" w:rsidTr="00F44C56">
        <w:trPr>
          <w:trHeight w:val="1104"/>
        </w:trPr>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w:t>
            </w:r>
            <w:r w:rsidRPr="00843D45">
              <w:rPr>
                <w:rFonts w:ascii="Times New Roman" w:eastAsia="Times New Roman" w:hAnsi="Times New Roman" w:cs="Times New Roman"/>
                <w:b/>
                <w:bCs/>
                <w:sz w:val="28"/>
                <w:szCs w:val="28"/>
                <w:lang w:eastAsia="ru-RU"/>
              </w:rPr>
              <w:br/>
              <w:t>п/п</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Наименование разделов и тем программы</w:t>
            </w:r>
          </w:p>
        </w:tc>
        <w:tc>
          <w:tcPr>
            <w:tcW w:w="1701" w:type="dxa"/>
            <w:tcBorders>
              <w:top w:val="single" w:sz="6" w:space="0" w:color="000000"/>
              <w:left w:val="single" w:sz="6" w:space="0" w:color="000000"/>
              <w:bottom w:val="single" w:sz="6" w:space="0" w:color="000000"/>
              <w:right w:val="single" w:sz="6" w:space="0" w:color="000000"/>
            </w:tcBorders>
          </w:tcPr>
          <w:p w:rsidR="00D926B0" w:rsidRPr="00843D45" w:rsidRDefault="00D926B0" w:rsidP="00843D45">
            <w:pPr>
              <w:spacing w:after="0" w:line="240" w:lineRule="auto"/>
              <w:jc w:val="both"/>
              <w:rPr>
                <w:rFonts w:ascii="Times New Roman" w:eastAsia="Times New Roman" w:hAnsi="Times New Roman" w:cs="Times New Roman"/>
                <w:b/>
                <w:bCs/>
                <w:sz w:val="28"/>
                <w:szCs w:val="28"/>
                <w:lang w:val="ru-RU"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Электронные (цифровые) образовательные ресурсы</w:t>
            </w:r>
          </w:p>
        </w:tc>
        <w:tc>
          <w:tcPr>
            <w:tcW w:w="1276" w:type="dxa"/>
            <w:gridSpan w:val="3"/>
            <w:tcBorders>
              <w:top w:val="single" w:sz="6" w:space="0" w:color="000000"/>
              <w:left w:val="single" w:sz="6" w:space="0" w:color="000000"/>
              <w:bottom w:val="single" w:sz="6" w:space="0" w:color="000000"/>
              <w:right w:val="single" w:sz="6" w:space="0" w:color="000000"/>
            </w:tcBorders>
          </w:tcPr>
          <w:p w:rsidR="00D926B0" w:rsidRPr="00CC0A5E" w:rsidRDefault="00CC0A5E" w:rsidP="00843D45">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Целевые ориентиры</w:t>
            </w:r>
          </w:p>
        </w:tc>
      </w:tr>
      <w:tr w:rsidR="00D926B0"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1.1.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Гомер. Поэмы «Илиада»,«Одиссея» (фрагменты)</w:t>
            </w:r>
          </w:p>
        </w:tc>
        <w:tc>
          <w:tcPr>
            <w:tcW w:w="1701" w:type="dxa"/>
            <w:tcBorders>
              <w:top w:val="single" w:sz="6" w:space="0" w:color="000000"/>
              <w:left w:val="single" w:sz="6" w:space="0" w:color="000000"/>
              <w:bottom w:val="single" w:sz="6" w:space="0" w:color="000000"/>
              <w:right w:val="single" w:sz="6" w:space="0" w:color="000000"/>
            </w:tcBorders>
          </w:tcPr>
          <w:p w:rsidR="00D926B0" w:rsidRPr="00843D45" w:rsidRDefault="00D926B0" w:rsidP="00843D45">
            <w:pPr>
              <w:spacing w:after="0" w:line="240" w:lineRule="auto"/>
              <w:jc w:val="both"/>
              <w:rPr>
                <w:rFonts w:ascii="Times New Roman" w:hAnsi="Times New Roman" w:cs="Times New Roman"/>
                <w:sz w:val="28"/>
                <w:szCs w:val="28"/>
                <w:lang w:val="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CC0A5E" w:rsidP="00843D45">
            <w:pPr>
              <w:spacing w:after="0" w:line="240" w:lineRule="auto"/>
              <w:jc w:val="both"/>
              <w:rPr>
                <w:rFonts w:ascii="Times New Roman" w:eastAsia="Times New Roman" w:hAnsi="Times New Roman" w:cs="Times New Roman"/>
                <w:sz w:val="28"/>
                <w:szCs w:val="28"/>
                <w:lang w:val="ru-RU" w:eastAsia="ru-RU"/>
              </w:rPr>
            </w:pPr>
            <w:hyperlink r:id="rId38" w:history="1">
              <w:r w:rsidR="00D926B0" w:rsidRPr="00843D45">
                <w:rPr>
                  <w:rStyle w:val="aff8"/>
                  <w:rFonts w:ascii="Times New Roman" w:eastAsia="Times New Roman" w:hAnsi="Times New Roman" w:cs="Times New Roman"/>
                  <w:sz w:val="28"/>
                  <w:szCs w:val="28"/>
                  <w:lang w:eastAsia="ru-RU"/>
                </w:rPr>
                <w:t>https</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resh</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edu</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ru</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subject</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lesson</w:t>
              </w:r>
              <w:r w:rsidR="00D926B0" w:rsidRPr="00843D45">
                <w:rPr>
                  <w:rStyle w:val="aff8"/>
                  <w:rFonts w:ascii="Times New Roman" w:eastAsia="Times New Roman" w:hAnsi="Times New Roman" w:cs="Times New Roman"/>
                  <w:sz w:val="28"/>
                  <w:szCs w:val="28"/>
                  <w:lang w:val="ru-RU" w:eastAsia="ru-RU"/>
                </w:rPr>
                <w:t>/7026/</w:t>
              </w:r>
              <w:r w:rsidR="00D926B0" w:rsidRPr="00843D45">
                <w:rPr>
                  <w:rStyle w:val="aff8"/>
                  <w:rFonts w:ascii="Times New Roman" w:eastAsia="Times New Roman" w:hAnsi="Times New Roman" w:cs="Times New Roman"/>
                  <w:sz w:val="28"/>
                  <w:szCs w:val="28"/>
                  <w:lang w:eastAsia="ru-RU"/>
                </w:rPr>
                <w:t>start</w:t>
              </w:r>
              <w:r w:rsidR="00D926B0" w:rsidRPr="00843D45">
                <w:rPr>
                  <w:rStyle w:val="aff8"/>
                  <w:rFonts w:ascii="Times New Roman" w:eastAsia="Times New Roman" w:hAnsi="Times New Roman" w:cs="Times New Roman"/>
                  <w:sz w:val="28"/>
                  <w:szCs w:val="28"/>
                  <w:lang w:val="ru-RU" w:eastAsia="ru-RU"/>
                </w:rPr>
                <w:t>/246290/</w:t>
              </w:r>
            </w:hyperlink>
            <w:r w:rsidR="00D926B0" w:rsidRPr="00843D45">
              <w:rPr>
                <w:rFonts w:ascii="Times New Roman" w:hAnsi="Times New Roman" w:cs="Times New Roman"/>
                <w:sz w:val="28"/>
                <w:szCs w:val="28"/>
                <w:lang w:val="ru-RU"/>
              </w:rPr>
              <w:t xml:space="preserve"> </w:t>
            </w:r>
            <w:hyperlink r:id="rId39" w:history="1">
              <w:r w:rsidR="00D926B0" w:rsidRPr="00843D45">
                <w:rPr>
                  <w:rStyle w:val="aff8"/>
                  <w:rFonts w:ascii="Times New Roman" w:eastAsia="Times New Roman" w:hAnsi="Times New Roman" w:cs="Times New Roman"/>
                  <w:sz w:val="28"/>
                  <w:szCs w:val="28"/>
                  <w:lang w:eastAsia="ru-RU"/>
                </w:rPr>
                <w:t>https</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resh</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edu</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ru</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subject</w:t>
              </w:r>
              <w:r w:rsidR="00D926B0" w:rsidRPr="00843D45">
                <w:rPr>
                  <w:rStyle w:val="aff8"/>
                  <w:rFonts w:ascii="Times New Roman" w:eastAsia="Times New Roman" w:hAnsi="Times New Roman" w:cs="Times New Roman"/>
                  <w:sz w:val="28"/>
                  <w:szCs w:val="28"/>
                  <w:lang w:val="ru-RU" w:eastAsia="ru-RU"/>
                </w:rPr>
                <w:t>/</w:t>
              </w:r>
              <w:r w:rsidR="00D926B0" w:rsidRPr="00843D45">
                <w:rPr>
                  <w:rStyle w:val="aff8"/>
                  <w:rFonts w:ascii="Times New Roman" w:eastAsia="Times New Roman" w:hAnsi="Times New Roman" w:cs="Times New Roman"/>
                  <w:sz w:val="28"/>
                  <w:szCs w:val="28"/>
                  <w:lang w:eastAsia="ru-RU"/>
                </w:rPr>
                <w:t>lesson</w:t>
              </w:r>
              <w:r w:rsidR="00D926B0" w:rsidRPr="00843D45">
                <w:rPr>
                  <w:rStyle w:val="aff8"/>
                  <w:rFonts w:ascii="Times New Roman" w:eastAsia="Times New Roman" w:hAnsi="Times New Roman" w:cs="Times New Roman"/>
                  <w:sz w:val="28"/>
                  <w:szCs w:val="28"/>
                  <w:lang w:val="ru-RU" w:eastAsia="ru-RU"/>
                </w:rPr>
                <w:t>/7070/</w:t>
              </w:r>
              <w:r w:rsidR="00D926B0" w:rsidRPr="00843D45">
                <w:rPr>
                  <w:rStyle w:val="aff8"/>
                  <w:rFonts w:ascii="Times New Roman" w:eastAsia="Times New Roman" w:hAnsi="Times New Roman" w:cs="Times New Roman"/>
                  <w:sz w:val="28"/>
                  <w:szCs w:val="28"/>
                  <w:lang w:eastAsia="ru-RU"/>
                </w:rPr>
                <w:t>start</w:t>
              </w:r>
              <w:r w:rsidR="00D926B0" w:rsidRPr="00843D45">
                <w:rPr>
                  <w:rStyle w:val="aff8"/>
                  <w:rFonts w:ascii="Times New Roman" w:eastAsia="Times New Roman" w:hAnsi="Times New Roman" w:cs="Times New Roman"/>
                  <w:sz w:val="28"/>
                  <w:szCs w:val="28"/>
                  <w:lang w:val="ru-RU" w:eastAsia="ru-RU"/>
                </w:rPr>
                <w:t>/307866/</w:t>
              </w:r>
            </w:hyperlink>
          </w:p>
          <w:p w:rsidR="00D926B0" w:rsidRPr="00843D45" w:rsidRDefault="00D926B0" w:rsidP="00843D45">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/7069/</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/246450/</w:t>
            </w:r>
          </w:p>
          <w:p w:rsidR="00D926B0" w:rsidRPr="00843D45" w:rsidRDefault="00D926B0" w:rsidP="00843D45">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top w:val="single" w:sz="6" w:space="0" w:color="000000"/>
              <w:left w:val="single" w:sz="6" w:space="0" w:color="000000"/>
              <w:bottom w:val="single" w:sz="6" w:space="0" w:color="000000"/>
              <w:right w:val="single" w:sz="6" w:space="0" w:color="000000"/>
            </w:tcBorders>
          </w:tcPr>
          <w:p w:rsidR="00D926B0" w:rsidRPr="00843D45" w:rsidRDefault="00CC0A5E" w:rsidP="00843D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1,3,6</w:t>
            </w:r>
          </w:p>
        </w:tc>
      </w:tr>
      <w:tr w:rsidR="00D926B0"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lastRenderedPageBreak/>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top w:val="single" w:sz="6" w:space="0" w:color="000000"/>
              <w:left w:val="single" w:sz="6" w:space="0" w:color="000000"/>
              <w:bottom w:val="single" w:sz="6" w:space="0" w:color="000000"/>
              <w:right w:val="single" w:sz="6" w:space="0" w:color="000000"/>
            </w:tcBorders>
          </w:tcPr>
          <w:p w:rsidR="00D926B0" w:rsidRPr="00843D45" w:rsidRDefault="00D926B0" w:rsidP="00843D45">
            <w:pPr>
              <w:spacing w:after="0" w:line="240" w:lineRule="auto"/>
              <w:jc w:val="both"/>
              <w:rPr>
                <w:rFonts w:ascii="Times New Roman" w:eastAsia="Times New Roman" w:hAnsi="Times New Roman" w:cs="Times New Roman"/>
                <w:sz w:val="28"/>
                <w:szCs w:val="28"/>
                <w:lang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2.1.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Былины (не менее двух).</w:t>
            </w:r>
            <w:r w:rsidRPr="00843D45">
              <w:rPr>
                <w:rFonts w:ascii="Times New Roman" w:eastAsia="Times New Roman" w:hAnsi="Times New Roman" w:cs="Times New Roman"/>
                <w:b/>
                <w:bCs/>
                <w:sz w:val="28"/>
                <w:szCs w:val="28"/>
                <w:lang w:val="ru-RU" w:eastAsia="ru-RU"/>
              </w:rPr>
              <w:br/>
              <w:t>Например, «Илья Муромец</w:t>
            </w:r>
            <w:r w:rsidRPr="00843D45">
              <w:rPr>
                <w:rFonts w:ascii="Times New Roman" w:eastAsia="Times New Roman" w:hAnsi="Times New Roman" w:cs="Times New Roman"/>
                <w:b/>
                <w:bCs/>
                <w:sz w:val="28"/>
                <w:szCs w:val="28"/>
                <w:lang w:val="ru-RU" w:eastAsia="ru-RU"/>
              </w:rPr>
              <w:br/>
              <w:t>и Соловей-разбойник», «Садко»</w:t>
            </w:r>
            <w:r w:rsidRPr="00843D45">
              <w:rPr>
                <w:rFonts w:ascii="Times New Roman" w:eastAsia="Times New Roman" w:hAnsi="Times New Roman" w:cs="Times New Roman"/>
                <w:b/>
                <w:bCs/>
                <w:sz w:val="28"/>
                <w:szCs w:val="28"/>
                <w:lang w:eastAsia="ru-RU"/>
              </w:rPr>
              <w:t> </w:t>
            </w:r>
          </w:p>
        </w:tc>
        <w:tc>
          <w:tcPr>
            <w:tcW w:w="1701" w:type="dxa"/>
            <w:tcBorders>
              <w:top w:val="single" w:sz="6" w:space="0" w:color="000000"/>
              <w:left w:val="single" w:sz="4" w:space="0" w:color="auto"/>
              <w:right w:val="single" w:sz="4" w:space="0" w:color="auto"/>
            </w:tcBorders>
          </w:tcPr>
          <w:p w:rsidR="00CC0A5E" w:rsidRPr="00843D45" w:rsidRDefault="00CC0A5E" w:rsidP="00CC0A5E">
            <w:pPr>
              <w:rPr>
                <w:rFonts w:ascii="Times New Roman" w:eastAsia="Times New Roman" w:hAnsi="Times New Roman" w:cs="Times New Roman"/>
                <w:sz w:val="28"/>
                <w:szCs w:val="28"/>
                <w:lang w:val="ru-RU" w:eastAsia="ru-RU"/>
              </w:rPr>
            </w:pPr>
          </w:p>
        </w:tc>
        <w:tc>
          <w:tcPr>
            <w:tcW w:w="4536" w:type="dxa"/>
            <w:vMerge w:val="restart"/>
            <w:tcBorders>
              <w:top w:val="single" w:sz="6" w:space="0" w:color="000000"/>
              <w:left w:val="single" w:sz="4" w:space="0" w:color="auto"/>
              <w:right w:val="single" w:sz="6" w:space="0" w:color="000000"/>
            </w:tcBorders>
          </w:tcPr>
          <w:p w:rsidR="00CC0A5E" w:rsidRPr="00843D45" w:rsidRDefault="00CC0A5E" w:rsidP="00CC0A5E">
            <w:pPr>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/2318/</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color w:val="1A0DAB"/>
                <w:sz w:val="28"/>
                <w:szCs w:val="28"/>
                <w:u w:val="single"/>
                <w:shd w:val="clear" w:color="auto" w:fill="FFFFFF"/>
                <w:lang w:val="ru-RU" w:eastAsia="ru-RU"/>
              </w:rPr>
            </w:pPr>
            <w:r w:rsidRPr="00843D45">
              <w:rPr>
                <w:rFonts w:ascii="Times New Roman" w:eastAsia="Times New Roman" w:hAnsi="Times New Roman" w:cs="Times New Roman"/>
                <w:color w:val="1A0DAB"/>
                <w:sz w:val="28"/>
                <w:szCs w:val="28"/>
                <w:u w:val="single"/>
                <w:shd w:val="clear" w:color="auto" w:fill="FFFFFF"/>
                <w:lang w:eastAsia="ru-RU"/>
              </w:rPr>
              <w:fldChar w:fldCharType="begin"/>
            </w:r>
            <w:r w:rsidRPr="00843D45">
              <w:rPr>
                <w:rFonts w:ascii="Times New Roman" w:eastAsia="Times New Roman" w:hAnsi="Times New Roman" w:cs="Times New Roman"/>
                <w:color w:val="1A0DAB"/>
                <w:sz w:val="28"/>
                <w:szCs w:val="28"/>
                <w:u w:val="single"/>
                <w:shd w:val="clear" w:color="auto" w:fill="FFFFFF"/>
                <w:lang w:val="ru-RU" w:eastAsia="ru-RU"/>
              </w:rPr>
              <w:instrText xml:space="preserve"> </w:instrText>
            </w:r>
            <w:r w:rsidRPr="00843D45">
              <w:rPr>
                <w:rFonts w:ascii="Times New Roman" w:eastAsia="Times New Roman" w:hAnsi="Times New Roman" w:cs="Times New Roman"/>
                <w:color w:val="1A0DAB"/>
                <w:sz w:val="28"/>
                <w:szCs w:val="28"/>
                <w:u w:val="single"/>
                <w:shd w:val="clear" w:color="auto" w:fill="FFFFFF"/>
                <w:lang w:eastAsia="ru-RU"/>
              </w:rPr>
              <w:instrText>HYPERLINK</w:instrText>
            </w:r>
            <w:r w:rsidRPr="00843D45">
              <w:rPr>
                <w:rFonts w:ascii="Times New Roman" w:eastAsia="Times New Roman" w:hAnsi="Times New Roman" w:cs="Times New Roman"/>
                <w:color w:val="1A0DAB"/>
                <w:sz w:val="28"/>
                <w:szCs w:val="28"/>
                <w:u w:val="single"/>
                <w:shd w:val="clear" w:color="auto" w:fill="FFFFFF"/>
                <w:lang w:val="ru-RU" w:eastAsia="ru-RU"/>
              </w:rPr>
              <w:instrText xml:space="preserve"> "</w:instrText>
            </w:r>
            <w:r w:rsidRPr="00843D45">
              <w:rPr>
                <w:rFonts w:ascii="Times New Roman" w:eastAsia="Times New Roman" w:hAnsi="Times New Roman" w:cs="Times New Roman"/>
                <w:color w:val="1A0DAB"/>
                <w:sz w:val="28"/>
                <w:szCs w:val="28"/>
                <w:u w:val="single"/>
                <w:shd w:val="clear" w:color="auto" w:fill="FFFFFF"/>
                <w:lang w:val="ru-RU" w:eastAsia="ru-RU"/>
              </w:rPr>
              <w:br/>
            </w:r>
          </w:p>
          <w:p w:rsidR="00CC0A5E" w:rsidRPr="00843D45" w:rsidRDefault="00CC0A5E" w:rsidP="00CC0A5E">
            <w:pPr>
              <w:spacing w:after="45" w:line="240" w:lineRule="auto"/>
              <w:outlineLvl w:val="2"/>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color w:val="1A0DAB"/>
                <w:sz w:val="28"/>
                <w:szCs w:val="28"/>
                <w:u w:val="single"/>
                <w:shd w:val="clear" w:color="auto" w:fill="FFFFFF"/>
                <w:lang w:val="ru-RU" w:eastAsia="ru-RU"/>
              </w:rPr>
            </w:pPr>
            <w:r w:rsidRPr="00843D45">
              <w:rPr>
                <w:rFonts w:ascii="Times New Roman" w:eastAsia="Times New Roman" w:hAnsi="Times New Roman" w:cs="Times New Roman"/>
                <w:color w:val="202124"/>
                <w:sz w:val="28"/>
                <w:szCs w:val="28"/>
                <w:u w:val="single"/>
                <w:shd w:val="clear" w:color="auto" w:fill="FFFFFF"/>
                <w:lang w:eastAsia="ru-RU"/>
              </w:rPr>
              <w:instrText>https</w:instrText>
            </w:r>
            <w:r w:rsidRPr="00843D45">
              <w:rPr>
                <w:rFonts w:ascii="Times New Roman" w:eastAsia="Times New Roman" w:hAnsi="Times New Roman" w:cs="Times New Roman"/>
                <w:color w:val="202124"/>
                <w:sz w:val="28"/>
                <w:szCs w:val="28"/>
                <w:u w:val="single"/>
                <w:shd w:val="clear" w:color="auto" w:fill="FFFFFF"/>
                <w:lang w:val="ru-RU" w:eastAsia="ru-RU"/>
              </w:rPr>
              <w:instrText>://</w:instrText>
            </w:r>
            <w:r w:rsidRPr="00843D45">
              <w:rPr>
                <w:rFonts w:ascii="Times New Roman" w:eastAsia="Times New Roman" w:hAnsi="Times New Roman" w:cs="Times New Roman"/>
                <w:color w:val="202124"/>
                <w:sz w:val="28"/>
                <w:szCs w:val="28"/>
                <w:u w:val="single"/>
                <w:shd w:val="clear" w:color="auto" w:fill="FFFFFF"/>
                <w:lang w:eastAsia="ru-RU"/>
              </w:rPr>
              <w:instrText>wotpack</w:instrText>
            </w:r>
            <w:r w:rsidRPr="00843D45">
              <w:rPr>
                <w:rFonts w:ascii="Times New Roman" w:eastAsia="Times New Roman" w:hAnsi="Times New Roman" w:cs="Times New Roman"/>
                <w:color w:val="202124"/>
                <w:sz w:val="28"/>
                <w:szCs w:val="28"/>
                <w:u w:val="single"/>
                <w:shd w:val="clear" w:color="auto" w:fill="FFFFFF"/>
                <w:lang w:val="ru-RU" w:eastAsia="ru-RU"/>
              </w:rPr>
              <w:instrText>.</w:instrText>
            </w:r>
            <w:r w:rsidRPr="00843D45">
              <w:rPr>
                <w:rFonts w:ascii="Times New Roman" w:eastAsia="Times New Roman" w:hAnsi="Times New Roman" w:cs="Times New Roman"/>
                <w:color w:val="202124"/>
                <w:sz w:val="28"/>
                <w:szCs w:val="28"/>
                <w:u w:val="single"/>
                <w:shd w:val="clear" w:color="auto" w:fill="FFFFFF"/>
                <w:lang w:eastAsia="ru-RU"/>
              </w:rPr>
              <w:instrText>ru</w:instrText>
            </w:r>
            <w:r w:rsidRPr="00843D45">
              <w:rPr>
                <w:rFonts w:ascii="Times New Roman" w:eastAsia="Times New Roman" w:hAnsi="Times New Roman" w:cs="Times New Roman"/>
                <w:color w:val="5F6368"/>
                <w:sz w:val="28"/>
                <w:szCs w:val="28"/>
                <w:u w:val="single"/>
                <w:shd w:val="clear" w:color="auto" w:fill="FFFFFF"/>
                <w:lang w:eastAsia="ru-RU"/>
              </w:rPr>
              <w:instrText> </w:instrText>
            </w:r>
            <w:r w:rsidRPr="00843D45">
              <w:rPr>
                <w:rFonts w:ascii="Times New Roman" w:eastAsia="Times New Roman" w:hAnsi="Times New Roman" w:cs="Times New Roman"/>
                <w:color w:val="5F6368"/>
                <w:sz w:val="28"/>
                <w:szCs w:val="28"/>
                <w:u w:val="single"/>
                <w:shd w:val="clear" w:color="auto" w:fill="FFFFFF"/>
                <w:lang w:val="ru-RU" w:eastAsia="ru-RU"/>
              </w:rPr>
              <w:instrText xml:space="preserve">› </w:instrText>
            </w:r>
            <w:r w:rsidRPr="00843D45">
              <w:rPr>
                <w:rFonts w:ascii="Times New Roman" w:eastAsia="Times New Roman" w:hAnsi="Times New Roman" w:cs="Times New Roman"/>
                <w:color w:val="5F6368"/>
                <w:sz w:val="28"/>
                <w:szCs w:val="28"/>
                <w:u w:val="single"/>
                <w:shd w:val="clear" w:color="auto" w:fill="FFFFFF"/>
                <w:lang w:eastAsia="ru-RU"/>
              </w:rPr>
              <w:instrText>ballady</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r w:rsidRPr="00843D45">
              <w:rPr>
                <w:rFonts w:ascii="Times New Roman" w:eastAsia="Times New Roman" w:hAnsi="Times New Roman" w:cs="Times New Roman"/>
                <w:color w:val="5F6368"/>
                <w:sz w:val="28"/>
                <w:szCs w:val="28"/>
                <w:u w:val="single"/>
                <w:shd w:val="clear" w:color="auto" w:fill="FFFFFF"/>
                <w:lang w:eastAsia="ru-RU"/>
              </w:rPr>
              <w:instrText>mira</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r w:rsidRPr="00843D45">
              <w:rPr>
                <w:rFonts w:ascii="Times New Roman" w:eastAsia="Times New Roman" w:hAnsi="Times New Roman" w:cs="Times New Roman"/>
                <w:color w:val="5F6368"/>
                <w:sz w:val="28"/>
                <w:szCs w:val="28"/>
                <w:u w:val="single"/>
                <w:shd w:val="clear" w:color="auto" w:fill="FFFFFF"/>
                <w:lang w:eastAsia="ru-RU"/>
              </w:rPr>
              <w:instrText>v</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r w:rsidRPr="00843D45">
              <w:rPr>
                <w:rFonts w:ascii="Times New Roman" w:eastAsia="Times New Roman" w:hAnsi="Times New Roman" w:cs="Times New Roman"/>
                <w:color w:val="5F6368"/>
                <w:sz w:val="28"/>
                <w:szCs w:val="28"/>
                <w:u w:val="single"/>
                <w:shd w:val="clear" w:color="auto" w:fill="FFFFFF"/>
                <w:lang w:eastAsia="ru-RU"/>
              </w:rPr>
              <w:instrText>genshin</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r w:rsidRPr="00843D45">
              <w:rPr>
                <w:rFonts w:ascii="Times New Roman" w:eastAsia="Times New Roman" w:hAnsi="Times New Roman" w:cs="Times New Roman"/>
                <w:color w:val="5F6368"/>
                <w:sz w:val="28"/>
                <w:szCs w:val="28"/>
                <w:u w:val="single"/>
                <w:shd w:val="clear" w:color="auto" w:fill="FFFFFF"/>
                <w:lang w:eastAsia="ru-RU"/>
              </w:rPr>
              <w:instrText>impact</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r w:rsidRPr="00843D45">
              <w:rPr>
                <w:rFonts w:ascii="Times New Roman" w:eastAsia="Times New Roman" w:hAnsi="Times New Roman" w:cs="Times New Roman"/>
                <w:color w:val="5F6368"/>
                <w:sz w:val="28"/>
                <w:szCs w:val="28"/>
                <w:u w:val="single"/>
                <w:shd w:val="clear" w:color="auto" w:fill="FFFFFF"/>
                <w:lang w:eastAsia="ru-RU"/>
              </w:rPr>
              <w:instrText>pri</w:instrText>
            </w:r>
            <w:r w:rsidRPr="00843D45">
              <w:rPr>
                <w:rFonts w:ascii="Times New Roman" w:eastAsia="Times New Roman" w:hAnsi="Times New Roman" w:cs="Times New Roman"/>
                <w:color w:val="5F6368"/>
                <w:sz w:val="28"/>
                <w:szCs w:val="28"/>
                <w:u w:val="single"/>
                <w:shd w:val="clear" w:color="auto" w:fill="FFFFFF"/>
                <w:lang w:val="ru-RU" w:eastAsia="ru-RU"/>
              </w:rPr>
              <w:instrText>.</w:instrText>
            </w:r>
          </w:p>
          <w:p w:rsidR="00CC0A5E" w:rsidRPr="00843D45" w:rsidRDefault="00CC0A5E" w:rsidP="00CC0A5E">
            <w:pPr>
              <w:spacing w:after="0" w:line="240" w:lineRule="auto"/>
              <w:rPr>
                <w:rStyle w:val="aff8"/>
                <w:rFonts w:ascii="Times New Roman" w:eastAsia="Times New Roman" w:hAnsi="Times New Roman" w:cs="Times New Roman"/>
                <w:sz w:val="28"/>
                <w:szCs w:val="28"/>
                <w:shd w:val="clear" w:color="auto" w:fill="FFFFFF"/>
                <w:lang w:val="ru-RU" w:eastAsia="ru-RU"/>
              </w:rPr>
            </w:pPr>
            <w:r w:rsidRPr="00843D45">
              <w:rPr>
                <w:rFonts w:ascii="Times New Roman" w:eastAsia="Times New Roman" w:hAnsi="Times New Roman" w:cs="Times New Roman"/>
                <w:color w:val="1A0DAB"/>
                <w:sz w:val="28"/>
                <w:szCs w:val="28"/>
                <w:u w:val="single"/>
                <w:shd w:val="clear" w:color="auto" w:fill="FFFFFF"/>
                <w:lang w:val="ru-RU" w:eastAsia="ru-RU"/>
              </w:rPr>
              <w:instrText xml:space="preserve">" </w:instrText>
            </w:r>
            <w:r w:rsidRPr="00843D45">
              <w:rPr>
                <w:rFonts w:ascii="Times New Roman" w:eastAsia="Times New Roman" w:hAnsi="Times New Roman" w:cs="Times New Roman"/>
                <w:color w:val="1A0DAB"/>
                <w:sz w:val="28"/>
                <w:szCs w:val="28"/>
                <w:u w:val="single"/>
                <w:shd w:val="clear" w:color="auto" w:fill="FFFFFF"/>
                <w:lang w:eastAsia="ru-RU"/>
              </w:rPr>
              <w:fldChar w:fldCharType="separate"/>
            </w:r>
            <w:r w:rsidRPr="00843D45">
              <w:rPr>
                <w:rStyle w:val="aff8"/>
                <w:rFonts w:ascii="Times New Roman" w:eastAsia="Times New Roman" w:hAnsi="Times New Roman" w:cs="Times New Roman"/>
                <w:sz w:val="28"/>
                <w:szCs w:val="28"/>
                <w:shd w:val="clear" w:color="auto" w:fill="FFFFFF"/>
                <w:lang w:val="ru-RU" w:eastAsia="ru-RU"/>
              </w:rPr>
              <w:br/>
            </w:r>
          </w:p>
          <w:p w:rsidR="00CC0A5E" w:rsidRPr="00843D45" w:rsidRDefault="00CC0A5E" w:rsidP="00CC0A5E">
            <w:pPr>
              <w:spacing w:after="45" w:line="240" w:lineRule="auto"/>
              <w:outlineLvl w:val="2"/>
              <w:rPr>
                <w:rStyle w:val="aff8"/>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Style w:val="aff8"/>
                <w:rFonts w:ascii="Times New Roman" w:eastAsia="Times New Roman" w:hAnsi="Times New Roman" w:cs="Times New Roman"/>
                <w:sz w:val="28"/>
                <w:szCs w:val="28"/>
                <w:shd w:val="clear" w:color="auto" w:fill="FFFFFF"/>
                <w:lang w:eastAsia="ru-RU"/>
              </w:rPr>
            </w:pPr>
            <w:r w:rsidRPr="00843D45">
              <w:rPr>
                <w:rStyle w:val="aff8"/>
                <w:rFonts w:ascii="Times New Roman" w:eastAsia="Times New Roman" w:hAnsi="Times New Roman" w:cs="Times New Roman"/>
                <w:sz w:val="28"/>
                <w:szCs w:val="28"/>
                <w:shd w:val="clear" w:color="auto" w:fill="FFFFFF"/>
                <w:lang w:eastAsia="ru-RU"/>
              </w:rPr>
              <w:t>https://wotpack.ru › ballady-mira-v-genshin-impact-pri.</w:t>
            </w:r>
          </w:p>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color w:val="1A0DAB"/>
                <w:sz w:val="28"/>
                <w:szCs w:val="28"/>
                <w:u w:val="single"/>
                <w:shd w:val="clear" w:color="auto" w:fill="FFFFFF"/>
                <w:lang w:eastAsia="ru-RU"/>
              </w:rPr>
              <w:fldChar w:fldCharType="end"/>
            </w:r>
          </w:p>
        </w:tc>
        <w:tc>
          <w:tcPr>
            <w:tcW w:w="1276" w:type="dxa"/>
            <w:gridSpan w:val="3"/>
            <w:tcBorders>
              <w:top w:val="single" w:sz="6" w:space="0" w:color="000000"/>
              <w:left w:val="single" w:sz="4" w:space="0" w:color="auto"/>
              <w:right w:val="single" w:sz="6" w:space="0" w:color="000000"/>
            </w:tcBorders>
          </w:tcPr>
          <w:p w:rsidR="00CC0A5E" w:rsidRPr="00585766" w:rsidRDefault="00CC0A5E" w:rsidP="00CC0A5E">
            <w:pPr>
              <w:rPr>
                <w:rFonts w:ascii="Times New Roman" w:hAnsi="Times New Roman" w:cs="Times New Roman"/>
                <w:sz w:val="24"/>
                <w:szCs w:val="24"/>
                <w:lang w:val="ru-RU"/>
              </w:rPr>
            </w:pPr>
            <w:r w:rsidRPr="00585766">
              <w:rPr>
                <w:rFonts w:ascii="Times New Roman" w:hAnsi="Times New Roman" w:cs="Times New Roman"/>
                <w:sz w:val="24"/>
                <w:szCs w:val="24"/>
                <w:lang w:val="ru-RU"/>
              </w:rPr>
              <w:t>2,5,6</w:t>
            </w: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2.2.</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Развитие речи</w:t>
            </w:r>
          </w:p>
        </w:tc>
        <w:tc>
          <w:tcPr>
            <w:tcW w:w="1701" w:type="dxa"/>
            <w:tcBorders>
              <w:left w:val="single" w:sz="4" w:space="0" w:color="auto"/>
              <w:right w:val="single" w:sz="4" w:space="0" w:color="auto"/>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vMerge/>
            <w:tcBorders>
              <w:left w:val="single" w:sz="4" w:space="0" w:color="auto"/>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left w:val="single" w:sz="4" w:space="0" w:color="auto"/>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2.3.</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701" w:type="dxa"/>
            <w:tcBorders>
              <w:left w:val="single" w:sz="4" w:space="0" w:color="auto"/>
              <w:bottom w:val="single" w:sz="6" w:space="0" w:color="000000"/>
              <w:right w:val="single" w:sz="4" w:space="0" w:color="auto"/>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4" w:space="0" w:color="auto"/>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4" w:space="0" w:color="auto"/>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2.4.</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Развитие речи</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CC0A5E"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3.1.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«Повесть временных лет» (не менее одного фрагмента).</w:t>
            </w:r>
            <w:r w:rsidRPr="00843D45">
              <w:rPr>
                <w:rFonts w:ascii="Times New Roman" w:eastAsia="Times New Roman" w:hAnsi="Times New Roman" w:cs="Times New Roman"/>
                <w:b/>
                <w:bCs/>
                <w:sz w:val="28"/>
                <w:szCs w:val="28"/>
                <w:lang w:val="ru-RU" w:eastAsia="ru-RU"/>
              </w:rPr>
              <w:br/>
              <w:t>Например, «Сказание о белгородском киселе», «Сказание о походе князя Олега на Царьград», «Предание о смерти князя Олега»</w:t>
            </w:r>
            <w:r w:rsidRPr="00843D45">
              <w:rPr>
                <w:rFonts w:ascii="Times New Roman" w:eastAsia="Times New Roman" w:hAnsi="Times New Roman" w:cs="Times New Roman"/>
                <w:b/>
                <w:bCs/>
                <w:sz w:val="28"/>
                <w:szCs w:val="28"/>
                <w:lang w:eastAsia="ru-RU"/>
              </w:rPr>
              <w:t> </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/7030/</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/266369/</w:t>
            </w:r>
          </w:p>
        </w:tc>
        <w:tc>
          <w:tcPr>
            <w:tcW w:w="1276" w:type="dxa"/>
            <w:gridSpan w:val="3"/>
            <w:tcBorders>
              <w:top w:val="single" w:sz="6" w:space="0" w:color="000000"/>
              <w:left w:val="single" w:sz="6" w:space="0" w:color="000000"/>
              <w:right w:val="single" w:sz="6" w:space="0" w:color="000000"/>
            </w:tcBorders>
          </w:tcPr>
          <w:p w:rsidR="00CC0A5E" w:rsidRPr="00585766" w:rsidRDefault="00CC0A5E" w:rsidP="00CC0A5E">
            <w:pPr>
              <w:rPr>
                <w:rFonts w:ascii="Times New Roman" w:hAnsi="Times New Roman" w:cs="Times New Roman"/>
                <w:sz w:val="24"/>
                <w:szCs w:val="24"/>
                <w:lang w:val="ru-RU"/>
              </w:rPr>
            </w:pPr>
            <w:r w:rsidRPr="00585766">
              <w:rPr>
                <w:rFonts w:ascii="Times New Roman" w:hAnsi="Times New Roman" w:cs="Times New Roman"/>
                <w:sz w:val="24"/>
                <w:szCs w:val="24"/>
                <w:lang w:val="ru-RU"/>
              </w:rPr>
              <w:t>2,5,6</w:t>
            </w: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4.1.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А. С. Пушкин. Стихотворения (не менее трёх).</w:t>
            </w:r>
            <w:r w:rsidRPr="00843D45">
              <w:rPr>
                <w:rFonts w:ascii="Times New Roman" w:eastAsia="Times New Roman" w:hAnsi="Times New Roman" w:cs="Times New Roman"/>
                <w:b/>
                <w:bCs/>
                <w:sz w:val="28"/>
                <w:szCs w:val="28"/>
                <w:lang w:eastAsia="ru-RU"/>
              </w:rPr>
              <w:t> </w:t>
            </w:r>
            <w:r w:rsidRPr="00843D45">
              <w:rPr>
                <w:rFonts w:ascii="Times New Roman" w:eastAsia="Times New Roman" w:hAnsi="Times New Roman" w:cs="Times New Roman"/>
                <w:b/>
                <w:bCs/>
                <w:sz w:val="28"/>
                <w:szCs w:val="28"/>
                <w:lang w:val="ru-RU" w:eastAsia="ru-RU"/>
              </w:rPr>
              <w:br/>
              <w:t xml:space="preserve">«Песнь о вещем Олеге», «Зимняя дорога», «Узник», «Туча» и др. </w:t>
            </w:r>
            <w:r w:rsidRPr="00843D45">
              <w:rPr>
                <w:rFonts w:ascii="Times New Roman" w:eastAsia="Times New Roman" w:hAnsi="Times New Roman" w:cs="Times New Roman"/>
                <w:b/>
                <w:bCs/>
                <w:sz w:val="28"/>
                <w:szCs w:val="28"/>
                <w:lang w:eastAsia="ru-RU"/>
              </w:rPr>
              <w:t>Роман «Дубровский».</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hAnsi="Times New Roman" w:cs="Times New Roman"/>
                <w:sz w:val="28"/>
                <w:szCs w:val="28"/>
              </w:rPr>
            </w:pPr>
          </w:p>
        </w:tc>
        <w:tc>
          <w:tcPr>
            <w:tcW w:w="4536"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hyperlink r:id="rId40" w:history="1">
              <w:r w:rsidRPr="00843D45">
                <w:rPr>
                  <w:rStyle w:val="aff8"/>
                  <w:rFonts w:ascii="Times New Roman" w:eastAsia="Times New Roman" w:hAnsi="Times New Roman" w:cs="Times New Roman"/>
                  <w:sz w:val="28"/>
                  <w:szCs w:val="28"/>
                  <w:lang w:eastAsia="ru-RU"/>
                </w:rPr>
                <w:t>https://resh.edu.ru/subject/lesson/7041/start/292538/</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hyperlink r:id="rId41" w:history="1">
              <w:r w:rsidRPr="00843D45">
                <w:rPr>
                  <w:rStyle w:val="aff8"/>
                  <w:rFonts w:ascii="Times New Roman" w:eastAsia="Times New Roman" w:hAnsi="Times New Roman" w:cs="Times New Roman"/>
                  <w:sz w:val="28"/>
                  <w:szCs w:val="28"/>
                  <w:lang w:eastAsia="ru-RU"/>
                </w:rPr>
                <w:t>https://resh.edu.ru/subject/lesson/7042/start/247058/</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hyperlink r:id="rId42" w:history="1">
              <w:r w:rsidRPr="00843D45">
                <w:rPr>
                  <w:rStyle w:val="aff8"/>
                  <w:rFonts w:ascii="Times New Roman" w:eastAsia="Times New Roman" w:hAnsi="Times New Roman" w:cs="Times New Roman"/>
                  <w:sz w:val="28"/>
                  <w:szCs w:val="28"/>
                  <w:lang w:eastAsia="ru-RU"/>
                </w:rPr>
                <w:t>https://resh.edu.ru/subject/lesson/7037/start/247122/</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hyperlink r:id="rId43" w:history="1">
              <w:r w:rsidRPr="00843D45">
                <w:rPr>
                  <w:rStyle w:val="aff8"/>
                  <w:rFonts w:ascii="Times New Roman" w:eastAsia="Times New Roman" w:hAnsi="Times New Roman" w:cs="Times New Roman"/>
                  <w:sz w:val="28"/>
                  <w:szCs w:val="28"/>
                  <w:lang w:eastAsia="ru-RU"/>
                </w:rPr>
                <w:t>https://resh.edu.ru/subject/lesson/7048/start/246130/</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https://resh.edu.ru/subject/lesson/7049/start/315021/</w:t>
            </w:r>
          </w:p>
        </w:tc>
        <w:tc>
          <w:tcPr>
            <w:tcW w:w="1276" w:type="dxa"/>
            <w:gridSpan w:val="3"/>
            <w:tcBorders>
              <w:top w:val="single" w:sz="6" w:space="0" w:color="000000"/>
              <w:left w:val="single" w:sz="6" w:space="0" w:color="000000"/>
              <w:right w:val="single" w:sz="6" w:space="0" w:color="000000"/>
            </w:tcBorders>
          </w:tcPr>
          <w:p w:rsidR="00CC0A5E" w:rsidRPr="00CC0A5E" w:rsidRDefault="00CC0A5E" w:rsidP="00CC0A5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3,4,5</w:t>
            </w: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4.3.</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М. Ю. Лермонтов.</w:t>
            </w:r>
            <w:r w:rsidRPr="00843D45">
              <w:rPr>
                <w:rFonts w:ascii="Times New Roman" w:eastAsia="Times New Roman" w:hAnsi="Times New Roman" w:cs="Times New Roman"/>
                <w:b/>
                <w:bCs/>
                <w:sz w:val="28"/>
                <w:szCs w:val="28"/>
                <w:lang w:eastAsia="ru-RU"/>
              </w:rPr>
              <w:t> </w:t>
            </w:r>
            <w:r w:rsidRPr="00843D45">
              <w:rPr>
                <w:rFonts w:ascii="Times New Roman" w:eastAsia="Times New Roman" w:hAnsi="Times New Roman" w:cs="Times New Roman"/>
                <w:b/>
                <w:bCs/>
                <w:sz w:val="28"/>
                <w:szCs w:val="28"/>
                <w:lang w:val="ru-RU" w:eastAsia="ru-RU"/>
              </w:rPr>
              <w:t>Стихотворения (не менее трёх).</w:t>
            </w:r>
            <w:r w:rsidRPr="00843D45">
              <w:rPr>
                <w:rFonts w:ascii="Times New Roman" w:eastAsia="Times New Roman" w:hAnsi="Times New Roman" w:cs="Times New Roman"/>
                <w:b/>
                <w:bCs/>
                <w:sz w:val="28"/>
                <w:szCs w:val="28"/>
                <w:lang w:val="ru-RU" w:eastAsia="ru-RU"/>
              </w:rPr>
              <w:br/>
              <w:t>«Три пальмы», «Листок», «Утёс» и др.</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1,2,4,5</w:t>
            </w: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4.4.</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А. В. Кольцов. Стихотворения (не менее двух).</w:t>
            </w:r>
            <w:r w:rsidRPr="00843D45">
              <w:rPr>
                <w:rFonts w:ascii="Times New Roman" w:eastAsia="Times New Roman" w:hAnsi="Times New Roman" w:cs="Times New Roman"/>
                <w:b/>
                <w:bCs/>
                <w:sz w:val="28"/>
                <w:szCs w:val="28"/>
                <w:lang w:val="ru-RU" w:eastAsia="ru-RU"/>
              </w:rPr>
              <w:br/>
            </w:r>
            <w:r w:rsidRPr="00843D45">
              <w:rPr>
                <w:rFonts w:ascii="Times New Roman" w:eastAsia="Times New Roman" w:hAnsi="Times New Roman" w:cs="Times New Roman"/>
                <w:b/>
                <w:bCs/>
                <w:sz w:val="28"/>
                <w:szCs w:val="28"/>
                <w:lang w:eastAsia="ru-RU"/>
              </w:rPr>
              <w:t>«Косарь», «Соловей и др.</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Ф. И. Тютчев. Стихотворения (не менее двух).</w:t>
            </w:r>
            <w:r w:rsidRPr="00843D45">
              <w:rPr>
                <w:rFonts w:ascii="Times New Roman" w:eastAsia="Times New Roman" w:hAnsi="Times New Roman" w:cs="Times New Roman"/>
                <w:b/>
                <w:bCs/>
                <w:sz w:val="28"/>
                <w:szCs w:val="28"/>
                <w:lang w:val="ru-RU" w:eastAsia="ru-RU"/>
              </w:rPr>
              <w:br/>
            </w:r>
            <w:r w:rsidRPr="00843D45">
              <w:rPr>
                <w:rFonts w:ascii="Times New Roman" w:eastAsia="Times New Roman" w:hAnsi="Times New Roman" w:cs="Times New Roman"/>
                <w:b/>
                <w:bCs/>
                <w:sz w:val="28"/>
                <w:szCs w:val="28"/>
                <w:lang w:val="ru-RU" w:eastAsia="ru-RU"/>
              </w:rPr>
              <w:lastRenderedPageBreak/>
              <w:t>«Есть в осени первоначальной…», «С поляны коршун поднялся…»</w:t>
            </w:r>
            <w:r w:rsidRPr="00843D45">
              <w:rPr>
                <w:rFonts w:ascii="Times New Roman" w:eastAsia="Times New Roman" w:hAnsi="Times New Roman" w:cs="Times New Roman"/>
                <w:b/>
                <w:bCs/>
                <w:sz w:val="28"/>
                <w:szCs w:val="28"/>
                <w:lang w:eastAsia="ru-RU"/>
              </w:rPr>
              <w:t> </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hAnsi="Times New Roman" w:cs="Times New Roman"/>
                <w:sz w:val="28"/>
                <w:szCs w:val="28"/>
                <w:lang w:val="ru-RU"/>
              </w:rPr>
            </w:pPr>
          </w:p>
        </w:tc>
        <w:tc>
          <w:tcPr>
            <w:tcW w:w="4536"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hyperlink r:id="rId44"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/7035</w:t>
              </w:r>
              <w:r w:rsidRPr="00843D45">
                <w:rPr>
                  <w:rStyle w:val="aff8"/>
                  <w:rFonts w:ascii="Times New Roman" w:eastAsia="Times New Roman" w:hAnsi="Times New Roman" w:cs="Times New Roman"/>
                  <w:sz w:val="28"/>
                  <w:szCs w:val="28"/>
                  <w:lang w:val="ru-RU" w:eastAsia="ru-RU"/>
                </w:rPr>
                <w:lastRenderedPageBreak/>
                <w:t>/</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/247250/</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hyperlink r:id="rId45"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/7052/</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/307610/</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hyperlink r:id="rId46"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/7050/</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/247346/</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hyperlink r:id="rId47"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/7036/</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/247282/</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hyperlink r:id="rId48"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/7051/</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/246066/</w:t>
              </w:r>
            </w:hyperlink>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/7032/</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/315085/</w:t>
            </w:r>
          </w:p>
        </w:tc>
        <w:tc>
          <w:tcPr>
            <w:tcW w:w="1276" w:type="dxa"/>
            <w:gridSpan w:val="3"/>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hAnsi="Times New Roman" w:cs="Times New Roman"/>
                <w:sz w:val="28"/>
                <w:szCs w:val="28"/>
                <w:lang w:val="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lastRenderedPageBreak/>
              <w:t>5.2.</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А. А. Фет. Стихотворения (не менее двух).</w:t>
            </w:r>
            <w:r w:rsidRPr="00843D45">
              <w:rPr>
                <w:rFonts w:ascii="Times New Roman" w:eastAsia="Times New Roman" w:hAnsi="Times New Roman" w:cs="Times New Roman"/>
                <w:b/>
                <w:bCs/>
                <w:sz w:val="28"/>
                <w:szCs w:val="28"/>
                <w:lang w:val="ru-RU" w:eastAsia="ru-RU"/>
              </w:rPr>
              <w:br/>
              <w:t>«Учись у них — у дуба, у берёзы…», «Я пришёл к тебе с приветом…».</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585766" w:rsidRDefault="00CC0A5E" w:rsidP="00CC0A5E">
            <w:pPr>
              <w:rPr>
                <w:rFonts w:ascii="Times New Roman" w:hAnsi="Times New Roman" w:cs="Times New Roman"/>
                <w:sz w:val="24"/>
                <w:szCs w:val="24"/>
                <w:lang w:val="ru-RU"/>
              </w:rPr>
            </w:pPr>
            <w:r w:rsidRPr="00585766">
              <w:rPr>
                <w:rFonts w:ascii="Times New Roman" w:hAnsi="Times New Roman" w:cs="Times New Roman"/>
                <w:sz w:val="24"/>
                <w:szCs w:val="24"/>
                <w:lang w:val="ru-RU"/>
              </w:rPr>
              <w:t>2,5,6</w:t>
            </w: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5.3.</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И. С. Тургенев.</w:t>
            </w:r>
            <w:r w:rsidRPr="00843D45">
              <w:rPr>
                <w:rFonts w:ascii="Times New Roman" w:eastAsia="Times New Roman" w:hAnsi="Times New Roman" w:cs="Times New Roman"/>
                <w:b/>
                <w:bCs/>
                <w:sz w:val="28"/>
                <w:szCs w:val="28"/>
                <w:lang w:val="ru-RU" w:eastAsia="ru-RU"/>
              </w:rPr>
              <w:br/>
              <w:t>Рассказ «Бежин луг»</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5.4.</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Развитие речи</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5.5.</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Н. С. Лесков.</w:t>
            </w:r>
            <w:r w:rsidRPr="00843D45">
              <w:rPr>
                <w:rFonts w:ascii="Times New Roman" w:eastAsia="Times New Roman" w:hAnsi="Times New Roman" w:cs="Times New Roman"/>
                <w:b/>
                <w:bCs/>
                <w:sz w:val="28"/>
                <w:szCs w:val="28"/>
                <w:lang w:val="ru-RU" w:eastAsia="ru-RU"/>
              </w:rPr>
              <w:br/>
              <w:t>Сказ «Левша»</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5.6.</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Развитие речи</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5.7.</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Л. Н. Толстой.</w:t>
            </w:r>
            <w:r w:rsidRPr="00843D45">
              <w:rPr>
                <w:rFonts w:ascii="Times New Roman" w:eastAsia="Times New Roman" w:hAnsi="Times New Roman" w:cs="Times New Roman"/>
                <w:b/>
                <w:bCs/>
                <w:sz w:val="28"/>
                <w:szCs w:val="28"/>
                <w:lang w:val="ru-RU" w:eastAsia="ru-RU"/>
              </w:rPr>
              <w:br/>
              <w:t>Повесть «Детство» (главы)</w:t>
            </w:r>
            <w:r w:rsidRPr="00843D45">
              <w:rPr>
                <w:rFonts w:ascii="Times New Roman" w:eastAsia="Times New Roman" w:hAnsi="Times New Roman" w:cs="Times New Roman"/>
                <w:b/>
                <w:bCs/>
                <w:sz w:val="28"/>
                <w:szCs w:val="28"/>
                <w:lang w:eastAsia="ru-RU"/>
              </w:rPr>
              <w:t> </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/2310/</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hAnsi="Times New Roman" w:cs="Times New Roman"/>
                <w:sz w:val="28"/>
                <w:szCs w:val="28"/>
                <w:lang w:val="ru-RU"/>
              </w:rPr>
            </w:pPr>
            <w:hyperlink r:id="rId49"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/7053/</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/246610/</w:t>
              </w:r>
            </w:hyperlink>
            <w:r w:rsidRPr="00843D45">
              <w:rPr>
                <w:rFonts w:ascii="Times New Roman" w:hAnsi="Times New Roman" w:cs="Times New Roman"/>
                <w:sz w:val="28"/>
                <w:szCs w:val="28"/>
                <w:lang w:val="ru-RU"/>
              </w:rPr>
              <w:t xml:space="preserve"> </w:t>
            </w:r>
          </w:p>
          <w:p w:rsidR="00CC0A5E" w:rsidRPr="00843D45" w:rsidRDefault="00CC0A5E" w:rsidP="00CC0A5E">
            <w:pPr>
              <w:spacing w:after="0" w:line="240" w:lineRule="auto"/>
              <w:jc w:val="both"/>
              <w:rPr>
                <w:rFonts w:ascii="Times New Roman" w:hAnsi="Times New Roman" w:cs="Times New Roman"/>
                <w:sz w:val="28"/>
                <w:szCs w:val="28"/>
                <w:lang w:val="ru-RU"/>
              </w:rPr>
            </w:pPr>
          </w:p>
          <w:p w:rsidR="00CC0A5E" w:rsidRPr="00843D45" w:rsidRDefault="00CC0A5E" w:rsidP="00CC0A5E">
            <w:pPr>
              <w:spacing w:after="0" w:line="240" w:lineRule="auto"/>
              <w:jc w:val="both"/>
              <w:rPr>
                <w:rFonts w:ascii="Times New Roman" w:hAnsi="Times New Roman" w:cs="Times New Roman"/>
                <w:sz w:val="28"/>
                <w:szCs w:val="28"/>
                <w:lang w:val="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/7057/</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/246962/</w:t>
            </w: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top w:val="single" w:sz="6" w:space="0" w:color="000000"/>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5.8.</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А. П. Чехов. Рассказы (три по выбору).</w:t>
            </w:r>
            <w:r w:rsidRPr="00843D45">
              <w:rPr>
                <w:rFonts w:ascii="Times New Roman" w:eastAsia="Times New Roman" w:hAnsi="Times New Roman" w:cs="Times New Roman"/>
                <w:b/>
                <w:bCs/>
                <w:sz w:val="28"/>
                <w:szCs w:val="28"/>
                <w:lang w:val="ru-RU" w:eastAsia="ru-RU"/>
              </w:rPr>
              <w:br/>
              <w:t>Например, «Толстый и тонкий», «Хамелеон», «Смерть чиновника»</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3,4,5</w:t>
            </w: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5.9.</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А. И. Куприн.</w:t>
            </w:r>
            <w:r w:rsidRPr="00843D45">
              <w:rPr>
                <w:rFonts w:ascii="Times New Roman" w:eastAsia="Times New Roman" w:hAnsi="Times New Roman" w:cs="Times New Roman"/>
                <w:b/>
                <w:bCs/>
                <w:sz w:val="28"/>
                <w:szCs w:val="28"/>
                <w:lang w:val="ru-RU" w:eastAsia="ru-RU"/>
              </w:rPr>
              <w:br/>
              <w:t>Рассказ «Чудесный доктор»</w:t>
            </w:r>
            <w:r w:rsidRPr="00843D45">
              <w:rPr>
                <w:rFonts w:ascii="Times New Roman" w:eastAsia="Times New Roman" w:hAnsi="Times New Roman" w:cs="Times New Roman"/>
                <w:sz w:val="28"/>
                <w:szCs w:val="28"/>
                <w:lang w:eastAsia="ru-RU"/>
              </w:rPr>
              <w:t> </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6.1.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 xml:space="preserve">Стихотворения отечественных поэтов начала ХХ века </w:t>
            </w:r>
            <w:r w:rsidRPr="00843D45">
              <w:rPr>
                <w:rFonts w:ascii="Times New Roman" w:eastAsia="Times New Roman" w:hAnsi="Times New Roman" w:cs="Times New Roman"/>
                <w:b/>
                <w:bCs/>
                <w:sz w:val="28"/>
                <w:szCs w:val="28"/>
                <w:lang w:val="ru-RU" w:eastAsia="ru-RU"/>
              </w:rPr>
              <w:lastRenderedPageBreak/>
              <w:t>(не менее двух).</w:t>
            </w:r>
            <w:r w:rsidRPr="00843D45">
              <w:rPr>
                <w:rFonts w:ascii="Times New Roman" w:eastAsia="Times New Roman" w:hAnsi="Times New Roman" w:cs="Times New Roman"/>
                <w:b/>
                <w:bCs/>
                <w:sz w:val="28"/>
                <w:szCs w:val="28"/>
                <w:lang w:val="ru-RU" w:eastAsia="ru-RU"/>
              </w:rPr>
              <w:br/>
              <w:t>Например, стихотворения С. А. Есенина, В. В. Маяковского, А. А. Блока и др.</w:t>
            </w:r>
            <w:r w:rsidRPr="00843D45">
              <w:rPr>
                <w:rFonts w:ascii="Times New Roman" w:eastAsia="Times New Roman" w:hAnsi="Times New Roman" w:cs="Times New Roman"/>
                <w:b/>
                <w:bCs/>
                <w:sz w:val="28"/>
                <w:szCs w:val="28"/>
                <w:lang w:eastAsia="ru-RU"/>
              </w:rPr>
              <w:t> </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rPr>
                <w:rFonts w:ascii="Times New Roman" w:hAnsi="Times New Roman" w:cs="Times New Roman"/>
                <w:sz w:val="28"/>
                <w:szCs w:val="28"/>
                <w:lang w:val="ru-RU"/>
              </w:rPr>
            </w:pPr>
          </w:p>
        </w:tc>
        <w:tc>
          <w:tcPr>
            <w:tcW w:w="4536"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hyperlink r:id="rId50"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/7409</w:t>
              </w:r>
              <w:r w:rsidRPr="00843D45">
                <w:rPr>
                  <w:rStyle w:val="aff8"/>
                  <w:rFonts w:ascii="Times New Roman" w:eastAsia="Times New Roman" w:hAnsi="Times New Roman" w:cs="Times New Roman"/>
                  <w:sz w:val="28"/>
                  <w:szCs w:val="28"/>
                  <w:lang w:val="ru-RU" w:eastAsia="ru-RU"/>
                </w:rPr>
                <w:lastRenderedPageBreak/>
                <w:t>/</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/245202/</w:t>
              </w:r>
            </w:hyperlink>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/3070/</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/2299/</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/7065/</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/245906/</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/2302/</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/2142/</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/7062/</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/305449/</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hyperlink r:id="rId51"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/3580/</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/301378/</w:t>
              </w:r>
            </w:hyperlink>
            <w:r w:rsidRPr="00843D45">
              <w:rPr>
                <w:rFonts w:ascii="Times New Roman" w:eastAsia="Times New Roman" w:hAnsi="Times New Roman" w:cs="Times New Roman"/>
                <w:sz w:val="28"/>
                <w:szCs w:val="28"/>
                <w:lang w:val="ru-RU" w:eastAsia="ru-RU"/>
              </w:rPr>
              <w:t xml:space="preserve"> </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/3070/</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1276" w:type="dxa"/>
            <w:gridSpan w:val="3"/>
            <w:tcBorders>
              <w:top w:val="single" w:sz="6" w:space="0" w:color="000000"/>
              <w:left w:val="single" w:sz="6" w:space="0" w:color="000000"/>
              <w:right w:val="single" w:sz="6" w:space="0" w:color="000000"/>
            </w:tcBorders>
          </w:tcPr>
          <w:p w:rsidR="00CC0A5E" w:rsidRPr="00843D45" w:rsidRDefault="00CC0A5E" w:rsidP="00CC0A5E">
            <w:pPr>
              <w:spacing w:after="0" w:line="240" w:lineRule="auto"/>
              <w:rPr>
                <w:rFonts w:ascii="Times New Roman" w:hAnsi="Times New Roman" w:cs="Times New Roman"/>
                <w:sz w:val="28"/>
                <w:szCs w:val="28"/>
                <w:lang w:val="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lastRenderedPageBreak/>
              <w:t>6.2.</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 xml:space="preserve">Стихотворения отечественных поэтов </w:t>
            </w:r>
            <w:r w:rsidRPr="00843D45">
              <w:rPr>
                <w:rFonts w:ascii="Times New Roman" w:eastAsia="Times New Roman" w:hAnsi="Times New Roman" w:cs="Times New Roman"/>
                <w:b/>
                <w:bCs/>
                <w:sz w:val="28"/>
                <w:szCs w:val="28"/>
                <w:lang w:eastAsia="ru-RU"/>
              </w:rPr>
              <w:t>XX</w:t>
            </w:r>
            <w:r w:rsidRPr="00843D45">
              <w:rPr>
                <w:rFonts w:ascii="Times New Roman" w:eastAsia="Times New Roman" w:hAnsi="Times New Roman" w:cs="Times New Roman"/>
                <w:b/>
                <w:bCs/>
                <w:sz w:val="28"/>
                <w:szCs w:val="28"/>
                <w:lang w:val="ru-RU" w:eastAsia="ru-RU"/>
              </w:rPr>
              <w:t xml:space="preserve"> века (не менее четырёх стихотворений двух поэтов).</w:t>
            </w:r>
            <w:r w:rsidRPr="00843D45">
              <w:rPr>
                <w:rFonts w:ascii="Times New Roman" w:eastAsia="Times New Roman" w:hAnsi="Times New Roman" w:cs="Times New Roman"/>
                <w:b/>
                <w:bCs/>
                <w:sz w:val="28"/>
                <w:szCs w:val="28"/>
                <w:lang w:val="ru-RU" w:eastAsia="ru-RU"/>
              </w:rPr>
              <w:br/>
              <w:t>Например, стихотворения О. Ф. Берггольц, В. С. Высоцкого, Е. А. Евтушенко, А. С. Кушнера, Ю. Д. Левитанского, Ю. П. Мориц, Б. Ш. Окуджавы, Д. С. Самойлова</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6.4.</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 xml:space="preserve">Проза отечественных писателей конца </w:t>
            </w:r>
            <w:r w:rsidRPr="00843D45">
              <w:rPr>
                <w:rFonts w:ascii="Times New Roman" w:eastAsia="Times New Roman" w:hAnsi="Times New Roman" w:cs="Times New Roman"/>
                <w:b/>
                <w:bCs/>
                <w:sz w:val="28"/>
                <w:szCs w:val="28"/>
                <w:lang w:eastAsia="ru-RU"/>
              </w:rPr>
              <w:t>XX</w:t>
            </w:r>
            <w:r w:rsidRPr="00843D45">
              <w:rPr>
                <w:rFonts w:ascii="Times New Roman" w:eastAsia="Times New Roman" w:hAnsi="Times New Roman" w:cs="Times New Roman"/>
                <w:b/>
                <w:bCs/>
                <w:sz w:val="28"/>
                <w:szCs w:val="28"/>
                <w:lang w:val="ru-RU" w:eastAsia="ru-RU"/>
              </w:rPr>
              <w:t xml:space="preserve"> — начала </w:t>
            </w:r>
            <w:r w:rsidRPr="00843D45">
              <w:rPr>
                <w:rFonts w:ascii="Times New Roman" w:eastAsia="Times New Roman" w:hAnsi="Times New Roman" w:cs="Times New Roman"/>
                <w:b/>
                <w:bCs/>
                <w:sz w:val="28"/>
                <w:szCs w:val="28"/>
                <w:lang w:eastAsia="ru-RU"/>
              </w:rPr>
              <w:t>XXI</w:t>
            </w:r>
            <w:r w:rsidRPr="00843D45">
              <w:rPr>
                <w:rFonts w:ascii="Times New Roman" w:eastAsia="Times New Roman" w:hAnsi="Times New Roman" w:cs="Times New Roman"/>
                <w:b/>
                <w:bCs/>
                <w:sz w:val="28"/>
                <w:szCs w:val="28"/>
                <w:lang w:val="ru-RU" w:eastAsia="ru-RU"/>
              </w:rPr>
              <w:t xml:space="preserve"> века, в том числе о Великой Отечественной войне (два произведения по выбору).</w:t>
            </w:r>
            <w:r w:rsidRPr="00843D45">
              <w:rPr>
                <w:rFonts w:ascii="Times New Roman" w:eastAsia="Times New Roman" w:hAnsi="Times New Roman" w:cs="Times New Roman"/>
                <w:b/>
                <w:bCs/>
                <w:sz w:val="28"/>
                <w:szCs w:val="28"/>
                <w:lang w:val="ru-RU" w:eastAsia="ru-RU"/>
              </w:rPr>
              <w:br/>
              <w:t>Например, Б. Л. Васильев. «Экспонат №»; Б. П. Екимов.</w:t>
            </w:r>
            <w:r w:rsidRPr="00843D45">
              <w:rPr>
                <w:rFonts w:ascii="Times New Roman" w:eastAsia="Times New Roman" w:hAnsi="Times New Roman" w:cs="Times New Roman"/>
                <w:b/>
                <w:bCs/>
                <w:sz w:val="28"/>
                <w:szCs w:val="28"/>
                <w:lang w:eastAsia="ru-RU"/>
              </w:rPr>
              <w:t> </w:t>
            </w:r>
            <w:r w:rsidRPr="00843D45">
              <w:rPr>
                <w:rFonts w:ascii="Times New Roman" w:eastAsia="Times New Roman" w:hAnsi="Times New Roman" w:cs="Times New Roman"/>
                <w:b/>
                <w:bCs/>
                <w:sz w:val="28"/>
                <w:szCs w:val="28"/>
                <w:lang w:val="ru-RU" w:eastAsia="ru-RU"/>
              </w:rPr>
              <w:t>«Ночь исцеления»; А. В. Жвалевский и Е. Б. Пастернак.</w:t>
            </w:r>
            <w:r w:rsidRPr="00843D45">
              <w:rPr>
                <w:rFonts w:ascii="Times New Roman" w:eastAsia="Times New Roman" w:hAnsi="Times New Roman" w:cs="Times New Roman"/>
                <w:b/>
                <w:bCs/>
                <w:sz w:val="28"/>
                <w:szCs w:val="28"/>
                <w:lang w:eastAsia="ru-RU"/>
              </w:rPr>
              <w:t> «Правдивая история Деда Мороза» (глава «Очень страшный 1942 Новый год») </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1276" w:type="dxa"/>
            <w:gridSpan w:val="3"/>
            <w:tcBorders>
              <w:left w:val="single" w:sz="6" w:space="0" w:color="000000"/>
              <w:bottom w:val="single" w:sz="6" w:space="0" w:color="000000"/>
              <w:right w:val="single" w:sz="6" w:space="0" w:color="000000"/>
            </w:tcBorders>
          </w:tcPr>
          <w:p w:rsidR="00CC0A5E" w:rsidRPr="00CC0A5E" w:rsidRDefault="00CC0A5E" w:rsidP="00CC0A5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1,2,5</w:t>
            </w: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6.6.</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В. Г. Распутин. Рассказ «Уроки французского»</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6.8.</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Произведения отечественных писателей на тему взросления человека (не менее двух).</w:t>
            </w:r>
            <w:r w:rsidRPr="00843D45">
              <w:rPr>
                <w:rFonts w:ascii="Times New Roman" w:eastAsia="Times New Roman" w:hAnsi="Times New Roman" w:cs="Times New Roman"/>
                <w:b/>
                <w:bCs/>
                <w:sz w:val="28"/>
                <w:szCs w:val="28"/>
                <w:lang w:val="ru-RU" w:eastAsia="ru-RU"/>
              </w:rPr>
              <w:br/>
              <w:t>Например, Р. П. Погодин.</w:t>
            </w:r>
            <w:r w:rsidRPr="00843D45">
              <w:rPr>
                <w:rFonts w:ascii="Times New Roman" w:eastAsia="Times New Roman" w:hAnsi="Times New Roman" w:cs="Times New Roman"/>
                <w:b/>
                <w:bCs/>
                <w:sz w:val="28"/>
                <w:szCs w:val="28"/>
                <w:lang w:eastAsia="ru-RU"/>
              </w:rPr>
              <w:t> </w:t>
            </w:r>
            <w:r w:rsidRPr="00843D45">
              <w:rPr>
                <w:rFonts w:ascii="Times New Roman" w:eastAsia="Times New Roman" w:hAnsi="Times New Roman" w:cs="Times New Roman"/>
                <w:b/>
                <w:bCs/>
                <w:sz w:val="28"/>
                <w:szCs w:val="28"/>
                <w:lang w:val="ru-RU" w:eastAsia="ru-RU"/>
              </w:rPr>
              <w:t>«Кирпичные острова»;</w:t>
            </w:r>
            <w:r w:rsidRPr="00843D45">
              <w:rPr>
                <w:rFonts w:ascii="Times New Roman" w:eastAsia="Times New Roman" w:hAnsi="Times New Roman" w:cs="Times New Roman"/>
                <w:b/>
                <w:bCs/>
                <w:sz w:val="28"/>
                <w:szCs w:val="28"/>
                <w:lang w:val="ru-RU" w:eastAsia="ru-RU"/>
              </w:rPr>
              <w:br/>
              <w:t xml:space="preserve">Р. И. Фраерман. «Дикая собака Динго, или Повесть о первой любви»; Ю. И. Коваль. </w:t>
            </w:r>
            <w:r w:rsidRPr="00843D45">
              <w:rPr>
                <w:rFonts w:ascii="Times New Roman" w:eastAsia="Times New Roman" w:hAnsi="Times New Roman" w:cs="Times New Roman"/>
                <w:b/>
                <w:bCs/>
                <w:sz w:val="28"/>
                <w:szCs w:val="28"/>
                <w:lang w:eastAsia="ru-RU"/>
              </w:rPr>
              <w:t>«Самая лёгкая лодка в мире» </w:t>
            </w:r>
          </w:p>
        </w:tc>
        <w:tc>
          <w:tcPr>
            <w:tcW w:w="1701" w:type="dxa"/>
            <w:tcBorders>
              <w:left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eastAsia="ru-RU"/>
              </w:rPr>
            </w:pPr>
          </w:p>
        </w:tc>
        <w:tc>
          <w:tcPr>
            <w:tcW w:w="1276" w:type="dxa"/>
            <w:gridSpan w:val="3"/>
            <w:tcBorders>
              <w:left w:val="single" w:sz="6" w:space="0" w:color="000000"/>
              <w:right w:val="single" w:sz="6" w:space="0" w:color="000000"/>
            </w:tcBorders>
          </w:tcPr>
          <w:p w:rsidR="00CC0A5E" w:rsidRPr="00CC0A5E"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w:t>
            </w: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6.10.</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Произведения современных отечественных писателей-фантастов (не менее двух).</w:t>
            </w:r>
            <w:r w:rsidRPr="00843D45">
              <w:rPr>
                <w:rFonts w:ascii="Times New Roman" w:eastAsia="Times New Roman" w:hAnsi="Times New Roman" w:cs="Times New Roman"/>
                <w:b/>
                <w:bCs/>
                <w:sz w:val="28"/>
                <w:szCs w:val="28"/>
                <w:lang w:val="ru-RU" w:eastAsia="ru-RU"/>
              </w:rPr>
              <w:br/>
              <w:t>Например, А. В. Жвалевский и Е. Б. Пастернак. «Время всегда хорошее»; С. В. Лукьяненко. «Мальчик и Тьма»;</w:t>
            </w:r>
            <w:r w:rsidRPr="00843D45">
              <w:rPr>
                <w:rFonts w:ascii="Times New Roman" w:eastAsia="Times New Roman" w:hAnsi="Times New Roman" w:cs="Times New Roman"/>
                <w:b/>
                <w:bCs/>
                <w:sz w:val="28"/>
                <w:szCs w:val="28"/>
                <w:lang w:val="ru-RU" w:eastAsia="ru-RU"/>
              </w:rPr>
              <w:br/>
              <w:t>В. В. Ледерман. «Календарь ма(й)я» и др.</w:t>
            </w:r>
            <w:r w:rsidRPr="00843D45">
              <w:rPr>
                <w:rFonts w:ascii="Times New Roman" w:eastAsia="Times New Roman" w:hAnsi="Times New Roman" w:cs="Times New Roman"/>
                <w:b/>
                <w:bCs/>
                <w:sz w:val="28"/>
                <w:szCs w:val="28"/>
                <w:lang w:eastAsia="ru-RU"/>
              </w:rPr>
              <w:t> </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4,5,6</w:t>
            </w: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lastRenderedPageBreak/>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7.1.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Стихотворения (два по выбору).</w:t>
            </w:r>
            <w:r w:rsidRPr="00843D45">
              <w:rPr>
                <w:rFonts w:ascii="Times New Roman" w:eastAsia="Times New Roman" w:hAnsi="Times New Roman" w:cs="Times New Roman"/>
                <w:b/>
                <w:bCs/>
                <w:sz w:val="28"/>
                <w:szCs w:val="28"/>
                <w:lang w:val="ru-RU" w:eastAsia="ru-RU"/>
              </w:rPr>
              <w:b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/2298/</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1,3,4</w:t>
            </w: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8.1.</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Д. Дефо. «Робинзон Крузо» (главы по выбору)</w:t>
            </w:r>
          </w:p>
        </w:tc>
        <w:tc>
          <w:tcPr>
            <w:tcW w:w="1701" w:type="dxa"/>
            <w:tcBorders>
              <w:top w:val="single" w:sz="6" w:space="0" w:color="000000"/>
              <w:left w:val="single" w:sz="6" w:space="0" w:color="000000"/>
              <w:right w:val="single" w:sz="6" w:space="0" w:color="000000"/>
            </w:tcBorders>
          </w:tcPr>
          <w:p w:rsidR="00CC0A5E" w:rsidRPr="00843D45" w:rsidRDefault="00CC0A5E" w:rsidP="00CC0A5E">
            <w:pPr>
              <w:spacing w:after="0" w:line="240" w:lineRule="auto"/>
              <w:rPr>
                <w:rFonts w:ascii="Times New Roman" w:hAnsi="Times New Roman" w:cs="Times New Roman"/>
                <w:sz w:val="28"/>
                <w:szCs w:val="28"/>
                <w:lang w:val="ru-RU"/>
              </w:rPr>
            </w:pPr>
          </w:p>
        </w:tc>
        <w:tc>
          <w:tcPr>
            <w:tcW w:w="4536"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hyperlink r:id="rId52" w:history="1">
              <w:r w:rsidRPr="00843D45">
                <w:rPr>
                  <w:rStyle w:val="aff8"/>
                  <w:rFonts w:ascii="Times New Roman" w:eastAsia="Times New Roman" w:hAnsi="Times New Roman" w:cs="Times New Roman"/>
                  <w:sz w:val="28"/>
                  <w:szCs w:val="28"/>
                  <w:lang w:eastAsia="ru-RU"/>
                </w:rPr>
                <w:t>https</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resh</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edu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ru</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subject</w:t>
              </w:r>
              <w:r w:rsidRPr="00843D45">
                <w:rPr>
                  <w:rStyle w:val="aff8"/>
                  <w:rFonts w:ascii="Times New Roman" w:eastAsia="Times New Roman" w:hAnsi="Times New Roman" w:cs="Times New Roman"/>
                  <w:sz w:val="28"/>
                  <w:szCs w:val="28"/>
                  <w:lang w:val="ru-RU" w:eastAsia="ru-RU"/>
                </w:rPr>
                <w:t>/</w:t>
              </w:r>
              <w:r w:rsidRPr="00843D45">
                <w:rPr>
                  <w:rStyle w:val="aff8"/>
                  <w:rFonts w:ascii="Times New Roman" w:eastAsia="Times New Roman" w:hAnsi="Times New Roman" w:cs="Times New Roman"/>
                  <w:sz w:val="28"/>
                  <w:szCs w:val="28"/>
                  <w:lang w:eastAsia="ru-RU"/>
                </w:rPr>
                <w:t>lesson</w:t>
              </w:r>
              <w:r w:rsidRPr="00843D45">
                <w:rPr>
                  <w:rStyle w:val="aff8"/>
                  <w:rFonts w:ascii="Times New Roman" w:eastAsia="Times New Roman" w:hAnsi="Times New Roman" w:cs="Times New Roman"/>
                  <w:sz w:val="28"/>
                  <w:szCs w:val="28"/>
                  <w:lang w:val="ru-RU" w:eastAsia="ru-RU"/>
                </w:rPr>
                <w:t>/7414/</w:t>
              </w:r>
              <w:r w:rsidRPr="00843D45">
                <w:rPr>
                  <w:rStyle w:val="aff8"/>
                  <w:rFonts w:ascii="Times New Roman" w:eastAsia="Times New Roman" w:hAnsi="Times New Roman" w:cs="Times New Roman"/>
                  <w:sz w:val="28"/>
                  <w:szCs w:val="28"/>
                  <w:lang w:eastAsia="ru-RU"/>
                </w:rPr>
                <w:t>start</w:t>
              </w:r>
              <w:r w:rsidRPr="00843D45">
                <w:rPr>
                  <w:rStyle w:val="aff8"/>
                  <w:rFonts w:ascii="Times New Roman" w:eastAsia="Times New Roman" w:hAnsi="Times New Roman" w:cs="Times New Roman"/>
                  <w:sz w:val="28"/>
                  <w:szCs w:val="28"/>
                  <w:lang w:val="ru-RU" w:eastAsia="ru-RU"/>
                </w:rPr>
                <w:t>/307642</w:t>
              </w:r>
            </w:hyperlink>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/7416/</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/307674/</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/7410/</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/305385/</w:t>
            </w:r>
          </w:p>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eastAsia="ru-RU"/>
              </w:rPr>
              <w:t>https</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resh</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edu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ru</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subject</w:t>
            </w:r>
            <w:r w:rsidRPr="00843D45">
              <w:rPr>
                <w:rFonts w:ascii="Times New Roman" w:eastAsia="Times New Roman" w:hAnsi="Times New Roman" w:cs="Times New Roman"/>
                <w:sz w:val="28"/>
                <w:szCs w:val="28"/>
                <w:lang w:val="ru-RU" w:eastAsia="ru-RU"/>
              </w:rPr>
              <w:t>/</w:t>
            </w:r>
            <w:r w:rsidRPr="00843D45">
              <w:rPr>
                <w:rFonts w:ascii="Times New Roman" w:eastAsia="Times New Roman" w:hAnsi="Times New Roman" w:cs="Times New Roman"/>
                <w:sz w:val="28"/>
                <w:szCs w:val="28"/>
                <w:lang w:eastAsia="ru-RU"/>
              </w:rPr>
              <w:t>lesson</w:t>
            </w:r>
            <w:r w:rsidRPr="00843D45">
              <w:rPr>
                <w:rFonts w:ascii="Times New Roman" w:eastAsia="Times New Roman" w:hAnsi="Times New Roman" w:cs="Times New Roman"/>
                <w:sz w:val="28"/>
                <w:szCs w:val="28"/>
                <w:lang w:val="ru-RU" w:eastAsia="ru-RU"/>
              </w:rPr>
              <w:t>/2301/</w:t>
            </w:r>
            <w:r w:rsidRPr="00843D45">
              <w:rPr>
                <w:rFonts w:ascii="Times New Roman" w:eastAsia="Times New Roman" w:hAnsi="Times New Roman" w:cs="Times New Roman"/>
                <w:sz w:val="28"/>
                <w:szCs w:val="28"/>
                <w:lang w:eastAsia="ru-RU"/>
              </w:rPr>
              <w:t>start</w:t>
            </w:r>
            <w:r w:rsidRPr="00843D45">
              <w:rPr>
                <w:rFonts w:ascii="Times New Roman" w:eastAsia="Times New Roman" w:hAnsi="Times New Roman" w:cs="Times New Roman"/>
                <w:sz w:val="28"/>
                <w:szCs w:val="28"/>
                <w:lang w:val="ru-RU" w:eastAsia="ru-RU"/>
              </w:rPr>
              <w:t>/</w:t>
            </w:r>
          </w:p>
        </w:tc>
        <w:tc>
          <w:tcPr>
            <w:tcW w:w="1276" w:type="dxa"/>
            <w:gridSpan w:val="3"/>
            <w:tcBorders>
              <w:top w:val="single" w:sz="6" w:space="0" w:color="000000"/>
              <w:left w:val="single" w:sz="6" w:space="0" w:color="000000"/>
              <w:right w:val="single" w:sz="6" w:space="0" w:color="000000"/>
            </w:tcBorders>
          </w:tcPr>
          <w:p w:rsidR="00CC0A5E" w:rsidRPr="00843D45" w:rsidRDefault="00CC0A5E" w:rsidP="00CC0A5E">
            <w:pPr>
              <w:spacing w:after="0" w:line="240" w:lineRule="auto"/>
              <w:rPr>
                <w:rFonts w:ascii="Times New Roman" w:hAnsi="Times New Roman" w:cs="Times New Roman"/>
                <w:sz w:val="28"/>
                <w:szCs w:val="28"/>
                <w:lang w:val="ru-RU"/>
              </w:rPr>
            </w:pPr>
          </w:p>
        </w:tc>
      </w:tr>
      <w:tr w:rsidR="00CC0A5E" w:rsidRPr="00715DAB"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8.2.</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b/>
                <w:bCs/>
                <w:sz w:val="28"/>
                <w:szCs w:val="28"/>
                <w:lang w:val="ru-RU" w:eastAsia="ru-RU"/>
              </w:rPr>
              <w:t>Дж. Свифт. «Путешествия Гулливера» (главы по выбору)</w:t>
            </w:r>
          </w:p>
        </w:tc>
        <w:tc>
          <w:tcPr>
            <w:tcW w:w="1701" w:type="dxa"/>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8.3.</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Произведения зарубежных писателей на тему взросления человека (не менее двух).</w:t>
            </w:r>
            <w:r w:rsidRPr="00843D45">
              <w:rPr>
                <w:rFonts w:ascii="Times New Roman" w:eastAsia="Times New Roman" w:hAnsi="Times New Roman" w:cs="Times New Roman"/>
                <w:b/>
                <w:bCs/>
                <w:sz w:val="28"/>
                <w:szCs w:val="28"/>
                <w:lang w:val="ru-RU" w:eastAsia="ru-RU"/>
              </w:rPr>
              <w:br/>
              <w:t xml:space="preserve">Например, Ж. Верн. «Дети капитана Гранта» (главы по выбору); Х. Ли. </w:t>
            </w:r>
            <w:r w:rsidRPr="00843D45">
              <w:rPr>
                <w:rFonts w:ascii="Times New Roman" w:eastAsia="Times New Roman" w:hAnsi="Times New Roman" w:cs="Times New Roman"/>
                <w:b/>
                <w:bCs/>
                <w:sz w:val="28"/>
                <w:szCs w:val="28"/>
                <w:lang w:eastAsia="ru-RU"/>
              </w:rPr>
              <w:t>«Убить пересмешника» (главы по выбору) и др. </w:t>
            </w:r>
          </w:p>
        </w:tc>
        <w:tc>
          <w:tcPr>
            <w:tcW w:w="1701" w:type="dxa"/>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8.4.</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val="ru-RU" w:eastAsia="ru-RU"/>
              </w:rPr>
              <w:t>Произведения современных зарубежных писателей-фантастов (не менее двух).</w:t>
            </w:r>
            <w:r w:rsidRPr="00843D45">
              <w:rPr>
                <w:rFonts w:ascii="Times New Roman" w:eastAsia="Times New Roman" w:hAnsi="Times New Roman" w:cs="Times New Roman"/>
                <w:b/>
                <w:bCs/>
                <w:sz w:val="28"/>
                <w:szCs w:val="28"/>
                <w:lang w:val="ru-RU" w:eastAsia="ru-RU"/>
              </w:rPr>
              <w:br/>
              <w:t xml:space="preserve">Например, Дж. К. Роулинг. «Гарри Поттер» (главы по выбору), Д. У. Джонс. </w:t>
            </w:r>
            <w:r w:rsidRPr="00843D45">
              <w:rPr>
                <w:rFonts w:ascii="Times New Roman" w:eastAsia="Times New Roman" w:hAnsi="Times New Roman" w:cs="Times New Roman"/>
                <w:b/>
                <w:bCs/>
                <w:sz w:val="28"/>
                <w:szCs w:val="28"/>
                <w:lang w:eastAsia="ru-RU"/>
              </w:rPr>
              <w:t>«Дом с характером» и др. </w:t>
            </w:r>
          </w:p>
        </w:tc>
        <w:tc>
          <w:tcPr>
            <w:tcW w:w="1701" w:type="dxa"/>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vMerge/>
            <w:tcBorders>
              <w:left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1276" w:type="dxa"/>
            <w:gridSpan w:val="3"/>
            <w:tcBorders>
              <w:left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8.5.</w:t>
            </w:r>
          </w:p>
        </w:tc>
        <w:tc>
          <w:tcPr>
            <w:tcW w:w="74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b/>
                <w:bCs/>
                <w:sz w:val="28"/>
                <w:szCs w:val="28"/>
                <w:lang w:eastAsia="ru-RU"/>
              </w:rPr>
              <w:t>Внеклассное чтение</w:t>
            </w:r>
          </w:p>
        </w:tc>
        <w:tc>
          <w:tcPr>
            <w:tcW w:w="1701" w:type="dxa"/>
            <w:tcBorders>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1276" w:type="dxa"/>
            <w:gridSpan w:val="3"/>
            <w:tcBorders>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lastRenderedPageBreak/>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Итого по разделу</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Резервное время</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c>
          <w:tcPr>
            <w:tcW w:w="1276" w:type="dxa"/>
            <w:gridSpan w:val="3"/>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p>
        </w:tc>
      </w:tr>
      <w:tr w:rsidR="00CC0A5E" w:rsidRPr="00843D45" w:rsidTr="00F44C56">
        <w:trPr>
          <w:gridAfter w:val="1"/>
          <w:wAfter w:w="826" w:type="dxa"/>
        </w:trPr>
        <w:tc>
          <w:tcPr>
            <w:tcW w:w="81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r w:rsidRPr="00843D45">
              <w:rPr>
                <w:rFonts w:ascii="Times New Roman" w:eastAsia="Times New Roman" w:hAnsi="Times New Roman" w:cs="Times New Roman"/>
                <w:sz w:val="28"/>
                <w:szCs w:val="28"/>
                <w:lang w:val="ru-RU" w:eastAsia="ru-RU"/>
              </w:rPr>
              <w:t>ОБЩЕЕ КОЛИЧЕСТВО ЧАСОВ ПО ПРОГРАММЕ</w:t>
            </w:r>
          </w:p>
        </w:tc>
        <w:tc>
          <w:tcPr>
            <w:tcW w:w="1701"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4536" w:type="dxa"/>
            <w:tcBorders>
              <w:top w:val="single" w:sz="6" w:space="0" w:color="000000"/>
              <w:left w:val="single" w:sz="6" w:space="0" w:color="000000"/>
              <w:bottom w:val="single" w:sz="6" w:space="0" w:color="000000"/>
              <w:right w:val="single" w:sz="6" w:space="0" w:color="000000"/>
            </w:tcBorders>
          </w:tcPr>
          <w:p w:rsidR="00CC0A5E" w:rsidRPr="00843D45" w:rsidRDefault="00CC0A5E" w:rsidP="00CC0A5E">
            <w:pPr>
              <w:spacing w:after="0" w:line="240" w:lineRule="auto"/>
              <w:rPr>
                <w:rFonts w:ascii="Times New Roman" w:eastAsia="Times New Roman" w:hAnsi="Times New Roman" w:cs="Times New Roman"/>
                <w:sz w:val="28"/>
                <w:szCs w:val="28"/>
                <w:lang w:val="ru-RU" w:eastAsia="ru-RU"/>
              </w:rPr>
            </w:pPr>
          </w:p>
        </w:tc>
        <w:tc>
          <w:tcPr>
            <w:tcW w:w="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10</w:t>
            </w:r>
          </w:p>
        </w:tc>
        <w:tc>
          <w:tcPr>
            <w:tcW w:w="2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0A5E" w:rsidRPr="00843D45" w:rsidRDefault="00CC0A5E" w:rsidP="00CC0A5E">
            <w:pPr>
              <w:spacing w:after="0" w:line="240" w:lineRule="auto"/>
              <w:rPr>
                <w:rFonts w:ascii="Times New Roman" w:eastAsia="Times New Roman" w:hAnsi="Times New Roman" w:cs="Times New Roman"/>
                <w:sz w:val="28"/>
                <w:szCs w:val="28"/>
                <w:lang w:eastAsia="ru-RU"/>
              </w:rPr>
            </w:pPr>
            <w:r w:rsidRPr="00843D45">
              <w:rPr>
                <w:rFonts w:ascii="Times New Roman" w:eastAsia="Times New Roman" w:hAnsi="Times New Roman" w:cs="Times New Roman"/>
                <w:sz w:val="28"/>
                <w:szCs w:val="28"/>
                <w:lang w:eastAsia="ru-RU"/>
              </w:rPr>
              <w:t> </w:t>
            </w:r>
          </w:p>
        </w:tc>
      </w:tr>
    </w:tbl>
    <w:p w:rsidR="00D926B0" w:rsidRPr="00843D45" w:rsidRDefault="00D926B0">
      <w:pPr>
        <w:autoSpaceDE w:val="0"/>
        <w:autoSpaceDN w:val="0"/>
        <w:spacing w:before="188" w:after="92" w:line="233" w:lineRule="auto"/>
        <w:rPr>
          <w:rFonts w:ascii="Times New Roman" w:eastAsia="Times New Roman" w:hAnsi="Times New Roman" w:cs="Times New Roman"/>
          <w:b/>
          <w:color w:val="000000"/>
          <w:sz w:val="28"/>
          <w:szCs w:val="28"/>
        </w:rPr>
      </w:pPr>
    </w:p>
    <w:p w:rsidR="006A5F4E" w:rsidRPr="00843D45" w:rsidRDefault="00631776">
      <w:pPr>
        <w:autoSpaceDE w:val="0"/>
        <w:autoSpaceDN w:val="0"/>
        <w:spacing w:before="188" w:after="92" w:line="233" w:lineRule="auto"/>
        <w:rPr>
          <w:rFonts w:ascii="Times New Roman" w:eastAsia="Times New Roman" w:hAnsi="Times New Roman" w:cs="Times New Roman"/>
          <w:b/>
          <w:color w:val="000000"/>
          <w:sz w:val="28"/>
          <w:szCs w:val="28"/>
        </w:rPr>
      </w:pPr>
      <w:r w:rsidRPr="00843D45">
        <w:rPr>
          <w:rFonts w:ascii="Times New Roman" w:eastAsia="Times New Roman" w:hAnsi="Times New Roman" w:cs="Times New Roman"/>
          <w:b/>
          <w:color w:val="000000"/>
          <w:sz w:val="28"/>
          <w:szCs w:val="28"/>
        </w:rPr>
        <w:t>7 КЛАСС</w:t>
      </w:r>
    </w:p>
    <w:tbl>
      <w:tblPr>
        <w:tblW w:w="0" w:type="auto"/>
        <w:tblInd w:w="6" w:type="dxa"/>
        <w:tblLayout w:type="fixed"/>
        <w:tblLook w:val="04A0" w:firstRow="1" w:lastRow="0" w:firstColumn="1" w:lastColumn="0" w:noHBand="0" w:noVBand="1"/>
      </w:tblPr>
      <w:tblGrid>
        <w:gridCol w:w="396"/>
        <w:gridCol w:w="8214"/>
        <w:gridCol w:w="1454"/>
        <w:gridCol w:w="141"/>
        <w:gridCol w:w="3828"/>
        <w:gridCol w:w="1469"/>
      </w:tblGrid>
      <w:tr w:rsidR="0016014E" w:rsidRPr="00843D45" w:rsidTr="00843D45">
        <w:trPr>
          <w:trHeight w:val="168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jc w:val="center"/>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п/п</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Наименование разделов и тем программы</w:t>
            </w:r>
          </w:p>
        </w:tc>
        <w:tc>
          <w:tcPr>
            <w:tcW w:w="1595" w:type="dxa"/>
            <w:gridSpan w:val="2"/>
            <w:tcBorders>
              <w:top w:val="single" w:sz="4" w:space="0" w:color="000000"/>
              <w:left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Количество часов</w:t>
            </w:r>
          </w:p>
          <w:p w:rsidR="0016014E" w:rsidRPr="00843D45" w:rsidRDefault="0016014E" w:rsidP="00843D45">
            <w:pPr>
              <w:autoSpaceDE w:val="0"/>
              <w:autoSpaceDN w:val="0"/>
              <w:spacing w:before="78" w:after="0" w:line="245" w:lineRule="auto"/>
              <w:ind w:left="72"/>
              <w:rPr>
                <w:rFonts w:ascii="Times New Roman" w:hAnsi="Times New Roman" w:cs="Times New Roman"/>
                <w:sz w:val="28"/>
                <w:szCs w:val="28"/>
                <w:lang w:val="ru-RU"/>
              </w:rPr>
            </w:pP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4"/>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 xml:space="preserve">Электронные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 xml:space="preserve">(цифровые)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образовательные ресурсы</w:t>
            </w: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5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Целевые ориентиры</w:t>
            </w:r>
          </w:p>
        </w:tc>
      </w:tr>
      <w:tr w:rsidR="0016014E" w:rsidRPr="00843D45" w:rsidTr="00843D45">
        <w:trPr>
          <w:trHeight w:hRule="exact" w:val="569"/>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Раздел 1.</w:t>
            </w:r>
            <w:r w:rsidRPr="00843D45">
              <w:rPr>
                <w:rFonts w:ascii="Times New Roman" w:eastAsia="Times New Roman" w:hAnsi="Times New Roman" w:cs="Times New Roman"/>
                <w:b/>
                <w:color w:val="000000"/>
                <w:w w:val="97"/>
                <w:sz w:val="28"/>
                <w:szCs w:val="28"/>
              </w:rPr>
              <w:t xml:space="preserve"> Древнерусская литература</w:t>
            </w:r>
          </w:p>
        </w:tc>
      </w:tr>
      <w:tr w:rsidR="0016014E" w:rsidRPr="00843D45" w:rsidTr="00843D45">
        <w:trPr>
          <w:trHeight w:hRule="exact" w:val="579"/>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1.1.</w:t>
            </w:r>
          </w:p>
        </w:tc>
        <w:tc>
          <w:tcPr>
            <w:tcW w:w="821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595"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8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Древнерусские повести (одна повесть по выбору). Например, «Поучение Владимира Мономаха (в сокращении)</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3" w:history="1">
              <w:r w:rsidR="0016014E" w:rsidRPr="00843D45">
                <w:rPr>
                  <w:rStyle w:val="aff8"/>
                  <w:rFonts w:ascii="Times New Roman" w:hAnsi="Times New Roman" w:cs="Times New Roman"/>
                  <w:sz w:val="28"/>
                  <w:szCs w:val="28"/>
                </w:rPr>
                <w:t>https://resh.edu.ru/subject/lesson/2314/start/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1,3</w:t>
            </w:r>
          </w:p>
        </w:tc>
      </w:tr>
      <w:tr w:rsidR="0016014E" w:rsidRPr="00843D45" w:rsidTr="00843D45">
        <w:trPr>
          <w:trHeight w:hRule="exact" w:val="427"/>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r>
      <w:tr w:rsidR="0016014E" w:rsidRPr="00715DAB" w:rsidTr="00843D45">
        <w:trPr>
          <w:trHeight w:hRule="exact" w:val="575"/>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2.</w:t>
            </w:r>
            <w:r w:rsidRPr="00843D45">
              <w:rPr>
                <w:rFonts w:ascii="Times New Roman" w:eastAsia="Times New Roman" w:hAnsi="Times New Roman" w:cs="Times New Roman"/>
                <w:b/>
                <w:color w:val="000000"/>
                <w:w w:val="97"/>
                <w:sz w:val="28"/>
                <w:szCs w:val="28"/>
                <w:lang w:val="ru-RU"/>
              </w:rPr>
              <w:t xml:space="preserve"> Литература первой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w:t>
            </w:r>
          </w:p>
        </w:tc>
      </w:tr>
      <w:tr w:rsidR="0016014E" w:rsidRPr="00843D45" w:rsidTr="00843D45">
        <w:trPr>
          <w:trHeight w:hRule="exact" w:val="21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С. Пушкин. Стихотворения (не менее четырёх).</w:t>
            </w:r>
          </w:p>
          <w:p w:rsidR="0016014E" w:rsidRPr="00843D45" w:rsidRDefault="0016014E" w:rsidP="00843D45">
            <w:pPr>
              <w:autoSpaceDE w:val="0"/>
              <w:autoSpaceDN w:val="0"/>
              <w:spacing w:before="18" w:after="0" w:line="250" w:lineRule="auto"/>
              <w:ind w:left="72" w:right="14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«Во глубине сибирских руд…», «19 октября» («Роняет лес багряный свой убор…»), «И. И. Пущину»,«На холмах Грузии лежит ночная мгла…» и др. «Повести Белкина» («Станционный смотритель» и др.). Поэма «Полтава» (фрагмент) и др. </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4" w:history="1">
              <w:r w:rsidR="0016014E" w:rsidRPr="00843D45">
                <w:rPr>
                  <w:rStyle w:val="aff8"/>
                  <w:rFonts w:ascii="Times New Roman" w:hAnsi="Times New Roman" w:cs="Times New Roman"/>
                  <w:sz w:val="28"/>
                  <w:szCs w:val="28"/>
                </w:rPr>
                <w:t>https://resh.edu.ru/subject/lesson/2312/start/</w:t>
              </w:r>
            </w:hyperlink>
          </w:p>
          <w:p w:rsidR="0016014E" w:rsidRPr="00843D45" w:rsidRDefault="00CC0A5E" w:rsidP="00843D45">
            <w:pPr>
              <w:rPr>
                <w:rFonts w:ascii="Times New Roman" w:hAnsi="Times New Roman" w:cs="Times New Roman"/>
                <w:sz w:val="28"/>
                <w:szCs w:val="28"/>
              </w:rPr>
            </w:pPr>
            <w:hyperlink r:id="rId55" w:history="1">
              <w:r w:rsidR="0016014E" w:rsidRPr="00843D45">
                <w:rPr>
                  <w:rStyle w:val="aff8"/>
                  <w:rFonts w:ascii="Times New Roman" w:hAnsi="Times New Roman" w:cs="Times New Roman"/>
                  <w:sz w:val="28"/>
                  <w:szCs w:val="28"/>
                </w:rPr>
                <w:t>https://resh.edu.ru/subject/lesson/2317/start/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4,7,8</w:t>
            </w:r>
          </w:p>
        </w:tc>
      </w:tr>
      <w:tr w:rsidR="0016014E" w:rsidRPr="00843D45" w:rsidTr="00843D45">
        <w:trPr>
          <w:trHeight w:hRule="exact" w:val="55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21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2.3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М. Ю. Лермонтов. Стихотворения (не менее четырёх).</w:t>
            </w:r>
          </w:p>
          <w:p w:rsidR="0016014E" w:rsidRPr="00843D45" w:rsidRDefault="0016014E" w:rsidP="00843D45">
            <w:pPr>
              <w:autoSpaceDE w:val="0"/>
              <w:autoSpaceDN w:val="0"/>
              <w:spacing w:before="20" w:after="0" w:line="247"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6" w:history="1">
              <w:r w:rsidR="0016014E" w:rsidRPr="00843D45">
                <w:rPr>
                  <w:rStyle w:val="aff8"/>
                  <w:rFonts w:ascii="Times New Roman" w:hAnsi="Times New Roman" w:cs="Times New Roman"/>
                  <w:sz w:val="28"/>
                  <w:szCs w:val="28"/>
                </w:rPr>
                <w:t>https://resh.edu.ru/subject/lesson/2681/start/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2,3,4</w:t>
            </w:r>
          </w:p>
        </w:tc>
      </w:tr>
      <w:tr w:rsidR="0016014E" w:rsidRPr="00843D45" w:rsidTr="00843D45">
        <w:trPr>
          <w:trHeight w:hRule="exact" w:val="5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2.4.</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71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2.5.</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 В. Гоголь. Повесть «Тарас Бульба» </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7" w:history="1">
              <w:r w:rsidR="0016014E" w:rsidRPr="00843D45">
                <w:rPr>
                  <w:rStyle w:val="aff8"/>
                  <w:rFonts w:ascii="Times New Roman" w:hAnsi="Times New Roman" w:cs="Times New Roman"/>
                  <w:sz w:val="28"/>
                  <w:szCs w:val="28"/>
                </w:rPr>
                <w:t>https://resh.edu.ru/subject/lesson/2309/start/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1,5</w:t>
            </w:r>
          </w:p>
        </w:tc>
      </w:tr>
      <w:tr w:rsidR="0016014E" w:rsidRPr="00843D45" w:rsidTr="00843D45">
        <w:trPr>
          <w:trHeight w:hRule="exact" w:val="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2.6.</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421"/>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16</w:t>
            </w:r>
          </w:p>
        </w:tc>
      </w:tr>
      <w:tr w:rsidR="0016014E" w:rsidRPr="00715DAB" w:rsidTr="00843D45">
        <w:trPr>
          <w:trHeight w:hRule="exact" w:val="569"/>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3.</w:t>
            </w:r>
            <w:r w:rsidRPr="00843D45">
              <w:rPr>
                <w:rFonts w:ascii="Times New Roman" w:eastAsia="Times New Roman" w:hAnsi="Times New Roman" w:cs="Times New Roman"/>
                <w:b/>
                <w:color w:val="000000"/>
                <w:w w:val="97"/>
                <w:sz w:val="28"/>
                <w:szCs w:val="28"/>
                <w:lang w:val="ru-RU"/>
              </w:rPr>
              <w:t xml:space="preserve"> Литература второй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w:t>
            </w:r>
          </w:p>
        </w:tc>
      </w:tr>
      <w:tr w:rsidR="0016014E" w:rsidRPr="00843D45" w:rsidTr="00843D45">
        <w:trPr>
          <w:trHeight w:hRule="exact" w:val="1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7" w:lineRule="auto"/>
              <w:ind w:left="72" w:right="2880"/>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И. С. Тургенев. Рассказы из цикла «Записки охотника» (два по выбору). Например, «Бирюк», «Хорь и Калиныч» и др. Стихотворения в прозе. </w:t>
            </w:r>
            <w:r w:rsidRPr="00843D45">
              <w:rPr>
                <w:rFonts w:ascii="Times New Roman" w:eastAsia="Times New Roman" w:hAnsi="Times New Roman" w:cs="Times New Roman"/>
                <w:b/>
                <w:color w:val="000000"/>
                <w:w w:val="97"/>
                <w:sz w:val="28"/>
                <w:szCs w:val="28"/>
              </w:rPr>
              <w:t>Например, «Русский язык», «Воробей» и др.</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8" w:history="1">
              <w:r w:rsidR="0016014E" w:rsidRPr="00843D45">
                <w:rPr>
                  <w:rStyle w:val="aff8"/>
                  <w:rFonts w:ascii="Times New Roman" w:hAnsi="Times New Roman" w:cs="Times New Roman"/>
                  <w:sz w:val="28"/>
                  <w:szCs w:val="28"/>
                </w:rPr>
                <w:t>https://resh.edu.ru/subject/lesson/2307/start/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6,8</w:t>
            </w:r>
          </w:p>
        </w:tc>
      </w:tr>
      <w:tr w:rsidR="0016014E" w:rsidRPr="00843D45" w:rsidTr="00843D45">
        <w:trPr>
          <w:trHeight w:hRule="exact" w:val="7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Л. Н. Толстой. Рассказ «После бала» </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59" w:history="1">
              <w:r w:rsidR="0016014E" w:rsidRPr="00843D45">
                <w:rPr>
                  <w:rStyle w:val="aff8"/>
                  <w:rFonts w:ascii="Times New Roman" w:hAnsi="Times New Roman" w:cs="Times New Roman"/>
                  <w:sz w:val="28"/>
                  <w:szCs w:val="28"/>
                </w:rPr>
                <w:t>https://resh.edu.ru/subject/lesson/2310/start/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2,4,8</w:t>
            </w:r>
          </w:p>
        </w:tc>
      </w:tr>
      <w:tr w:rsidR="0016014E" w:rsidRPr="00843D45" w:rsidTr="00843D45">
        <w:trPr>
          <w:trHeight w:hRule="exact" w:val="1149"/>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3.3</w:t>
            </w:r>
          </w:p>
        </w:tc>
        <w:tc>
          <w:tcPr>
            <w:tcW w:w="8214"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 А. Некрасов. Стихотворения (не менее двух).</w:t>
            </w:r>
          </w:p>
          <w:p w:rsidR="0016014E" w:rsidRPr="00843D45" w:rsidRDefault="0016014E" w:rsidP="00843D45">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«Железная дорога», «Размышления у парадного подъезда» и др.</w:t>
            </w:r>
          </w:p>
        </w:tc>
        <w:tc>
          <w:tcPr>
            <w:tcW w:w="1595"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828"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0" w:history="1">
              <w:r w:rsidR="0016014E" w:rsidRPr="00843D45">
                <w:rPr>
                  <w:rStyle w:val="aff8"/>
                  <w:rFonts w:ascii="Times New Roman" w:hAnsi="Times New Roman" w:cs="Times New Roman"/>
                  <w:sz w:val="28"/>
                  <w:szCs w:val="28"/>
                </w:rPr>
                <w:t>https://resh.edu.ru/subject/lesson/2311/start/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1,3,5</w:t>
            </w:r>
          </w:p>
        </w:tc>
      </w:tr>
      <w:tr w:rsidR="0016014E" w:rsidRPr="00843D45" w:rsidTr="00843D45">
        <w:trPr>
          <w:trHeight w:hRule="exact" w:val="1551"/>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4"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3.4</w:t>
            </w:r>
          </w:p>
        </w:tc>
        <w:tc>
          <w:tcPr>
            <w:tcW w:w="821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4" w:after="0" w:line="245" w:lineRule="auto"/>
              <w:ind w:right="3744"/>
              <w:jc w:val="center"/>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Поэзия второй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 Ф. И. Тютчев, А. А. Фет, А. К. Толстой и др. </w:t>
            </w:r>
            <w:r w:rsidRPr="00843D45">
              <w:rPr>
                <w:rFonts w:ascii="Times New Roman" w:eastAsia="Times New Roman" w:hAnsi="Times New Roman" w:cs="Times New Roman"/>
                <w:b/>
                <w:color w:val="000000"/>
                <w:w w:val="97"/>
                <w:sz w:val="28"/>
                <w:szCs w:val="28"/>
              </w:rPr>
              <w:t xml:space="preserve">(не менее двух стихотворений по выбору) </w:t>
            </w:r>
          </w:p>
        </w:tc>
        <w:tc>
          <w:tcPr>
            <w:tcW w:w="1595"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1" w:history="1">
              <w:r w:rsidR="0016014E" w:rsidRPr="00843D45">
                <w:rPr>
                  <w:rStyle w:val="aff8"/>
                  <w:rFonts w:ascii="Times New Roman" w:hAnsi="Times New Roman" w:cs="Times New Roman"/>
                  <w:sz w:val="28"/>
                  <w:szCs w:val="28"/>
                </w:rPr>
                <w:t>https://resh.edu.ru/subject/lesson/2680/start/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w:t>
            </w:r>
          </w:p>
        </w:tc>
      </w:tr>
      <w:tr w:rsidR="0016014E" w:rsidRPr="00843D45" w:rsidTr="00843D45">
        <w:trPr>
          <w:trHeight w:hRule="exact" w:val="57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3.5.</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3.6</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М. Е. Салтыков-Щедрин. Сказки (две по выбору).</w:t>
            </w:r>
          </w:p>
          <w:p w:rsidR="0016014E" w:rsidRPr="00843D45" w:rsidRDefault="0016014E" w:rsidP="00843D45">
            <w:pPr>
              <w:autoSpaceDE w:val="0"/>
              <w:autoSpaceDN w:val="0"/>
              <w:spacing w:before="18" w:after="0" w:line="245" w:lineRule="auto"/>
              <w:ind w:left="72" w:right="57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«Повесть о том, как один мужик двух генералов прокормил», «Дикий помещик», «Премудрый пискарь» и др.</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2" w:history="1">
              <w:r w:rsidR="0016014E" w:rsidRPr="00843D45">
                <w:rPr>
                  <w:rStyle w:val="aff8"/>
                  <w:rFonts w:ascii="Times New Roman" w:hAnsi="Times New Roman" w:cs="Times New Roman"/>
                  <w:sz w:val="28"/>
                  <w:szCs w:val="28"/>
                </w:rPr>
                <w:t>https://resh.edu.ru/subject/lesson/3067/start/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5,7</w:t>
            </w:r>
          </w:p>
        </w:tc>
      </w:tr>
      <w:tr w:rsidR="00843D45" w:rsidRPr="00843D45" w:rsidTr="0016014E">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eastAsia="Times New Roman" w:hAnsi="Times New Roman" w:cs="Times New Roman"/>
                <w:color w:val="000000"/>
                <w:w w:val="97"/>
                <w:sz w:val="28"/>
                <w:szCs w:val="28"/>
              </w:rPr>
            </w:pPr>
            <w:r w:rsidRPr="00843D45">
              <w:rPr>
                <w:rFonts w:ascii="Times New Roman" w:eastAsia="Times New Roman" w:hAnsi="Times New Roman" w:cs="Times New Roman"/>
                <w:color w:val="000000"/>
                <w:w w:val="97"/>
                <w:sz w:val="28"/>
                <w:szCs w:val="28"/>
              </w:rPr>
              <w:t>3.7</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eastAsia="Times New Roman" w:hAnsi="Times New Roman" w:cs="Times New Roman"/>
                <w:b/>
                <w:color w:val="000000"/>
                <w:w w:val="97"/>
                <w:sz w:val="28"/>
                <w:szCs w:val="28"/>
                <w:lang w:val="ru-RU"/>
              </w:rPr>
            </w:pPr>
            <w:r w:rsidRPr="00843D45">
              <w:rPr>
                <w:rFonts w:ascii="Times New Roman" w:eastAsia="Times New Roman" w:hAnsi="Times New Roman" w:cs="Times New Roman"/>
                <w:b/>
                <w:color w:val="000000"/>
                <w:w w:val="97"/>
                <w:sz w:val="28"/>
                <w:szCs w:val="28"/>
                <w:lang w:val="ru-RU"/>
              </w:rPr>
              <w:t xml:space="preserve">Произведения отечественных и зарубежных писателей на историческую тему (не менее двух). Например, произведения А. К. Толстого, Р. Сабатини, Ф. Купера </w:t>
            </w:r>
          </w:p>
        </w:tc>
        <w:tc>
          <w:tcPr>
            <w:tcW w:w="15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eastAsia="Times New Roman" w:hAnsi="Times New Roman" w:cs="Times New Roman"/>
                <w:color w:val="000000"/>
                <w:w w:val="97"/>
                <w:sz w:val="28"/>
                <w:szCs w:val="28"/>
              </w:rPr>
            </w:pPr>
            <w:r w:rsidRPr="00843D45">
              <w:rPr>
                <w:rFonts w:ascii="Times New Roman" w:eastAsia="Times New Roman" w:hAnsi="Times New Roman" w:cs="Times New Roman"/>
                <w:color w:val="000000"/>
                <w:w w:val="97"/>
                <w:sz w:val="28"/>
                <w:szCs w:val="28"/>
              </w:rPr>
              <w:t>2</w:t>
            </w:r>
          </w:p>
        </w:tc>
        <w:tc>
          <w:tcPr>
            <w:tcW w:w="3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3" w:history="1">
              <w:r w:rsidR="0016014E" w:rsidRPr="00843D45">
                <w:rPr>
                  <w:rStyle w:val="aff8"/>
                  <w:rFonts w:ascii="Times New Roman" w:hAnsi="Times New Roman" w:cs="Times New Roman"/>
                  <w:sz w:val="28"/>
                  <w:szCs w:val="28"/>
                </w:rPr>
                <w:t>https://resh.edu.ru/subject/lesson/2306/start/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8,1</w:t>
            </w:r>
          </w:p>
        </w:tc>
      </w:tr>
      <w:tr w:rsidR="0016014E" w:rsidRPr="00843D45" w:rsidTr="00843D45">
        <w:trPr>
          <w:trHeight w:hRule="exact" w:val="427"/>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14</w:t>
            </w:r>
          </w:p>
        </w:tc>
      </w:tr>
      <w:tr w:rsidR="0016014E" w:rsidRPr="00715DAB" w:rsidTr="00843D45">
        <w:trPr>
          <w:trHeight w:hRule="exact" w:val="561"/>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4.</w:t>
            </w:r>
            <w:r w:rsidRPr="00843D45">
              <w:rPr>
                <w:rFonts w:ascii="Times New Roman" w:eastAsia="Times New Roman" w:hAnsi="Times New Roman" w:cs="Times New Roman"/>
                <w:b/>
                <w:color w:val="000000"/>
                <w:w w:val="97"/>
                <w:sz w:val="28"/>
                <w:szCs w:val="28"/>
                <w:lang w:val="ru-RU"/>
              </w:rPr>
              <w:t xml:space="preserve"> Литература конца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 начала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 </w:t>
            </w:r>
          </w:p>
        </w:tc>
      </w:tr>
      <w:tr w:rsidR="0016014E" w:rsidRPr="00843D45" w:rsidTr="00843D45">
        <w:trPr>
          <w:trHeight w:hRule="exact" w:val="85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4.1</w:t>
            </w:r>
          </w:p>
        </w:tc>
        <w:tc>
          <w:tcPr>
            <w:tcW w:w="8214"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П. Чехов. Рассказы (один по выбору).</w:t>
            </w:r>
          </w:p>
          <w:p w:rsidR="0016014E" w:rsidRPr="00843D45" w:rsidRDefault="0016014E" w:rsidP="00843D45">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«Тоска», «Злоумышленник» и др. </w:t>
            </w:r>
          </w:p>
        </w:tc>
        <w:tc>
          <w:tcPr>
            <w:tcW w:w="1454"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4" w:history="1">
              <w:r w:rsidR="0016014E" w:rsidRPr="00843D45">
                <w:rPr>
                  <w:rStyle w:val="aff8"/>
                  <w:rFonts w:ascii="Times New Roman" w:hAnsi="Times New Roman" w:cs="Times New Roman"/>
                  <w:sz w:val="28"/>
                  <w:szCs w:val="28"/>
                </w:rPr>
                <w:t>https://resh.edu.ru/subject/lesson/3068/start/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w:t>
            </w:r>
          </w:p>
        </w:tc>
      </w:tr>
      <w:tr w:rsidR="0016014E" w:rsidRPr="00843D45" w:rsidTr="00843D45">
        <w:trPr>
          <w:trHeight w:hRule="exact" w:val="156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4"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4.2</w:t>
            </w:r>
          </w:p>
        </w:tc>
        <w:tc>
          <w:tcPr>
            <w:tcW w:w="821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4" w:after="0" w:line="245" w:lineRule="auto"/>
              <w:ind w:left="72" w:right="331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М. Горький. Ранние рассказы (одно произведение по выбору). Например, «Старуха Изергиль» (легенда о Данко), «Челкаш» и др. </w:t>
            </w:r>
          </w:p>
        </w:tc>
        <w:tc>
          <w:tcPr>
            <w:tcW w:w="145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5" w:history="1">
              <w:r w:rsidR="0016014E" w:rsidRPr="00843D45">
                <w:rPr>
                  <w:rStyle w:val="aff8"/>
                  <w:rFonts w:ascii="Times New Roman" w:hAnsi="Times New Roman" w:cs="Times New Roman"/>
                  <w:sz w:val="28"/>
                  <w:szCs w:val="28"/>
                </w:rPr>
                <w:t>https://resh.edu.ru/subject/lesson/3069/start/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5,6</w:t>
            </w:r>
          </w:p>
        </w:tc>
      </w:tr>
      <w:tr w:rsidR="0016014E" w:rsidRPr="00843D45" w:rsidTr="00843D45">
        <w:trPr>
          <w:trHeight w:hRule="exact" w:val="15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45" w:lineRule="auto"/>
              <w:ind w:left="72" w:right="201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Сатирические произведения отечественной и зарубежной литературы (не менее двух). Например, М. М. Зощенко, А. Т. Аверченко, Н. Тэффи, О. Генри, Я. Гашека </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6" w:history="1">
              <w:r w:rsidR="0016014E" w:rsidRPr="00843D45">
                <w:rPr>
                  <w:rStyle w:val="aff8"/>
                  <w:rFonts w:ascii="Times New Roman" w:hAnsi="Times New Roman" w:cs="Times New Roman"/>
                  <w:sz w:val="28"/>
                  <w:szCs w:val="28"/>
                </w:rPr>
                <w:t>https://resh.edu.ru/subject/lesson/2299/start/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w:t>
            </w:r>
          </w:p>
        </w:tc>
      </w:tr>
      <w:tr w:rsidR="0016014E" w:rsidRPr="00843D45" w:rsidTr="00843D45">
        <w:trPr>
          <w:trHeight w:hRule="exact" w:val="441"/>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w:t>
            </w:r>
          </w:p>
        </w:tc>
      </w:tr>
      <w:tr w:rsidR="0016014E" w:rsidRPr="00715DAB" w:rsidTr="00843D45">
        <w:trPr>
          <w:trHeight w:hRule="exact" w:val="547"/>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 xml:space="preserve">Раздел 5. </w:t>
            </w:r>
            <w:r w:rsidRPr="00843D45">
              <w:rPr>
                <w:rFonts w:ascii="Times New Roman" w:eastAsia="Times New Roman" w:hAnsi="Times New Roman" w:cs="Times New Roman"/>
                <w:b/>
                <w:color w:val="000000"/>
                <w:w w:val="97"/>
                <w:sz w:val="28"/>
                <w:szCs w:val="28"/>
                <w:lang w:val="ru-RU"/>
              </w:rPr>
              <w:t xml:space="preserve">Литература первой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w:t>
            </w:r>
          </w:p>
        </w:tc>
      </w:tr>
      <w:tr w:rsidR="0016014E" w:rsidRPr="00843D45" w:rsidTr="00843D45">
        <w:trPr>
          <w:trHeight w:hRule="exact" w:val="14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3600"/>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С. Грин. Повести и рассказы (одно произведение по выбору). Например, «Алые паруса», «Зелёная лампа» и др.</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2,6</w:t>
            </w:r>
          </w:p>
        </w:tc>
      </w:tr>
      <w:tr w:rsidR="0016014E" w:rsidRPr="00843D45" w:rsidTr="00843D45">
        <w:trPr>
          <w:trHeight w:hRule="exact" w:val="5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18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43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Отечественная поэзия первой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 Стихотворения на тему мечты и реальности (два-три по выбору).</w:t>
            </w:r>
          </w:p>
          <w:p w:rsidR="0016014E" w:rsidRPr="00843D45" w:rsidRDefault="0016014E" w:rsidP="00843D45">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стихотворения А. А. Блока, Н. С. Гумилёва, М. И. Цветаевой и др. </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7" w:history="1">
              <w:r w:rsidR="0016014E" w:rsidRPr="00843D45">
                <w:rPr>
                  <w:rStyle w:val="aff8"/>
                  <w:rFonts w:ascii="Times New Roman" w:hAnsi="Times New Roman" w:cs="Times New Roman"/>
                  <w:sz w:val="28"/>
                  <w:szCs w:val="28"/>
                </w:rPr>
                <w:t>https://resh.edu.ru/subject/lesson/2302/start/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3,5,6</w:t>
            </w:r>
          </w:p>
        </w:tc>
      </w:tr>
      <w:tr w:rsidR="0016014E" w:rsidRPr="00843D45" w:rsidTr="00843D45">
        <w:trPr>
          <w:trHeight w:hRule="exact" w:val="15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5.4</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720"/>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8" w:history="1">
              <w:r w:rsidR="0016014E" w:rsidRPr="00843D45">
                <w:rPr>
                  <w:rStyle w:val="aff8"/>
                  <w:rFonts w:ascii="Times New Roman" w:hAnsi="Times New Roman" w:cs="Times New Roman"/>
                  <w:sz w:val="28"/>
                  <w:szCs w:val="28"/>
                </w:rPr>
                <w:t>https://resh.edu.ru/subject/lesson/3070/start/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w:t>
            </w:r>
          </w:p>
        </w:tc>
      </w:tr>
      <w:tr w:rsidR="0016014E" w:rsidRPr="00843D45" w:rsidTr="00843D45">
        <w:trPr>
          <w:trHeight w:hRule="exact" w:val="8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5.5</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П. Платонов. Рассказы (один по выбору).</w:t>
            </w:r>
          </w:p>
          <w:p w:rsidR="0016014E" w:rsidRPr="00843D45" w:rsidRDefault="0016014E"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«Юшка», «Неизвестный цветок» и др. </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69" w:history="1">
              <w:r w:rsidR="0016014E" w:rsidRPr="00843D45">
                <w:rPr>
                  <w:rStyle w:val="aff8"/>
                  <w:rFonts w:ascii="Times New Roman" w:hAnsi="Times New Roman" w:cs="Times New Roman"/>
                  <w:sz w:val="28"/>
                  <w:szCs w:val="28"/>
                </w:rPr>
                <w:t>https://resh.edu.ru/subject/lesson/2300/start/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w:t>
            </w:r>
          </w:p>
        </w:tc>
      </w:tr>
      <w:tr w:rsidR="0016014E" w:rsidRPr="00843D45" w:rsidTr="00843D45">
        <w:trPr>
          <w:trHeight w:hRule="exact" w:val="549"/>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r>
      <w:tr w:rsidR="0016014E" w:rsidRPr="00715DAB" w:rsidTr="00843D45">
        <w:trPr>
          <w:trHeight w:hRule="exact" w:val="584"/>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6.</w:t>
            </w:r>
            <w:r w:rsidRPr="00843D45">
              <w:rPr>
                <w:rFonts w:ascii="Times New Roman" w:eastAsia="Times New Roman" w:hAnsi="Times New Roman" w:cs="Times New Roman"/>
                <w:b/>
                <w:color w:val="000000"/>
                <w:w w:val="97"/>
                <w:sz w:val="28"/>
                <w:szCs w:val="28"/>
                <w:lang w:val="ru-RU"/>
              </w:rPr>
              <w:t xml:space="preserve"> Литература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 </w:t>
            </w:r>
          </w:p>
        </w:tc>
      </w:tr>
      <w:tr w:rsidR="0016014E" w:rsidRPr="00843D45" w:rsidTr="00843D45">
        <w:trPr>
          <w:trHeight w:hRule="exact" w:val="8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В. М. Шукшин. Рассказы (один по выбору).</w:t>
            </w:r>
          </w:p>
          <w:p w:rsidR="0016014E" w:rsidRPr="00843D45" w:rsidRDefault="0016014E" w:rsidP="00843D45">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«Чудик», «Стенька Разин», «Критики» и др. </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3,4</w:t>
            </w:r>
          </w:p>
        </w:tc>
      </w:tr>
      <w:tr w:rsidR="0016014E" w:rsidRPr="00843D45" w:rsidTr="00843D45">
        <w:trPr>
          <w:trHeight w:hRule="exact" w:val="155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Стихотворения отечественных поэтов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w:t>
            </w:r>
            <w:r w:rsidRPr="00843D45">
              <w:rPr>
                <w:rFonts w:ascii="Times New Roman" w:eastAsia="Times New Roman" w:hAnsi="Times New Roman" w:cs="Times New Roman"/>
                <w:b/>
                <w:color w:val="000000"/>
                <w:w w:val="97"/>
                <w:sz w:val="28"/>
                <w:szCs w:val="28"/>
              </w:rPr>
              <w:t>XXI</w:t>
            </w:r>
            <w:r w:rsidRPr="00843D45">
              <w:rPr>
                <w:rFonts w:ascii="Times New Roman" w:eastAsia="Times New Roman" w:hAnsi="Times New Roman" w:cs="Times New Roman"/>
                <w:b/>
                <w:color w:val="000000"/>
                <w:w w:val="97"/>
                <w:sz w:val="28"/>
                <w:szCs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 </w:t>
            </w:r>
          </w:p>
        </w:tc>
        <w:tc>
          <w:tcPr>
            <w:tcW w:w="1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70" w:history="1">
              <w:r w:rsidR="0016014E" w:rsidRPr="00843D45">
                <w:rPr>
                  <w:rStyle w:val="aff8"/>
                  <w:rFonts w:ascii="Times New Roman" w:hAnsi="Times New Roman" w:cs="Times New Roman"/>
                  <w:sz w:val="28"/>
                  <w:szCs w:val="28"/>
                </w:rPr>
                <w:t>https://resh.edu.ru/subject/lesson/2679/start/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3,6,7</w:t>
            </w:r>
          </w:p>
        </w:tc>
      </w:tr>
      <w:tr w:rsidR="0016014E" w:rsidRPr="00843D45" w:rsidTr="00843D45">
        <w:trPr>
          <w:trHeight w:hRule="exact" w:val="1563"/>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6.3</w:t>
            </w:r>
          </w:p>
        </w:tc>
        <w:tc>
          <w:tcPr>
            <w:tcW w:w="8214"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1008"/>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Произведения отечественных прозаиков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 начала </w:t>
            </w:r>
            <w:r w:rsidRPr="00843D45">
              <w:rPr>
                <w:rFonts w:ascii="Times New Roman" w:eastAsia="Times New Roman" w:hAnsi="Times New Roman" w:cs="Times New Roman"/>
                <w:b/>
                <w:color w:val="000000"/>
                <w:w w:val="97"/>
                <w:sz w:val="28"/>
                <w:szCs w:val="28"/>
              </w:rPr>
              <w:t>XXI</w:t>
            </w:r>
            <w:r w:rsidRPr="00843D45">
              <w:rPr>
                <w:rFonts w:ascii="Times New Roman" w:eastAsia="Times New Roman" w:hAnsi="Times New Roman" w:cs="Times New Roman"/>
                <w:b/>
                <w:color w:val="000000"/>
                <w:w w:val="97"/>
                <w:sz w:val="28"/>
                <w:szCs w:val="28"/>
                <w:lang w:val="ru-RU"/>
              </w:rPr>
              <w:t xml:space="preserve"> века (не менее двух). Например, произведения Ф. А. Абрамова, В. П. Астафьева, В. И. Белова, Ф. А. Искандера и др. </w:t>
            </w:r>
          </w:p>
        </w:tc>
        <w:tc>
          <w:tcPr>
            <w:tcW w:w="1454"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71" w:history="1">
              <w:r w:rsidR="0016014E" w:rsidRPr="00843D45">
                <w:rPr>
                  <w:rStyle w:val="aff8"/>
                  <w:rFonts w:ascii="Times New Roman" w:hAnsi="Times New Roman" w:cs="Times New Roman"/>
                  <w:sz w:val="28"/>
                  <w:szCs w:val="28"/>
                </w:rPr>
                <w:t>https://resh.edu.ru/subject/lesson/2303/start/</w:t>
              </w:r>
            </w:hyperlink>
          </w:p>
          <w:p w:rsidR="0016014E" w:rsidRPr="00843D45" w:rsidRDefault="0016014E" w:rsidP="00843D45">
            <w:pPr>
              <w:rPr>
                <w:rFonts w:ascii="Times New Roman" w:hAnsi="Times New Roman" w:cs="Times New Roman"/>
                <w:sz w:val="28"/>
                <w:szCs w:val="28"/>
              </w:rPr>
            </w:pPr>
          </w:p>
        </w:tc>
        <w:tc>
          <w:tcPr>
            <w:tcW w:w="1469"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1,5</w:t>
            </w:r>
          </w:p>
        </w:tc>
      </w:tr>
      <w:tr w:rsidR="0016014E" w:rsidRPr="00843D45" w:rsidTr="00843D45">
        <w:trPr>
          <w:trHeight w:hRule="exact" w:val="227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6.4.</w:t>
            </w:r>
          </w:p>
        </w:tc>
        <w:tc>
          <w:tcPr>
            <w:tcW w:w="821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45" w:lineRule="auto"/>
              <w:ind w:left="72" w:right="720"/>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w:t>
            </w:r>
          </w:p>
          <w:p w:rsidR="0016014E" w:rsidRPr="00843D45" w:rsidRDefault="0016014E" w:rsidP="00843D45">
            <w:pPr>
              <w:autoSpaceDE w:val="0"/>
              <w:autoSpaceDN w:val="0"/>
              <w:spacing w:before="20" w:after="0" w:line="245" w:lineRule="auto"/>
              <w:ind w:left="72" w:right="57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Л. Л. Волкова «Всем выйти из кадра», Т. В. Михеева. «Лёгкие горы», У. Старк «Умеешь ли ты свистеть, Йоханна?» и др. </w:t>
            </w:r>
          </w:p>
        </w:tc>
        <w:tc>
          <w:tcPr>
            <w:tcW w:w="1454"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4,5</w:t>
            </w:r>
          </w:p>
        </w:tc>
      </w:tr>
      <w:tr w:rsidR="0016014E" w:rsidRPr="00843D45" w:rsidTr="00843D45">
        <w:trPr>
          <w:trHeight w:hRule="exact" w:val="562"/>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r>
      <w:tr w:rsidR="0016014E" w:rsidRPr="00843D45" w:rsidTr="00843D45">
        <w:trPr>
          <w:trHeight w:hRule="exact" w:val="57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7. </w:t>
            </w:r>
            <w:r w:rsidRPr="00843D45">
              <w:rPr>
                <w:rFonts w:ascii="Times New Roman" w:eastAsia="Times New Roman" w:hAnsi="Times New Roman" w:cs="Times New Roman"/>
                <w:b/>
                <w:color w:val="000000"/>
                <w:w w:val="97"/>
                <w:sz w:val="28"/>
                <w:szCs w:val="28"/>
              </w:rPr>
              <w:t>Зарубежная литература</w:t>
            </w:r>
          </w:p>
        </w:tc>
      </w:tr>
    </w:tbl>
    <w:tbl>
      <w:tblPr>
        <w:tblpPr w:leftFromText="180" w:rightFromText="180" w:vertAnchor="text" w:horzAnchor="margin" w:tblpY="139"/>
        <w:tblW w:w="0" w:type="auto"/>
        <w:tblLayout w:type="fixed"/>
        <w:tblLook w:val="04A0" w:firstRow="1" w:lastRow="0" w:firstColumn="1" w:lastColumn="0" w:noHBand="0" w:noVBand="1"/>
      </w:tblPr>
      <w:tblGrid>
        <w:gridCol w:w="396"/>
        <w:gridCol w:w="8214"/>
        <w:gridCol w:w="1460"/>
        <w:gridCol w:w="3969"/>
        <w:gridCol w:w="1463"/>
      </w:tblGrid>
      <w:tr w:rsidR="0016014E" w:rsidRPr="00843D45" w:rsidTr="00843D45">
        <w:trPr>
          <w:trHeight w:hRule="exact" w:val="22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7.1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720"/>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М. де Сервантес Сааведра. Роман «Хитроумный идальго Дон Кихот Ламанчский» (главы). Зарубежная новеллистика (одно-два произведения по выбору).</w:t>
            </w:r>
          </w:p>
          <w:p w:rsidR="0016014E" w:rsidRPr="00843D45" w:rsidRDefault="0016014E" w:rsidP="00843D45">
            <w:pPr>
              <w:autoSpaceDE w:val="0"/>
              <w:autoSpaceDN w:val="0"/>
              <w:spacing w:before="20" w:after="0" w:line="245" w:lineRule="auto"/>
              <w:ind w:left="72" w:right="14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П. Мериме.«Маттео Фальконе»; О. Генри. «Дары волхвов», «Последний лист». А. де Сент Экзюпери. Повестьсказка «Маленький принц».</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CC0A5E" w:rsidP="00843D45">
            <w:pPr>
              <w:rPr>
                <w:rFonts w:ascii="Times New Roman" w:hAnsi="Times New Roman" w:cs="Times New Roman"/>
                <w:sz w:val="28"/>
                <w:szCs w:val="28"/>
              </w:rPr>
            </w:pPr>
            <w:hyperlink r:id="rId72" w:history="1">
              <w:r w:rsidR="0016014E" w:rsidRPr="00843D45">
                <w:rPr>
                  <w:rStyle w:val="aff8"/>
                  <w:rFonts w:ascii="Times New Roman" w:hAnsi="Times New Roman" w:cs="Times New Roman"/>
                  <w:sz w:val="28"/>
                  <w:szCs w:val="28"/>
                </w:rPr>
                <w:t>https://resh.edu.ru/subject/lesson/2301/start/</w:t>
              </w:r>
            </w:hyperlink>
          </w:p>
          <w:p w:rsidR="0016014E" w:rsidRPr="00843D45" w:rsidRDefault="0016014E" w:rsidP="00843D45">
            <w:pPr>
              <w:rPr>
                <w:rFonts w:ascii="Times New Roman" w:hAnsi="Times New Roman" w:cs="Times New Roman"/>
                <w:sz w:val="28"/>
                <w:szCs w:val="28"/>
              </w:rPr>
            </w:pPr>
          </w:p>
        </w:tc>
        <w:tc>
          <w:tcPr>
            <w:tcW w:w="1463"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w:t>
            </w:r>
          </w:p>
        </w:tc>
      </w:tr>
      <w:tr w:rsidR="0016014E" w:rsidRPr="00843D45" w:rsidTr="00843D45">
        <w:trPr>
          <w:trHeight w:hRule="exact" w:val="5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3"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424"/>
        </w:trPr>
        <w:tc>
          <w:tcPr>
            <w:tcW w:w="861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w:t>
            </w:r>
          </w:p>
        </w:tc>
      </w:tr>
      <w:tr w:rsidR="0016014E" w:rsidRPr="00843D45" w:rsidTr="00843D45">
        <w:trPr>
          <w:trHeight w:hRule="exact" w:val="560"/>
        </w:trPr>
        <w:tc>
          <w:tcPr>
            <w:tcW w:w="15502" w:type="dxa"/>
            <w:gridSpan w:val="5"/>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8. </w:t>
            </w:r>
            <w:r w:rsidRPr="00843D45">
              <w:rPr>
                <w:rFonts w:ascii="Times New Roman" w:eastAsia="Times New Roman" w:hAnsi="Times New Roman" w:cs="Times New Roman"/>
                <w:b/>
                <w:color w:val="000000"/>
                <w:w w:val="97"/>
                <w:sz w:val="28"/>
                <w:szCs w:val="28"/>
              </w:rPr>
              <w:t>Итоговый контроль</w:t>
            </w:r>
          </w:p>
        </w:tc>
      </w:tr>
      <w:tr w:rsidR="0016014E" w:rsidRPr="00843D45" w:rsidTr="00843D45">
        <w:trPr>
          <w:trHeight w:hRule="exact" w:val="56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Итоговые контрольные работы</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63"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r>
      <w:tr w:rsidR="0016014E" w:rsidRPr="00843D45" w:rsidTr="00843D45">
        <w:trPr>
          <w:trHeight w:hRule="exact" w:val="559"/>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68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r>
      <w:tr w:rsidR="0016014E" w:rsidRPr="00843D45" w:rsidTr="00843D45">
        <w:trPr>
          <w:trHeight w:hRule="exact" w:val="580"/>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Резервное время</w:t>
            </w:r>
          </w:p>
        </w:tc>
        <w:tc>
          <w:tcPr>
            <w:tcW w:w="68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r>
      <w:tr w:rsidR="0016014E" w:rsidRPr="00843D45" w:rsidTr="00843D45">
        <w:trPr>
          <w:trHeight w:hRule="exact" w:val="574"/>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ОБЩЕЕ КОЛИЧЕСТВО ЧАСОВ ПО ПРОГРАММЕ</w:t>
            </w:r>
          </w:p>
        </w:tc>
        <w:tc>
          <w:tcPr>
            <w:tcW w:w="68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68</w:t>
            </w:r>
          </w:p>
          <w:p w:rsidR="0016014E" w:rsidRPr="00843D45" w:rsidRDefault="0016014E" w:rsidP="00843D45">
            <w:pPr>
              <w:rPr>
                <w:rFonts w:ascii="Times New Roman" w:hAnsi="Times New Roman" w:cs="Times New Roman"/>
                <w:sz w:val="28"/>
                <w:szCs w:val="28"/>
              </w:rPr>
            </w:pPr>
          </w:p>
        </w:tc>
      </w:tr>
    </w:tbl>
    <w:p w:rsidR="0016014E" w:rsidRPr="00843D45" w:rsidRDefault="0016014E">
      <w:pPr>
        <w:autoSpaceDE w:val="0"/>
        <w:autoSpaceDN w:val="0"/>
        <w:spacing w:before="188" w:after="92" w:line="233" w:lineRule="auto"/>
        <w:rPr>
          <w:rFonts w:ascii="Times New Roman" w:hAnsi="Times New Roman" w:cs="Times New Roman"/>
          <w:b/>
          <w:bCs/>
          <w:sz w:val="28"/>
          <w:szCs w:val="28"/>
          <w:lang w:val="ru-RU"/>
        </w:rPr>
      </w:pPr>
    </w:p>
    <w:p w:rsidR="0016014E" w:rsidRPr="00843D45" w:rsidRDefault="0016014E">
      <w:pPr>
        <w:autoSpaceDE w:val="0"/>
        <w:autoSpaceDN w:val="0"/>
        <w:spacing w:before="188" w:after="92" w:line="233" w:lineRule="auto"/>
        <w:rPr>
          <w:rFonts w:ascii="Times New Roman" w:hAnsi="Times New Roman" w:cs="Times New Roman"/>
          <w:b/>
          <w:bCs/>
          <w:sz w:val="28"/>
          <w:szCs w:val="28"/>
          <w:lang w:val="ru-RU"/>
        </w:rPr>
      </w:pPr>
      <w:r w:rsidRPr="00843D45">
        <w:rPr>
          <w:rFonts w:ascii="Times New Roman" w:hAnsi="Times New Roman" w:cs="Times New Roman"/>
          <w:b/>
          <w:bCs/>
          <w:sz w:val="28"/>
          <w:szCs w:val="28"/>
          <w:lang w:val="ru-RU"/>
        </w:rPr>
        <w:t>8 класс</w:t>
      </w:r>
    </w:p>
    <w:tbl>
      <w:tblPr>
        <w:tblpPr w:leftFromText="180" w:rightFromText="180" w:vertAnchor="text" w:horzAnchor="margin" w:tblpY="486"/>
        <w:tblW w:w="0" w:type="auto"/>
        <w:tblLayout w:type="fixed"/>
        <w:tblLook w:val="04A0" w:firstRow="1" w:lastRow="0" w:firstColumn="1" w:lastColumn="0" w:noHBand="0" w:noVBand="1"/>
      </w:tblPr>
      <w:tblGrid>
        <w:gridCol w:w="396"/>
        <w:gridCol w:w="10518"/>
        <w:gridCol w:w="1418"/>
        <w:gridCol w:w="1559"/>
        <w:gridCol w:w="1559"/>
      </w:tblGrid>
      <w:tr w:rsidR="0016014E" w:rsidRPr="00843D45" w:rsidTr="0016014E">
        <w:trPr>
          <w:trHeight w:val="9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45" w:lineRule="auto"/>
              <w:jc w:val="center"/>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п/п</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Наименование разделов и тем программы</w:t>
            </w:r>
          </w:p>
        </w:tc>
        <w:tc>
          <w:tcPr>
            <w:tcW w:w="1418" w:type="dxa"/>
            <w:tcBorders>
              <w:top w:val="single" w:sz="4" w:space="0" w:color="000000"/>
              <w:left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Количество часов</w:t>
            </w:r>
          </w:p>
          <w:p w:rsidR="0016014E" w:rsidRPr="00843D45" w:rsidRDefault="0016014E" w:rsidP="0016014E">
            <w:pPr>
              <w:autoSpaceDE w:val="0"/>
              <w:autoSpaceDN w:val="0"/>
              <w:spacing w:before="76" w:after="0" w:line="245" w:lineRule="auto"/>
              <w:ind w:left="72"/>
              <w:rPr>
                <w:rFonts w:ascii="Times New Roman" w:hAnsi="Times New Roman" w:cs="Times New Roman"/>
                <w:sz w:val="28"/>
                <w:szCs w:val="28"/>
                <w:lang w:val="ru-RU"/>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50" w:lineRule="auto"/>
              <w:ind w:left="72" w:right="43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 xml:space="preserve">Электронные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 xml:space="preserve">(цифровые)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образовательные ресурсы</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6" w:after="0" w:line="250" w:lineRule="auto"/>
              <w:ind w:left="72" w:right="432"/>
              <w:rPr>
                <w:rFonts w:ascii="Times New Roman" w:eastAsia="Times New Roman" w:hAnsi="Times New Roman" w:cs="Times New Roman"/>
                <w:b/>
                <w:color w:val="000000"/>
                <w:w w:val="97"/>
                <w:sz w:val="28"/>
                <w:szCs w:val="28"/>
              </w:rPr>
            </w:pPr>
          </w:p>
        </w:tc>
      </w:tr>
      <w:tr w:rsidR="0016014E" w:rsidRPr="00843D45"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Раздел 1.</w:t>
            </w:r>
            <w:r w:rsidRPr="00843D45">
              <w:rPr>
                <w:rFonts w:ascii="Times New Roman" w:eastAsia="Times New Roman" w:hAnsi="Times New Roman" w:cs="Times New Roman"/>
                <w:b/>
                <w:color w:val="000000"/>
                <w:w w:val="97"/>
                <w:sz w:val="28"/>
                <w:szCs w:val="28"/>
              </w:rPr>
              <w:t xml:space="preserve"> Древнерусская литература</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1.1.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Житийная литература (одно произведение по выбору).</w:t>
            </w:r>
          </w:p>
          <w:p w:rsidR="0016014E" w:rsidRPr="00843D45" w:rsidRDefault="0016014E" w:rsidP="0016014E">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«Житие Сергия Радонежского», «Житие протопопа Аввакума, им самим написанное»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https://resh.edu.ru/subject/lesson/3072/start/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12346</w:t>
            </w: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843D45" w:rsidTr="0016014E">
        <w:trPr>
          <w:trHeight w:hRule="exact" w:val="350"/>
        </w:trPr>
        <w:tc>
          <w:tcPr>
            <w:tcW w:w="13891"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Раздел 2.</w:t>
            </w:r>
            <w:r w:rsidRPr="00843D45">
              <w:rPr>
                <w:rFonts w:ascii="Times New Roman" w:eastAsia="Times New Roman" w:hAnsi="Times New Roman" w:cs="Times New Roman"/>
                <w:b/>
                <w:color w:val="000000"/>
                <w:w w:val="97"/>
                <w:sz w:val="28"/>
                <w:szCs w:val="28"/>
              </w:rPr>
              <w:t xml:space="preserve"> Литература XVIII века</w:t>
            </w:r>
          </w:p>
        </w:tc>
        <w:tc>
          <w:tcPr>
            <w:tcW w:w="1559" w:type="dxa"/>
            <w:tcBorders>
              <w:top w:val="single" w:sz="4" w:space="0" w:color="000000"/>
              <w:left w:val="single" w:sz="4" w:space="0" w:color="000000"/>
              <w:bottom w:val="single" w:sz="5" w:space="0" w:color="000000"/>
              <w:right w:val="single" w:sz="4" w:space="0" w:color="000000"/>
            </w:tcBorders>
          </w:tcPr>
          <w:p w:rsidR="0016014E" w:rsidRPr="00843D45" w:rsidRDefault="0016014E" w:rsidP="0016014E">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16014E" w:rsidRPr="00843D45" w:rsidTr="0016014E">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4"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2.1.</w:t>
            </w:r>
          </w:p>
        </w:tc>
        <w:tc>
          <w:tcPr>
            <w:tcW w:w="1051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4"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Д. И. Фонвизин. Комедия «Недоросль» </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https://resh.edu.ru/subject/lesson/2288/start/</w:t>
            </w:r>
          </w:p>
        </w:tc>
        <w:tc>
          <w:tcPr>
            <w:tcW w:w="1559" w:type="dxa"/>
            <w:tcBorders>
              <w:top w:val="single" w:sz="5"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234567</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2.2.</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https://resh.edu.ru/subject/lesson/2293/start/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715DAB" w:rsidTr="0016014E">
        <w:trPr>
          <w:trHeight w:hRule="exact" w:val="32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3.</w:t>
            </w:r>
            <w:r w:rsidRPr="00843D45">
              <w:rPr>
                <w:rFonts w:ascii="Times New Roman" w:eastAsia="Times New Roman" w:hAnsi="Times New Roman" w:cs="Times New Roman"/>
                <w:b/>
                <w:color w:val="000000"/>
                <w:w w:val="97"/>
                <w:sz w:val="28"/>
                <w:szCs w:val="28"/>
                <w:lang w:val="ru-RU"/>
              </w:rPr>
              <w:t xml:space="preserve"> Литература первой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6" w:after="0" w:line="233" w:lineRule="auto"/>
              <w:ind w:left="72"/>
              <w:rPr>
                <w:rFonts w:ascii="Times New Roman" w:eastAsia="Times New Roman" w:hAnsi="Times New Roman" w:cs="Times New Roman"/>
                <w:color w:val="000000"/>
                <w:w w:val="97"/>
                <w:sz w:val="28"/>
                <w:szCs w:val="28"/>
                <w:lang w:val="ru-RU"/>
              </w:rPr>
            </w:pPr>
          </w:p>
        </w:tc>
      </w:tr>
    </w:tbl>
    <w:p w:rsidR="006A5F4E" w:rsidRPr="00843D45" w:rsidRDefault="006A5F4E">
      <w:pPr>
        <w:autoSpaceDE w:val="0"/>
        <w:autoSpaceDN w:val="0"/>
        <w:spacing w:after="0" w:line="14" w:lineRule="exact"/>
        <w:rPr>
          <w:rFonts w:ascii="Times New Roman" w:hAnsi="Times New Roman" w:cs="Times New Roman"/>
          <w:sz w:val="28"/>
          <w:szCs w:val="28"/>
          <w:lang w:val="ru-RU"/>
        </w:rPr>
      </w:pPr>
    </w:p>
    <w:p w:rsidR="006A5F4E" w:rsidRPr="00843D45" w:rsidRDefault="006A5F4E">
      <w:pPr>
        <w:rPr>
          <w:rFonts w:ascii="Times New Roman" w:hAnsi="Times New Roman" w:cs="Times New Roman"/>
          <w:sz w:val="28"/>
          <w:szCs w:val="28"/>
          <w:lang w:val="ru-RU"/>
        </w:rPr>
        <w:sectPr w:rsidR="006A5F4E" w:rsidRPr="00843D45">
          <w:pgSz w:w="16840" w:h="11900"/>
          <w:pgMar w:top="284" w:right="640" w:bottom="400" w:left="666" w:header="720" w:footer="720" w:gutter="0"/>
          <w:cols w:space="720" w:equalWidth="0">
            <w:col w:w="15534" w:space="0"/>
          </w:cols>
          <w:docGrid w:linePitch="360"/>
        </w:sectPr>
      </w:pPr>
    </w:p>
    <w:tbl>
      <w:tblPr>
        <w:tblpPr w:leftFromText="180" w:rightFromText="180" w:vertAnchor="text" w:horzAnchor="margin" w:tblpY="996"/>
        <w:tblW w:w="0" w:type="auto"/>
        <w:tblLayout w:type="fixed"/>
        <w:tblLook w:val="04A0" w:firstRow="1" w:lastRow="0" w:firstColumn="1" w:lastColumn="0" w:noHBand="0" w:noVBand="1"/>
      </w:tblPr>
      <w:tblGrid>
        <w:gridCol w:w="396"/>
        <w:gridCol w:w="10518"/>
        <w:gridCol w:w="1418"/>
        <w:gridCol w:w="1559"/>
        <w:gridCol w:w="1559"/>
      </w:tblGrid>
      <w:tr w:rsidR="0016014E" w:rsidRPr="00843D45" w:rsidTr="0016014E">
        <w:trPr>
          <w:trHeight w:hRule="exact" w:val="12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3.1.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С. Пушкин. Стихотворения (не менее двух).</w:t>
            </w:r>
          </w:p>
          <w:p w:rsidR="0016014E" w:rsidRPr="00843D45" w:rsidRDefault="0016014E" w:rsidP="0016014E">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«К Чаадаеву», «Анчар» и др. «Маленькие трагедии» (одна пьеса по выбору).</w:t>
            </w:r>
          </w:p>
          <w:p w:rsidR="0016014E" w:rsidRPr="00843D45" w:rsidRDefault="0016014E" w:rsidP="0016014E">
            <w:pPr>
              <w:autoSpaceDE w:val="0"/>
              <w:autoSpaceDN w:val="0"/>
              <w:spacing w:before="20"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Например,«Моцарт и Сальери», «Каменный гость». </w:t>
            </w:r>
            <w:r w:rsidRPr="00843D45">
              <w:rPr>
                <w:rFonts w:ascii="Times New Roman" w:eastAsia="Times New Roman" w:hAnsi="Times New Roman" w:cs="Times New Roman"/>
                <w:b/>
                <w:color w:val="000000"/>
                <w:w w:val="97"/>
                <w:sz w:val="28"/>
                <w:szCs w:val="28"/>
              </w:rPr>
              <w:t>Роман «Капитанская дочка»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https://resh.edu.ru/subject/lesson/2292/start/</w:t>
            </w:r>
            <w:r w:rsidRPr="00843D45">
              <w:rPr>
                <w:rFonts w:ascii="Times New Roman" w:hAnsi="Times New Roman" w:cs="Times New Roman"/>
                <w:sz w:val="28"/>
                <w:szCs w:val="28"/>
              </w:rPr>
              <w:br/>
              <w:t>https://resh.edu.ru/subject/lesson/2678/start/</w:t>
            </w:r>
          </w:p>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3456</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3.2.</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3.3.</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М. Ю. Лермонтов. Стихотворения (не менее двух).</w:t>
            </w:r>
          </w:p>
          <w:p w:rsidR="0016014E" w:rsidRPr="00843D45" w:rsidRDefault="0016014E" w:rsidP="0016014E">
            <w:pPr>
              <w:autoSpaceDE w:val="0"/>
              <w:autoSpaceDN w:val="0"/>
              <w:spacing w:before="20"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Например, «Я не хочу, чтоб свет узнал…», «Из-под таинственной, холодной полумаски…», «Нищий» и др. </w:t>
            </w:r>
            <w:r w:rsidRPr="00843D45">
              <w:rPr>
                <w:rFonts w:ascii="Times New Roman" w:eastAsia="Times New Roman" w:hAnsi="Times New Roman" w:cs="Times New Roman"/>
                <w:b/>
                <w:color w:val="000000"/>
                <w:w w:val="97"/>
                <w:sz w:val="28"/>
                <w:szCs w:val="28"/>
              </w:rPr>
              <w:t>Поэма «Мцыри»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https://resh.edu.ru/subject/lesson/2284/start/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12347</w:t>
            </w:r>
          </w:p>
        </w:tc>
      </w:tr>
      <w:tr w:rsidR="0016014E" w:rsidRPr="00843D45" w:rsidTr="0016014E">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80"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3.4.</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80"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3.5.</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45" w:lineRule="auto"/>
              <w:ind w:left="72" w:right="806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 В. Гоголь. Повесть «Шинель», </w:t>
            </w:r>
            <w:r w:rsidRPr="00843D45">
              <w:rPr>
                <w:rFonts w:ascii="Times New Roman" w:hAnsi="Times New Roman" w:cs="Times New Roman"/>
                <w:sz w:val="28"/>
                <w:szCs w:val="28"/>
                <w:lang w:val="ru-RU"/>
              </w:rPr>
              <w:br/>
            </w:r>
            <w:r w:rsidRPr="00843D45">
              <w:rPr>
                <w:rFonts w:ascii="Times New Roman" w:eastAsia="Times New Roman" w:hAnsi="Times New Roman" w:cs="Times New Roman"/>
                <w:b/>
                <w:color w:val="000000"/>
                <w:w w:val="97"/>
                <w:sz w:val="28"/>
                <w:szCs w:val="28"/>
                <w:lang w:val="ru-RU"/>
              </w:rPr>
              <w:t xml:space="preserve">Комедия «Ревизор»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https://resh.edu.ru/subject/lesson/2137/start/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1235</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3.6.</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715DAB"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4.</w:t>
            </w:r>
            <w:r w:rsidRPr="00843D45">
              <w:rPr>
                <w:rFonts w:ascii="Times New Roman" w:eastAsia="Times New Roman" w:hAnsi="Times New Roman" w:cs="Times New Roman"/>
                <w:b/>
                <w:color w:val="000000"/>
                <w:w w:val="97"/>
                <w:sz w:val="28"/>
                <w:szCs w:val="28"/>
                <w:lang w:val="ru-RU"/>
              </w:rPr>
              <w:t xml:space="preserve"> Литература второй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 </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6" w:after="0" w:line="233" w:lineRule="auto"/>
              <w:ind w:left="72"/>
              <w:rPr>
                <w:rFonts w:ascii="Times New Roman" w:eastAsia="Times New Roman" w:hAnsi="Times New Roman" w:cs="Times New Roman"/>
                <w:color w:val="000000"/>
                <w:w w:val="97"/>
                <w:sz w:val="28"/>
                <w:szCs w:val="28"/>
                <w:lang w:val="ru-RU"/>
              </w:rPr>
            </w:pP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45" w:lineRule="auto"/>
              <w:ind w:left="72" w:right="7344"/>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И. С. Тургенев. Повести (одна по выбору). </w:t>
            </w:r>
            <w:r w:rsidRPr="00843D45">
              <w:rPr>
                <w:rFonts w:ascii="Times New Roman" w:hAnsi="Times New Roman" w:cs="Times New Roman"/>
                <w:sz w:val="28"/>
                <w:szCs w:val="28"/>
                <w:lang w:val="ru-RU"/>
              </w:rPr>
              <w:br/>
            </w:r>
            <w:r w:rsidRPr="00843D45">
              <w:rPr>
                <w:rFonts w:ascii="Times New Roman" w:eastAsia="Times New Roman" w:hAnsi="Times New Roman" w:cs="Times New Roman"/>
                <w:b/>
                <w:color w:val="000000"/>
                <w:w w:val="97"/>
                <w:sz w:val="28"/>
                <w:szCs w:val="28"/>
              </w:rPr>
              <w:t>Например, «Ася»,«Первая любовь»</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https://resh.edu.ru/subject/lesson/2290/start/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12356</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4.2.</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Ф. М. Достоевский. «Бедные люди», «Белые ночи» (одно произведение по выбору)</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https://infourok.ru/prezentaciya-po-literature-dostoevskiy-bednie-lyudi-3054242.html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2347</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4.3.</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Л. Н. Толстой. Повести и рассказы (одно произведение по выбору). </w:t>
            </w:r>
            <w:r w:rsidRPr="00843D45">
              <w:rPr>
                <w:rFonts w:ascii="Times New Roman" w:eastAsia="Times New Roman" w:hAnsi="Times New Roman" w:cs="Times New Roman"/>
                <w:b/>
                <w:color w:val="000000"/>
                <w:w w:val="97"/>
                <w:sz w:val="28"/>
                <w:szCs w:val="28"/>
              </w:rPr>
              <w:t>Например, «Отрочество» (главы)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https://infourok.ru/urok-po-literature-na-temu-l-n-tolstoj-otrochestvo-7-klass-5232372.html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3456</w:t>
            </w: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4.4.</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50"/>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715DAB"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 xml:space="preserve">Раздел 5. </w:t>
            </w:r>
            <w:r w:rsidRPr="00843D45">
              <w:rPr>
                <w:rFonts w:ascii="Times New Roman" w:eastAsia="Times New Roman" w:hAnsi="Times New Roman" w:cs="Times New Roman"/>
                <w:b/>
                <w:color w:val="000000"/>
                <w:w w:val="97"/>
                <w:sz w:val="28"/>
                <w:szCs w:val="28"/>
                <w:lang w:val="ru-RU"/>
              </w:rPr>
              <w:t xml:space="preserve">Литература первой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 </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6" w:after="0" w:line="233" w:lineRule="auto"/>
              <w:ind w:left="72"/>
              <w:rPr>
                <w:rFonts w:ascii="Times New Roman" w:eastAsia="Times New Roman" w:hAnsi="Times New Roman" w:cs="Times New Roman"/>
                <w:color w:val="000000"/>
                <w:w w:val="97"/>
                <w:sz w:val="28"/>
                <w:szCs w:val="28"/>
                <w:lang w:val="ru-RU"/>
              </w:rPr>
            </w:pP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Произведения писателей русского зарубежья (не менее двух по выбору).</w:t>
            </w:r>
          </w:p>
          <w:p w:rsidR="0016014E" w:rsidRPr="00843D45" w:rsidRDefault="0016014E" w:rsidP="0016014E">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произведения И. С. Шмелёва, М. А. Осоргина, В. В. Набокова, Н. Тэффи, А. Т. Аверченко и др.</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https://infourok.ru/urok-literatury-po-rasskazu-i-s-shmeleva-kak-ya-stal-pisatelem-8-klass-5234234.html https://infourok.ru/urok-literatury-po-rasskazu-teffi-zhizn-i-vorotnik-8-klass-5234215.html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12346</w:t>
            </w: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5.2.</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45" w:lineRule="auto"/>
              <w:ind w:left="72" w:right="273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https://infourok.ru/prezentaciya-po-literature-na-temu-russkaya-poeziya-pervoy-polovini-veka-klass-2365855.html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23457</w:t>
            </w:r>
          </w:p>
        </w:tc>
      </w:tr>
      <w:tr w:rsidR="0016014E" w:rsidRPr="00843D45" w:rsidTr="0016014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5.3.</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45" w:lineRule="auto"/>
              <w:ind w:left="72" w:right="734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М. А. Булгаков (одна повесть по выбору). </w:t>
            </w:r>
            <w:r w:rsidRPr="00843D45">
              <w:rPr>
                <w:rFonts w:ascii="Times New Roman" w:hAnsi="Times New Roman" w:cs="Times New Roman"/>
                <w:sz w:val="28"/>
                <w:szCs w:val="28"/>
                <w:lang w:val="ru-RU"/>
              </w:rPr>
              <w:br/>
            </w:r>
            <w:r w:rsidRPr="00843D45">
              <w:rPr>
                <w:rFonts w:ascii="Times New Roman" w:eastAsia="Times New Roman" w:hAnsi="Times New Roman" w:cs="Times New Roman"/>
                <w:b/>
                <w:color w:val="000000"/>
                <w:w w:val="97"/>
                <w:sz w:val="28"/>
                <w:szCs w:val="28"/>
                <w:lang w:val="ru-RU"/>
              </w:rPr>
              <w:t xml:space="preserve">Например, «Собачье сердце» и др.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https://infourok.ru/konspekt-uroka-po-literature-na-temu-m-bulgakov-sobache-serdce-klass-1873113.html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12367</w:t>
            </w: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715DAB"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6.</w:t>
            </w:r>
            <w:r w:rsidRPr="00843D45">
              <w:rPr>
                <w:rFonts w:ascii="Times New Roman" w:eastAsia="Times New Roman" w:hAnsi="Times New Roman" w:cs="Times New Roman"/>
                <w:b/>
                <w:color w:val="000000"/>
                <w:w w:val="97"/>
                <w:sz w:val="28"/>
                <w:szCs w:val="28"/>
                <w:lang w:val="ru-RU"/>
              </w:rPr>
              <w:t xml:space="preserve"> Литература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века </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8" w:after="0" w:line="230" w:lineRule="auto"/>
              <w:ind w:left="72"/>
              <w:rPr>
                <w:rFonts w:ascii="Times New Roman" w:eastAsia="Times New Roman" w:hAnsi="Times New Roman" w:cs="Times New Roman"/>
                <w:color w:val="000000"/>
                <w:w w:val="97"/>
                <w:sz w:val="28"/>
                <w:szCs w:val="28"/>
                <w:lang w:val="ru-RU"/>
              </w:rPr>
            </w:pP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А. Т. Твардовский. Поэма «Василий Тёркин» (главы «Переправа», «Гармонь», «Два солдата», «Поединок» и др.)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https://infourok.ru/urok-vasilij-terkin-a-t-tvardovskij-5670973.html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12347</w:t>
            </w:r>
          </w:p>
        </w:tc>
      </w:tr>
      <w:tr w:rsidR="0016014E" w:rsidRPr="00843D45" w:rsidTr="0016014E">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6.2.</w:t>
            </w:r>
          </w:p>
        </w:tc>
        <w:tc>
          <w:tcPr>
            <w:tcW w:w="10518"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М. А. Шолохов. Рассказ «Судьба человека» </w:t>
            </w:r>
          </w:p>
        </w:tc>
        <w:tc>
          <w:tcPr>
            <w:tcW w:w="1418"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https://infourok.ru/urokprezentaciya-masholohov-sudba-cheloveka-klass-2198885.html</w:t>
            </w:r>
          </w:p>
        </w:tc>
        <w:tc>
          <w:tcPr>
            <w:tcW w:w="1559" w:type="dxa"/>
            <w:tcBorders>
              <w:top w:val="single" w:sz="4" w:space="0" w:color="000000"/>
              <w:left w:val="single" w:sz="4" w:space="0" w:color="000000"/>
              <w:bottom w:val="single" w:sz="5"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34567</w:t>
            </w:r>
          </w:p>
        </w:tc>
      </w:tr>
      <w:tr w:rsidR="0016014E" w:rsidRPr="00843D45" w:rsidTr="0016014E">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4"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6.3.</w:t>
            </w:r>
          </w:p>
        </w:tc>
        <w:tc>
          <w:tcPr>
            <w:tcW w:w="1051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4"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5"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6.4.</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А. И. Солженицын. Рассказ «Матрёнин двор» </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https://infourok.ru/urok-literaturi-klass-solzhenicin-matrenin-dvor-2200346.html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123457</w:t>
            </w:r>
          </w:p>
        </w:tc>
      </w:tr>
      <w:tr w:rsidR="0016014E" w:rsidRPr="00843D45" w:rsidTr="0016014E">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6.5.</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Произведения отечественных прозаиков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w:t>
            </w:r>
            <w:r w:rsidRPr="00843D45">
              <w:rPr>
                <w:rFonts w:ascii="Times New Roman" w:eastAsia="Times New Roman" w:hAnsi="Times New Roman" w:cs="Times New Roman"/>
                <w:b/>
                <w:color w:val="000000"/>
                <w:w w:val="97"/>
                <w:sz w:val="28"/>
                <w:szCs w:val="28"/>
              </w:rPr>
              <w:t>XXI</w:t>
            </w:r>
            <w:r w:rsidRPr="00843D45">
              <w:rPr>
                <w:rFonts w:ascii="Times New Roman" w:eastAsia="Times New Roman" w:hAnsi="Times New Roman" w:cs="Times New Roman"/>
                <w:b/>
                <w:color w:val="000000"/>
                <w:w w:val="97"/>
                <w:sz w:val="28"/>
                <w:szCs w:val="28"/>
                <w:lang w:val="ru-RU"/>
              </w:rPr>
              <w:t xml:space="preserve"> века (не менее двух).</w:t>
            </w:r>
          </w:p>
          <w:p w:rsidR="0016014E" w:rsidRPr="00843D45" w:rsidRDefault="0016014E" w:rsidP="0016014E">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произведения Е. И. Носова, А. Н. и Б. Н. Стругацких, В. Ф. Тендрякова, Б. П. Екимова и др.</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https://infourok.ru/razrabotka-uroka-na-temu-russkaya-proza-konca-nachala-i-vekov-3751482.html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12457</w:t>
            </w:r>
          </w:p>
        </w:tc>
      </w:tr>
    </w:tbl>
    <w:tbl>
      <w:tblPr>
        <w:tblpPr w:leftFromText="180" w:rightFromText="180" w:vertAnchor="text" w:horzAnchor="margin" w:tblpY="868"/>
        <w:tblW w:w="0" w:type="auto"/>
        <w:tblLayout w:type="fixed"/>
        <w:tblLook w:val="04A0" w:firstRow="1" w:lastRow="0" w:firstColumn="1" w:lastColumn="0" w:noHBand="0" w:noVBand="1"/>
      </w:tblPr>
      <w:tblGrid>
        <w:gridCol w:w="396"/>
        <w:gridCol w:w="10518"/>
        <w:gridCol w:w="1418"/>
        <w:gridCol w:w="1559"/>
        <w:gridCol w:w="1559"/>
      </w:tblGrid>
      <w:tr w:rsidR="0016014E" w:rsidRPr="00843D45" w:rsidTr="0016014E">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6.6.</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45" w:lineRule="auto"/>
              <w:ind w:left="72" w:right="57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Произведения отечественных и зарубежных прозаиков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w:t>
            </w:r>
            <w:r w:rsidRPr="00843D45">
              <w:rPr>
                <w:rFonts w:ascii="Times New Roman" w:eastAsia="Times New Roman" w:hAnsi="Times New Roman" w:cs="Times New Roman"/>
                <w:b/>
                <w:color w:val="000000"/>
                <w:w w:val="97"/>
                <w:sz w:val="28"/>
                <w:szCs w:val="28"/>
              </w:rPr>
              <w:t>XXI</w:t>
            </w:r>
            <w:r w:rsidRPr="00843D45">
              <w:rPr>
                <w:rFonts w:ascii="Times New Roman" w:eastAsia="Times New Roman" w:hAnsi="Times New Roman" w:cs="Times New Roman"/>
                <w:b/>
                <w:color w:val="000000"/>
                <w:w w:val="97"/>
                <w:sz w:val="28"/>
                <w:szCs w:val="28"/>
                <w:lang w:val="ru-RU"/>
              </w:rPr>
              <w:t xml:space="preserve"> века (не менее двух произведений на тему «Человек в ситуации нравственного выбора»).</w:t>
            </w:r>
          </w:p>
          <w:p w:rsidR="0016014E" w:rsidRPr="00843D45" w:rsidRDefault="0016014E" w:rsidP="0016014E">
            <w:pPr>
              <w:autoSpaceDE w:val="0"/>
              <w:autoSpaceDN w:val="0"/>
              <w:spacing w:before="20"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Например, произведения В. П. Астафьева, Ю. В. Бондарева, Н. С. Дашевской, Дж. </w:t>
            </w:r>
            <w:r w:rsidRPr="00843D45">
              <w:rPr>
                <w:rFonts w:ascii="Times New Roman" w:eastAsia="Times New Roman" w:hAnsi="Times New Roman" w:cs="Times New Roman"/>
                <w:b/>
                <w:color w:val="000000"/>
                <w:w w:val="97"/>
                <w:sz w:val="28"/>
                <w:szCs w:val="28"/>
              </w:rPr>
              <w:t>Сэлинджера, К. Патерсон, Б. Кауфман и др.).</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https://multiurok.ru/files/urok-liektsiia-litieratura-2-pol-20-vieka.html</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23457</w:t>
            </w:r>
          </w:p>
        </w:tc>
      </w:tr>
      <w:tr w:rsidR="0016014E" w:rsidRPr="00843D45" w:rsidTr="0016014E">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6.7.</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Поэзия второй половины </w:t>
            </w:r>
            <w:r w:rsidRPr="00843D45">
              <w:rPr>
                <w:rFonts w:ascii="Times New Roman" w:eastAsia="Times New Roman" w:hAnsi="Times New Roman" w:cs="Times New Roman"/>
                <w:b/>
                <w:color w:val="000000"/>
                <w:w w:val="97"/>
                <w:sz w:val="28"/>
                <w:szCs w:val="28"/>
              </w:rPr>
              <w:t>XX</w:t>
            </w:r>
            <w:r w:rsidRPr="00843D45">
              <w:rPr>
                <w:rFonts w:ascii="Times New Roman" w:eastAsia="Times New Roman" w:hAnsi="Times New Roman" w:cs="Times New Roman"/>
                <w:b/>
                <w:color w:val="000000"/>
                <w:w w:val="97"/>
                <w:sz w:val="28"/>
                <w:szCs w:val="28"/>
                <w:lang w:val="ru-RU"/>
              </w:rPr>
              <w:t xml:space="preserve"> — начала </w:t>
            </w:r>
            <w:r w:rsidRPr="00843D45">
              <w:rPr>
                <w:rFonts w:ascii="Times New Roman" w:eastAsia="Times New Roman" w:hAnsi="Times New Roman" w:cs="Times New Roman"/>
                <w:b/>
                <w:color w:val="000000"/>
                <w:w w:val="97"/>
                <w:sz w:val="28"/>
                <w:szCs w:val="28"/>
              </w:rPr>
              <w:t>XXI</w:t>
            </w:r>
            <w:r w:rsidRPr="00843D45">
              <w:rPr>
                <w:rFonts w:ascii="Times New Roman" w:eastAsia="Times New Roman" w:hAnsi="Times New Roman" w:cs="Times New Roman"/>
                <w:b/>
                <w:color w:val="000000"/>
                <w:w w:val="97"/>
                <w:sz w:val="28"/>
                <w:szCs w:val="28"/>
                <w:lang w:val="ru-RU"/>
              </w:rPr>
              <w:t xml:space="preserve"> века (не менее трёх стихотворений).</w:t>
            </w:r>
          </w:p>
          <w:p w:rsidR="0016014E" w:rsidRPr="00843D45" w:rsidRDefault="0016014E" w:rsidP="0016014E">
            <w:pPr>
              <w:autoSpaceDE w:val="0"/>
              <w:autoSpaceDN w:val="0"/>
              <w:spacing w:before="20" w:after="0" w:line="245" w:lineRule="auto"/>
              <w:ind w:left="72" w:right="576"/>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https://infourok.ru/material.html?mid=45667</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1256</w:t>
            </w:r>
          </w:p>
        </w:tc>
      </w:tr>
      <w:tr w:rsidR="0016014E" w:rsidRPr="00843D45" w:rsidTr="0016014E">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6.8.</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14</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843D45"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7. </w:t>
            </w:r>
            <w:r w:rsidRPr="00843D45">
              <w:rPr>
                <w:rFonts w:ascii="Times New Roman" w:eastAsia="Times New Roman" w:hAnsi="Times New Roman" w:cs="Times New Roman"/>
                <w:b/>
                <w:color w:val="000000"/>
                <w:w w:val="97"/>
                <w:sz w:val="28"/>
                <w:szCs w:val="28"/>
              </w:rPr>
              <w:t>Зарубежная литература</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6" w:after="0" w:line="233" w:lineRule="auto"/>
              <w:ind w:left="72"/>
              <w:rPr>
                <w:rFonts w:ascii="Times New Roman" w:eastAsia="Times New Roman" w:hAnsi="Times New Roman" w:cs="Times New Roman"/>
                <w:color w:val="000000"/>
                <w:w w:val="97"/>
                <w:sz w:val="28"/>
                <w:szCs w:val="28"/>
              </w:rPr>
            </w:pPr>
          </w:p>
        </w:tc>
      </w:tr>
      <w:tr w:rsidR="0016014E" w:rsidRPr="00843D45" w:rsidTr="0016014E">
        <w:trPr>
          <w:trHeight w:hRule="exact" w:val="8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У. Шекспир. Сонеты (один-два по выбору).</w:t>
            </w:r>
          </w:p>
          <w:p w:rsidR="0016014E" w:rsidRPr="00843D45" w:rsidRDefault="0016014E" w:rsidP="0016014E">
            <w:pPr>
              <w:autoSpaceDE w:val="0"/>
              <w:autoSpaceDN w:val="0"/>
              <w:spacing w:before="18" w:after="0" w:line="245" w:lineRule="auto"/>
              <w:ind w:left="72" w:right="14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 66 «Измучась всем, я умереть хочу…», № 130 «Её глаза на звёзды не похожи…» и др. Трагедия «Ромео и Джульетта» (фрагменты по выбору).</w:t>
            </w:r>
          </w:p>
          <w:p w:rsidR="0016014E" w:rsidRPr="00843D45" w:rsidRDefault="0016014E" w:rsidP="0016014E">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Ж.Б. Мольер. Комедия «Мещанин во дворянстве» (фрагменты по выбору)</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hAnsi="Times New Roman" w:cs="Times New Roman"/>
                <w:sz w:val="28"/>
                <w:szCs w:val="28"/>
              </w:rPr>
              <w:t>https://resh.edu.ru/subject/lesson/2674/start/</w:t>
            </w:r>
            <w:r w:rsidRPr="00843D45">
              <w:rPr>
                <w:rFonts w:ascii="Times New Roman" w:hAnsi="Times New Roman" w:cs="Times New Roman"/>
                <w:sz w:val="28"/>
                <w:szCs w:val="28"/>
              </w:rPr>
              <w:br/>
              <w:t>https://resh.edu.ru/subject/lesson/2144/start/</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12347</w:t>
            </w: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843D45" w:rsidTr="0016014E">
        <w:trPr>
          <w:trHeight w:hRule="exact" w:val="348"/>
        </w:trPr>
        <w:tc>
          <w:tcPr>
            <w:tcW w:w="1389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8. </w:t>
            </w:r>
            <w:r w:rsidRPr="00843D45">
              <w:rPr>
                <w:rFonts w:ascii="Times New Roman" w:eastAsia="Times New Roman" w:hAnsi="Times New Roman" w:cs="Times New Roman"/>
                <w:b/>
                <w:color w:val="000000"/>
                <w:w w:val="97"/>
                <w:sz w:val="28"/>
                <w:szCs w:val="28"/>
              </w:rPr>
              <w:t>Итоговый контроль</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16014E" w:rsidRPr="00843D45" w:rsidTr="001601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8.1.</w:t>
            </w:r>
          </w:p>
        </w:tc>
        <w:tc>
          <w:tcPr>
            <w:tcW w:w="105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Итоговые контрольные работы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r w:rsidR="0016014E" w:rsidRPr="00843D45" w:rsidTr="0016014E">
        <w:trPr>
          <w:trHeight w:hRule="exact" w:val="348"/>
        </w:trPr>
        <w:tc>
          <w:tcPr>
            <w:tcW w:w="109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843D45" w:rsidTr="0016014E">
        <w:trPr>
          <w:trHeight w:hRule="exact" w:val="348"/>
        </w:trPr>
        <w:tc>
          <w:tcPr>
            <w:tcW w:w="1091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Резервное время</w:t>
            </w:r>
          </w:p>
        </w:tc>
        <w:tc>
          <w:tcPr>
            <w:tcW w:w="297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w:t>
            </w:r>
          </w:p>
        </w:tc>
        <w:tc>
          <w:tcPr>
            <w:tcW w:w="1559" w:type="dxa"/>
            <w:tcBorders>
              <w:top w:val="single" w:sz="4" w:space="0" w:color="000000"/>
              <w:left w:val="single" w:sz="4" w:space="0" w:color="000000"/>
              <w:bottom w:val="single" w:sz="5" w:space="0" w:color="000000"/>
              <w:right w:val="single" w:sz="4" w:space="0" w:color="000000"/>
            </w:tcBorders>
          </w:tcPr>
          <w:p w:rsidR="0016014E" w:rsidRPr="00843D45" w:rsidRDefault="0016014E" w:rsidP="0016014E">
            <w:pPr>
              <w:rPr>
                <w:rFonts w:ascii="Times New Roman" w:eastAsia="Times New Roman" w:hAnsi="Times New Roman" w:cs="Times New Roman"/>
                <w:color w:val="000000"/>
                <w:w w:val="97"/>
                <w:sz w:val="28"/>
                <w:szCs w:val="28"/>
              </w:rPr>
            </w:pPr>
          </w:p>
        </w:tc>
      </w:tr>
      <w:tr w:rsidR="0016014E" w:rsidRPr="00843D45" w:rsidTr="0016014E">
        <w:trPr>
          <w:trHeight w:hRule="exact" w:val="350"/>
        </w:trPr>
        <w:tc>
          <w:tcPr>
            <w:tcW w:w="1091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ОБЩЕЕ КОЛИЧЕСТВО ЧАСОВ ПО ПРОГРАММЕ</w:t>
            </w:r>
          </w:p>
        </w:tc>
        <w:tc>
          <w:tcPr>
            <w:tcW w:w="1418"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autoSpaceDE w:val="0"/>
              <w:autoSpaceDN w:val="0"/>
              <w:spacing w:before="76"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68</w:t>
            </w:r>
          </w:p>
          <w:p w:rsidR="0016014E" w:rsidRPr="00843D45" w:rsidRDefault="0016014E" w:rsidP="0016014E">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16014E">
            <w:pPr>
              <w:rPr>
                <w:rFonts w:ascii="Times New Roman" w:hAnsi="Times New Roman" w:cs="Times New Roman"/>
                <w:sz w:val="28"/>
                <w:szCs w:val="28"/>
              </w:rPr>
            </w:pPr>
          </w:p>
        </w:tc>
        <w:tc>
          <w:tcPr>
            <w:tcW w:w="1559" w:type="dxa"/>
            <w:tcBorders>
              <w:top w:val="single" w:sz="5" w:space="0" w:color="000000"/>
              <w:left w:val="single" w:sz="4" w:space="0" w:color="000000"/>
              <w:bottom w:val="single" w:sz="4" w:space="0" w:color="000000"/>
              <w:right w:val="single" w:sz="4" w:space="0" w:color="000000"/>
            </w:tcBorders>
          </w:tcPr>
          <w:p w:rsidR="0016014E" w:rsidRPr="00843D45" w:rsidRDefault="0016014E" w:rsidP="0016014E">
            <w:pPr>
              <w:rPr>
                <w:rFonts w:ascii="Times New Roman" w:hAnsi="Times New Roman" w:cs="Times New Roman"/>
                <w:sz w:val="28"/>
                <w:szCs w:val="28"/>
              </w:rPr>
            </w:pPr>
          </w:p>
        </w:tc>
      </w:tr>
    </w:tbl>
    <w:p w:rsidR="006A5F4E" w:rsidRPr="00843D45" w:rsidRDefault="006A5F4E">
      <w:pPr>
        <w:autoSpaceDE w:val="0"/>
        <w:autoSpaceDN w:val="0"/>
        <w:spacing w:after="66" w:line="220" w:lineRule="exact"/>
        <w:rPr>
          <w:rFonts w:ascii="Times New Roman" w:hAnsi="Times New Roman" w:cs="Times New Roman"/>
          <w:sz w:val="28"/>
          <w:szCs w:val="28"/>
          <w:lang w:val="ru-RU"/>
        </w:rPr>
      </w:pPr>
    </w:p>
    <w:p w:rsidR="006A5F4E" w:rsidRPr="00843D45" w:rsidRDefault="006A5F4E">
      <w:pPr>
        <w:rPr>
          <w:rFonts w:ascii="Times New Roman" w:hAnsi="Times New Roman" w:cs="Times New Roman"/>
          <w:sz w:val="28"/>
          <w:szCs w:val="28"/>
        </w:rPr>
      </w:pPr>
    </w:p>
    <w:p w:rsidR="0016014E" w:rsidRPr="00843D45" w:rsidRDefault="0016014E">
      <w:pPr>
        <w:rPr>
          <w:rFonts w:ascii="Times New Roman" w:hAnsi="Times New Roman" w:cs="Times New Roman"/>
          <w:sz w:val="28"/>
          <w:szCs w:val="28"/>
          <w:lang w:val="ru-RU"/>
        </w:rPr>
      </w:pPr>
      <w:r w:rsidRPr="00843D45">
        <w:rPr>
          <w:rFonts w:ascii="Times New Roman" w:hAnsi="Times New Roman" w:cs="Times New Roman"/>
          <w:sz w:val="28"/>
          <w:szCs w:val="28"/>
          <w:lang w:val="ru-RU"/>
        </w:rPr>
        <w:t>9 класс</w:t>
      </w:r>
    </w:p>
    <w:tbl>
      <w:tblPr>
        <w:tblW w:w="0" w:type="auto"/>
        <w:tblInd w:w="6" w:type="dxa"/>
        <w:tblLayout w:type="fixed"/>
        <w:tblLook w:val="04A0" w:firstRow="1" w:lastRow="0" w:firstColumn="1" w:lastColumn="0" w:noHBand="0" w:noVBand="1"/>
      </w:tblPr>
      <w:tblGrid>
        <w:gridCol w:w="468"/>
        <w:gridCol w:w="10878"/>
        <w:gridCol w:w="1411"/>
        <w:gridCol w:w="1417"/>
        <w:gridCol w:w="1417"/>
      </w:tblGrid>
      <w:tr w:rsidR="0016014E" w:rsidRPr="00843D45" w:rsidTr="00843D45">
        <w:trPr>
          <w:trHeight w:val="9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45" w:lineRule="auto"/>
              <w:ind w:right="144"/>
              <w:jc w:val="center"/>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п/п</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Наименование разделов и тем программы</w:t>
            </w:r>
          </w:p>
        </w:tc>
        <w:tc>
          <w:tcPr>
            <w:tcW w:w="1411" w:type="dxa"/>
            <w:tcBorders>
              <w:top w:val="single" w:sz="4" w:space="0" w:color="000000"/>
              <w:left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Количество часов</w:t>
            </w:r>
          </w:p>
          <w:p w:rsidR="0016014E" w:rsidRPr="00843D45" w:rsidRDefault="0016014E" w:rsidP="00843D45">
            <w:pPr>
              <w:autoSpaceDE w:val="0"/>
              <w:autoSpaceDN w:val="0"/>
              <w:spacing w:before="76" w:after="0" w:line="245" w:lineRule="auto"/>
              <w:ind w:left="72"/>
              <w:rPr>
                <w:rFonts w:ascii="Times New Roman" w:hAnsi="Times New Roman" w:cs="Times New Roman"/>
                <w:sz w:val="28"/>
                <w:szCs w:val="28"/>
                <w:lang w:val="ru-RU"/>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5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 xml:space="preserve">Электронные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 xml:space="preserve">(цифровые) </w:t>
            </w:r>
            <w:r w:rsidRPr="00843D45">
              <w:rPr>
                <w:rFonts w:ascii="Times New Roman" w:hAnsi="Times New Roman" w:cs="Times New Roman"/>
                <w:sz w:val="28"/>
                <w:szCs w:val="28"/>
              </w:rPr>
              <w:br/>
            </w:r>
            <w:r w:rsidRPr="00843D45">
              <w:rPr>
                <w:rFonts w:ascii="Times New Roman" w:eastAsia="Times New Roman" w:hAnsi="Times New Roman" w:cs="Times New Roman"/>
                <w:b/>
                <w:color w:val="000000"/>
                <w:w w:val="97"/>
                <w:sz w:val="28"/>
                <w:szCs w:val="28"/>
              </w:rPr>
              <w:t xml:space="preserve">образовательные </w:t>
            </w:r>
            <w:r w:rsidRPr="00843D45">
              <w:rPr>
                <w:rFonts w:ascii="Times New Roman" w:eastAsia="Times New Roman" w:hAnsi="Times New Roman" w:cs="Times New Roman"/>
                <w:b/>
                <w:color w:val="000000"/>
                <w:w w:val="97"/>
                <w:sz w:val="28"/>
                <w:szCs w:val="28"/>
              </w:rPr>
              <w:lastRenderedPageBreak/>
              <w:t>ресурсы</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autoSpaceDE w:val="0"/>
              <w:autoSpaceDN w:val="0"/>
              <w:spacing w:before="76" w:after="0" w:line="250" w:lineRule="auto"/>
              <w:ind w:left="72"/>
              <w:rPr>
                <w:rFonts w:ascii="Times New Roman" w:eastAsia="Times New Roman" w:hAnsi="Times New Roman" w:cs="Times New Roman"/>
                <w:b/>
                <w:color w:val="000000"/>
                <w:w w:val="97"/>
                <w:sz w:val="28"/>
                <w:szCs w:val="28"/>
              </w:rPr>
            </w:pPr>
          </w:p>
        </w:tc>
      </w:tr>
      <w:tr w:rsidR="0016014E" w:rsidRPr="00843D45" w:rsidTr="00843D45">
        <w:trPr>
          <w:trHeight w:hRule="exact" w:val="348"/>
        </w:trPr>
        <w:tc>
          <w:tcPr>
            <w:tcW w:w="14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Раздел 1.</w:t>
            </w:r>
            <w:r w:rsidRPr="00843D45">
              <w:rPr>
                <w:rFonts w:ascii="Times New Roman" w:eastAsia="Times New Roman" w:hAnsi="Times New Roman" w:cs="Times New Roman"/>
                <w:b/>
                <w:color w:val="000000"/>
                <w:w w:val="97"/>
                <w:sz w:val="28"/>
                <w:szCs w:val="28"/>
              </w:rPr>
              <w:t xml:space="preserve"> Древнерусская литература</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16014E"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«Слово о полку Игореве»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https://resh.edu.ru/subject/lesson/3077/start/</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12347</w:t>
            </w:r>
          </w:p>
        </w:tc>
      </w:tr>
      <w:tr w:rsidR="0016014E"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hAnsi="Times New Roman" w:cs="Times New Roman"/>
                <w:sz w:val="28"/>
                <w:szCs w:val="28"/>
              </w:rPr>
              <w:t>https://infourok.ru/klassnoe-sochinenie-po-slovu-o-polku-igoreve-9-klass-6221949.html</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457</w:t>
            </w:r>
          </w:p>
        </w:tc>
      </w:tr>
      <w:tr w:rsidR="0016014E" w:rsidRPr="00843D45" w:rsidTr="00843D45">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8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eastAsia="Times New Roman" w:hAnsi="Times New Roman" w:cs="Times New Roman"/>
                <w:color w:val="000000"/>
                <w:w w:val="97"/>
                <w:sz w:val="28"/>
                <w:szCs w:val="28"/>
              </w:rPr>
            </w:pPr>
          </w:p>
        </w:tc>
      </w:tr>
      <w:tr w:rsidR="0016014E" w:rsidRPr="00843D45" w:rsidTr="00843D45">
        <w:trPr>
          <w:trHeight w:hRule="exact" w:val="350"/>
        </w:trPr>
        <w:tc>
          <w:tcPr>
            <w:tcW w:w="14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Раздел 2.</w:t>
            </w:r>
            <w:r w:rsidRPr="00843D45">
              <w:rPr>
                <w:rFonts w:ascii="Times New Roman" w:eastAsia="Times New Roman" w:hAnsi="Times New Roman" w:cs="Times New Roman"/>
                <w:b/>
                <w:color w:val="000000"/>
                <w:w w:val="97"/>
                <w:sz w:val="28"/>
                <w:szCs w:val="28"/>
              </w:rPr>
              <w:t xml:space="preserve"> Литература XVIII века</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16014E" w:rsidRPr="00843D45" w:rsidTr="00843D4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8" w:after="0" w:line="245" w:lineRule="auto"/>
              <w:ind w:left="72" w:right="288"/>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https://resh.edu.ru/subject/lesson/2148/start/</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12367</w:t>
            </w:r>
          </w:p>
        </w:tc>
      </w:tr>
      <w:tr w:rsidR="0016014E" w:rsidRPr="00843D45" w:rsidTr="00843D4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Г. Р. Державин. Стихотворения (два по выбору).</w:t>
            </w:r>
          </w:p>
          <w:p w:rsidR="0016014E" w:rsidRPr="00843D45" w:rsidRDefault="0016014E"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«Властителям и судиям», «Памятник» и др.</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https://resh.edu.ru/subject/lesson/2149/start/</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4567</w:t>
            </w:r>
          </w:p>
        </w:tc>
      </w:tr>
      <w:tr w:rsidR="0016014E"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 М. Карамзин. Повесть «Бедная Лиза»</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https://resh.edu.ru/subject/lesson/2150/start/</w:t>
            </w: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12347</w:t>
            </w:r>
          </w:p>
        </w:tc>
      </w:tr>
      <w:tr w:rsidR="0016014E" w:rsidRPr="00843D45" w:rsidTr="00843D45">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6014E" w:rsidRPr="00843D45" w:rsidRDefault="0016014E"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014E" w:rsidRPr="00843D45" w:rsidRDefault="0016014E"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3457</w:t>
            </w:r>
          </w:p>
        </w:tc>
      </w:tr>
    </w:tbl>
    <w:p w:rsidR="0016014E" w:rsidRPr="00843D45" w:rsidRDefault="0016014E">
      <w:pPr>
        <w:rPr>
          <w:rFonts w:ascii="Times New Roman" w:hAnsi="Times New Roman" w:cs="Times New Roman"/>
          <w:sz w:val="28"/>
          <w:szCs w:val="28"/>
          <w:lang w:val="ru-RU"/>
        </w:rPr>
      </w:pPr>
    </w:p>
    <w:tbl>
      <w:tblPr>
        <w:tblW w:w="15591" w:type="dxa"/>
        <w:tblInd w:w="6" w:type="dxa"/>
        <w:tblLayout w:type="fixed"/>
        <w:tblLook w:val="04A0" w:firstRow="1" w:lastRow="0" w:firstColumn="1" w:lastColumn="0" w:noHBand="0" w:noVBand="1"/>
      </w:tblPr>
      <w:tblGrid>
        <w:gridCol w:w="468"/>
        <w:gridCol w:w="10878"/>
        <w:gridCol w:w="1411"/>
        <w:gridCol w:w="1417"/>
        <w:gridCol w:w="1417"/>
      </w:tblGrid>
      <w:tr w:rsidR="00843D45" w:rsidRPr="00843D45" w:rsidTr="00843D45">
        <w:trPr>
          <w:trHeight w:hRule="exact" w:val="372"/>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8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7</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eastAsia="Times New Roman" w:hAnsi="Times New Roman" w:cs="Times New Roman"/>
                <w:color w:val="000000"/>
                <w:w w:val="97"/>
                <w:sz w:val="28"/>
                <w:szCs w:val="28"/>
              </w:rPr>
            </w:pPr>
          </w:p>
        </w:tc>
      </w:tr>
      <w:tr w:rsidR="00843D45" w:rsidRPr="00715DAB" w:rsidTr="00843D45">
        <w:trPr>
          <w:trHeight w:hRule="exact" w:val="348"/>
        </w:trPr>
        <w:tc>
          <w:tcPr>
            <w:tcW w:w="14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Раздел 3.</w:t>
            </w:r>
            <w:r w:rsidRPr="00843D45">
              <w:rPr>
                <w:rFonts w:ascii="Times New Roman" w:eastAsia="Times New Roman" w:hAnsi="Times New Roman" w:cs="Times New Roman"/>
                <w:b/>
                <w:color w:val="000000"/>
                <w:w w:val="97"/>
                <w:sz w:val="28"/>
                <w:szCs w:val="28"/>
                <w:lang w:val="ru-RU"/>
              </w:rPr>
              <w:t xml:space="preserve"> Литература первой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века</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autoSpaceDE w:val="0"/>
              <w:autoSpaceDN w:val="0"/>
              <w:spacing w:before="78" w:after="0" w:line="230" w:lineRule="auto"/>
              <w:ind w:left="72"/>
              <w:rPr>
                <w:rFonts w:ascii="Times New Roman" w:eastAsia="Times New Roman" w:hAnsi="Times New Roman" w:cs="Times New Roman"/>
                <w:color w:val="000000"/>
                <w:w w:val="97"/>
                <w:sz w:val="28"/>
                <w:szCs w:val="28"/>
                <w:lang w:val="ru-RU"/>
              </w:rPr>
            </w:pPr>
          </w:p>
        </w:tc>
      </w:tr>
      <w:tr w:rsidR="00843D45" w:rsidRPr="00843D45" w:rsidTr="00843D4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45" w:lineRule="auto"/>
              <w:ind w:left="72" w:right="6624"/>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В. А. Жуковский. Баллады, элегии (одна-две по выбору). </w:t>
            </w:r>
            <w:r w:rsidRPr="00843D45">
              <w:rPr>
                <w:rFonts w:ascii="Times New Roman" w:hAnsi="Times New Roman" w:cs="Times New Roman"/>
                <w:sz w:val="28"/>
                <w:szCs w:val="28"/>
                <w:lang w:val="ru-RU"/>
              </w:rPr>
              <w:br/>
            </w:r>
            <w:r w:rsidRPr="00843D45">
              <w:rPr>
                <w:rFonts w:ascii="Times New Roman" w:eastAsia="Times New Roman" w:hAnsi="Times New Roman" w:cs="Times New Roman"/>
                <w:b/>
                <w:color w:val="000000"/>
                <w:w w:val="97"/>
                <w:sz w:val="28"/>
                <w:szCs w:val="28"/>
                <w:lang w:val="ru-RU"/>
              </w:rPr>
              <w:t>Например, «Светлана» «Невыразимое», «Море» и др.</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https://infourok.ru/konspekt-uroka-po-ballade-svetlana-v-a-zhukovskogo-4526420.html</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12356</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С. Грибоедов. Комедия «Горе от ума»</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https://resh.edu.ru/subject/lesson/2156/start/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34567</w:t>
            </w:r>
          </w:p>
        </w:tc>
      </w:tr>
      <w:tr w:rsidR="00843D45" w:rsidRPr="00843D45" w:rsidTr="00843D45">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12356</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Поэзия пушкинской эпохи. К. Н. Батюшков, А. А. Дельвиг, Н. М. Языков, Е. А. Баратынский (не менее трёх стихотворений по выбору)</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https://resh.edu.ru/subject/lesson/2673/start/ https://resh.edu.ru/subject/lesson/2155/start/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34567</w:t>
            </w:r>
          </w:p>
        </w:tc>
      </w:tr>
      <w:tr w:rsidR="00843D45" w:rsidRPr="00843D45" w:rsidTr="00843D45">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А. С. Пушкин. Стихотворения.</w:t>
            </w:r>
          </w:p>
          <w:p w:rsidR="00843D45" w:rsidRPr="00843D45" w:rsidRDefault="00843D45" w:rsidP="00843D45">
            <w:pPr>
              <w:autoSpaceDE w:val="0"/>
              <w:autoSpaceDN w:val="0"/>
              <w:spacing w:before="18" w:after="0" w:line="250" w:lineRule="auto"/>
              <w:ind w:left="72" w:right="288"/>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
          <w:p w:rsidR="00843D45" w:rsidRPr="00843D45" w:rsidRDefault="00843D45" w:rsidP="00843D45">
            <w:pPr>
              <w:autoSpaceDE w:val="0"/>
              <w:autoSpaceDN w:val="0"/>
              <w:spacing w:before="20"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Поэма «Медный всадник». Роман в стихах «Евгений Онегин» </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https://resh.edu.ru/subject/lesson/2158/start/ https://resh.edu.ru/subject/lesson/2672/start/ https://resh.edu.ru/subject/lesson/2671/start/ https://resh.edu.ru/subject/lesson/2671/start/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1235</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12456</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2356</w:t>
            </w:r>
          </w:p>
        </w:tc>
      </w:tr>
      <w:tr w:rsidR="00843D45" w:rsidRPr="00843D45" w:rsidTr="00843D45">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lastRenderedPageBreak/>
              <w:t>3.9.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М. Ю. Лермонтов. Стихотворения.</w:t>
            </w:r>
          </w:p>
          <w:p w:rsidR="00843D45" w:rsidRPr="00843D45" w:rsidRDefault="00843D45" w:rsidP="00843D45">
            <w:pPr>
              <w:autoSpaceDE w:val="0"/>
              <w:autoSpaceDN w:val="0"/>
              <w:spacing w:before="20" w:after="0" w:line="247" w:lineRule="auto"/>
              <w:ind w:left="72" w:right="288"/>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кинжал…»),«Пророк», «Родина», «Смерть Поэта», «Сон» («В полдневный жар в долине Дагестана…»), «Я жить хочу, хочу печали…» и др.</w:t>
            </w:r>
          </w:p>
          <w:p w:rsidR="00843D45" w:rsidRPr="00843D45" w:rsidRDefault="00843D45" w:rsidP="00843D45">
            <w:pPr>
              <w:autoSpaceDE w:val="0"/>
              <w:autoSpaceDN w:val="0"/>
              <w:spacing w:before="20"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 xml:space="preserve">Роман «Герой нашего времени» </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https://resh.edu.ru/subject/lesson/2668/start/ https://resh.edu.ru/subject/lesson/3078/start/ https://resh.edu.ru/subject/lesson/2160/start/ https://resh.edu.ru/subject/lesson/2161/start/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2356</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https://infourok.ru/urok-literatury-na-temu-podgotovka-k-napisaniyu-sochineniya-po-tvorchestvu-m-yu-lermontova-5543932.html</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Н. В. Гоголь. Поэма «Мёртвые души» </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8</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https://resh.edu.ru/subject/lesson/2162/start/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2356</w:t>
            </w: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https://infourok.ru/podgotovka-k-oge-po-literature-sochinenie-kakie-chelovecheskie-poroki-oblichaet-nv-gogol-v-poeme-myortvie-dushi-3236831.html</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rPr>
              <w:t>Внеклассное чтение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3.15.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Отечественная проза первой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 (одно произведение по выбору).</w:t>
            </w:r>
          </w:p>
          <w:p w:rsidR="00843D45" w:rsidRPr="00843D45" w:rsidRDefault="00843D45" w:rsidP="00843D45">
            <w:pPr>
              <w:autoSpaceDE w:val="0"/>
              <w:autoSpaceDN w:val="0"/>
              <w:spacing w:before="20" w:after="0" w:line="245" w:lineRule="auto"/>
              <w:ind w:left="72" w:right="144"/>
              <w:rPr>
                <w:rFonts w:ascii="Times New Roman" w:hAnsi="Times New Roman" w:cs="Times New Roman"/>
                <w:sz w:val="28"/>
                <w:szCs w:val="28"/>
              </w:rPr>
            </w:pPr>
            <w:r w:rsidRPr="00843D45">
              <w:rPr>
                <w:rFonts w:ascii="Times New Roman" w:eastAsia="Times New Roman" w:hAnsi="Times New Roman" w:cs="Times New Roman"/>
                <w:b/>
                <w:color w:val="000000"/>
                <w:w w:val="97"/>
                <w:sz w:val="28"/>
                <w:szCs w:val="28"/>
                <w:lang w:val="ru-RU"/>
              </w:rPr>
              <w:t xml:space="preserve">Например, «Лафертовская маковница» Антония Погорельского, «Часы и зеркало» А. А. Бестужева-Марлинского, «Кто виноват?» </w:t>
            </w:r>
            <w:r w:rsidRPr="00843D45">
              <w:rPr>
                <w:rFonts w:ascii="Times New Roman" w:eastAsia="Times New Roman" w:hAnsi="Times New Roman" w:cs="Times New Roman"/>
                <w:b/>
                <w:color w:val="000000"/>
                <w:w w:val="97"/>
                <w:sz w:val="28"/>
                <w:szCs w:val="28"/>
              </w:rPr>
              <w:t>(главы по выбору) А. И. Герцена и др.</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https://infourok.ru/russkaya-literatura-pervoy-polovini-i-veka-prezentaciya-klass-3935143.html</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1246</w:t>
            </w:r>
          </w:p>
        </w:tc>
      </w:tr>
      <w:tr w:rsidR="00843D45" w:rsidRPr="00843D45" w:rsidTr="00843D45">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8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61</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eastAsia="Times New Roman" w:hAnsi="Times New Roman" w:cs="Times New Roman"/>
                <w:color w:val="000000"/>
                <w:w w:val="97"/>
                <w:sz w:val="28"/>
                <w:szCs w:val="28"/>
              </w:rPr>
            </w:pPr>
          </w:p>
        </w:tc>
      </w:tr>
      <w:tr w:rsidR="00843D45" w:rsidRPr="00843D45" w:rsidTr="00843D45">
        <w:trPr>
          <w:trHeight w:hRule="exact" w:val="350"/>
        </w:trPr>
        <w:tc>
          <w:tcPr>
            <w:tcW w:w="14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4. </w:t>
            </w:r>
            <w:r w:rsidRPr="00843D45">
              <w:rPr>
                <w:rFonts w:ascii="Times New Roman" w:eastAsia="Times New Roman" w:hAnsi="Times New Roman" w:cs="Times New Roman"/>
                <w:b/>
                <w:color w:val="000000"/>
                <w:w w:val="97"/>
                <w:sz w:val="28"/>
                <w:szCs w:val="28"/>
              </w:rPr>
              <w:t>Зарубежная литература</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843D45" w:rsidRPr="00843D45" w:rsidTr="00843D45">
        <w:trPr>
          <w:trHeight w:hRule="exact" w:val="1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45" w:lineRule="auto"/>
              <w:ind w:left="72" w:right="6480"/>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Данте. «Божественная комедия» (не менее двух фрагментов </w:t>
            </w:r>
            <w:r w:rsidRPr="00843D45">
              <w:rPr>
                <w:rFonts w:ascii="Times New Roman" w:hAnsi="Times New Roman" w:cs="Times New Roman"/>
                <w:sz w:val="28"/>
                <w:szCs w:val="28"/>
                <w:lang w:val="ru-RU"/>
              </w:rPr>
              <w:br/>
            </w:r>
            <w:r w:rsidRPr="00843D45">
              <w:rPr>
                <w:rFonts w:ascii="Times New Roman" w:eastAsia="Times New Roman" w:hAnsi="Times New Roman" w:cs="Times New Roman"/>
                <w:b/>
                <w:color w:val="000000"/>
                <w:w w:val="97"/>
                <w:sz w:val="28"/>
                <w:szCs w:val="28"/>
                <w:lang w:val="ru-RU"/>
              </w:rPr>
              <w:t>по выбору).</w:t>
            </w:r>
          </w:p>
          <w:p w:rsidR="00843D45" w:rsidRPr="00843D45" w:rsidRDefault="00843D45"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У. Шекспир. Трагедия «Гамлет» (фрагменты по выбору).</w:t>
            </w:r>
          </w:p>
          <w:p w:rsidR="00843D45" w:rsidRPr="00843D45" w:rsidRDefault="00843D45"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И.В. Гёте. Трагедия «Фауст» (не менее двух фрагментов по выбору).</w:t>
            </w:r>
          </w:p>
          <w:p w:rsidR="00843D45" w:rsidRPr="00843D45" w:rsidRDefault="00843D45"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Дж. Г. Байрон. Стихотворения (одно по выбору).</w:t>
            </w:r>
          </w:p>
          <w:p w:rsidR="00843D45" w:rsidRPr="00843D45" w:rsidRDefault="00843D45" w:rsidP="00843D45">
            <w:pPr>
              <w:autoSpaceDE w:val="0"/>
              <w:autoSpaceDN w:val="0"/>
              <w:spacing w:before="18" w:after="0" w:line="245" w:lineRule="auto"/>
              <w:ind w:left="72" w:right="288"/>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Например, «Душа моя мрачна. Скорей, певец, скорей!..», «Прощание Наполеона» и др. Поэма «Паломничество Чайльд-Гарольда» (не менее одного фрагмент по выбору).</w:t>
            </w:r>
          </w:p>
          <w:p w:rsidR="00843D45" w:rsidRPr="00843D45" w:rsidRDefault="00843D45" w:rsidP="00843D45">
            <w:pPr>
              <w:autoSpaceDE w:val="0"/>
              <w:autoSpaceDN w:val="0"/>
              <w:spacing w:before="18"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b/>
                <w:color w:val="000000"/>
                <w:w w:val="97"/>
                <w:sz w:val="28"/>
                <w:szCs w:val="28"/>
                <w:lang w:val="ru-RU"/>
              </w:rPr>
              <w:t xml:space="preserve">Зарубежная проза первой половины </w:t>
            </w:r>
            <w:r w:rsidRPr="00843D45">
              <w:rPr>
                <w:rFonts w:ascii="Times New Roman" w:eastAsia="Times New Roman" w:hAnsi="Times New Roman" w:cs="Times New Roman"/>
                <w:b/>
                <w:color w:val="000000"/>
                <w:w w:val="97"/>
                <w:sz w:val="28"/>
                <w:szCs w:val="28"/>
              </w:rPr>
              <w:t>XIX</w:t>
            </w:r>
            <w:r w:rsidRPr="00843D45">
              <w:rPr>
                <w:rFonts w:ascii="Times New Roman" w:eastAsia="Times New Roman" w:hAnsi="Times New Roman" w:cs="Times New Roman"/>
                <w:b/>
                <w:color w:val="000000"/>
                <w:w w:val="97"/>
                <w:sz w:val="28"/>
                <w:szCs w:val="28"/>
                <w:lang w:val="ru-RU"/>
              </w:rPr>
              <w:t xml:space="preserve"> в. (одно произведение по выбору). Например, произведения Э. Т. А. Гофмана, В. Гюго, В. Скотта и др.</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hAnsi="Times New Roman" w:cs="Times New Roman"/>
                <w:sz w:val="28"/>
                <w:szCs w:val="28"/>
              </w:rPr>
              <w:t>https://resh.edu.ru/subject/lesson/2180/start/ https://resh.edu.ru/subject/lesson/2181/start/</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r w:rsidRPr="00843D45">
              <w:rPr>
                <w:rFonts w:ascii="Times New Roman" w:hAnsi="Times New Roman" w:cs="Times New Roman"/>
                <w:sz w:val="28"/>
                <w:szCs w:val="28"/>
                <w:lang w:val="ru-RU"/>
              </w:rPr>
              <w:t>236</w:t>
            </w:r>
          </w:p>
        </w:tc>
      </w:tr>
      <w:tr w:rsidR="00843D45" w:rsidRPr="00843D45" w:rsidTr="00843D45">
        <w:trPr>
          <w:trHeight w:hRule="exact" w:val="1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jc w:val="center"/>
              <w:rPr>
                <w:rFonts w:ascii="Times New Roman" w:eastAsia="Times New Roman" w:hAnsi="Times New Roman" w:cs="Times New Roman"/>
                <w:color w:val="000000"/>
                <w:w w:val="97"/>
                <w:sz w:val="28"/>
                <w:szCs w:val="28"/>
              </w:rPr>
            </w:pPr>
            <w:r w:rsidRPr="00843D45">
              <w:rPr>
                <w:rFonts w:ascii="Times New Roman" w:eastAsia="Times New Roman" w:hAnsi="Times New Roman" w:cs="Times New Roman"/>
                <w:color w:val="000000"/>
                <w:w w:val="97"/>
                <w:sz w:val="28"/>
                <w:szCs w:val="28"/>
              </w:rPr>
              <w:t>4.2.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45" w:lineRule="auto"/>
              <w:ind w:left="72" w:right="6480"/>
              <w:rPr>
                <w:rFonts w:ascii="Times New Roman" w:eastAsia="Times New Roman" w:hAnsi="Times New Roman" w:cs="Times New Roman"/>
                <w:b/>
                <w:color w:val="000000"/>
                <w:w w:val="97"/>
                <w:sz w:val="28"/>
                <w:szCs w:val="28"/>
                <w:lang w:val="ru-RU"/>
              </w:rPr>
            </w:pPr>
            <w:r w:rsidRPr="00843D45">
              <w:rPr>
                <w:rFonts w:ascii="Times New Roman" w:eastAsia="Times New Roman" w:hAnsi="Times New Roman" w:cs="Times New Roman"/>
                <w:b/>
                <w:color w:val="000000"/>
                <w:w w:val="97"/>
                <w:sz w:val="28"/>
                <w:szCs w:val="28"/>
                <w:lang w:val="ru-RU"/>
              </w:rPr>
              <w:t>Развитие речи</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eastAsia="Times New Roman" w:hAnsi="Times New Roman" w:cs="Times New Roman"/>
                <w:color w:val="000000"/>
                <w:w w:val="97"/>
                <w:sz w:val="28"/>
                <w:szCs w:val="28"/>
              </w:rPr>
            </w:pPr>
            <w:r w:rsidRPr="00843D45">
              <w:rPr>
                <w:rFonts w:ascii="Times New Roman" w:eastAsia="Times New Roman" w:hAnsi="Times New Roman" w:cs="Times New Roman"/>
                <w:color w:val="000000"/>
                <w:w w:val="97"/>
                <w:sz w:val="28"/>
                <w:szCs w:val="28"/>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lang w:val="ru-RU"/>
              </w:rPr>
            </w:pPr>
          </w:p>
        </w:tc>
      </w:tr>
      <w:tr w:rsidR="00843D45" w:rsidRPr="00843D45" w:rsidTr="00843D45">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82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11</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eastAsia="Times New Roman" w:hAnsi="Times New Roman" w:cs="Times New Roman"/>
                <w:color w:val="000000"/>
                <w:w w:val="97"/>
                <w:sz w:val="28"/>
                <w:szCs w:val="28"/>
              </w:rPr>
            </w:pPr>
          </w:p>
        </w:tc>
      </w:tr>
      <w:tr w:rsidR="00843D45" w:rsidRPr="00843D45" w:rsidTr="00843D45">
        <w:trPr>
          <w:trHeight w:hRule="exact" w:val="348"/>
        </w:trPr>
        <w:tc>
          <w:tcPr>
            <w:tcW w:w="14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 xml:space="preserve">Раздел 5. </w:t>
            </w:r>
            <w:r w:rsidRPr="00843D45">
              <w:rPr>
                <w:rFonts w:ascii="Times New Roman" w:eastAsia="Times New Roman" w:hAnsi="Times New Roman" w:cs="Times New Roman"/>
                <w:b/>
                <w:color w:val="000000"/>
                <w:w w:val="97"/>
                <w:sz w:val="28"/>
                <w:szCs w:val="28"/>
              </w:rPr>
              <w:t>Итоговый контроль</w:t>
            </w: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autoSpaceDE w:val="0"/>
              <w:autoSpaceDN w:val="0"/>
              <w:spacing w:before="78" w:after="0" w:line="230" w:lineRule="auto"/>
              <w:ind w:left="72"/>
              <w:rPr>
                <w:rFonts w:ascii="Times New Roman" w:eastAsia="Times New Roman" w:hAnsi="Times New Roman" w:cs="Times New Roman"/>
                <w:color w:val="000000"/>
                <w:w w:val="97"/>
                <w:sz w:val="28"/>
                <w:szCs w:val="28"/>
              </w:rPr>
            </w:pPr>
          </w:p>
        </w:tc>
      </w:tr>
      <w:tr w:rsidR="00843D45" w:rsidRPr="00843D45" w:rsidTr="00843D4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jc w:val="cente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5.1.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Итоговые контрольные работы</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r w:rsidR="00843D45" w:rsidRPr="00843D45" w:rsidTr="00843D45">
        <w:trPr>
          <w:trHeight w:hRule="exact" w:val="348"/>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Pr="00843D45" w:rsidRDefault="00843D45" w:rsidP="00843D45">
            <w:pPr>
              <w:autoSpaceDE w:val="0"/>
              <w:autoSpaceDN w:val="0"/>
              <w:spacing w:before="78"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Итого по разделу</w:t>
            </w:r>
          </w:p>
        </w:tc>
        <w:tc>
          <w:tcPr>
            <w:tcW w:w="282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4</w:t>
            </w:r>
          </w:p>
        </w:tc>
        <w:tc>
          <w:tcPr>
            <w:tcW w:w="1417" w:type="dxa"/>
            <w:tcBorders>
              <w:top w:val="single" w:sz="4" w:space="0" w:color="000000"/>
              <w:left w:val="single" w:sz="4" w:space="0" w:color="000000"/>
              <w:bottom w:val="single" w:sz="5" w:space="0" w:color="000000"/>
              <w:right w:val="single" w:sz="4" w:space="0" w:color="000000"/>
            </w:tcBorders>
          </w:tcPr>
          <w:p w:rsidR="00843D45" w:rsidRPr="00843D45" w:rsidRDefault="00843D45" w:rsidP="00843D45">
            <w:pPr>
              <w:rPr>
                <w:rFonts w:ascii="Times New Roman" w:eastAsia="Times New Roman" w:hAnsi="Times New Roman" w:cs="Times New Roman"/>
                <w:color w:val="000000"/>
                <w:w w:val="97"/>
                <w:sz w:val="28"/>
                <w:szCs w:val="28"/>
              </w:rPr>
            </w:pPr>
          </w:p>
        </w:tc>
      </w:tr>
      <w:tr w:rsidR="00843D45" w:rsidRPr="00843D45" w:rsidTr="00843D45">
        <w:trPr>
          <w:trHeight w:hRule="exact" w:val="350"/>
        </w:trPr>
        <w:tc>
          <w:tcPr>
            <w:tcW w:w="113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0"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Резервное время</w:t>
            </w:r>
          </w:p>
        </w:tc>
        <w:tc>
          <w:tcPr>
            <w:tcW w:w="282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15</w:t>
            </w:r>
          </w:p>
        </w:tc>
        <w:tc>
          <w:tcPr>
            <w:tcW w:w="1417" w:type="dxa"/>
            <w:tcBorders>
              <w:top w:val="single" w:sz="5"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eastAsia="Times New Roman" w:hAnsi="Times New Roman" w:cs="Times New Roman"/>
                <w:color w:val="000000"/>
                <w:w w:val="97"/>
                <w:sz w:val="28"/>
                <w:szCs w:val="28"/>
              </w:rPr>
            </w:pPr>
          </w:p>
        </w:tc>
      </w:tr>
      <w:tr w:rsidR="00843D45" w:rsidRPr="00843D45" w:rsidTr="00843D45">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lang w:val="ru-RU"/>
              </w:rPr>
            </w:pPr>
            <w:r w:rsidRPr="00843D45">
              <w:rPr>
                <w:rFonts w:ascii="Times New Roman" w:eastAsia="Times New Roman" w:hAnsi="Times New Roman" w:cs="Times New Roman"/>
                <w:color w:val="000000"/>
                <w:w w:val="97"/>
                <w:sz w:val="28"/>
                <w:szCs w:val="28"/>
                <w:lang w:val="ru-RU"/>
              </w:rPr>
              <w:t>ОБЩЕЕ КОЛИЧЕСТВО ЧАСОВ ПО ПРОГРАММЕ</w:t>
            </w:r>
          </w:p>
        </w:tc>
        <w:tc>
          <w:tcPr>
            <w:tcW w:w="141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autoSpaceDE w:val="0"/>
              <w:autoSpaceDN w:val="0"/>
              <w:spacing w:before="76" w:after="0" w:line="233" w:lineRule="auto"/>
              <w:ind w:left="72"/>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102</w:t>
            </w:r>
          </w:p>
          <w:p w:rsidR="00843D45" w:rsidRPr="00843D45" w:rsidRDefault="00843D45" w:rsidP="00843D45">
            <w:pPr>
              <w:rPr>
                <w:rFonts w:ascii="Times New Roman" w:hAnsi="Times New Roman" w:cs="Times New Roman"/>
                <w:sz w:val="28"/>
                <w:szCs w:val="28"/>
              </w:rPr>
            </w:pPr>
            <w:r w:rsidRPr="00843D45">
              <w:rPr>
                <w:rFonts w:ascii="Times New Roman" w:eastAsia="Times New Roman" w:hAnsi="Times New Roman" w:cs="Times New Roman"/>
                <w:color w:val="000000"/>
                <w:w w:val="97"/>
                <w:sz w:val="28"/>
                <w:szCs w:val="28"/>
              </w:rPr>
              <w:t>10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43D45" w:rsidRPr="00843D45" w:rsidRDefault="00843D45" w:rsidP="00843D45">
            <w:pPr>
              <w:rPr>
                <w:rFonts w:ascii="Times New Roman" w:hAnsi="Times New Roman" w:cs="Times New Roman"/>
                <w:sz w:val="28"/>
                <w:szCs w:val="28"/>
              </w:rPr>
            </w:pPr>
          </w:p>
        </w:tc>
      </w:tr>
    </w:tbl>
    <w:p w:rsidR="006A5F4E" w:rsidRDefault="006A5F4E">
      <w:pPr>
        <w:sectPr w:rsidR="006A5F4E">
          <w:pgSz w:w="16840" w:h="11900"/>
          <w:pgMar w:top="284" w:right="640" w:bottom="1440" w:left="666" w:header="720" w:footer="720" w:gutter="0"/>
          <w:cols w:space="720" w:equalWidth="0">
            <w:col w:w="15534" w:space="0"/>
          </w:cols>
          <w:docGrid w:linePitch="360"/>
        </w:sectPr>
      </w:pPr>
    </w:p>
    <w:p w:rsidR="006A5F4E" w:rsidRDefault="006A5F4E">
      <w:pPr>
        <w:rPr>
          <w:lang w:val="ru-RU"/>
        </w:rPr>
      </w:pPr>
    </w:p>
    <w:p w:rsidR="00843D45" w:rsidRDefault="000252A3" w:rsidP="00843D45">
      <w:pPr>
        <w:autoSpaceDE w:val="0"/>
        <w:autoSpaceDN w:val="0"/>
        <w:spacing w:after="320" w:line="230" w:lineRule="auto"/>
        <w:rPr>
          <w:rFonts w:ascii="Times New Roman" w:eastAsia="Times New Roman" w:hAnsi="Times New Roman"/>
          <w:b/>
          <w:color w:val="000000"/>
          <w:sz w:val="24"/>
        </w:rPr>
      </w:pPr>
      <w:r>
        <w:rPr>
          <w:rFonts w:ascii="Times New Roman" w:eastAsia="Times New Roman" w:hAnsi="Times New Roman"/>
          <w:b/>
          <w:color w:val="000000"/>
          <w:sz w:val="24"/>
          <w:lang w:val="ru-RU"/>
        </w:rPr>
        <w:t>Календарное</w:t>
      </w:r>
      <w:r>
        <w:rPr>
          <w:rFonts w:ascii="Times New Roman" w:eastAsia="Times New Roman" w:hAnsi="Times New Roman"/>
          <w:b/>
          <w:color w:val="000000"/>
          <w:sz w:val="24"/>
        </w:rPr>
        <w:t xml:space="preserve"> планирование</w:t>
      </w:r>
    </w:p>
    <w:p w:rsidR="00843D45" w:rsidRPr="00DF79F7" w:rsidRDefault="00843D45" w:rsidP="00843D45">
      <w:pPr>
        <w:autoSpaceDE w:val="0"/>
        <w:autoSpaceDN w:val="0"/>
        <w:spacing w:after="320" w:line="230" w:lineRule="auto"/>
        <w:jc w:val="center"/>
        <w:rPr>
          <w:sz w:val="28"/>
          <w:szCs w:val="28"/>
          <w:lang w:val="ru-RU"/>
        </w:rPr>
      </w:pPr>
      <w:r w:rsidRPr="00DF79F7">
        <w:rPr>
          <w:rFonts w:ascii="Times New Roman" w:eastAsia="Times New Roman" w:hAnsi="Times New Roman"/>
          <w:b/>
          <w:color w:val="000000"/>
          <w:sz w:val="28"/>
          <w:szCs w:val="28"/>
          <w:lang w:val="ru-RU"/>
        </w:rPr>
        <w:t>5 А класс</w:t>
      </w:r>
    </w:p>
    <w:tbl>
      <w:tblPr>
        <w:tblW w:w="0" w:type="auto"/>
        <w:tblInd w:w="6" w:type="dxa"/>
        <w:tblLayout w:type="fixed"/>
        <w:tblLook w:val="04A0" w:firstRow="1" w:lastRow="0" w:firstColumn="1" w:lastColumn="0" w:noHBand="0" w:noVBand="1"/>
      </w:tblPr>
      <w:tblGrid>
        <w:gridCol w:w="1068"/>
        <w:gridCol w:w="6302"/>
        <w:gridCol w:w="1500"/>
        <w:gridCol w:w="1682"/>
      </w:tblGrid>
      <w:tr w:rsidR="00843D45" w:rsidTr="00843D45">
        <w:trPr>
          <w:trHeight w:val="131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1500" w:type="dxa"/>
            <w:tcBorders>
              <w:top w:val="single" w:sz="4" w:space="0" w:color="000000"/>
              <w:left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lang w:val="ru-RU"/>
              </w:rPr>
              <w:t>проведения</w:t>
            </w:r>
          </w:p>
          <w:p w:rsidR="00843D45" w:rsidRPr="00E23A10"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lang w:val="ru-RU"/>
              </w:rPr>
              <w:t>Фактическая дата проведения</w:t>
            </w:r>
          </w:p>
        </w:tc>
      </w:tr>
      <w:tr w:rsidR="00843D45" w:rsidRPr="00397876" w:rsidTr="00843D45">
        <w:trPr>
          <w:trHeight w:hRule="exact" w:val="6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Введение. Книги и их роль в жизни человека.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rFonts w:ascii="Times New Roman" w:hAnsi="Times New Roman" w:cs="Times New Roman"/>
                <w:sz w:val="28"/>
                <w:szCs w:val="28"/>
                <w:lang w:val="ru-RU"/>
              </w:rPr>
            </w:pPr>
            <w:r w:rsidRPr="000F627E">
              <w:rPr>
                <w:rFonts w:ascii="Times New Roman" w:hAnsi="Times New Roman" w:cs="Times New Roman"/>
                <w:sz w:val="28"/>
                <w:szCs w:val="28"/>
                <w:lang w:val="ru-RU"/>
              </w:rPr>
              <w:t>02.09.2022</w:t>
            </w:r>
          </w:p>
          <w:p w:rsidR="00843D45" w:rsidRPr="00397876"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rFonts w:ascii="Times New Roman" w:hAnsi="Times New Roman" w:cs="Times New Roman"/>
                <w:sz w:val="28"/>
                <w:szCs w:val="28"/>
                <w:lang w:val="ru-RU"/>
              </w:rPr>
            </w:pPr>
            <w:r w:rsidRPr="000F627E">
              <w:rPr>
                <w:rFonts w:ascii="Times New Roman" w:hAnsi="Times New Roman" w:cs="Times New Roman"/>
                <w:sz w:val="28"/>
                <w:szCs w:val="28"/>
                <w:lang w:val="ru-RU"/>
              </w:rPr>
              <w:t>02.09.2022</w:t>
            </w:r>
          </w:p>
          <w:p w:rsidR="00843D45" w:rsidRPr="00397876" w:rsidRDefault="00843D45" w:rsidP="00843D45">
            <w:pPr>
              <w:rPr>
                <w:lang w:val="ru-RU"/>
              </w:rPr>
            </w:pPr>
          </w:p>
        </w:tc>
      </w:tr>
      <w:tr w:rsidR="00843D45" w:rsidRPr="00397876"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Устное народное творчество. Малые жанры фольклора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rFonts w:ascii="Times New Roman" w:hAnsi="Times New Roman" w:cs="Times New Roman"/>
                <w:sz w:val="28"/>
                <w:szCs w:val="28"/>
                <w:lang w:val="ru-RU"/>
              </w:rPr>
            </w:pPr>
            <w:r>
              <w:rPr>
                <w:rFonts w:ascii="Times New Roman" w:hAnsi="Times New Roman" w:cs="Times New Roman"/>
                <w:sz w:val="28"/>
                <w:szCs w:val="28"/>
                <w:lang w:val="ru-RU"/>
              </w:rPr>
              <w:t>02.09.2022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rFonts w:ascii="Times New Roman" w:hAnsi="Times New Roman" w:cs="Times New Roman"/>
                <w:sz w:val="28"/>
                <w:szCs w:val="28"/>
                <w:lang w:val="ru-RU"/>
              </w:rPr>
              <w:t>02.09.2022</w:t>
            </w:r>
          </w:p>
        </w:tc>
      </w:tr>
      <w:tr w:rsidR="00843D45" w:rsidTr="00843D45">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w:t>
            </w:r>
          </w:p>
        </w:tc>
        <w:tc>
          <w:tcPr>
            <w:tcW w:w="630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Русские народные сказки</w:t>
            </w:r>
          </w:p>
        </w:tc>
        <w:tc>
          <w:tcPr>
            <w:tcW w:w="1500"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rPr>
                <w:lang w:val="ru-RU"/>
              </w:rPr>
            </w:pPr>
            <w:r>
              <w:rPr>
                <w:lang w:val="ru-RU"/>
              </w:rPr>
              <w:t>06.09.2022</w:t>
            </w:r>
          </w:p>
          <w:p w:rsidR="00843D45" w:rsidRPr="000F627E" w:rsidRDefault="00843D45" w:rsidP="00843D45">
            <w:pPr>
              <w:rPr>
                <w:lang w:val="ru-RU"/>
              </w:rPr>
            </w:pPr>
          </w:p>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rPr>
                <w:lang w:val="ru-RU"/>
              </w:rPr>
            </w:pPr>
            <w:r>
              <w:rPr>
                <w:lang w:val="ru-RU"/>
              </w:rPr>
              <w:t>06.09.2022</w:t>
            </w:r>
          </w:p>
          <w:p w:rsidR="00843D45" w:rsidRDefault="00843D45" w:rsidP="00843D45"/>
        </w:tc>
      </w:tr>
      <w:tr w:rsidR="00843D45" w:rsidTr="00843D45">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4.</w:t>
            </w:r>
          </w:p>
        </w:tc>
        <w:tc>
          <w:tcPr>
            <w:tcW w:w="630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B37198">
              <w:rPr>
                <w:rFonts w:ascii="Times New Roman" w:hAnsi="Times New Roman" w:cs="Times New Roman"/>
                <w:sz w:val="28"/>
                <w:szCs w:val="28"/>
              </w:rPr>
              <w:t>Волшебная сказка "Царевна-лягушка"</w:t>
            </w:r>
          </w:p>
        </w:tc>
        <w:tc>
          <w:tcPr>
            <w:tcW w:w="1500"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09.09.2022</w:t>
            </w:r>
          </w:p>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09.09.2022</w:t>
            </w:r>
          </w:p>
        </w:tc>
      </w:tr>
      <w:tr w:rsidR="00843D45" w:rsidRPr="00397876" w:rsidTr="00843D45">
        <w:trPr>
          <w:trHeight w:hRule="exact" w:val="85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Народные идеалы в сказке "Царевна-лягушка" и ее художественный мир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09.09.2022</w:t>
            </w:r>
          </w:p>
        </w:tc>
      </w:tr>
      <w:tr w:rsidR="00843D45" w:rsidRPr="00397876" w:rsidTr="00843D45">
        <w:trPr>
          <w:trHeight w:hRule="exact" w:val="56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Сказки о животных и бытовые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13.09.2022</w:t>
            </w:r>
          </w:p>
        </w:tc>
      </w:tr>
      <w:tr w:rsidR="00843D45" w:rsidRPr="00397876"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r>
      <w:tr w:rsidR="00843D45" w:rsidRPr="00397876" w:rsidTr="00843D45">
        <w:trPr>
          <w:trHeight w:hRule="exact" w:val="84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Роды и жанры литературы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20.09.2022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20.09.2022</w:t>
            </w:r>
          </w:p>
        </w:tc>
      </w:tr>
      <w:tr w:rsidR="00843D45" w:rsidRPr="00397876" w:rsidTr="00843D45">
        <w:trPr>
          <w:trHeight w:hRule="exact" w:val="649"/>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Жанр басни. Истоки басенного жанра.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А.П. Сумароков. Басня "Кокушка"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27.09.2022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27.09.2022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И.И. Дмитриев. Басня "Муха"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Жанр басни в творчестве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"Волк на псарне"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04.10.2022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"Ворона и Лисица"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07.10.2022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Басенный мир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Контрольная работа по теме "Басни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В.А. Жуковский. Сказка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r>
      <w:tr w:rsidR="00843D45" w:rsidRPr="00555C3C" w:rsidTr="00843D45">
        <w:trPr>
          <w:trHeight w:hRule="exact" w:val="88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Черты литературной и народной сказки в произведении В.А. Жуковского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r>
      <w:tr w:rsidR="00843D45"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Жанр баллады в творчестве В.А. Жуковского. </w:t>
            </w:r>
            <w:r w:rsidRPr="00B37198">
              <w:rPr>
                <w:rFonts w:ascii="Times New Roman" w:hAnsi="Times New Roman" w:cs="Times New Roman"/>
                <w:sz w:val="28"/>
                <w:szCs w:val="28"/>
              </w:rPr>
              <w:t>Баллада "Кубок"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25.10.2022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25.10.2022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Детские и лицейские годы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22.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Пролог к поэме "Руслан и Людмила"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01.11.2022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01.11.2022</w:t>
            </w:r>
          </w:p>
        </w:tc>
      </w:tr>
      <w:tr w:rsidR="00843D45" w:rsidRPr="00555C3C" w:rsidTr="00843D45">
        <w:trPr>
          <w:trHeight w:hRule="exact" w:val="11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"Сказка о мертвой царевне и о семи богатырях". Истоки рождения сюжета, система образов.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08.11.2022</w:t>
            </w:r>
          </w:p>
        </w:tc>
      </w:tr>
      <w:tr w:rsidR="00843D45" w:rsidRPr="00555C3C"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Поэтичность и музыкальность "Сказки о мертвой царевне и о семи богатырях"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r>
      <w:tr w:rsidR="00843D45" w:rsidRPr="00555C3C" w:rsidTr="00843D45">
        <w:trPr>
          <w:trHeight w:hRule="exact" w:val="8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Рифма. Способы рифмовки. Стихотворная и прозаическая речь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r>
      <w:tr w:rsidR="00843D45" w:rsidRPr="00555C3C"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Внеклассное чтение. Мои любимые сказки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15.11.2022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15.11.2022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Русская литературная сказка. Антоний Погорельский. "Черная курица, или Подземные жители" как литературная сказка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18.11.2022</w:t>
            </w:r>
          </w:p>
        </w:tc>
      </w:tr>
    </w:tbl>
    <w:p w:rsidR="00843D45" w:rsidRPr="00555C3C" w:rsidRDefault="00843D45" w:rsidP="00843D45">
      <w:pPr>
        <w:autoSpaceDE w:val="0"/>
        <w:autoSpaceDN w:val="0"/>
        <w:spacing w:after="0" w:line="14" w:lineRule="exact"/>
        <w:rPr>
          <w:lang w:val="ru-RU"/>
        </w:rPr>
      </w:pPr>
    </w:p>
    <w:p w:rsidR="00843D45" w:rsidRPr="00555C3C" w:rsidRDefault="00843D45" w:rsidP="00843D45">
      <w:pPr>
        <w:rPr>
          <w:lang w:val="ru-RU"/>
        </w:rPr>
        <w:sectPr w:rsidR="00843D45" w:rsidRPr="00555C3C">
          <w:pgSz w:w="11900" w:h="16840"/>
          <w:pgMar w:top="298" w:right="650" w:bottom="520" w:left="666" w:header="720" w:footer="720" w:gutter="0"/>
          <w:cols w:space="720" w:equalWidth="0">
            <w:col w:w="10584" w:space="0"/>
          </w:cols>
          <w:docGrid w:linePitch="360"/>
        </w:sectPr>
      </w:pPr>
    </w:p>
    <w:p w:rsidR="00843D45" w:rsidRPr="00555C3C" w:rsidRDefault="00843D45" w:rsidP="00843D45">
      <w:pPr>
        <w:autoSpaceDE w:val="0"/>
        <w:autoSpaceDN w:val="0"/>
        <w:spacing w:after="66" w:line="220" w:lineRule="exact"/>
        <w:rPr>
          <w:lang w:val="ru-RU"/>
        </w:rPr>
      </w:pPr>
    </w:p>
    <w:tbl>
      <w:tblPr>
        <w:tblW w:w="12234" w:type="dxa"/>
        <w:tblInd w:w="6" w:type="dxa"/>
        <w:tblLayout w:type="fixed"/>
        <w:tblLook w:val="04A0" w:firstRow="1" w:lastRow="0" w:firstColumn="1" w:lastColumn="0" w:noHBand="0" w:noVBand="1"/>
      </w:tblPr>
      <w:tblGrid>
        <w:gridCol w:w="1068"/>
        <w:gridCol w:w="6302"/>
        <w:gridCol w:w="1500"/>
        <w:gridCol w:w="1682"/>
        <w:gridCol w:w="1682"/>
      </w:tblGrid>
      <w:tr w:rsidR="00843D45" w:rsidRPr="00555C3C" w:rsidTr="00843D45">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 Погорельский. Сказочное, фантастическое и реальное в сказке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113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Нравоучительное содержание и причудливый сюжет сказки А. Погорельского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29.11.2022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29.11.2022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113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Заключительный урок по повести-сказке А. Погорельского</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Tr="00843D45">
        <w:trPr>
          <w:trHeight w:hRule="exact" w:val="85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М.Ю. Лермонтов. Слово о поэте. </w:t>
            </w:r>
            <w:r w:rsidRPr="00B37198">
              <w:rPr>
                <w:rFonts w:ascii="Times New Roman" w:hAnsi="Times New Roman" w:cs="Times New Roman"/>
                <w:sz w:val="28"/>
                <w:szCs w:val="28"/>
              </w:rPr>
              <w:t>"Бородино". История создания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RPr="00555C3C" w:rsidTr="00843D45">
        <w:trPr>
          <w:trHeight w:hRule="exact" w:val="11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М. Ю. Лермонтов. "Бородино". Особенности повествования. Взгляд рядового воина на исто</w:t>
            </w:r>
            <w:r>
              <w:rPr>
                <w:rFonts w:ascii="Times New Roman" w:hAnsi="Times New Roman" w:cs="Times New Roman"/>
                <w:sz w:val="28"/>
                <w:szCs w:val="28"/>
                <w:lang w:val="ru-RU"/>
              </w:rPr>
              <w:t>р</w:t>
            </w:r>
            <w:r w:rsidRPr="00555C3C">
              <w:rPr>
                <w:rFonts w:ascii="Times New Roman" w:hAnsi="Times New Roman" w:cs="Times New Roman"/>
                <w:sz w:val="28"/>
                <w:szCs w:val="28"/>
                <w:lang w:val="ru-RU"/>
              </w:rPr>
              <w:t>ические события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06.12.2022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83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Композиця и идейное содержание стихотворения М.Ю.Лермонтова "Бородино"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Н.В.Гоголь. Цикл повестей  "Вечера на хуторе близ Диканьки"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86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35.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Поэтизация народной жизни, народных преданий в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13.12.2022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13.12.2022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84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36.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rPr>
                <w:lang w:val="ru-RU"/>
              </w:rPr>
            </w:pPr>
            <w:r w:rsidRPr="00555C3C">
              <w:rPr>
                <w:rFonts w:ascii="Times New Roman" w:hAnsi="Times New Roman" w:cs="Times New Roman"/>
                <w:sz w:val="28"/>
                <w:szCs w:val="28"/>
                <w:lang w:val="ru-RU"/>
              </w:rPr>
              <w:t>Художественный мир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Н.А.Некрасов. Начало литературной деятельности. </w:t>
            </w:r>
            <w:r w:rsidRPr="00B37198">
              <w:rPr>
                <w:rFonts w:ascii="Times New Roman" w:hAnsi="Times New Roman" w:cs="Times New Roman"/>
                <w:sz w:val="28"/>
                <w:szCs w:val="28"/>
              </w:rPr>
              <w:t>"Мороз, Красный нос"</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Н.А. Некрасов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20.12.2022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20.12.2022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RPr="00555C3C" w:rsidTr="00843D45">
        <w:trPr>
          <w:trHeight w:hRule="exact" w:val="148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Контрольная рабо</w:t>
            </w:r>
            <w:r>
              <w:rPr>
                <w:rFonts w:ascii="Times New Roman" w:hAnsi="Times New Roman" w:cs="Times New Roman"/>
                <w:sz w:val="28"/>
                <w:szCs w:val="28"/>
                <w:lang w:val="ru-RU"/>
              </w:rPr>
              <w:t>та</w:t>
            </w:r>
            <w:r w:rsidRPr="00555C3C">
              <w:rPr>
                <w:rFonts w:ascii="Times New Roman" w:hAnsi="Times New Roman" w:cs="Times New Roman"/>
                <w:sz w:val="28"/>
                <w:szCs w:val="28"/>
                <w:lang w:val="ru-RU"/>
              </w:rPr>
              <w:t xml:space="preserve"> по произведениям </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М.Ю. Лермонова "Бородино", Н.В.Гоголя "Заколдованное место", Н.А. Некрасова "Мороз, Красный нос",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p>
        </w:tc>
      </w:tr>
      <w:tr w:rsidR="00843D45" w:rsidTr="00843D45">
        <w:trPr>
          <w:trHeight w:hRule="exact" w:val="85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Детство И.С. Тургенева. Начало литературной деятельности. </w:t>
            </w:r>
            <w:r w:rsidRPr="00B37198">
              <w:rPr>
                <w:rFonts w:ascii="Times New Roman" w:hAnsi="Times New Roman" w:cs="Times New Roman"/>
                <w:sz w:val="28"/>
                <w:szCs w:val="28"/>
              </w:rPr>
              <w:t>История создания повести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в доме барыни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27.12.2022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27.12.2022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и Татьяна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Богатырский поступок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0F627E" w:rsidRDefault="00843D45" w:rsidP="00843D45">
            <w:pPr>
              <w:rPr>
                <w:lang w:val="ru-RU"/>
              </w:rPr>
            </w:pPr>
            <w:r>
              <w:rPr>
                <w:lang w:val="ru-RU"/>
              </w:rPr>
              <w:t>10.01.2023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RPr="00D87F53" w:rsidTr="00843D45">
        <w:trPr>
          <w:trHeight w:hRule="exact" w:val="86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57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46.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Сочинение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Лирика А.А. Фета. Стихотворения "Чудная картина…", "Весенний дождь"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17.01.2023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113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Л.Н. Толстой. Слово о писателе. Рассказ "Кавказский пленник" как протест против национальной вражды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Tr="00843D45">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49.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B37198">
              <w:rPr>
                <w:rFonts w:ascii="Times New Roman" w:hAnsi="Times New Roman" w:cs="Times New Roman"/>
                <w:sz w:val="28"/>
                <w:szCs w:val="28"/>
              </w:rPr>
              <w:t>Жилин и горцы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Жилин и Костылин</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24.01.2023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RPr="00D87F53" w:rsidTr="00843D45">
        <w:trPr>
          <w:trHeight w:hRule="exact" w:val="8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рассказу Л.Н. Толстого "Кавказский пленник"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А.П. Чехов. Рассказ "Хирургия"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50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Внеклассное чтение. Рассказы Антоши Чехонте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31.01.2023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31.01.2023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Русские поэты 19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Контрольная работа по произведениям русских поэтов (тест)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Tr="00843D45">
        <w:trPr>
          <w:trHeight w:hRule="exact" w:val="54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И.А. Бунин. Слово о писателе. </w:t>
            </w:r>
            <w:r w:rsidRPr="00B37198">
              <w:rPr>
                <w:rFonts w:ascii="Times New Roman" w:hAnsi="Times New Roman" w:cs="Times New Roman"/>
                <w:sz w:val="28"/>
                <w:szCs w:val="28"/>
              </w:rPr>
              <w:t>Рассказ "В деревне"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07.02.2023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И.А. Бунин. Рассказ "Лапти"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r w:rsidR="00843D45" w:rsidRPr="00D87F53" w:rsidTr="00843D45">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В.Г. Короленко. Слово о писателе.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p>
        </w:tc>
      </w:tr>
    </w:tbl>
    <w:p w:rsidR="00843D45" w:rsidRPr="00D87F53" w:rsidRDefault="00843D45" w:rsidP="00843D45">
      <w:pPr>
        <w:autoSpaceDE w:val="0"/>
        <w:autoSpaceDN w:val="0"/>
        <w:spacing w:after="0" w:line="14" w:lineRule="exact"/>
        <w:rPr>
          <w:lang w:val="ru-RU"/>
        </w:rPr>
      </w:pPr>
    </w:p>
    <w:p w:rsidR="00843D45" w:rsidRPr="00D87F53" w:rsidRDefault="00843D45" w:rsidP="00843D45">
      <w:pPr>
        <w:rPr>
          <w:lang w:val="ru-RU"/>
        </w:rPr>
        <w:sectPr w:rsidR="00843D45" w:rsidRPr="00D87F53">
          <w:pgSz w:w="11900" w:h="16840"/>
          <w:pgMar w:top="284" w:right="650" w:bottom="500" w:left="666" w:header="720" w:footer="720" w:gutter="0"/>
          <w:cols w:space="720" w:equalWidth="0">
            <w:col w:w="10584" w:space="0"/>
          </w:cols>
          <w:docGrid w:linePitch="360"/>
        </w:sectPr>
      </w:pPr>
    </w:p>
    <w:p w:rsidR="00843D45" w:rsidRPr="00D87F53" w:rsidRDefault="00843D45" w:rsidP="00843D45">
      <w:pPr>
        <w:autoSpaceDE w:val="0"/>
        <w:autoSpaceDN w:val="0"/>
        <w:spacing w:after="66" w:line="220" w:lineRule="exact"/>
        <w:rPr>
          <w:lang w:val="ru-RU"/>
        </w:rPr>
      </w:pPr>
    </w:p>
    <w:tbl>
      <w:tblPr>
        <w:tblW w:w="10552" w:type="dxa"/>
        <w:tblInd w:w="6" w:type="dxa"/>
        <w:tblLayout w:type="fixed"/>
        <w:tblLook w:val="04A0" w:firstRow="1" w:lastRow="0" w:firstColumn="1" w:lastColumn="0" w:noHBand="0" w:noVBand="1"/>
      </w:tblPr>
      <w:tblGrid>
        <w:gridCol w:w="1068"/>
        <w:gridCol w:w="6302"/>
        <w:gridCol w:w="1500"/>
        <w:gridCol w:w="1682"/>
      </w:tblGrid>
      <w:tr w:rsidR="00843D45"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В.Г. Короленко. Повесть "В дурном обществе". </w:t>
            </w:r>
            <w:r w:rsidRPr="00B37198">
              <w:rPr>
                <w:rFonts w:ascii="Times New Roman" w:hAnsi="Times New Roman" w:cs="Times New Roman"/>
                <w:sz w:val="28"/>
                <w:szCs w:val="28"/>
              </w:rPr>
              <w:t>Образы города, общества, семьи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14.02.2023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14.02.2023</w:t>
            </w:r>
          </w:p>
        </w:tc>
      </w:tr>
      <w:tr w:rsidR="00843D45" w:rsidRPr="00D87F53"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Характеристика героев повести В.Г.Короленко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17.02.2023</w:t>
            </w:r>
          </w:p>
        </w:tc>
      </w:tr>
      <w:tr w:rsidR="00843D45" w:rsidRPr="00D87F53" w:rsidTr="00843D45">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Композиция и идея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17.02.2023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Обучение работе над сочинением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28.02.2023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28.02.2023</w:t>
            </w:r>
          </w:p>
        </w:tc>
      </w:tr>
      <w:tr w:rsidR="00843D45" w:rsidRPr="00D87F53" w:rsidTr="00843D45">
        <w:trPr>
          <w:trHeight w:hRule="exact" w:val="7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Закрепление изученного материала по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03.03.2023</w:t>
            </w:r>
          </w:p>
        </w:tc>
      </w:tr>
      <w:tr w:rsid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П.П. Бажов. Слово о писателе. </w:t>
            </w:r>
            <w:r w:rsidRPr="00B37198">
              <w:rPr>
                <w:rFonts w:ascii="Times New Roman" w:hAnsi="Times New Roman" w:cs="Times New Roman"/>
                <w:sz w:val="28"/>
                <w:szCs w:val="28"/>
              </w:rPr>
              <w:t>Сказ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03.03.2023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03.03.2023</w:t>
            </w:r>
          </w:p>
        </w:tc>
      </w:tr>
      <w:tr w:rsidR="00843D45" w:rsidRPr="00D87F53" w:rsidTr="00843D45">
        <w:trPr>
          <w:trHeight w:hRule="exact" w:val="85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Образы героев сказа П.П. Бажова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07.03.2023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07.03.2023</w:t>
            </w:r>
          </w:p>
        </w:tc>
      </w:tr>
      <w:tr w:rsidR="00843D45" w:rsidRPr="00D87F53" w:rsidTr="00843D45">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66.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100" w:after="0" w:line="230" w:lineRule="auto"/>
              <w:ind w:left="72"/>
              <w:rPr>
                <w:lang w:val="ru-RU"/>
              </w:rPr>
            </w:pPr>
            <w:r w:rsidRPr="00D87F53">
              <w:rPr>
                <w:rFonts w:ascii="Times New Roman" w:hAnsi="Times New Roman" w:cs="Times New Roman"/>
                <w:sz w:val="28"/>
                <w:szCs w:val="28"/>
                <w:lang w:val="ru-RU"/>
              </w:rPr>
              <w:t>Сказы П.П. Бажова в живописи Палеха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10.03.2023</w:t>
            </w:r>
          </w:p>
        </w:tc>
      </w:tr>
      <w:tr w:rsidR="00843D45" w:rsidTr="00843D45">
        <w:trPr>
          <w:trHeight w:hRule="exact" w:val="77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67.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D87F53">
              <w:rPr>
                <w:rFonts w:ascii="Times New Roman" w:hAnsi="Times New Roman" w:cs="Times New Roman"/>
                <w:sz w:val="28"/>
                <w:szCs w:val="28"/>
                <w:lang w:val="ru-RU"/>
              </w:rPr>
              <w:t xml:space="preserve">К.Г. Паустовский. Слово о писателе. </w:t>
            </w:r>
            <w:r w:rsidRPr="00B37198">
              <w:rPr>
                <w:rFonts w:ascii="Times New Roman" w:hAnsi="Times New Roman" w:cs="Times New Roman"/>
                <w:sz w:val="28"/>
                <w:szCs w:val="28"/>
              </w:rPr>
              <w:t>Сказка "Теплый хлеб"</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10.03.2023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10.03.2023</w:t>
            </w:r>
          </w:p>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К.Г. Паустовский. Рассказ "Заячьи лапы"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14.03.2023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14.03.2023</w:t>
            </w:r>
          </w:p>
        </w:tc>
      </w:tr>
      <w:tr w:rsidR="00843D45" w:rsidTr="00843D45">
        <w:trPr>
          <w:trHeight w:hRule="exact" w:val="92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С.Я. Маршак. Слово о писателе. </w:t>
            </w:r>
            <w:r w:rsidRPr="00B37198">
              <w:rPr>
                <w:rFonts w:ascii="Times New Roman" w:hAnsi="Times New Roman" w:cs="Times New Roman"/>
                <w:sz w:val="28"/>
                <w:szCs w:val="28"/>
              </w:rPr>
              <w:t>Пьеса-сказка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17.03.2023</w:t>
            </w:r>
          </w:p>
        </w:tc>
      </w:tr>
      <w:tr w:rsidR="00843D45" w:rsidTr="00843D45">
        <w:trPr>
          <w:trHeight w:hRule="exact" w:val="8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С.Я. Маршак. Пьеса-сказка "Двенадцать месяцев". </w:t>
            </w:r>
            <w:r w:rsidRPr="00B37198">
              <w:rPr>
                <w:rFonts w:ascii="Times New Roman" w:hAnsi="Times New Roman" w:cs="Times New Roman"/>
                <w:sz w:val="28"/>
                <w:szCs w:val="28"/>
              </w:rPr>
              <w:t>Положительные и отрицательные герои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21.03.2023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21.03.2023</w:t>
            </w:r>
          </w:p>
        </w:tc>
      </w:tr>
      <w:tr w:rsidR="00843D45" w:rsidRPr="00D87F53" w:rsidTr="00843D45">
        <w:trPr>
          <w:trHeight w:hRule="exact" w:val="8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Художественные особенности и персонажи пьесы-сказки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24.03.2023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24.03.2023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Сказки народные и литературные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24.03.2023</w:t>
            </w:r>
          </w:p>
        </w:tc>
      </w:tr>
      <w:tr w:rsidR="00843D45" w:rsidRPr="00D87F53" w:rsidTr="00843D45">
        <w:trPr>
          <w:trHeight w:hRule="exact" w:val="79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А.П. Платонов. Быль и фантастика в рассказе "Никита"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28.03.2023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28.03.2023</w:t>
            </w:r>
          </w:p>
        </w:tc>
      </w:tr>
      <w:tr w:rsidR="00843D45"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А.П. Платонов. Рассказ "Никита". </w:t>
            </w:r>
            <w:r w:rsidRPr="00B37198">
              <w:rPr>
                <w:rFonts w:ascii="Times New Roman" w:hAnsi="Times New Roman" w:cs="Times New Roman"/>
                <w:sz w:val="28"/>
                <w:szCs w:val="28"/>
              </w:rPr>
              <w:t>Единство героя с природой</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31.03.2023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31.03.2023</w:t>
            </w:r>
          </w:p>
        </w:tc>
      </w:tr>
      <w:tr w:rsidR="00843D45"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В.П. Астафьев. Автобиографичность рассказа "Васюткино озеро". </w:t>
            </w:r>
            <w:r w:rsidRPr="00B37198">
              <w:rPr>
                <w:rFonts w:ascii="Times New Roman" w:hAnsi="Times New Roman" w:cs="Times New Roman"/>
                <w:sz w:val="28"/>
                <w:szCs w:val="28"/>
              </w:rPr>
              <w:t>Сюжет и композиция рассказа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11.04.2023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11.04.2023</w:t>
            </w:r>
          </w:p>
        </w:tc>
      </w:tr>
      <w:tr w:rsidR="00843D45" w:rsidRPr="00D87F53"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Герой рассказа В.П. Астафьева "Васюткино озеро" в экстремальной ситуации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14.04.2023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14.04.2023</w:t>
            </w:r>
          </w:p>
        </w:tc>
      </w:tr>
      <w:tr w:rsidR="00843D45" w:rsidRPr="00D87F53" w:rsidTr="00843D45">
        <w:trPr>
          <w:trHeight w:hRule="exact" w:val="8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рассказу В.П. Астафьева "Васюткино озеро"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14.04.2023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14.04.2023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Поэты о Великой Отечественной войне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18.04.2023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18.04.2023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Писатели и поэты 20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21.04.2023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21.04.2023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lastRenderedPageBreak/>
              <w:t>80.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100" w:after="0" w:line="230" w:lineRule="auto"/>
              <w:ind w:left="72"/>
              <w:rPr>
                <w:lang w:val="ru-RU"/>
              </w:rPr>
            </w:pPr>
            <w:r w:rsidRPr="00DF79F7">
              <w:rPr>
                <w:rFonts w:ascii="Times New Roman" w:hAnsi="Times New Roman" w:cs="Times New Roman"/>
                <w:sz w:val="28"/>
                <w:szCs w:val="28"/>
                <w:lang w:val="ru-RU"/>
              </w:rPr>
              <w:t>Даниель Дефо. Роман "Робинзон Крузо" и его автор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21.04.2023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21.04.2023</w:t>
            </w:r>
          </w:p>
        </w:tc>
      </w:tr>
      <w:tr w:rsidR="00843D45" w:rsidRPr="00DF79F7" w:rsidTr="00843D45">
        <w:trPr>
          <w:trHeight w:hRule="exact" w:val="57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Герой романа Д.Дефо "Робинзон Крузо"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25.04.2023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25.04.2023</w:t>
            </w:r>
          </w:p>
        </w:tc>
      </w:tr>
      <w:tr w:rsidR="00843D45"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F79F7">
              <w:rPr>
                <w:rFonts w:ascii="Times New Roman" w:hAnsi="Times New Roman" w:cs="Times New Roman"/>
                <w:sz w:val="28"/>
                <w:szCs w:val="28"/>
                <w:lang w:val="ru-RU"/>
              </w:rPr>
              <w:t xml:space="preserve">Ханс Кристиан Андерсен. "Снежная королева". </w:t>
            </w:r>
            <w:r w:rsidRPr="00B37198">
              <w:rPr>
                <w:rFonts w:ascii="Times New Roman" w:hAnsi="Times New Roman" w:cs="Times New Roman"/>
                <w:sz w:val="28"/>
                <w:szCs w:val="28"/>
              </w:rPr>
              <w:t>Силы добра и зла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27.04.2023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27.04.2023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Герда в поисках Кая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27.04.2023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27.04.2023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Испытания продолжаются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02.05.2023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02.05.2023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Победа добра и любви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05.05.2023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05.05.2023</w:t>
            </w:r>
          </w:p>
        </w:tc>
      </w:tr>
      <w:tr w:rsidR="00843D45" w:rsidRPr="00DF79F7" w:rsidTr="00843D45">
        <w:trPr>
          <w:trHeight w:hRule="exact" w:val="79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Заключительный урок по творчеству Х.К. Андерсена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05.05.2023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05.05.2023</w:t>
            </w:r>
          </w:p>
        </w:tc>
      </w:tr>
      <w:tr w:rsidR="00843D45" w:rsidRPr="00DF79F7" w:rsidTr="00843D45">
        <w:trPr>
          <w:trHeight w:hRule="exact" w:val="5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Марк Твен.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12.05.2023</w:t>
            </w:r>
          </w:p>
        </w:tc>
      </w:tr>
      <w:tr w:rsidR="00843D45" w:rsidRPr="00DF79F7" w:rsidTr="00843D45">
        <w:trPr>
          <w:trHeight w:hRule="exact" w:val="8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Герой романа Марка Твена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12.05.2023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Джек Лондон. "Сказание о Кише"- уроки взросления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16.05.2023</w:t>
            </w:r>
          </w:p>
        </w:tc>
        <w:tc>
          <w:tcPr>
            <w:tcW w:w="1682" w:type="dxa"/>
            <w:tcBorders>
              <w:top w:val="single" w:sz="4" w:space="0" w:color="000000"/>
              <w:left w:val="single" w:sz="4" w:space="0" w:color="000000"/>
              <w:bottom w:val="single" w:sz="4" w:space="0" w:color="000000"/>
              <w:right w:val="single" w:sz="4" w:space="0" w:color="000000"/>
            </w:tcBorders>
          </w:tcPr>
          <w:p w:rsidR="00843D45" w:rsidRPr="00DF79F7" w:rsidRDefault="00843D45" w:rsidP="00843D45">
            <w:pPr>
              <w:rPr>
                <w:lang w:val="ru-RU"/>
              </w:rPr>
            </w:pPr>
            <w:r>
              <w:rPr>
                <w:lang w:val="ru-RU"/>
              </w:rPr>
              <w:t>16.05.2023</w:t>
            </w:r>
          </w:p>
        </w:tc>
      </w:tr>
    </w:tbl>
    <w:p w:rsidR="00843D45" w:rsidRPr="00DF79F7" w:rsidRDefault="00843D45" w:rsidP="00843D45">
      <w:pPr>
        <w:autoSpaceDE w:val="0"/>
        <w:autoSpaceDN w:val="0"/>
        <w:spacing w:after="0" w:line="14" w:lineRule="exact"/>
        <w:rPr>
          <w:lang w:val="ru-RU"/>
        </w:rPr>
      </w:pPr>
    </w:p>
    <w:p w:rsidR="00843D45" w:rsidRPr="00DF79F7" w:rsidRDefault="00843D45" w:rsidP="00843D45">
      <w:pPr>
        <w:rPr>
          <w:lang w:val="ru-RU"/>
        </w:rPr>
        <w:sectPr w:rsidR="00843D45" w:rsidRPr="00DF79F7">
          <w:pgSz w:w="11900" w:h="16840"/>
          <w:pgMar w:top="284" w:right="650" w:bottom="500" w:left="666" w:header="720" w:footer="720" w:gutter="0"/>
          <w:cols w:space="720" w:equalWidth="0">
            <w:col w:w="10584" w:space="0"/>
          </w:cols>
          <w:docGrid w:linePitch="360"/>
        </w:sectPr>
      </w:pPr>
    </w:p>
    <w:p w:rsidR="00843D45" w:rsidRPr="00DF79F7" w:rsidRDefault="00843D45" w:rsidP="00843D4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1068"/>
        <w:gridCol w:w="6302"/>
        <w:gridCol w:w="1500"/>
        <w:gridCol w:w="1682"/>
      </w:tblGrid>
      <w:tr w:rsidR="00843D45" w:rsidRPr="00DF79F7" w:rsidTr="00843D45">
        <w:trPr>
          <w:trHeight w:hRule="exact" w:val="57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Эрнест Сетон-Томпсон. Рассказ "Арно"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r>
      <w:tr w:rsidR="00843D45" w:rsidRPr="00DF79F7"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Контрольный урок по произведению Д.Деф</w:t>
            </w:r>
            <w:r>
              <w:rPr>
                <w:rFonts w:ascii="Times New Roman" w:hAnsi="Times New Roman" w:cs="Times New Roman"/>
                <w:sz w:val="28"/>
                <w:szCs w:val="28"/>
                <w:lang w:val="ru-RU"/>
              </w:rPr>
              <w:t>о</w:t>
            </w:r>
            <w:r w:rsidRPr="00DF79F7">
              <w:rPr>
                <w:rFonts w:ascii="Times New Roman" w:hAnsi="Times New Roman" w:cs="Times New Roman"/>
                <w:sz w:val="28"/>
                <w:szCs w:val="28"/>
                <w:lang w:val="ru-RU"/>
              </w:rPr>
              <w:t>, Марка Твена, Дж.Лондона, Э. Сентона-Томпсона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r>
      <w:tr w:rsidR="00843D45" w:rsidRPr="00DF79F7" w:rsidTr="00843D45">
        <w:trPr>
          <w:trHeight w:hRule="exact" w:val="85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Ульф Старк. Рассказ "Умеешь ли ты свистеть, Йоханна?"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23.05.2023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23.05.2023</w:t>
            </w:r>
          </w:p>
        </w:tc>
      </w:tr>
      <w:tr w:rsidR="00843D45" w:rsidRPr="00DF79F7" w:rsidTr="00843D45">
        <w:trPr>
          <w:trHeight w:hRule="exact" w:val="85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Ая эН. Рассказ "Как растут елочные шары, или Моя встреча с дедом Морозом"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Ю.Ч. Ким. "Рыба-кит"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Итоговый тест по программе 5 класса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r>
      <w:tr w:rsidR="00843D45" w:rsidRPr="00DF79F7" w:rsidTr="00843D45">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Итоговый урок по курсу литературы в 5 классе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r>
      <w:tr w:rsidR="00843D45" w:rsidTr="00843D45">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97.</w:t>
            </w:r>
          </w:p>
        </w:tc>
        <w:tc>
          <w:tcPr>
            <w:tcW w:w="630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Pr="00DF79F7" w:rsidRDefault="00843D45" w:rsidP="00843D45">
            <w:pPr>
              <w:autoSpaceDE w:val="0"/>
              <w:autoSpaceDN w:val="0"/>
              <w:spacing w:before="100"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98.</w:t>
            </w:r>
          </w:p>
        </w:tc>
        <w:tc>
          <w:tcPr>
            <w:tcW w:w="630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Pr>
                <w:rFonts w:ascii="Times New Roman" w:hAnsi="Times New Roman" w:cs="Times New Roman"/>
                <w:sz w:val="28"/>
                <w:szCs w:val="28"/>
                <w:lang w:val="ru-RU"/>
              </w:rPr>
              <w:t>Резерв</w:t>
            </w:r>
          </w:p>
        </w:tc>
        <w:tc>
          <w:tcPr>
            <w:tcW w:w="1500"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b/>
                <w:bCs/>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tc>
      </w:tr>
      <w:tr w:rsidR="00843D45" w:rsidTr="00843D45">
        <w:trPr>
          <w:trHeight w:hRule="exact" w:val="808"/>
        </w:trPr>
        <w:tc>
          <w:tcPr>
            <w:tcW w:w="73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9800B0" w:rsidRDefault="00843D45" w:rsidP="00843D45">
            <w:pPr>
              <w:autoSpaceDE w:val="0"/>
              <w:autoSpaceDN w:val="0"/>
              <w:spacing w:before="98" w:after="0" w:line="262" w:lineRule="auto"/>
              <w:ind w:left="72" w:right="144"/>
              <w:rPr>
                <w:lang w:val="ru-RU"/>
              </w:rPr>
            </w:pPr>
            <w:r w:rsidRPr="009800B0">
              <w:rPr>
                <w:rFonts w:ascii="Times New Roman" w:eastAsia="Times New Roman" w:hAnsi="Times New Roman"/>
                <w:color w:val="000000"/>
                <w:sz w:val="24"/>
                <w:lang w:val="ru-RU"/>
              </w:rPr>
              <w:t>ОБЩЕЕ КОЛИЧЕСТВО ЧАСОВ ПО ПРОГРАММЕ</w:t>
            </w:r>
          </w:p>
        </w:tc>
        <w:tc>
          <w:tcPr>
            <w:tcW w:w="31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102</w:t>
            </w:r>
          </w:p>
          <w:p w:rsidR="00843D45" w:rsidRDefault="00843D45" w:rsidP="00843D45"/>
        </w:tc>
      </w:tr>
    </w:tbl>
    <w:p w:rsidR="00843D45" w:rsidRDefault="00843D45" w:rsidP="00843D45">
      <w:pPr>
        <w:autoSpaceDE w:val="0"/>
        <w:autoSpaceDN w:val="0"/>
        <w:spacing w:after="0" w:line="14" w:lineRule="exact"/>
      </w:pPr>
    </w:p>
    <w:p w:rsidR="00843D45" w:rsidRDefault="00843D45" w:rsidP="00843D45">
      <w:pPr>
        <w:sectPr w:rsidR="00843D45">
          <w:pgSz w:w="11900" w:h="16840"/>
          <w:pgMar w:top="284" w:right="650" w:bottom="1440" w:left="666" w:header="720" w:footer="720" w:gutter="0"/>
          <w:cols w:space="720" w:equalWidth="0">
            <w:col w:w="10584" w:space="0"/>
          </w:cols>
          <w:docGrid w:linePitch="360"/>
        </w:sectPr>
      </w:pPr>
    </w:p>
    <w:p w:rsidR="00843D45" w:rsidRPr="00DF79F7" w:rsidRDefault="00843D45" w:rsidP="00843D45">
      <w:pPr>
        <w:autoSpaceDE w:val="0"/>
        <w:autoSpaceDN w:val="0"/>
        <w:spacing w:after="78" w:line="220" w:lineRule="exact"/>
        <w:jc w:val="center"/>
        <w:rPr>
          <w:rFonts w:ascii="Times New Roman" w:hAnsi="Times New Roman" w:cs="Times New Roman"/>
          <w:b/>
          <w:bCs/>
          <w:sz w:val="28"/>
          <w:szCs w:val="28"/>
          <w:lang w:val="ru-RU"/>
        </w:rPr>
      </w:pPr>
      <w:r w:rsidRPr="00DF79F7">
        <w:rPr>
          <w:rFonts w:ascii="Times New Roman" w:hAnsi="Times New Roman" w:cs="Times New Roman"/>
          <w:b/>
          <w:bCs/>
          <w:sz w:val="28"/>
          <w:szCs w:val="28"/>
          <w:lang w:val="ru-RU"/>
        </w:rPr>
        <w:lastRenderedPageBreak/>
        <w:t>5 Б класс</w:t>
      </w:r>
    </w:p>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tbl>
      <w:tblPr>
        <w:tblW w:w="0" w:type="auto"/>
        <w:tblInd w:w="6" w:type="dxa"/>
        <w:tblLayout w:type="fixed"/>
        <w:tblLook w:val="04A0" w:firstRow="1" w:lastRow="0" w:firstColumn="1" w:lastColumn="0" w:noHBand="0" w:noVBand="1"/>
      </w:tblPr>
      <w:tblGrid>
        <w:gridCol w:w="1068"/>
        <w:gridCol w:w="6302"/>
        <w:gridCol w:w="1500"/>
        <w:gridCol w:w="1682"/>
      </w:tblGrid>
      <w:tr w:rsidR="00843D45" w:rsidTr="00843D45">
        <w:trPr>
          <w:trHeight w:val="131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1500" w:type="dxa"/>
            <w:tcBorders>
              <w:top w:val="single" w:sz="4" w:space="0" w:color="000000"/>
              <w:left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lang w:val="ru-RU"/>
              </w:rPr>
              <w:t>проведения</w:t>
            </w:r>
          </w:p>
          <w:p w:rsidR="00843D45" w:rsidRPr="00E23A10"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lang w:val="ru-RU"/>
              </w:rPr>
              <w:t>Фактическая дата проведения</w:t>
            </w:r>
          </w:p>
        </w:tc>
      </w:tr>
      <w:tr w:rsidR="00843D45" w:rsidRPr="00397876" w:rsidTr="00843D45">
        <w:trPr>
          <w:trHeight w:hRule="exact" w:val="6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Введение. Книги и их роль в жизни человека.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01.09.2022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01.09.2022</w:t>
            </w:r>
          </w:p>
        </w:tc>
      </w:tr>
      <w:tr w:rsidR="00843D45" w:rsidRPr="00397876"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Устное народное творчество. Малые жанры фольклора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02.09.2022</w:t>
            </w:r>
          </w:p>
        </w:tc>
      </w:tr>
      <w:tr w:rsidR="00843D45" w:rsidTr="00843D45">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w:t>
            </w:r>
          </w:p>
        </w:tc>
        <w:tc>
          <w:tcPr>
            <w:tcW w:w="630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Русские народные сказки</w:t>
            </w:r>
          </w:p>
        </w:tc>
        <w:tc>
          <w:tcPr>
            <w:tcW w:w="1500"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Pr="00FF443F" w:rsidRDefault="00843D45" w:rsidP="00843D45">
            <w:pPr>
              <w:rPr>
                <w:lang w:val="ru-RU"/>
              </w:rPr>
            </w:pPr>
            <w:r>
              <w:rPr>
                <w:lang w:val="ru-RU"/>
              </w:rPr>
              <w:t>05.09.2022</w:t>
            </w:r>
          </w:p>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r>
              <w:rPr>
                <w:lang w:val="ru-RU"/>
              </w:rPr>
              <w:t>05.09.2022</w:t>
            </w:r>
          </w:p>
        </w:tc>
      </w:tr>
      <w:tr w:rsidR="00843D45" w:rsidTr="00843D45">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4.</w:t>
            </w:r>
          </w:p>
        </w:tc>
        <w:tc>
          <w:tcPr>
            <w:tcW w:w="630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B37198">
              <w:rPr>
                <w:rFonts w:ascii="Times New Roman" w:hAnsi="Times New Roman" w:cs="Times New Roman"/>
                <w:sz w:val="28"/>
                <w:szCs w:val="28"/>
              </w:rPr>
              <w:t>Волшебная сказка "Царевна-лягушка"</w:t>
            </w:r>
          </w:p>
        </w:tc>
        <w:tc>
          <w:tcPr>
            <w:tcW w:w="1500"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08.09.2022</w:t>
            </w:r>
          </w:p>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08.09.2022</w:t>
            </w:r>
          </w:p>
        </w:tc>
      </w:tr>
      <w:tr w:rsidR="00843D45" w:rsidRPr="00397876" w:rsidTr="00843D45">
        <w:trPr>
          <w:trHeight w:hRule="exact" w:val="85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Народные идеалы в сказке "Царевна-лягушка" и ее художественный мир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09.09.2022</w:t>
            </w:r>
          </w:p>
        </w:tc>
      </w:tr>
      <w:tr w:rsidR="00843D45" w:rsidRPr="00397876" w:rsidTr="00843D45">
        <w:trPr>
          <w:trHeight w:hRule="exact" w:val="56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Сказки о животных и бытовые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12.09.2022</w:t>
            </w:r>
          </w:p>
        </w:tc>
      </w:tr>
      <w:tr w:rsidR="00843D45" w:rsidRPr="00397876"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15.09.2022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15.09.2022</w:t>
            </w:r>
          </w:p>
        </w:tc>
      </w:tr>
      <w:tr w:rsidR="00843D45" w:rsidRPr="00397876" w:rsidTr="00843D45">
        <w:trPr>
          <w:trHeight w:hRule="exact" w:val="84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Роды и жанры литературы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19.09.2022</w:t>
            </w:r>
          </w:p>
        </w:tc>
      </w:tr>
      <w:tr w:rsidR="00843D45" w:rsidRPr="00397876" w:rsidTr="00843D45">
        <w:trPr>
          <w:trHeight w:hRule="exact" w:val="649"/>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Жанр басни. Истоки басенного жанра.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22.09.2022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А.П. Сумароков. Басня "Кокушка"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И.И. Дмитриев. Басня "Муха"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26.09.2022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Жанр басни в творчестве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29.09.2022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"Волк на псарне"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"Ворона и Лисица"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03.10.2022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03.10.2022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Басенный мир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06.10.2022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06.10.2022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Контрольная работа по теме "Басни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В.А. Жуковский. Сказка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17.10.2022</w:t>
            </w:r>
          </w:p>
        </w:tc>
      </w:tr>
      <w:tr w:rsidR="00843D45" w:rsidRPr="00555C3C" w:rsidTr="00843D45">
        <w:trPr>
          <w:trHeight w:hRule="exact" w:val="88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Черты литературной и народной сказки в произведении В.А. Жуковского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20.10.2022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20.10.2022</w:t>
            </w:r>
          </w:p>
        </w:tc>
      </w:tr>
      <w:tr w:rsidR="00843D45"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Жанр баллады в творчестве В.А. Жуковского. </w:t>
            </w:r>
            <w:r w:rsidRPr="00B37198">
              <w:rPr>
                <w:rFonts w:ascii="Times New Roman" w:hAnsi="Times New Roman" w:cs="Times New Roman"/>
                <w:sz w:val="28"/>
                <w:szCs w:val="28"/>
              </w:rPr>
              <w:t>Баллада "Кубок"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21.10.2022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21.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Детские и лицейские годы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24.10.2022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Пролог к поэме "Руслан и Людмила"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27.10.2022</w:t>
            </w:r>
          </w:p>
        </w:tc>
      </w:tr>
      <w:tr w:rsidR="00843D45" w:rsidRPr="00555C3C" w:rsidTr="00843D45">
        <w:trPr>
          <w:trHeight w:hRule="exact" w:val="11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"Сказка о мертвой царевне и о семи богатырях". Истоки рождения сюжета, система образов.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r>
      <w:tr w:rsidR="00843D45" w:rsidRPr="00555C3C"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Поэтичность и музыкальность "Сказки о мертвой царевне и о семи богатырях"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31.10.2022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31.10.2022</w:t>
            </w:r>
          </w:p>
        </w:tc>
      </w:tr>
      <w:tr w:rsidR="00843D45" w:rsidRPr="00555C3C" w:rsidTr="00843D45">
        <w:trPr>
          <w:trHeight w:hRule="exact" w:val="8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Рифма. Способы рифмовки. Стихотворная и прозаическая речь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03.11.2022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03.11.2022</w:t>
            </w:r>
          </w:p>
        </w:tc>
      </w:tr>
      <w:tr w:rsidR="00843D45" w:rsidRPr="00555C3C"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Внеклассное чтение. Мои любимые сказки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Русская литературная сказка. Антоний Погорельский. "Черная курица, или Подземные жители" как литературная сказка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10.11.2022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10.11.2022</w:t>
            </w:r>
          </w:p>
        </w:tc>
      </w:tr>
    </w:tbl>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tbl>
      <w:tblPr>
        <w:tblW w:w="10552" w:type="dxa"/>
        <w:tblInd w:w="6" w:type="dxa"/>
        <w:tblLayout w:type="fixed"/>
        <w:tblLook w:val="04A0" w:firstRow="1" w:lastRow="0" w:firstColumn="1" w:lastColumn="0" w:noHBand="0" w:noVBand="1"/>
      </w:tblPr>
      <w:tblGrid>
        <w:gridCol w:w="1068"/>
        <w:gridCol w:w="6302"/>
        <w:gridCol w:w="1500"/>
        <w:gridCol w:w="1682"/>
      </w:tblGrid>
      <w:tr w:rsidR="00843D45" w:rsidRPr="00555C3C" w:rsidTr="00843D45">
        <w:trPr>
          <w:trHeight w:hRule="exact" w:val="11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 Погорельский. Сказочное, фантастическое и реальное в сказке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11.11.2022</w:t>
            </w:r>
          </w:p>
        </w:tc>
      </w:tr>
      <w:tr w:rsidR="00843D45" w:rsidRPr="00555C3C" w:rsidTr="00843D45">
        <w:trPr>
          <w:trHeight w:hRule="exact" w:val="113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Нравоучительное содержание и причудливый сюжет сказки А. Погорельского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14.11.2022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14.11.2022</w:t>
            </w:r>
          </w:p>
        </w:tc>
      </w:tr>
      <w:tr w:rsidR="00843D45" w:rsidRPr="00555C3C" w:rsidTr="00843D45">
        <w:trPr>
          <w:trHeight w:hRule="exact" w:val="113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Заключительный урок по повести-сказке А. Погорельского</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17.11.2022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17.11.2022</w:t>
            </w:r>
          </w:p>
        </w:tc>
      </w:tr>
      <w:tr w:rsidR="00843D45" w:rsidTr="00843D45">
        <w:trPr>
          <w:trHeight w:hRule="exact" w:val="85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М.Ю. Лермонтов. Слово о поэте. </w:t>
            </w:r>
            <w:r w:rsidRPr="00B37198">
              <w:rPr>
                <w:rFonts w:ascii="Times New Roman" w:hAnsi="Times New Roman" w:cs="Times New Roman"/>
                <w:sz w:val="28"/>
                <w:szCs w:val="28"/>
              </w:rPr>
              <w:t>"Бородино". История создания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18.11.2022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18.11.2022</w:t>
            </w:r>
          </w:p>
        </w:tc>
      </w:tr>
      <w:tr w:rsidR="00843D45" w:rsidRPr="00555C3C" w:rsidTr="00843D45">
        <w:trPr>
          <w:trHeight w:hRule="exact" w:val="11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М. Ю. Лермонтов. "Бородино". Особенности повествования. Взгляд рядового воина на исто</w:t>
            </w:r>
            <w:r>
              <w:rPr>
                <w:rFonts w:ascii="Times New Roman" w:hAnsi="Times New Roman" w:cs="Times New Roman"/>
                <w:sz w:val="28"/>
                <w:szCs w:val="28"/>
                <w:lang w:val="ru-RU"/>
              </w:rPr>
              <w:t>р</w:t>
            </w:r>
            <w:r w:rsidRPr="00555C3C">
              <w:rPr>
                <w:rFonts w:ascii="Times New Roman" w:hAnsi="Times New Roman" w:cs="Times New Roman"/>
                <w:sz w:val="28"/>
                <w:szCs w:val="28"/>
                <w:lang w:val="ru-RU"/>
              </w:rPr>
              <w:t>ические события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28.11.2022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28.11.2022</w:t>
            </w:r>
          </w:p>
        </w:tc>
      </w:tr>
      <w:tr w:rsidR="00843D45" w:rsidRPr="00555C3C" w:rsidTr="00843D45">
        <w:trPr>
          <w:trHeight w:hRule="exact" w:val="83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Композиця и идейное содержание стихотворения М.Ю.Лермонтова "Бородино"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01.12.2022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01.12.2022</w:t>
            </w:r>
          </w:p>
        </w:tc>
      </w:tr>
      <w:tr w:rsidR="00843D45" w:rsidRPr="00555C3C"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Н.В.Гоголь. Цикл повестей  "Вечера на хуторе близ Диканьки"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02.12.2022</w:t>
            </w:r>
          </w:p>
        </w:tc>
      </w:tr>
      <w:tr w:rsidR="00843D45" w:rsidRPr="00555C3C" w:rsidTr="00843D45">
        <w:trPr>
          <w:trHeight w:hRule="exact" w:val="86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35.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Поэтизация народной жизни, народных преданий в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05.12.2022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05.12.2022</w:t>
            </w:r>
          </w:p>
        </w:tc>
      </w:tr>
      <w:tr w:rsidR="00843D45" w:rsidRPr="00555C3C" w:rsidTr="00843D45">
        <w:trPr>
          <w:trHeight w:hRule="exact" w:val="84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36.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rPr>
                <w:lang w:val="ru-RU"/>
              </w:rPr>
            </w:pPr>
            <w:r w:rsidRPr="00555C3C">
              <w:rPr>
                <w:rFonts w:ascii="Times New Roman" w:hAnsi="Times New Roman" w:cs="Times New Roman"/>
                <w:sz w:val="28"/>
                <w:szCs w:val="28"/>
                <w:lang w:val="ru-RU"/>
              </w:rPr>
              <w:t>Художественный мир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08.12.2022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08.12.2022</w:t>
            </w:r>
          </w:p>
        </w:tc>
      </w:tr>
      <w:tr w:rsid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37.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Н.А.Некрасов. Начало литературной деятельности. </w:t>
            </w:r>
            <w:r w:rsidRPr="00B37198">
              <w:rPr>
                <w:rFonts w:ascii="Times New Roman" w:hAnsi="Times New Roman" w:cs="Times New Roman"/>
                <w:sz w:val="28"/>
                <w:szCs w:val="28"/>
              </w:rPr>
              <w:t>"Мороз, Красный нос"</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09.12.2022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Н.А. Некрасов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12.12.2022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12.12.2022</w:t>
            </w:r>
          </w:p>
        </w:tc>
      </w:tr>
      <w:tr w:rsidR="00843D45" w:rsidRPr="00555C3C" w:rsidTr="00843D45">
        <w:trPr>
          <w:trHeight w:hRule="exact" w:val="148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Контрольная рабо</w:t>
            </w:r>
            <w:r>
              <w:rPr>
                <w:rFonts w:ascii="Times New Roman" w:hAnsi="Times New Roman" w:cs="Times New Roman"/>
                <w:sz w:val="28"/>
                <w:szCs w:val="28"/>
                <w:lang w:val="ru-RU"/>
              </w:rPr>
              <w:t>та</w:t>
            </w:r>
            <w:r w:rsidRPr="00555C3C">
              <w:rPr>
                <w:rFonts w:ascii="Times New Roman" w:hAnsi="Times New Roman" w:cs="Times New Roman"/>
                <w:sz w:val="28"/>
                <w:szCs w:val="28"/>
                <w:lang w:val="ru-RU"/>
              </w:rPr>
              <w:t xml:space="preserve"> по произведениям </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М.Ю. Лермонова "Бородино", Н.В.Гоголя "Заколдованное место", Н.А. Некрасова "Мороз, Красный нос",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15.12.2022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555C3C" w:rsidRDefault="00843D45" w:rsidP="00843D45">
            <w:pPr>
              <w:rPr>
                <w:lang w:val="ru-RU"/>
              </w:rPr>
            </w:pPr>
            <w:r>
              <w:rPr>
                <w:lang w:val="ru-RU"/>
              </w:rPr>
              <w:t>15.12.2022</w:t>
            </w:r>
          </w:p>
        </w:tc>
      </w:tr>
      <w:tr w:rsidR="00843D45" w:rsidTr="00843D45">
        <w:trPr>
          <w:trHeight w:hRule="exact" w:val="85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Детство И.С. Тургенева. Начало литературной деятельности. </w:t>
            </w:r>
            <w:r w:rsidRPr="00B37198">
              <w:rPr>
                <w:rFonts w:ascii="Times New Roman" w:hAnsi="Times New Roman" w:cs="Times New Roman"/>
                <w:sz w:val="28"/>
                <w:szCs w:val="28"/>
              </w:rPr>
              <w:t>История создания повести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16.12.2022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в доме барыни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19.12.2022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19.12.2022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и Татьяна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22.12.2022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22.12.2022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Герасим 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23.12.2022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Богатырский поступок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26.12.2022</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26.12.2022</w:t>
            </w:r>
          </w:p>
        </w:tc>
      </w:tr>
      <w:tr w:rsidR="00843D45" w:rsidRPr="00D87F53" w:rsidTr="00843D45">
        <w:trPr>
          <w:trHeight w:hRule="exact" w:val="86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29.12.2022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29.12.2022</w:t>
            </w:r>
          </w:p>
        </w:tc>
      </w:tr>
      <w:tr w:rsidR="00843D45" w:rsidRPr="00D87F53" w:rsidTr="00843D45">
        <w:trPr>
          <w:trHeight w:hRule="exact" w:val="57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Сочинение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30.12.2022</w:t>
            </w:r>
          </w:p>
        </w:tc>
      </w:tr>
      <w:tr w:rsidR="00843D45" w:rsidRPr="00D87F53"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Лирика А.А. Фета. Стихотворения "Чудная картина…", "Весенний дождь"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09.01.2023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09.01.2023</w:t>
            </w:r>
          </w:p>
        </w:tc>
      </w:tr>
      <w:tr w:rsidR="00843D45" w:rsidRPr="00D87F53" w:rsidTr="00843D45">
        <w:trPr>
          <w:trHeight w:hRule="exact" w:val="113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48.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Л.Н. Толстой. Слово о писателе. Рассказ "Кавказский пленник" как протест против национальной вражды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12.01.2023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12.01.2023</w:t>
            </w:r>
          </w:p>
        </w:tc>
      </w:tr>
      <w:tr w:rsidR="00843D45" w:rsidTr="00843D45">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49.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B37198">
              <w:rPr>
                <w:rFonts w:ascii="Times New Roman" w:hAnsi="Times New Roman" w:cs="Times New Roman"/>
                <w:sz w:val="28"/>
                <w:szCs w:val="28"/>
              </w:rPr>
              <w:t>Жилин и горцы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13.01.2023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Жилин и Костылин</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16.01.2023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16.01.2023</w:t>
            </w:r>
          </w:p>
        </w:tc>
      </w:tr>
      <w:tr w:rsidR="00843D45" w:rsidRPr="00D87F53" w:rsidTr="00843D45">
        <w:trPr>
          <w:trHeight w:hRule="exact" w:val="8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рассказу Л.Н. Толстого "Кавказский пленник"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19.01.2023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19.01.2023</w:t>
            </w:r>
          </w:p>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А.П. Чехов. Рассказ "Хирургия"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20.01.2023</w:t>
            </w:r>
          </w:p>
        </w:tc>
      </w:tr>
      <w:tr w:rsidR="00843D45" w:rsidRPr="00D87F53" w:rsidTr="00843D45">
        <w:trPr>
          <w:trHeight w:hRule="exact" w:val="50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Внеклассное чтение. Рассказы Антоши Чехонте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23.01.2023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23.01.2023</w:t>
            </w:r>
          </w:p>
        </w:tc>
      </w:tr>
      <w:tr w:rsidR="00843D45" w:rsidRPr="00D87F53"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Русские поэты 19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26.01.2023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26.01.2023</w:t>
            </w:r>
          </w:p>
        </w:tc>
      </w:tr>
      <w:tr w:rsidR="00843D45" w:rsidRPr="00D87F53"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Контрольная работа по произведениям русских поэтов (тест)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27.01.2023</w:t>
            </w:r>
          </w:p>
        </w:tc>
      </w:tr>
      <w:tr w:rsidR="00843D45" w:rsidTr="00843D45">
        <w:trPr>
          <w:trHeight w:hRule="exact" w:val="54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И.А. Бунин. Слово о писателе. </w:t>
            </w:r>
            <w:r w:rsidRPr="00B37198">
              <w:rPr>
                <w:rFonts w:ascii="Times New Roman" w:hAnsi="Times New Roman" w:cs="Times New Roman"/>
                <w:sz w:val="28"/>
                <w:szCs w:val="28"/>
              </w:rPr>
              <w:t>Рассказ "В деревне"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30.01.2023</w:t>
            </w:r>
          </w:p>
        </w:tc>
        <w:tc>
          <w:tcPr>
            <w:tcW w:w="1682" w:type="dxa"/>
            <w:tcBorders>
              <w:top w:val="single" w:sz="4" w:space="0" w:color="000000"/>
              <w:left w:val="single" w:sz="4" w:space="0" w:color="000000"/>
              <w:bottom w:val="single" w:sz="4" w:space="0" w:color="000000"/>
              <w:right w:val="single" w:sz="4" w:space="0" w:color="000000"/>
            </w:tcBorders>
          </w:tcPr>
          <w:p w:rsidR="00843D45" w:rsidRDefault="00843D45" w:rsidP="00843D45">
            <w:r>
              <w:rPr>
                <w:lang w:val="ru-RU"/>
              </w:rPr>
              <w:t>30.01.2023</w:t>
            </w:r>
          </w:p>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И.А. Бунин. Рассказ "Лапти"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02.02.2023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02.02.2023</w:t>
            </w:r>
          </w:p>
        </w:tc>
      </w:tr>
      <w:tr w:rsidR="00843D45" w:rsidRPr="00D87F53" w:rsidTr="00843D45">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58.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В.Г. Короленко. Слово о писателе.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Pr>
          <w:p w:rsidR="00843D45" w:rsidRPr="00D87F53" w:rsidRDefault="00843D45" w:rsidP="00843D45">
            <w:pPr>
              <w:rPr>
                <w:lang w:val="ru-RU"/>
              </w:rPr>
            </w:pPr>
            <w:r>
              <w:rPr>
                <w:lang w:val="ru-RU"/>
              </w:rPr>
              <w:t>03.02.2023</w:t>
            </w:r>
          </w:p>
        </w:tc>
      </w:tr>
    </w:tbl>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tbl>
      <w:tblPr>
        <w:tblW w:w="0" w:type="auto"/>
        <w:tblInd w:w="6" w:type="dxa"/>
        <w:tblLayout w:type="fixed"/>
        <w:tblLook w:val="04A0" w:firstRow="1" w:lastRow="0" w:firstColumn="1" w:lastColumn="0" w:noHBand="0" w:noVBand="1"/>
      </w:tblPr>
      <w:tblGrid>
        <w:gridCol w:w="1068"/>
        <w:gridCol w:w="6302"/>
        <w:gridCol w:w="1500"/>
        <w:gridCol w:w="1682"/>
      </w:tblGrid>
      <w:tr w:rsidR="00843D45"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59.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В.Г. Короленко. Повесть "В дурном обществе". </w:t>
            </w:r>
            <w:r w:rsidRPr="00B37198">
              <w:rPr>
                <w:rFonts w:ascii="Times New Roman" w:hAnsi="Times New Roman" w:cs="Times New Roman"/>
                <w:sz w:val="28"/>
                <w:szCs w:val="28"/>
              </w:rPr>
              <w:t>Образы города, общества, семьи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06.02.2023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06.02.2023</w:t>
            </w:r>
          </w:p>
        </w:tc>
      </w:tr>
      <w:tr w:rsidR="00843D45" w:rsidRPr="00D87F53"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Характеристика героев повести В.Г.Короленко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09.02.2023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09.02.2023</w:t>
            </w:r>
          </w:p>
        </w:tc>
      </w:tr>
      <w:tr w:rsidR="00843D45" w:rsidRPr="00D87F53" w:rsidTr="00843D45">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Композиция и идея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Обучение работе над сочинением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13.02.2023</w:t>
            </w:r>
          </w:p>
        </w:tc>
      </w:tr>
      <w:tr w:rsidR="00843D45" w:rsidRPr="00D87F53" w:rsidTr="00843D45">
        <w:trPr>
          <w:trHeight w:hRule="exact" w:val="7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Закрепление изученного материала по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16.02.2023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16.02.2023</w:t>
            </w:r>
          </w:p>
        </w:tc>
      </w:tr>
      <w:tr w:rsid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П.П. Бажов. Слово о писателе. </w:t>
            </w:r>
            <w:r w:rsidRPr="00B37198">
              <w:rPr>
                <w:rFonts w:ascii="Times New Roman" w:hAnsi="Times New Roman" w:cs="Times New Roman"/>
                <w:sz w:val="28"/>
                <w:szCs w:val="28"/>
              </w:rPr>
              <w:t>Сказ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17.02.2023</w:t>
            </w:r>
          </w:p>
        </w:tc>
      </w:tr>
      <w:tr w:rsidR="00843D45" w:rsidRPr="00D87F53" w:rsidTr="00843D45">
        <w:trPr>
          <w:trHeight w:hRule="exact" w:val="85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Образы героев сказа П.П. Бажова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27.02.2023</w:t>
            </w:r>
          </w:p>
        </w:tc>
      </w:tr>
      <w:tr w:rsidR="00843D45" w:rsidRPr="00D87F53" w:rsidTr="00843D45">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66.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100" w:after="0" w:line="230" w:lineRule="auto"/>
              <w:ind w:left="72"/>
              <w:rPr>
                <w:lang w:val="ru-RU"/>
              </w:rPr>
            </w:pPr>
            <w:r w:rsidRPr="00D87F53">
              <w:rPr>
                <w:rFonts w:ascii="Times New Roman" w:hAnsi="Times New Roman" w:cs="Times New Roman"/>
                <w:sz w:val="28"/>
                <w:szCs w:val="28"/>
                <w:lang w:val="ru-RU"/>
              </w:rPr>
              <w:t>Сказы П.П. Бажова в живописи Палеха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02.03.2023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02.03.2023</w:t>
            </w:r>
          </w:p>
        </w:tc>
      </w:tr>
      <w:tr w:rsidR="00843D45" w:rsidTr="00843D45">
        <w:trPr>
          <w:trHeight w:hRule="exact" w:val="77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67.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D87F53">
              <w:rPr>
                <w:rFonts w:ascii="Times New Roman" w:hAnsi="Times New Roman" w:cs="Times New Roman"/>
                <w:sz w:val="28"/>
                <w:szCs w:val="28"/>
                <w:lang w:val="ru-RU"/>
              </w:rPr>
              <w:t xml:space="preserve">К.Г. Паустовский. Слово о писателе. </w:t>
            </w:r>
            <w:r w:rsidRPr="00B37198">
              <w:rPr>
                <w:rFonts w:ascii="Times New Roman" w:hAnsi="Times New Roman" w:cs="Times New Roman"/>
                <w:sz w:val="28"/>
                <w:szCs w:val="28"/>
              </w:rPr>
              <w:t>Сказка "Теплый хлеб"</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03.03.2023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03.03.2023</w:t>
            </w:r>
          </w:p>
        </w:tc>
      </w:tr>
      <w:tr w:rsidR="00843D45" w:rsidRPr="00D87F53"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К.Г. Паустовский. Рассказ "Заячьи лапы"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06.03.2023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06.03.2023</w:t>
            </w:r>
          </w:p>
        </w:tc>
      </w:tr>
      <w:tr w:rsidR="00843D45" w:rsidTr="00843D45">
        <w:trPr>
          <w:trHeight w:hRule="exact" w:val="92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С.Я. Маршак. Слово о писателе. </w:t>
            </w:r>
            <w:r w:rsidRPr="00B37198">
              <w:rPr>
                <w:rFonts w:ascii="Times New Roman" w:hAnsi="Times New Roman" w:cs="Times New Roman"/>
                <w:sz w:val="28"/>
                <w:szCs w:val="28"/>
              </w:rPr>
              <w:t>Пьеса-сказка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09.03.2023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09.03.2023</w:t>
            </w:r>
          </w:p>
        </w:tc>
      </w:tr>
      <w:tr w:rsidR="00843D45" w:rsidTr="00843D45">
        <w:trPr>
          <w:trHeight w:hRule="exact" w:val="8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С.Я. Маршак. Пьеса-сказка "Двенадцать месяцев". </w:t>
            </w:r>
            <w:r w:rsidRPr="00B37198">
              <w:rPr>
                <w:rFonts w:ascii="Times New Roman" w:hAnsi="Times New Roman" w:cs="Times New Roman"/>
                <w:sz w:val="28"/>
                <w:szCs w:val="28"/>
              </w:rPr>
              <w:t>Положительные и отрицательные герои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10.03.2023</w:t>
            </w:r>
          </w:p>
        </w:tc>
      </w:tr>
      <w:tr w:rsidR="00843D45" w:rsidRPr="00D87F53" w:rsidTr="00843D45">
        <w:trPr>
          <w:trHeight w:hRule="exact" w:val="8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Художественные особенности и персонажи пьесы-сказки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13.03.2023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Сказки народные и литературные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16.03.2023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16.03.2023</w:t>
            </w:r>
          </w:p>
        </w:tc>
      </w:tr>
      <w:tr w:rsidR="00843D45" w:rsidRPr="00D87F53" w:rsidTr="00843D45">
        <w:trPr>
          <w:trHeight w:hRule="exact" w:val="79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А.П. Платонов. Быль и фантастика в рассказе "Никита"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17.03.2023</w:t>
            </w:r>
          </w:p>
        </w:tc>
      </w:tr>
      <w:tr w:rsidR="00843D45" w:rsidTr="00843D45">
        <w:trPr>
          <w:trHeight w:hRule="exact" w:val="85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А.П. Платонов. Рассказ "Никита". </w:t>
            </w:r>
            <w:r w:rsidRPr="00B37198">
              <w:rPr>
                <w:rFonts w:ascii="Times New Roman" w:hAnsi="Times New Roman" w:cs="Times New Roman"/>
                <w:sz w:val="28"/>
                <w:szCs w:val="28"/>
              </w:rPr>
              <w:t>Единство героя с природой</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20.03.2023</w:t>
            </w:r>
          </w:p>
        </w:tc>
      </w:tr>
      <w:tr w:rsidR="00843D45"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87F53">
              <w:rPr>
                <w:rFonts w:ascii="Times New Roman" w:hAnsi="Times New Roman" w:cs="Times New Roman"/>
                <w:sz w:val="28"/>
                <w:szCs w:val="28"/>
                <w:lang w:val="ru-RU"/>
              </w:rPr>
              <w:t xml:space="preserve">В.П. Астафьев. Автобиографичность рассказа "Васюткино озеро". </w:t>
            </w:r>
            <w:r w:rsidRPr="00B37198">
              <w:rPr>
                <w:rFonts w:ascii="Times New Roman" w:hAnsi="Times New Roman" w:cs="Times New Roman"/>
                <w:sz w:val="28"/>
                <w:szCs w:val="28"/>
              </w:rPr>
              <w:t>Сюжет и композиция рассказа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23.03.2023</w:t>
            </w:r>
          </w:p>
        </w:tc>
      </w:tr>
      <w:tr w:rsidR="00843D45" w:rsidRPr="00D87F53" w:rsidTr="00843D45">
        <w:trPr>
          <w:trHeight w:hRule="exact" w:val="86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Герой рассказа В.П. Астафьева "Васюткино озеро" в экстремальной ситуации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24.03.2023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24.03.2023</w:t>
            </w:r>
          </w:p>
        </w:tc>
      </w:tr>
      <w:tr w:rsidR="00843D45" w:rsidRPr="00D87F53" w:rsidTr="00843D45">
        <w:trPr>
          <w:trHeight w:hRule="exact" w:val="8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77.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autoSpaceDE w:val="0"/>
              <w:autoSpaceDN w:val="0"/>
              <w:spacing w:before="98" w:after="0" w:line="230" w:lineRule="auto"/>
              <w:ind w:left="72"/>
              <w:rPr>
                <w:lang w:val="ru-RU"/>
              </w:rPr>
            </w:pPr>
            <w:r w:rsidRPr="00D87F53">
              <w:rPr>
                <w:rFonts w:ascii="Times New Roman" w:hAnsi="Times New Roman" w:cs="Times New Roman"/>
                <w:sz w:val="28"/>
                <w:szCs w:val="28"/>
                <w:lang w:val="ru-RU"/>
              </w:rPr>
              <w:t>Подготовка к сочинению по рассказу В.П. Астафьева "Васюткино озеро"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27.03.2023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Поэты о Великой Отечественной войне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30.03.2023</w:t>
            </w:r>
          </w:p>
        </w:tc>
      </w:tr>
      <w:tr w:rsidR="00843D45" w:rsidRPr="00DF79F7"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Писатели и поэты 20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31.03.2023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31.03.2023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80.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100" w:after="0" w:line="230" w:lineRule="auto"/>
              <w:ind w:left="72"/>
              <w:rPr>
                <w:lang w:val="ru-RU"/>
              </w:rPr>
            </w:pPr>
            <w:r w:rsidRPr="00DF79F7">
              <w:rPr>
                <w:rFonts w:ascii="Times New Roman" w:hAnsi="Times New Roman" w:cs="Times New Roman"/>
                <w:sz w:val="28"/>
                <w:szCs w:val="28"/>
                <w:lang w:val="ru-RU"/>
              </w:rPr>
              <w:t>Даниель Дефо. Роман "Робинзон Крузо" и его автор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10.04.2023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10.04.2023</w:t>
            </w:r>
          </w:p>
        </w:tc>
      </w:tr>
      <w:tr w:rsidR="00843D45" w:rsidRPr="00DF79F7" w:rsidTr="00843D45">
        <w:trPr>
          <w:trHeight w:hRule="exact" w:val="57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Герой романа Д.Дефо "Робинзон Крузо"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13.04.2023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13.04.2023</w:t>
            </w:r>
          </w:p>
        </w:tc>
      </w:tr>
      <w:tr w:rsidR="00843D45" w:rsidTr="00843D45">
        <w:trPr>
          <w:trHeight w:hRule="exact" w:val="84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DF79F7">
              <w:rPr>
                <w:rFonts w:ascii="Times New Roman" w:hAnsi="Times New Roman" w:cs="Times New Roman"/>
                <w:sz w:val="28"/>
                <w:szCs w:val="28"/>
                <w:lang w:val="ru-RU"/>
              </w:rPr>
              <w:t xml:space="preserve">Ханс Кристиан Андерсен. "Снежная королева". </w:t>
            </w:r>
            <w:r w:rsidRPr="00B37198">
              <w:rPr>
                <w:rFonts w:ascii="Times New Roman" w:hAnsi="Times New Roman" w:cs="Times New Roman"/>
                <w:sz w:val="28"/>
                <w:szCs w:val="28"/>
              </w:rPr>
              <w:t>Силы добра и зла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14.04.2023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Герда в поисках Кая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17.04.2023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17.04.2023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Испытания продолжаются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20.04.2023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20.04.2023</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Победа добра и любви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FF443F" w:rsidRDefault="00843D45" w:rsidP="00843D45">
            <w:pPr>
              <w:rPr>
                <w:lang w:val="ru-RU"/>
              </w:rPr>
            </w:pPr>
            <w:r>
              <w:rPr>
                <w:lang w:val="ru-RU"/>
              </w:rPr>
              <w:t>21.04.2023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21.04.2023</w:t>
            </w:r>
          </w:p>
        </w:tc>
      </w:tr>
      <w:tr w:rsidR="00843D45" w:rsidRPr="00DF79F7" w:rsidTr="00843D45">
        <w:trPr>
          <w:trHeight w:hRule="exact" w:val="79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Заключительный урок по творчеству Х.К. Андерсена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24.04.2023</w:t>
            </w:r>
          </w:p>
        </w:tc>
      </w:tr>
      <w:tr w:rsidR="00843D45" w:rsidRPr="00DF79F7" w:rsidTr="00843D45">
        <w:trPr>
          <w:trHeight w:hRule="exact" w:val="566"/>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Марк Твен.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27.04.2023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27.04.2023</w:t>
            </w:r>
          </w:p>
        </w:tc>
      </w:tr>
      <w:tr w:rsidR="00843D45" w:rsidRPr="00DF79F7" w:rsidTr="00843D45">
        <w:trPr>
          <w:trHeight w:hRule="exact" w:val="84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Герой романа Марка Твена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28.04.2023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28.04.2023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lang w:val="ru-RU"/>
              </w:rPr>
            </w:pPr>
            <w:r w:rsidRPr="00DF79F7">
              <w:rPr>
                <w:rFonts w:ascii="Times New Roman" w:hAnsi="Times New Roman" w:cs="Times New Roman"/>
                <w:sz w:val="28"/>
                <w:szCs w:val="28"/>
                <w:lang w:val="ru-RU"/>
              </w:rPr>
              <w:t>Джек Лондон. "Сказание о Кише"- уроки взросления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04.05.2023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04.05.2023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Эрнест Сетон-Томпсон. Рассказ "Арно"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05.05.2023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Контрольный урок по произведению Д.Деф</w:t>
            </w:r>
            <w:r>
              <w:rPr>
                <w:rFonts w:ascii="Times New Roman" w:hAnsi="Times New Roman" w:cs="Times New Roman"/>
                <w:sz w:val="28"/>
                <w:szCs w:val="28"/>
                <w:lang w:val="ru-RU"/>
              </w:rPr>
              <w:t>о</w:t>
            </w:r>
            <w:r w:rsidRPr="00DF79F7">
              <w:rPr>
                <w:rFonts w:ascii="Times New Roman" w:hAnsi="Times New Roman" w:cs="Times New Roman"/>
                <w:sz w:val="28"/>
                <w:szCs w:val="28"/>
                <w:lang w:val="ru-RU"/>
              </w:rPr>
              <w:t>, Марка Твена, Дж.Лондона, Э. Сентона-Томпсона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11.05.2023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11.05.2023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Ульф Старк. Рассказ "Умеешь ли ты свистеть, Йоханна?"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Ая эН. Рассказ "Как растут елочные шары, или Моя встреча с дедом Морозом"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15.05.2023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Ю.Ч. Ким. "Рыба-кит"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18.05.2023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18.05.2023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тест по программе 5 класса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r>
      <w:tr w:rsidR="00843D45" w:rsidRPr="00DF79F7"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урок по курсу литературы в 5 классе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22.05.2023</w:t>
            </w: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97.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25.05.2023</w:t>
            </w: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26.05.2023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26.05.2023</w:t>
            </w: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29.05.2023</w:t>
            </w: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85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808"/>
        </w:trPr>
        <w:tc>
          <w:tcPr>
            <w:tcW w:w="73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9800B0" w:rsidRDefault="00843D45" w:rsidP="00843D45">
            <w:pPr>
              <w:autoSpaceDE w:val="0"/>
              <w:autoSpaceDN w:val="0"/>
              <w:spacing w:before="98" w:after="0" w:line="262" w:lineRule="auto"/>
              <w:ind w:left="72" w:right="144"/>
              <w:rPr>
                <w:lang w:val="ru-RU"/>
              </w:rPr>
            </w:pPr>
            <w:r w:rsidRPr="009800B0">
              <w:rPr>
                <w:rFonts w:ascii="Times New Roman" w:eastAsia="Times New Roman" w:hAnsi="Times New Roman"/>
                <w:color w:val="000000"/>
                <w:sz w:val="24"/>
                <w:lang w:val="ru-RU"/>
              </w:rPr>
              <w:t>ОБЩЕЕ КОЛИЧЕСТВО ЧАСОВ ПО ПРОГРАММЕ</w:t>
            </w:r>
          </w:p>
        </w:tc>
        <w:tc>
          <w:tcPr>
            <w:tcW w:w="31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102</w:t>
            </w:r>
          </w:p>
          <w:p w:rsidR="00843D45" w:rsidRDefault="00843D45" w:rsidP="00843D45"/>
        </w:tc>
      </w:tr>
    </w:tbl>
    <w:p w:rsidR="00843D45"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Default="00843D45" w:rsidP="00843D45">
      <w:pPr>
        <w:autoSpaceDE w:val="0"/>
        <w:autoSpaceDN w:val="0"/>
        <w:spacing w:after="0" w:line="230" w:lineRule="auto"/>
        <w:jc w:val="cente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5 В класс</w:t>
      </w:r>
    </w:p>
    <w:p w:rsidR="00843D45" w:rsidRPr="008613D7" w:rsidRDefault="00843D45" w:rsidP="00843D45">
      <w:pPr>
        <w:autoSpaceDE w:val="0"/>
        <w:autoSpaceDN w:val="0"/>
        <w:spacing w:after="0" w:line="230" w:lineRule="auto"/>
        <w:jc w:val="both"/>
        <w:rPr>
          <w:rFonts w:ascii="Times New Roman" w:eastAsia="Times New Roman" w:hAnsi="Times New Roman"/>
          <w:b/>
          <w:color w:val="000000"/>
          <w:sz w:val="28"/>
          <w:szCs w:val="28"/>
          <w:lang w:val="ru-RU"/>
        </w:rPr>
      </w:pPr>
    </w:p>
    <w:tbl>
      <w:tblPr>
        <w:tblW w:w="0" w:type="auto"/>
        <w:tblInd w:w="6" w:type="dxa"/>
        <w:tblLayout w:type="fixed"/>
        <w:tblLook w:val="04A0" w:firstRow="1" w:lastRow="0" w:firstColumn="1" w:lastColumn="0" w:noHBand="0" w:noVBand="1"/>
      </w:tblPr>
      <w:tblGrid>
        <w:gridCol w:w="1068"/>
        <w:gridCol w:w="6302"/>
        <w:gridCol w:w="1500"/>
        <w:gridCol w:w="1682"/>
      </w:tblGrid>
      <w:tr w:rsidR="00843D45" w:rsidTr="00843D45">
        <w:trPr>
          <w:trHeight w:val="131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1500" w:type="dxa"/>
            <w:tcBorders>
              <w:top w:val="single" w:sz="4" w:space="0" w:color="000000"/>
              <w:left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lang w:val="ru-RU"/>
              </w:rPr>
              <w:t>проведения</w:t>
            </w:r>
          </w:p>
          <w:p w:rsidR="00843D45" w:rsidRPr="00E23A10"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lang w:val="ru-RU"/>
              </w:rPr>
              <w:t>Фактическая дата проведения</w:t>
            </w:r>
          </w:p>
        </w:tc>
      </w:tr>
      <w:tr w:rsidR="00A847CA" w:rsidRPr="00843D45" w:rsidTr="00843D45">
        <w:trPr>
          <w:trHeight w:hRule="exact" w:val="6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Введение. Книги и их роль в жизни человека.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01.09.2022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01.09.2022</w:t>
            </w:r>
          </w:p>
        </w:tc>
      </w:tr>
      <w:tr w:rsidR="00A847CA" w:rsidRPr="00843D45"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Устное народное творчество. Малые жанры фольклора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05.09.2022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05.09.2022</w:t>
            </w:r>
          </w:p>
        </w:tc>
      </w:tr>
      <w:tr w:rsidR="00A847CA" w:rsidTr="00843D45">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3.</w:t>
            </w:r>
          </w:p>
        </w:tc>
        <w:tc>
          <w:tcPr>
            <w:tcW w:w="6302" w:type="dxa"/>
            <w:tcBorders>
              <w:top w:val="single" w:sz="4" w:space="0" w:color="000000"/>
              <w:left w:val="single" w:sz="4" w:space="0" w:color="000000"/>
              <w:bottom w:val="single" w:sz="5"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sidRPr="00B37198">
              <w:rPr>
                <w:rFonts w:ascii="Times New Roman" w:hAnsi="Times New Roman" w:cs="Times New Roman"/>
                <w:sz w:val="28"/>
                <w:szCs w:val="28"/>
              </w:rPr>
              <w:t>Русские народные сказки</w:t>
            </w:r>
          </w:p>
        </w:tc>
        <w:tc>
          <w:tcPr>
            <w:tcW w:w="1500" w:type="dxa"/>
            <w:tcBorders>
              <w:top w:val="single" w:sz="4" w:space="0" w:color="000000"/>
              <w:left w:val="single" w:sz="4" w:space="0" w:color="000000"/>
              <w:bottom w:val="single" w:sz="5" w:space="0" w:color="000000"/>
              <w:right w:val="single" w:sz="4" w:space="0" w:color="000000"/>
            </w:tcBorders>
            <w:tcMar>
              <w:left w:w="0" w:type="dxa"/>
              <w:right w:w="0" w:type="dxa"/>
            </w:tcMar>
          </w:tcPr>
          <w:p w:rsidR="00A847CA" w:rsidRPr="00AE34F7" w:rsidRDefault="00A847CA" w:rsidP="00CC0A5E">
            <w:r w:rsidRPr="00AE34F7">
              <w:t>07.09.2022</w:t>
            </w:r>
          </w:p>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847CA" w:rsidRPr="00C1355E" w:rsidRDefault="00A847CA" w:rsidP="00CC0A5E">
            <w:r w:rsidRPr="00C1355E">
              <w:t>07.09.2022</w:t>
            </w:r>
          </w:p>
        </w:tc>
      </w:tr>
      <w:tr w:rsidR="00A847CA" w:rsidTr="00843D45">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100" w:after="0" w:line="230" w:lineRule="auto"/>
              <w:ind w:left="72"/>
            </w:pPr>
            <w:r>
              <w:rPr>
                <w:rFonts w:ascii="Times New Roman" w:eastAsia="Times New Roman" w:hAnsi="Times New Roman"/>
                <w:color w:val="000000"/>
                <w:sz w:val="24"/>
              </w:rPr>
              <w:t>4.</w:t>
            </w:r>
          </w:p>
        </w:tc>
        <w:tc>
          <w:tcPr>
            <w:tcW w:w="6302" w:type="dxa"/>
            <w:tcBorders>
              <w:top w:val="single" w:sz="5"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100" w:after="0" w:line="230" w:lineRule="auto"/>
              <w:ind w:left="72"/>
            </w:pPr>
            <w:r w:rsidRPr="00B37198">
              <w:rPr>
                <w:rFonts w:ascii="Times New Roman" w:hAnsi="Times New Roman" w:cs="Times New Roman"/>
                <w:sz w:val="28"/>
                <w:szCs w:val="28"/>
              </w:rPr>
              <w:t>Волшебная сказка "Царевна-лягушка"</w:t>
            </w:r>
          </w:p>
        </w:tc>
        <w:tc>
          <w:tcPr>
            <w:tcW w:w="1500" w:type="dxa"/>
            <w:tcBorders>
              <w:top w:val="single" w:sz="5"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08.09.2022</w:t>
            </w:r>
          </w:p>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08.09.2022</w:t>
            </w:r>
          </w:p>
        </w:tc>
      </w:tr>
      <w:tr w:rsidR="00A847CA" w:rsidRPr="00843D45" w:rsidTr="00843D45">
        <w:trPr>
          <w:trHeight w:hRule="exact" w:val="85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Народные идеалы в сказке "Царевна-лягушка" и ее художественный мир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12.09.2022</w:t>
            </w:r>
          </w:p>
        </w:tc>
      </w:tr>
      <w:tr w:rsidR="00A847CA" w:rsidRPr="00843D45" w:rsidTr="00843D45">
        <w:trPr>
          <w:trHeight w:hRule="exact" w:val="56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Сказки о животных и бытовые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14.09.2022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14.09.2022</w:t>
            </w:r>
          </w:p>
        </w:tc>
      </w:tr>
      <w:tr w:rsidR="00A847CA" w:rsidRP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15.09.2022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15.09.2022</w:t>
            </w:r>
          </w:p>
        </w:tc>
      </w:tr>
      <w:tr w:rsidR="00A847CA" w:rsidRPr="00843D45" w:rsidTr="00843D45">
        <w:trPr>
          <w:trHeight w:hRule="exact" w:val="84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19.09.2022</w:t>
            </w:r>
          </w:p>
        </w:tc>
      </w:tr>
      <w:tr w:rsidR="00A847CA"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sidRPr="00B37198">
              <w:rPr>
                <w:rFonts w:ascii="Times New Roman" w:hAnsi="Times New Roman" w:cs="Times New Roman"/>
                <w:sz w:val="28"/>
                <w:szCs w:val="28"/>
              </w:rPr>
              <w:t>Роды и жанры литературы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21.09.2022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21.09.2022</w:t>
            </w:r>
          </w:p>
        </w:tc>
      </w:tr>
      <w:tr w:rsidR="00A847CA" w:rsidRPr="00843D45" w:rsidTr="00843D45">
        <w:trPr>
          <w:trHeight w:hRule="exact" w:val="649"/>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lastRenderedPageBreak/>
              <w:t>10.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Жанр басни. Истоки басенного жанра.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22.09.2022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А.П. Сумароков. Басня "Кокушка"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26.09.2022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И.И. Дмитриев. Басня "Муха"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28.09.2022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28.09.2022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Жанр басни в творчестве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29.09.2022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"Волк на псарне"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03.10.2022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03.10.2022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397876" w:rsidRDefault="00A847CA"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"Ворона и Лисица"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05.10.2022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05.10.2022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Басенный мир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06.10.2022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06.10.2022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17.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Контрольная работа по теме "Басни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17.10.2022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100" w:after="0" w:line="230" w:lineRule="auto"/>
              <w:ind w:left="72"/>
            </w:pPr>
            <w:r>
              <w:rPr>
                <w:rFonts w:ascii="Times New Roman" w:eastAsia="Times New Roman" w:hAnsi="Times New Roman"/>
                <w:color w:val="000000"/>
                <w:sz w:val="24"/>
              </w:rPr>
              <w:t>18.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В.А. Жуковский. Сказка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19.10.2022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19.10.2022</w:t>
            </w:r>
          </w:p>
        </w:tc>
      </w:tr>
      <w:tr w:rsidR="00A847CA" w:rsidRPr="00843D45" w:rsidTr="00843D45">
        <w:trPr>
          <w:trHeight w:hRule="exact" w:val="88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100" w:after="0" w:line="230" w:lineRule="auto"/>
              <w:ind w:left="72"/>
            </w:pPr>
            <w:r>
              <w:rPr>
                <w:rFonts w:ascii="Times New Roman" w:eastAsia="Times New Roman" w:hAnsi="Times New Roman"/>
                <w:color w:val="000000"/>
                <w:sz w:val="24"/>
              </w:rPr>
              <w:t>19.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Черты литературной и народной сказки в произведении В.А. Жуковского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20.10.2022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20.10.2022</w:t>
            </w:r>
          </w:p>
        </w:tc>
      </w:tr>
      <w:tr w:rsidR="00A847CA"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Жанр баллады в творчестве В.А. Жуковского. </w:t>
            </w:r>
            <w:r w:rsidRPr="00B37198">
              <w:rPr>
                <w:rFonts w:ascii="Times New Roman" w:hAnsi="Times New Roman" w:cs="Times New Roman"/>
                <w:sz w:val="28"/>
                <w:szCs w:val="28"/>
              </w:rPr>
              <w:t>Баллада "Кубок"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24.10.2022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Детские и лицейские годы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26.10.2022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26.10.2022</w:t>
            </w:r>
          </w:p>
        </w:tc>
      </w:tr>
      <w:tr w:rsidR="00A847CA" w:rsidRP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Пролог к поэме "Руслан и Людмила"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27.10.2022</w:t>
            </w:r>
          </w:p>
        </w:tc>
      </w:tr>
      <w:tr w:rsidR="00A847CA" w:rsidRPr="00843D45" w:rsidTr="00843D45">
        <w:trPr>
          <w:trHeight w:hRule="exact" w:val="11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"Сказка о мертвой царевне и о семи богатырях". Истоки рождения сюжета, система образов.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31.10.2022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31.10.2022</w:t>
            </w:r>
          </w:p>
        </w:tc>
      </w:tr>
      <w:tr w:rsidR="00A847CA" w:rsidRPr="00843D45"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Поэтичность и музыкальность "Сказки о мертвой царевне и о семи богатырях"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02.11.2022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02.11.2022</w:t>
            </w:r>
          </w:p>
        </w:tc>
      </w:tr>
      <w:tr w:rsidR="00A847CA" w:rsidRPr="00843D45" w:rsidTr="00843D45">
        <w:trPr>
          <w:trHeight w:hRule="exact" w:val="8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Рифма. Способы рифмовки. Стихотворная и прозаическая речь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03.11.2022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03.11.2022</w:t>
            </w:r>
          </w:p>
        </w:tc>
      </w:tr>
      <w:tr w:rsidR="00A847CA" w:rsidRPr="00843D45"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Внеклассное чтение. Мои любимые сказки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07.11.2022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07.11.2022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843D45">
            <w:pPr>
              <w:autoSpaceDE w:val="0"/>
              <w:autoSpaceDN w:val="0"/>
              <w:spacing w:before="98" w:after="0" w:line="230" w:lineRule="auto"/>
              <w:ind w:left="72"/>
            </w:pPr>
            <w:r>
              <w:rPr>
                <w:rFonts w:ascii="Times New Roman" w:eastAsia="Times New Roman" w:hAnsi="Times New Roman"/>
                <w:color w:val="000000"/>
                <w:sz w:val="24"/>
              </w:rPr>
              <w:t>27.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Русская литературная сказка. Антоний Погорельский. "Черная курица, или Подземные жители" как литературная сказка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09.11.2022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09.11.2022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А. Погорельский. Сказочное, фантастическое и реальное в сказке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10.11.2022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10.11.2022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Нравоучительное содержание и причудливый сюжет сказки А. Погорельского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14.11.2022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14.11.2022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30.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Заключительный урок по повести-сказке А. Погорельского</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16.11.2022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16.11.2022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М.Ю. Лермонтов. Слово о поэте. </w:t>
            </w:r>
            <w:r w:rsidRPr="008613D7">
              <w:rPr>
                <w:rFonts w:ascii="Times New Roman" w:hAnsi="Times New Roman" w:cs="Times New Roman"/>
                <w:sz w:val="28"/>
                <w:szCs w:val="28"/>
                <w:lang w:val="ru-RU"/>
              </w:rPr>
              <w:t>"Бородино". История создания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17.11.2022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17.11.2022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М. Ю. Лермонтов. "Бородино". Особенности повествования. Взгляд рядового воина на исто</w:t>
            </w:r>
            <w:r>
              <w:rPr>
                <w:rFonts w:ascii="Times New Roman" w:hAnsi="Times New Roman" w:cs="Times New Roman"/>
                <w:sz w:val="28"/>
                <w:szCs w:val="28"/>
                <w:lang w:val="ru-RU"/>
              </w:rPr>
              <w:t>р</w:t>
            </w:r>
            <w:r w:rsidRPr="00555C3C">
              <w:rPr>
                <w:rFonts w:ascii="Times New Roman" w:hAnsi="Times New Roman" w:cs="Times New Roman"/>
                <w:sz w:val="28"/>
                <w:szCs w:val="28"/>
                <w:lang w:val="ru-RU"/>
              </w:rPr>
              <w:t>ические события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28.11.2022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Композиця и идейное содержание стихотворения М.Ю.Лермонтова "Бородино"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30.11.2022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30.11.2022</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Н.В.Гоголь. Цикл повестей  "Вечера на хуторе близ Диканьки"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01.12.2022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01.12.2022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Поэтизация народной жизни, народных преданий в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05.12.2022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05.12.2022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Художественный мир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07.12.2022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07.12.2022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Н.А.Некрасов. Начало литературной деятельности. </w:t>
            </w:r>
            <w:r w:rsidRPr="008613D7">
              <w:rPr>
                <w:rFonts w:ascii="Times New Roman" w:hAnsi="Times New Roman" w:cs="Times New Roman"/>
                <w:sz w:val="28"/>
                <w:szCs w:val="28"/>
                <w:lang w:val="ru-RU"/>
              </w:rPr>
              <w:t>"Мороз, Красный нос"</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08.12.2022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08.12.2022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Н.А. Некрасов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12.12.2022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555C3C"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Контрольная рабо</w:t>
            </w:r>
            <w:r>
              <w:rPr>
                <w:rFonts w:ascii="Times New Roman" w:hAnsi="Times New Roman" w:cs="Times New Roman"/>
                <w:sz w:val="28"/>
                <w:szCs w:val="28"/>
                <w:lang w:val="ru-RU"/>
              </w:rPr>
              <w:t>та</w:t>
            </w:r>
            <w:r w:rsidRPr="00555C3C">
              <w:rPr>
                <w:rFonts w:ascii="Times New Roman" w:hAnsi="Times New Roman" w:cs="Times New Roman"/>
                <w:sz w:val="28"/>
                <w:szCs w:val="28"/>
                <w:lang w:val="ru-RU"/>
              </w:rPr>
              <w:t xml:space="preserve"> по произведениям </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М.Ю. Лермонова "Бородино", Н.В.Гоголя "Заколдованное место", Н.А. Некрасова "Мороз, Красный нос",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14.12.2022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14.12.2022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Детство И.С. Тургенева. Начало литературной деятельности. </w:t>
            </w:r>
            <w:r w:rsidRPr="008613D7">
              <w:rPr>
                <w:rFonts w:ascii="Times New Roman" w:hAnsi="Times New Roman" w:cs="Times New Roman"/>
                <w:sz w:val="28"/>
                <w:szCs w:val="28"/>
                <w:lang w:val="ru-RU"/>
              </w:rPr>
              <w:t>История создания повести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15.12.2022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15.12.2022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в доме барыни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19.12.2022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19.12.2022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и Татьяна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21.12.2022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21.12.2022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43.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22.12.2022</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Богатырский поступок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26.12.2022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E34F7" w:rsidRDefault="00A847CA" w:rsidP="00CC0A5E">
            <w:r w:rsidRPr="00AE34F7">
              <w:t>28.12.2022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C1355E" w:rsidRDefault="00A847CA" w:rsidP="00CC0A5E">
            <w:r w:rsidRPr="00C1355E">
              <w:t>28.12.2022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Сочинение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CC0A5E">
            <w:r w:rsidRPr="00AE34F7">
              <w:t>29.12.2022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CC0A5E">
            <w:r w:rsidRPr="00C1355E">
              <w:t>29.12.2022</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Лирика А.А. Фета. Стихотворения "Чудная картина…", "Весенний дождь"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Л.Н. Толстой. Слово о писателе. Рассказ "Кавказский пленник" как протест против национальной вражды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11.01.2023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11.01.2023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Жилин и горцы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12.01.2023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12.01.2023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Жилин и Костылин</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рассказу Л.Н. Толстого "Кавказский пленник"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18.01.2023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18.01.2023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А.П. Чехов. Рассказ "Хирургия"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19.01.2023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19.01.2023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Внеклассное чтение. Рассказы Антоши Чехонте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23.01.2023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23.01.2023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Русские поэты 19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25.01.2023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25.01.2023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Контрольная работа по произведениям русских поэтов (тест)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26.01.2023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26.01.2023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56.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И.А. Бунин. Слово о писателе. </w:t>
            </w:r>
            <w:r w:rsidRPr="008613D7">
              <w:rPr>
                <w:rFonts w:ascii="Times New Roman" w:hAnsi="Times New Roman" w:cs="Times New Roman"/>
                <w:sz w:val="28"/>
                <w:szCs w:val="28"/>
                <w:lang w:val="ru-RU"/>
              </w:rPr>
              <w:t>Рассказ "В деревне"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30.01.2023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30.01.2023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И.А. Бунин. Рассказ "Лапти"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01.02.2023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01.02.2023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В.Г. Короленко. Слово о писателе.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02.02.2023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02.02.2023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В.Г. Короленко. Повесть "В дурном обществе". </w:t>
            </w:r>
            <w:r w:rsidRPr="008613D7">
              <w:rPr>
                <w:rFonts w:ascii="Times New Roman" w:hAnsi="Times New Roman" w:cs="Times New Roman"/>
                <w:sz w:val="28"/>
                <w:szCs w:val="28"/>
                <w:lang w:val="ru-RU"/>
              </w:rPr>
              <w:t>Образы города, общества, семьи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06.02.2023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06.02.2023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Характеристика героев повести В.Г.Короленко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08.02.2023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08.02.2023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Композиция и идея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09.02.2023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Обучение работе над сочинением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Закрепление изученного материала по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15.02.2023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П.П. Бажов. Слово о писателе. </w:t>
            </w:r>
            <w:r w:rsidRPr="008613D7">
              <w:rPr>
                <w:rFonts w:ascii="Times New Roman" w:hAnsi="Times New Roman" w:cs="Times New Roman"/>
                <w:sz w:val="28"/>
                <w:szCs w:val="28"/>
                <w:lang w:val="ru-RU"/>
              </w:rPr>
              <w:t>Сказ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Образы героев сказа П.П. Бажова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27.02.2023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Сказы П.П. Бажова в живописи Палеха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01.03.2023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01.03.2023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К.Г. Паустовский. Слово о писателе. </w:t>
            </w:r>
            <w:r w:rsidRPr="008613D7">
              <w:rPr>
                <w:rFonts w:ascii="Times New Roman" w:hAnsi="Times New Roman" w:cs="Times New Roman"/>
                <w:sz w:val="28"/>
                <w:szCs w:val="28"/>
                <w:lang w:val="ru-RU"/>
              </w:rPr>
              <w:t>Сказка "Теплый хлеб"</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02.03.2023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02.03.2023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К.Г. Паустовский. Рассказ "Заячьи лапы"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06.03.2023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06.03.2023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69.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С.Я. Маршак. Слово о писателе. </w:t>
            </w:r>
            <w:r w:rsidRPr="008613D7">
              <w:rPr>
                <w:rFonts w:ascii="Times New Roman" w:hAnsi="Times New Roman" w:cs="Times New Roman"/>
                <w:sz w:val="28"/>
                <w:szCs w:val="28"/>
                <w:lang w:val="ru-RU"/>
              </w:rPr>
              <w:t>Пьеса-сказка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09.03.2023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С.Я. Маршак. Пьеса-сказка "Двенадцать месяцев". </w:t>
            </w:r>
            <w:r w:rsidRPr="008613D7">
              <w:rPr>
                <w:rFonts w:ascii="Times New Roman" w:hAnsi="Times New Roman" w:cs="Times New Roman"/>
                <w:sz w:val="28"/>
                <w:szCs w:val="28"/>
                <w:lang w:val="ru-RU"/>
              </w:rPr>
              <w:t>Положительные и отрицательные герои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13.03.2023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Художественные особенности и персонажи пьесы-сказки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Сказки народные и литературные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16.03.2023</w:t>
            </w:r>
          </w:p>
        </w:tc>
      </w:tr>
      <w:tr w:rsidR="00A847CA" w:rsidRP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А.П. Платонов. Быль и фантастика в рассказе "Никита"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20.03.2023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А.П. Платонов. Рассказ "Никита". </w:t>
            </w:r>
            <w:r w:rsidRPr="008613D7">
              <w:rPr>
                <w:rFonts w:ascii="Times New Roman" w:hAnsi="Times New Roman" w:cs="Times New Roman"/>
                <w:sz w:val="28"/>
                <w:szCs w:val="28"/>
                <w:lang w:val="ru-RU"/>
              </w:rPr>
              <w:t>Единство героя с природой</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22.03.2023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22.03.2023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В.П. Астафьев. Автобиографичность рассказа "Васюткино озеро". </w:t>
            </w:r>
            <w:r w:rsidRPr="008613D7">
              <w:rPr>
                <w:rFonts w:ascii="Times New Roman" w:hAnsi="Times New Roman" w:cs="Times New Roman"/>
                <w:sz w:val="28"/>
                <w:szCs w:val="28"/>
                <w:lang w:val="ru-RU"/>
              </w:rPr>
              <w:t>Сюжет и композиция рассказа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23.03.2023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Герой рассказа В.П. Астафьева "Васюткино озеро" в экстремальной ситуации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27.03.2023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рассказу В.П. Астафьева "Васюткино озеро"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29.03.2023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29.03.2023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Поэты о Великой Отечественной войне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30.03.2023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30.03.2023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Писатели и поэты 20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10.04.2023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10.04.2023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Даниель Дефо. Роман "Робинзон Крузо" и его автор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12.04.2023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12.04.2023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Герой романа Д.Дефо "Робинзон Крузо"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13.04.2023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82.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 xml:space="preserve">Ханс Кристиан Андерсен. "Снежная королева". </w:t>
            </w:r>
            <w:r w:rsidRPr="008613D7">
              <w:rPr>
                <w:rFonts w:ascii="Times New Roman" w:hAnsi="Times New Roman" w:cs="Times New Roman"/>
                <w:sz w:val="28"/>
                <w:szCs w:val="28"/>
                <w:lang w:val="ru-RU"/>
              </w:rPr>
              <w:t>Силы добра и зла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17.04.2023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17.04.2023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Герда в поисках Кая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19.04.2023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19.04.2023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Испытания продолжаются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20.04.2023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20.04.2023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Победа добра и любви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24.04.2023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Заключительный урок по творчеству Х.К. Андерсена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26.04.2023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26.04.2023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Марк Твен.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27.04.2023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Герой романа Марка Твена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03.05.2023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03.05.2023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8613D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Джек Лондон. "Сказание о Кише"- уроки взросления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04.05.2023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04.05.2023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Эрнест Сетон-Томпсон. Рассказ "Арно"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10.05.2023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10.05.2023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Контрольный урок по произведению Д.Деф</w:t>
            </w:r>
            <w:r>
              <w:rPr>
                <w:rFonts w:ascii="Times New Roman" w:hAnsi="Times New Roman" w:cs="Times New Roman"/>
                <w:sz w:val="28"/>
                <w:szCs w:val="28"/>
                <w:lang w:val="ru-RU"/>
              </w:rPr>
              <w:t>о</w:t>
            </w:r>
            <w:r w:rsidRPr="00DF79F7">
              <w:rPr>
                <w:rFonts w:ascii="Times New Roman" w:hAnsi="Times New Roman" w:cs="Times New Roman"/>
                <w:sz w:val="28"/>
                <w:szCs w:val="28"/>
                <w:lang w:val="ru-RU"/>
              </w:rPr>
              <w:t>, Марка Твена, Дж.Лондона, Э. Сентона-Томпсона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11.05.2023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11.05.2023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Ульф Старк. Рассказ "Умеешь ли ты свистеть, Йоханна?"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15.05.2023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Ая эН. Рассказ "Как растут елочные шары, или Моя встреча с дедом Морозом"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17.05.2023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17.05.2023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Ю.Ч. Ким. "Рыба-кит"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18.05.2023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18.05.2023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95.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тест по программе 5 класса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22.05.2023</w:t>
            </w:r>
          </w:p>
        </w:tc>
      </w:tr>
      <w:tr w:rsidR="00A847CA" w:rsidRP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урок по курсу литературы в 5 классе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24.05.2023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24.05.2023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25.05.2023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2C6B57" w:rsidRDefault="00A847CA" w:rsidP="00CC0A5E">
            <w:r w:rsidRPr="002C6B57">
              <w:t>29.05.2023</w:t>
            </w: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Default="00A847CA" w:rsidP="00CC0A5E">
            <w:r w:rsidRPr="002C6B57">
              <w:t>31.05.2023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r>
      <w:tr w:rsidR="00A847CA"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DF79F7" w:rsidRDefault="00A847CA"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847CA" w:rsidRPr="00A847CA" w:rsidRDefault="00A847CA" w:rsidP="00CC0A5E">
            <w:pPr>
              <w:rPr>
                <w:lang w:val="ru-RU"/>
              </w:rPr>
            </w:pPr>
          </w:p>
        </w:tc>
      </w:tr>
      <w:tr w:rsidR="00843D45" w:rsidTr="00843D45">
        <w:trPr>
          <w:trHeight w:hRule="exact" w:val="808"/>
        </w:trPr>
        <w:tc>
          <w:tcPr>
            <w:tcW w:w="73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9800B0" w:rsidRDefault="00843D45" w:rsidP="00843D45">
            <w:pPr>
              <w:autoSpaceDE w:val="0"/>
              <w:autoSpaceDN w:val="0"/>
              <w:spacing w:before="98" w:after="0" w:line="262" w:lineRule="auto"/>
              <w:ind w:left="72" w:right="144"/>
              <w:rPr>
                <w:lang w:val="ru-RU"/>
              </w:rPr>
            </w:pPr>
            <w:r w:rsidRPr="009800B0">
              <w:rPr>
                <w:rFonts w:ascii="Times New Roman" w:eastAsia="Times New Roman" w:hAnsi="Times New Roman"/>
                <w:color w:val="000000"/>
                <w:sz w:val="24"/>
                <w:lang w:val="ru-RU"/>
              </w:rPr>
              <w:t>ОБЩЕЕ КОЛИЧЕСТВО ЧАСОВ ПО ПРОГРАММЕ</w:t>
            </w:r>
          </w:p>
        </w:tc>
        <w:tc>
          <w:tcPr>
            <w:tcW w:w="31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102</w:t>
            </w:r>
          </w:p>
          <w:p w:rsidR="00843D45" w:rsidRDefault="00843D45" w:rsidP="00843D45"/>
        </w:tc>
      </w:tr>
    </w:tbl>
    <w:p w:rsidR="00843D45" w:rsidRPr="00DF79F7"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Default="00843D45" w:rsidP="00843D45">
      <w:pPr>
        <w:autoSpaceDE w:val="0"/>
        <w:autoSpaceDN w:val="0"/>
        <w:spacing w:after="0" w:line="230" w:lineRule="auto"/>
        <w:rPr>
          <w:rFonts w:ascii="Times New Roman" w:eastAsia="Times New Roman" w:hAnsi="Times New Roman"/>
          <w:b/>
          <w:color w:val="000000"/>
          <w:sz w:val="24"/>
          <w:lang w:val="ru-RU"/>
        </w:rPr>
      </w:pPr>
    </w:p>
    <w:p w:rsidR="00843D45" w:rsidRDefault="00843D45" w:rsidP="00843D45">
      <w:pPr>
        <w:autoSpaceDE w:val="0"/>
        <w:autoSpaceDN w:val="0"/>
        <w:spacing w:after="0" w:line="230" w:lineRule="auto"/>
        <w:jc w:val="cente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5 Г класс</w:t>
      </w:r>
    </w:p>
    <w:tbl>
      <w:tblPr>
        <w:tblW w:w="0" w:type="auto"/>
        <w:tblInd w:w="6" w:type="dxa"/>
        <w:tblLayout w:type="fixed"/>
        <w:tblLook w:val="04A0" w:firstRow="1" w:lastRow="0" w:firstColumn="1" w:lastColumn="0" w:noHBand="0" w:noVBand="1"/>
      </w:tblPr>
      <w:tblGrid>
        <w:gridCol w:w="1068"/>
        <w:gridCol w:w="6302"/>
        <w:gridCol w:w="1500"/>
        <w:gridCol w:w="1682"/>
      </w:tblGrid>
      <w:tr w:rsidR="00843D45" w:rsidTr="00843D45">
        <w:trPr>
          <w:trHeight w:val="131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1500" w:type="dxa"/>
            <w:tcBorders>
              <w:top w:val="single" w:sz="4" w:space="0" w:color="000000"/>
              <w:left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lang w:val="ru-RU"/>
              </w:rPr>
              <w:t>проведения</w:t>
            </w:r>
          </w:p>
          <w:p w:rsidR="00843D45" w:rsidRPr="00E23A10"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E23A10" w:rsidRDefault="00843D45" w:rsidP="00843D45">
            <w:pPr>
              <w:autoSpaceDE w:val="0"/>
              <w:autoSpaceDN w:val="0"/>
              <w:spacing w:before="98" w:after="0" w:line="262" w:lineRule="auto"/>
              <w:ind w:left="72"/>
              <w:rPr>
                <w:lang w:val="ru-RU"/>
              </w:rPr>
            </w:pPr>
            <w:r>
              <w:rPr>
                <w:rFonts w:ascii="Times New Roman" w:eastAsia="Times New Roman" w:hAnsi="Times New Roman"/>
                <w:b/>
                <w:color w:val="000000"/>
                <w:sz w:val="24"/>
                <w:lang w:val="ru-RU"/>
              </w:rPr>
              <w:t>Фактическая дата проведения</w:t>
            </w:r>
          </w:p>
        </w:tc>
      </w:tr>
      <w:tr w:rsidR="00843D45" w:rsidRPr="00397876" w:rsidTr="00843D45">
        <w:trPr>
          <w:trHeight w:hRule="exact" w:val="633"/>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Введение. Книги и их роль в жизни человека.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02.09.2022</w:t>
            </w:r>
          </w:p>
        </w:tc>
      </w:tr>
      <w:tr w:rsidR="00843D45" w:rsidRPr="00397876"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Устное народное творчество. Малые жанры фольклора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05.09.2022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05.09.2022</w:t>
            </w:r>
          </w:p>
        </w:tc>
      </w:tr>
      <w:tr w:rsidR="00843D45" w:rsidTr="00843D45">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3.</w:t>
            </w:r>
          </w:p>
        </w:tc>
        <w:tc>
          <w:tcPr>
            <w:tcW w:w="630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Русские народные сказки</w:t>
            </w:r>
          </w:p>
        </w:tc>
        <w:tc>
          <w:tcPr>
            <w:tcW w:w="1500"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Pr="00A56E53" w:rsidRDefault="00843D45" w:rsidP="00843D45">
            <w:pPr>
              <w:rPr>
                <w:lang w:val="ru-RU"/>
              </w:rPr>
            </w:pPr>
            <w:r>
              <w:rPr>
                <w:lang w:val="ru-RU"/>
              </w:rPr>
              <w:t>06.09.2022</w:t>
            </w:r>
          </w:p>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843D45" w:rsidRDefault="00843D45" w:rsidP="00843D45">
            <w:r>
              <w:rPr>
                <w:lang w:val="ru-RU"/>
              </w:rPr>
              <w:t>06.09.2022</w:t>
            </w:r>
          </w:p>
        </w:tc>
      </w:tr>
      <w:tr w:rsidR="00843D45" w:rsidTr="00843D45">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4.</w:t>
            </w:r>
          </w:p>
        </w:tc>
        <w:tc>
          <w:tcPr>
            <w:tcW w:w="630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sidRPr="00B37198">
              <w:rPr>
                <w:rFonts w:ascii="Times New Roman" w:hAnsi="Times New Roman" w:cs="Times New Roman"/>
                <w:sz w:val="28"/>
                <w:szCs w:val="28"/>
              </w:rPr>
              <w:t>Волшебная сказка "Царевна-лягушка"</w:t>
            </w:r>
          </w:p>
        </w:tc>
        <w:tc>
          <w:tcPr>
            <w:tcW w:w="1500"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Pr="00A56E53" w:rsidRDefault="00843D45" w:rsidP="00843D45">
            <w:pPr>
              <w:rPr>
                <w:lang w:val="ru-RU"/>
              </w:rPr>
            </w:pPr>
            <w:r>
              <w:rPr>
                <w:lang w:val="ru-RU"/>
              </w:rPr>
              <w:t>09.09.2022</w:t>
            </w:r>
          </w:p>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09.09.2022</w:t>
            </w:r>
          </w:p>
        </w:tc>
      </w:tr>
      <w:tr w:rsidR="00843D45" w:rsidRPr="00397876" w:rsidTr="00843D45">
        <w:trPr>
          <w:trHeight w:hRule="exact" w:val="85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Народные идеалы в сказке "Царевна-лягушка" и ее художественный мир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12.09.2022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12.09.2022</w:t>
            </w:r>
          </w:p>
        </w:tc>
      </w:tr>
      <w:tr w:rsidR="00843D45" w:rsidRPr="00397876" w:rsidTr="00843D45">
        <w:trPr>
          <w:trHeight w:hRule="exact" w:val="567"/>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Сказки о животных и бытовые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13.09.2022</w:t>
            </w:r>
          </w:p>
        </w:tc>
      </w:tr>
      <w:tr w:rsidR="00843D45" w:rsidRPr="00397876"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16.09.2022</w:t>
            </w:r>
          </w:p>
        </w:tc>
      </w:tr>
      <w:tr w:rsidR="00843D45" w:rsidRPr="00397876" w:rsidTr="00843D45">
        <w:trPr>
          <w:trHeight w:hRule="exact" w:val="84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Внеклассное чтение. Мои любимые русские народные сказки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19.09.2022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19.09.2022</w:t>
            </w:r>
          </w:p>
        </w:tc>
      </w:tr>
      <w:tr w:rsidR="00843D45"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B37198">
              <w:rPr>
                <w:rFonts w:ascii="Times New Roman" w:hAnsi="Times New Roman" w:cs="Times New Roman"/>
                <w:sz w:val="28"/>
                <w:szCs w:val="28"/>
              </w:rPr>
              <w:t>Роды и жанры литературы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A56E53" w:rsidRDefault="00843D45" w:rsidP="00843D45">
            <w:pPr>
              <w:rPr>
                <w:lang w:val="ru-RU"/>
              </w:rPr>
            </w:pPr>
            <w:r>
              <w:rPr>
                <w:lang w:val="ru-RU"/>
              </w:rPr>
              <w:t>20.09.2022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20.09.2022</w:t>
            </w:r>
          </w:p>
        </w:tc>
      </w:tr>
      <w:tr w:rsidR="00843D45" w:rsidRPr="00397876" w:rsidTr="00843D45">
        <w:trPr>
          <w:trHeight w:hRule="exact" w:val="649"/>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Жанр басни. Истоки басенного жанра.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23.09.2022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А.П. Сумароков. Басня "Кокушка"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26.09.2022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26.09.2022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И.И. Дмитриев. Басня "Муха"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27.09.2022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27.09.2022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Жанр басни в творчестве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30.09.2022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"Волк на псарне"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03.10.2022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03.10.2022</w:t>
            </w:r>
          </w:p>
        </w:tc>
      </w:tr>
      <w:tr w:rsidR="00843D45" w:rsidRPr="00397876"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autoSpaceDE w:val="0"/>
              <w:autoSpaceDN w:val="0"/>
              <w:spacing w:before="98" w:after="0" w:line="230" w:lineRule="auto"/>
              <w:ind w:left="72"/>
              <w:rPr>
                <w:lang w:val="ru-RU"/>
              </w:rPr>
            </w:pPr>
            <w:r w:rsidRPr="00397876">
              <w:rPr>
                <w:rFonts w:ascii="Times New Roman" w:hAnsi="Times New Roman" w:cs="Times New Roman"/>
                <w:sz w:val="28"/>
                <w:szCs w:val="28"/>
                <w:lang w:val="ru-RU"/>
              </w:rPr>
              <w:t>И.А. Крылов. Басня "Ворона и Лисица"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397876" w:rsidRDefault="00843D45" w:rsidP="00843D45">
            <w:pPr>
              <w:rPr>
                <w:lang w:val="ru-RU"/>
              </w:rPr>
            </w:pPr>
            <w:r>
              <w:rPr>
                <w:lang w:val="ru-RU"/>
              </w:rPr>
              <w:t>04.10.2022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Басенный мир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Контрольная работа по теме "Басни И.А. Крылова"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17.10.2022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17.10.2022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В.А. Жуковский. Сказка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18.10.2022</w:t>
            </w:r>
          </w:p>
        </w:tc>
      </w:tr>
      <w:tr w:rsidR="00843D45" w:rsidRPr="00555C3C" w:rsidTr="00843D45">
        <w:trPr>
          <w:trHeight w:hRule="exact" w:val="88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100" w:after="0" w:line="230" w:lineRule="auto"/>
              <w:ind w:left="72"/>
            </w:pPr>
            <w:r>
              <w:rPr>
                <w:rFonts w:ascii="Times New Roman" w:eastAsia="Times New Roman" w:hAnsi="Times New Roman"/>
                <w:color w:val="000000"/>
                <w:sz w:val="24"/>
              </w:rPr>
              <w:t>19.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100" w:after="0" w:line="230" w:lineRule="auto"/>
              <w:ind w:left="72"/>
              <w:rPr>
                <w:lang w:val="ru-RU"/>
              </w:rPr>
            </w:pPr>
            <w:r w:rsidRPr="00555C3C">
              <w:rPr>
                <w:rFonts w:ascii="Times New Roman" w:hAnsi="Times New Roman" w:cs="Times New Roman"/>
                <w:sz w:val="28"/>
                <w:szCs w:val="28"/>
                <w:lang w:val="ru-RU"/>
              </w:rPr>
              <w:t>Черты литературной и народной сказки в произведении В.А. Жуковского "Спящая царевна"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21.10.2022</w:t>
            </w:r>
          </w:p>
        </w:tc>
      </w:tr>
      <w:tr w:rsidR="00843D45"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sidRPr="00555C3C">
              <w:rPr>
                <w:rFonts w:ascii="Times New Roman" w:hAnsi="Times New Roman" w:cs="Times New Roman"/>
                <w:sz w:val="28"/>
                <w:szCs w:val="28"/>
                <w:lang w:val="ru-RU"/>
              </w:rPr>
              <w:t xml:space="preserve">Жанр баллады в творчестве В.А. Жуковского. </w:t>
            </w:r>
            <w:r w:rsidRPr="00B37198">
              <w:rPr>
                <w:rFonts w:ascii="Times New Roman" w:hAnsi="Times New Roman" w:cs="Times New Roman"/>
                <w:sz w:val="28"/>
                <w:szCs w:val="28"/>
              </w:rPr>
              <w:t>Баллада "Кубок"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A56E53" w:rsidRDefault="00843D45" w:rsidP="00843D45">
            <w:pPr>
              <w:rPr>
                <w:lang w:val="ru-RU"/>
              </w:rPr>
            </w:pPr>
            <w:r>
              <w:rPr>
                <w:lang w:val="ru-RU"/>
              </w:rPr>
              <w:t>24.10.2022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r>
              <w:rPr>
                <w:lang w:val="ru-RU"/>
              </w:rPr>
              <w:t>24.10.2022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Детские и лицейские годы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25.10.2022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25.10.2022</w:t>
            </w:r>
          </w:p>
        </w:tc>
      </w:tr>
      <w:tr w:rsidR="00843D45" w:rsidRPr="00555C3C" w:rsidTr="00843D45">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Пролог к поэме "Руслан и Людмила"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28.10.2022</w:t>
            </w:r>
          </w:p>
        </w:tc>
      </w:tr>
      <w:tr w:rsidR="00843D45" w:rsidRPr="00555C3C" w:rsidTr="00843D45">
        <w:trPr>
          <w:trHeight w:hRule="exact" w:val="11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А.С. Пушкин. "Сказка о мертвой царевне и о семи богатырях". Истоки рождения сюжета, система образов.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31.10.2022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31.10.2022</w:t>
            </w:r>
          </w:p>
        </w:tc>
      </w:tr>
      <w:tr w:rsidR="00843D45" w:rsidRPr="00555C3C" w:rsidTr="00843D45">
        <w:trPr>
          <w:trHeight w:hRule="exact" w:val="85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Поэтичность и музыкальность "Сказки о мертвой царевне и о семи богатырях"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01.11.2022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01.11.2022</w:t>
            </w:r>
          </w:p>
        </w:tc>
      </w:tr>
      <w:tr w:rsidR="00843D45" w:rsidRPr="00555C3C" w:rsidTr="00843D45">
        <w:trPr>
          <w:trHeight w:hRule="exact" w:val="841"/>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Рифма. Способы рифмовки. Стихотворная и прозаическая речь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07.11.2022</w:t>
            </w:r>
          </w:p>
        </w:tc>
      </w:tr>
      <w:tr w:rsidR="00843D45" w:rsidRPr="00555C3C" w:rsidTr="00843D45">
        <w:trPr>
          <w:trHeight w:hRule="exact" w:val="85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26.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Внеклассное чтение. Мои любимые сказки А.С. Пушкина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08.11.2022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lastRenderedPageBreak/>
              <w:t>27.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lang w:val="ru-RU"/>
              </w:rPr>
            </w:pPr>
            <w:r w:rsidRPr="00555C3C">
              <w:rPr>
                <w:rFonts w:ascii="Times New Roman" w:hAnsi="Times New Roman" w:cs="Times New Roman"/>
                <w:sz w:val="28"/>
                <w:szCs w:val="28"/>
                <w:lang w:val="ru-RU"/>
              </w:rPr>
              <w:t>Русская литературная сказка. Антоний Погорельский. "Черная курица, или Подземные жители" как литературная сказка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11.11.2022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А. Погорельский. Сказочное, фантастическое и реальное в сказке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14.11.2022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14.11.2022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Нравоучительное содержание и причудливый сюжет сказки А. Погорельского "Черная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15.11.2022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15.11.2022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Заключительный урок по повести-сказке А. Погорельского</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"Черная курица, или Подземные жители"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18.11.2022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М.Ю. Лермонтов. Слово о поэте. </w:t>
            </w:r>
            <w:r w:rsidRPr="008613D7">
              <w:rPr>
                <w:rFonts w:ascii="Times New Roman" w:hAnsi="Times New Roman" w:cs="Times New Roman"/>
                <w:sz w:val="28"/>
                <w:szCs w:val="28"/>
                <w:lang w:val="ru-RU"/>
              </w:rPr>
              <w:t>"Бородино". История создания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28.11.2022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28.11.2022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М. Ю. Лермонтов. "Бородино". Особенности повествования. Взгляд рядового воина на исто</w:t>
            </w:r>
            <w:r>
              <w:rPr>
                <w:rFonts w:ascii="Times New Roman" w:hAnsi="Times New Roman" w:cs="Times New Roman"/>
                <w:sz w:val="28"/>
                <w:szCs w:val="28"/>
                <w:lang w:val="ru-RU"/>
              </w:rPr>
              <w:t>р</w:t>
            </w:r>
            <w:r w:rsidRPr="00555C3C">
              <w:rPr>
                <w:rFonts w:ascii="Times New Roman" w:hAnsi="Times New Roman" w:cs="Times New Roman"/>
                <w:sz w:val="28"/>
                <w:szCs w:val="28"/>
                <w:lang w:val="ru-RU"/>
              </w:rPr>
              <w:t>ические события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29.11.2022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29.11.2022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Композиця и идейное содержание стихотворения М.Ю.Лермонтова "Бородино"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02.12.2022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Н.В.Гоголь. Цикл повестей  "Вечера на хуторе близ Диканьки"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05.12.2022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05.12.2022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Поэтизация народной жизни, народных преданий в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06.12.2022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Художественный мир повести Н.В. Гоголя "Заколдованное место"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09.12.2022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Н.А.Некрасов. Начало литературной деятельности. </w:t>
            </w:r>
            <w:r w:rsidRPr="008613D7">
              <w:rPr>
                <w:rFonts w:ascii="Times New Roman" w:hAnsi="Times New Roman" w:cs="Times New Roman"/>
                <w:sz w:val="28"/>
                <w:szCs w:val="28"/>
                <w:lang w:val="ru-RU"/>
              </w:rPr>
              <w:t>"Мороз, Красный нос"</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12.12.2022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12.12.2022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Н.А. Некрасов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13.12.2022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13.12.2022</w:t>
            </w:r>
          </w:p>
        </w:tc>
      </w:tr>
      <w:tr w:rsidR="00843D45" w:rsidRPr="00555C3C"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Контрольная рабо</w:t>
            </w:r>
            <w:r>
              <w:rPr>
                <w:rFonts w:ascii="Times New Roman" w:hAnsi="Times New Roman" w:cs="Times New Roman"/>
                <w:sz w:val="28"/>
                <w:szCs w:val="28"/>
                <w:lang w:val="ru-RU"/>
              </w:rPr>
              <w:t>та</w:t>
            </w:r>
            <w:r w:rsidRPr="00555C3C">
              <w:rPr>
                <w:rFonts w:ascii="Times New Roman" w:hAnsi="Times New Roman" w:cs="Times New Roman"/>
                <w:sz w:val="28"/>
                <w:szCs w:val="28"/>
                <w:lang w:val="ru-RU"/>
              </w:rPr>
              <w:t xml:space="preserve"> по произведениям </w:t>
            </w:r>
            <w:r>
              <w:rPr>
                <w:rFonts w:ascii="Times New Roman" w:hAnsi="Times New Roman" w:cs="Times New Roman"/>
                <w:sz w:val="28"/>
                <w:szCs w:val="28"/>
                <w:lang w:val="ru-RU"/>
              </w:rPr>
              <w:t xml:space="preserve">            </w:t>
            </w:r>
            <w:r w:rsidRPr="00555C3C">
              <w:rPr>
                <w:rFonts w:ascii="Times New Roman" w:hAnsi="Times New Roman" w:cs="Times New Roman"/>
                <w:sz w:val="28"/>
                <w:szCs w:val="28"/>
                <w:lang w:val="ru-RU"/>
              </w:rPr>
              <w:t>М.Ю. Лермонова "Бородино", Н.В.Гоголя "Заколдованное место", Н.А. Некрасова "Мороз, Красный нос", "Крестьянские дети"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555C3C" w:rsidRDefault="00843D45" w:rsidP="00843D45">
            <w:pPr>
              <w:rPr>
                <w:lang w:val="ru-RU"/>
              </w:rPr>
            </w:pPr>
            <w:r>
              <w:rPr>
                <w:lang w:val="ru-RU"/>
              </w:rPr>
              <w:t>16.12.2022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40.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555C3C">
              <w:rPr>
                <w:rFonts w:ascii="Times New Roman" w:hAnsi="Times New Roman" w:cs="Times New Roman"/>
                <w:sz w:val="28"/>
                <w:szCs w:val="28"/>
                <w:lang w:val="ru-RU"/>
              </w:rPr>
              <w:t xml:space="preserve">Детство И.С. Тургенева. Начало литературной деятельности. </w:t>
            </w:r>
            <w:r w:rsidRPr="008613D7">
              <w:rPr>
                <w:rFonts w:ascii="Times New Roman" w:hAnsi="Times New Roman" w:cs="Times New Roman"/>
                <w:sz w:val="28"/>
                <w:szCs w:val="28"/>
                <w:lang w:val="ru-RU"/>
              </w:rPr>
              <w:t>История создания повести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19.12.2022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19.12.2022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в доме барыни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20.12.2022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20.12.2022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и Татьяна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23.12.2022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23.12.2022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Герасим и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26.12.2022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26.12.2022</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Богатырский поступок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27.12.2022</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30.12.2022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30.12.2022</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Сочинение по повести И.С. Тургенева "Муму"</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09.01.2023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09.01.2023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Лирика А.А. Фета. Стихотворения "Чудная картина…", "Весенний дождь"</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Л.Н. Толстой. Слово о писателе. Рассказ "Кавказский пленник" как протест против национальной вражды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13.01.2023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Жилин и горцы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16.01.2023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16.01.2023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Жилин и Костылин</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рассказу Л.Н. Толстого "Кавказский пленник"</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А.П. Чехов. Рассказ "Хирургия"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23.01.2023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23.01.2023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53.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Внеклассное чтение. Рассказы Антоши Чехонте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24.01.2023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24.01.2023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Русские поэты 19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Контрольная работа по произведениям русских поэтов (тест)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30.01.2023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30.01.2023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И.А. Бунин. Слово о писателе. </w:t>
            </w:r>
            <w:r w:rsidRPr="008613D7">
              <w:rPr>
                <w:rFonts w:ascii="Times New Roman" w:hAnsi="Times New Roman" w:cs="Times New Roman"/>
                <w:sz w:val="28"/>
                <w:szCs w:val="28"/>
                <w:lang w:val="ru-RU"/>
              </w:rPr>
              <w:t>Рассказ "В деревне"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31.01.2023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31.01.2023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И.А. Бунин. Рассказ "Лапти"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В.Г. Короленко. Слово о писателе.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06.02.2023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06.02.2023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В.Г. Короленко. Повесть "В дурном обществе". </w:t>
            </w:r>
            <w:r w:rsidRPr="008613D7">
              <w:rPr>
                <w:rFonts w:ascii="Times New Roman" w:hAnsi="Times New Roman" w:cs="Times New Roman"/>
                <w:sz w:val="28"/>
                <w:szCs w:val="28"/>
                <w:lang w:val="ru-RU"/>
              </w:rPr>
              <w:t>Образы города, общества, семьи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07.02.2023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Характеристика героев повести В.Г.Короленко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10.02.2023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Композиция и идея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13.02.2023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Обучение работе над сочинением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14.02.2023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14.02.2023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Закрепление изученного материала по повести В.Г. Короленко "В Дурном обществе"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17.02.2023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П.П. Бажов. Слово о писателе. </w:t>
            </w:r>
            <w:r w:rsidRPr="008613D7">
              <w:rPr>
                <w:rFonts w:ascii="Times New Roman" w:hAnsi="Times New Roman" w:cs="Times New Roman"/>
                <w:sz w:val="28"/>
                <w:szCs w:val="28"/>
                <w:lang w:val="ru-RU"/>
              </w:rPr>
              <w:t>Сказ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27.02.2023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Образы героев сказа П.П. Бажова "Медной горы Хозяйка"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28.02.2023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28.02.2023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66.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Сказы П.П. Бажова в живописи Палеха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03.03.2023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К.Г. Паустовский. Слово о писателе. </w:t>
            </w:r>
            <w:r w:rsidRPr="008613D7">
              <w:rPr>
                <w:rFonts w:ascii="Times New Roman" w:hAnsi="Times New Roman" w:cs="Times New Roman"/>
                <w:sz w:val="28"/>
                <w:szCs w:val="28"/>
                <w:lang w:val="ru-RU"/>
              </w:rPr>
              <w:t>Сказка "Теплый хлеб"</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06.03.2023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06.03.2023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К.Г. Паустовский. Рассказ "Заячьи лапы"</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rPr>
                <w:lang w:val="ru-RU"/>
              </w:rPr>
            </w:pPr>
            <w:r>
              <w:rPr>
                <w:lang w:val="ru-RU"/>
              </w:rPr>
              <w:t>07.03.2023</w:t>
            </w:r>
          </w:p>
          <w:p w:rsidR="00843D45" w:rsidRPr="00D87F53"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rPr>
                <w:lang w:val="ru-RU"/>
              </w:rPr>
            </w:pPr>
            <w:r>
              <w:rPr>
                <w:lang w:val="ru-RU"/>
              </w:rPr>
              <w:t>07.03.2023</w:t>
            </w:r>
          </w:p>
          <w:p w:rsidR="00843D45" w:rsidRPr="00D87F53" w:rsidRDefault="00843D45" w:rsidP="00843D45">
            <w:pPr>
              <w:rPr>
                <w:lang w:val="ru-RU"/>
              </w:rPr>
            </w:pP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С.Я. Маршак. Слово о писателе. </w:t>
            </w:r>
            <w:r w:rsidRPr="008613D7">
              <w:rPr>
                <w:rFonts w:ascii="Times New Roman" w:hAnsi="Times New Roman" w:cs="Times New Roman"/>
                <w:sz w:val="28"/>
                <w:szCs w:val="28"/>
                <w:lang w:val="ru-RU"/>
              </w:rPr>
              <w:t>Пьеса-сказка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10.03.2023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С.Я. Маршак. Пьеса-сказка "Двенадцать месяцев". </w:t>
            </w:r>
            <w:r w:rsidRPr="008613D7">
              <w:rPr>
                <w:rFonts w:ascii="Times New Roman" w:hAnsi="Times New Roman" w:cs="Times New Roman"/>
                <w:sz w:val="28"/>
                <w:szCs w:val="28"/>
                <w:lang w:val="ru-RU"/>
              </w:rPr>
              <w:t>Положительные и отрицательные герои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13.03.2023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13.03.2023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Художественные особенности и персонажи пьесы-сказки "Двенадцать месяцев"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14.03.2023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14.03.2023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Сказки народные и литературные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17.03.2023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А.П. Платонов. Быль и фантастика в рассказе "Никита"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20.03.2023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А.П. Платонов. Рассказ "Никита". </w:t>
            </w:r>
            <w:r w:rsidRPr="008613D7">
              <w:rPr>
                <w:rFonts w:ascii="Times New Roman" w:hAnsi="Times New Roman" w:cs="Times New Roman"/>
                <w:sz w:val="28"/>
                <w:szCs w:val="28"/>
                <w:lang w:val="ru-RU"/>
              </w:rPr>
              <w:t>Единство героя с природой</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21.03.2023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21.03.2023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 xml:space="preserve">В.П. Астафьев. Автобиографичность рассказа "Васюткино озеро". </w:t>
            </w:r>
            <w:r w:rsidRPr="008613D7">
              <w:rPr>
                <w:rFonts w:ascii="Times New Roman" w:hAnsi="Times New Roman" w:cs="Times New Roman"/>
                <w:sz w:val="28"/>
                <w:szCs w:val="28"/>
                <w:lang w:val="ru-RU"/>
              </w:rPr>
              <w:t>Сюжет и композиция рассказа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24.03.2023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Герой рассказа В.П. Астафьева "Васюткино озеро" в экстремальной ситуации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27.03.2023</w:t>
            </w:r>
          </w:p>
        </w:tc>
      </w:tr>
      <w:tr w:rsidR="00843D45" w:rsidRPr="00D87F53"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87F53">
              <w:rPr>
                <w:rFonts w:ascii="Times New Roman" w:hAnsi="Times New Roman" w:cs="Times New Roman"/>
                <w:sz w:val="28"/>
                <w:szCs w:val="28"/>
                <w:lang w:val="ru-RU"/>
              </w:rPr>
              <w:t>Подготовка к сочинению по рассказу В.П. Астафьева "Васюткино озеро"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28.03.2023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87F53" w:rsidRDefault="00843D45" w:rsidP="00843D45">
            <w:pPr>
              <w:rPr>
                <w:lang w:val="ru-RU"/>
              </w:rPr>
            </w:pPr>
            <w:r>
              <w:rPr>
                <w:lang w:val="ru-RU"/>
              </w:rPr>
              <w:t>28.03.2023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78.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Поэты о Великой Отечественной войне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31.03.2023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31.03.2023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79.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Писатели и поэты 20 века о Родине, родной природе и о себе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10.04.2023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10.04.2023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Даниель Дефо. Роман "Робинзон Крузо" и его автор</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11.04.2023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11.04.2023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Герой романа Д.Дефо "Робинзон Крузо"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14.04.2023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 xml:space="preserve">Ханс Кристиан Андерсен. "Снежная королева". </w:t>
            </w:r>
            <w:r w:rsidRPr="008613D7">
              <w:rPr>
                <w:rFonts w:ascii="Times New Roman" w:hAnsi="Times New Roman" w:cs="Times New Roman"/>
                <w:sz w:val="28"/>
                <w:szCs w:val="28"/>
                <w:lang w:val="ru-RU"/>
              </w:rPr>
              <w:t>Силы добра и зла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17.04.2023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Герда в поисках Кая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18.04.2023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18.04.2023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Испытания продолжаются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21.04.2023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21.04.2023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8613D7">
              <w:rPr>
                <w:rFonts w:ascii="Times New Roman" w:hAnsi="Times New Roman" w:cs="Times New Roman"/>
                <w:sz w:val="28"/>
                <w:szCs w:val="28"/>
                <w:lang w:val="ru-RU"/>
              </w:rPr>
              <w:t>Победа добра и любви</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rPr>
                <w:lang w:val="ru-RU"/>
              </w:rPr>
            </w:pPr>
            <w:r>
              <w:rPr>
                <w:lang w:val="ru-RU"/>
              </w:rPr>
              <w:t>24.04.2023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Заключительный урок по творчеству Х.К. Андерсена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25.04.2023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Марк Твен.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28.04.2023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28.04.2023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Герой романа Марка Твена "Приключения Тома Сойера"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02.05.2023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613D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Джек Лондон. "Сказание о Кише"- уроки взросления</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05.05.2023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Эрнест Сетон-Томпсон. Рассказ "Арно"</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12.05.2023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Контрольный урок по произведению Д.Деф</w:t>
            </w:r>
            <w:r>
              <w:rPr>
                <w:rFonts w:ascii="Times New Roman" w:hAnsi="Times New Roman" w:cs="Times New Roman"/>
                <w:sz w:val="28"/>
                <w:szCs w:val="28"/>
                <w:lang w:val="ru-RU"/>
              </w:rPr>
              <w:t>о</w:t>
            </w:r>
            <w:r w:rsidRPr="00DF79F7">
              <w:rPr>
                <w:rFonts w:ascii="Times New Roman" w:hAnsi="Times New Roman" w:cs="Times New Roman"/>
                <w:sz w:val="28"/>
                <w:szCs w:val="28"/>
                <w:lang w:val="ru-RU"/>
              </w:rPr>
              <w:t>, Марка Твена, Дж.Лондона, Э. Сентона-Томпсона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15.05.2023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15.05.2023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92.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Ульф Старк. Рассказ "Умеешь ли ты свистеть, Йоханна?"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16.05.2023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16.05.2023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93.</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Ая эН. Рассказ "Как растут елочные шары, или Моя встреча с дедом Морозом"</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19.05.2023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94.</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Ю.Ч. Ким. "Рыба-кит"</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22.05.2023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95.</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тест по программе 5 класса</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23.05.2023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23.05.2023</w:t>
            </w:r>
          </w:p>
        </w:tc>
      </w:tr>
      <w:tr w:rsidR="00843D45" w:rsidRPr="00DF79F7"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96.</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sidRPr="00DF79F7">
              <w:rPr>
                <w:rFonts w:ascii="Times New Roman" w:hAnsi="Times New Roman" w:cs="Times New Roman"/>
                <w:sz w:val="28"/>
                <w:szCs w:val="28"/>
                <w:lang w:val="ru-RU"/>
              </w:rPr>
              <w:t>Итоговый урок по курсу литературы в 5 классе</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26.05.2023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26.05.2023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97.</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29.05.2023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29.05.2023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98.</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r>
              <w:rPr>
                <w:lang w:val="ru-RU"/>
              </w:rPr>
              <w:t>30.05.2023</w:t>
            </w: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99.</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100.</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101.</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1135"/>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102.</w:t>
            </w:r>
          </w:p>
        </w:tc>
        <w:tc>
          <w:tcPr>
            <w:tcW w:w="630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autoSpaceDE w:val="0"/>
              <w:autoSpaceDN w:val="0"/>
              <w:spacing w:before="98"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DF79F7" w:rsidRDefault="00843D45" w:rsidP="00843D45">
            <w:pPr>
              <w:rPr>
                <w:lang w:val="ru-RU"/>
              </w:rPr>
            </w:pPr>
          </w:p>
        </w:tc>
      </w:tr>
      <w:tr w:rsidR="00843D45" w:rsidTr="00843D45">
        <w:trPr>
          <w:trHeight w:hRule="exact" w:val="808"/>
        </w:trPr>
        <w:tc>
          <w:tcPr>
            <w:tcW w:w="73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9800B0" w:rsidRDefault="00843D45" w:rsidP="00843D45">
            <w:pPr>
              <w:autoSpaceDE w:val="0"/>
              <w:autoSpaceDN w:val="0"/>
              <w:spacing w:before="98" w:after="0" w:line="262" w:lineRule="auto"/>
              <w:ind w:left="72" w:right="144"/>
              <w:rPr>
                <w:lang w:val="ru-RU"/>
              </w:rPr>
            </w:pPr>
            <w:r w:rsidRPr="009800B0">
              <w:rPr>
                <w:rFonts w:ascii="Times New Roman" w:eastAsia="Times New Roman" w:hAnsi="Times New Roman"/>
                <w:color w:val="000000"/>
                <w:sz w:val="24"/>
                <w:lang w:val="ru-RU"/>
              </w:rPr>
              <w:t>ОБЩЕЕ КОЛИЧЕСТВО ЧАСОВ ПО ПРОГРАММЕ</w:t>
            </w:r>
          </w:p>
        </w:tc>
        <w:tc>
          <w:tcPr>
            <w:tcW w:w="31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Default="00843D45" w:rsidP="00843D45">
            <w:pPr>
              <w:autoSpaceDE w:val="0"/>
              <w:autoSpaceDN w:val="0"/>
              <w:spacing w:before="98" w:after="0" w:line="230" w:lineRule="auto"/>
              <w:ind w:left="72"/>
            </w:pPr>
            <w:r>
              <w:rPr>
                <w:rFonts w:ascii="Times New Roman" w:eastAsia="Times New Roman" w:hAnsi="Times New Roman"/>
                <w:color w:val="000000"/>
                <w:sz w:val="24"/>
              </w:rPr>
              <w:t>102</w:t>
            </w:r>
          </w:p>
          <w:p w:rsidR="00843D45" w:rsidRDefault="00843D45" w:rsidP="00843D45"/>
        </w:tc>
      </w:tr>
    </w:tbl>
    <w:p w:rsidR="00843D45" w:rsidRDefault="00843D45" w:rsidP="00843D45">
      <w:pPr>
        <w:rPr>
          <w:lang w:val="ru-RU"/>
        </w:rPr>
      </w:pPr>
    </w:p>
    <w:p w:rsidR="00843D45" w:rsidRDefault="00843D45" w:rsidP="00843D45">
      <w:pPr>
        <w:rPr>
          <w:lang w:val="ru-RU"/>
        </w:rPr>
      </w:pPr>
    </w:p>
    <w:p w:rsidR="00843D45" w:rsidRPr="00843D45" w:rsidRDefault="00843D45" w:rsidP="00843D45">
      <w:pPr>
        <w:rPr>
          <w:lang w:val="ru-RU"/>
        </w:rPr>
        <w:sectPr w:rsidR="00843D45" w:rsidRPr="00843D45">
          <w:pgSz w:w="11900" w:h="16840"/>
          <w:pgMar w:top="298" w:right="650" w:bottom="1440" w:left="666" w:header="720" w:footer="720" w:gutter="0"/>
          <w:cols w:space="720" w:equalWidth="0">
            <w:col w:w="10584" w:space="0"/>
          </w:cols>
          <w:docGrid w:linePitch="360"/>
        </w:sectPr>
      </w:pPr>
    </w:p>
    <w:p w:rsidR="006A5F4E" w:rsidRPr="00843D45" w:rsidRDefault="00843D45">
      <w:pPr>
        <w:autoSpaceDE w:val="0"/>
        <w:autoSpaceDN w:val="0"/>
        <w:spacing w:after="78" w:line="220" w:lineRule="exact"/>
        <w:rPr>
          <w:rFonts w:ascii="Times New Roman" w:hAnsi="Times New Roman" w:cs="Times New Roman"/>
          <w:b/>
          <w:bCs/>
          <w:sz w:val="28"/>
          <w:szCs w:val="28"/>
          <w:lang w:val="ru-RU"/>
        </w:rPr>
      </w:pPr>
      <w:r w:rsidRPr="00843D45">
        <w:rPr>
          <w:rFonts w:ascii="Times New Roman" w:hAnsi="Times New Roman" w:cs="Times New Roman"/>
          <w:b/>
          <w:bCs/>
          <w:sz w:val="28"/>
          <w:szCs w:val="28"/>
          <w:lang w:val="ru-RU"/>
        </w:rPr>
        <w:lastRenderedPageBreak/>
        <w:t>6 класс</w:t>
      </w:r>
    </w:p>
    <w:p w:rsidR="00843D45" w:rsidRPr="00631776" w:rsidRDefault="00843D45">
      <w:pPr>
        <w:autoSpaceDE w:val="0"/>
        <w:autoSpaceDN w:val="0"/>
        <w:spacing w:after="78" w:line="220" w:lineRule="exact"/>
        <w:rPr>
          <w:lang w:val="ru-RU"/>
        </w:rPr>
      </w:pPr>
    </w:p>
    <w:tbl>
      <w:tblPr>
        <w:tblW w:w="107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8777"/>
        <w:gridCol w:w="1464"/>
      </w:tblGrid>
      <w:tr w:rsidR="00843D45" w:rsidRPr="008F2375" w:rsidTr="00843D45">
        <w:trPr>
          <w:gridAfter w:val="1"/>
          <w:wAfter w:w="1464" w:type="dxa"/>
          <w:trHeight w:val="497"/>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b/>
                <w:bCs/>
                <w:sz w:val="24"/>
                <w:szCs w:val="24"/>
                <w:lang w:eastAsia="ru-RU"/>
              </w:rPr>
              <w:t>№</w:t>
            </w:r>
            <w:r w:rsidRPr="008F2375">
              <w:rPr>
                <w:rFonts w:ascii="Times New Roman" w:eastAsia="Times New Roman" w:hAnsi="Times New Roman" w:cs="Times New Roman"/>
                <w:b/>
                <w:bCs/>
                <w:sz w:val="24"/>
                <w:szCs w:val="24"/>
                <w:lang w:eastAsia="ru-RU"/>
              </w:rPr>
              <w:br/>
              <w:t>п/п</w:t>
            </w:r>
          </w:p>
        </w:tc>
        <w:tc>
          <w:tcPr>
            <w:tcW w:w="87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Default="00843D45" w:rsidP="00843D45">
            <w:pPr>
              <w:spacing w:after="0" w:line="240" w:lineRule="auto"/>
              <w:jc w:val="center"/>
              <w:rPr>
                <w:rFonts w:ascii="Times New Roman" w:eastAsia="Times New Roman" w:hAnsi="Times New Roman" w:cs="Times New Roman"/>
                <w:b/>
                <w:bCs/>
                <w:sz w:val="24"/>
                <w:szCs w:val="24"/>
                <w:lang w:eastAsia="ru-RU"/>
              </w:rPr>
            </w:pPr>
          </w:p>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r w:rsidRPr="008F2375">
              <w:rPr>
                <w:rFonts w:ascii="Times New Roman" w:eastAsia="Times New Roman" w:hAnsi="Times New Roman" w:cs="Times New Roman"/>
                <w:b/>
                <w:bCs/>
                <w:sz w:val="24"/>
                <w:szCs w:val="24"/>
                <w:lang w:eastAsia="ru-RU"/>
              </w:rPr>
              <w:t>Тема урока</w:t>
            </w:r>
          </w:p>
        </w:tc>
      </w:tr>
      <w:tr w:rsidR="00843D45" w:rsidRPr="008F2375" w:rsidTr="00843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D45" w:rsidRPr="008F2375" w:rsidRDefault="00843D45" w:rsidP="00843D45">
            <w:pPr>
              <w:spacing w:after="0" w:line="240" w:lineRule="auto"/>
              <w:rPr>
                <w:rFonts w:ascii="Times New Roman" w:eastAsia="Times New Roman" w:hAnsi="Times New Roman" w:cs="Times New Roman"/>
                <w:sz w:val="24"/>
                <w:szCs w:val="24"/>
                <w:lang w:eastAsia="ru-RU"/>
              </w:rPr>
            </w:pPr>
          </w:p>
        </w:tc>
        <w:tc>
          <w:tcPr>
            <w:tcW w:w="8778" w:type="dxa"/>
            <w:vMerge/>
            <w:tcBorders>
              <w:top w:val="single" w:sz="6" w:space="0" w:color="000000"/>
              <w:left w:val="single" w:sz="6" w:space="0" w:color="000000"/>
              <w:bottom w:val="single" w:sz="6" w:space="0" w:color="000000"/>
              <w:right w:val="single" w:sz="6" w:space="0" w:color="000000"/>
            </w:tcBorders>
            <w:vAlign w:val="center"/>
            <w:hideMark/>
          </w:tcPr>
          <w:p w:rsidR="00843D45" w:rsidRPr="008F2375" w:rsidRDefault="00843D45" w:rsidP="00843D45">
            <w:pPr>
              <w:spacing w:after="0" w:line="240" w:lineRule="auto"/>
              <w:rPr>
                <w:rFonts w:ascii="Times New Roman" w:eastAsia="Times New Roman" w:hAnsi="Times New Roman" w:cs="Times New Roman"/>
                <w:sz w:val="24"/>
                <w:szCs w:val="24"/>
                <w:lang w:eastAsia="ru-RU"/>
              </w:rPr>
            </w:pP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 часо</w:t>
            </w: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7F45AB">
              <w:rPr>
                <w:rFonts w:ascii="Times New Roman" w:eastAsia="Times New Roman" w:hAnsi="Times New Roman" w:cs="Times New Roman"/>
                <w:sz w:val="24"/>
                <w:szCs w:val="24"/>
                <w:lang w:eastAsia="ru-RU"/>
              </w:rPr>
              <w:t xml:space="preserve">Введение. "В дорогу зовущие…" </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Введение. " Писатели - создатели, хранители и любители книги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Устное народное творчество. Календарно-обрядовые песни. </w:t>
            </w:r>
            <w:r w:rsidRPr="007F45AB">
              <w:rPr>
                <w:rFonts w:ascii="Times New Roman" w:eastAsia="Times New Roman" w:hAnsi="Times New Roman" w:cs="Times New Roman"/>
                <w:sz w:val="24"/>
                <w:szCs w:val="24"/>
                <w:lang w:eastAsia="ru-RU"/>
              </w:rPr>
              <w:t>Малые жанры</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Пословицы и поговорки. Пословица как воплощение житейской мудрости,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Древнерусская литература. Русская летопись.  "Сказание о белгородском киселе"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7F45AB">
              <w:rPr>
                <w:rFonts w:ascii="Times New Roman" w:eastAsia="Times New Roman" w:hAnsi="Times New Roman" w:cs="Times New Roman"/>
                <w:sz w:val="24"/>
                <w:szCs w:val="24"/>
                <w:lang w:eastAsia="ru-RU"/>
              </w:rPr>
              <w:t xml:space="preserve">РР. Древнерусская литература. </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7.</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Произведения 18 века. Русская басня. Жанр басни, история его развития.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8.</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И.А. Крылов.Басня "Осел и соловей". Аллегория как средство раскрытия определенных качеств человека.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9.</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Басни И.А.Крылова "Листы и корни", "Ларчик". </w:t>
            </w:r>
            <w:r w:rsidRPr="007F45AB">
              <w:rPr>
                <w:rFonts w:ascii="Times New Roman" w:eastAsia="Times New Roman" w:hAnsi="Times New Roman" w:cs="Times New Roman"/>
                <w:sz w:val="24"/>
                <w:szCs w:val="24"/>
                <w:lang w:eastAsia="ru-RU"/>
              </w:rPr>
              <w:t>Поучительный характер басен.</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10.</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Древнерусская литература. Русская летопись.  "Сказание о белгородском киселе"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А.С.Пушкин. Стихотворения "И.И.Пущину" и "Узник". Слияние личных, философских и гражданских мотивов в лирике поэта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Стихотворение А.С.Пушкина "Зимнее утро". Двусложные размеры стиха. Единение красоты природы, красоты человека, красоты жизни в пейзажной лирике.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Роман А.С.Пушкина "Дубровский". История создания произведения. Картины жизни русского поместного дворянства.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Роман А.С.Пушкина "Дубровский".Нравственная проблематика произведения. Образ благородного разбойника Владимира Дубровского. Судьба Владимира Дубровского в романе А.С.Пушкина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Романтическая история любви Владимира Дубровского и Маши Троекуровой</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Анализ эпизодов романа Дубровский". Средства выражения авторского отношения к героям романа.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17.</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CC03AB">
              <w:rPr>
                <w:rFonts w:ascii="Times New Roman" w:eastAsia="Times New Roman" w:hAnsi="Times New Roman" w:cs="Times New Roman"/>
                <w:sz w:val="24"/>
                <w:szCs w:val="24"/>
                <w:lang w:eastAsia="ru-RU"/>
              </w:rPr>
              <w:t>РР. Понятие о композиции.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18.</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М.Ю.Лермонтов. Стихотворение "Тучи". Основные мотивы, образы и настроения поэзии Лермонтова.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19.</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Баллада М.Ю. Лермонтова "Три пальмы". Основные мотивы, образы и настроения поэзии Лермонтова.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20.</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Стихотворения М.Ю.Лермонтова "Утес", "Листок". </w:t>
            </w:r>
            <w:r w:rsidRPr="00CC03AB">
              <w:rPr>
                <w:rFonts w:ascii="Times New Roman" w:eastAsia="Times New Roman" w:hAnsi="Times New Roman" w:cs="Times New Roman"/>
                <w:sz w:val="24"/>
                <w:szCs w:val="24"/>
                <w:lang w:eastAsia="ru-RU"/>
              </w:rPr>
              <w:t>Чувство трагического одиночества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 xml:space="preserve">И.С.Тургенев. Рассказ "Бежин луг". Духовный мир крестьянских детей. </w:t>
            </w:r>
            <w:r w:rsidRPr="00843D45">
              <w:rPr>
                <w:rFonts w:ascii="Times New Roman" w:eastAsia="Times New Roman" w:hAnsi="Times New Roman" w:cs="Times New Roman"/>
                <w:sz w:val="24"/>
                <w:szCs w:val="24"/>
                <w:lang w:val="ru-RU" w:eastAsia="ru-RU"/>
              </w:rPr>
              <w:lastRenderedPageBreak/>
              <w:t>Изображение русской жизни и русских характеров в рассказе.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A847CA" w:rsidRDefault="00843D45" w:rsidP="00843D45">
            <w:pPr>
              <w:spacing w:after="0" w:line="240" w:lineRule="auto"/>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lastRenderedPageBreak/>
              <w:t>22.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Картины природы в рассказе И.С.Тургенева "Бежин луг". Образ рассказчика. Авторская позиция и способы ее выражения в произведении.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Родная природа в стихотворениях русских поэтов 19 века. Ф.И.Тютчев. Стихотворения. "Есть в осени первоначальной", "С поляны коршун поднялся". </w:t>
            </w:r>
            <w:r w:rsidRPr="00CC03AB">
              <w:rPr>
                <w:rFonts w:ascii="Times New Roman" w:eastAsia="Times New Roman" w:hAnsi="Times New Roman" w:cs="Times New Roman"/>
                <w:sz w:val="24"/>
                <w:szCs w:val="24"/>
                <w:lang w:eastAsia="ru-RU"/>
              </w:rPr>
              <w:t>Природные образы и средства их создания.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А.А.Фет. Стихотворения. "Я пришел к тебе с приветом…", "Учись у них - у дуба, у березы…". </w:t>
            </w:r>
            <w:r w:rsidRPr="00CC03AB">
              <w:rPr>
                <w:rFonts w:ascii="Times New Roman" w:eastAsia="Times New Roman" w:hAnsi="Times New Roman" w:cs="Times New Roman"/>
                <w:sz w:val="24"/>
                <w:szCs w:val="24"/>
                <w:lang w:eastAsia="ru-RU"/>
              </w:rPr>
              <w:t>Философская проблематика стихотворений Фета.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Н.С.Лесков. Сказ "Левша". Жанровые особенности, сюжет, герои. Образ повествователя.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Н.С.Лесков. Сказ "Левша". Судьба мастера в России. Фольклорные традиции и образы  талантливых людей из народа в сказах русских писателей</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27.</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РР. Особенности сказовой манеры повествования.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28.</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А.П.Чехов. Рассказ "Толстый и тонкий".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29.</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ВЧ. Юмористические рассказы А.П.Чехова "Лошадиная фамилия", "Пересолил". </w:t>
            </w:r>
            <w:r w:rsidRPr="005F4864">
              <w:rPr>
                <w:rFonts w:ascii="Times New Roman" w:eastAsia="Times New Roman" w:hAnsi="Times New Roman" w:cs="Times New Roman"/>
                <w:sz w:val="24"/>
                <w:szCs w:val="24"/>
                <w:lang w:eastAsia="ru-RU"/>
              </w:rPr>
              <w:t>Роль художественной детали. Смысл названия.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30.</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Родная природа в стихотворениях русских поэтов 19 века. А.Толстой "Осень", "Край ты мой, родимый край".</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bCs/>
                <w:sz w:val="24"/>
                <w:szCs w:val="24"/>
                <w:lang w:val="ru-RU" w:eastAsia="ru-RU"/>
              </w:rPr>
              <w:t>Л.Н.Толстой</w:t>
            </w:r>
            <w:r w:rsidRPr="00843D45">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sz w:val="24"/>
                <w:szCs w:val="24"/>
                <w:lang w:eastAsia="ru-RU"/>
              </w:rPr>
              <w:t> </w:t>
            </w:r>
            <w:r w:rsidRPr="00843D45">
              <w:rPr>
                <w:rFonts w:ascii="Times New Roman" w:eastAsia="Times New Roman" w:hAnsi="Times New Roman" w:cs="Times New Roman"/>
                <w:sz w:val="24"/>
                <w:szCs w:val="24"/>
                <w:lang w:val="ru-RU" w:eastAsia="ru-RU"/>
              </w:rPr>
              <w:t>Повесть«Детство»(главы).</w:t>
            </w:r>
            <w:r w:rsidRPr="00843D45">
              <w:rPr>
                <w:rFonts w:ascii="Times New Roman" w:eastAsia="Times New Roman" w:hAnsi="Times New Roman" w:cs="Times New Roman"/>
                <w:sz w:val="24"/>
                <w:szCs w:val="24"/>
                <w:lang w:val="ru-RU" w:eastAsia="ru-RU"/>
              </w:rPr>
              <w:br/>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М.М.Пришвин.  Слово о писателе. "Кладовая солнца". Взаимоотношения Митраши и Насти.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Образ природы в сказке-были М.М.Пришвина "Кладовая солнца"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Особенности композиции и смысл названия сказки-были "Кладовая солнца".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А.П.Платонов "Неизвестный цветок".  Основная тема и идейное содержание рассказа. Сказочное и реальное в сюжете произведения.  Философская символика образа цветка. </w:t>
            </w:r>
            <w:r w:rsidRPr="009E247B">
              <w:rPr>
                <w:rFonts w:ascii="Times New Roman" w:eastAsia="Times New Roman" w:hAnsi="Times New Roman" w:cs="Times New Roman"/>
                <w:sz w:val="24"/>
                <w:szCs w:val="24"/>
                <w:lang w:eastAsia="ru-RU"/>
              </w:rPr>
              <w:t>Прекрасное вокруг нас.</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Стихи русских поэтов о Великой Отечественной войне. К.Симонов  "Ты помнишь, Алеша, дороги Смоленщины…", Д.Самойлов "Сороковые-роковые", Б.Окуджава "До свидания, мальчики"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37.</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В.П.Астафьев. Слово о писателе. "Конь с розовой гривой". Картины жизни и быта сибирской деревни.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38.</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В.П.Астафьев "Конь с розовой гривой". </w:t>
            </w:r>
            <w:r w:rsidRPr="009E247B">
              <w:rPr>
                <w:rFonts w:ascii="Times New Roman" w:eastAsia="Times New Roman" w:hAnsi="Times New Roman" w:cs="Times New Roman"/>
                <w:sz w:val="24"/>
                <w:szCs w:val="24"/>
                <w:lang w:eastAsia="ru-RU"/>
              </w:rPr>
              <w:t>Нравственные проблемы рассказа.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39.</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В.Г.Распутин. Слово о писателе. "Уроки французского". Изображение трудностей послевоенного времени. События, рассказанные от лица мальчика и авторские оценки. Герой рассказа и его сверстники.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40.</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 xml:space="preserve">Нравственные проблемы рассказа В.Распутина "Уроки французского". Образ учительницы как символ человеческой отзывчивости. Роль учительницы в жизни </w:t>
            </w:r>
            <w:r w:rsidRPr="00843D45">
              <w:rPr>
                <w:rFonts w:ascii="Times New Roman" w:eastAsia="Times New Roman" w:hAnsi="Times New Roman" w:cs="Times New Roman"/>
                <w:sz w:val="24"/>
                <w:szCs w:val="24"/>
                <w:lang w:val="ru-RU" w:eastAsia="ru-RU"/>
              </w:rPr>
              <w:lastRenderedPageBreak/>
              <w:t>мальчика.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lastRenderedPageBreak/>
              <w:t>41.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Нравственный выбор моего ровесника в произведениях В.П.Астафьева и В.Г.Распутина".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ВЧ. Нравственные проблемы в повести В.Железникова "Чучело".</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Странные люди В.М.Шукшина. Рассказ "Чудик".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F2375">
              <w:rPr>
                <w:rFonts w:ascii="Times New Roman" w:eastAsia="Times New Roman" w:hAnsi="Times New Roman" w:cs="Times New Roman"/>
                <w:sz w:val="24"/>
                <w:szCs w:val="24"/>
                <w:lang w:eastAsia="ru-RU"/>
              </w:rPr>
              <w:t> </w:t>
            </w:r>
            <w:r w:rsidRPr="00843D45">
              <w:rPr>
                <w:rFonts w:ascii="Times New Roman" w:eastAsia="Times New Roman" w:hAnsi="Times New Roman" w:cs="Times New Roman"/>
                <w:sz w:val="24"/>
                <w:szCs w:val="24"/>
                <w:lang w:val="ru-RU" w:eastAsia="ru-RU"/>
              </w:rPr>
              <w:t>Ф.Искандер "Тринадцатый подвиг Геракла". Влияние учителя на формирование детского характера.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Юмор и его роль в рассказе Ф.Искандера "Тринадцатый подвиг Геракла".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Родная природа в русской поэзии 20 века (С.Есенин, А.Блок, А.Ахматова)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47.</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Н.Рубцов. Слово о поэте. Стихотворения "Звезда полей", "В горнице". Картины природы и русского быта в стихотворениях Рубцова.  Человек и природа в лирике поэта.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48.</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ВЧ. А Беляев. "Русский Жюль Верн". Повести "Голова профессора Доуэля" и  "Человек-амфибия".</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49.</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Абдулла  Тукай. Стихотворения "Родная деревня", "Книга". Кайсын Кулиев. Стихотворения "Когда на меня навалилась беда…", "Каким бы малым ни был мой народ…".</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50.</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Мифы Древней Греции. Подвиги Геракла. </w:t>
            </w:r>
            <w:r w:rsidRPr="00F83F2B">
              <w:rPr>
                <w:rFonts w:ascii="Times New Roman" w:eastAsia="Times New Roman" w:hAnsi="Times New Roman" w:cs="Times New Roman"/>
                <w:sz w:val="24"/>
                <w:szCs w:val="24"/>
                <w:lang w:eastAsia="ru-RU"/>
              </w:rPr>
              <w:t>Понятие о мифе.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51.</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Гомер. "Илиада" и "Одиссея" как героические эпические поэмы. </w:t>
            </w:r>
            <w:r w:rsidRPr="00F83F2B">
              <w:rPr>
                <w:rFonts w:ascii="Times New Roman" w:eastAsia="Times New Roman" w:hAnsi="Times New Roman" w:cs="Times New Roman"/>
                <w:sz w:val="24"/>
                <w:szCs w:val="24"/>
                <w:lang w:eastAsia="ru-RU"/>
              </w:rPr>
              <w:t>Понятие о героическом эпосе.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52.</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Анализ эпизода  "Одиссей на острове циклопов". Приключения Одиссея и его  спутников. Жажда странствий, познания нового. Испытания, через которые проходят герои эпоса.</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53.</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Ф.Шиллер. Баллада "Перчатка". Проблемы благородства, достоинства и чести.</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54.</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М.Сервантес "Дон-Кихот". Образы благородного рыцаря и его верного слуги. Философская и нравственная проблематика романа. Проблема истинных и ложных идеалов.</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715DAB"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55.</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П.Мериме "Маттео Фальконе".  Конфликт в новелле.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A847CA" w:rsidRDefault="00843D45" w:rsidP="00843D45">
            <w:pPr>
              <w:spacing w:after="0" w:line="240" w:lineRule="auto"/>
              <w:jc w:val="center"/>
              <w:rPr>
                <w:rFonts w:ascii="Times New Roman" w:eastAsia="Times New Roman" w:hAnsi="Times New Roman" w:cs="Times New Roman"/>
                <w:sz w:val="24"/>
                <w:szCs w:val="24"/>
                <w:lang w:val="ru-RU" w:eastAsia="ru-RU"/>
              </w:rPr>
            </w:pPr>
          </w:p>
        </w:tc>
      </w:tr>
      <w:tr w:rsidR="00843D45" w:rsidRPr="008F2375" w:rsidTr="00843D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F2375">
              <w:rPr>
                <w:rFonts w:ascii="Times New Roman" w:eastAsia="Times New Roman" w:hAnsi="Times New Roman" w:cs="Times New Roman"/>
                <w:sz w:val="24"/>
                <w:szCs w:val="24"/>
                <w:lang w:eastAsia="ru-RU"/>
              </w:rPr>
              <w:t>56.</w:t>
            </w:r>
          </w:p>
        </w:tc>
        <w:tc>
          <w:tcPr>
            <w:tcW w:w="87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both"/>
              <w:rPr>
                <w:rFonts w:ascii="Times New Roman" w:eastAsia="Times New Roman" w:hAnsi="Times New Roman" w:cs="Times New Roman"/>
                <w:sz w:val="24"/>
                <w:szCs w:val="24"/>
                <w:lang w:eastAsia="ru-RU"/>
              </w:rPr>
            </w:pPr>
            <w:r w:rsidRPr="00843D45">
              <w:rPr>
                <w:rFonts w:ascii="Times New Roman" w:eastAsia="Times New Roman" w:hAnsi="Times New Roman" w:cs="Times New Roman"/>
                <w:sz w:val="24"/>
                <w:szCs w:val="24"/>
                <w:lang w:val="ru-RU" w:eastAsia="ru-RU"/>
              </w:rPr>
              <w:t xml:space="preserve">А. де Сент-Экзюпери «Маленький принц» - философская сказка-притча. </w:t>
            </w:r>
            <w:r w:rsidRPr="00F83F2B">
              <w:rPr>
                <w:rFonts w:ascii="Times New Roman" w:eastAsia="Times New Roman" w:hAnsi="Times New Roman" w:cs="Times New Roman"/>
                <w:sz w:val="24"/>
                <w:szCs w:val="24"/>
                <w:lang w:eastAsia="ru-RU"/>
              </w:rPr>
              <w:t>«Зорко одно лишь сердце»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p>
        </w:tc>
      </w:tr>
      <w:tr w:rsidR="00843D45" w:rsidRPr="008F2375" w:rsidTr="00843D45">
        <w:tc>
          <w:tcPr>
            <w:tcW w:w="93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43D45" w:rsidRDefault="00843D45" w:rsidP="00843D45">
            <w:pPr>
              <w:spacing w:after="0" w:line="240" w:lineRule="auto"/>
              <w:jc w:val="both"/>
              <w:rPr>
                <w:rFonts w:ascii="Times New Roman" w:eastAsia="Times New Roman" w:hAnsi="Times New Roman" w:cs="Times New Roman"/>
                <w:sz w:val="24"/>
                <w:szCs w:val="24"/>
                <w:lang w:val="ru-RU" w:eastAsia="ru-RU"/>
              </w:rPr>
            </w:pPr>
            <w:r w:rsidRPr="00843D45">
              <w:rPr>
                <w:rFonts w:ascii="Times New Roman" w:eastAsia="Times New Roman" w:hAnsi="Times New Roman" w:cs="Times New Roman"/>
                <w:sz w:val="24"/>
                <w:szCs w:val="24"/>
                <w:lang w:val="ru-RU" w:eastAsia="ru-RU"/>
              </w:rPr>
              <w:t>ОБЩЕЕ КОЛИЧЕСТВО ЧАСОВ ПО ПРОГРАММЕ</w:t>
            </w:r>
          </w:p>
        </w:tc>
        <w:tc>
          <w:tcPr>
            <w:tcW w:w="14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3D45" w:rsidRPr="008F2375" w:rsidRDefault="00843D45" w:rsidP="00843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6A5F4E" w:rsidRDefault="006A5F4E">
      <w:pPr>
        <w:rPr>
          <w:lang w:val="ru-RU"/>
        </w:rPr>
      </w:pPr>
    </w:p>
    <w:p w:rsidR="00843D45" w:rsidRDefault="00843D45" w:rsidP="00843D45">
      <w:pPr>
        <w:rPr>
          <w:lang w:val="ru-RU"/>
        </w:rPr>
      </w:pPr>
    </w:p>
    <w:p w:rsidR="00843D45" w:rsidRDefault="00843D45" w:rsidP="00843D45">
      <w:pPr>
        <w:rPr>
          <w:rFonts w:ascii="Times New Roman" w:hAnsi="Times New Roman" w:cs="Times New Roman"/>
          <w:b/>
          <w:bCs/>
          <w:sz w:val="28"/>
          <w:szCs w:val="28"/>
          <w:lang w:val="ru-RU"/>
        </w:rPr>
      </w:pPr>
    </w:p>
    <w:p w:rsidR="00843D45" w:rsidRDefault="00843D45" w:rsidP="00843D45">
      <w:pPr>
        <w:rPr>
          <w:rFonts w:ascii="Times New Roman" w:hAnsi="Times New Roman" w:cs="Times New Roman"/>
          <w:b/>
          <w:bCs/>
          <w:sz w:val="28"/>
          <w:szCs w:val="28"/>
          <w:lang w:val="ru-RU"/>
        </w:rPr>
      </w:pPr>
    </w:p>
    <w:p w:rsidR="00843D45" w:rsidRDefault="00843D45" w:rsidP="00843D45">
      <w:pPr>
        <w:rPr>
          <w:rFonts w:ascii="Times New Roman" w:hAnsi="Times New Roman" w:cs="Times New Roman"/>
          <w:b/>
          <w:bCs/>
          <w:sz w:val="28"/>
          <w:szCs w:val="28"/>
          <w:lang w:val="ru-RU"/>
        </w:rPr>
      </w:pPr>
    </w:p>
    <w:p w:rsidR="00843D45" w:rsidRDefault="00843D45" w:rsidP="00843D45">
      <w:pPr>
        <w:rPr>
          <w:rFonts w:ascii="Times New Roman" w:hAnsi="Times New Roman" w:cs="Times New Roman"/>
          <w:b/>
          <w:bCs/>
          <w:sz w:val="28"/>
          <w:szCs w:val="28"/>
          <w:lang w:val="ru-RU"/>
        </w:rPr>
      </w:pPr>
      <w:r w:rsidRPr="00843D45">
        <w:rPr>
          <w:rFonts w:ascii="Times New Roman" w:hAnsi="Times New Roman" w:cs="Times New Roman"/>
          <w:b/>
          <w:bCs/>
          <w:sz w:val="28"/>
          <w:szCs w:val="28"/>
          <w:lang w:val="ru-RU"/>
        </w:rPr>
        <w:lastRenderedPageBreak/>
        <w:t>7 класс</w:t>
      </w:r>
    </w:p>
    <w:tbl>
      <w:tblPr>
        <w:tblW w:w="10680" w:type="dxa"/>
        <w:tblInd w:w="4" w:type="dxa"/>
        <w:tblLayout w:type="fixed"/>
        <w:tblLook w:val="04A0" w:firstRow="1" w:lastRow="0" w:firstColumn="1" w:lastColumn="0" w:noHBand="0" w:noVBand="1"/>
      </w:tblPr>
      <w:tblGrid>
        <w:gridCol w:w="10"/>
        <w:gridCol w:w="388"/>
        <w:gridCol w:w="6549"/>
        <w:gridCol w:w="1701"/>
        <w:gridCol w:w="2022"/>
        <w:gridCol w:w="10"/>
      </w:tblGrid>
      <w:tr w:rsidR="00843D45" w:rsidRPr="00832130" w:rsidTr="00843D45">
        <w:trPr>
          <w:gridAfter w:val="1"/>
          <w:wAfter w:w="10" w:type="dxa"/>
          <w:trHeight w:val="1107"/>
        </w:trPr>
        <w:tc>
          <w:tcPr>
            <w:tcW w:w="39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jc w:val="center"/>
              <w:rPr>
                <w:rFonts w:ascii="Times New Roman" w:hAnsi="Times New Roman" w:cs="Times New Roman"/>
                <w:sz w:val="28"/>
                <w:szCs w:val="28"/>
              </w:rPr>
            </w:pPr>
            <w:r w:rsidRPr="00832130">
              <w:rPr>
                <w:rFonts w:ascii="Times New Roman" w:eastAsia="Times New Roman" w:hAnsi="Times New Roman" w:cs="Times New Roman"/>
                <w:b/>
                <w:color w:val="000000"/>
                <w:sz w:val="28"/>
                <w:szCs w:val="28"/>
              </w:rPr>
              <w:t>№</w:t>
            </w:r>
            <w:r w:rsidRPr="00832130">
              <w:rPr>
                <w:rFonts w:ascii="Times New Roman" w:hAnsi="Times New Roman" w:cs="Times New Roman"/>
                <w:sz w:val="28"/>
                <w:szCs w:val="28"/>
              </w:rPr>
              <w:br/>
            </w:r>
            <w:r w:rsidRPr="00832130">
              <w:rPr>
                <w:rFonts w:ascii="Times New Roman" w:eastAsia="Times New Roman" w:hAnsi="Times New Roman" w:cs="Times New Roman"/>
                <w:b/>
                <w:color w:val="000000"/>
                <w:sz w:val="28"/>
                <w:szCs w:val="28"/>
              </w:rPr>
              <w:t>п/п</w:t>
            </w:r>
          </w:p>
        </w:tc>
        <w:tc>
          <w:tcPr>
            <w:tcW w:w="6549" w:type="dxa"/>
            <w:tcBorders>
              <w:top w:val="single" w:sz="4"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rPr>
            </w:pPr>
            <w:r w:rsidRPr="00832130">
              <w:rPr>
                <w:rFonts w:ascii="Times New Roman" w:eastAsia="Times New Roman" w:hAnsi="Times New Roman" w:cs="Times New Roman"/>
                <w:b/>
                <w:color w:val="000000"/>
                <w:sz w:val="28"/>
                <w:szCs w:val="28"/>
              </w:rPr>
              <w:t>Тема урока</w:t>
            </w:r>
          </w:p>
        </w:tc>
        <w:tc>
          <w:tcPr>
            <w:tcW w:w="1701" w:type="dxa"/>
            <w:tcBorders>
              <w:top w:val="single" w:sz="4" w:space="0" w:color="000000"/>
              <w:left w:val="single" w:sz="4" w:space="0" w:color="000000"/>
              <w:right w:val="single" w:sz="4" w:space="0" w:color="000000"/>
            </w:tcBorders>
            <w:tcMar>
              <w:left w:w="0" w:type="dxa"/>
              <w:right w:w="0" w:type="dxa"/>
            </w:tcMar>
          </w:tcPr>
          <w:p w:rsidR="00843D45" w:rsidRPr="00832130" w:rsidRDefault="00843D45" w:rsidP="00843D45">
            <w:pPr>
              <w:spacing w:before="78" w:after="0" w:line="262" w:lineRule="auto"/>
              <w:rPr>
                <w:rFonts w:ascii="Times New Roman" w:hAnsi="Times New Roman" w:cs="Times New Roman"/>
                <w:sz w:val="28"/>
                <w:szCs w:val="28"/>
                <w:lang w:val="ru-RU"/>
              </w:rPr>
            </w:pPr>
            <w:r w:rsidRPr="00832130">
              <w:rPr>
                <w:rFonts w:ascii="Times New Roman" w:eastAsia="Times New Roman" w:hAnsi="Times New Roman" w:cs="Times New Roman"/>
                <w:b/>
                <w:color w:val="000000"/>
                <w:sz w:val="28"/>
                <w:szCs w:val="28"/>
                <w:lang w:val="ru-RU"/>
              </w:rPr>
              <w:t xml:space="preserve">Дата </w:t>
            </w:r>
            <w:r w:rsidRPr="00832130">
              <w:rPr>
                <w:rFonts w:ascii="Times New Roman" w:hAnsi="Times New Roman" w:cs="Times New Roman"/>
                <w:sz w:val="28"/>
                <w:szCs w:val="28"/>
                <w:lang w:val="ru-RU"/>
              </w:rPr>
              <w:br/>
            </w:r>
            <w:r>
              <w:rPr>
                <w:rFonts w:ascii="Times New Roman" w:eastAsia="Times New Roman" w:hAnsi="Times New Roman" w:cs="Times New Roman"/>
                <w:b/>
                <w:color w:val="000000"/>
                <w:sz w:val="28"/>
                <w:szCs w:val="28"/>
                <w:lang w:val="ru-RU"/>
              </w:rPr>
              <w:t>проведения</w:t>
            </w:r>
          </w:p>
          <w:p w:rsidR="00843D45" w:rsidRPr="00832130" w:rsidRDefault="00843D45" w:rsidP="00843D45">
            <w:pPr>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144"/>
              <w:rPr>
                <w:rFonts w:ascii="Times New Roman" w:hAnsi="Times New Roman" w:cs="Times New Roman"/>
                <w:b/>
                <w:bCs/>
                <w:sz w:val="28"/>
                <w:szCs w:val="28"/>
                <w:lang w:val="ru-RU"/>
              </w:rPr>
            </w:pPr>
            <w:r w:rsidRPr="00832130">
              <w:rPr>
                <w:rFonts w:ascii="Times New Roman" w:hAnsi="Times New Roman" w:cs="Times New Roman"/>
                <w:b/>
                <w:bCs/>
                <w:sz w:val="28"/>
                <w:szCs w:val="28"/>
                <w:lang w:val="ru-RU"/>
              </w:rPr>
              <w:t>Фактическая дата проведения</w:t>
            </w:r>
          </w:p>
        </w:tc>
      </w:tr>
      <w:tr w:rsidR="00843D45" w:rsidRPr="00715DAB" w:rsidTr="00843D45">
        <w:trPr>
          <w:gridAfter w:val="1"/>
          <w:wAfter w:w="10" w:type="dxa"/>
          <w:trHeight w:hRule="exact" w:val="891"/>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8" w:after="0" w:line="262" w:lineRule="auto"/>
              <w:ind w:left="58" w:right="720"/>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Внеклассное чтение.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Изображение человека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как важнейшая задача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литературы.</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715DAB" w:rsidTr="00843D45">
        <w:trPr>
          <w:gridAfter w:val="1"/>
          <w:wAfter w:w="10" w:type="dxa"/>
          <w:trHeight w:hRule="exact" w:val="1709"/>
        </w:trPr>
        <w:tc>
          <w:tcPr>
            <w:tcW w:w="398" w:type="dxa"/>
            <w:gridSpan w:val="2"/>
            <w:tcBorders>
              <w:top w:val="single" w:sz="3"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2.</w:t>
            </w:r>
          </w:p>
        </w:tc>
        <w:tc>
          <w:tcPr>
            <w:tcW w:w="6549" w:type="dxa"/>
            <w:tcBorders>
              <w:top w:val="single" w:sz="3"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8" w:after="0" w:line="278" w:lineRule="auto"/>
              <w:ind w:left="58" w:right="28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Древнерусские повести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(одна повесть по </w:t>
            </w:r>
            <w:r w:rsidRPr="00832130">
              <w:rPr>
                <w:rFonts w:ascii="Times New Roman" w:hAnsi="Times New Roman" w:cs="Times New Roman"/>
                <w:sz w:val="28"/>
                <w:szCs w:val="28"/>
                <w:lang w:val="ru-RU"/>
              </w:rPr>
              <w:br/>
            </w:r>
            <w:r w:rsidRPr="00832130">
              <w:rPr>
                <w:rFonts w:ascii="Times New Roman" w:eastAsia="Times New Roman" w:hAnsi="Times New Roman" w:cs="Times New Roman"/>
                <w:color w:val="000000"/>
                <w:sz w:val="28"/>
                <w:szCs w:val="28"/>
                <w:lang w:val="ru-RU"/>
              </w:rPr>
              <w:t>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«Поучение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Владимира Мономаха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сокращении). «Повесть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Петре и </w:t>
            </w:r>
            <w:r w:rsidRPr="00832130">
              <w:rPr>
                <w:rFonts w:ascii="Times New Roman" w:hAnsi="Times New Roman" w:cs="Times New Roman"/>
                <w:sz w:val="28"/>
                <w:szCs w:val="28"/>
                <w:lang w:val="ru-RU"/>
              </w:rPr>
              <w:br/>
            </w:r>
            <w:r w:rsidRPr="00832130">
              <w:rPr>
                <w:rFonts w:ascii="Times New Roman" w:eastAsia="Times New Roman" w:hAnsi="Times New Roman" w:cs="Times New Roman"/>
                <w:color w:val="000000"/>
                <w:sz w:val="28"/>
                <w:szCs w:val="28"/>
                <w:lang w:val="ru-RU"/>
              </w:rPr>
              <w:t>Февронии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Муромских» -</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гимн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любви и верности.</w:t>
            </w:r>
          </w:p>
        </w:tc>
        <w:tc>
          <w:tcPr>
            <w:tcW w:w="1701" w:type="dxa"/>
            <w:tcBorders>
              <w:top w:val="single" w:sz="3"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715DAB" w:rsidTr="00843D45">
        <w:trPr>
          <w:gridAfter w:val="1"/>
          <w:wAfter w:w="10" w:type="dxa"/>
          <w:trHeight w:hRule="exact" w:val="1408"/>
        </w:trPr>
        <w:tc>
          <w:tcPr>
            <w:tcW w:w="398" w:type="dxa"/>
            <w:gridSpan w:val="2"/>
            <w:tcBorders>
              <w:top w:val="single" w:sz="3"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3.</w:t>
            </w:r>
          </w:p>
        </w:tc>
        <w:tc>
          <w:tcPr>
            <w:tcW w:w="6549" w:type="dxa"/>
            <w:tcBorders>
              <w:top w:val="single" w:sz="3"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8" w:after="0" w:line="271" w:lineRule="auto"/>
              <w:ind w:left="58" w:right="28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А. С. Пушкин. Краткий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 о поэте. «Во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глубине сибирских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руд…», «19</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октября»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(«Роняет лес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багряный свой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убор…»)</w:t>
            </w:r>
          </w:p>
        </w:tc>
        <w:tc>
          <w:tcPr>
            <w:tcW w:w="1701" w:type="dxa"/>
            <w:tcBorders>
              <w:top w:val="single" w:sz="3"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715DAB" w:rsidTr="00843D45">
        <w:trPr>
          <w:gridAfter w:val="1"/>
          <w:wAfter w:w="10" w:type="dxa"/>
          <w:trHeight w:hRule="exact" w:val="98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62" w:lineRule="auto"/>
              <w:ind w:left="58" w:right="432"/>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Стихотворения А.С.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Пушкина «И.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Пущину», «На холмах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Грузии лежит ночная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мгла…»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8124D2" w:rsidTr="00843D45">
        <w:trPr>
          <w:gridAfter w:val="1"/>
          <w:wAfter w:w="10" w:type="dxa"/>
          <w:trHeight w:hRule="exact" w:val="1714"/>
        </w:trPr>
        <w:tc>
          <w:tcPr>
            <w:tcW w:w="39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5.</w:t>
            </w:r>
          </w:p>
        </w:tc>
        <w:tc>
          <w:tcPr>
            <w:tcW w:w="6549" w:type="dxa"/>
            <w:tcBorders>
              <w:top w:val="single" w:sz="4"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71"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Мастерство Пушкина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изображении Полтавской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битвы.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«Медный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всадник». Историческая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основа поэмы. </w:t>
            </w:r>
            <w:r w:rsidRPr="00832130">
              <w:rPr>
                <w:rFonts w:ascii="Times New Roman" w:hAnsi="Times New Roman" w:cs="Times New Roman"/>
                <w:sz w:val="28"/>
                <w:szCs w:val="28"/>
                <w:lang w:val="ru-RU"/>
              </w:rPr>
              <w:br/>
            </w:r>
            <w:r w:rsidRPr="00832130">
              <w:rPr>
                <w:rFonts w:ascii="Times New Roman" w:eastAsia="Times New Roman" w:hAnsi="Times New Roman" w:cs="Times New Roman"/>
                <w:color w:val="000000"/>
                <w:sz w:val="28"/>
                <w:szCs w:val="28"/>
                <w:lang w:val="ru-RU"/>
              </w:rPr>
              <w:t>Образ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Петра </w:t>
            </w:r>
            <w:r w:rsidRPr="00832130">
              <w:rPr>
                <w:rFonts w:ascii="Times New Roman" w:eastAsia="Times New Roman" w:hAnsi="Times New Roman" w:cs="Times New Roman"/>
                <w:color w:val="000000"/>
                <w:sz w:val="28"/>
                <w:szCs w:val="28"/>
              </w:rPr>
              <w:t>I</w:t>
            </w:r>
            <w:r w:rsidRPr="00832130">
              <w:rPr>
                <w:rFonts w:ascii="Times New Roman" w:eastAsia="Times New Roman" w:hAnsi="Times New Roman" w:cs="Times New Roman"/>
                <w:color w:val="000000"/>
                <w:sz w:val="28"/>
                <w:szCs w:val="28"/>
                <w:lang w:val="ru-RU"/>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832130" w:rsidTr="00843D45">
        <w:trPr>
          <w:gridAfter w:val="1"/>
          <w:wAfter w:w="10" w:type="dxa"/>
          <w:trHeight w:hRule="exact" w:val="988"/>
        </w:trPr>
        <w:tc>
          <w:tcPr>
            <w:tcW w:w="39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80"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6.</w:t>
            </w:r>
          </w:p>
        </w:tc>
        <w:tc>
          <w:tcPr>
            <w:tcW w:w="6549" w:type="dxa"/>
            <w:tcBorders>
              <w:top w:val="single" w:sz="4"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80" w:after="0" w:line="262" w:lineRule="auto"/>
              <w:ind w:left="58" w:right="144"/>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А.С. Пушкин. «Песнь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вещем Олеге» и её</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летописный источник.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Тема судьбы в балладе.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80" w:after="0" w:line="230" w:lineRule="auto"/>
              <w:ind w:left="58"/>
              <w:rPr>
                <w:rFonts w:ascii="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80" w:after="0" w:line="230" w:lineRule="auto"/>
              <w:ind w:left="54"/>
              <w:rPr>
                <w:rFonts w:ascii="Times New Roman" w:hAnsi="Times New Roman" w:cs="Times New Roman"/>
                <w:sz w:val="28"/>
                <w:szCs w:val="28"/>
              </w:rPr>
            </w:pPr>
          </w:p>
        </w:tc>
      </w:tr>
      <w:tr w:rsidR="00843D45" w:rsidRPr="00715DAB" w:rsidTr="00843D45">
        <w:trPr>
          <w:gridAfter w:val="1"/>
          <w:wAfter w:w="10" w:type="dxa"/>
          <w:trHeight w:hRule="exact" w:val="846"/>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80"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7.</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80" w:after="0" w:line="262" w:lineRule="auto"/>
              <w:ind w:left="58" w:right="432"/>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Проза А.С. Пушкина.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«Станционный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смотритель» -повесть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«маленьком»</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80" w:after="0" w:line="230" w:lineRule="auto"/>
              <w:ind w:left="58"/>
              <w:rPr>
                <w:rFonts w:ascii="Times New Roman" w:hAnsi="Times New Roman" w:cs="Times New Roman"/>
                <w:sz w:val="28"/>
                <w:szCs w:val="28"/>
                <w:lang w:val="ru-RU"/>
              </w:rPr>
            </w:pPr>
            <w:r w:rsidRPr="008124D2">
              <w:rPr>
                <w:rFonts w:ascii="Times New Roman" w:eastAsia="Times New Roman" w:hAnsi="Times New Roman" w:cs="Times New Roman"/>
                <w:color w:val="000000"/>
                <w:sz w:val="28"/>
                <w:szCs w:val="28"/>
                <w:lang w:val="ru-RU"/>
              </w:rPr>
              <w:t xml:space="preserve"> </w:t>
            </w: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80" w:after="0" w:line="262" w:lineRule="auto"/>
              <w:ind w:left="54" w:right="288"/>
              <w:rPr>
                <w:rFonts w:ascii="Times New Roman" w:hAnsi="Times New Roman" w:cs="Times New Roman"/>
                <w:sz w:val="28"/>
                <w:szCs w:val="28"/>
                <w:lang w:val="ru-RU"/>
              </w:rPr>
            </w:pPr>
          </w:p>
        </w:tc>
      </w:tr>
      <w:tr w:rsidR="00843D45" w:rsidRPr="00715DAB" w:rsidTr="00843D45">
        <w:trPr>
          <w:gridAfter w:val="1"/>
          <w:wAfter w:w="10" w:type="dxa"/>
          <w:trHeight w:hRule="exact" w:val="85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62" w:lineRule="auto"/>
              <w:ind w:left="58" w:right="432"/>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Проза А.С. Пушкина.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«Станционный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смотритель» -повесть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«маленьком»</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hAnsi="Times New Roman" w:cs="Times New Roman"/>
                <w:sz w:val="28"/>
                <w:szCs w:val="28"/>
                <w:lang w:val="ru-RU"/>
              </w:rPr>
            </w:pPr>
          </w:p>
        </w:tc>
      </w:tr>
      <w:tr w:rsidR="00843D45" w:rsidRPr="00715DAB" w:rsidTr="00843D45">
        <w:trPr>
          <w:gridAfter w:val="1"/>
          <w:wAfter w:w="10" w:type="dxa"/>
          <w:trHeight w:hRule="exact" w:val="858"/>
        </w:trPr>
        <w:tc>
          <w:tcPr>
            <w:tcW w:w="39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80" w:after="0" w:line="230" w:lineRule="auto"/>
              <w:ind w:left="56"/>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9.</w:t>
            </w:r>
          </w:p>
        </w:tc>
        <w:tc>
          <w:tcPr>
            <w:tcW w:w="6549" w:type="dxa"/>
            <w:tcBorders>
              <w:top w:val="single" w:sz="4"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80" w:after="0" w:line="230" w:lineRule="auto"/>
              <w:jc w:val="center"/>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Классное сочинение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«Образ Самсона Вырина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 повести».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80"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80" w:after="0" w:line="262" w:lineRule="auto"/>
              <w:ind w:left="54" w:right="288"/>
              <w:rPr>
                <w:rFonts w:ascii="Times New Roman" w:hAnsi="Times New Roman" w:cs="Times New Roman"/>
                <w:sz w:val="28"/>
                <w:szCs w:val="28"/>
                <w:lang w:val="ru-RU"/>
              </w:rPr>
            </w:pPr>
          </w:p>
        </w:tc>
      </w:tr>
      <w:tr w:rsidR="00843D45" w:rsidRPr="00832130" w:rsidTr="00843D45">
        <w:trPr>
          <w:gridAfter w:val="1"/>
          <w:wAfter w:w="10" w:type="dxa"/>
          <w:trHeight w:hRule="exact" w:val="1991"/>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10.</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М.Ю. Лермонтов. Душа и 1лира поэта.</w:t>
            </w:r>
          </w:p>
          <w:p w:rsidR="00843D45" w:rsidRPr="005E5599" w:rsidRDefault="00843D45" w:rsidP="00843D45">
            <w:pPr>
              <w:spacing w:before="56" w:after="0" w:line="271"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«Парус»,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«Тучи», «Желанье»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(«Отворите </w:t>
            </w:r>
            <w:r w:rsidRPr="00832130">
              <w:rPr>
                <w:rFonts w:ascii="Times New Roman" w:hAnsi="Times New Roman" w:cs="Times New Roman"/>
                <w:sz w:val="28"/>
                <w:szCs w:val="28"/>
                <w:lang w:val="ru-RU"/>
              </w:rPr>
              <w:br/>
            </w:r>
            <w:r w:rsidRPr="00832130">
              <w:rPr>
                <w:rFonts w:ascii="Times New Roman" w:eastAsia="Times New Roman" w:hAnsi="Times New Roman" w:cs="Times New Roman"/>
                <w:color w:val="000000"/>
                <w:sz w:val="28"/>
                <w:szCs w:val="28"/>
                <w:lang w:val="ru-RU"/>
              </w:rPr>
              <w:t>мне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темницу…»), «Когда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волнуется желтеющая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нива…», Ангел»,</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«Молитва» («В минуту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жизни трудную…») </w:t>
            </w:r>
            <w:r w:rsidRPr="005E5599">
              <w:rPr>
                <w:rFonts w:ascii="Times New Roman" w:eastAsia="Times New Roman" w:hAnsi="Times New Roman" w:cs="Times New Roman"/>
                <w:color w:val="000000"/>
                <w:sz w:val="28"/>
                <w:szCs w:val="28"/>
                <w:lang w:val="ru-RU"/>
              </w:rPr>
              <w:t>и др.</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rPr>
            </w:pP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hAnsi="Times New Roman" w:cs="Times New Roman"/>
                <w:sz w:val="28"/>
                <w:szCs w:val="28"/>
              </w:rPr>
            </w:pPr>
          </w:p>
        </w:tc>
      </w:tr>
      <w:tr w:rsidR="00843D45" w:rsidRPr="00715DAB" w:rsidTr="00843D45">
        <w:trPr>
          <w:gridAfter w:val="1"/>
          <w:wAfter w:w="10" w:type="dxa"/>
          <w:trHeight w:hRule="exact" w:val="156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lastRenderedPageBreak/>
              <w:t>11.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71" w:lineRule="auto"/>
              <w:ind w:left="58" w:right="144"/>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М.Ю. Лермонтов «Песня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 царя Ивана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Васильевича, молодого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опричника и удалого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купца Калашникова» -поэма об историческом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прошлом России.</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hAnsi="Times New Roman" w:cs="Times New Roman"/>
                <w:sz w:val="28"/>
                <w:szCs w:val="28"/>
                <w:lang w:val="ru-RU"/>
              </w:rPr>
            </w:pPr>
          </w:p>
        </w:tc>
      </w:tr>
      <w:tr w:rsidR="00843D45" w:rsidRPr="00832130" w:rsidTr="00843D45">
        <w:trPr>
          <w:gridAfter w:val="1"/>
          <w:wAfter w:w="10" w:type="dxa"/>
          <w:trHeight w:hRule="exact" w:val="1290"/>
        </w:trPr>
        <w:tc>
          <w:tcPr>
            <w:tcW w:w="39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12.</w:t>
            </w:r>
          </w:p>
        </w:tc>
        <w:tc>
          <w:tcPr>
            <w:tcW w:w="6549" w:type="dxa"/>
            <w:tcBorders>
              <w:top w:val="single" w:sz="4"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71" w:lineRule="auto"/>
              <w:ind w:left="58" w:right="144"/>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 xml:space="preserve">Картины быта 16 века. Их 1значение для </w:t>
            </w:r>
            <w:r w:rsidRPr="00832130">
              <w:rPr>
                <w:rFonts w:ascii="Times New Roman" w:hAnsi="Times New Roman" w:cs="Times New Roman"/>
                <w:sz w:val="28"/>
                <w:szCs w:val="28"/>
                <w:lang w:val="ru-RU"/>
              </w:rPr>
              <w:br/>
            </w:r>
            <w:r w:rsidRPr="00832130">
              <w:rPr>
                <w:rFonts w:ascii="Times New Roman" w:eastAsia="Times New Roman" w:hAnsi="Times New Roman" w:cs="Times New Roman"/>
                <w:color w:val="000000"/>
                <w:sz w:val="28"/>
                <w:szCs w:val="28"/>
                <w:lang w:val="ru-RU"/>
              </w:rPr>
              <w:t>понимания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характеров.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Нравственный поединок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героев поэмы.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rPr>
            </w:pPr>
          </w:p>
        </w:tc>
        <w:tc>
          <w:tcPr>
            <w:tcW w:w="2022" w:type="dxa"/>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ind w:left="54"/>
              <w:rPr>
                <w:rFonts w:ascii="Times New Roman" w:hAnsi="Times New Roman" w:cs="Times New Roman"/>
                <w:sz w:val="28"/>
                <w:szCs w:val="28"/>
              </w:rPr>
            </w:pPr>
          </w:p>
        </w:tc>
      </w:tr>
      <w:tr w:rsidR="00843D45" w:rsidRPr="00715DAB" w:rsidTr="00843D45">
        <w:trPr>
          <w:gridAfter w:val="1"/>
          <w:wAfter w:w="10" w:type="dxa"/>
          <w:trHeight w:hRule="exact" w:val="856"/>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6"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13.</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6" w:after="0" w:line="262" w:lineRule="auto"/>
              <w:ind w:left="58" w:right="28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Особенности сюжета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поэмы. Авторское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отношение к героям.</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6"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6" w:after="0" w:line="262" w:lineRule="auto"/>
              <w:ind w:left="54" w:right="288"/>
              <w:rPr>
                <w:rFonts w:ascii="Times New Roman" w:hAnsi="Times New Roman" w:cs="Times New Roman"/>
                <w:sz w:val="28"/>
                <w:szCs w:val="28"/>
                <w:lang w:val="ru-RU"/>
              </w:rPr>
            </w:pPr>
          </w:p>
        </w:tc>
      </w:tr>
      <w:tr w:rsidR="00843D45" w:rsidRPr="00715DAB" w:rsidTr="00843D45">
        <w:trPr>
          <w:gridAfter w:val="1"/>
          <w:wAfter w:w="10" w:type="dxa"/>
          <w:trHeight w:hRule="exact" w:val="55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Сочинение по творчеству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М.Ю. Лермонтова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144"/>
              <w:rPr>
                <w:rFonts w:ascii="Times New Roman" w:hAnsi="Times New Roman" w:cs="Times New Roman"/>
                <w:sz w:val="28"/>
                <w:szCs w:val="28"/>
                <w:lang w:val="ru-RU"/>
              </w:rPr>
            </w:pPr>
          </w:p>
        </w:tc>
      </w:tr>
      <w:tr w:rsidR="00843D45" w:rsidRPr="00715DAB" w:rsidTr="00843D45">
        <w:trPr>
          <w:gridAfter w:val="1"/>
          <w:wAfter w:w="10" w:type="dxa"/>
          <w:trHeight w:hRule="exact" w:val="1272"/>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15.</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5E5599" w:rsidRDefault="00843D45" w:rsidP="00843D45">
            <w:pPr>
              <w:spacing w:before="78" w:after="0" w:line="262" w:lineRule="auto"/>
              <w:ind w:left="58" w:right="432"/>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Н.В. Гоголь. Страницы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биографии. «Тарас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Бульба». </w:t>
            </w:r>
            <w:r w:rsidRPr="005E5599">
              <w:rPr>
                <w:rFonts w:ascii="Times New Roman" w:eastAsia="Times New Roman" w:hAnsi="Times New Roman" w:cs="Times New Roman"/>
                <w:color w:val="000000"/>
                <w:sz w:val="28"/>
                <w:szCs w:val="28"/>
                <w:lang w:val="ru-RU"/>
              </w:rPr>
              <w:t>Историческая и</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фольклорная основа</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повести.</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hAnsi="Times New Roman" w:cs="Times New Roman"/>
                <w:sz w:val="28"/>
                <w:szCs w:val="28"/>
                <w:lang w:val="ru-RU"/>
              </w:rPr>
            </w:pPr>
          </w:p>
        </w:tc>
      </w:tr>
      <w:tr w:rsidR="00843D45" w:rsidRPr="00715DAB" w:rsidTr="00843D45">
        <w:trPr>
          <w:gridAfter w:val="1"/>
          <w:wAfter w:w="10" w:type="dxa"/>
          <w:trHeight w:hRule="exact" w:val="57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Тарас Бульба и его сыновья.</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30" w:lineRule="auto"/>
              <w:ind w:left="54"/>
              <w:rPr>
                <w:rFonts w:ascii="Times New Roman" w:hAnsi="Times New Roman" w:cs="Times New Roman"/>
                <w:sz w:val="28"/>
                <w:szCs w:val="28"/>
                <w:lang w:val="ru-RU"/>
              </w:rPr>
            </w:pPr>
          </w:p>
        </w:tc>
      </w:tr>
      <w:tr w:rsidR="00843D45" w:rsidRPr="00715DAB" w:rsidTr="00843D45">
        <w:trPr>
          <w:gridAfter w:val="1"/>
          <w:wAfter w:w="10" w:type="dxa"/>
          <w:trHeight w:hRule="exact" w:val="561"/>
        </w:trPr>
        <w:tc>
          <w:tcPr>
            <w:tcW w:w="39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32130" w:rsidRDefault="00843D45" w:rsidP="00843D45">
            <w:pPr>
              <w:spacing w:before="76"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17.</w:t>
            </w:r>
          </w:p>
        </w:tc>
        <w:tc>
          <w:tcPr>
            <w:tcW w:w="6549" w:type="dxa"/>
            <w:tcBorders>
              <w:top w:val="single" w:sz="4" w:space="0" w:color="000000"/>
              <w:left w:val="single" w:sz="3" w:space="0" w:color="000000"/>
              <w:bottom w:val="single" w:sz="3" w:space="0" w:color="000000"/>
              <w:right w:val="single" w:sz="4" w:space="0" w:color="000000"/>
            </w:tcBorders>
            <w:tcMar>
              <w:left w:w="0" w:type="dxa"/>
              <w:right w:w="0" w:type="dxa"/>
            </w:tcMar>
          </w:tcPr>
          <w:p w:rsidR="00843D45" w:rsidRPr="00832130" w:rsidRDefault="00843D45" w:rsidP="00843D45">
            <w:pPr>
              <w:spacing w:before="76" w:after="0" w:line="230" w:lineRule="auto"/>
              <w:ind w:left="58"/>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Запорожская Сечь, её нравы и обычаи.</w:t>
            </w:r>
          </w:p>
        </w:tc>
        <w:tc>
          <w:tcPr>
            <w:tcW w:w="1701" w:type="dxa"/>
            <w:tcBorders>
              <w:top w:val="single" w:sz="4" w:space="0" w:color="000000"/>
              <w:left w:val="single" w:sz="4" w:space="0" w:color="000000"/>
              <w:bottom w:val="single" w:sz="3" w:space="0" w:color="000000"/>
              <w:right w:val="single" w:sz="4" w:space="0" w:color="000000"/>
            </w:tcBorders>
            <w:tcMar>
              <w:left w:w="0" w:type="dxa"/>
              <w:right w:w="0" w:type="dxa"/>
            </w:tcMar>
          </w:tcPr>
          <w:p w:rsidR="00843D45" w:rsidRPr="008124D2" w:rsidRDefault="00843D45" w:rsidP="00843D45">
            <w:pPr>
              <w:spacing w:before="76" w:after="0" w:line="230" w:lineRule="auto"/>
              <w:ind w:left="58"/>
              <w:rPr>
                <w:rFonts w:ascii="Times New Roman" w:hAnsi="Times New Roman" w:cs="Times New Roman"/>
                <w:sz w:val="28"/>
                <w:szCs w:val="28"/>
                <w:lang w:val="ru-RU"/>
              </w:rPr>
            </w:pPr>
          </w:p>
        </w:tc>
        <w:tc>
          <w:tcPr>
            <w:tcW w:w="2022" w:type="dxa"/>
            <w:tcBorders>
              <w:top w:val="single" w:sz="4" w:space="0" w:color="000000"/>
              <w:left w:val="single" w:sz="4" w:space="0" w:color="000000"/>
              <w:bottom w:val="single" w:sz="3" w:space="0" w:color="000000"/>
              <w:right w:val="single" w:sz="3" w:space="0" w:color="000000"/>
            </w:tcBorders>
            <w:tcMar>
              <w:left w:w="0" w:type="dxa"/>
              <w:right w:w="0" w:type="dxa"/>
            </w:tcMar>
          </w:tcPr>
          <w:p w:rsidR="00843D45" w:rsidRPr="008124D2" w:rsidRDefault="00843D45" w:rsidP="00843D45">
            <w:pPr>
              <w:spacing w:before="76" w:after="0" w:line="262" w:lineRule="auto"/>
              <w:ind w:left="54" w:right="288"/>
              <w:rPr>
                <w:rFonts w:ascii="Times New Roman" w:hAnsi="Times New Roman" w:cs="Times New Roman"/>
                <w:sz w:val="28"/>
                <w:szCs w:val="28"/>
                <w:lang w:val="ru-RU"/>
              </w:rPr>
            </w:pPr>
          </w:p>
        </w:tc>
      </w:tr>
      <w:tr w:rsidR="00843D45" w:rsidRPr="00715DAB" w:rsidTr="00843D45">
        <w:trPr>
          <w:gridAfter w:val="1"/>
          <w:wAfter w:w="10" w:type="dxa"/>
          <w:trHeight w:hRule="exact" w:val="566"/>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18.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5E5599" w:rsidRDefault="00843D45" w:rsidP="00843D45">
            <w:pPr>
              <w:spacing w:before="78" w:after="0" w:line="230" w:lineRule="auto"/>
              <w:ind w:left="58"/>
              <w:rPr>
                <w:rFonts w:ascii="Times New Roman" w:hAnsi="Times New Roman" w:cs="Times New Roman"/>
                <w:sz w:val="28"/>
                <w:szCs w:val="28"/>
                <w:lang w:val="ru-RU"/>
              </w:rPr>
            </w:pPr>
            <w:r w:rsidRPr="005E5599">
              <w:rPr>
                <w:rFonts w:ascii="Times New Roman" w:eastAsia="Times New Roman" w:hAnsi="Times New Roman" w:cs="Times New Roman"/>
                <w:color w:val="000000"/>
                <w:sz w:val="28"/>
                <w:szCs w:val="28"/>
                <w:lang w:val="ru-RU"/>
              </w:rPr>
              <w:t>Анализ эпизода «Осада</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польского города</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Дубно».</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hAnsi="Times New Roman" w:cs="Times New Roman"/>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hAnsi="Times New Roman" w:cs="Times New Roman"/>
                <w:sz w:val="28"/>
                <w:szCs w:val="28"/>
                <w:lang w:val="ru-RU"/>
              </w:rPr>
            </w:pPr>
          </w:p>
        </w:tc>
      </w:tr>
      <w:tr w:rsidR="00843D45" w:rsidRPr="008124D2" w:rsidTr="00843D45">
        <w:trPr>
          <w:gridAfter w:val="1"/>
          <w:wAfter w:w="10" w:type="dxa"/>
          <w:trHeight w:hRule="exact" w:val="114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19.</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И.С. Тургенев. Цикл</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рассказов «Записки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охотника» и их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гуманистический пафос.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«Бирюк» как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произведение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бесправных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обездоленных.</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124D2">
              <w:rPr>
                <w:rFonts w:ascii="Times New Roman" w:eastAsia="Times New Roman" w:hAnsi="Times New Roman" w:cs="Times New Roman"/>
                <w:color w:val="000000"/>
                <w:sz w:val="28"/>
                <w:szCs w:val="28"/>
                <w:lang w:val="ru-RU"/>
              </w:rPr>
              <w:t xml:space="preserve"> </w:t>
            </w: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83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20.</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Антикрепостническая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направленность цикла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рассказов "Записки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охотника". "Хорь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Калиныч".</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832130" w:rsidTr="00843D45">
        <w:trPr>
          <w:gridAfter w:val="1"/>
          <w:wAfter w:w="10" w:type="dxa"/>
          <w:trHeight w:hRule="exact" w:val="85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И.С. Тургенев.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Стихотворения в прозе.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История создания цикла.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832130" w:rsidTr="00843D45">
        <w:trPr>
          <w:gridAfter w:val="1"/>
          <w:wAfter w:w="10" w:type="dxa"/>
          <w:trHeight w:hRule="exact" w:val="575"/>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22.</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Л.Н. Толстой. Рассказ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 бала».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Главные герои.</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715DAB" w:rsidTr="00843D45">
        <w:trPr>
          <w:gridAfter w:val="1"/>
          <w:wAfter w:w="10" w:type="dxa"/>
          <w:trHeight w:hRule="exact" w:val="85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23.</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Контраст как средство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раскрытия конфликта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рассказе "После бала".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5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Художественное своеобразие рассказа Л.Н. Толстого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 бала».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990"/>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25.</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Н. А. Некрасов.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Стихотворение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«Железная дорога».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Мечта поэта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прекрасной поре в жизни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народа.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14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rPr>
              <w:t>H</w:t>
            </w:r>
            <w:r w:rsidRPr="00832130">
              <w:rPr>
                <w:rFonts w:ascii="Times New Roman" w:eastAsia="Times New Roman" w:hAnsi="Times New Roman" w:cs="Times New Roman"/>
                <w:color w:val="000000"/>
                <w:sz w:val="28"/>
                <w:szCs w:val="28"/>
                <w:lang w:val="ru-RU"/>
              </w:rPr>
              <w:t>.</w:t>
            </w:r>
            <w:r w:rsidRPr="00832130">
              <w:rPr>
                <w:rFonts w:ascii="Times New Roman" w:eastAsia="Times New Roman" w:hAnsi="Times New Roman" w:cs="Times New Roman"/>
                <w:color w:val="000000"/>
                <w:sz w:val="28"/>
                <w:szCs w:val="28"/>
              </w:rPr>
              <w:t>A</w:t>
            </w:r>
            <w:r w:rsidRPr="00832130">
              <w:rPr>
                <w:rFonts w:ascii="Times New Roman" w:eastAsia="Times New Roman" w:hAnsi="Times New Roman" w:cs="Times New Roman"/>
                <w:color w:val="000000"/>
                <w:sz w:val="28"/>
                <w:szCs w:val="28"/>
                <w:lang w:val="ru-RU"/>
              </w:rPr>
              <w:t>. Некрасов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«Размышления 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парадного подъезда».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Боль поэта за судьбу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народа.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99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lastRenderedPageBreak/>
              <w:t>27.</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Толстой.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Исторические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баллады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«Василий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Шибанов»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«Михайло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Репнин».</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99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 xml:space="preserve">Поэзия второй половины </w:t>
            </w:r>
            <w:r w:rsidRPr="00832130">
              <w:rPr>
                <w:rFonts w:ascii="Times New Roman" w:eastAsia="Times New Roman" w:hAnsi="Times New Roman" w:cs="Times New Roman"/>
                <w:color w:val="000000"/>
                <w:sz w:val="28"/>
                <w:szCs w:val="28"/>
              </w:rPr>
              <w:t>XIX</w:t>
            </w:r>
            <w:r w:rsidRPr="00832130">
              <w:rPr>
                <w:rFonts w:ascii="Times New Roman" w:eastAsia="Times New Roman" w:hAnsi="Times New Roman" w:cs="Times New Roman"/>
                <w:color w:val="000000"/>
                <w:sz w:val="28"/>
                <w:szCs w:val="28"/>
                <w:lang w:val="ru-RU"/>
              </w:rPr>
              <w:t xml:space="preserve"> века. </w:t>
            </w:r>
          </w:p>
          <w:p w:rsidR="00843D45" w:rsidRPr="005E5599"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Ф. И. Тютчев,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А. А. Фет и др. </w:t>
            </w:r>
            <w:r w:rsidRPr="005E5599">
              <w:rPr>
                <w:rFonts w:ascii="Times New Roman" w:eastAsia="Times New Roman" w:hAnsi="Times New Roman" w:cs="Times New Roman"/>
                <w:color w:val="000000"/>
                <w:sz w:val="28"/>
                <w:szCs w:val="28"/>
                <w:lang w:val="ru-RU"/>
              </w:rPr>
              <w:t>Конкурс</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чтецов.</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8124D2" w:rsidTr="00843D45">
        <w:trPr>
          <w:gridAfter w:val="1"/>
          <w:wAfter w:w="10" w:type="dxa"/>
          <w:trHeight w:hRule="exact" w:val="126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29.</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5E5599"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Салтыков-Щедрин.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«Повесть о том, как один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мужик двух генералов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прокормил». </w:t>
            </w:r>
            <w:r w:rsidRPr="005E5599">
              <w:rPr>
                <w:rFonts w:ascii="Times New Roman" w:eastAsia="Times New Roman" w:hAnsi="Times New Roman" w:cs="Times New Roman"/>
                <w:color w:val="000000"/>
                <w:sz w:val="28"/>
                <w:szCs w:val="28"/>
                <w:lang w:val="ru-RU"/>
              </w:rPr>
              <w:t>Страшная</w:t>
            </w:r>
            <w:r>
              <w:rPr>
                <w:rFonts w:ascii="Times New Roman" w:eastAsia="Times New Roman" w:hAnsi="Times New Roman" w:cs="Times New Roman"/>
                <w:color w:val="000000"/>
                <w:sz w:val="28"/>
                <w:szCs w:val="28"/>
                <w:lang w:val="ru-RU"/>
              </w:rPr>
              <w:t xml:space="preserve"> </w:t>
            </w:r>
            <w:r w:rsidRPr="005E5599">
              <w:rPr>
                <w:rFonts w:ascii="Times New Roman" w:eastAsia="Times New Roman" w:hAnsi="Times New Roman" w:cs="Times New Roman"/>
                <w:color w:val="000000"/>
                <w:sz w:val="28"/>
                <w:szCs w:val="28"/>
                <w:lang w:val="ru-RU"/>
              </w:rPr>
              <w:t>сила сатиры.</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860"/>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30.</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М.Е. Салтыков-Щедрин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«Дикий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помещик».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Обличение нравственных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пороков общества.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715DAB" w:rsidTr="00843D45">
        <w:trPr>
          <w:gridAfter w:val="1"/>
          <w:wAfter w:w="10" w:type="dxa"/>
          <w:trHeight w:hRule="exact" w:val="169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зарубежных писателей 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историческую тему (не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w:t>
            </w:r>
          </w:p>
          <w:p w:rsidR="00843D45"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Например,</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произведения </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 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Толстого, Р. Сабатини, Ф.</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Купера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56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32.</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зарубежных писателей 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историческую тему (не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Например,</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А. 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Толстого, Р.</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Сабатини, Ф.</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Купера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124D2">
              <w:rPr>
                <w:rFonts w:ascii="Times New Roman" w:eastAsia="Times New Roman" w:hAnsi="Times New Roman" w:cs="Times New Roman"/>
                <w:color w:val="000000"/>
                <w:sz w:val="28"/>
                <w:szCs w:val="28"/>
                <w:lang w:val="ru-RU"/>
              </w:rPr>
              <w:t xml:space="preserve"> </w:t>
            </w: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84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33.</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Чехов «Хамелеон».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Живая картина нравов.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Смысл названия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rPr>
            </w:pPr>
          </w:p>
        </w:tc>
      </w:tr>
      <w:tr w:rsidR="00843D45" w:rsidRPr="00715DAB" w:rsidTr="00843D45">
        <w:trPr>
          <w:gridAfter w:val="1"/>
          <w:wAfter w:w="10" w:type="dxa"/>
          <w:trHeight w:hRule="exact" w:val="85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Два лица России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рассказе </w:t>
            </w:r>
            <w:r w:rsidRPr="00832130">
              <w:rPr>
                <w:rFonts w:ascii="Times New Roman" w:eastAsia="Times New Roman" w:hAnsi="Times New Roman" w:cs="Times New Roman"/>
                <w:color w:val="000000"/>
                <w:sz w:val="28"/>
                <w:szCs w:val="28"/>
                <w:lang w:val="ru-RU"/>
              </w:rPr>
              <w:br/>
              <w:t>А.П.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Чехова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«Злоумышленник».</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127"/>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35.</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Горький. Ранние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рассказы (одно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произведение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«Старуха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Изергиль» (легенда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Данко), «Челкаш»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12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«Легенда о Данко»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Горького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«Старуха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Изергиль».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Подвиг во имя людей.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(Подготовка 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домашнему сочинению ).</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124D2"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71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37.</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Сатирические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отечественной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зарубежной литературы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(не менее двух).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М. 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Зощенко, </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 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Аверченко, Н. Тэффи, 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Генри, Я. Гашека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4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Смешное и грустное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рассказе Михаила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Зощенко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«Беда».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63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39.</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Жестокая реальность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романтическая мечта 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повести А.С.Грина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«Алые паруса»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57"/>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lastRenderedPageBreak/>
              <w:t>40.</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Душевная чистота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главных героев в повести</w:t>
            </w:r>
            <w:r>
              <w:rPr>
                <w:rFonts w:ascii="Times New Roman" w:eastAsia="Times New Roman" w:hAnsi="Times New Roman" w:cs="Times New Roman"/>
                <w:color w:val="000000"/>
                <w:sz w:val="28"/>
                <w:szCs w:val="28"/>
                <w:lang w:val="ru-RU"/>
              </w:rPr>
              <w:t xml:space="preserve"> </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Грина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«Алые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паруса»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56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Отечественная поэзия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первой половины XX</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века.</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Стихотворения 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тему мечты и реальности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(два-три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стихотворения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А. А. Блока, </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 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Гумилёва, М.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Цветаевой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124D2" w:rsidTr="00843D45">
        <w:trPr>
          <w:gridAfter w:val="1"/>
          <w:wAfter w:w="10" w:type="dxa"/>
          <w:trHeight w:hRule="exact" w:val="84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42.</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Отечественная поэзия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первой половины XX</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века. Конкурс чтецов.</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46"/>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43.</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В.В. Маяковский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«Необычное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приключение...». Роль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поэзии в жизни человека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 общества.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124D2" w:rsidTr="00843D45">
        <w:trPr>
          <w:gridAfter w:val="1"/>
          <w:wAfter w:w="10" w:type="dxa"/>
          <w:trHeight w:hRule="exact" w:val="85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В.В. Маяковский.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«Хорошее отношение 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лошадям». Два взгляда на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мир.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56"/>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45.</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Платонов «Юшка».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Призыв к состраданию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уважению к человеку.</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124D2" w:rsidTr="00843D45">
        <w:trPr>
          <w:gridAfter w:val="1"/>
          <w:wAfter w:w="10" w:type="dxa"/>
          <w:trHeight w:hRule="exact" w:val="85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Нравственные проблемы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 рассказах А.П.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Платонова. ("Юшка",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"Неизвестный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цветок").</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136"/>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47.</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В. М. Шукшин. Рассказы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(один по </w:t>
            </w:r>
            <w:r w:rsidRPr="00832130">
              <w:rPr>
                <w:rFonts w:ascii="Times New Roman" w:eastAsia="Times New Roman" w:hAnsi="Times New Roman" w:cs="Times New Roman"/>
                <w:color w:val="000000"/>
                <w:sz w:val="28"/>
                <w:szCs w:val="28"/>
                <w:lang w:val="ru-RU"/>
              </w:rPr>
              <w:br/>
              <w:t>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«Чудик»,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«Стенька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Разин»,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«Критики»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40"/>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Особенности героев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«чудиков» в рассказах В.М. Шукшина.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124D2">
              <w:rPr>
                <w:rFonts w:ascii="Times New Roman" w:eastAsia="Times New Roman" w:hAnsi="Times New Roman" w:cs="Times New Roman"/>
                <w:color w:val="000000"/>
                <w:sz w:val="28"/>
                <w:szCs w:val="28"/>
                <w:lang w:val="ru-RU"/>
              </w:rPr>
              <w:t xml:space="preserve"> </w:t>
            </w: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84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49.</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Стихотворения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поэтов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XX—XXI веков (не менее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четырёх стихотворений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двух поэтов): </w:t>
            </w:r>
            <w:r w:rsidRPr="00832130">
              <w:rPr>
                <w:rFonts w:ascii="Times New Roman" w:eastAsia="Times New Roman" w:hAnsi="Times New Roman" w:cs="Times New Roman"/>
                <w:color w:val="000000"/>
                <w:sz w:val="28"/>
                <w:szCs w:val="28"/>
                <w:lang w:val="ru-RU"/>
              </w:rPr>
              <w:br/>
              <w:t>например,</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стихотворения М.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Цветаевой, Е.А.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Евтушенко, Б. 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Ахмадулиной, Ю. Д.</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Левитанского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70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50.</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Анализ стихотворений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поэтов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XX—XXI веков</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124D2" w:rsidTr="00843D45">
        <w:trPr>
          <w:gridAfter w:val="1"/>
          <w:wAfter w:w="10" w:type="dxa"/>
          <w:trHeight w:hRule="exact" w:val="846"/>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Стихотворения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поэтов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XX—XXI веков. Конкурс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чтецов.</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55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52.</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прозаиков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второй </w:t>
            </w:r>
            <w:r w:rsidRPr="00832130">
              <w:rPr>
                <w:rFonts w:ascii="Times New Roman" w:eastAsia="Times New Roman" w:hAnsi="Times New Roman" w:cs="Times New Roman"/>
                <w:color w:val="000000"/>
                <w:sz w:val="28"/>
                <w:szCs w:val="28"/>
                <w:lang w:val="ru-RU"/>
              </w:rPr>
              <w:br/>
              <w:t>половины XX —начала XXI века (не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 Ф.А.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Абрамов «О чем плачут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лошади». Эстетические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нравственно-экологические проблемы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124D2" w:rsidTr="00843D45">
        <w:trPr>
          <w:gridAfter w:val="1"/>
          <w:wAfter w:w="10" w:type="dxa"/>
          <w:trHeight w:hRule="exact" w:val="1291"/>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53.</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прозаиков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второй половины XX —начала XXI века. Е.И.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Носов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«Кукла».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Нравственные проблемы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рассказа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142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lastRenderedPageBreak/>
              <w:t>54.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Произведения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прозаиков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второй половины XX —начала XXI века. Ю.П.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Казаков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«Тихое утро».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Взаимовыручка как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мерило </w:t>
            </w:r>
            <w:r w:rsidRPr="00832130">
              <w:rPr>
                <w:rFonts w:ascii="Times New Roman" w:eastAsia="Times New Roman" w:hAnsi="Times New Roman" w:cs="Times New Roman"/>
                <w:color w:val="000000"/>
                <w:sz w:val="28"/>
                <w:szCs w:val="28"/>
                <w:lang w:val="ru-RU"/>
              </w:rPr>
              <w:br/>
              <w:t>нравственности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человека</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2550"/>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55.</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Тема взаимоотношения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поколений, </w:t>
            </w:r>
            <w:r w:rsidRPr="00832130">
              <w:rPr>
                <w:rFonts w:ascii="Times New Roman" w:eastAsia="Times New Roman" w:hAnsi="Times New Roman" w:cs="Times New Roman"/>
                <w:color w:val="000000"/>
                <w:sz w:val="28"/>
                <w:szCs w:val="28"/>
                <w:lang w:val="ru-RU"/>
              </w:rPr>
              <w:br/>
              <w:t>становления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человека, выбора им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жизненного пути </w:t>
            </w:r>
            <w:r w:rsidRPr="00832130">
              <w:rPr>
                <w:rFonts w:ascii="Times New Roman" w:eastAsia="Times New Roman" w:hAnsi="Times New Roman" w:cs="Times New Roman"/>
                <w:color w:val="000000"/>
                <w:sz w:val="28"/>
                <w:szCs w:val="28"/>
                <w:lang w:val="ru-RU"/>
              </w:rPr>
              <w:br/>
              <w:t>(не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современных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зарубежных писателей).Например, Л. Л.</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Волкова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«Всем выйти </w:t>
            </w:r>
            <w:r w:rsidRPr="00832130">
              <w:rPr>
                <w:rFonts w:ascii="Times New Roman" w:eastAsia="Times New Roman" w:hAnsi="Times New Roman" w:cs="Times New Roman"/>
                <w:color w:val="000000"/>
                <w:sz w:val="28"/>
                <w:szCs w:val="28"/>
                <w:lang w:val="ru-RU"/>
              </w:rPr>
              <w:br/>
              <w:t>из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кадра», Т. В. Михеева.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«Лёгкие горы», У.</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Старк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«Умеешь ли ты свистеть,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Йоханна?»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2557"/>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Тема взаимоотношения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поколений, </w:t>
            </w:r>
            <w:r w:rsidRPr="00832130">
              <w:rPr>
                <w:rFonts w:ascii="Times New Roman" w:eastAsia="Times New Roman" w:hAnsi="Times New Roman" w:cs="Times New Roman"/>
                <w:color w:val="000000"/>
                <w:sz w:val="28"/>
                <w:szCs w:val="28"/>
                <w:lang w:val="ru-RU"/>
              </w:rPr>
              <w:br/>
              <w:t>становления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человека, выбора им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жизненного пути </w:t>
            </w:r>
            <w:r w:rsidRPr="00832130">
              <w:rPr>
                <w:rFonts w:ascii="Times New Roman" w:eastAsia="Times New Roman" w:hAnsi="Times New Roman" w:cs="Times New Roman"/>
                <w:color w:val="000000"/>
                <w:sz w:val="28"/>
                <w:szCs w:val="28"/>
                <w:lang w:val="ru-RU"/>
              </w:rPr>
              <w:br/>
              <w:t>(не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 произведений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современных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зарубежных писателей).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Л. Л.</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Волкова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«Всем выйти </w:t>
            </w:r>
            <w:r w:rsidRPr="00832130">
              <w:rPr>
                <w:rFonts w:ascii="Times New Roman" w:eastAsia="Times New Roman" w:hAnsi="Times New Roman" w:cs="Times New Roman"/>
                <w:color w:val="000000"/>
                <w:sz w:val="28"/>
                <w:szCs w:val="28"/>
                <w:lang w:val="ru-RU"/>
              </w:rPr>
              <w:br/>
              <w:t>из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кадра», Т. В. Михеева.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«Лёгкие горы», У.</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Старк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«Умеешь ли ты свистеть,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Йоханна?»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2551"/>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57.</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Тема взаимоотношения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поколений, </w:t>
            </w:r>
            <w:r w:rsidRPr="00832130">
              <w:rPr>
                <w:rFonts w:ascii="Times New Roman" w:eastAsia="Times New Roman" w:hAnsi="Times New Roman" w:cs="Times New Roman"/>
                <w:color w:val="000000"/>
                <w:sz w:val="28"/>
                <w:szCs w:val="28"/>
                <w:lang w:val="ru-RU"/>
              </w:rPr>
              <w:br/>
              <w:t>становления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человека, выбора им</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жизненного пути </w:t>
            </w:r>
            <w:r w:rsidRPr="00832130">
              <w:rPr>
                <w:rFonts w:ascii="Times New Roman" w:eastAsia="Times New Roman" w:hAnsi="Times New Roman" w:cs="Times New Roman"/>
                <w:color w:val="000000"/>
                <w:sz w:val="28"/>
                <w:szCs w:val="28"/>
                <w:lang w:val="ru-RU"/>
              </w:rPr>
              <w:br/>
              <w:t>(не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менее двух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современных</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отечественных 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зарубежных писателей).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Например, Л. Л.</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Волкова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«Всем выйти </w:t>
            </w:r>
            <w:r w:rsidRPr="00832130">
              <w:rPr>
                <w:rFonts w:ascii="Times New Roman" w:eastAsia="Times New Roman" w:hAnsi="Times New Roman" w:cs="Times New Roman"/>
                <w:color w:val="000000"/>
                <w:sz w:val="28"/>
                <w:szCs w:val="28"/>
                <w:lang w:val="ru-RU"/>
              </w:rPr>
              <w:br/>
              <w:t>из</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кадра», Т. В. Михеева.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«Лёгкие горы», У.</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Старк</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«Умеешь ли ты свистеть,</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Йоханна?» и др.</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124D2"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BE797E" w:rsidTr="00843D45">
        <w:trPr>
          <w:gridAfter w:val="1"/>
          <w:wAfter w:w="10" w:type="dxa"/>
          <w:trHeight w:hRule="exact" w:val="2417"/>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2409"/>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59.</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BE797E" w:rsidTr="00843D45">
        <w:trPr>
          <w:gridAfter w:val="1"/>
          <w:wAfter w:w="10" w:type="dxa"/>
          <w:trHeight w:hRule="exact" w:val="63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60.</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2558"/>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lastRenderedPageBreak/>
              <w:t>61.</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242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62.</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254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63.</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After w:val="1"/>
          <w:wAfter w:w="10" w:type="dxa"/>
          <w:trHeight w:hRule="exact" w:val="242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64.</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М. де Сервантес</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Сааведра. Роман</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«Хитроумный </w:t>
            </w:r>
            <w:r w:rsidRPr="00832130">
              <w:rPr>
                <w:rFonts w:ascii="Times New Roman" w:eastAsia="Times New Roman" w:hAnsi="Times New Roman" w:cs="Times New Roman"/>
                <w:color w:val="000000"/>
                <w:sz w:val="28"/>
                <w:szCs w:val="28"/>
                <w:lang w:val="ru-RU"/>
              </w:rPr>
              <w:br/>
              <w:t>идальго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Дон Кихот</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Ламанчский»</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(главы).</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Зарубежная</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новеллистика (одно-два</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произведения по выбору).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Например, </w:t>
            </w:r>
            <w:r w:rsidRPr="00832130">
              <w:rPr>
                <w:rFonts w:ascii="Times New Roman" w:eastAsia="Times New Roman" w:hAnsi="Times New Roman" w:cs="Times New Roman"/>
                <w:color w:val="000000"/>
                <w:sz w:val="28"/>
                <w:szCs w:val="28"/>
                <w:lang w:val="ru-RU"/>
              </w:rPr>
              <w:br/>
              <w:t>П.</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Мериме.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«Маттео</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Фальконе»; О. Генри.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 xml:space="preserve">«Дары </w:t>
            </w:r>
            <w:r w:rsidRPr="00832130">
              <w:rPr>
                <w:rFonts w:ascii="Times New Roman" w:eastAsia="Times New Roman" w:hAnsi="Times New Roman" w:cs="Times New Roman"/>
                <w:color w:val="000000"/>
                <w:sz w:val="28"/>
                <w:szCs w:val="28"/>
                <w:lang w:val="ru-RU"/>
              </w:rPr>
              <w:br/>
              <w:t>волхвов»,</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«Последний лист». А. де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Сент Экзюпери.</w:t>
            </w:r>
          </w:p>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Повесть-сказка «Маленький</w:t>
            </w:r>
            <w:r>
              <w:rPr>
                <w:rFonts w:ascii="Times New Roman" w:eastAsia="Times New Roman" w:hAnsi="Times New Roman" w:cs="Times New Roman"/>
                <w:color w:val="000000"/>
                <w:sz w:val="28"/>
                <w:szCs w:val="28"/>
                <w:lang w:val="ru-RU"/>
              </w:rPr>
              <w:t xml:space="preserve"> принц</w:t>
            </w:r>
            <w:r w:rsidRPr="00832130">
              <w:rPr>
                <w:rFonts w:ascii="Times New Roman" w:eastAsia="Times New Roman" w:hAnsi="Times New Roman" w:cs="Times New Roman"/>
                <w:color w:val="000000"/>
                <w:sz w:val="28"/>
                <w:szCs w:val="28"/>
                <w:lang w:val="ru-RU"/>
              </w:rPr>
              <w:t>»</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43"/>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65.</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Внеклассное чтение.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Проект "Мое любимое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произведение".</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854"/>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66.</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Внеклассное чтение.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Проект "Мое любимое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произведение".</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632"/>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67.</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Итоговое тестирование</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по пройденному</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материалу.</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BE797E"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715DAB" w:rsidTr="00843D45">
        <w:trPr>
          <w:gridAfter w:val="1"/>
          <w:wAfter w:w="10" w:type="dxa"/>
          <w:trHeight w:hRule="exact" w:val="777"/>
        </w:trPr>
        <w:tc>
          <w:tcPr>
            <w:tcW w:w="39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jc w:val="center"/>
              <w:rPr>
                <w:rFonts w:ascii="Times New Roman" w:eastAsia="Times New Roman" w:hAnsi="Times New Roman" w:cs="Times New Roman"/>
                <w:color w:val="000000"/>
                <w:sz w:val="28"/>
                <w:szCs w:val="28"/>
              </w:rPr>
            </w:pPr>
            <w:r w:rsidRPr="00832130">
              <w:rPr>
                <w:rFonts w:ascii="Times New Roman" w:eastAsia="Times New Roman" w:hAnsi="Times New Roman" w:cs="Times New Roman"/>
                <w:color w:val="000000"/>
                <w:sz w:val="28"/>
                <w:szCs w:val="28"/>
              </w:rPr>
              <w:t>68.</w:t>
            </w:r>
          </w:p>
        </w:tc>
        <w:tc>
          <w:tcPr>
            <w:tcW w:w="6549" w:type="dxa"/>
            <w:tcBorders>
              <w:top w:val="single" w:sz="3" w:space="0" w:color="000000"/>
              <w:left w:val="single" w:sz="3"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8"/>
              <w:rPr>
                <w:rFonts w:ascii="Times New Roman" w:eastAsia="Times New Roman" w:hAnsi="Times New Roman" w:cs="Times New Roman"/>
                <w:color w:val="000000"/>
                <w:sz w:val="28"/>
                <w:szCs w:val="28"/>
                <w:lang w:val="ru-RU"/>
              </w:rPr>
            </w:pPr>
            <w:r w:rsidRPr="00832130">
              <w:rPr>
                <w:rFonts w:ascii="Times New Roman" w:eastAsia="Times New Roman" w:hAnsi="Times New Roman" w:cs="Times New Roman"/>
                <w:color w:val="000000"/>
                <w:sz w:val="28"/>
                <w:szCs w:val="28"/>
                <w:lang w:val="ru-RU"/>
              </w:rPr>
              <w:t>Обобщение изученного в7 классе. Рекомендации</w:t>
            </w:r>
            <w:r>
              <w:rPr>
                <w:rFonts w:ascii="Times New Roman" w:eastAsia="Times New Roman" w:hAnsi="Times New Roman" w:cs="Times New Roman"/>
                <w:color w:val="000000"/>
                <w:sz w:val="28"/>
                <w:szCs w:val="28"/>
                <w:lang w:val="ru-RU"/>
              </w:rPr>
              <w:t xml:space="preserve"> </w:t>
            </w:r>
            <w:r w:rsidRPr="00832130">
              <w:rPr>
                <w:rFonts w:ascii="Times New Roman" w:eastAsia="Times New Roman" w:hAnsi="Times New Roman" w:cs="Times New Roman"/>
                <w:color w:val="000000"/>
                <w:sz w:val="28"/>
                <w:szCs w:val="28"/>
                <w:lang w:val="ru-RU"/>
              </w:rPr>
              <w:t>для летнего чтения.</w:t>
            </w:r>
          </w:p>
        </w:tc>
        <w:tc>
          <w:tcPr>
            <w:tcW w:w="1701" w:type="dxa"/>
            <w:tcBorders>
              <w:top w:val="single" w:sz="3" w:space="0" w:color="000000"/>
              <w:left w:val="single" w:sz="4" w:space="0" w:color="000000"/>
              <w:bottom w:val="single" w:sz="4" w:space="0" w:color="000000"/>
              <w:right w:val="single" w:sz="4" w:space="0" w:color="000000"/>
            </w:tcBorders>
            <w:tcMar>
              <w:left w:w="0" w:type="dxa"/>
              <w:right w:w="0" w:type="dxa"/>
            </w:tcMar>
          </w:tcPr>
          <w:p w:rsidR="00843D45" w:rsidRPr="00843D45" w:rsidRDefault="00843D45" w:rsidP="00843D45">
            <w:pPr>
              <w:spacing w:before="78" w:after="0" w:line="230" w:lineRule="auto"/>
              <w:ind w:left="58"/>
              <w:rPr>
                <w:rFonts w:ascii="Times New Roman" w:eastAsia="Times New Roman" w:hAnsi="Times New Roman" w:cs="Times New Roman"/>
                <w:color w:val="000000"/>
                <w:sz w:val="28"/>
                <w:szCs w:val="28"/>
                <w:lang w:val="ru-RU"/>
              </w:rPr>
            </w:pPr>
          </w:p>
        </w:tc>
        <w:tc>
          <w:tcPr>
            <w:tcW w:w="2022" w:type="dxa"/>
            <w:tcBorders>
              <w:top w:val="single" w:sz="3"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62" w:lineRule="auto"/>
              <w:ind w:left="54" w:right="288"/>
              <w:rPr>
                <w:rFonts w:ascii="Times New Roman" w:eastAsia="Times New Roman" w:hAnsi="Times New Roman" w:cs="Times New Roman"/>
                <w:color w:val="000000"/>
                <w:sz w:val="28"/>
                <w:szCs w:val="28"/>
                <w:lang w:val="ru-RU"/>
              </w:rPr>
            </w:pPr>
          </w:p>
        </w:tc>
      </w:tr>
      <w:tr w:rsidR="00843D45" w:rsidRPr="00832130" w:rsidTr="00843D45">
        <w:trPr>
          <w:gridBefore w:val="1"/>
          <w:wBefore w:w="10" w:type="dxa"/>
          <w:trHeight w:hRule="exact" w:val="561"/>
        </w:trPr>
        <w:tc>
          <w:tcPr>
            <w:tcW w:w="69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43D45" w:rsidRPr="00832130" w:rsidRDefault="00843D45" w:rsidP="00843D45">
            <w:pPr>
              <w:spacing w:before="78" w:after="0" w:line="230" w:lineRule="auto"/>
              <w:ind w:left="56"/>
              <w:rPr>
                <w:rFonts w:ascii="Times New Roman" w:hAnsi="Times New Roman" w:cs="Times New Roman"/>
                <w:sz w:val="28"/>
                <w:szCs w:val="28"/>
                <w:lang w:val="ru-RU"/>
              </w:rPr>
            </w:pPr>
            <w:r w:rsidRPr="00832130">
              <w:rPr>
                <w:rFonts w:ascii="Times New Roman" w:eastAsia="Times New Roman" w:hAnsi="Times New Roman" w:cs="Times New Roman"/>
                <w:color w:val="000000"/>
                <w:sz w:val="28"/>
                <w:szCs w:val="28"/>
                <w:lang w:val="ru-RU"/>
              </w:rPr>
              <w:t>ОБЩЕЕ КОЛИЧЕСТВО ЧАСОВ ПО ПРОГРАММЕ</w:t>
            </w:r>
          </w:p>
        </w:tc>
        <w:tc>
          <w:tcPr>
            <w:tcW w:w="3733" w:type="dxa"/>
            <w:gridSpan w:val="3"/>
            <w:tcBorders>
              <w:top w:val="single" w:sz="4" w:space="0" w:color="000000"/>
              <w:left w:val="single" w:sz="4" w:space="0" w:color="000000"/>
              <w:bottom w:val="single" w:sz="4" w:space="0" w:color="000000"/>
              <w:right w:val="single" w:sz="3" w:space="0" w:color="000000"/>
            </w:tcBorders>
            <w:tcMar>
              <w:left w:w="0" w:type="dxa"/>
              <w:right w:w="0" w:type="dxa"/>
            </w:tcMar>
          </w:tcPr>
          <w:p w:rsidR="00843D45" w:rsidRPr="00832130" w:rsidRDefault="00843D45" w:rsidP="00843D45">
            <w:pPr>
              <w:spacing w:before="78" w:after="0" w:line="230" w:lineRule="auto"/>
              <w:ind w:left="54"/>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68</w:t>
            </w:r>
          </w:p>
          <w:p w:rsidR="00843D45" w:rsidRPr="00832130" w:rsidRDefault="00843D45" w:rsidP="00843D45">
            <w:pPr>
              <w:spacing w:before="78" w:after="0" w:line="230" w:lineRule="auto"/>
              <w:ind w:left="58"/>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7</w:t>
            </w:r>
          </w:p>
          <w:p w:rsidR="00843D45" w:rsidRPr="00832130" w:rsidRDefault="00843D45" w:rsidP="00843D45">
            <w:pPr>
              <w:spacing w:before="78" w:after="0" w:line="230" w:lineRule="auto"/>
              <w:ind w:left="58"/>
              <w:rPr>
                <w:rFonts w:ascii="Times New Roman" w:hAnsi="Times New Roman" w:cs="Times New Roman"/>
                <w:sz w:val="28"/>
                <w:szCs w:val="28"/>
              </w:rPr>
            </w:pPr>
            <w:r w:rsidRPr="00832130">
              <w:rPr>
                <w:rFonts w:ascii="Times New Roman" w:eastAsia="Times New Roman" w:hAnsi="Times New Roman" w:cs="Times New Roman"/>
                <w:color w:val="000000"/>
                <w:sz w:val="28"/>
                <w:szCs w:val="28"/>
              </w:rPr>
              <w:t>7</w:t>
            </w:r>
          </w:p>
        </w:tc>
      </w:tr>
    </w:tbl>
    <w:p w:rsidR="00843D45" w:rsidRPr="00843D45" w:rsidRDefault="00843D45" w:rsidP="00843D45">
      <w:pPr>
        <w:rPr>
          <w:rFonts w:ascii="Times New Roman" w:hAnsi="Times New Roman" w:cs="Times New Roman"/>
          <w:b/>
          <w:bCs/>
          <w:sz w:val="28"/>
          <w:szCs w:val="28"/>
          <w:lang w:val="ru-RU"/>
        </w:rPr>
        <w:sectPr w:rsidR="00843D45" w:rsidRPr="00843D45">
          <w:pgSz w:w="11900" w:h="16840"/>
          <w:pgMar w:top="298" w:right="650" w:bottom="1440" w:left="666" w:header="720" w:footer="720" w:gutter="0"/>
          <w:cols w:space="720" w:equalWidth="0">
            <w:col w:w="10584" w:space="0"/>
          </w:cols>
          <w:docGrid w:linePitch="360"/>
        </w:sectPr>
      </w:pPr>
    </w:p>
    <w:p w:rsidR="000041FC" w:rsidRPr="00843D45" w:rsidRDefault="00843D45">
      <w:pPr>
        <w:rPr>
          <w:rFonts w:ascii="Times New Roman" w:hAnsi="Times New Roman" w:cs="Times New Roman"/>
          <w:b/>
          <w:bCs/>
          <w:sz w:val="28"/>
          <w:szCs w:val="28"/>
          <w:lang w:val="ru-RU"/>
        </w:rPr>
      </w:pPr>
      <w:r w:rsidRPr="00843D45">
        <w:rPr>
          <w:rFonts w:ascii="Times New Roman" w:hAnsi="Times New Roman" w:cs="Times New Roman"/>
          <w:b/>
          <w:bCs/>
          <w:sz w:val="28"/>
          <w:szCs w:val="28"/>
          <w:lang w:val="ru-RU"/>
        </w:rPr>
        <w:lastRenderedPageBreak/>
        <w:t>8 класс</w:t>
      </w:r>
    </w:p>
    <w:tbl>
      <w:tblPr>
        <w:tblStyle w:val="aff0"/>
        <w:tblW w:w="10944" w:type="dxa"/>
        <w:tblInd w:w="-743" w:type="dxa"/>
        <w:tblLayout w:type="fixed"/>
        <w:tblLook w:val="04A0" w:firstRow="1" w:lastRow="0" w:firstColumn="1" w:lastColumn="0" w:noHBand="0" w:noVBand="1"/>
      </w:tblPr>
      <w:tblGrid>
        <w:gridCol w:w="709"/>
        <w:gridCol w:w="7117"/>
        <w:gridCol w:w="1559"/>
        <w:gridCol w:w="1559"/>
      </w:tblGrid>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bookmarkStart w:id="0" w:name="_Hlk117429714"/>
            <w:r w:rsidRPr="00D73607">
              <w:rPr>
                <w:rFonts w:ascii="Times New Roman" w:hAnsi="Times New Roman" w:cs="Times New Roman"/>
                <w:sz w:val="28"/>
                <w:szCs w:val="28"/>
              </w:rPr>
              <w:t>№ п/п</w:t>
            </w:r>
          </w:p>
        </w:tc>
        <w:tc>
          <w:tcPr>
            <w:tcW w:w="7117"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Тема урока</w:t>
            </w:r>
          </w:p>
        </w:tc>
        <w:tc>
          <w:tcPr>
            <w:tcW w:w="1559" w:type="dxa"/>
          </w:tcPr>
          <w:p w:rsidR="00D73607" w:rsidRPr="00D73607" w:rsidRDefault="00D73607" w:rsidP="00CC0A5E">
            <w:pPr>
              <w:jc w:val="center"/>
              <w:rPr>
                <w:rFonts w:ascii="Times New Roman" w:hAnsi="Times New Roman" w:cs="Times New Roman"/>
                <w:sz w:val="28"/>
                <w:szCs w:val="28"/>
              </w:rPr>
            </w:pPr>
            <w:r w:rsidRPr="00D73607">
              <w:rPr>
                <w:rFonts w:ascii="Times New Roman" w:hAnsi="Times New Roman" w:cs="Times New Roman"/>
                <w:sz w:val="28"/>
                <w:szCs w:val="28"/>
              </w:rPr>
              <w:t>Дата</w:t>
            </w:r>
          </w:p>
          <w:p w:rsidR="00D73607" w:rsidRPr="00D73607" w:rsidRDefault="00D73607" w:rsidP="00CC0A5E">
            <w:pPr>
              <w:jc w:val="center"/>
              <w:rPr>
                <w:rFonts w:ascii="Times New Roman" w:hAnsi="Times New Roman" w:cs="Times New Roman"/>
                <w:sz w:val="28"/>
                <w:szCs w:val="28"/>
              </w:rPr>
            </w:pPr>
            <w:r w:rsidRPr="00D73607">
              <w:rPr>
                <w:rFonts w:ascii="Times New Roman" w:hAnsi="Times New Roman" w:cs="Times New Roman"/>
                <w:sz w:val="28"/>
                <w:szCs w:val="28"/>
              </w:rPr>
              <w:t>(план)</w:t>
            </w:r>
          </w:p>
          <w:p w:rsidR="00D73607" w:rsidRPr="00D73607" w:rsidRDefault="00D73607" w:rsidP="00CC0A5E">
            <w:pPr>
              <w:jc w:val="center"/>
              <w:rPr>
                <w:rFonts w:ascii="Times New Roman" w:hAnsi="Times New Roman" w:cs="Times New Roman"/>
                <w:sz w:val="28"/>
                <w:szCs w:val="28"/>
              </w:rPr>
            </w:pPr>
          </w:p>
        </w:tc>
        <w:tc>
          <w:tcPr>
            <w:tcW w:w="1559" w:type="dxa"/>
          </w:tcPr>
          <w:p w:rsidR="00D73607" w:rsidRPr="00D73607" w:rsidRDefault="00D73607" w:rsidP="00CC0A5E">
            <w:pPr>
              <w:jc w:val="center"/>
              <w:rPr>
                <w:rFonts w:ascii="Times New Roman" w:hAnsi="Times New Roman" w:cs="Times New Roman"/>
                <w:sz w:val="28"/>
                <w:szCs w:val="28"/>
              </w:rPr>
            </w:pPr>
            <w:r w:rsidRPr="00D73607">
              <w:rPr>
                <w:rFonts w:ascii="Times New Roman" w:hAnsi="Times New Roman" w:cs="Times New Roman"/>
                <w:sz w:val="28"/>
                <w:szCs w:val="28"/>
              </w:rPr>
              <w:t>Дата</w:t>
            </w:r>
          </w:p>
          <w:p w:rsidR="00D73607" w:rsidRPr="00D73607" w:rsidRDefault="00D73607" w:rsidP="00CC0A5E">
            <w:pPr>
              <w:jc w:val="center"/>
              <w:rPr>
                <w:rFonts w:ascii="Times New Roman" w:hAnsi="Times New Roman" w:cs="Times New Roman"/>
                <w:sz w:val="28"/>
                <w:szCs w:val="28"/>
              </w:rPr>
            </w:pPr>
            <w:r w:rsidRPr="00D73607">
              <w:rPr>
                <w:rFonts w:ascii="Times New Roman" w:hAnsi="Times New Roman" w:cs="Times New Roman"/>
                <w:sz w:val="28"/>
                <w:szCs w:val="28"/>
              </w:rPr>
              <w:t>(факт)</w:t>
            </w: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w:t>
            </w:r>
          </w:p>
        </w:tc>
        <w:tc>
          <w:tcPr>
            <w:tcW w:w="7117"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Введение. Литература и история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ind w:left="-392"/>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w:t>
            </w:r>
          </w:p>
        </w:tc>
        <w:tc>
          <w:tcPr>
            <w:tcW w:w="7117" w:type="dxa"/>
          </w:tcPr>
          <w:p w:rsidR="00D73607" w:rsidRPr="00D73607" w:rsidRDefault="00D73607" w:rsidP="00CC0A5E">
            <w:pPr>
              <w:autoSpaceDE w:val="0"/>
              <w:autoSpaceDN w:val="0"/>
              <w:adjustRightInd w:val="0"/>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Устное народное творчество. Малые жанры фольклора.</w:t>
            </w:r>
          </w:p>
          <w:p w:rsidR="00D73607" w:rsidRPr="00D73607" w:rsidRDefault="00D73607" w:rsidP="00CC0A5E">
            <w:pPr>
              <w:rPr>
                <w:rFonts w:ascii="Times New Roman" w:hAnsi="Times New Roman" w:cs="Times New Roman"/>
                <w:sz w:val="28"/>
                <w:szCs w:val="28"/>
                <w:lang w:val="ru-RU"/>
              </w:rPr>
            </w:pPr>
            <w:r w:rsidRPr="00D73607">
              <w:rPr>
                <w:rFonts w:ascii="Times New Roman" w:hAnsi="Times New Roman" w:cs="Times New Roman"/>
                <w:sz w:val="28"/>
                <w:szCs w:val="28"/>
                <w:lang w:val="ru-RU"/>
              </w:rPr>
              <w:t>Русские народные песни. Лирические песни «В темном лесе», «Уж ты ночка, ночка», «Вдоль по улице метелица идет»</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w:t>
            </w:r>
          </w:p>
        </w:tc>
        <w:tc>
          <w:tcPr>
            <w:tcW w:w="7117" w:type="dxa"/>
          </w:tcPr>
          <w:p w:rsidR="00D73607" w:rsidRPr="00D73607" w:rsidRDefault="00D73607" w:rsidP="00CC0A5E">
            <w:pPr>
              <w:autoSpaceDE w:val="0"/>
              <w:autoSpaceDN w:val="0"/>
              <w:adjustRightInd w:val="0"/>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Устное народное творчество. Малые жанры фольклора.</w:t>
            </w:r>
          </w:p>
          <w:p w:rsidR="00D73607" w:rsidRPr="00D73607" w:rsidRDefault="00D73607" w:rsidP="00CC0A5E">
            <w:pPr>
              <w:autoSpaceDE w:val="0"/>
              <w:autoSpaceDN w:val="0"/>
              <w:adjustRightInd w:val="0"/>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Русские народные песни. Лирические песни «В темном лесе», «Уж ты ночка, ночка», «Вдоль по улице метелица идет»</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w:t>
            </w:r>
          </w:p>
        </w:tc>
        <w:tc>
          <w:tcPr>
            <w:tcW w:w="7117" w:type="dxa"/>
          </w:tcPr>
          <w:p w:rsidR="00D73607" w:rsidRPr="00D73607" w:rsidRDefault="00D73607" w:rsidP="00CC0A5E">
            <w:pPr>
              <w:autoSpaceDE w:val="0"/>
              <w:autoSpaceDN w:val="0"/>
              <w:adjustRightInd w:val="0"/>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Исторические песни «Пугачев в темнице», «Пугачев казнен».</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w:t>
            </w:r>
          </w:p>
        </w:tc>
        <w:tc>
          <w:tcPr>
            <w:tcW w:w="7117" w:type="dxa"/>
          </w:tcPr>
          <w:p w:rsidR="00D73607" w:rsidRPr="00D73607" w:rsidRDefault="00D73607" w:rsidP="00CC0A5E">
            <w:pPr>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 Предание как исторический жанр фольклора. Предания «О Пугачеве», «О покорении Сибири Ермаком».</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w:t>
            </w:r>
          </w:p>
        </w:tc>
        <w:tc>
          <w:tcPr>
            <w:tcW w:w="7117" w:type="dxa"/>
          </w:tcPr>
          <w:p w:rsidR="00D73607" w:rsidRPr="00D73607" w:rsidRDefault="00D73607" w:rsidP="00CC0A5E">
            <w:pPr>
              <w:ind w:firstLine="454"/>
              <w:jc w:val="both"/>
              <w:rPr>
                <w:rFonts w:ascii="Times New Roman" w:hAnsi="Times New Roman" w:cs="Times New Roman"/>
                <w:sz w:val="28"/>
                <w:szCs w:val="28"/>
                <w:lang w:val="ru-RU"/>
              </w:rPr>
            </w:pPr>
            <w:r w:rsidRPr="00D73607">
              <w:rPr>
                <w:rFonts w:ascii="Times New Roman" w:hAnsi="Times New Roman" w:cs="Times New Roman"/>
                <w:b/>
                <w:sz w:val="28"/>
                <w:szCs w:val="28"/>
                <w:lang w:val="ru-RU"/>
              </w:rPr>
              <w:t xml:space="preserve">Из древнерусской литературы. </w:t>
            </w:r>
            <w:r w:rsidRPr="00D73607">
              <w:rPr>
                <w:rFonts w:ascii="Times New Roman" w:hAnsi="Times New Roman" w:cs="Times New Roman"/>
                <w:sz w:val="28"/>
                <w:szCs w:val="28"/>
                <w:lang w:val="ru-RU"/>
              </w:rPr>
              <w:t xml:space="preserve">Жанры древнерусской литературы.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rPr>
          <w:trHeight w:val="992"/>
        </w:trPr>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Житийная литература как жанр древнерусской литературы. «Житие Сергия Радонежского»  (фрагменты). Духовный путь Сергия Радонежского.</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rPr>
          <w:trHeight w:val="1082"/>
        </w:trPr>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«Житие протопопа Аввакума, им самим написанное». Идейное содержание произведения. Соответствие образа героя и его жизненного пути канону житийной литературы.</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w:t>
            </w:r>
          </w:p>
        </w:tc>
        <w:tc>
          <w:tcPr>
            <w:tcW w:w="7117" w:type="dxa"/>
          </w:tcPr>
          <w:p w:rsidR="00D73607" w:rsidRPr="00D73607" w:rsidRDefault="00D73607" w:rsidP="00CC0A5E">
            <w:pPr>
              <w:ind w:firstLine="454"/>
              <w:jc w:val="both"/>
              <w:rPr>
                <w:rFonts w:ascii="Times New Roman" w:hAnsi="Times New Roman" w:cs="Times New Roman"/>
                <w:sz w:val="28"/>
                <w:szCs w:val="28"/>
                <w:lang w:val="ru-RU"/>
              </w:rPr>
            </w:pPr>
            <w:r w:rsidRPr="00D73607">
              <w:rPr>
                <w:rFonts w:ascii="Times New Roman" w:hAnsi="Times New Roman" w:cs="Times New Roman"/>
                <w:b/>
                <w:sz w:val="28"/>
                <w:szCs w:val="28"/>
                <w:lang w:val="ru-RU"/>
              </w:rPr>
              <w:t xml:space="preserve">Из литературы </w:t>
            </w:r>
            <w:r w:rsidRPr="00D73607">
              <w:rPr>
                <w:rFonts w:ascii="Times New Roman" w:hAnsi="Times New Roman" w:cs="Times New Roman"/>
                <w:b/>
                <w:sz w:val="28"/>
                <w:szCs w:val="28"/>
              </w:rPr>
              <w:t>XVIII</w:t>
            </w:r>
            <w:r w:rsidRPr="00D73607">
              <w:rPr>
                <w:rFonts w:ascii="Times New Roman" w:hAnsi="Times New Roman" w:cs="Times New Roman"/>
                <w:b/>
                <w:sz w:val="28"/>
                <w:szCs w:val="28"/>
                <w:lang w:val="ru-RU"/>
              </w:rPr>
              <w:t xml:space="preserve"> века.</w:t>
            </w:r>
            <w:r w:rsidRPr="00D73607">
              <w:rPr>
                <w:rFonts w:ascii="Times New Roman" w:hAnsi="Times New Roman" w:cs="Times New Roman"/>
                <w:sz w:val="28"/>
                <w:szCs w:val="28"/>
                <w:lang w:val="ru-RU"/>
              </w:rPr>
              <w:t xml:space="preserve"> М.В.Ломоносов. Слово о поэте. «Ода на день восшествия на Всероссийский престол Ея Величества Государыни Императрицы Елисаветы Петровны 1747года»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10</w:t>
            </w:r>
          </w:p>
        </w:tc>
        <w:tc>
          <w:tcPr>
            <w:tcW w:w="7117" w:type="dxa"/>
          </w:tcPr>
          <w:p w:rsidR="00D73607" w:rsidRPr="00D73607" w:rsidRDefault="00D73607" w:rsidP="00CC0A5E">
            <w:pPr>
              <w:ind w:firstLine="454"/>
              <w:jc w:val="both"/>
              <w:rPr>
                <w:rFonts w:ascii="Times New Roman" w:hAnsi="Times New Roman" w:cs="Times New Roman"/>
                <w:b/>
                <w:sz w:val="28"/>
                <w:szCs w:val="28"/>
                <w:lang w:val="ru-RU"/>
              </w:rPr>
            </w:pPr>
            <w:r w:rsidRPr="00D73607">
              <w:rPr>
                <w:rFonts w:ascii="Times New Roman" w:hAnsi="Times New Roman" w:cs="Times New Roman"/>
                <w:sz w:val="28"/>
                <w:szCs w:val="28"/>
                <w:lang w:val="ru-RU"/>
              </w:rPr>
              <w:t>М.В.Ломоносов. Слово о поэте. «Ода на день восшествия на Всероссийский престол Ея Величества Государыни Императрицы Елисаветы Петровны 1747года»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11</w:t>
            </w:r>
          </w:p>
        </w:tc>
        <w:tc>
          <w:tcPr>
            <w:tcW w:w="7117" w:type="dxa"/>
          </w:tcPr>
          <w:p w:rsidR="00D73607" w:rsidRPr="00D73607" w:rsidRDefault="00D73607" w:rsidP="00CC0A5E">
            <w:pPr>
              <w:spacing w:line="276" w:lineRule="auto"/>
              <w:ind w:firstLine="454"/>
              <w:jc w:val="both"/>
              <w:rPr>
                <w:rFonts w:ascii="Times New Roman" w:hAnsi="Times New Roman" w:cs="Times New Roman"/>
                <w:b/>
                <w:sz w:val="28"/>
                <w:szCs w:val="28"/>
                <w:lang w:val="ru-RU"/>
              </w:rPr>
            </w:pPr>
            <w:r w:rsidRPr="00D73607">
              <w:rPr>
                <w:rFonts w:ascii="Times New Roman" w:hAnsi="Times New Roman" w:cs="Times New Roman"/>
                <w:sz w:val="28"/>
                <w:szCs w:val="28"/>
                <w:lang w:val="ru-RU"/>
              </w:rPr>
              <w:t>Г.Р.Державин. Стихотворения «Снегирь» , «Водопад»</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12</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Г.Р.Державин. Стихотворения «Снегирь» , «Водопад»</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13</w:t>
            </w:r>
          </w:p>
        </w:tc>
        <w:tc>
          <w:tcPr>
            <w:tcW w:w="7117" w:type="dxa"/>
          </w:tcPr>
          <w:p w:rsidR="00D73607" w:rsidRPr="00D73607" w:rsidRDefault="00D73607" w:rsidP="00CC0A5E">
            <w:pPr>
              <w:spacing w:line="276" w:lineRule="auto"/>
              <w:jc w:val="both"/>
              <w:rPr>
                <w:rFonts w:ascii="Times New Roman" w:hAnsi="Times New Roman" w:cs="Times New Roman"/>
                <w:b/>
                <w:sz w:val="28"/>
                <w:szCs w:val="28"/>
              </w:rPr>
            </w:pPr>
            <w:r w:rsidRPr="00D73607">
              <w:rPr>
                <w:rFonts w:ascii="Times New Roman" w:hAnsi="Times New Roman" w:cs="Times New Roman"/>
                <w:sz w:val="28"/>
                <w:szCs w:val="28"/>
                <w:lang w:val="ru-RU"/>
              </w:rPr>
              <w:t xml:space="preserve">Д. И. Фонвизин. Комедия «Недоросль» (фрагменты). </w:t>
            </w:r>
            <w:r w:rsidRPr="00D73607">
              <w:rPr>
                <w:rFonts w:ascii="Times New Roman" w:hAnsi="Times New Roman" w:cs="Times New Roman"/>
                <w:sz w:val="28"/>
                <w:szCs w:val="28"/>
                <w:lang w:val="ru-RU"/>
              </w:rPr>
              <w:lastRenderedPageBreak/>
              <w:t xml:space="preserve">Социальная и нравственная проблематика комедии. </w:t>
            </w:r>
            <w:r w:rsidRPr="00D73607">
              <w:rPr>
                <w:rFonts w:ascii="Times New Roman" w:hAnsi="Times New Roman" w:cs="Times New Roman"/>
                <w:sz w:val="28"/>
                <w:szCs w:val="28"/>
              </w:rPr>
              <w:t xml:space="preserve">Сатирическая направленность.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14</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Д. И. Фонвизин. Комедия «Недоросль» (фрагменты). Социальная и нравственная проблематика комедии. </w:t>
            </w:r>
            <w:r w:rsidRPr="00D73607">
              <w:rPr>
                <w:rFonts w:ascii="Times New Roman" w:hAnsi="Times New Roman" w:cs="Times New Roman"/>
                <w:sz w:val="28"/>
                <w:szCs w:val="28"/>
              </w:rPr>
              <w:t>Сатирическая направленность.</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15</w:t>
            </w:r>
          </w:p>
        </w:tc>
        <w:tc>
          <w:tcPr>
            <w:tcW w:w="7117"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Д. И. Фонвизин «Недоросль». Проблемы воспитания, образования гражданина. «Говорящие» фамилии и имена, речевые характеристики как средства создания образов персонажей. </w:t>
            </w:r>
            <w:r w:rsidRPr="00D73607">
              <w:rPr>
                <w:rFonts w:ascii="Times New Roman" w:hAnsi="Times New Roman" w:cs="Times New Roman"/>
                <w:sz w:val="28"/>
                <w:szCs w:val="28"/>
              </w:rPr>
              <w:t>Смысл финала комедии.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16</w:t>
            </w:r>
          </w:p>
        </w:tc>
        <w:tc>
          <w:tcPr>
            <w:tcW w:w="7117"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Д. И. Фонвизин «Недоросль». Проблемы воспитания, образования гражданина. «Говорящие» фамилии и имена, речевые характеристики как средства создания образов персонажей. </w:t>
            </w:r>
            <w:r w:rsidRPr="00D73607">
              <w:rPr>
                <w:rFonts w:ascii="Times New Roman" w:hAnsi="Times New Roman" w:cs="Times New Roman"/>
                <w:sz w:val="28"/>
                <w:szCs w:val="28"/>
              </w:rPr>
              <w:t>Смысл финала комедии.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17</w:t>
            </w:r>
          </w:p>
        </w:tc>
        <w:tc>
          <w:tcPr>
            <w:tcW w:w="7117"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Д. И. Фонвизин «Недоросль». Проблемы воспитания, образования гражданина. «Говорящие» фамилии и имена, речевые характеристики как средства создания образов персонажей. </w:t>
            </w:r>
            <w:r w:rsidRPr="00D73607">
              <w:rPr>
                <w:rFonts w:ascii="Times New Roman" w:hAnsi="Times New Roman" w:cs="Times New Roman"/>
                <w:sz w:val="28"/>
                <w:szCs w:val="28"/>
              </w:rPr>
              <w:t>Смысл финала комедии.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18</w:t>
            </w:r>
          </w:p>
        </w:tc>
        <w:tc>
          <w:tcPr>
            <w:tcW w:w="7117" w:type="dxa"/>
          </w:tcPr>
          <w:p w:rsidR="00D73607" w:rsidRPr="00D73607" w:rsidRDefault="00D73607" w:rsidP="00CC0A5E">
            <w:pPr>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РР Подготовка к сочинению по комедии Д.И.Фонвизина «Недоросль»</w:t>
            </w:r>
          </w:p>
          <w:p w:rsidR="00D73607" w:rsidRPr="00D73607" w:rsidRDefault="00D73607" w:rsidP="00CC0A5E">
            <w:pPr>
              <w:jc w:val="both"/>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b/>
                <w:sz w:val="28"/>
                <w:szCs w:val="28"/>
                <w:lang w:val="ru-RU"/>
              </w:rPr>
              <w:t xml:space="preserve">Из русской литературы </w:t>
            </w:r>
            <w:r w:rsidRPr="00D73607">
              <w:rPr>
                <w:rFonts w:ascii="Times New Roman" w:hAnsi="Times New Roman" w:cs="Times New Roman"/>
                <w:b/>
                <w:sz w:val="28"/>
                <w:szCs w:val="28"/>
              </w:rPr>
              <w:t>XIX</w:t>
            </w:r>
            <w:r w:rsidRPr="00D73607">
              <w:rPr>
                <w:rFonts w:ascii="Times New Roman" w:hAnsi="Times New Roman" w:cs="Times New Roman"/>
                <w:b/>
                <w:sz w:val="28"/>
                <w:szCs w:val="28"/>
                <w:lang w:val="ru-RU"/>
              </w:rPr>
              <w:t xml:space="preserve"> века. </w:t>
            </w:r>
            <w:r w:rsidRPr="00D73607">
              <w:rPr>
                <w:rFonts w:ascii="Times New Roman" w:hAnsi="Times New Roman" w:cs="Times New Roman"/>
                <w:sz w:val="28"/>
                <w:szCs w:val="28"/>
                <w:lang w:val="ru-RU"/>
              </w:rPr>
              <w:t>Историческая тема в творчестве А.С.Пушкина.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20</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А.С.Пушкин. Историческое исследование «История Пугачёва» и роман «Капитанская дочка».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21</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А.С.Пушкин  роман «Капитанская дочка». История создания романа. Форма семейных записок как выражение частного взгляда на отечественную историю.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22</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Главные герои романа «Капитанская дочка». Становление, развитие характера, личности Петра Гринёва. </w:t>
            </w:r>
            <w:r w:rsidRPr="00D73607">
              <w:rPr>
                <w:rFonts w:ascii="Times New Roman" w:hAnsi="Times New Roman" w:cs="Times New Roman"/>
                <w:sz w:val="28"/>
                <w:szCs w:val="28"/>
              </w:rPr>
              <w:t xml:space="preserve">Значение образа Савельича.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23</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Главные герои романа «Капитанская дочка». Становление, развитие характера, личности Петра Гринёва. </w:t>
            </w:r>
            <w:r w:rsidRPr="00D73607">
              <w:rPr>
                <w:rFonts w:ascii="Times New Roman" w:hAnsi="Times New Roman" w:cs="Times New Roman"/>
                <w:sz w:val="28"/>
                <w:szCs w:val="28"/>
              </w:rPr>
              <w:t>Значение образа Савельича.</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24</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А.С.Пушкин «Капитанская дочка». </w:t>
            </w:r>
            <w:r w:rsidRPr="00D73607">
              <w:rPr>
                <w:rFonts w:ascii="Times New Roman" w:hAnsi="Times New Roman" w:cs="Times New Roman"/>
                <w:sz w:val="28"/>
                <w:szCs w:val="28"/>
              </w:rPr>
              <w:t xml:space="preserve">Нравственная красота Маши Мироновой.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25</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А.С.Пушкин «Капитанская дочка». </w:t>
            </w:r>
            <w:r w:rsidRPr="00D73607">
              <w:rPr>
                <w:rFonts w:ascii="Times New Roman" w:hAnsi="Times New Roman" w:cs="Times New Roman"/>
                <w:sz w:val="28"/>
                <w:szCs w:val="28"/>
              </w:rPr>
              <w:t>Нравственная красота Маши Мироновой.</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26</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Образ антигероя Швабрина. Проблемы долга, чести, милосердия, нравственного выбора.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27</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Образ антигероя Швабрина. Проблемы долга, чести, милосердия, нравственного выбора.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28</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Портрет и пейзаж в романе «Капитанская дочка» . Художественная функция народных песен, сказок, пословиц и поговорок. </w:t>
            </w:r>
            <w:r w:rsidRPr="00D73607">
              <w:rPr>
                <w:rFonts w:ascii="Times New Roman" w:hAnsi="Times New Roman" w:cs="Times New Roman"/>
                <w:sz w:val="28"/>
                <w:szCs w:val="28"/>
              </w:rPr>
              <w:t>Роль эпиграфов в романе. Название и идейный смысл произведения.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29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А.С.Пушкин. Стихотворения «Туча», «К***», «19 октября», «Погасло дневное светило», «Свободы сеятель пустынный», «Кавказ», «Бесы».</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30</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ВЧ А.С.Пушкин. Повесть «Пиковая дама»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31</w:t>
            </w:r>
          </w:p>
        </w:tc>
        <w:tc>
          <w:tcPr>
            <w:tcW w:w="7117" w:type="dxa"/>
          </w:tcPr>
          <w:p w:rsidR="00D73607" w:rsidRPr="00D73607" w:rsidRDefault="00D73607" w:rsidP="00CC0A5E">
            <w:pPr>
              <w:jc w:val="both"/>
              <w:rPr>
                <w:rFonts w:ascii="Times New Roman" w:hAnsi="Times New Roman" w:cs="Times New Roman"/>
                <w:sz w:val="28"/>
                <w:szCs w:val="28"/>
                <w:lang w:val="ru-RU"/>
              </w:rPr>
            </w:pPr>
            <w:r w:rsidRPr="00D73607">
              <w:rPr>
                <w:rFonts w:ascii="Times New Roman" w:hAnsi="Times New Roman" w:cs="Times New Roman"/>
                <w:b/>
                <w:sz w:val="28"/>
                <w:szCs w:val="28"/>
                <w:lang w:val="ru-RU"/>
              </w:rPr>
              <w:t>Контрольная работа по творчеству А.С.Пушкина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32</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М.Ю.Лермонтов. Стихотворения «Узник», «Парус», «Выхожу один я на дорогу».</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33</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«Мцыри» как романтическая поэма. Романтический герой. Смысл человеческой жизни для Мцыри и для монаха.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34</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«Мцыри» как романтическая поэма. Романтический герой. Смысл человеческой жизни для Мцыри и для монаха.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35</w:t>
            </w:r>
          </w:p>
        </w:tc>
        <w:tc>
          <w:tcPr>
            <w:tcW w:w="7117" w:type="dxa"/>
          </w:tcPr>
          <w:p w:rsidR="00D73607" w:rsidRPr="00D73607" w:rsidRDefault="00D73607" w:rsidP="00CC0A5E">
            <w:pPr>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М.Ю.Лермонтов «Мцыри».  Трагическое противопоставление человека и обстоятельств. Особенности композиции поэмы. Эпиграф и сюжет поэмы. Смысл финала поэмы.</w:t>
            </w:r>
          </w:p>
          <w:p w:rsidR="00D73607" w:rsidRPr="00D73607" w:rsidRDefault="00D73607" w:rsidP="00CC0A5E">
            <w:pPr>
              <w:jc w:val="both"/>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36</w:t>
            </w:r>
          </w:p>
        </w:tc>
        <w:tc>
          <w:tcPr>
            <w:tcW w:w="7117" w:type="dxa"/>
          </w:tcPr>
          <w:p w:rsidR="00D73607" w:rsidRPr="00D73607" w:rsidRDefault="00D73607" w:rsidP="00CC0A5E">
            <w:pPr>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М.Ю.Лермонтов «Мцыри».  Трагическое противопоставление человека и обстоятельств. Особенности композиции поэмы. Эпиграф и сюжет поэмы. Смысл финала поэмы.</w:t>
            </w:r>
          </w:p>
          <w:p w:rsidR="00D73607" w:rsidRPr="00D73607" w:rsidRDefault="00D73607" w:rsidP="00CC0A5E">
            <w:pPr>
              <w:jc w:val="both"/>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37</w:t>
            </w:r>
          </w:p>
        </w:tc>
        <w:tc>
          <w:tcPr>
            <w:tcW w:w="7117" w:type="dxa"/>
          </w:tcPr>
          <w:p w:rsidR="00D73607" w:rsidRPr="00D73607" w:rsidRDefault="00D73607" w:rsidP="00CC0A5E">
            <w:pPr>
              <w:jc w:val="both"/>
              <w:rPr>
                <w:rFonts w:ascii="Times New Roman" w:hAnsi="Times New Roman" w:cs="Times New Roman"/>
                <w:b/>
                <w:sz w:val="28"/>
                <w:szCs w:val="28"/>
                <w:lang w:val="ru-RU"/>
              </w:rPr>
            </w:pPr>
            <w:r w:rsidRPr="00D73607">
              <w:rPr>
                <w:rFonts w:ascii="Times New Roman" w:hAnsi="Times New Roman" w:cs="Times New Roman"/>
                <w:b/>
                <w:sz w:val="28"/>
                <w:szCs w:val="28"/>
                <w:lang w:val="ru-RU"/>
              </w:rPr>
              <w:t>РР Подготовка к сочинению по поэме М.Ю.Лермонтова «Мцыри»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38</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Н.В. Гоголь Комедия «Ревизор». История создания комедии и её сценическая судьба. </w:t>
            </w:r>
            <w:r w:rsidRPr="00D73607">
              <w:rPr>
                <w:rFonts w:ascii="Times New Roman" w:hAnsi="Times New Roman" w:cs="Times New Roman"/>
                <w:sz w:val="28"/>
                <w:szCs w:val="28"/>
              </w:rPr>
              <w:t>Поворот русской драматургии к социальной теме.</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39</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40</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41</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42</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Основной конфликт комедии и стадии его развития. Особенности завязки, развития действия, кульминации и развязки. </w:t>
            </w:r>
            <w:r w:rsidRPr="00D73607">
              <w:rPr>
                <w:rFonts w:ascii="Times New Roman" w:hAnsi="Times New Roman" w:cs="Times New Roman"/>
                <w:sz w:val="28"/>
                <w:szCs w:val="28"/>
              </w:rPr>
              <w:t xml:space="preserve">Новизна финала (немая сцена).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43</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Основной конфликт комедии и стадии его развития. Особенности завязки, развития действия, кульминации и развязки. </w:t>
            </w:r>
            <w:r w:rsidRPr="00D73607">
              <w:rPr>
                <w:rFonts w:ascii="Times New Roman" w:hAnsi="Times New Roman" w:cs="Times New Roman"/>
                <w:sz w:val="28"/>
                <w:szCs w:val="28"/>
              </w:rPr>
              <w:t>Новизна финала (немая сцена).</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44</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Основной конфликт комедии и стадии его развития. Особенности завязки, развития действия, кульминации и развязки. </w:t>
            </w:r>
            <w:r w:rsidRPr="00D73607">
              <w:rPr>
                <w:rFonts w:ascii="Times New Roman" w:hAnsi="Times New Roman" w:cs="Times New Roman"/>
                <w:sz w:val="28"/>
                <w:szCs w:val="28"/>
              </w:rPr>
              <w:t>Новизна финала (немая сцена).</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45</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Образ типичного уездного города. Городничий и чиновники. </w:t>
            </w:r>
            <w:r w:rsidRPr="00D73607">
              <w:rPr>
                <w:rFonts w:ascii="Times New Roman" w:hAnsi="Times New Roman" w:cs="Times New Roman"/>
                <w:sz w:val="28"/>
                <w:szCs w:val="28"/>
              </w:rPr>
              <w:t xml:space="preserve">Женские образы в комедии.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46</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Образ типичного уездного города. Городничий и чиновники. </w:t>
            </w:r>
            <w:r w:rsidRPr="00D73607">
              <w:rPr>
                <w:rFonts w:ascii="Times New Roman" w:hAnsi="Times New Roman" w:cs="Times New Roman"/>
                <w:sz w:val="28"/>
                <w:szCs w:val="28"/>
              </w:rPr>
              <w:t>Женские образы в комедии.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47</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Образ Хлестакова. Хлестаковщина как общественное явление. Мастерство драматурга в создании речевых характеристик.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48</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Образ Хлестакова. Хлестаковщина как общественное явление. Мастерство драматурга в создании речевых характеристик.</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49</w:t>
            </w:r>
          </w:p>
        </w:tc>
        <w:tc>
          <w:tcPr>
            <w:tcW w:w="7117" w:type="dxa"/>
          </w:tcPr>
          <w:p w:rsidR="00D73607" w:rsidRPr="00D73607" w:rsidRDefault="00D73607" w:rsidP="00CC0A5E">
            <w:pPr>
              <w:jc w:val="both"/>
              <w:rPr>
                <w:rFonts w:ascii="Times New Roman" w:hAnsi="Times New Roman" w:cs="Times New Roman"/>
                <w:b/>
                <w:sz w:val="28"/>
                <w:szCs w:val="28"/>
                <w:lang w:val="ru-RU"/>
              </w:rPr>
            </w:pPr>
            <w:r w:rsidRPr="00D73607">
              <w:rPr>
                <w:rFonts w:ascii="Times New Roman" w:hAnsi="Times New Roman" w:cs="Times New Roman"/>
                <w:b/>
                <w:sz w:val="28"/>
                <w:szCs w:val="28"/>
                <w:lang w:val="ru-RU"/>
              </w:rPr>
              <w:t>РР Подготовка к сочинению по комедии Н.В.Гоголя «Ревизор»</w:t>
            </w:r>
          </w:p>
          <w:p w:rsidR="00D73607" w:rsidRPr="00D73607" w:rsidRDefault="00D73607" w:rsidP="00CC0A5E">
            <w:pPr>
              <w:jc w:val="both"/>
              <w:rPr>
                <w:rFonts w:ascii="Times New Roman" w:hAnsi="Times New Roman" w:cs="Times New Roman"/>
                <w:b/>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50</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Н.В. Гоголь. Повесть «Шинель». Развитие образа «маленького человека» в русской литературе. Петербург как символ вечного холода, отчуждённости, бездушия. Роль фантастики в идейном замысле произведения. </w:t>
            </w:r>
            <w:r w:rsidRPr="00D73607">
              <w:rPr>
                <w:rFonts w:ascii="Times New Roman" w:hAnsi="Times New Roman" w:cs="Times New Roman"/>
                <w:sz w:val="28"/>
                <w:szCs w:val="28"/>
              </w:rPr>
              <w:t>Гуманистический пафос повести.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51</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Н.В. Гоголь. Повесть «Шинель». Развитие образа «маленького человека» в русской литературе. Петербург </w:t>
            </w:r>
            <w:r w:rsidRPr="00D73607">
              <w:rPr>
                <w:rFonts w:ascii="Times New Roman" w:hAnsi="Times New Roman" w:cs="Times New Roman"/>
                <w:sz w:val="28"/>
                <w:szCs w:val="28"/>
                <w:lang w:val="ru-RU"/>
              </w:rPr>
              <w:lastRenderedPageBreak/>
              <w:t xml:space="preserve">как символ вечного холода, отчуждённости, бездушия. Роль фантастики в идейном замысле произведения. </w:t>
            </w:r>
            <w:r w:rsidRPr="00D73607">
              <w:rPr>
                <w:rFonts w:ascii="Times New Roman" w:hAnsi="Times New Roman" w:cs="Times New Roman"/>
                <w:sz w:val="28"/>
                <w:szCs w:val="28"/>
              </w:rPr>
              <w:t>Гуманистический пафос повести.</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52</w:t>
            </w:r>
          </w:p>
        </w:tc>
        <w:tc>
          <w:tcPr>
            <w:tcW w:w="7117" w:type="dxa"/>
          </w:tcPr>
          <w:p w:rsidR="00D73607" w:rsidRPr="00D73607" w:rsidRDefault="00D73607" w:rsidP="00CC0A5E">
            <w:pPr>
              <w:jc w:val="both"/>
              <w:rPr>
                <w:rFonts w:ascii="Times New Roman" w:hAnsi="Times New Roman" w:cs="Times New Roman"/>
                <w:b/>
                <w:sz w:val="28"/>
                <w:szCs w:val="28"/>
                <w:lang w:val="ru-RU"/>
              </w:rPr>
            </w:pPr>
            <w:r w:rsidRPr="00D73607">
              <w:rPr>
                <w:rFonts w:ascii="Times New Roman" w:hAnsi="Times New Roman" w:cs="Times New Roman"/>
                <w:b/>
                <w:sz w:val="28"/>
                <w:szCs w:val="28"/>
                <w:lang w:val="ru-RU"/>
              </w:rPr>
              <w:t>Контрольная работа по творчеству Н.В.Гоголя</w:t>
            </w:r>
          </w:p>
          <w:p w:rsidR="00D73607" w:rsidRPr="00D73607" w:rsidRDefault="00D73607" w:rsidP="00CC0A5E">
            <w:pPr>
              <w:spacing w:line="276" w:lineRule="auto"/>
              <w:jc w:val="both"/>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53</w:t>
            </w:r>
          </w:p>
        </w:tc>
        <w:tc>
          <w:tcPr>
            <w:tcW w:w="7117" w:type="dxa"/>
          </w:tcPr>
          <w:p w:rsidR="00D73607" w:rsidRPr="00D73607" w:rsidRDefault="00D73607" w:rsidP="00CC0A5E">
            <w:pPr>
              <w:jc w:val="both"/>
              <w:rPr>
                <w:rFonts w:ascii="Times New Roman" w:hAnsi="Times New Roman" w:cs="Times New Roman"/>
                <w:b/>
                <w:sz w:val="28"/>
                <w:szCs w:val="28"/>
                <w:lang w:val="ru-RU"/>
              </w:rPr>
            </w:pPr>
            <w:r w:rsidRPr="00D73607">
              <w:rPr>
                <w:rFonts w:ascii="Times New Roman" w:hAnsi="Times New Roman" w:cs="Times New Roman"/>
                <w:sz w:val="28"/>
                <w:szCs w:val="28"/>
                <w:lang w:val="ru-RU"/>
              </w:rPr>
              <w:t>Л.Н.Толстой. История создания рассказа «После бала».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p w:rsidR="00D73607" w:rsidRPr="00D73607" w:rsidRDefault="00D73607" w:rsidP="00CC0A5E">
            <w:pPr>
              <w:jc w:val="center"/>
              <w:rPr>
                <w:rFonts w:ascii="Times New Roman" w:hAnsi="Times New Roman" w:cs="Times New Roman"/>
                <w:sz w:val="28"/>
                <w:szCs w:val="28"/>
                <w:lang w:val="ru-RU"/>
              </w:rPr>
            </w:pPr>
          </w:p>
        </w:tc>
      </w:tr>
      <w:tr w:rsidR="00D73607" w:rsidRPr="00715DAB" w:rsidTr="00D73607">
        <w:trPr>
          <w:trHeight w:val="738"/>
        </w:trPr>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54</w:t>
            </w:r>
          </w:p>
        </w:tc>
        <w:tc>
          <w:tcPr>
            <w:tcW w:w="7117" w:type="dxa"/>
          </w:tcPr>
          <w:p w:rsidR="00D73607" w:rsidRPr="00D73607" w:rsidRDefault="00D73607" w:rsidP="00CC0A5E">
            <w:pPr>
              <w:spacing w:after="200" w:line="276" w:lineRule="auto"/>
              <w:rPr>
                <w:rFonts w:ascii="Times New Roman" w:hAnsi="Times New Roman" w:cs="Times New Roman"/>
                <w:b/>
                <w:sz w:val="28"/>
                <w:szCs w:val="28"/>
                <w:lang w:val="ru-RU"/>
              </w:rPr>
            </w:pPr>
            <w:r w:rsidRPr="00D73607">
              <w:rPr>
                <w:rFonts w:ascii="Times New Roman" w:hAnsi="Times New Roman" w:cs="Times New Roman"/>
                <w:sz w:val="28"/>
                <w:szCs w:val="28"/>
                <w:lang w:val="ru-RU"/>
              </w:rPr>
              <w:t xml:space="preserve">Художественные особенности произведения Л.Н.Толстого «После бала»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center"/>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55</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Ф.И.Тютчев. Стихотворения «</w:t>
            </w:r>
            <w:r w:rsidRPr="00D73607">
              <w:rPr>
                <w:rFonts w:ascii="Times New Roman" w:hAnsi="Times New Roman" w:cs="Times New Roman"/>
                <w:sz w:val="28"/>
                <w:szCs w:val="28"/>
              </w:rPr>
              <w:t>Silentium</w:t>
            </w:r>
            <w:r w:rsidRPr="00D73607">
              <w:rPr>
                <w:rFonts w:ascii="Times New Roman" w:hAnsi="Times New Roman" w:cs="Times New Roman"/>
                <w:sz w:val="28"/>
                <w:szCs w:val="28"/>
                <w:lang w:val="ru-RU"/>
              </w:rPr>
              <w:t>!», «Умом Россию не понять», «Эти бедные селенья», «Нам не дано предугадать».  Философская проблематика стихотворений Тютчева. Параллелизм в описании жизни природы и человека.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56</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А.А.Фет. Стихотворения  «Шепот, робкое дыханье…»  «Как беден наш язык! Хочу и не могу…» </w:t>
            </w:r>
          </w:p>
        </w:tc>
        <w:tc>
          <w:tcPr>
            <w:tcW w:w="1559" w:type="dxa"/>
          </w:tcPr>
          <w:p w:rsidR="00D73607" w:rsidRPr="00D73607" w:rsidRDefault="00D73607" w:rsidP="00CC0A5E">
            <w:pPr>
              <w:jc w:val="center"/>
              <w:rPr>
                <w:rFonts w:ascii="Times New Roman" w:hAnsi="Times New Roman" w:cs="Times New Roman"/>
                <w:sz w:val="28"/>
                <w:szCs w:val="28"/>
                <w:lang w:val="ru-RU"/>
              </w:rPr>
            </w:pPr>
          </w:p>
        </w:tc>
        <w:tc>
          <w:tcPr>
            <w:tcW w:w="1559" w:type="dxa"/>
          </w:tcPr>
          <w:p w:rsidR="00D73607" w:rsidRPr="00D73607" w:rsidRDefault="00D73607" w:rsidP="00CC0A5E">
            <w:pPr>
              <w:jc w:val="center"/>
              <w:rPr>
                <w:rFonts w:ascii="Times New Roman" w:hAnsi="Times New Roman" w:cs="Times New Roman"/>
                <w:sz w:val="28"/>
                <w:szCs w:val="28"/>
                <w:lang w:val="ru-RU"/>
              </w:rPr>
            </w:pPr>
          </w:p>
          <w:p w:rsidR="00D73607" w:rsidRPr="00D73607" w:rsidRDefault="00D73607" w:rsidP="00CC0A5E">
            <w:pPr>
              <w:jc w:val="center"/>
              <w:rPr>
                <w:rFonts w:ascii="Times New Roman" w:hAnsi="Times New Roman" w:cs="Times New Roman"/>
                <w:sz w:val="28"/>
                <w:szCs w:val="28"/>
                <w:lang w:val="ru-RU"/>
              </w:rPr>
            </w:pPr>
          </w:p>
          <w:p w:rsidR="00D73607" w:rsidRPr="00D73607" w:rsidRDefault="00D73607" w:rsidP="00CC0A5E">
            <w:pPr>
              <w:jc w:val="center"/>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57</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А.А.Фет . Философская проблематика стихотворений Фета. Природные образы и средства их создания.</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center"/>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58</w:t>
            </w:r>
          </w:p>
        </w:tc>
        <w:tc>
          <w:tcPr>
            <w:tcW w:w="7117" w:type="dxa"/>
          </w:tcPr>
          <w:p w:rsidR="00D73607" w:rsidRPr="00D73607" w:rsidRDefault="00D73607" w:rsidP="00CC0A5E">
            <w:pPr>
              <w:ind w:firstLine="454"/>
              <w:jc w:val="both"/>
              <w:rPr>
                <w:rFonts w:ascii="Times New Roman" w:hAnsi="Times New Roman" w:cs="Times New Roman"/>
                <w:sz w:val="28"/>
                <w:szCs w:val="28"/>
                <w:lang w:val="ru-RU"/>
              </w:rPr>
            </w:pPr>
            <w:r w:rsidRPr="00D73607">
              <w:rPr>
                <w:rFonts w:ascii="Times New Roman" w:eastAsia="Calibri" w:hAnsi="Times New Roman" w:cs="Times New Roman"/>
                <w:b/>
                <w:sz w:val="28"/>
                <w:szCs w:val="28"/>
                <w:lang w:val="ru-RU"/>
              </w:rPr>
              <w:t xml:space="preserve">Из русской литературы </w:t>
            </w:r>
            <w:r w:rsidRPr="00D73607">
              <w:rPr>
                <w:rFonts w:ascii="Times New Roman" w:eastAsia="Calibri" w:hAnsi="Times New Roman" w:cs="Times New Roman"/>
                <w:b/>
                <w:sz w:val="28"/>
                <w:szCs w:val="28"/>
              </w:rPr>
              <w:t>XX</w:t>
            </w:r>
            <w:r w:rsidRPr="00D73607">
              <w:rPr>
                <w:rFonts w:ascii="Times New Roman" w:eastAsia="Calibri" w:hAnsi="Times New Roman" w:cs="Times New Roman"/>
                <w:b/>
                <w:sz w:val="28"/>
                <w:szCs w:val="28"/>
                <w:lang w:val="ru-RU"/>
              </w:rPr>
              <w:t xml:space="preserve"> века. </w:t>
            </w:r>
            <w:r w:rsidRPr="00D73607">
              <w:rPr>
                <w:rFonts w:ascii="Times New Roman" w:hAnsi="Times New Roman" w:cs="Times New Roman"/>
                <w:sz w:val="28"/>
                <w:szCs w:val="28"/>
                <w:lang w:val="ru-RU"/>
              </w:rPr>
              <w:t>А.И.Куприн. Нравственные проблемы рассказа «Куст сирени».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59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А.А.Блок. Цикл стихотворений «На поле Куликовом». </w:t>
            </w:r>
            <w:r w:rsidRPr="00D73607">
              <w:rPr>
                <w:rFonts w:ascii="Times New Roman" w:hAnsi="Times New Roman" w:cs="Times New Roman"/>
                <w:sz w:val="28"/>
                <w:szCs w:val="28"/>
              </w:rPr>
              <w:t>Сихотворение «Россия»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center"/>
              <w:rPr>
                <w:rFonts w:ascii="Times New Roman" w:hAnsi="Times New Roman" w:cs="Times New Roman"/>
                <w:sz w:val="28"/>
                <w:szCs w:val="28"/>
              </w:rPr>
            </w:pPr>
          </w:p>
          <w:p w:rsidR="00D73607" w:rsidRPr="00D73607" w:rsidRDefault="00D73607" w:rsidP="00CC0A5E">
            <w:pPr>
              <w:jc w:val="center"/>
              <w:rPr>
                <w:rFonts w:ascii="Times New Roman" w:hAnsi="Times New Roman" w:cs="Times New Roman"/>
                <w:sz w:val="28"/>
                <w:szCs w:val="28"/>
              </w:rPr>
            </w:pPr>
          </w:p>
          <w:p w:rsidR="00D73607" w:rsidRPr="00D73607" w:rsidRDefault="00D73607" w:rsidP="00CC0A5E">
            <w:pPr>
              <w:jc w:val="center"/>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60</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А.А.Блок. Цикл стихотворений «На поле Куликовом». </w:t>
            </w:r>
            <w:r w:rsidRPr="00D73607">
              <w:rPr>
                <w:rFonts w:ascii="Times New Roman" w:hAnsi="Times New Roman" w:cs="Times New Roman"/>
                <w:sz w:val="28"/>
                <w:szCs w:val="28"/>
              </w:rPr>
              <w:t>Сихотворение «Россия»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center"/>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61</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Лирический герой в поэзии Блока. Символика и реалистические детали в стихотворениях. </w:t>
            </w:r>
            <w:r w:rsidRPr="00D73607">
              <w:rPr>
                <w:rFonts w:ascii="Times New Roman" w:hAnsi="Times New Roman" w:cs="Times New Roman"/>
                <w:sz w:val="28"/>
                <w:szCs w:val="28"/>
              </w:rPr>
              <w:t>Образ Родины. Музыкальность лирики Блока.</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center"/>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62</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rPr>
              <w:t>К.Бальмонт «Безглагольность»</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63</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И.Бунин. Стихотворения «У птицы есть гнездо», «Молчат гробницы…».</w:t>
            </w:r>
            <w:r w:rsidRPr="00D73607">
              <w:rPr>
                <w:rFonts w:ascii="Times New Roman" w:eastAsia="Calibri" w:hAnsi="Times New Roman" w:cs="Times New Roman"/>
                <w:sz w:val="28"/>
                <w:szCs w:val="28"/>
                <w:lang w:val="ru-RU"/>
              </w:rPr>
              <w:t xml:space="preserve"> Тема родины в русской поэзии. </w:t>
            </w:r>
            <w:r w:rsidRPr="00D73607">
              <w:rPr>
                <w:rFonts w:ascii="Times New Roman" w:hAnsi="Times New Roman" w:cs="Times New Roman"/>
                <w:sz w:val="28"/>
                <w:szCs w:val="28"/>
                <w:lang w:val="ru-RU"/>
              </w:rPr>
              <w:t>Пушкинские традиции в пейзажной лирике поэта.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64</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М.Цветаева. Цикл «Стихи о Москве» «Тоска по родине».  Тема  Родины в русской поэзии.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65</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И.С.Шмелев. Рассказ «Как я стал писателем».</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66</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Рассказ Тэффи «Жизнь и воротник»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67</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Рассказ М.Зощенко «История болезни»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68</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А.Т.Твардовский.  Поэма «Василий Тёркин» (главы «Переправа», «Два бойца»). </w:t>
            </w:r>
            <w:r w:rsidRPr="00D73607">
              <w:rPr>
                <w:rFonts w:ascii="Times New Roman" w:hAnsi="Times New Roman" w:cs="Times New Roman"/>
                <w:sz w:val="28"/>
                <w:szCs w:val="28"/>
              </w:rPr>
              <w:t xml:space="preserve">История создания поэмы.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69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Изображение войны и человека на войне. Народный герой в поэме. Образ автора-повествователя.</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70</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Изображение войны и человека на войне. </w:t>
            </w:r>
            <w:r w:rsidRPr="00D73607">
              <w:rPr>
                <w:rFonts w:ascii="Times New Roman" w:hAnsi="Times New Roman" w:cs="Times New Roman"/>
                <w:sz w:val="28"/>
                <w:szCs w:val="28"/>
              </w:rPr>
              <w:t>Народный герой в поэме.</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71</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Изображение войны и человека на войне. </w:t>
            </w:r>
            <w:r w:rsidRPr="00D73607">
              <w:rPr>
                <w:rFonts w:ascii="Times New Roman" w:hAnsi="Times New Roman" w:cs="Times New Roman"/>
                <w:sz w:val="28"/>
                <w:szCs w:val="28"/>
              </w:rPr>
              <w:t xml:space="preserve">Народный герой в поэме.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72</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Особенности стиха поэмы, её интонационное многообразие. Своеобразие жанра «книги про бойца».</w:t>
            </w:r>
          </w:p>
          <w:p w:rsidR="00D73607" w:rsidRPr="00D73607" w:rsidRDefault="00D73607" w:rsidP="00CC0A5E">
            <w:pPr>
              <w:spacing w:line="276" w:lineRule="auto"/>
              <w:ind w:firstLine="454"/>
              <w:jc w:val="both"/>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73</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Военная тема в русской литературе. </w:t>
            </w:r>
            <w:r w:rsidRPr="00D73607">
              <w:rPr>
                <w:rFonts w:ascii="Times New Roman" w:hAnsi="Times New Roman" w:cs="Times New Roman"/>
                <w:sz w:val="28"/>
                <w:szCs w:val="28"/>
              </w:rPr>
              <w:t>B</w:t>
            </w:r>
            <w:r w:rsidRPr="00D73607">
              <w:rPr>
                <w:rFonts w:ascii="Times New Roman" w:hAnsi="Times New Roman" w:cs="Times New Roman"/>
                <w:sz w:val="28"/>
                <w:szCs w:val="28"/>
                <w:lang w:val="ru-RU"/>
              </w:rPr>
              <w:t xml:space="preserve">. В. Быков. Повесть «Обелиск». </w:t>
            </w:r>
            <w:r w:rsidRPr="00D73607">
              <w:rPr>
                <w:rFonts w:ascii="Times New Roman" w:hAnsi="Times New Roman" w:cs="Times New Roman"/>
                <w:sz w:val="28"/>
                <w:szCs w:val="28"/>
              </w:rPr>
              <w:t>Идейно-эмоциональное содержание произведения.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74</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Военная тема в русской литературе. </w:t>
            </w:r>
            <w:r w:rsidRPr="00D73607">
              <w:rPr>
                <w:rFonts w:ascii="Times New Roman" w:hAnsi="Times New Roman" w:cs="Times New Roman"/>
                <w:sz w:val="28"/>
                <w:szCs w:val="28"/>
              </w:rPr>
              <w:t>B</w:t>
            </w:r>
            <w:r w:rsidRPr="00D73607">
              <w:rPr>
                <w:rFonts w:ascii="Times New Roman" w:hAnsi="Times New Roman" w:cs="Times New Roman"/>
                <w:sz w:val="28"/>
                <w:szCs w:val="28"/>
                <w:lang w:val="ru-RU"/>
              </w:rPr>
              <w:t xml:space="preserve">. В. Быков. Повесть «Обелиск». </w:t>
            </w:r>
            <w:r w:rsidRPr="00D73607">
              <w:rPr>
                <w:rFonts w:ascii="Times New Roman" w:hAnsi="Times New Roman" w:cs="Times New Roman"/>
                <w:sz w:val="28"/>
                <w:szCs w:val="28"/>
              </w:rPr>
              <w:t>Идейно-эмоциональное содержание произведения.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75</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Военная тема в русской литературе. </w:t>
            </w:r>
            <w:r w:rsidRPr="00D73607">
              <w:rPr>
                <w:rFonts w:ascii="Times New Roman" w:hAnsi="Times New Roman" w:cs="Times New Roman"/>
                <w:sz w:val="28"/>
                <w:szCs w:val="28"/>
              </w:rPr>
              <w:t>B</w:t>
            </w:r>
            <w:r w:rsidRPr="00D73607">
              <w:rPr>
                <w:rFonts w:ascii="Times New Roman" w:hAnsi="Times New Roman" w:cs="Times New Roman"/>
                <w:sz w:val="28"/>
                <w:szCs w:val="28"/>
                <w:lang w:val="ru-RU"/>
              </w:rPr>
              <w:t xml:space="preserve">. В. Быков. Повесть «Обелиск». </w:t>
            </w:r>
            <w:r w:rsidRPr="00D73607">
              <w:rPr>
                <w:rFonts w:ascii="Times New Roman" w:hAnsi="Times New Roman" w:cs="Times New Roman"/>
                <w:sz w:val="28"/>
                <w:szCs w:val="28"/>
              </w:rPr>
              <w:t>Идейно-эмоциональное содержание произведения.</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76</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А.П.Платонов. Рассказ «Возвращение».</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77</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Стихотворения  о Великой Отечественной войне А .Твардовского, К.Симонова, Н.Заболоцкого</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78</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Урок-концерт. Русские поэты ХХ века о Родине, родной природе и о себе</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79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Анализ поэтического текста (произведение автора </w:t>
            </w:r>
            <w:r w:rsidRPr="00D73607">
              <w:rPr>
                <w:rFonts w:ascii="Times New Roman" w:hAnsi="Times New Roman" w:cs="Times New Roman"/>
                <w:sz w:val="28"/>
                <w:szCs w:val="28"/>
              </w:rPr>
              <w:t>XX</w:t>
            </w:r>
            <w:r w:rsidRPr="00D73607">
              <w:rPr>
                <w:rFonts w:ascii="Times New Roman" w:hAnsi="Times New Roman" w:cs="Times New Roman"/>
                <w:sz w:val="28"/>
                <w:szCs w:val="28"/>
                <w:lang w:val="ru-RU"/>
              </w:rPr>
              <w:t xml:space="preserve"> века по выбору)</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80</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В.П.Астафьев. Рассказ «Фотография, на которой меня нет»</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81</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Уроки памяти в рассказе В.П.Астафьева  «Фотография, на которой меня нет»</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82</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В.Распутин «Деньги для Марии»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83</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rPr>
            </w:pPr>
            <w:r w:rsidRPr="00D73607">
              <w:rPr>
                <w:rFonts w:ascii="Times New Roman" w:hAnsi="Times New Roman" w:cs="Times New Roman"/>
                <w:sz w:val="28"/>
                <w:szCs w:val="28"/>
              </w:rPr>
              <w:t>В.Каверин «Два капитана»</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84</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Будь судьбы своей капитаном (по роману В.А.Каверина «Два капитана»)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85</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«Два капитана» - книга на все времена (по роману </w:t>
            </w:r>
            <w:r w:rsidRPr="00D73607">
              <w:rPr>
                <w:rFonts w:ascii="Times New Roman" w:hAnsi="Times New Roman" w:cs="Times New Roman"/>
                <w:sz w:val="28"/>
                <w:szCs w:val="28"/>
                <w:lang w:val="ru-RU"/>
              </w:rPr>
              <w:lastRenderedPageBreak/>
              <w:t>В.А.Каверина «Два капитана»)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86</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РР Письменный ответ на вопрос ( литература и история)</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87</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b/>
                <w:sz w:val="28"/>
                <w:szCs w:val="28"/>
                <w:lang w:val="ru-RU"/>
              </w:rPr>
              <w:t xml:space="preserve">Контрольная работа по творчеству писателей и поэтов </w:t>
            </w:r>
            <w:r w:rsidRPr="00D73607">
              <w:rPr>
                <w:rFonts w:ascii="Times New Roman" w:hAnsi="Times New Roman" w:cs="Times New Roman"/>
                <w:b/>
                <w:sz w:val="28"/>
                <w:szCs w:val="28"/>
              </w:rPr>
              <w:t>XX</w:t>
            </w:r>
            <w:r w:rsidRPr="00D73607">
              <w:rPr>
                <w:rFonts w:ascii="Times New Roman" w:hAnsi="Times New Roman" w:cs="Times New Roman"/>
                <w:b/>
                <w:sz w:val="28"/>
                <w:szCs w:val="28"/>
                <w:lang w:val="ru-RU"/>
              </w:rPr>
              <w:t xml:space="preserve"> века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88</w:t>
            </w:r>
          </w:p>
        </w:tc>
        <w:tc>
          <w:tcPr>
            <w:tcW w:w="7117" w:type="dxa"/>
          </w:tcPr>
          <w:p w:rsidR="00D73607" w:rsidRPr="00D73607" w:rsidRDefault="00D73607" w:rsidP="00CC0A5E">
            <w:pPr>
              <w:ind w:firstLine="454"/>
              <w:jc w:val="both"/>
              <w:rPr>
                <w:rFonts w:ascii="Times New Roman" w:hAnsi="Times New Roman" w:cs="Times New Roman"/>
                <w:sz w:val="28"/>
                <w:szCs w:val="28"/>
                <w:lang w:val="ru-RU"/>
              </w:rPr>
            </w:pPr>
            <w:r w:rsidRPr="00D73607">
              <w:rPr>
                <w:rFonts w:ascii="Times New Roman" w:eastAsia="Calibri" w:hAnsi="Times New Roman" w:cs="Times New Roman"/>
                <w:b/>
                <w:bCs/>
                <w:sz w:val="28"/>
                <w:szCs w:val="28"/>
                <w:lang w:val="ru-RU"/>
              </w:rPr>
              <w:t>Из зарубежной литературы.</w:t>
            </w:r>
            <w:r w:rsidRPr="00D73607">
              <w:rPr>
                <w:rFonts w:ascii="Times New Roman" w:hAnsi="Times New Roman" w:cs="Times New Roman"/>
                <w:sz w:val="28"/>
                <w:szCs w:val="28"/>
                <w:lang w:val="ru-RU"/>
              </w:rPr>
              <w:t xml:space="preserve"> У.Шекспир.  Трагедия «Ромео и Джульетта». Анализ сцены из трагедии </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89</w:t>
            </w:r>
          </w:p>
        </w:tc>
        <w:tc>
          <w:tcPr>
            <w:tcW w:w="7117" w:type="dxa"/>
          </w:tcPr>
          <w:p w:rsidR="00D73607" w:rsidRPr="00D73607" w:rsidRDefault="00D73607" w:rsidP="00CC0A5E">
            <w:pPr>
              <w:spacing w:line="276" w:lineRule="auto"/>
              <w:ind w:firstLine="454"/>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У.Шекспир. Сонеты № 68 «Его лицо - одно из отражений…», №116 «Мешать соединенью двух сердец», №130 «Ее глаза на звезды не похожи…» .   Любовь и творчество как основные темы сонетов. Образ возлюбленной в сонетах Шекспира.</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90</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Ж. Б. Мольер. Комедия «Мещанин во дворянстве» (сцены). </w:t>
            </w:r>
            <w:r w:rsidRPr="00D73607">
              <w:rPr>
                <w:rFonts w:ascii="Times New Roman" w:hAnsi="Times New Roman" w:cs="Times New Roman"/>
                <w:sz w:val="28"/>
                <w:szCs w:val="28"/>
              </w:rPr>
              <w:t xml:space="preserve">Проблематика комедии. Основной конфликт.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91</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Ж. Б. Мольер. Комедия «Мещанин во дворянстве» (сцены). </w:t>
            </w:r>
            <w:r w:rsidRPr="00D73607">
              <w:rPr>
                <w:rFonts w:ascii="Times New Roman" w:hAnsi="Times New Roman" w:cs="Times New Roman"/>
                <w:sz w:val="28"/>
                <w:szCs w:val="28"/>
              </w:rPr>
              <w:t>Проблематика комедии. Основной конфликт.</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92</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Ж. Б. Мольер. Комедия «Мещанин во дворянстве» (сцены). </w:t>
            </w:r>
            <w:r w:rsidRPr="00D73607">
              <w:rPr>
                <w:rFonts w:ascii="Times New Roman" w:hAnsi="Times New Roman" w:cs="Times New Roman"/>
                <w:sz w:val="28"/>
                <w:szCs w:val="28"/>
              </w:rPr>
              <w:t>Проблематика комедии. Основной конфликт.</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93</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Образ господина Журдена. Высмеивание невежества, тщеславия и глупости главного героя. </w:t>
            </w:r>
            <w:r w:rsidRPr="00D73607">
              <w:rPr>
                <w:rFonts w:ascii="Times New Roman" w:hAnsi="Times New Roman" w:cs="Times New Roman"/>
                <w:sz w:val="28"/>
                <w:szCs w:val="28"/>
              </w:rPr>
              <w:t xml:space="preserve">Особенности изображения комических ситуаций.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94</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Образ господина Журдена. Высмеивание невежества, тщеславия и глупости главного героя. </w:t>
            </w:r>
            <w:r w:rsidRPr="00D73607">
              <w:rPr>
                <w:rFonts w:ascii="Times New Roman" w:hAnsi="Times New Roman" w:cs="Times New Roman"/>
                <w:sz w:val="28"/>
                <w:szCs w:val="28"/>
              </w:rPr>
              <w:t>Особенности изображения комических ситуаций.</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95</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Мастерство драматурга в построении диалогов, создании речевых характеристик персонажей.</w:t>
            </w:r>
          </w:p>
          <w:p w:rsidR="00D73607" w:rsidRPr="00D73607" w:rsidRDefault="00D73607" w:rsidP="00CC0A5E">
            <w:pPr>
              <w:spacing w:after="200" w:line="276" w:lineRule="auto"/>
              <w:rPr>
                <w:rFonts w:ascii="Times New Roman" w:hAnsi="Times New Roman" w:cs="Times New Roman"/>
                <w:sz w:val="28"/>
                <w:szCs w:val="28"/>
                <w:lang w:val="ru-RU"/>
              </w:rPr>
            </w:pP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96</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  Р.Бредбери.  Рассказы «Ветер»,   «Звук бегущих но», «Пришло время дождей»</w:t>
            </w:r>
          </w:p>
        </w:tc>
        <w:tc>
          <w:tcPr>
            <w:tcW w:w="1559" w:type="dxa"/>
          </w:tcPr>
          <w:p w:rsidR="00D73607" w:rsidRPr="00D73607" w:rsidRDefault="00D73607" w:rsidP="00CC0A5E">
            <w:pPr>
              <w:jc w:val="cente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97</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Р.Бредбери.  Рассказы «Машина времени», «Здравствуй и прощай»</w:t>
            </w:r>
          </w:p>
        </w:tc>
        <w:tc>
          <w:tcPr>
            <w:tcW w:w="1559" w:type="dxa"/>
          </w:tcPr>
          <w:p w:rsidR="00D73607" w:rsidRPr="00D73607" w:rsidRDefault="00D73607" w:rsidP="00CC0A5E">
            <w:pPr>
              <w:jc w:val="cente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98</w:t>
            </w:r>
          </w:p>
        </w:tc>
        <w:tc>
          <w:tcPr>
            <w:tcW w:w="7117" w:type="dxa"/>
          </w:tcPr>
          <w:p w:rsidR="00D73607" w:rsidRPr="00D73607" w:rsidRDefault="00D73607" w:rsidP="00CC0A5E">
            <w:pPr>
              <w:spacing w:line="276" w:lineRule="auto"/>
              <w:jc w:val="both"/>
              <w:rPr>
                <w:rFonts w:ascii="Times New Roman" w:hAnsi="Times New Roman" w:cs="Times New Roman"/>
                <w:sz w:val="28"/>
                <w:szCs w:val="28"/>
              </w:rPr>
            </w:pPr>
            <w:r w:rsidRPr="00D73607">
              <w:rPr>
                <w:rFonts w:ascii="Times New Roman" w:hAnsi="Times New Roman" w:cs="Times New Roman"/>
                <w:sz w:val="28"/>
                <w:szCs w:val="28"/>
                <w:lang w:val="ru-RU"/>
              </w:rPr>
              <w:t xml:space="preserve">Р.Бредбери.  «Все лето в один день». Особенности сюжета. Роль фантастического сюжета в раскрытии серьёзных нравственных проблем. </w:t>
            </w:r>
            <w:r w:rsidRPr="00D73607">
              <w:rPr>
                <w:rFonts w:ascii="Times New Roman" w:hAnsi="Times New Roman" w:cs="Times New Roman"/>
                <w:sz w:val="28"/>
                <w:szCs w:val="28"/>
              </w:rPr>
              <w:t>Образы детей. Смысл финала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99</w:t>
            </w:r>
          </w:p>
        </w:tc>
        <w:tc>
          <w:tcPr>
            <w:tcW w:w="7117" w:type="dxa"/>
          </w:tcPr>
          <w:p w:rsidR="00D73607" w:rsidRPr="00D73607" w:rsidRDefault="00D73607" w:rsidP="00CC0A5E">
            <w:pPr>
              <w:spacing w:line="276" w:lineRule="auto"/>
              <w:jc w:val="both"/>
              <w:rPr>
                <w:rFonts w:ascii="Times New Roman" w:hAnsi="Times New Roman" w:cs="Times New Roman"/>
                <w:sz w:val="28"/>
                <w:szCs w:val="28"/>
                <w:lang w:val="ru-RU"/>
              </w:rPr>
            </w:pPr>
            <w:r w:rsidRPr="00D73607">
              <w:rPr>
                <w:rFonts w:ascii="Times New Roman" w:hAnsi="Times New Roman" w:cs="Times New Roman"/>
                <w:sz w:val="28"/>
                <w:szCs w:val="28"/>
                <w:lang w:val="ru-RU"/>
              </w:rPr>
              <w:t>О.Уайльд «Портрет Дориана Грея»</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lastRenderedPageBreak/>
              <w:t>100</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Д.Лондон. Рассказ «Любовь к жизни»</w:t>
            </w:r>
          </w:p>
        </w:tc>
        <w:tc>
          <w:tcPr>
            <w:tcW w:w="1559" w:type="dxa"/>
          </w:tcPr>
          <w:p w:rsidR="00D73607" w:rsidRPr="00D73607" w:rsidRDefault="00D73607" w:rsidP="00CC0A5E">
            <w:pP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715DAB"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101</w:t>
            </w:r>
          </w:p>
        </w:tc>
        <w:tc>
          <w:tcPr>
            <w:tcW w:w="7117" w:type="dxa"/>
          </w:tcPr>
          <w:p w:rsidR="00D73607" w:rsidRPr="00D73607" w:rsidRDefault="00D73607" w:rsidP="00CC0A5E">
            <w:pPr>
              <w:spacing w:after="200" w:line="276" w:lineRule="auto"/>
              <w:rPr>
                <w:rFonts w:ascii="Times New Roman" w:hAnsi="Times New Roman" w:cs="Times New Roman"/>
                <w:sz w:val="28"/>
                <w:szCs w:val="28"/>
                <w:lang w:val="ru-RU"/>
              </w:rPr>
            </w:pPr>
            <w:r w:rsidRPr="00D73607">
              <w:rPr>
                <w:rFonts w:ascii="Times New Roman" w:hAnsi="Times New Roman" w:cs="Times New Roman"/>
                <w:sz w:val="28"/>
                <w:szCs w:val="28"/>
                <w:lang w:val="ru-RU"/>
              </w:rPr>
              <w:t xml:space="preserve"> </w:t>
            </w:r>
            <w:r w:rsidRPr="00D73607">
              <w:rPr>
                <w:rFonts w:ascii="Times New Roman" w:hAnsi="Times New Roman" w:cs="Times New Roman"/>
                <w:b/>
                <w:sz w:val="28"/>
                <w:szCs w:val="28"/>
                <w:lang w:val="ru-RU"/>
              </w:rPr>
              <w:t>Промежуточная аттестация по итогам года</w:t>
            </w:r>
          </w:p>
        </w:tc>
        <w:tc>
          <w:tcPr>
            <w:tcW w:w="1559" w:type="dxa"/>
          </w:tcPr>
          <w:p w:rsidR="00D73607" w:rsidRPr="00D73607" w:rsidRDefault="00D73607" w:rsidP="00CC0A5E">
            <w:pPr>
              <w:jc w:val="center"/>
              <w:rPr>
                <w:rFonts w:ascii="Times New Roman" w:hAnsi="Times New Roman" w:cs="Times New Roman"/>
                <w:sz w:val="28"/>
                <w:szCs w:val="28"/>
                <w:lang w:val="ru-RU"/>
              </w:rPr>
            </w:pPr>
          </w:p>
        </w:tc>
        <w:tc>
          <w:tcPr>
            <w:tcW w:w="1559" w:type="dxa"/>
          </w:tcPr>
          <w:p w:rsidR="00D73607" w:rsidRPr="00D73607" w:rsidRDefault="00D73607" w:rsidP="00CC0A5E">
            <w:pPr>
              <w:jc w:val="both"/>
              <w:rPr>
                <w:rFonts w:ascii="Times New Roman" w:hAnsi="Times New Roman" w:cs="Times New Roman"/>
                <w:sz w:val="28"/>
                <w:szCs w:val="28"/>
                <w:lang w:val="ru-RU"/>
              </w:rPr>
            </w:pPr>
          </w:p>
        </w:tc>
      </w:tr>
      <w:tr w:rsidR="00D73607" w:rsidRPr="00D73607" w:rsidTr="00D73607">
        <w:tc>
          <w:tcPr>
            <w:tcW w:w="709" w:type="dxa"/>
          </w:tcPr>
          <w:p w:rsidR="00D73607" w:rsidRPr="00D73607" w:rsidRDefault="00D73607" w:rsidP="00CC0A5E">
            <w:pPr>
              <w:jc w:val="both"/>
              <w:rPr>
                <w:rFonts w:ascii="Times New Roman" w:hAnsi="Times New Roman" w:cs="Times New Roman"/>
                <w:sz w:val="28"/>
                <w:szCs w:val="28"/>
              </w:rPr>
            </w:pPr>
            <w:r w:rsidRPr="00D73607">
              <w:rPr>
                <w:rFonts w:ascii="Times New Roman" w:hAnsi="Times New Roman" w:cs="Times New Roman"/>
                <w:sz w:val="28"/>
                <w:szCs w:val="28"/>
              </w:rPr>
              <w:t>102</w:t>
            </w:r>
          </w:p>
        </w:tc>
        <w:tc>
          <w:tcPr>
            <w:tcW w:w="7117" w:type="dxa"/>
          </w:tcPr>
          <w:p w:rsidR="00D73607" w:rsidRPr="00D73607" w:rsidRDefault="00D73607" w:rsidP="00CC0A5E">
            <w:pPr>
              <w:spacing w:after="200" w:line="276" w:lineRule="auto"/>
              <w:rPr>
                <w:rFonts w:ascii="Times New Roman" w:hAnsi="Times New Roman" w:cs="Times New Roman"/>
                <w:sz w:val="28"/>
                <w:szCs w:val="28"/>
              </w:rPr>
            </w:pPr>
            <w:r w:rsidRPr="00D73607">
              <w:rPr>
                <w:rFonts w:ascii="Times New Roman" w:hAnsi="Times New Roman" w:cs="Times New Roman"/>
                <w:sz w:val="28"/>
                <w:szCs w:val="28"/>
              </w:rPr>
              <w:t xml:space="preserve">Итоговый урок. </w:t>
            </w:r>
          </w:p>
        </w:tc>
        <w:tc>
          <w:tcPr>
            <w:tcW w:w="1559" w:type="dxa"/>
          </w:tcPr>
          <w:p w:rsidR="00D73607" w:rsidRPr="00D73607" w:rsidRDefault="00D73607" w:rsidP="00CC0A5E">
            <w:pPr>
              <w:rPr>
                <w:rFonts w:ascii="Times New Roman" w:hAnsi="Times New Roman" w:cs="Times New Roman"/>
                <w:sz w:val="28"/>
                <w:szCs w:val="28"/>
              </w:rPr>
            </w:pPr>
          </w:p>
        </w:tc>
        <w:tc>
          <w:tcPr>
            <w:tcW w:w="1559" w:type="dxa"/>
          </w:tcPr>
          <w:p w:rsidR="00D73607" w:rsidRPr="00D73607" w:rsidRDefault="00D73607" w:rsidP="00CC0A5E">
            <w:pPr>
              <w:jc w:val="both"/>
              <w:rPr>
                <w:rFonts w:ascii="Times New Roman" w:hAnsi="Times New Roman" w:cs="Times New Roman"/>
                <w:sz w:val="28"/>
                <w:szCs w:val="28"/>
              </w:rPr>
            </w:pPr>
          </w:p>
        </w:tc>
      </w:tr>
      <w:bookmarkEnd w:id="0"/>
    </w:tbl>
    <w:p w:rsidR="000041FC" w:rsidRPr="000041FC" w:rsidRDefault="000041FC" w:rsidP="000041FC">
      <w:pPr>
        <w:rPr>
          <w:lang w:val="ru-RU"/>
        </w:rPr>
      </w:pPr>
    </w:p>
    <w:p w:rsidR="000041FC" w:rsidRPr="006452E0" w:rsidRDefault="006452E0" w:rsidP="000041FC">
      <w:pPr>
        <w:rPr>
          <w:rFonts w:ascii="Times New Roman" w:hAnsi="Times New Roman" w:cs="Times New Roman"/>
          <w:b/>
          <w:bCs/>
          <w:sz w:val="28"/>
          <w:szCs w:val="28"/>
          <w:lang w:val="ru-RU"/>
        </w:rPr>
      </w:pPr>
      <w:r w:rsidRPr="006452E0">
        <w:rPr>
          <w:rFonts w:ascii="Times New Roman" w:hAnsi="Times New Roman" w:cs="Times New Roman"/>
          <w:b/>
          <w:bCs/>
          <w:sz w:val="28"/>
          <w:szCs w:val="28"/>
          <w:lang w:val="ru-RU"/>
        </w:rPr>
        <w:t xml:space="preserve">9 класс </w:t>
      </w:r>
    </w:p>
    <w:tbl>
      <w:tblPr>
        <w:tblStyle w:val="aff0"/>
        <w:tblW w:w="11199" w:type="dxa"/>
        <w:tblInd w:w="-998" w:type="dxa"/>
        <w:tblLayout w:type="fixed"/>
        <w:tblLook w:val="04A0" w:firstRow="1" w:lastRow="0" w:firstColumn="1" w:lastColumn="0" w:noHBand="0" w:noVBand="1"/>
      </w:tblPr>
      <w:tblGrid>
        <w:gridCol w:w="709"/>
        <w:gridCol w:w="7372"/>
        <w:gridCol w:w="1559"/>
        <w:gridCol w:w="1559"/>
      </w:tblGrid>
      <w:tr w:rsidR="006452E0" w:rsidRPr="00C63EC4" w:rsidTr="006452E0">
        <w:tc>
          <w:tcPr>
            <w:tcW w:w="709" w:type="dxa"/>
          </w:tcPr>
          <w:p w:rsidR="006452E0" w:rsidRPr="00D44998" w:rsidRDefault="006452E0" w:rsidP="00CC0A5E">
            <w:pPr>
              <w:tabs>
                <w:tab w:val="left" w:pos="7650"/>
              </w:tabs>
              <w:jc w:val="both"/>
              <w:rPr>
                <w:sz w:val="28"/>
                <w:szCs w:val="28"/>
              </w:rPr>
            </w:pPr>
            <w:r w:rsidRPr="00D44998">
              <w:rPr>
                <w:sz w:val="28"/>
                <w:szCs w:val="28"/>
              </w:rPr>
              <w:t>№ п/п</w:t>
            </w:r>
          </w:p>
        </w:tc>
        <w:tc>
          <w:tcPr>
            <w:tcW w:w="7372" w:type="dxa"/>
          </w:tcPr>
          <w:p w:rsidR="006452E0" w:rsidRPr="00D44998" w:rsidRDefault="006452E0" w:rsidP="00CC0A5E">
            <w:pPr>
              <w:tabs>
                <w:tab w:val="left" w:pos="7650"/>
              </w:tabs>
              <w:jc w:val="center"/>
              <w:rPr>
                <w:sz w:val="28"/>
                <w:szCs w:val="28"/>
              </w:rPr>
            </w:pPr>
            <w:r w:rsidRPr="00D44998">
              <w:rPr>
                <w:sz w:val="28"/>
                <w:szCs w:val="28"/>
              </w:rPr>
              <w:t>Тема урока</w:t>
            </w:r>
          </w:p>
        </w:tc>
        <w:tc>
          <w:tcPr>
            <w:tcW w:w="1559" w:type="dxa"/>
          </w:tcPr>
          <w:p w:rsidR="006452E0" w:rsidRPr="00D44998" w:rsidRDefault="006452E0" w:rsidP="00CC0A5E">
            <w:pPr>
              <w:tabs>
                <w:tab w:val="left" w:pos="7650"/>
              </w:tabs>
              <w:jc w:val="center"/>
              <w:rPr>
                <w:sz w:val="28"/>
                <w:szCs w:val="28"/>
              </w:rPr>
            </w:pPr>
            <w:r w:rsidRPr="00D44998">
              <w:rPr>
                <w:sz w:val="28"/>
                <w:szCs w:val="28"/>
              </w:rPr>
              <w:t>Дата</w:t>
            </w:r>
          </w:p>
          <w:p w:rsidR="006452E0" w:rsidRDefault="006452E0" w:rsidP="00CC0A5E">
            <w:pPr>
              <w:tabs>
                <w:tab w:val="left" w:pos="7650"/>
              </w:tabs>
              <w:jc w:val="center"/>
              <w:rPr>
                <w:sz w:val="28"/>
                <w:szCs w:val="28"/>
              </w:rPr>
            </w:pPr>
            <w:r>
              <w:rPr>
                <w:sz w:val="28"/>
                <w:szCs w:val="28"/>
              </w:rPr>
              <w:t>(план)</w:t>
            </w:r>
          </w:p>
          <w:p w:rsidR="006452E0" w:rsidRPr="00D44998" w:rsidRDefault="006452E0" w:rsidP="00CC0A5E">
            <w:pPr>
              <w:tabs>
                <w:tab w:val="left" w:pos="7650"/>
              </w:tabs>
              <w:jc w:val="center"/>
              <w:rPr>
                <w:sz w:val="28"/>
                <w:szCs w:val="28"/>
              </w:rPr>
            </w:pPr>
          </w:p>
        </w:tc>
        <w:tc>
          <w:tcPr>
            <w:tcW w:w="1559" w:type="dxa"/>
          </w:tcPr>
          <w:p w:rsidR="006452E0" w:rsidRPr="00D44998" w:rsidRDefault="006452E0" w:rsidP="00CC0A5E">
            <w:pPr>
              <w:jc w:val="center"/>
              <w:rPr>
                <w:sz w:val="28"/>
                <w:szCs w:val="28"/>
              </w:rPr>
            </w:pPr>
            <w:r w:rsidRPr="00D44998">
              <w:rPr>
                <w:sz w:val="28"/>
                <w:szCs w:val="28"/>
              </w:rPr>
              <w:t>Дата</w:t>
            </w:r>
          </w:p>
          <w:p w:rsidR="006452E0" w:rsidRDefault="006452E0" w:rsidP="00CC0A5E">
            <w:pPr>
              <w:tabs>
                <w:tab w:val="left" w:pos="7650"/>
              </w:tabs>
              <w:jc w:val="center"/>
              <w:rPr>
                <w:sz w:val="28"/>
                <w:szCs w:val="28"/>
              </w:rPr>
            </w:pPr>
            <w:r>
              <w:rPr>
                <w:sz w:val="28"/>
                <w:szCs w:val="28"/>
              </w:rPr>
              <w:t>(факт)</w:t>
            </w:r>
          </w:p>
          <w:p w:rsidR="006452E0" w:rsidRPr="00D44998" w:rsidRDefault="006452E0" w:rsidP="00CC0A5E">
            <w:pPr>
              <w:tabs>
                <w:tab w:val="left" w:pos="7650"/>
              </w:tabs>
              <w:jc w:val="center"/>
              <w:rPr>
                <w:sz w:val="28"/>
                <w:szCs w:val="28"/>
              </w:rPr>
            </w:pPr>
          </w:p>
        </w:tc>
      </w:tr>
      <w:tr w:rsidR="006452E0" w:rsidRPr="00C63EC4" w:rsidTr="006452E0">
        <w:trPr>
          <w:trHeight w:val="997"/>
        </w:trPr>
        <w:tc>
          <w:tcPr>
            <w:tcW w:w="709" w:type="dxa"/>
          </w:tcPr>
          <w:p w:rsidR="006452E0" w:rsidRPr="00E630AC" w:rsidRDefault="006452E0" w:rsidP="00CC0A5E">
            <w:pPr>
              <w:tabs>
                <w:tab w:val="left" w:pos="7650"/>
              </w:tabs>
              <w:jc w:val="center"/>
            </w:pPr>
            <w:r>
              <w:t>1</w:t>
            </w:r>
          </w:p>
        </w:tc>
        <w:tc>
          <w:tcPr>
            <w:tcW w:w="7372" w:type="dxa"/>
            <w:vAlign w:val="center"/>
          </w:tcPr>
          <w:p w:rsidR="006452E0" w:rsidRPr="006452E0" w:rsidRDefault="006452E0" w:rsidP="00CC0A5E">
            <w:pPr>
              <w:jc w:val="both"/>
              <w:rPr>
                <w:lang w:val="ru-RU"/>
              </w:rPr>
            </w:pPr>
            <w:r w:rsidRPr="006452E0">
              <w:rPr>
                <w:b/>
                <w:color w:val="000000"/>
                <w:lang w:val="ru-RU"/>
              </w:rPr>
              <w:t xml:space="preserve">Из древнерусской литературы. </w:t>
            </w:r>
            <w:r w:rsidRPr="006452E0">
              <w:rPr>
                <w:lang w:val="ru-RU"/>
              </w:rPr>
              <w:t>«Слово о полку Игореве»</w:t>
            </w:r>
          </w:p>
          <w:p w:rsidR="006452E0" w:rsidRPr="002A32A5" w:rsidRDefault="006452E0" w:rsidP="00CC0A5E">
            <w:pPr>
              <w:spacing w:line="276" w:lineRule="auto"/>
              <w:rPr>
                <w:b/>
                <w:color w:val="000000"/>
              </w:rPr>
            </w:pPr>
            <w:r w:rsidRPr="006452E0">
              <w:rPr>
                <w:lang w:val="ru-RU"/>
              </w:rPr>
              <w:t xml:space="preserve">как величайший памятник литературы Древней Руси. История открытия «Слова…». Проблема авторства. </w:t>
            </w:r>
            <w:r w:rsidRPr="00F164AD">
              <w:t>Историческая основа памятника, его сюжет.</w:t>
            </w:r>
          </w:p>
        </w:tc>
        <w:tc>
          <w:tcPr>
            <w:tcW w:w="1559" w:type="dxa"/>
          </w:tcPr>
          <w:p w:rsidR="006452E0" w:rsidRPr="00D44998" w:rsidRDefault="006452E0" w:rsidP="00CC0A5E">
            <w:pPr>
              <w:tabs>
                <w:tab w:val="left" w:pos="7650"/>
              </w:tabs>
              <w:rPr>
                <w:sz w:val="28"/>
                <w:szCs w:val="28"/>
              </w:rPr>
            </w:pPr>
          </w:p>
        </w:tc>
        <w:tc>
          <w:tcPr>
            <w:tcW w:w="1559" w:type="dxa"/>
          </w:tcPr>
          <w:p w:rsidR="006452E0" w:rsidRPr="00D44998" w:rsidRDefault="006452E0" w:rsidP="00CC0A5E">
            <w:pPr>
              <w:tabs>
                <w:tab w:val="left" w:pos="7650"/>
              </w:tabs>
              <w:jc w:val="both"/>
              <w:rPr>
                <w:sz w:val="28"/>
                <w:szCs w:val="28"/>
              </w:rPr>
            </w:pPr>
          </w:p>
        </w:tc>
      </w:tr>
      <w:tr w:rsidR="006452E0" w:rsidRPr="00715DAB" w:rsidTr="006452E0">
        <w:tc>
          <w:tcPr>
            <w:tcW w:w="709" w:type="dxa"/>
          </w:tcPr>
          <w:p w:rsidR="006452E0" w:rsidRPr="00E630AC" w:rsidRDefault="006452E0" w:rsidP="00CC0A5E">
            <w:pPr>
              <w:tabs>
                <w:tab w:val="left" w:pos="7650"/>
              </w:tabs>
              <w:jc w:val="center"/>
            </w:pPr>
            <w:r>
              <w:t>2</w:t>
            </w:r>
          </w:p>
        </w:tc>
        <w:tc>
          <w:tcPr>
            <w:tcW w:w="7372" w:type="dxa"/>
            <w:vAlign w:val="center"/>
          </w:tcPr>
          <w:p w:rsidR="006452E0" w:rsidRPr="006452E0" w:rsidRDefault="006452E0" w:rsidP="00CC0A5E">
            <w:pPr>
              <w:spacing w:after="200" w:line="276" w:lineRule="auto"/>
              <w:rPr>
                <w:rFonts w:eastAsia="Calibri"/>
                <w:lang w:val="ru-RU"/>
              </w:rPr>
            </w:pPr>
            <w:r w:rsidRPr="006452E0">
              <w:rPr>
                <w:lang w:val="ru-RU"/>
              </w:rPr>
              <w:t xml:space="preserve">Образы русских князей. Ярославна как идеальный образ русской женщины. Образ Русской земли. Авторская позиция в «Слове…».  </w:t>
            </w:r>
            <w:r w:rsidRPr="006452E0">
              <w:rPr>
                <w:rFonts w:eastAsia="Calibri"/>
                <w:b/>
                <w:lang w:val="ru-RU"/>
              </w:rPr>
              <w:t xml:space="preserve">РР </w:t>
            </w:r>
            <w:r w:rsidRPr="006452E0">
              <w:rPr>
                <w:rFonts w:eastAsia="Calibri"/>
                <w:lang w:val="ru-RU"/>
              </w:rPr>
              <w:t>Подготовка к домашнему сочинению.</w:t>
            </w:r>
          </w:p>
        </w:tc>
        <w:tc>
          <w:tcPr>
            <w:tcW w:w="1559" w:type="dxa"/>
          </w:tcPr>
          <w:p w:rsidR="006452E0" w:rsidRPr="006452E0" w:rsidRDefault="006452E0" w:rsidP="00CC0A5E">
            <w:pPr>
              <w:tabs>
                <w:tab w:val="left" w:pos="7650"/>
              </w:tabs>
              <w:jc w:val="center"/>
              <w:rPr>
                <w:sz w:val="28"/>
                <w:szCs w:val="28"/>
                <w:lang w:val="ru-RU"/>
              </w:rPr>
            </w:pPr>
          </w:p>
        </w:tc>
        <w:tc>
          <w:tcPr>
            <w:tcW w:w="1559" w:type="dxa"/>
          </w:tcPr>
          <w:p w:rsidR="006452E0" w:rsidRPr="006452E0" w:rsidRDefault="006452E0" w:rsidP="00CC0A5E">
            <w:pPr>
              <w:tabs>
                <w:tab w:val="left" w:pos="7650"/>
              </w:tabs>
              <w:jc w:val="both"/>
              <w:rPr>
                <w:sz w:val="28"/>
                <w:szCs w:val="28"/>
                <w:lang w:val="ru-RU"/>
              </w:rPr>
            </w:pPr>
          </w:p>
        </w:tc>
      </w:tr>
      <w:tr w:rsidR="006452E0" w:rsidRPr="00715DAB" w:rsidTr="006452E0">
        <w:tc>
          <w:tcPr>
            <w:tcW w:w="709" w:type="dxa"/>
          </w:tcPr>
          <w:p w:rsidR="006452E0" w:rsidRPr="00E630AC" w:rsidRDefault="006452E0" w:rsidP="00CC0A5E">
            <w:pPr>
              <w:tabs>
                <w:tab w:val="left" w:pos="7650"/>
              </w:tabs>
              <w:jc w:val="center"/>
            </w:pPr>
            <w:r>
              <w:t>3</w:t>
            </w:r>
          </w:p>
        </w:tc>
        <w:tc>
          <w:tcPr>
            <w:tcW w:w="7372" w:type="dxa"/>
            <w:vAlign w:val="center"/>
          </w:tcPr>
          <w:p w:rsidR="006452E0" w:rsidRPr="006452E0" w:rsidRDefault="006452E0" w:rsidP="00CC0A5E">
            <w:pPr>
              <w:spacing w:after="200" w:line="276" w:lineRule="auto"/>
              <w:rPr>
                <w:rFonts w:eastAsia="Calibri"/>
                <w:lang w:val="ru-RU"/>
              </w:rPr>
            </w:pPr>
            <w:r w:rsidRPr="006452E0">
              <w:rPr>
                <w:rFonts w:eastAsia="Calibri"/>
                <w:b/>
                <w:bCs/>
                <w:lang w:val="ru-RU"/>
              </w:rPr>
              <w:t xml:space="preserve">Из литературы </w:t>
            </w:r>
            <w:r w:rsidRPr="009737D9">
              <w:rPr>
                <w:rFonts w:eastAsia="Calibri"/>
                <w:b/>
                <w:bCs/>
              </w:rPr>
              <w:t>XVIII</w:t>
            </w:r>
            <w:r w:rsidRPr="006452E0">
              <w:rPr>
                <w:rFonts w:eastAsia="Calibri"/>
                <w:b/>
                <w:bCs/>
                <w:lang w:val="ru-RU"/>
              </w:rPr>
              <w:t xml:space="preserve"> века (2ч). </w:t>
            </w:r>
            <w:r w:rsidRPr="006452E0">
              <w:rPr>
                <w:rFonts w:eastAsia="Calibri"/>
                <w:lang w:val="ru-RU"/>
              </w:rPr>
              <w:t>Г. Р. Державин. Стихотворение «Памятник». Жизнеутверждающий характер поэзии Державина. Тема поэта и поэзии. 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tc>
        <w:tc>
          <w:tcPr>
            <w:tcW w:w="1559" w:type="dxa"/>
          </w:tcPr>
          <w:p w:rsidR="006452E0" w:rsidRPr="006452E0" w:rsidRDefault="006452E0" w:rsidP="00CC0A5E">
            <w:pPr>
              <w:tabs>
                <w:tab w:val="left" w:pos="7650"/>
              </w:tabs>
              <w:rPr>
                <w:sz w:val="28"/>
                <w:szCs w:val="28"/>
                <w:lang w:val="ru-RU"/>
              </w:rPr>
            </w:pPr>
          </w:p>
        </w:tc>
        <w:tc>
          <w:tcPr>
            <w:tcW w:w="1559" w:type="dxa"/>
          </w:tcPr>
          <w:p w:rsidR="006452E0" w:rsidRPr="006452E0" w:rsidRDefault="006452E0" w:rsidP="00CC0A5E">
            <w:pPr>
              <w:tabs>
                <w:tab w:val="left" w:pos="7650"/>
              </w:tabs>
              <w:jc w:val="both"/>
              <w:rPr>
                <w:sz w:val="28"/>
                <w:szCs w:val="28"/>
                <w:lang w:val="ru-RU"/>
              </w:rPr>
            </w:pPr>
          </w:p>
        </w:tc>
      </w:tr>
      <w:tr w:rsidR="006452E0" w:rsidRPr="00715DAB" w:rsidTr="006452E0">
        <w:tc>
          <w:tcPr>
            <w:tcW w:w="709" w:type="dxa"/>
          </w:tcPr>
          <w:p w:rsidR="006452E0" w:rsidRPr="00E630AC" w:rsidRDefault="006452E0" w:rsidP="00CC0A5E">
            <w:pPr>
              <w:tabs>
                <w:tab w:val="left" w:pos="7650"/>
              </w:tabs>
              <w:jc w:val="center"/>
            </w:pPr>
            <w:r>
              <w:t>4</w:t>
            </w:r>
          </w:p>
        </w:tc>
        <w:tc>
          <w:tcPr>
            <w:tcW w:w="7372" w:type="dxa"/>
            <w:vAlign w:val="center"/>
          </w:tcPr>
          <w:p w:rsidR="006452E0" w:rsidRPr="006452E0" w:rsidRDefault="006452E0" w:rsidP="00CC0A5E">
            <w:pPr>
              <w:spacing w:line="276" w:lineRule="auto"/>
              <w:rPr>
                <w:rFonts w:eastAsia="Calibri"/>
                <w:lang w:val="ru-RU"/>
              </w:rPr>
            </w:pPr>
            <w:r w:rsidRPr="006452E0">
              <w:rPr>
                <w:rFonts w:eastAsia="Calibri"/>
                <w:b/>
                <w:bCs/>
                <w:lang w:val="ru-RU"/>
              </w:rPr>
              <w:t xml:space="preserve">Из литературы </w:t>
            </w:r>
            <w:r w:rsidRPr="009737D9">
              <w:rPr>
                <w:rFonts w:eastAsia="Calibri"/>
                <w:b/>
                <w:bCs/>
              </w:rPr>
              <w:t>XIX</w:t>
            </w:r>
            <w:r w:rsidRPr="006452E0">
              <w:rPr>
                <w:rFonts w:eastAsia="Calibri"/>
                <w:b/>
                <w:bCs/>
                <w:lang w:val="ru-RU"/>
              </w:rPr>
              <w:t xml:space="preserve"> века (40ч). </w:t>
            </w:r>
            <w:r w:rsidRPr="006452E0">
              <w:rPr>
                <w:rFonts w:eastAsia="Calibri"/>
                <w:lang w:val="ru-RU"/>
              </w:rPr>
              <w:t xml:space="preserve">Общая характеристика русской и мировой литературы </w:t>
            </w:r>
            <w:r w:rsidRPr="009737D9">
              <w:rPr>
                <w:rFonts w:eastAsia="Calibri"/>
              </w:rPr>
              <w:t>XIX</w:t>
            </w:r>
            <w:r w:rsidRPr="006452E0">
              <w:rPr>
                <w:rFonts w:eastAsia="Calibri"/>
                <w:lang w:val="ru-RU"/>
              </w:rPr>
              <w:t xml:space="preserve"> века. Понятие о романтизме и реализме</w:t>
            </w:r>
            <w:r w:rsidRPr="006452E0">
              <w:rPr>
                <w:rFonts w:eastAsia="Calibri"/>
                <w:b/>
                <w:lang w:val="ru-RU"/>
              </w:rPr>
              <w:t xml:space="preserve">. </w:t>
            </w:r>
            <w:r w:rsidRPr="006452E0">
              <w:rPr>
                <w:rFonts w:eastAsia="Calibri"/>
                <w:lang w:val="ru-RU"/>
              </w:rPr>
              <w:t xml:space="preserve">Поэзия, проза и драматургия </w:t>
            </w:r>
            <w:r w:rsidRPr="009737D9">
              <w:rPr>
                <w:rFonts w:eastAsia="Calibri"/>
              </w:rPr>
              <w:t>XIX</w:t>
            </w:r>
            <w:r w:rsidRPr="006452E0">
              <w:rPr>
                <w:rFonts w:eastAsia="Calibri"/>
                <w:lang w:val="ru-RU"/>
              </w:rPr>
              <w:t xml:space="preserve"> века.</w:t>
            </w:r>
          </w:p>
        </w:tc>
        <w:tc>
          <w:tcPr>
            <w:tcW w:w="1559" w:type="dxa"/>
          </w:tcPr>
          <w:p w:rsidR="006452E0" w:rsidRPr="006452E0" w:rsidRDefault="006452E0" w:rsidP="00CC0A5E">
            <w:pPr>
              <w:tabs>
                <w:tab w:val="left" w:pos="7650"/>
              </w:tabs>
              <w:rPr>
                <w:sz w:val="28"/>
                <w:szCs w:val="28"/>
                <w:lang w:val="ru-RU"/>
              </w:rPr>
            </w:pPr>
          </w:p>
        </w:tc>
        <w:tc>
          <w:tcPr>
            <w:tcW w:w="1559" w:type="dxa"/>
          </w:tcPr>
          <w:p w:rsidR="006452E0" w:rsidRPr="006452E0" w:rsidRDefault="006452E0" w:rsidP="00CC0A5E">
            <w:pPr>
              <w:tabs>
                <w:tab w:val="left" w:pos="7650"/>
              </w:tabs>
              <w:jc w:val="both"/>
              <w:rPr>
                <w:sz w:val="28"/>
                <w:szCs w:val="28"/>
                <w:lang w:val="ru-RU"/>
              </w:rPr>
            </w:pPr>
          </w:p>
        </w:tc>
      </w:tr>
      <w:tr w:rsidR="006452E0" w:rsidRPr="00715DAB" w:rsidTr="006452E0">
        <w:tc>
          <w:tcPr>
            <w:tcW w:w="709" w:type="dxa"/>
          </w:tcPr>
          <w:p w:rsidR="006452E0" w:rsidRPr="00E630AC" w:rsidRDefault="006452E0" w:rsidP="00CC0A5E">
            <w:pPr>
              <w:tabs>
                <w:tab w:val="left" w:pos="7650"/>
              </w:tabs>
              <w:jc w:val="center"/>
            </w:pPr>
            <w:r>
              <w:t>5</w:t>
            </w:r>
          </w:p>
        </w:tc>
        <w:tc>
          <w:tcPr>
            <w:tcW w:w="7372" w:type="dxa"/>
            <w:vAlign w:val="center"/>
          </w:tcPr>
          <w:p w:rsidR="006452E0" w:rsidRPr="006452E0" w:rsidRDefault="006452E0" w:rsidP="00CC0A5E">
            <w:pPr>
              <w:spacing w:after="200" w:line="276" w:lineRule="auto"/>
              <w:rPr>
                <w:rFonts w:eastAsia="Calibri"/>
                <w:lang w:val="ru-RU"/>
              </w:rPr>
            </w:pPr>
            <w:r w:rsidRPr="006452E0">
              <w:rPr>
                <w:rFonts w:eastAsia="Calibri"/>
                <w:b/>
                <w:lang w:val="ru-RU"/>
              </w:rPr>
              <w:t>В.А. Жуковский.</w:t>
            </w:r>
            <w:r w:rsidRPr="006452E0">
              <w:rPr>
                <w:rFonts w:eastAsia="Calibri"/>
                <w:lang w:val="ru-RU"/>
              </w:rPr>
              <w:t xml:space="preserve"> Жизнь и творчество (обзор).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Своеобразие поэтического языка Жуковского. Жанр баллады в творчестве Жуковского. Источники сюжета баллады «Светлана». Образ Светланы и средства его создания. Национальные черты в образе героини.</w:t>
            </w:r>
          </w:p>
        </w:tc>
        <w:tc>
          <w:tcPr>
            <w:tcW w:w="1559" w:type="dxa"/>
          </w:tcPr>
          <w:p w:rsidR="006452E0" w:rsidRPr="006452E0" w:rsidRDefault="006452E0" w:rsidP="00CC0A5E">
            <w:pPr>
              <w:tabs>
                <w:tab w:val="left" w:pos="7650"/>
              </w:tabs>
              <w:rPr>
                <w:sz w:val="28"/>
                <w:szCs w:val="28"/>
                <w:lang w:val="ru-RU"/>
              </w:rPr>
            </w:pPr>
          </w:p>
        </w:tc>
        <w:tc>
          <w:tcPr>
            <w:tcW w:w="1559" w:type="dxa"/>
          </w:tcPr>
          <w:p w:rsidR="006452E0" w:rsidRPr="006452E0" w:rsidRDefault="006452E0" w:rsidP="00CC0A5E">
            <w:pPr>
              <w:tabs>
                <w:tab w:val="left" w:pos="7650"/>
              </w:tabs>
              <w:jc w:val="both"/>
              <w:rPr>
                <w:sz w:val="28"/>
                <w:szCs w:val="28"/>
                <w:lang w:val="ru-RU"/>
              </w:rPr>
            </w:pPr>
          </w:p>
        </w:tc>
      </w:tr>
      <w:tr w:rsidR="006452E0" w:rsidRPr="00C63EC4" w:rsidTr="006452E0">
        <w:tc>
          <w:tcPr>
            <w:tcW w:w="709" w:type="dxa"/>
          </w:tcPr>
          <w:p w:rsidR="006452E0" w:rsidRPr="00E630AC" w:rsidRDefault="006452E0" w:rsidP="00CC0A5E">
            <w:pPr>
              <w:tabs>
                <w:tab w:val="left" w:pos="7650"/>
              </w:tabs>
            </w:pPr>
            <w:r>
              <w:t>6</w:t>
            </w:r>
          </w:p>
        </w:tc>
        <w:tc>
          <w:tcPr>
            <w:tcW w:w="7372" w:type="dxa"/>
            <w:vAlign w:val="center"/>
          </w:tcPr>
          <w:p w:rsidR="006452E0" w:rsidRPr="00E630AC" w:rsidRDefault="006452E0" w:rsidP="00CC0A5E">
            <w:pPr>
              <w:shd w:val="clear" w:color="auto" w:fill="FFFFFF"/>
              <w:snapToGrid w:val="0"/>
              <w:spacing w:after="200" w:line="276" w:lineRule="auto"/>
              <w:rPr>
                <w:rFonts w:eastAsia="Calibri"/>
              </w:rPr>
            </w:pPr>
            <w:r w:rsidRPr="006452E0">
              <w:rPr>
                <w:lang w:val="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w:t>
            </w:r>
            <w:r>
              <w:t>Своеобразие конфликта. Система образов.</w:t>
            </w:r>
          </w:p>
        </w:tc>
        <w:tc>
          <w:tcPr>
            <w:tcW w:w="1559" w:type="dxa"/>
          </w:tcPr>
          <w:p w:rsidR="006452E0" w:rsidRPr="00D44998" w:rsidRDefault="006452E0" w:rsidP="00CC0A5E">
            <w:pPr>
              <w:tabs>
                <w:tab w:val="left" w:pos="7650"/>
              </w:tabs>
              <w:rPr>
                <w:sz w:val="28"/>
                <w:szCs w:val="28"/>
              </w:rPr>
            </w:pPr>
          </w:p>
        </w:tc>
        <w:tc>
          <w:tcPr>
            <w:tcW w:w="1559" w:type="dxa"/>
          </w:tcPr>
          <w:p w:rsidR="006452E0" w:rsidRPr="00D44998" w:rsidRDefault="006452E0" w:rsidP="00CC0A5E">
            <w:pPr>
              <w:tabs>
                <w:tab w:val="left" w:pos="7650"/>
              </w:tabs>
              <w:jc w:val="both"/>
              <w:rPr>
                <w:sz w:val="28"/>
                <w:szCs w:val="28"/>
              </w:rPr>
            </w:pPr>
          </w:p>
        </w:tc>
      </w:tr>
      <w:tr w:rsidR="006452E0" w:rsidRPr="00C63EC4" w:rsidTr="006452E0">
        <w:tc>
          <w:tcPr>
            <w:tcW w:w="709" w:type="dxa"/>
          </w:tcPr>
          <w:p w:rsidR="006452E0" w:rsidRDefault="006452E0" w:rsidP="00CC0A5E">
            <w:pPr>
              <w:tabs>
                <w:tab w:val="left" w:pos="7650"/>
              </w:tabs>
              <w:jc w:val="center"/>
            </w:pPr>
            <w:r>
              <w:t>7</w:t>
            </w:r>
          </w:p>
        </w:tc>
        <w:tc>
          <w:tcPr>
            <w:tcW w:w="7372" w:type="dxa"/>
            <w:vAlign w:val="center"/>
          </w:tcPr>
          <w:p w:rsidR="006452E0" w:rsidRPr="00E630AC" w:rsidRDefault="006452E0" w:rsidP="00CC0A5E">
            <w:pPr>
              <w:spacing w:line="276" w:lineRule="auto"/>
              <w:rPr>
                <w:rFonts w:eastAsia="Calibri"/>
              </w:rPr>
            </w:pPr>
            <w:r w:rsidRPr="006452E0">
              <w:rPr>
                <w:rFonts w:eastAsia="Calibri"/>
                <w:lang w:val="ru-RU"/>
              </w:rPr>
              <w:t xml:space="preserve">Чацкий как необычный резонёр, предшественник «странного человека» в русской литературе. </w:t>
            </w:r>
            <w:r w:rsidRPr="009737D9">
              <w:rPr>
                <w:rFonts w:eastAsia="Calibri"/>
              </w:rPr>
              <w:t>Своеобразие любовной интриги.</w:t>
            </w:r>
          </w:p>
        </w:tc>
        <w:tc>
          <w:tcPr>
            <w:tcW w:w="1559" w:type="dxa"/>
          </w:tcPr>
          <w:p w:rsidR="006452E0" w:rsidRPr="00D44998" w:rsidRDefault="006452E0" w:rsidP="00CC0A5E">
            <w:pP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jc w:val="center"/>
            </w:pPr>
            <w:r>
              <w:t>8</w:t>
            </w:r>
          </w:p>
        </w:tc>
        <w:tc>
          <w:tcPr>
            <w:tcW w:w="7372" w:type="dxa"/>
            <w:vAlign w:val="center"/>
          </w:tcPr>
          <w:p w:rsidR="006452E0" w:rsidRPr="006452E0" w:rsidRDefault="006452E0" w:rsidP="00CC0A5E">
            <w:pPr>
              <w:spacing w:line="276" w:lineRule="auto"/>
              <w:ind w:firstLine="34"/>
              <w:jc w:val="both"/>
              <w:rPr>
                <w:rFonts w:eastAsia="Calibri"/>
                <w:lang w:val="ru-RU"/>
              </w:rPr>
            </w:pPr>
            <w:r w:rsidRPr="006452E0">
              <w:rPr>
                <w:lang w:val="ru-RU"/>
              </w:rPr>
              <w:t xml:space="preserve">Образ фамусовской Москвы. Художественная функция </w:t>
            </w:r>
            <w:r w:rsidRPr="006452E0">
              <w:rPr>
                <w:lang w:val="ru-RU"/>
              </w:rPr>
              <w:lastRenderedPageBreak/>
              <w:t>внесценических персонажей.</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Default="006452E0" w:rsidP="00CC0A5E">
            <w:pPr>
              <w:tabs>
                <w:tab w:val="left" w:pos="7650"/>
              </w:tabs>
              <w:jc w:val="center"/>
            </w:pPr>
            <w:r>
              <w:lastRenderedPageBreak/>
              <w:t>9</w:t>
            </w:r>
          </w:p>
        </w:tc>
        <w:tc>
          <w:tcPr>
            <w:tcW w:w="7372" w:type="dxa"/>
            <w:vAlign w:val="center"/>
          </w:tcPr>
          <w:p w:rsidR="006452E0" w:rsidRPr="006452E0" w:rsidRDefault="006452E0" w:rsidP="00CC0A5E">
            <w:pPr>
              <w:shd w:val="clear" w:color="auto" w:fill="FFFFFF"/>
              <w:snapToGrid w:val="0"/>
              <w:spacing w:after="200" w:line="276" w:lineRule="auto"/>
              <w:rPr>
                <w:rFonts w:eastAsia="Calibri"/>
                <w:lang w:val="ru-RU"/>
              </w:rPr>
            </w:pPr>
            <w:r w:rsidRPr="006452E0">
              <w:rPr>
                <w:lang w:val="ru-RU"/>
              </w:rPr>
              <w:t>Критика о пьесе Грибоедова.</w:t>
            </w:r>
            <w:r w:rsidRPr="006452E0">
              <w:rPr>
                <w:rFonts w:eastAsia="Calibri"/>
                <w:b/>
                <w:lang w:val="ru-RU"/>
              </w:rPr>
              <w:t xml:space="preserve"> РР </w:t>
            </w:r>
            <w:r w:rsidRPr="006452E0">
              <w:rPr>
                <w:rFonts w:eastAsia="Calibri"/>
                <w:lang w:val="ru-RU"/>
              </w:rPr>
              <w:t>Подготовка к домашнему сочинению по комедии «Горе от ума».</w:t>
            </w:r>
          </w:p>
        </w:tc>
        <w:tc>
          <w:tcPr>
            <w:tcW w:w="1559" w:type="dxa"/>
          </w:tcPr>
          <w:p w:rsidR="006452E0" w:rsidRPr="006452E0" w:rsidRDefault="006452E0" w:rsidP="00CC0A5E">
            <w:pP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Default="006452E0" w:rsidP="00CC0A5E">
            <w:pPr>
              <w:tabs>
                <w:tab w:val="left" w:pos="7650"/>
              </w:tabs>
              <w:jc w:val="center"/>
            </w:pPr>
            <w:r>
              <w:t>10</w:t>
            </w:r>
          </w:p>
        </w:tc>
        <w:tc>
          <w:tcPr>
            <w:tcW w:w="7372" w:type="dxa"/>
            <w:vAlign w:val="center"/>
          </w:tcPr>
          <w:p w:rsidR="006452E0" w:rsidRPr="006452E0" w:rsidRDefault="006452E0" w:rsidP="00CC0A5E">
            <w:pPr>
              <w:spacing w:line="276" w:lineRule="auto"/>
              <w:jc w:val="both"/>
              <w:rPr>
                <w:rFonts w:eastAsia="Calibri"/>
                <w:lang w:val="ru-RU"/>
              </w:rPr>
            </w:pPr>
            <w:r w:rsidRPr="006452E0">
              <w:rPr>
                <w:rFonts w:eastAsia="Calibri"/>
                <w:b/>
                <w:bCs/>
                <w:position w:val="6"/>
                <w:shd w:val="clear" w:color="auto" w:fill="FFFFFF"/>
                <w:lang w:val="ru-RU"/>
              </w:rPr>
              <w:t>А.</w:t>
            </w:r>
            <w:r>
              <w:rPr>
                <w:rFonts w:eastAsia="Calibri"/>
                <w:b/>
                <w:bCs/>
                <w:position w:val="6"/>
                <w:shd w:val="clear" w:color="auto" w:fill="FFFFFF"/>
              </w:rPr>
              <w:t> </w:t>
            </w:r>
            <w:r w:rsidRPr="006452E0">
              <w:rPr>
                <w:rFonts w:eastAsia="Calibri"/>
                <w:b/>
                <w:bCs/>
                <w:position w:val="6"/>
                <w:shd w:val="clear" w:color="auto" w:fill="FFFFFF"/>
                <w:lang w:val="ru-RU"/>
              </w:rPr>
              <w:t>С.</w:t>
            </w:r>
            <w:r>
              <w:rPr>
                <w:rFonts w:eastAsia="Calibri"/>
                <w:b/>
                <w:bCs/>
                <w:position w:val="6"/>
                <w:shd w:val="clear" w:color="auto" w:fill="FFFFFF"/>
              </w:rPr>
              <w:t> </w:t>
            </w:r>
            <w:r w:rsidRPr="006452E0">
              <w:rPr>
                <w:rFonts w:eastAsia="Calibri"/>
                <w:b/>
                <w:bCs/>
                <w:position w:val="6"/>
                <w:shd w:val="clear" w:color="auto" w:fill="FFFFFF"/>
                <w:lang w:val="ru-RU"/>
              </w:rPr>
              <w:t>Пушкин:</w:t>
            </w:r>
            <w:r w:rsidRPr="006452E0">
              <w:rPr>
                <w:rFonts w:eastAsia="Calibri"/>
                <w:lang w:val="ru-RU"/>
              </w:rPr>
              <w:t xml:space="preserve"> жизнь и творчество. </w:t>
            </w:r>
            <w:r w:rsidRPr="006452E0">
              <w:rPr>
                <w:rFonts w:eastAsia="Calibri"/>
                <w:position w:val="6"/>
                <w:lang w:val="ru-RU"/>
              </w:rPr>
              <w:t xml:space="preserve">Стихотворение «К Чаадаеву». </w:t>
            </w:r>
            <w:r w:rsidRPr="006452E0">
              <w:rPr>
                <w:position w:val="6"/>
                <w:lang w:val="ru-RU"/>
              </w:rPr>
              <w:t xml:space="preserve">Многообразие тем, жанров, мотивов лирики Пушкина. </w:t>
            </w:r>
            <w:r w:rsidRPr="006452E0">
              <w:rPr>
                <w:rFonts w:eastAsia="Calibri"/>
                <w:position w:val="6"/>
                <w:lang w:val="ru-RU"/>
              </w:rPr>
              <w:t xml:space="preserve">Мотивы дружбы, прочного союза друзей. </w:t>
            </w:r>
            <w:r w:rsidRPr="006452E0">
              <w:rPr>
                <w:rFonts w:eastAsia="Calibri"/>
                <w:lang w:val="ru-RU"/>
              </w:rPr>
              <w:t xml:space="preserve">Проблема свободы, служения Родине. Тема свободы и власти в лирике А.С.Пушкина. Стихотворения </w:t>
            </w:r>
            <w:r w:rsidRPr="006452E0">
              <w:rPr>
                <w:position w:val="6"/>
                <w:lang w:val="ru-RU"/>
              </w:rPr>
              <w:t xml:space="preserve">«К морю», </w:t>
            </w:r>
            <w:r w:rsidRPr="006452E0">
              <w:rPr>
                <w:rFonts w:eastAsia="Calibri"/>
                <w:position w:val="6"/>
                <w:lang w:val="ru-RU"/>
              </w:rPr>
              <w:t xml:space="preserve"> </w:t>
            </w:r>
            <w:r w:rsidRPr="006452E0">
              <w:rPr>
                <w:position w:val="6"/>
                <w:lang w:val="ru-RU"/>
              </w:rPr>
              <w:t xml:space="preserve">«Анчар», «Во глубине сибирских руд...». </w:t>
            </w:r>
            <w:r w:rsidRPr="006452E0">
              <w:rPr>
                <w:rFonts w:eastAsia="Calibri"/>
                <w:position w:val="6"/>
                <w:lang w:val="ru-RU"/>
              </w:rPr>
              <w:t xml:space="preserve">Тема поэта и поэзии  </w:t>
            </w:r>
            <w:r w:rsidRPr="006452E0">
              <w:rPr>
                <w:rFonts w:eastAsia="Calibri"/>
                <w:lang w:val="ru-RU"/>
              </w:rPr>
              <w:t xml:space="preserve">в лирике А.С.Пушкина. </w:t>
            </w:r>
            <w:r w:rsidRPr="006452E0">
              <w:rPr>
                <w:rFonts w:eastAsia="Calibri"/>
                <w:position w:val="6"/>
                <w:lang w:val="ru-RU"/>
              </w:rPr>
              <w:t xml:space="preserve"> «Пророк», «Я памятник себе воздвиг нерукотворный».</w:t>
            </w:r>
          </w:p>
        </w:tc>
        <w:tc>
          <w:tcPr>
            <w:tcW w:w="1559" w:type="dxa"/>
          </w:tcPr>
          <w:p w:rsidR="006452E0" w:rsidRPr="006452E0" w:rsidRDefault="006452E0" w:rsidP="00CC0A5E">
            <w:pP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Default="006452E0" w:rsidP="00CC0A5E">
            <w:pPr>
              <w:tabs>
                <w:tab w:val="left" w:pos="7650"/>
              </w:tabs>
              <w:jc w:val="center"/>
            </w:pPr>
            <w:r>
              <w:t>11</w:t>
            </w:r>
          </w:p>
        </w:tc>
        <w:tc>
          <w:tcPr>
            <w:tcW w:w="7372" w:type="dxa"/>
            <w:vAlign w:val="center"/>
          </w:tcPr>
          <w:p w:rsidR="006452E0" w:rsidRPr="006452E0" w:rsidRDefault="006452E0" w:rsidP="00CC0A5E">
            <w:pPr>
              <w:shd w:val="clear" w:color="auto" w:fill="FFFFFF"/>
              <w:snapToGrid w:val="0"/>
              <w:spacing w:after="200" w:line="276" w:lineRule="auto"/>
              <w:rPr>
                <w:rFonts w:eastAsia="Calibri"/>
                <w:lang w:val="ru-RU"/>
              </w:rPr>
            </w:pPr>
            <w:r w:rsidRPr="006452E0">
              <w:rPr>
                <w:position w:val="6"/>
                <w:lang w:val="ru-RU"/>
              </w:rPr>
              <w:t>Одухотворённость и чистота чувства любви</w:t>
            </w:r>
            <w:r w:rsidRPr="006452E0">
              <w:rPr>
                <w:rFonts w:eastAsia="Calibri"/>
                <w:lang w:val="ru-RU"/>
              </w:rPr>
              <w:t xml:space="preserve"> в лирике А.С.Пушкина.</w:t>
            </w:r>
            <w:r w:rsidRPr="006452E0">
              <w:rPr>
                <w:position w:val="6"/>
                <w:lang w:val="ru-RU"/>
              </w:rPr>
              <w:t xml:space="preserve">  </w:t>
            </w:r>
            <w:r w:rsidRPr="006452E0">
              <w:rPr>
                <w:rFonts w:eastAsia="Calibri"/>
                <w:position w:val="6"/>
                <w:lang w:val="ru-RU"/>
              </w:rPr>
              <w:t>«На холмах Грузии лежит ночная мгла», «Я вас любил: любовь еще, быть может», «Два чувства дивно близки нам».</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Default="006452E0" w:rsidP="00CC0A5E">
            <w:pPr>
              <w:tabs>
                <w:tab w:val="left" w:pos="7650"/>
              </w:tabs>
              <w:jc w:val="center"/>
            </w:pPr>
            <w:r>
              <w:t>12</w:t>
            </w:r>
          </w:p>
        </w:tc>
        <w:tc>
          <w:tcPr>
            <w:tcW w:w="7372" w:type="dxa"/>
            <w:vAlign w:val="center"/>
          </w:tcPr>
          <w:p w:rsidR="006452E0" w:rsidRPr="00E67E7E" w:rsidRDefault="006452E0" w:rsidP="00CC0A5E">
            <w:pPr>
              <w:shd w:val="clear" w:color="auto" w:fill="FFFFFF"/>
              <w:snapToGrid w:val="0"/>
              <w:spacing w:after="200" w:line="276" w:lineRule="auto"/>
              <w:rPr>
                <w:rFonts w:eastAsia="Calibri"/>
              </w:rPr>
            </w:pPr>
            <w:r w:rsidRPr="006452E0">
              <w:rPr>
                <w:rFonts w:eastAsia="Calibri"/>
                <w:position w:val="6"/>
                <w:lang w:val="ru-RU"/>
              </w:rPr>
              <w:t xml:space="preserve">А.С.Пушкин. Роман в стихах «Евгений Онегин». Замысел романа и его эволюция в процессе создания произведения. </w:t>
            </w:r>
            <w:r w:rsidRPr="009D2A5E">
              <w:rPr>
                <w:rFonts w:eastAsia="Calibri"/>
                <w:position w:val="6"/>
              </w:rPr>
              <w:t>Особенности жанра и композиции «свободного романа». «Онегинская строфа».</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Pr="00E630AC" w:rsidRDefault="006452E0" w:rsidP="00CC0A5E">
            <w:pPr>
              <w:tabs>
                <w:tab w:val="left" w:pos="7650"/>
              </w:tabs>
            </w:pPr>
            <w:r>
              <w:t>13</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position w:val="6"/>
                <w:lang w:val="ru-RU"/>
              </w:rPr>
              <w:t>А.С.Пушкин. Роман в стихах «Евгений Онегин».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Единство лирического и эпического начал. Автор как идейно-композиционный и лирический центр романа.</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Default="006452E0" w:rsidP="00CC0A5E">
            <w:pPr>
              <w:tabs>
                <w:tab w:val="left" w:pos="7650"/>
              </w:tabs>
            </w:pPr>
            <w:r>
              <w:t>14</w:t>
            </w:r>
          </w:p>
        </w:tc>
        <w:tc>
          <w:tcPr>
            <w:tcW w:w="7372" w:type="dxa"/>
          </w:tcPr>
          <w:p w:rsidR="006452E0" w:rsidRPr="000B441C" w:rsidRDefault="006452E0" w:rsidP="00CC0A5E">
            <w:pPr>
              <w:shd w:val="clear" w:color="auto" w:fill="FFFFFF"/>
              <w:snapToGrid w:val="0"/>
              <w:spacing w:after="200" w:line="276" w:lineRule="auto"/>
              <w:rPr>
                <w:rFonts w:eastAsia="Calibri"/>
                <w:b/>
              </w:rPr>
            </w:pPr>
            <w:r w:rsidRPr="006452E0">
              <w:rPr>
                <w:rFonts w:eastAsia="Calibri"/>
                <w:position w:val="6"/>
                <w:lang w:val="ru-RU"/>
              </w:rPr>
              <w:t xml:space="preserve">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Реализм пушкинского романа в стихах. «Евгений Онегин» в русской критике. </w:t>
            </w:r>
            <w:r>
              <w:rPr>
                <w:rFonts w:eastAsia="Calibri"/>
                <w:position w:val="6"/>
              </w:rPr>
              <w:t>Подготовка  к сочинению.</w:t>
            </w:r>
          </w:p>
        </w:tc>
        <w:tc>
          <w:tcPr>
            <w:tcW w:w="1559" w:type="dxa"/>
          </w:tcPr>
          <w:p w:rsidR="006452E0" w:rsidRPr="00D44998" w:rsidRDefault="006452E0" w:rsidP="00CC0A5E">
            <w:pP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jc w:val="center"/>
            </w:pPr>
            <w:r>
              <w:t>15</w:t>
            </w:r>
          </w:p>
        </w:tc>
        <w:tc>
          <w:tcPr>
            <w:tcW w:w="7372" w:type="dxa"/>
          </w:tcPr>
          <w:p w:rsidR="006452E0" w:rsidRPr="006452E0" w:rsidRDefault="006452E0" w:rsidP="00CC0A5E">
            <w:pPr>
              <w:jc w:val="both"/>
              <w:rPr>
                <w:rFonts w:eastAsia="Calibri"/>
                <w:lang w:val="ru-RU"/>
              </w:rPr>
            </w:pPr>
            <w:r w:rsidRPr="006452E0">
              <w:rPr>
                <w:rFonts w:eastAsia="Calibri"/>
                <w:b/>
                <w:lang w:val="ru-RU"/>
              </w:rPr>
              <w:t>РР</w:t>
            </w:r>
            <w:r w:rsidRPr="006452E0">
              <w:rPr>
                <w:rFonts w:eastAsia="Calibri"/>
                <w:lang w:val="ru-RU"/>
              </w:rPr>
              <w:t xml:space="preserve"> Классное сочинение по роману А.С.Пушкина «Евгений Онегин».</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rPr>
          <w:trHeight w:val="826"/>
        </w:trPr>
        <w:tc>
          <w:tcPr>
            <w:tcW w:w="709" w:type="dxa"/>
          </w:tcPr>
          <w:p w:rsidR="006452E0" w:rsidRDefault="006452E0" w:rsidP="00CC0A5E">
            <w:pPr>
              <w:tabs>
                <w:tab w:val="left" w:pos="7650"/>
              </w:tabs>
            </w:pPr>
            <w:r>
              <w:t>16</w:t>
            </w:r>
          </w:p>
        </w:tc>
        <w:tc>
          <w:tcPr>
            <w:tcW w:w="7372" w:type="dxa"/>
          </w:tcPr>
          <w:p w:rsidR="006452E0" w:rsidRPr="00E630AC" w:rsidRDefault="006452E0" w:rsidP="00CC0A5E">
            <w:pPr>
              <w:shd w:val="clear" w:color="auto" w:fill="FFFFFF"/>
              <w:snapToGrid w:val="0"/>
              <w:spacing w:after="200" w:line="276" w:lineRule="auto"/>
              <w:rPr>
                <w:rFonts w:eastAsia="Calibri"/>
              </w:rPr>
            </w:pPr>
            <w:r w:rsidRPr="006452E0">
              <w:rPr>
                <w:rFonts w:eastAsia="Calibri"/>
                <w:position w:val="6"/>
                <w:lang w:val="ru-RU"/>
              </w:rPr>
              <w:t xml:space="preserve">Трагедия </w:t>
            </w:r>
            <w:r w:rsidRPr="006452E0">
              <w:rPr>
                <w:rFonts w:eastAsia="Calibri"/>
                <w:lang w:val="ru-RU"/>
              </w:rPr>
              <w:t>А.С.Пушкина</w:t>
            </w:r>
            <w:r w:rsidRPr="006452E0">
              <w:rPr>
                <w:rFonts w:eastAsia="Calibri"/>
                <w:position w:val="6"/>
                <w:lang w:val="ru-RU"/>
              </w:rPr>
              <w:t xml:space="preserve"> «Моцарт и Сальери».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w:t>
            </w:r>
            <w:r w:rsidRPr="00CF52D4">
              <w:rPr>
                <w:rFonts w:eastAsia="Calibri"/>
                <w:position w:val="6"/>
              </w:rPr>
              <w:t>Сценическая и кинематографическая судьба трагедии.</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Default="006452E0" w:rsidP="00CC0A5E">
            <w:pPr>
              <w:tabs>
                <w:tab w:val="left" w:pos="7650"/>
              </w:tabs>
              <w:jc w:val="center"/>
            </w:pPr>
            <w:r>
              <w:t>17</w:t>
            </w:r>
          </w:p>
        </w:tc>
        <w:tc>
          <w:tcPr>
            <w:tcW w:w="7372" w:type="dxa"/>
          </w:tcPr>
          <w:p w:rsidR="006452E0" w:rsidRPr="00E630AC" w:rsidRDefault="006452E0" w:rsidP="00CC0A5E">
            <w:pPr>
              <w:shd w:val="clear" w:color="auto" w:fill="FFFFFF"/>
              <w:snapToGrid w:val="0"/>
              <w:spacing w:after="200" w:line="276" w:lineRule="auto"/>
              <w:rPr>
                <w:rFonts w:eastAsia="Calibri"/>
              </w:rPr>
            </w:pPr>
            <w:r w:rsidRPr="006452E0">
              <w:rPr>
                <w:rFonts w:eastAsia="Calibri"/>
                <w:lang w:val="ru-RU"/>
              </w:rPr>
              <w:t>М.Ю. Лермонтов. Жизнь и творчество.</w:t>
            </w:r>
            <w:r w:rsidRPr="006452E0">
              <w:rPr>
                <w:position w:val="6"/>
                <w:lang w:val="ru-RU"/>
              </w:rPr>
              <w:t xml:space="preserve"> Основные мотивы, образы и настроения поэзии Лермонтова. Чувство трагического одиночества.</w:t>
            </w:r>
            <w:r w:rsidRPr="006452E0">
              <w:rPr>
                <w:rFonts w:eastAsia="Calibri"/>
                <w:lang w:val="ru-RU"/>
              </w:rPr>
              <w:t xml:space="preserve"> «И скучно, и грустно…», «Как часто, пёстрою толпою окружён…», </w:t>
            </w:r>
            <w:r w:rsidRPr="006452E0">
              <w:rPr>
                <w:position w:val="6"/>
                <w:lang w:val="ru-RU"/>
              </w:rPr>
              <w:t>«Молитва» («В минуту жизни трудную.»). Любовь как страсть, приносящая страдания. Чистота и красота поэзии Лермонтова как заповедные святыни сердца.</w:t>
            </w:r>
            <w:r w:rsidRPr="006452E0">
              <w:rPr>
                <w:rFonts w:eastAsia="Calibri"/>
                <w:lang w:val="ru-RU"/>
              </w:rPr>
              <w:t xml:space="preserve"> «Нет, не тебя так пылко я люблю…», </w:t>
            </w:r>
            <w:r w:rsidRPr="006452E0">
              <w:rPr>
                <w:rFonts w:eastAsia="Calibri"/>
                <w:lang w:val="ru-RU"/>
              </w:rPr>
              <w:lastRenderedPageBreak/>
              <w:t xml:space="preserve">«Расстались мы, но твой портрет…». </w:t>
            </w:r>
            <w:r w:rsidRPr="006452E0">
              <w:rPr>
                <w:position w:val="6"/>
                <w:lang w:val="ru-RU"/>
              </w:rPr>
              <w:t xml:space="preserve">Своеобразие художественного мира поэзии Лермонтова. Характер лирического героя лермонтовской поэзии. </w:t>
            </w:r>
            <w:r w:rsidRPr="006452E0">
              <w:rPr>
                <w:rFonts w:eastAsia="Calibri"/>
                <w:lang w:val="ru-RU"/>
              </w:rPr>
              <w:t xml:space="preserve">«Смерть поэта», «Пророк», </w:t>
            </w:r>
            <w:r w:rsidRPr="006452E0">
              <w:rPr>
                <w:position w:val="6"/>
                <w:lang w:val="ru-RU"/>
              </w:rPr>
              <w:t xml:space="preserve">«Поэт» («Отделкой золотой блистает мой кинжал»). Трагическая судьба поэта и человека в бездуховном мире. </w:t>
            </w:r>
            <w:r w:rsidRPr="00B7419B">
              <w:rPr>
                <w:position w:val="6"/>
              </w:rPr>
              <w:t>Тема Родины, поэта и поэзии.</w:t>
            </w:r>
            <w:r>
              <w:rPr>
                <w:rFonts w:eastAsia="Calibri"/>
              </w:rPr>
              <w:t xml:space="preserve"> </w:t>
            </w:r>
            <w:r w:rsidRPr="00600512">
              <w:rPr>
                <w:rFonts w:eastAsia="Calibri"/>
              </w:rPr>
              <w:t>«Дума», «Родина», «Предсказание».</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Default="006452E0" w:rsidP="00CC0A5E">
            <w:pPr>
              <w:tabs>
                <w:tab w:val="left" w:pos="7650"/>
              </w:tabs>
            </w:pPr>
            <w:r>
              <w:lastRenderedPageBreak/>
              <w:t>18</w:t>
            </w:r>
          </w:p>
        </w:tc>
        <w:tc>
          <w:tcPr>
            <w:tcW w:w="7372" w:type="dxa"/>
          </w:tcPr>
          <w:p w:rsidR="006452E0" w:rsidRDefault="006452E0" w:rsidP="00CC0A5E">
            <w:pPr>
              <w:shd w:val="clear" w:color="auto" w:fill="FFFFFF"/>
              <w:snapToGrid w:val="0"/>
              <w:spacing w:after="200" w:line="276" w:lineRule="auto"/>
              <w:rPr>
                <w:rFonts w:eastAsia="Calibri"/>
                <w:position w:val="6"/>
              </w:rPr>
            </w:pPr>
            <w:r w:rsidRPr="006452E0">
              <w:rPr>
                <w:rFonts w:eastAsia="Calibri"/>
                <w:lang w:val="ru-RU"/>
              </w:rPr>
              <w:t xml:space="preserve">М.Ю. Лермонтов. </w:t>
            </w:r>
            <w:r w:rsidRPr="006452E0">
              <w:rPr>
                <w:position w:val="6"/>
                <w:lang w:val="ru-RU"/>
              </w:rPr>
              <w:t>Роман «Герой нашего времени» как первый психологический роман в русской литературе.</w:t>
            </w:r>
            <w:r w:rsidRPr="006452E0">
              <w:rPr>
                <w:rFonts w:eastAsia="Calibri"/>
                <w:position w:val="6"/>
                <w:lang w:val="ru-RU"/>
              </w:rPr>
              <w:t xml:space="preserve"> </w:t>
            </w:r>
            <w:r w:rsidRPr="00C55F1F">
              <w:rPr>
                <w:rFonts w:eastAsia="Calibri"/>
                <w:position w:val="6"/>
              </w:rPr>
              <w:t xml:space="preserve">Нравственно-философская проблематика произведения. </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pPr>
            <w:r>
              <w:t>19</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position w:val="6"/>
                <w:lang w:val="ru-RU"/>
              </w:rPr>
              <w:t>Жанровое своеобразие романа. Особенности композиции романа, её роль в раскрытии характера Печорина. Любовь и игра в любовь в жизни Печорина. Печорин и Онегин.</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Default="006452E0" w:rsidP="00CC0A5E">
            <w:pPr>
              <w:tabs>
                <w:tab w:val="left" w:pos="7650"/>
              </w:tabs>
            </w:pPr>
            <w:r>
              <w:t>20</w:t>
            </w:r>
          </w:p>
        </w:tc>
        <w:tc>
          <w:tcPr>
            <w:tcW w:w="7372" w:type="dxa"/>
          </w:tcPr>
          <w:p w:rsidR="006452E0" w:rsidRPr="00E630AC" w:rsidRDefault="006452E0" w:rsidP="00CC0A5E">
            <w:pPr>
              <w:jc w:val="both"/>
              <w:rPr>
                <w:rFonts w:eastAsia="Calibri"/>
              </w:rPr>
            </w:pPr>
            <w:r w:rsidRPr="006452E0">
              <w:rPr>
                <w:rFonts w:eastAsia="Calibri"/>
                <w:position w:val="6"/>
                <w:lang w:val="ru-RU"/>
              </w:rPr>
              <w:t xml:space="preserve">Смысл финала романа. Черты романтизма и реализма в романе. Роман «Герой нашего времени» в русской критике. </w:t>
            </w:r>
            <w:r>
              <w:rPr>
                <w:rFonts w:eastAsia="Calibri"/>
                <w:position w:val="6"/>
              </w:rPr>
              <w:t>Подготовка к сочинению .</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pPr>
            <w:r>
              <w:t>21</w:t>
            </w:r>
          </w:p>
        </w:tc>
        <w:tc>
          <w:tcPr>
            <w:tcW w:w="7372" w:type="dxa"/>
          </w:tcPr>
          <w:p w:rsidR="006452E0" w:rsidRPr="006452E0" w:rsidRDefault="006452E0" w:rsidP="00CC0A5E">
            <w:pPr>
              <w:jc w:val="both"/>
              <w:rPr>
                <w:rFonts w:eastAsia="Calibri"/>
                <w:position w:val="6"/>
                <w:lang w:val="ru-RU"/>
              </w:rPr>
            </w:pPr>
            <w:r w:rsidRPr="006452E0">
              <w:rPr>
                <w:rFonts w:eastAsia="Calibri"/>
                <w:lang w:val="ru-RU"/>
              </w:rPr>
              <w:t xml:space="preserve">Н.В. Гоголь. </w:t>
            </w:r>
            <w:r w:rsidRPr="006452E0">
              <w:rPr>
                <w:rFonts w:eastAsia="Calibri"/>
                <w:position w:val="6"/>
                <w:lang w:val="ru-RU"/>
              </w:rPr>
              <w:t>Поэма «Мёртвые души». История создания. Смысл названия поэмы. Система образов. Чичиков как «приобретатель», новый герой эпохи. Поэма о России.</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Default="006452E0" w:rsidP="00CC0A5E">
            <w:pPr>
              <w:tabs>
                <w:tab w:val="left" w:pos="7650"/>
              </w:tabs>
              <w:jc w:val="center"/>
            </w:pPr>
            <w:r>
              <w:t>22</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position w:val="6"/>
                <w:lang w:val="ru-RU"/>
              </w:rPr>
              <w:t>Жанровое своеобразие произведения, его связь с «Божественной комедией» Данте, плутовским романом, романом-путешествием. Причины незавершённости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Pr="00E630AC" w:rsidRDefault="006452E0" w:rsidP="00CC0A5E">
            <w:pPr>
              <w:tabs>
                <w:tab w:val="left" w:pos="7650"/>
              </w:tabs>
            </w:pPr>
            <w:r>
              <w:t>23</w:t>
            </w:r>
          </w:p>
        </w:tc>
        <w:tc>
          <w:tcPr>
            <w:tcW w:w="7372" w:type="dxa"/>
          </w:tcPr>
          <w:p w:rsidR="006452E0" w:rsidRPr="006452E0" w:rsidRDefault="006452E0" w:rsidP="00CC0A5E">
            <w:pPr>
              <w:shd w:val="clear" w:color="auto" w:fill="FFFFFF"/>
              <w:snapToGrid w:val="0"/>
              <w:spacing w:after="200" w:line="276" w:lineRule="auto"/>
              <w:rPr>
                <w:rFonts w:eastAsia="Calibri"/>
                <w:position w:val="6"/>
                <w:lang w:val="ru-RU"/>
              </w:rPr>
            </w:pPr>
            <w:r w:rsidRPr="006452E0">
              <w:rPr>
                <w:rFonts w:eastAsia="Calibri"/>
                <w:position w:val="6"/>
                <w:lang w:val="ru-RU"/>
              </w:rPr>
              <w:t>Своеобразие гоголевского реализма. Поэма «Мёртвые души» в русской критике.</w:t>
            </w:r>
          </w:p>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position w:val="6"/>
                <w:lang w:val="ru-RU"/>
              </w:rPr>
              <w:t xml:space="preserve"> </w:t>
            </w:r>
            <w:r w:rsidRPr="006452E0">
              <w:rPr>
                <w:rFonts w:eastAsia="Calibri"/>
                <w:b/>
                <w:lang w:val="ru-RU"/>
              </w:rPr>
              <w:t>РР</w:t>
            </w:r>
            <w:r w:rsidRPr="006452E0">
              <w:rPr>
                <w:rFonts w:eastAsia="Calibri"/>
                <w:lang w:val="ru-RU"/>
              </w:rPr>
              <w:t xml:space="preserve"> Подготовка к домашнему сочинению по поэме Н.В.Гоголя «Мёртвые души».</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Pr="00E630AC" w:rsidRDefault="006452E0" w:rsidP="00CC0A5E">
            <w:pPr>
              <w:tabs>
                <w:tab w:val="left" w:pos="7650"/>
              </w:tabs>
            </w:pPr>
            <w:r>
              <w:t>24</w:t>
            </w:r>
          </w:p>
        </w:tc>
        <w:tc>
          <w:tcPr>
            <w:tcW w:w="7372" w:type="dxa"/>
          </w:tcPr>
          <w:p w:rsidR="006452E0" w:rsidRPr="00E630AC" w:rsidRDefault="006452E0" w:rsidP="00CC0A5E">
            <w:pPr>
              <w:spacing w:after="200" w:line="276" w:lineRule="auto"/>
              <w:rPr>
                <w:rFonts w:eastAsia="Calibri"/>
              </w:rPr>
            </w:pPr>
            <w:r w:rsidRPr="006452E0">
              <w:rPr>
                <w:rFonts w:eastAsia="Calibri"/>
                <w:b/>
                <w:bCs/>
                <w:position w:val="6"/>
                <w:shd w:val="clear" w:color="auto" w:fill="FFFFFF"/>
                <w:lang w:val="ru-RU"/>
              </w:rPr>
              <w:t>Ф.</w:t>
            </w:r>
            <w:r w:rsidRPr="009F5A58">
              <w:rPr>
                <w:rFonts w:eastAsia="Calibri"/>
                <w:b/>
                <w:bCs/>
                <w:position w:val="6"/>
                <w:shd w:val="clear" w:color="auto" w:fill="FFFFFF"/>
              </w:rPr>
              <w:t> </w:t>
            </w:r>
            <w:r w:rsidRPr="006452E0">
              <w:rPr>
                <w:rFonts w:eastAsia="Calibri"/>
                <w:b/>
                <w:bCs/>
                <w:position w:val="6"/>
                <w:shd w:val="clear" w:color="auto" w:fill="FFFFFF"/>
                <w:lang w:val="ru-RU"/>
              </w:rPr>
              <w:t>И.</w:t>
            </w:r>
            <w:r w:rsidRPr="009F5A58">
              <w:rPr>
                <w:rFonts w:eastAsia="Calibri"/>
                <w:b/>
                <w:bCs/>
                <w:position w:val="6"/>
                <w:shd w:val="clear" w:color="auto" w:fill="FFFFFF"/>
              </w:rPr>
              <w:t> </w:t>
            </w:r>
            <w:r w:rsidRPr="006452E0">
              <w:rPr>
                <w:rFonts w:eastAsia="Calibri"/>
                <w:b/>
                <w:bCs/>
                <w:position w:val="6"/>
                <w:shd w:val="clear" w:color="auto" w:fill="FFFFFF"/>
                <w:lang w:val="ru-RU"/>
              </w:rPr>
              <w:t>Тютчев.</w:t>
            </w:r>
            <w:r w:rsidRPr="006452E0">
              <w:rPr>
                <w:rFonts w:eastAsia="Calibri"/>
                <w:position w:val="6"/>
                <w:lang w:val="ru-RU"/>
              </w:rPr>
              <w:t xml:space="preserve"> Стихотворения «Есть в осени первоначальной», «С поляны коршун поднялся.», «Фонтан». </w:t>
            </w:r>
            <w:r w:rsidRPr="006452E0">
              <w:rPr>
                <w:rFonts w:eastAsia="Calibri"/>
                <w:b/>
                <w:bCs/>
                <w:position w:val="6"/>
                <w:shd w:val="clear" w:color="auto" w:fill="FFFFFF"/>
                <w:lang w:val="ru-RU"/>
              </w:rPr>
              <w:t>А.</w:t>
            </w:r>
            <w:r w:rsidRPr="009F5A58">
              <w:rPr>
                <w:rFonts w:eastAsia="Calibri"/>
                <w:b/>
                <w:bCs/>
                <w:position w:val="6"/>
                <w:shd w:val="clear" w:color="auto" w:fill="FFFFFF"/>
              </w:rPr>
              <w:t> </w:t>
            </w:r>
            <w:r w:rsidRPr="006452E0">
              <w:rPr>
                <w:rFonts w:eastAsia="Calibri"/>
                <w:b/>
                <w:bCs/>
                <w:position w:val="6"/>
                <w:shd w:val="clear" w:color="auto" w:fill="FFFFFF"/>
                <w:lang w:val="ru-RU"/>
              </w:rPr>
              <w:t>А.</w:t>
            </w:r>
            <w:r w:rsidRPr="009F5A58">
              <w:rPr>
                <w:rFonts w:eastAsia="Calibri"/>
                <w:b/>
                <w:bCs/>
                <w:position w:val="6"/>
                <w:shd w:val="clear" w:color="auto" w:fill="FFFFFF"/>
              </w:rPr>
              <w:t> </w:t>
            </w:r>
            <w:r w:rsidRPr="006452E0">
              <w:rPr>
                <w:rFonts w:eastAsia="Calibri"/>
                <w:b/>
                <w:bCs/>
                <w:position w:val="6"/>
                <w:shd w:val="clear" w:color="auto" w:fill="FFFFFF"/>
                <w:lang w:val="ru-RU"/>
              </w:rPr>
              <w:t>Фет.</w:t>
            </w:r>
            <w:r w:rsidRPr="006452E0">
              <w:rPr>
                <w:rFonts w:eastAsia="Calibri"/>
                <w:position w:val="6"/>
                <w:lang w:val="ru-RU"/>
              </w:rPr>
              <w:t xml:space="preserve"> Стихотворения «Я пришел к тебе с приветом.», «Учись у них—у дуба, у берёзы». Философская проблематика стихотворений Тютчева. Параллелизм в описании жизни природы и человека. Природные образы и средства их создания. </w:t>
            </w:r>
            <w:r w:rsidRPr="006452E0">
              <w:rPr>
                <w:rFonts w:eastAsia="Calibri"/>
                <w:b/>
                <w:bCs/>
                <w:position w:val="6"/>
                <w:shd w:val="clear" w:color="auto" w:fill="FFFFFF"/>
                <w:lang w:val="ru-RU"/>
              </w:rPr>
              <w:t>Л.</w:t>
            </w:r>
            <w:r w:rsidRPr="00747071">
              <w:rPr>
                <w:rFonts w:eastAsia="Calibri"/>
                <w:b/>
                <w:bCs/>
                <w:position w:val="6"/>
                <w:shd w:val="clear" w:color="auto" w:fill="FFFFFF"/>
              </w:rPr>
              <w:t> </w:t>
            </w:r>
            <w:r w:rsidRPr="006452E0">
              <w:rPr>
                <w:rFonts w:eastAsia="Calibri"/>
                <w:b/>
                <w:bCs/>
                <w:position w:val="6"/>
                <w:shd w:val="clear" w:color="auto" w:fill="FFFFFF"/>
                <w:lang w:val="ru-RU"/>
              </w:rPr>
              <w:t>Н.</w:t>
            </w:r>
            <w:r w:rsidRPr="00747071">
              <w:rPr>
                <w:rFonts w:eastAsia="Calibri"/>
                <w:b/>
                <w:bCs/>
                <w:position w:val="6"/>
                <w:shd w:val="clear" w:color="auto" w:fill="FFFFFF"/>
              </w:rPr>
              <w:t> </w:t>
            </w:r>
            <w:r w:rsidRPr="006452E0">
              <w:rPr>
                <w:rFonts w:eastAsia="Calibri"/>
                <w:b/>
                <w:bCs/>
                <w:position w:val="6"/>
                <w:shd w:val="clear" w:color="auto" w:fill="FFFFFF"/>
                <w:lang w:val="ru-RU"/>
              </w:rPr>
              <w:t>Толстой.</w:t>
            </w:r>
            <w:r w:rsidRPr="006452E0">
              <w:rPr>
                <w:rFonts w:eastAsia="Calibri"/>
                <w:position w:val="6"/>
                <w:lang w:val="ru-RU"/>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w:t>
            </w:r>
            <w:r w:rsidRPr="00747071">
              <w:rPr>
                <w:rFonts w:eastAsia="Calibri"/>
                <w:position w:val="6"/>
              </w:rPr>
              <w:t>Смысл названия. Поучительный характер рассказа</w:t>
            </w:r>
            <w:r>
              <w:rPr>
                <w:rFonts w:eastAsia="Calibri"/>
                <w:position w:val="6"/>
              </w:rPr>
              <w:t>.</w:t>
            </w:r>
          </w:p>
        </w:tc>
        <w:tc>
          <w:tcPr>
            <w:tcW w:w="1559" w:type="dxa"/>
          </w:tcPr>
          <w:p w:rsidR="006452E0" w:rsidRPr="00D44998" w:rsidRDefault="006452E0" w:rsidP="00CC0A5E">
            <w:pP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Pr="00E630AC" w:rsidRDefault="006452E0" w:rsidP="00CC0A5E">
            <w:pPr>
              <w:tabs>
                <w:tab w:val="left" w:pos="7650"/>
              </w:tabs>
              <w:jc w:val="center"/>
            </w:pPr>
            <w:r>
              <w:t>25</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b/>
                <w:bCs/>
                <w:position w:val="6"/>
                <w:shd w:val="clear" w:color="auto" w:fill="FFFFFF"/>
                <w:lang w:val="ru-RU"/>
              </w:rPr>
              <w:t>А.</w:t>
            </w:r>
            <w:r w:rsidRPr="00747071">
              <w:rPr>
                <w:rFonts w:eastAsia="Calibri"/>
                <w:b/>
                <w:bCs/>
                <w:position w:val="6"/>
                <w:shd w:val="clear" w:color="auto" w:fill="FFFFFF"/>
              </w:rPr>
              <w:t> </w:t>
            </w:r>
            <w:r w:rsidRPr="006452E0">
              <w:rPr>
                <w:rFonts w:eastAsia="Calibri"/>
                <w:b/>
                <w:bCs/>
                <w:position w:val="6"/>
                <w:shd w:val="clear" w:color="auto" w:fill="FFFFFF"/>
                <w:lang w:val="ru-RU"/>
              </w:rPr>
              <w:t>П.</w:t>
            </w:r>
            <w:r w:rsidRPr="00747071">
              <w:rPr>
                <w:rFonts w:eastAsia="Calibri"/>
                <w:b/>
                <w:bCs/>
                <w:position w:val="6"/>
                <w:shd w:val="clear" w:color="auto" w:fill="FFFFFF"/>
              </w:rPr>
              <w:t> </w:t>
            </w:r>
            <w:r w:rsidRPr="006452E0">
              <w:rPr>
                <w:rFonts w:eastAsia="Calibri"/>
                <w:b/>
                <w:bCs/>
                <w:position w:val="6"/>
                <w:shd w:val="clear" w:color="auto" w:fill="FFFFFF"/>
                <w:lang w:val="ru-RU"/>
              </w:rPr>
              <w:t>Чехов.</w:t>
            </w:r>
            <w:r w:rsidRPr="006452E0">
              <w:rPr>
                <w:rFonts w:eastAsia="Calibri"/>
                <w:position w:val="6"/>
                <w:lang w:val="ru-RU"/>
              </w:rPr>
              <w:t xml:space="preserve"> Рассказы «Толстый и тонкий», «Хамелеон», «Смерть чиновника». Особенности образов персонажей в юмористических </w:t>
            </w:r>
            <w:r w:rsidRPr="006452E0">
              <w:rPr>
                <w:rFonts w:eastAsia="Calibri"/>
                <w:position w:val="6"/>
                <w:lang w:val="ru-RU"/>
              </w:rPr>
              <w:lastRenderedPageBreak/>
              <w:t>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715DAB" w:rsidTr="006452E0">
        <w:tc>
          <w:tcPr>
            <w:tcW w:w="709" w:type="dxa"/>
          </w:tcPr>
          <w:p w:rsidR="006452E0" w:rsidRPr="00E630AC" w:rsidRDefault="006452E0" w:rsidP="00CC0A5E">
            <w:pPr>
              <w:tabs>
                <w:tab w:val="left" w:pos="7650"/>
              </w:tabs>
              <w:jc w:val="center"/>
            </w:pPr>
            <w:r>
              <w:lastRenderedPageBreak/>
              <w:t>26</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lang w:val="ru-RU"/>
              </w:rPr>
              <w:t xml:space="preserve">Письменный зачёт по литературе </w:t>
            </w:r>
            <w:r>
              <w:t>XIX</w:t>
            </w:r>
            <w:r w:rsidRPr="006452E0">
              <w:rPr>
                <w:lang w:val="ru-RU"/>
              </w:rPr>
              <w:t xml:space="preserve"> века.</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Pr="00E630AC" w:rsidRDefault="006452E0" w:rsidP="00CC0A5E">
            <w:pPr>
              <w:tabs>
                <w:tab w:val="left" w:pos="7650"/>
              </w:tabs>
              <w:jc w:val="center"/>
            </w:pPr>
            <w:r>
              <w:t>27</w:t>
            </w:r>
          </w:p>
        </w:tc>
        <w:tc>
          <w:tcPr>
            <w:tcW w:w="7372" w:type="dxa"/>
          </w:tcPr>
          <w:p w:rsidR="006452E0" w:rsidRPr="00E630AC" w:rsidRDefault="006452E0" w:rsidP="00CC0A5E">
            <w:pPr>
              <w:shd w:val="clear" w:color="auto" w:fill="FFFFFF"/>
              <w:snapToGrid w:val="0"/>
              <w:spacing w:after="200" w:line="276" w:lineRule="auto"/>
              <w:rPr>
                <w:rFonts w:eastAsia="Calibri"/>
              </w:rPr>
            </w:pPr>
            <w:r w:rsidRPr="006452E0">
              <w:rPr>
                <w:rFonts w:eastAsia="Calibri"/>
                <w:b/>
                <w:lang w:val="ru-RU"/>
              </w:rPr>
              <w:t xml:space="preserve">Из русской литературы </w:t>
            </w:r>
            <w:r w:rsidRPr="00C2250F">
              <w:rPr>
                <w:rFonts w:eastAsia="Calibri"/>
                <w:b/>
              </w:rPr>
              <w:t>XX</w:t>
            </w:r>
            <w:r w:rsidRPr="006452E0">
              <w:rPr>
                <w:rFonts w:eastAsia="Calibri"/>
                <w:b/>
                <w:lang w:val="ru-RU"/>
              </w:rPr>
              <w:t xml:space="preserve"> века(15ч).</w:t>
            </w:r>
            <w:r w:rsidRPr="006452E0">
              <w:rPr>
                <w:rFonts w:eastAsia="Calibri"/>
                <w:b/>
                <w:bCs/>
                <w:position w:val="6"/>
                <w:shd w:val="clear" w:color="auto" w:fill="FFFFFF"/>
                <w:lang w:val="ru-RU"/>
              </w:rPr>
              <w:t xml:space="preserve"> И.</w:t>
            </w:r>
            <w:r w:rsidRPr="00747071">
              <w:rPr>
                <w:rFonts w:eastAsia="Calibri"/>
                <w:b/>
                <w:bCs/>
                <w:position w:val="6"/>
                <w:shd w:val="clear" w:color="auto" w:fill="FFFFFF"/>
              </w:rPr>
              <w:t> </w:t>
            </w:r>
            <w:r w:rsidRPr="006452E0">
              <w:rPr>
                <w:rFonts w:eastAsia="Calibri"/>
                <w:b/>
                <w:bCs/>
                <w:position w:val="6"/>
                <w:shd w:val="clear" w:color="auto" w:fill="FFFFFF"/>
                <w:lang w:val="ru-RU"/>
              </w:rPr>
              <w:t>А.</w:t>
            </w:r>
            <w:r w:rsidRPr="00747071">
              <w:rPr>
                <w:rFonts w:eastAsia="Calibri"/>
                <w:b/>
                <w:bCs/>
                <w:position w:val="6"/>
                <w:shd w:val="clear" w:color="auto" w:fill="FFFFFF"/>
              </w:rPr>
              <w:t> </w:t>
            </w:r>
            <w:r w:rsidRPr="006452E0">
              <w:rPr>
                <w:rFonts w:eastAsia="Calibri"/>
                <w:b/>
                <w:bCs/>
                <w:position w:val="6"/>
                <w:shd w:val="clear" w:color="auto" w:fill="FFFFFF"/>
                <w:lang w:val="ru-RU"/>
              </w:rPr>
              <w:t>Бунин.</w:t>
            </w:r>
            <w:r w:rsidRPr="006452E0">
              <w:rPr>
                <w:rFonts w:eastAsia="Calibri"/>
                <w:position w:val="6"/>
                <w:lang w:val="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И.А.Бунина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r w:rsidRPr="006452E0">
              <w:rPr>
                <w:rFonts w:eastAsia="Calibri"/>
                <w:b/>
                <w:bCs/>
                <w:position w:val="6"/>
                <w:shd w:val="clear" w:color="auto" w:fill="FFFFFF"/>
                <w:lang w:val="ru-RU"/>
              </w:rPr>
              <w:t>А.</w:t>
            </w:r>
            <w:r w:rsidRPr="00747071">
              <w:rPr>
                <w:rFonts w:eastAsia="Calibri"/>
                <w:b/>
                <w:bCs/>
                <w:position w:val="6"/>
                <w:shd w:val="clear" w:color="auto" w:fill="FFFFFF"/>
              </w:rPr>
              <w:t> </w:t>
            </w:r>
            <w:r w:rsidRPr="006452E0">
              <w:rPr>
                <w:rFonts w:eastAsia="Calibri"/>
                <w:b/>
                <w:bCs/>
                <w:position w:val="6"/>
                <w:shd w:val="clear" w:color="auto" w:fill="FFFFFF"/>
                <w:lang w:val="ru-RU"/>
              </w:rPr>
              <w:t>А.</w:t>
            </w:r>
            <w:r w:rsidRPr="00747071">
              <w:rPr>
                <w:rFonts w:eastAsia="Calibri"/>
                <w:b/>
                <w:bCs/>
                <w:position w:val="6"/>
                <w:shd w:val="clear" w:color="auto" w:fill="FFFFFF"/>
              </w:rPr>
              <w:t> </w:t>
            </w:r>
            <w:r w:rsidRPr="006452E0">
              <w:rPr>
                <w:rFonts w:eastAsia="Calibri"/>
                <w:b/>
                <w:bCs/>
                <w:position w:val="6"/>
                <w:shd w:val="clear" w:color="auto" w:fill="FFFFFF"/>
                <w:lang w:val="ru-RU"/>
              </w:rPr>
              <w:t>Блок.</w:t>
            </w:r>
            <w:r w:rsidRPr="006452E0">
              <w:rPr>
                <w:rFonts w:eastAsia="Calibri"/>
                <w:position w:val="6"/>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r w:rsidRPr="006452E0">
              <w:rPr>
                <w:rFonts w:eastAsia="Calibri"/>
                <w:b/>
                <w:bCs/>
                <w:position w:val="6"/>
                <w:shd w:val="clear" w:color="auto" w:fill="FFFFFF"/>
                <w:lang w:val="ru-RU"/>
              </w:rPr>
              <w:t>С.</w:t>
            </w:r>
            <w:r w:rsidRPr="00BF4C22">
              <w:rPr>
                <w:rFonts w:eastAsia="Calibri"/>
                <w:b/>
                <w:bCs/>
                <w:position w:val="6"/>
                <w:shd w:val="clear" w:color="auto" w:fill="FFFFFF"/>
              </w:rPr>
              <w:t> </w:t>
            </w:r>
            <w:r w:rsidRPr="006452E0">
              <w:rPr>
                <w:rFonts w:eastAsia="Calibri"/>
                <w:b/>
                <w:bCs/>
                <w:position w:val="6"/>
                <w:shd w:val="clear" w:color="auto" w:fill="FFFFFF"/>
                <w:lang w:val="ru-RU"/>
              </w:rPr>
              <w:t>А.</w:t>
            </w:r>
            <w:r w:rsidRPr="00BF4C22">
              <w:rPr>
                <w:rFonts w:eastAsia="Calibri"/>
                <w:b/>
                <w:bCs/>
                <w:position w:val="6"/>
                <w:shd w:val="clear" w:color="auto" w:fill="FFFFFF"/>
              </w:rPr>
              <w:t> </w:t>
            </w:r>
            <w:r w:rsidRPr="006452E0">
              <w:rPr>
                <w:rFonts w:eastAsia="Calibri"/>
                <w:b/>
                <w:bCs/>
                <w:position w:val="6"/>
                <w:shd w:val="clear" w:color="auto" w:fill="FFFFFF"/>
                <w:lang w:val="ru-RU"/>
              </w:rPr>
              <w:t>Есенин.</w:t>
            </w:r>
            <w:r w:rsidRPr="006452E0">
              <w:rPr>
                <w:rFonts w:eastAsia="Calibri"/>
                <w:position w:val="6"/>
                <w:lang w:val="ru-RU"/>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r w:rsidRPr="006452E0">
              <w:rPr>
                <w:rFonts w:eastAsia="Calibri"/>
                <w:b/>
                <w:bCs/>
                <w:position w:val="6"/>
                <w:shd w:val="clear" w:color="auto" w:fill="FFFFFF"/>
                <w:lang w:val="ru-RU"/>
              </w:rPr>
              <w:t>А.</w:t>
            </w:r>
            <w:r w:rsidRPr="00BF4C22">
              <w:rPr>
                <w:rFonts w:eastAsia="Calibri"/>
                <w:b/>
                <w:bCs/>
                <w:position w:val="6"/>
                <w:shd w:val="clear" w:color="auto" w:fill="FFFFFF"/>
              </w:rPr>
              <w:t> </w:t>
            </w:r>
            <w:r w:rsidRPr="006452E0">
              <w:rPr>
                <w:rFonts w:eastAsia="Calibri"/>
                <w:b/>
                <w:bCs/>
                <w:position w:val="6"/>
                <w:shd w:val="clear" w:color="auto" w:fill="FFFFFF"/>
                <w:lang w:val="ru-RU"/>
              </w:rPr>
              <w:t>А.</w:t>
            </w:r>
            <w:r w:rsidRPr="00BF4C22">
              <w:rPr>
                <w:rFonts w:eastAsia="Calibri"/>
                <w:b/>
                <w:bCs/>
                <w:position w:val="6"/>
                <w:shd w:val="clear" w:color="auto" w:fill="FFFFFF"/>
              </w:rPr>
              <w:t> </w:t>
            </w:r>
            <w:r w:rsidRPr="006452E0">
              <w:rPr>
                <w:rFonts w:eastAsia="Calibri"/>
                <w:b/>
                <w:bCs/>
                <w:position w:val="6"/>
                <w:shd w:val="clear" w:color="auto" w:fill="FFFFFF"/>
                <w:lang w:val="ru-RU"/>
              </w:rPr>
              <w:t>Ахматова.</w:t>
            </w:r>
            <w:r w:rsidRPr="006452E0">
              <w:rPr>
                <w:rFonts w:eastAsia="Calibri"/>
                <w:position w:val="6"/>
                <w:lang w:val="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w:t>
            </w:r>
            <w:r w:rsidRPr="00BF4C22">
              <w:rPr>
                <w:rFonts w:eastAsia="Calibri"/>
                <w:position w:val="6"/>
              </w:rPr>
              <w:t>Тема Родины в стихотворении.</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Pr="00E630AC" w:rsidRDefault="006452E0" w:rsidP="00CC0A5E">
            <w:pPr>
              <w:tabs>
                <w:tab w:val="left" w:pos="7650"/>
              </w:tabs>
              <w:jc w:val="center"/>
            </w:pPr>
            <w:r>
              <w:t>28</w:t>
            </w:r>
          </w:p>
        </w:tc>
        <w:tc>
          <w:tcPr>
            <w:tcW w:w="7372" w:type="dxa"/>
          </w:tcPr>
          <w:p w:rsidR="006452E0" w:rsidRPr="00E630AC" w:rsidRDefault="006452E0" w:rsidP="00CC0A5E">
            <w:pPr>
              <w:shd w:val="clear" w:color="auto" w:fill="FFFFFF"/>
              <w:snapToGrid w:val="0"/>
              <w:spacing w:after="200" w:line="276" w:lineRule="auto"/>
              <w:rPr>
                <w:rFonts w:eastAsia="Calibri"/>
              </w:rPr>
            </w:pPr>
            <w:r w:rsidRPr="006452E0">
              <w:rPr>
                <w:rFonts w:eastAsia="Calibri"/>
                <w:b/>
                <w:bCs/>
                <w:position w:val="6"/>
                <w:shd w:val="clear" w:color="auto" w:fill="FFFFFF"/>
                <w:lang w:val="ru-RU"/>
              </w:rPr>
              <w:t>А.</w:t>
            </w:r>
            <w:r w:rsidRPr="00747071">
              <w:rPr>
                <w:rFonts w:eastAsia="Calibri"/>
                <w:b/>
                <w:bCs/>
                <w:position w:val="6"/>
                <w:shd w:val="clear" w:color="auto" w:fill="FFFFFF"/>
              </w:rPr>
              <w:t> </w:t>
            </w:r>
            <w:r w:rsidRPr="006452E0">
              <w:rPr>
                <w:rFonts w:eastAsia="Calibri"/>
                <w:b/>
                <w:bCs/>
                <w:position w:val="6"/>
                <w:shd w:val="clear" w:color="auto" w:fill="FFFFFF"/>
                <w:lang w:val="ru-RU"/>
              </w:rPr>
              <w:t>И.</w:t>
            </w:r>
            <w:r w:rsidRPr="00747071">
              <w:rPr>
                <w:rFonts w:eastAsia="Calibri"/>
                <w:b/>
                <w:bCs/>
                <w:position w:val="6"/>
                <w:shd w:val="clear" w:color="auto" w:fill="FFFFFF"/>
              </w:rPr>
              <w:t> </w:t>
            </w:r>
            <w:r w:rsidRPr="006452E0">
              <w:rPr>
                <w:rFonts w:eastAsia="Calibri"/>
                <w:b/>
                <w:bCs/>
                <w:position w:val="6"/>
                <w:shd w:val="clear" w:color="auto" w:fill="FFFFFF"/>
                <w:lang w:val="ru-RU"/>
              </w:rPr>
              <w:t>Куприн.</w:t>
            </w:r>
            <w:r w:rsidRPr="006452E0">
              <w:rPr>
                <w:rFonts w:eastAsia="Calibri"/>
                <w:position w:val="6"/>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r w:rsidRPr="006452E0">
              <w:rPr>
                <w:rFonts w:eastAsia="Calibri"/>
                <w:b/>
                <w:bCs/>
                <w:position w:val="6"/>
                <w:shd w:val="clear" w:color="auto" w:fill="FFFFFF"/>
                <w:lang w:val="ru-RU"/>
              </w:rPr>
              <w:t>М.</w:t>
            </w:r>
            <w:r w:rsidRPr="00747071">
              <w:rPr>
                <w:rFonts w:eastAsia="Calibri"/>
                <w:b/>
                <w:bCs/>
                <w:position w:val="6"/>
                <w:shd w:val="clear" w:color="auto" w:fill="FFFFFF"/>
              </w:rPr>
              <w:t> </w:t>
            </w:r>
            <w:r w:rsidRPr="006452E0">
              <w:rPr>
                <w:rFonts w:eastAsia="Calibri"/>
                <w:b/>
                <w:bCs/>
                <w:position w:val="6"/>
                <w:shd w:val="clear" w:color="auto" w:fill="FFFFFF"/>
                <w:lang w:val="ru-RU"/>
              </w:rPr>
              <w:t>Горький.</w:t>
            </w:r>
            <w:r w:rsidRPr="006452E0">
              <w:rPr>
                <w:rFonts w:eastAsia="Calibri"/>
                <w:position w:val="6"/>
                <w:lang w:val="ru-RU"/>
              </w:rPr>
              <w:t xml:space="preserve"> Рассказ «Челкаш». Образы Челкаша и Гаврилы. Широта души, стремление к воле. Символический образ моря. Сильный человек вне истории. </w:t>
            </w:r>
            <w:r w:rsidRPr="00747071">
              <w:rPr>
                <w:rFonts w:eastAsia="Calibri"/>
                <w:position w:val="6"/>
              </w:rPr>
              <w:t>Противостояние сильного характера обществу</w:t>
            </w:r>
          </w:p>
        </w:tc>
        <w:tc>
          <w:tcPr>
            <w:tcW w:w="1559" w:type="dxa"/>
          </w:tcPr>
          <w:p w:rsidR="006452E0" w:rsidRPr="00D44998" w:rsidRDefault="006452E0" w:rsidP="00CC0A5E">
            <w:pP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Default="006452E0" w:rsidP="00CC0A5E">
            <w:pPr>
              <w:tabs>
                <w:tab w:val="left" w:pos="7650"/>
              </w:tabs>
              <w:jc w:val="center"/>
            </w:pPr>
            <w:r>
              <w:t>29</w:t>
            </w:r>
          </w:p>
        </w:tc>
        <w:tc>
          <w:tcPr>
            <w:tcW w:w="7372" w:type="dxa"/>
          </w:tcPr>
          <w:p w:rsidR="006452E0" w:rsidRPr="00E630AC" w:rsidRDefault="006452E0" w:rsidP="00CC0A5E">
            <w:pPr>
              <w:rPr>
                <w:rFonts w:eastAsia="Calibri"/>
              </w:rPr>
            </w:pPr>
            <w:r w:rsidRPr="006452E0">
              <w:rPr>
                <w:rFonts w:eastAsia="Calibri"/>
                <w:b/>
                <w:bCs/>
                <w:position w:val="6"/>
                <w:shd w:val="clear" w:color="auto" w:fill="FFFFFF"/>
                <w:lang w:val="ru-RU"/>
              </w:rPr>
              <w:t>И. С. Шмелёв.</w:t>
            </w:r>
            <w:r w:rsidRPr="006452E0">
              <w:rPr>
                <w:rFonts w:eastAsia="Calibri"/>
                <w:position w:val="6"/>
                <w:lang w:val="ru-RU"/>
              </w:rPr>
              <w:t xml:space="preserve"> Роман «Лето Господне» (фрагменты). История создания автобиографического романа. Главные герои романа. Рождение религиозного чу</w:t>
            </w:r>
            <w:r w:rsidRPr="006452E0">
              <w:rPr>
                <w:rFonts w:eastAsia="Calibri"/>
                <w:b/>
                <w:bCs/>
                <w:position w:val="6"/>
                <w:shd w:val="clear" w:color="auto" w:fill="FFFFFF"/>
                <w:lang w:val="ru-RU"/>
              </w:rPr>
              <w:t xml:space="preserve"> А.</w:t>
            </w:r>
            <w:r w:rsidRPr="00BF4C22">
              <w:rPr>
                <w:rFonts w:eastAsia="Calibri"/>
                <w:b/>
                <w:bCs/>
                <w:position w:val="6"/>
                <w:shd w:val="clear" w:color="auto" w:fill="FFFFFF"/>
              </w:rPr>
              <w:t> </w:t>
            </w:r>
            <w:r w:rsidRPr="006452E0">
              <w:rPr>
                <w:rFonts w:eastAsia="Calibri"/>
                <w:b/>
                <w:bCs/>
                <w:position w:val="6"/>
                <w:shd w:val="clear" w:color="auto" w:fill="FFFFFF"/>
                <w:lang w:val="ru-RU"/>
              </w:rPr>
              <w:t>П.</w:t>
            </w:r>
            <w:r w:rsidRPr="00BF4C22">
              <w:rPr>
                <w:rFonts w:eastAsia="Calibri"/>
                <w:b/>
                <w:bCs/>
                <w:position w:val="6"/>
                <w:shd w:val="clear" w:color="auto" w:fill="FFFFFF"/>
              </w:rPr>
              <w:t> </w:t>
            </w:r>
            <w:r w:rsidRPr="006452E0">
              <w:rPr>
                <w:rFonts w:eastAsia="Calibri"/>
                <w:b/>
                <w:bCs/>
                <w:position w:val="6"/>
                <w:shd w:val="clear" w:color="auto" w:fill="FFFFFF"/>
                <w:lang w:val="ru-RU"/>
              </w:rPr>
              <w:t>Платонов.</w:t>
            </w:r>
            <w:r w:rsidRPr="006452E0">
              <w:rPr>
                <w:rFonts w:eastAsia="Calibri"/>
                <w:position w:val="6"/>
                <w:lang w:val="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цветка.вства у ребёнка. Ребёнок и национальные традиции. </w:t>
            </w:r>
            <w:r w:rsidRPr="00747071">
              <w:rPr>
                <w:rFonts w:eastAsia="Calibri"/>
                <w:position w:val="6"/>
              </w:rPr>
              <w:t>Особенности повествования.</w:t>
            </w:r>
            <w:r>
              <w:rPr>
                <w:rFonts w:eastAsia="Calibri"/>
                <w:position w:val="6"/>
              </w:rPr>
              <w:t xml:space="preserve"> </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Default="006452E0" w:rsidP="00CC0A5E">
            <w:pPr>
              <w:tabs>
                <w:tab w:val="left" w:pos="7650"/>
              </w:tabs>
            </w:pPr>
            <w:r>
              <w:t>30</w:t>
            </w:r>
          </w:p>
        </w:tc>
        <w:tc>
          <w:tcPr>
            <w:tcW w:w="7372" w:type="dxa"/>
          </w:tcPr>
          <w:p w:rsidR="006452E0" w:rsidRPr="004E5A97" w:rsidRDefault="006452E0" w:rsidP="00CC0A5E">
            <w:pPr>
              <w:shd w:val="clear" w:color="auto" w:fill="FFFFFF"/>
              <w:snapToGrid w:val="0"/>
              <w:spacing w:after="200" w:line="276" w:lineRule="auto"/>
              <w:rPr>
                <w:rFonts w:eastAsia="Calibri"/>
                <w:position w:val="6"/>
              </w:rPr>
            </w:pPr>
            <w:r w:rsidRPr="006452E0">
              <w:rPr>
                <w:rFonts w:eastAsia="Calibri"/>
                <w:b/>
                <w:bCs/>
                <w:position w:val="6"/>
                <w:shd w:val="clear" w:color="auto" w:fill="FFFFFF"/>
                <w:lang w:val="ru-RU"/>
              </w:rPr>
              <w:t>М.</w:t>
            </w:r>
            <w:r w:rsidRPr="00BF4C22">
              <w:rPr>
                <w:rFonts w:eastAsia="Calibri"/>
                <w:b/>
                <w:bCs/>
                <w:position w:val="6"/>
                <w:shd w:val="clear" w:color="auto" w:fill="FFFFFF"/>
              </w:rPr>
              <w:t> </w:t>
            </w:r>
            <w:r w:rsidRPr="006452E0">
              <w:rPr>
                <w:rFonts w:eastAsia="Calibri"/>
                <w:b/>
                <w:bCs/>
                <w:position w:val="6"/>
                <w:shd w:val="clear" w:color="auto" w:fill="FFFFFF"/>
                <w:lang w:val="ru-RU"/>
              </w:rPr>
              <w:t>А.</w:t>
            </w:r>
            <w:r w:rsidRPr="00BF4C22">
              <w:rPr>
                <w:rFonts w:eastAsia="Calibri"/>
                <w:b/>
                <w:bCs/>
                <w:position w:val="6"/>
                <w:shd w:val="clear" w:color="auto" w:fill="FFFFFF"/>
              </w:rPr>
              <w:t> </w:t>
            </w:r>
            <w:r w:rsidRPr="006452E0">
              <w:rPr>
                <w:rFonts w:eastAsia="Calibri"/>
                <w:b/>
                <w:bCs/>
                <w:position w:val="6"/>
                <w:shd w:val="clear" w:color="auto" w:fill="FFFFFF"/>
                <w:lang w:val="ru-RU"/>
              </w:rPr>
              <w:t>Булгаков.</w:t>
            </w:r>
            <w:r w:rsidRPr="006452E0">
              <w:rPr>
                <w:rFonts w:eastAsia="Calibri"/>
                <w:position w:val="6"/>
                <w:lang w:val="ru-RU"/>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w:t>
            </w:r>
            <w:r w:rsidRPr="00BF4C22">
              <w:rPr>
                <w:rFonts w:eastAsia="Calibri"/>
                <w:position w:val="6"/>
              </w:rPr>
              <w:t>Символика имён, названий, художественных деталей. Приёмы сатирического изображения.</w:t>
            </w: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jc w:val="center"/>
            </w:pPr>
            <w:r>
              <w:lastRenderedPageBreak/>
              <w:t>31</w:t>
            </w:r>
          </w:p>
        </w:tc>
        <w:tc>
          <w:tcPr>
            <w:tcW w:w="7372" w:type="dxa"/>
          </w:tcPr>
          <w:p w:rsidR="006452E0" w:rsidRPr="006452E0" w:rsidRDefault="006452E0" w:rsidP="00CC0A5E">
            <w:pPr>
              <w:shd w:val="clear" w:color="auto" w:fill="FFFFFF"/>
              <w:snapToGrid w:val="0"/>
              <w:spacing w:after="200" w:line="276" w:lineRule="auto"/>
              <w:rPr>
                <w:rFonts w:eastAsia="Calibri"/>
                <w:lang w:val="ru-RU"/>
              </w:rPr>
            </w:pPr>
            <w:r w:rsidRPr="006452E0">
              <w:rPr>
                <w:rFonts w:eastAsia="Calibri"/>
                <w:b/>
                <w:bCs/>
                <w:position w:val="6"/>
                <w:shd w:val="clear" w:color="auto" w:fill="FFFFFF"/>
                <w:lang w:val="ru-RU"/>
              </w:rPr>
              <w:t>М.</w:t>
            </w:r>
            <w:r w:rsidRPr="00BF4C22">
              <w:rPr>
                <w:rFonts w:eastAsia="Calibri"/>
                <w:b/>
                <w:bCs/>
                <w:position w:val="6"/>
                <w:shd w:val="clear" w:color="auto" w:fill="FFFFFF"/>
              </w:rPr>
              <w:t> </w:t>
            </w:r>
            <w:r w:rsidRPr="006452E0">
              <w:rPr>
                <w:rFonts w:eastAsia="Calibri"/>
                <w:b/>
                <w:bCs/>
                <w:position w:val="6"/>
                <w:shd w:val="clear" w:color="auto" w:fill="FFFFFF"/>
                <w:lang w:val="ru-RU"/>
              </w:rPr>
              <w:t>А.</w:t>
            </w:r>
            <w:r w:rsidRPr="00BF4C22">
              <w:rPr>
                <w:rFonts w:eastAsia="Calibri"/>
                <w:b/>
                <w:bCs/>
                <w:position w:val="6"/>
                <w:shd w:val="clear" w:color="auto" w:fill="FFFFFF"/>
              </w:rPr>
              <w:t> </w:t>
            </w:r>
            <w:r w:rsidRPr="006452E0">
              <w:rPr>
                <w:rFonts w:eastAsia="Calibri"/>
                <w:b/>
                <w:bCs/>
                <w:position w:val="6"/>
                <w:shd w:val="clear" w:color="auto" w:fill="FFFFFF"/>
                <w:lang w:val="ru-RU"/>
              </w:rPr>
              <w:t>Шолохов.</w:t>
            </w:r>
            <w:r w:rsidRPr="006452E0">
              <w:rPr>
                <w:rFonts w:eastAsia="Calibri"/>
                <w:position w:val="6"/>
                <w:lang w:val="ru-RU"/>
              </w:rPr>
              <w:t xml:space="preserve"> Рассказ «Судьба человека». Изображение трагедии народа в военные годы. Образ Андрея Соколова. Особенности национального характера произведения. Особенности композиции рассказа.</w:t>
            </w:r>
            <w:r w:rsidRPr="006452E0">
              <w:rPr>
                <w:rFonts w:eastAsia="Calibri"/>
                <w:b/>
                <w:bCs/>
                <w:position w:val="6"/>
                <w:shd w:val="clear" w:color="auto" w:fill="FFFFFF"/>
                <w:lang w:val="ru-RU"/>
              </w:rPr>
              <w:t xml:space="preserve"> </w:t>
            </w:r>
            <w:r w:rsidRPr="006452E0">
              <w:rPr>
                <w:rFonts w:eastAsia="Calibri"/>
                <w:position w:val="6"/>
                <w:lang w:val="ru-RU"/>
              </w:rPr>
              <w:t>Тема военного подвига, непобедимости человека. Воплощение судьбы целого народа в судьбе героя.</w:t>
            </w:r>
            <w:r w:rsidRPr="006452E0">
              <w:rPr>
                <w:rFonts w:eastAsia="Calibri"/>
                <w:lang w:val="ru-RU"/>
              </w:rPr>
              <w:t xml:space="preserve"> РР Сочинение по рассказу М.Шолохова «Судьба человека». </w:t>
            </w:r>
            <w:r w:rsidRPr="006452E0">
              <w:rPr>
                <w:rFonts w:eastAsia="Calibri"/>
                <w:b/>
                <w:bCs/>
                <w:position w:val="6"/>
                <w:shd w:val="clear" w:color="auto" w:fill="FFFFFF"/>
                <w:lang w:val="ru-RU"/>
              </w:rPr>
              <w:t>А.</w:t>
            </w:r>
            <w:r w:rsidRPr="00DC207D">
              <w:rPr>
                <w:rFonts w:eastAsia="Calibri"/>
                <w:b/>
                <w:bCs/>
                <w:position w:val="6"/>
                <w:shd w:val="clear" w:color="auto" w:fill="FFFFFF"/>
              </w:rPr>
              <w:t> </w:t>
            </w:r>
            <w:r w:rsidRPr="006452E0">
              <w:rPr>
                <w:rFonts w:eastAsia="Calibri"/>
                <w:b/>
                <w:bCs/>
                <w:position w:val="6"/>
                <w:shd w:val="clear" w:color="auto" w:fill="FFFFFF"/>
                <w:lang w:val="ru-RU"/>
              </w:rPr>
              <w:t>И.</w:t>
            </w:r>
            <w:r w:rsidRPr="00DC207D">
              <w:rPr>
                <w:rFonts w:eastAsia="Calibri"/>
                <w:b/>
                <w:bCs/>
                <w:position w:val="6"/>
                <w:shd w:val="clear" w:color="auto" w:fill="FFFFFF"/>
              </w:rPr>
              <w:t> </w:t>
            </w:r>
            <w:r w:rsidRPr="006452E0">
              <w:rPr>
                <w:rFonts w:eastAsia="Calibri"/>
                <w:b/>
                <w:bCs/>
                <w:position w:val="6"/>
                <w:shd w:val="clear" w:color="auto" w:fill="FFFFFF"/>
                <w:lang w:val="ru-RU"/>
              </w:rPr>
              <w:t>Солженицын.</w:t>
            </w:r>
            <w:r w:rsidRPr="006452E0">
              <w:rPr>
                <w:rFonts w:eastAsia="Calibri"/>
                <w:position w:val="6"/>
                <w:lang w:val="ru-RU"/>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r w:rsidR="006452E0" w:rsidRPr="00C63EC4" w:rsidTr="006452E0">
        <w:tc>
          <w:tcPr>
            <w:tcW w:w="709" w:type="dxa"/>
          </w:tcPr>
          <w:p w:rsidR="006452E0" w:rsidRDefault="006452E0" w:rsidP="00CC0A5E">
            <w:pPr>
              <w:tabs>
                <w:tab w:val="left" w:pos="7650"/>
              </w:tabs>
              <w:jc w:val="center"/>
            </w:pPr>
            <w:r>
              <w:t>32</w:t>
            </w:r>
          </w:p>
        </w:tc>
        <w:tc>
          <w:tcPr>
            <w:tcW w:w="7372" w:type="dxa"/>
          </w:tcPr>
          <w:p w:rsidR="006452E0" w:rsidRPr="00E630AC" w:rsidRDefault="006452E0" w:rsidP="00CC0A5E">
            <w:pPr>
              <w:jc w:val="both"/>
              <w:rPr>
                <w:rFonts w:eastAsia="Calibri"/>
              </w:rPr>
            </w:pPr>
            <w:r w:rsidRPr="006452E0">
              <w:rPr>
                <w:rFonts w:eastAsia="Calibri"/>
                <w:b/>
                <w:position w:val="6"/>
                <w:shd w:val="clear" w:color="auto" w:fill="FFFFFF"/>
                <w:lang w:val="ru-RU"/>
              </w:rPr>
              <w:t xml:space="preserve">Литература народов России. </w:t>
            </w:r>
            <w:r w:rsidRPr="006452E0">
              <w:rPr>
                <w:rFonts w:eastAsia="Calibri"/>
                <w:b/>
                <w:bCs/>
                <w:position w:val="6"/>
                <w:shd w:val="clear" w:color="auto" w:fill="FFFFFF"/>
                <w:lang w:val="ru-RU"/>
              </w:rPr>
              <w:t>М.</w:t>
            </w:r>
            <w:r w:rsidRPr="00DC207D">
              <w:rPr>
                <w:rFonts w:eastAsia="Calibri"/>
                <w:b/>
                <w:bCs/>
                <w:position w:val="6"/>
                <w:shd w:val="clear" w:color="auto" w:fill="FFFFFF"/>
              </w:rPr>
              <w:t> </w:t>
            </w:r>
            <w:r w:rsidRPr="006452E0">
              <w:rPr>
                <w:rFonts w:eastAsia="Calibri"/>
                <w:b/>
                <w:bCs/>
                <w:position w:val="6"/>
                <w:shd w:val="clear" w:color="auto" w:fill="FFFFFF"/>
                <w:lang w:val="ru-RU"/>
              </w:rPr>
              <w:t>Карим.</w:t>
            </w:r>
            <w:r w:rsidRPr="006452E0">
              <w:rPr>
                <w:rFonts w:eastAsia="Calibri"/>
                <w:position w:val="6"/>
                <w:lang w:val="ru-RU"/>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r w:rsidRPr="006452E0">
              <w:rPr>
                <w:rFonts w:eastAsia="Calibri"/>
                <w:b/>
                <w:bCs/>
                <w:position w:val="6"/>
                <w:shd w:val="clear" w:color="auto" w:fill="FFFFFF"/>
                <w:lang w:val="ru-RU"/>
              </w:rPr>
              <w:t xml:space="preserve"> Р.</w:t>
            </w:r>
            <w:r w:rsidRPr="00DC207D">
              <w:rPr>
                <w:rFonts w:eastAsia="Calibri"/>
                <w:b/>
                <w:bCs/>
                <w:position w:val="6"/>
                <w:shd w:val="clear" w:color="auto" w:fill="FFFFFF"/>
              </w:rPr>
              <w:t> </w:t>
            </w:r>
            <w:r w:rsidRPr="006452E0">
              <w:rPr>
                <w:rFonts w:eastAsia="Calibri"/>
                <w:b/>
                <w:bCs/>
                <w:position w:val="6"/>
                <w:shd w:val="clear" w:color="auto" w:fill="FFFFFF"/>
                <w:lang w:val="ru-RU"/>
              </w:rPr>
              <w:t>Гамзатов.</w:t>
            </w:r>
            <w:r w:rsidRPr="006452E0">
              <w:rPr>
                <w:rFonts w:eastAsia="Calibri"/>
                <w:position w:val="6"/>
                <w:lang w:val="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w:t>
            </w:r>
            <w:r>
              <w:rPr>
                <w:rFonts w:eastAsia="Calibri"/>
                <w:position w:val="6"/>
              </w:rPr>
              <w:t>Особен</w:t>
            </w:r>
            <w:r w:rsidRPr="00DC207D">
              <w:rPr>
                <w:rFonts w:eastAsia="Calibri"/>
                <w:position w:val="6"/>
              </w:rPr>
              <w:t>ности художественной образности аварского поэта.</w:t>
            </w:r>
          </w:p>
        </w:tc>
        <w:tc>
          <w:tcPr>
            <w:tcW w:w="1559" w:type="dxa"/>
          </w:tcPr>
          <w:p w:rsidR="006452E0" w:rsidRPr="00D44998" w:rsidRDefault="006452E0" w:rsidP="00CC0A5E">
            <w:pPr>
              <w:rPr>
                <w:sz w:val="28"/>
                <w:szCs w:val="28"/>
              </w:rPr>
            </w:pPr>
          </w:p>
        </w:tc>
        <w:tc>
          <w:tcPr>
            <w:tcW w:w="1559" w:type="dxa"/>
          </w:tcPr>
          <w:p w:rsidR="006452E0" w:rsidRPr="00D44998" w:rsidRDefault="006452E0" w:rsidP="00CC0A5E">
            <w:pPr>
              <w:rPr>
                <w:sz w:val="28"/>
                <w:szCs w:val="28"/>
              </w:rPr>
            </w:pPr>
          </w:p>
        </w:tc>
      </w:tr>
      <w:tr w:rsidR="006452E0" w:rsidRPr="00C63EC4" w:rsidTr="006452E0">
        <w:tc>
          <w:tcPr>
            <w:tcW w:w="709" w:type="dxa"/>
          </w:tcPr>
          <w:p w:rsidR="006452E0" w:rsidRDefault="006452E0" w:rsidP="00CC0A5E">
            <w:pPr>
              <w:tabs>
                <w:tab w:val="left" w:pos="7650"/>
              </w:tabs>
              <w:jc w:val="center"/>
            </w:pPr>
            <w:r>
              <w:t>33</w:t>
            </w:r>
          </w:p>
        </w:tc>
        <w:tc>
          <w:tcPr>
            <w:tcW w:w="7372" w:type="dxa"/>
          </w:tcPr>
          <w:p w:rsidR="006452E0" w:rsidRPr="001207AF" w:rsidRDefault="006452E0" w:rsidP="00CC0A5E">
            <w:pPr>
              <w:ind w:firstLine="454"/>
              <w:jc w:val="both"/>
              <w:rPr>
                <w:rFonts w:eastAsia="Calibri"/>
                <w:b/>
                <w:bCs/>
                <w:position w:val="6"/>
                <w:shd w:val="clear" w:color="auto" w:fill="FFFFFF"/>
              </w:rPr>
            </w:pPr>
            <w:r w:rsidRPr="006452E0">
              <w:rPr>
                <w:b/>
                <w:position w:val="6"/>
                <w:shd w:val="clear" w:color="auto" w:fill="FFFFFF"/>
                <w:lang w:val="ru-RU"/>
              </w:rPr>
              <w:t xml:space="preserve">Зарубежная литература. </w:t>
            </w:r>
            <w:r w:rsidRPr="006452E0">
              <w:rPr>
                <w:rFonts w:eastAsia="Calibri"/>
                <w:b/>
                <w:bCs/>
                <w:position w:val="6"/>
                <w:shd w:val="clear" w:color="auto" w:fill="FFFFFF"/>
                <w:lang w:val="ru-RU"/>
              </w:rPr>
              <w:t>Данте Алигьери.</w:t>
            </w:r>
            <w:r w:rsidRPr="006452E0">
              <w:rPr>
                <w:rFonts w:eastAsia="Calibri"/>
                <w:position w:val="6"/>
                <w:lang w:val="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r w:rsidRPr="006452E0">
              <w:rPr>
                <w:rFonts w:eastAsia="Calibri"/>
                <w:b/>
                <w:bCs/>
                <w:position w:val="6"/>
                <w:shd w:val="clear" w:color="auto" w:fill="FFFFFF"/>
                <w:lang w:val="ru-RU"/>
              </w:rPr>
              <w:t xml:space="preserve"> Дж.</w:t>
            </w:r>
            <w:r w:rsidRPr="00D461A9">
              <w:rPr>
                <w:rFonts w:eastAsia="Calibri"/>
                <w:b/>
                <w:bCs/>
                <w:position w:val="6"/>
                <w:shd w:val="clear" w:color="auto" w:fill="FFFFFF"/>
              </w:rPr>
              <w:t> </w:t>
            </w:r>
            <w:r w:rsidRPr="006452E0">
              <w:rPr>
                <w:rFonts w:eastAsia="Calibri"/>
                <w:b/>
                <w:bCs/>
                <w:position w:val="6"/>
                <w:shd w:val="clear" w:color="auto" w:fill="FFFFFF"/>
                <w:lang w:val="ru-RU"/>
              </w:rPr>
              <w:t>Г.</w:t>
            </w:r>
            <w:r w:rsidRPr="00D461A9">
              <w:rPr>
                <w:rFonts w:eastAsia="Calibri"/>
                <w:b/>
                <w:bCs/>
                <w:position w:val="6"/>
                <w:shd w:val="clear" w:color="auto" w:fill="FFFFFF"/>
              </w:rPr>
              <w:t> </w:t>
            </w:r>
            <w:r w:rsidRPr="006452E0">
              <w:rPr>
                <w:rFonts w:eastAsia="Calibri"/>
                <w:b/>
                <w:bCs/>
                <w:position w:val="6"/>
                <w:shd w:val="clear" w:color="auto" w:fill="FFFFFF"/>
                <w:lang w:val="ru-RU"/>
              </w:rPr>
              <w:t>Байрон.</w:t>
            </w:r>
            <w:r w:rsidRPr="006452E0">
              <w:rPr>
                <w:rFonts w:eastAsia="Calibri"/>
                <w:position w:val="6"/>
                <w:lang w:val="ru-RU"/>
              </w:rPr>
              <w:t xml:space="preserve"> Стихотворение «Душа моя мрачна». Своеобразие романтической поэзии Байрона.</w:t>
            </w:r>
            <w:r w:rsidRPr="006452E0">
              <w:rPr>
                <w:rFonts w:eastAsia="Calibri"/>
                <w:b/>
                <w:bCs/>
                <w:position w:val="6"/>
                <w:shd w:val="clear" w:color="auto" w:fill="FFFFFF"/>
                <w:lang w:val="ru-RU"/>
              </w:rPr>
              <w:t xml:space="preserve"> </w:t>
            </w:r>
            <w:r w:rsidRPr="006452E0">
              <w:rPr>
                <w:rFonts w:eastAsia="Calibri"/>
                <w:position w:val="6"/>
                <w:lang w:val="ru-RU"/>
              </w:rPr>
              <w:t xml:space="preserve">«Мировая скорбь» в западноевропейской поэзии. Ощущение трагического разлада героя с жизнью, окружающим его обществом. </w:t>
            </w:r>
            <w:r w:rsidRPr="00D461A9">
              <w:rPr>
                <w:rFonts w:eastAsia="Calibri"/>
                <w:position w:val="6"/>
              </w:rPr>
              <w:t>Байрон и русская литература</w:t>
            </w:r>
            <w:r>
              <w:rPr>
                <w:rFonts w:eastAsia="Calibri"/>
                <w:position w:val="6"/>
              </w:rPr>
              <w:t>.</w:t>
            </w:r>
          </w:p>
          <w:p w:rsidR="006452E0" w:rsidRDefault="006452E0" w:rsidP="00CC0A5E">
            <w:pPr>
              <w:ind w:firstLine="454"/>
              <w:jc w:val="both"/>
              <w:rPr>
                <w:rFonts w:eastAsia="Calibri"/>
                <w:b/>
                <w:bCs/>
                <w:position w:val="6"/>
                <w:shd w:val="clear" w:color="auto" w:fill="FFFFFF"/>
              </w:rPr>
            </w:pPr>
          </w:p>
          <w:p w:rsidR="006452E0" w:rsidRPr="00E630AC" w:rsidRDefault="006452E0" w:rsidP="00CC0A5E">
            <w:pPr>
              <w:ind w:firstLine="454"/>
              <w:jc w:val="both"/>
              <w:rPr>
                <w:rFonts w:eastAsia="Calibri"/>
              </w:rPr>
            </w:pPr>
          </w:p>
        </w:tc>
        <w:tc>
          <w:tcPr>
            <w:tcW w:w="1559" w:type="dxa"/>
          </w:tcPr>
          <w:p w:rsidR="006452E0" w:rsidRPr="00D44998" w:rsidRDefault="006452E0" w:rsidP="00CC0A5E">
            <w:pPr>
              <w:jc w:val="center"/>
              <w:rPr>
                <w:sz w:val="28"/>
                <w:szCs w:val="28"/>
              </w:rPr>
            </w:pPr>
          </w:p>
        </w:tc>
        <w:tc>
          <w:tcPr>
            <w:tcW w:w="1559" w:type="dxa"/>
          </w:tcPr>
          <w:p w:rsidR="006452E0" w:rsidRPr="00D44998" w:rsidRDefault="006452E0" w:rsidP="00CC0A5E">
            <w:pPr>
              <w:rPr>
                <w:sz w:val="28"/>
                <w:szCs w:val="28"/>
              </w:rPr>
            </w:pPr>
          </w:p>
        </w:tc>
      </w:tr>
      <w:tr w:rsidR="006452E0" w:rsidRPr="00715DAB" w:rsidTr="006452E0">
        <w:tc>
          <w:tcPr>
            <w:tcW w:w="709" w:type="dxa"/>
          </w:tcPr>
          <w:p w:rsidR="006452E0" w:rsidRDefault="006452E0" w:rsidP="00CC0A5E">
            <w:pPr>
              <w:tabs>
                <w:tab w:val="left" w:pos="7650"/>
              </w:tabs>
              <w:jc w:val="center"/>
            </w:pPr>
            <w:r>
              <w:t>34</w:t>
            </w:r>
          </w:p>
        </w:tc>
        <w:tc>
          <w:tcPr>
            <w:tcW w:w="7372" w:type="dxa"/>
          </w:tcPr>
          <w:p w:rsidR="006452E0" w:rsidRPr="00A847CA" w:rsidRDefault="006452E0" w:rsidP="00CC0A5E">
            <w:pPr>
              <w:ind w:firstLine="454"/>
              <w:jc w:val="both"/>
              <w:rPr>
                <w:rFonts w:eastAsia="Calibri"/>
                <w:b/>
                <w:position w:val="6"/>
                <w:lang w:val="ru-RU"/>
              </w:rPr>
            </w:pPr>
            <w:r w:rsidRPr="006452E0">
              <w:rPr>
                <w:rFonts w:eastAsia="Calibri"/>
                <w:b/>
                <w:bCs/>
                <w:position w:val="6"/>
                <w:shd w:val="clear" w:color="auto" w:fill="FFFFFF"/>
                <w:lang w:val="ru-RU"/>
              </w:rPr>
              <w:t>У.</w:t>
            </w:r>
            <w:r w:rsidRPr="00DC207D">
              <w:rPr>
                <w:rFonts w:eastAsia="Calibri"/>
                <w:b/>
                <w:bCs/>
                <w:position w:val="6"/>
                <w:shd w:val="clear" w:color="auto" w:fill="FFFFFF"/>
              </w:rPr>
              <w:t> </w:t>
            </w:r>
            <w:r w:rsidRPr="006452E0">
              <w:rPr>
                <w:rFonts w:eastAsia="Calibri"/>
                <w:b/>
                <w:bCs/>
                <w:position w:val="6"/>
                <w:shd w:val="clear" w:color="auto" w:fill="FFFFFF"/>
                <w:lang w:val="ru-RU"/>
              </w:rPr>
              <w:t>Шекспир.</w:t>
            </w:r>
            <w:r w:rsidRPr="006452E0">
              <w:rPr>
                <w:rFonts w:eastAsia="Calibri"/>
                <w:position w:val="6"/>
                <w:lang w:val="ru-RU"/>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r w:rsidRPr="006452E0">
              <w:rPr>
                <w:rFonts w:eastAsia="Calibri"/>
                <w:b/>
                <w:bCs/>
                <w:position w:val="6"/>
                <w:shd w:val="clear" w:color="auto" w:fill="FFFFFF"/>
                <w:lang w:val="ru-RU"/>
              </w:rPr>
              <w:t>И.</w:t>
            </w:r>
            <w:r w:rsidRPr="00D461A9">
              <w:rPr>
                <w:rFonts w:eastAsia="Calibri"/>
                <w:b/>
                <w:bCs/>
                <w:position w:val="6"/>
                <w:shd w:val="clear" w:color="auto" w:fill="FFFFFF"/>
              </w:rPr>
              <w:t> </w:t>
            </w:r>
            <w:r w:rsidRPr="006452E0">
              <w:rPr>
                <w:rFonts w:eastAsia="Calibri"/>
                <w:b/>
                <w:bCs/>
                <w:position w:val="6"/>
                <w:shd w:val="clear" w:color="auto" w:fill="FFFFFF"/>
                <w:lang w:val="ru-RU"/>
              </w:rPr>
              <w:t>В.</w:t>
            </w:r>
            <w:r w:rsidRPr="00D461A9">
              <w:rPr>
                <w:rFonts w:eastAsia="Calibri"/>
                <w:b/>
                <w:bCs/>
                <w:position w:val="6"/>
                <w:shd w:val="clear" w:color="auto" w:fill="FFFFFF"/>
              </w:rPr>
              <w:t> </w:t>
            </w:r>
            <w:r w:rsidRPr="006452E0">
              <w:rPr>
                <w:rFonts w:eastAsia="Calibri"/>
                <w:b/>
                <w:bCs/>
                <w:position w:val="6"/>
                <w:shd w:val="clear" w:color="auto" w:fill="FFFFFF"/>
                <w:lang w:val="ru-RU"/>
              </w:rPr>
              <w:t>Гёте.</w:t>
            </w:r>
            <w:r w:rsidRPr="006452E0">
              <w:rPr>
                <w:rFonts w:eastAsia="Calibri"/>
                <w:position w:val="6"/>
                <w:lang w:val="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r w:rsidRPr="006452E0">
              <w:rPr>
                <w:rFonts w:eastAsia="Calibri"/>
                <w:b/>
                <w:bCs/>
                <w:position w:val="6"/>
                <w:shd w:val="clear" w:color="auto" w:fill="FFFFFF"/>
                <w:lang w:val="ru-RU"/>
              </w:rPr>
              <w:t xml:space="preserve"> Р.</w:t>
            </w:r>
            <w:r w:rsidRPr="00D461A9">
              <w:rPr>
                <w:rFonts w:eastAsia="Calibri"/>
                <w:b/>
                <w:bCs/>
                <w:position w:val="6"/>
                <w:shd w:val="clear" w:color="auto" w:fill="FFFFFF"/>
              </w:rPr>
              <w:t> </w:t>
            </w:r>
            <w:r w:rsidRPr="006452E0">
              <w:rPr>
                <w:rFonts w:eastAsia="Calibri"/>
                <w:b/>
                <w:bCs/>
                <w:position w:val="6"/>
                <w:shd w:val="clear" w:color="auto" w:fill="FFFFFF"/>
                <w:lang w:val="ru-RU"/>
              </w:rPr>
              <w:t>Брэдбери.</w:t>
            </w:r>
            <w:r w:rsidRPr="006452E0">
              <w:rPr>
                <w:rFonts w:eastAsia="Calibri"/>
                <w:position w:val="6"/>
                <w:lang w:val="ru-RU"/>
              </w:rPr>
              <w:t xml:space="preserve"> Рассказ «Всё лето в один день». Особенности сюжета рассказа. Роль фантастического сюжета в раскрытии серьёзных нравственных проблем. </w:t>
            </w:r>
            <w:r w:rsidRPr="00A847CA">
              <w:rPr>
                <w:rFonts w:eastAsia="Calibri"/>
                <w:position w:val="6"/>
                <w:lang w:val="ru-RU"/>
              </w:rPr>
              <w:t>Образы детей. Смысл финала произведения.</w:t>
            </w:r>
            <w:r w:rsidRPr="00A847CA">
              <w:rPr>
                <w:rFonts w:eastAsia="Calibri"/>
                <w:b/>
                <w:position w:val="6"/>
                <w:lang w:val="ru-RU"/>
              </w:rPr>
              <w:t xml:space="preserve"> </w:t>
            </w:r>
          </w:p>
          <w:p w:rsidR="006452E0" w:rsidRPr="006452E0" w:rsidRDefault="006452E0" w:rsidP="00CC0A5E">
            <w:pPr>
              <w:ind w:firstLine="454"/>
              <w:jc w:val="both"/>
              <w:rPr>
                <w:b/>
                <w:lang w:val="ru-RU"/>
              </w:rPr>
            </w:pPr>
            <w:r w:rsidRPr="006452E0">
              <w:rPr>
                <w:rFonts w:eastAsia="Calibri"/>
                <w:b/>
                <w:position w:val="6"/>
                <w:lang w:val="ru-RU"/>
              </w:rPr>
              <w:t xml:space="preserve">Современная зарубежная проза. </w:t>
            </w:r>
            <w:r w:rsidRPr="006452E0">
              <w:rPr>
                <w:rFonts w:eastAsia="Calibri"/>
                <w:position w:val="6"/>
                <w:lang w:val="ru-RU"/>
              </w:rPr>
              <w:t>Анника Тор «Остров в море».</w:t>
            </w:r>
            <w:r w:rsidRPr="006452E0">
              <w:rPr>
                <w:b/>
                <w:lang w:val="ru-RU"/>
              </w:rPr>
              <w:t xml:space="preserve"> </w:t>
            </w:r>
          </w:p>
          <w:p w:rsidR="006452E0" w:rsidRPr="006452E0" w:rsidRDefault="006452E0" w:rsidP="00CC0A5E">
            <w:pPr>
              <w:ind w:firstLine="454"/>
              <w:jc w:val="both"/>
              <w:rPr>
                <w:rFonts w:eastAsia="Calibri"/>
                <w:b/>
                <w:bCs/>
                <w:position w:val="6"/>
                <w:shd w:val="clear" w:color="auto" w:fill="FFFFFF"/>
                <w:lang w:val="ru-RU"/>
              </w:rPr>
            </w:pPr>
          </w:p>
          <w:p w:rsidR="006452E0" w:rsidRPr="006452E0" w:rsidRDefault="006452E0" w:rsidP="00CC0A5E">
            <w:pPr>
              <w:ind w:firstLine="454"/>
              <w:jc w:val="both"/>
              <w:rPr>
                <w:b/>
                <w:position w:val="6"/>
                <w:shd w:val="clear" w:color="auto" w:fill="FFFFFF"/>
                <w:lang w:val="ru-RU"/>
              </w:rPr>
            </w:pPr>
          </w:p>
        </w:tc>
        <w:tc>
          <w:tcPr>
            <w:tcW w:w="1559" w:type="dxa"/>
          </w:tcPr>
          <w:p w:rsidR="006452E0" w:rsidRPr="006452E0" w:rsidRDefault="006452E0" w:rsidP="00CC0A5E">
            <w:pPr>
              <w:jc w:val="center"/>
              <w:rPr>
                <w:sz w:val="28"/>
                <w:szCs w:val="28"/>
                <w:lang w:val="ru-RU"/>
              </w:rPr>
            </w:pPr>
          </w:p>
        </w:tc>
        <w:tc>
          <w:tcPr>
            <w:tcW w:w="1559" w:type="dxa"/>
          </w:tcPr>
          <w:p w:rsidR="006452E0" w:rsidRPr="006452E0" w:rsidRDefault="006452E0" w:rsidP="00CC0A5E">
            <w:pPr>
              <w:rPr>
                <w:sz w:val="28"/>
                <w:szCs w:val="28"/>
                <w:lang w:val="ru-RU"/>
              </w:rPr>
            </w:pPr>
          </w:p>
        </w:tc>
      </w:tr>
    </w:tbl>
    <w:p w:rsidR="006452E0" w:rsidRDefault="006452E0" w:rsidP="006452E0">
      <w:pPr>
        <w:spacing w:after="0" w:line="240" w:lineRule="auto"/>
        <w:rPr>
          <w:lang w:val="ru-RU"/>
        </w:rPr>
      </w:pPr>
    </w:p>
    <w:p w:rsidR="006452E0" w:rsidRPr="006452E0" w:rsidRDefault="006452E0" w:rsidP="006452E0">
      <w:pPr>
        <w:spacing w:after="0" w:line="240" w:lineRule="auto"/>
        <w:rPr>
          <w:rFonts w:ascii="Times New Roman" w:eastAsia="Times New Roman" w:hAnsi="Times New Roman"/>
          <w:b/>
          <w:bCs/>
          <w:sz w:val="28"/>
          <w:szCs w:val="28"/>
          <w:lang w:val="ru-RU" w:eastAsia="ru-RU"/>
        </w:rPr>
      </w:pPr>
      <w:r w:rsidRPr="006452E0">
        <w:rPr>
          <w:rFonts w:ascii="Times New Roman" w:eastAsia="Times New Roman" w:hAnsi="Times New Roman"/>
          <w:b/>
          <w:bCs/>
          <w:sz w:val="28"/>
          <w:szCs w:val="28"/>
          <w:lang w:val="ru-RU" w:eastAsia="ru-RU"/>
        </w:rPr>
        <w:t>Целевые ориентиры результатов воспитания на уровне основного общего образования</w:t>
      </w:r>
    </w:p>
    <w:p w:rsidR="000041FC" w:rsidRPr="000041FC" w:rsidRDefault="000041FC" w:rsidP="006452E0">
      <w:pPr>
        <w:jc w:val="both"/>
        <w:rPr>
          <w:lang w:val="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880"/>
        <w:gridCol w:w="8267"/>
      </w:tblGrid>
      <w:tr w:rsidR="006452E0" w:rsidRPr="006A41FC" w:rsidTr="006452E0">
        <w:tc>
          <w:tcPr>
            <w:tcW w:w="769" w:type="dxa"/>
          </w:tcPr>
          <w:p w:rsidR="006452E0" w:rsidRPr="006A41FC" w:rsidRDefault="006452E0" w:rsidP="00CC0A5E">
            <w:pPr>
              <w:jc w:val="center"/>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№п/п</w:t>
            </w:r>
          </w:p>
        </w:tc>
        <w:tc>
          <w:tcPr>
            <w:tcW w:w="1880" w:type="dxa"/>
          </w:tcPr>
          <w:p w:rsidR="006452E0" w:rsidRPr="006A41FC" w:rsidRDefault="006452E0" w:rsidP="00CC0A5E">
            <w:pPr>
              <w:jc w:val="center"/>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 xml:space="preserve">Направления </w:t>
            </w:r>
          </w:p>
        </w:tc>
        <w:tc>
          <w:tcPr>
            <w:tcW w:w="8267" w:type="dxa"/>
          </w:tcPr>
          <w:p w:rsidR="006452E0" w:rsidRPr="006A41FC" w:rsidRDefault="006452E0" w:rsidP="00CC0A5E">
            <w:pPr>
              <w:jc w:val="center"/>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Характеристики (показатели)</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1</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Гражданское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2</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Патриотическое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3</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Духовно-нравственное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 xml:space="preserve">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w:t>
            </w:r>
            <w:r w:rsidRPr="004D5173">
              <w:rPr>
                <w:rFonts w:ascii="Times New Roman" w:eastAsia="Times New Roman" w:hAnsi="Times New Roman"/>
                <w:sz w:val="24"/>
                <w:szCs w:val="24"/>
                <w:lang w:val="ru-RU" w:eastAsia="ru-RU"/>
              </w:rPr>
              <w:lastRenderedPageBreak/>
              <w:t>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6452E0" w:rsidRPr="006A41FC"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lastRenderedPageBreak/>
              <w:t>4</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Эстетическое</w:t>
            </w:r>
          </w:p>
        </w:tc>
        <w:tc>
          <w:tcPr>
            <w:tcW w:w="8267" w:type="dxa"/>
          </w:tcPr>
          <w:p w:rsidR="006452E0" w:rsidRPr="006A41FC" w:rsidRDefault="006452E0" w:rsidP="00CC0A5E">
            <w:pPr>
              <w:jc w:val="both"/>
              <w:rPr>
                <w:rFonts w:ascii="Times New Roman" w:eastAsia="Times New Roman" w:hAnsi="Times New Roman"/>
                <w:sz w:val="24"/>
                <w:szCs w:val="24"/>
                <w:lang w:eastAsia="ru-RU"/>
              </w:rPr>
            </w:pPr>
            <w:r w:rsidRPr="004D5173">
              <w:rPr>
                <w:rFonts w:ascii="Times New Roman" w:eastAsia="Times New Roman" w:hAnsi="Times New Roman"/>
                <w:sz w:val="24"/>
                <w:szCs w:val="24"/>
                <w:lang w:val="ru-RU" w:eastAsia="ru-RU"/>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w:t>
            </w:r>
            <w:r w:rsidRPr="006A41FC">
              <w:rPr>
                <w:rFonts w:ascii="Times New Roman" w:eastAsia="Times New Roman" w:hAnsi="Times New Roman"/>
                <w:sz w:val="24"/>
                <w:szCs w:val="24"/>
                <w:lang w:eastAsia="ru-RU"/>
              </w:rPr>
              <w:t>Ориентированный на самовыражение в разных видах искусства, художественном творчестве.</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5</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 xml:space="preserve">Физическое </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6</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Трудовое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 xml:space="preserve">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w:t>
            </w:r>
            <w:r w:rsidRPr="004D5173">
              <w:rPr>
                <w:rFonts w:ascii="Times New Roman" w:eastAsia="Times New Roman" w:hAnsi="Times New Roman"/>
                <w:sz w:val="24"/>
                <w:szCs w:val="24"/>
                <w:lang w:val="ru-RU" w:eastAsia="ru-RU"/>
              </w:rPr>
              <w:lastRenderedPageBreak/>
              <w:t>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lastRenderedPageBreak/>
              <w:t>7</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Экологическое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6452E0" w:rsidRPr="00715DAB" w:rsidTr="006452E0">
        <w:tc>
          <w:tcPr>
            <w:tcW w:w="769"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8</w:t>
            </w:r>
          </w:p>
        </w:tc>
        <w:tc>
          <w:tcPr>
            <w:tcW w:w="1880" w:type="dxa"/>
          </w:tcPr>
          <w:p w:rsidR="006452E0" w:rsidRPr="006A41FC" w:rsidRDefault="006452E0" w:rsidP="00CC0A5E">
            <w:pPr>
              <w:jc w:val="both"/>
              <w:rPr>
                <w:rFonts w:ascii="Times New Roman" w:eastAsia="Times New Roman" w:hAnsi="Times New Roman"/>
                <w:sz w:val="24"/>
                <w:szCs w:val="24"/>
                <w:lang w:eastAsia="ru-RU"/>
              </w:rPr>
            </w:pPr>
            <w:r w:rsidRPr="006A41FC">
              <w:rPr>
                <w:rFonts w:ascii="Times New Roman" w:eastAsia="Times New Roman" w:hAnsi="Times New Roman"/>
                <w:sz w:val="24"/>
                <w:szCs w:val="24"/>
                <w:lang w:eastAsia="ru-RU"/>
              </w:rPr>
              <w:t>Познавательное</w:t>
            </w:r>
          </w:p>
        </w:tc>
        <w:tc>
          <w:tcPr>
            <w:tcW w:w="8267" w:type="dxa"/>
          </w:tcPr>
          <w:p w:rsidR="006452E0" w:rsidRPr="004D5173" w:rsidRDefault="006452E0" w:rsidP="00CC0A5E">
            <w:pPr>
              <w:jc w:val="both"/>
              <w:rPr>
                <w:rFonts w:ascii="Times New Roman" w:eastAsia="Times New Roman" w:hAnsi="Times New Roman"/>
                <w:sz w:val="24"/>
                <w:szCs w:val="24"/>
                <w:lang w:val="ru-RU" w:eastAsia="ru-RU"/>
              </w:rPr>
            </w:pPr>
            <w:r w:rsidRPr="004D5173">
              <w:rPr>
                <w:rFonts w:ascii="Times New Roman" w:eastAsia="Times New Roman" w:hAnsi="Times New Roman"/>
                <w:sz w:val="24"/>
                <w:szCs w:val="24"/>
                <w:lang w:val="ru-RU" w:eastAsia="ru-RU"/>
              </w:rPr>
              <w:t>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0041FC" w:rsidRPr="000041FC" w:rsidRDefault="000041FC" w:rsidP="000041FC">
      <w:pPr>
        <w:rPr>
          <w:lang w:val="ru-RU"/>
        </w:rPr>
      </w:pPr>
    </w:p>
    <w:p w:rsidR="000041FC" w:rsidRPr="000041FC" w:rsidRDefault="000041FC" w:rsidP="000041FC">
      <w:pPr>
        <w:rPr>
          <w:lang w:val="ru-RU"/>
        </w:rPr>
      </w:pPr>
    </w:p>
    <w:p w:rsidR="00B05B31" w:rsidRPr="000041FC" w:rsidRDefault="00B05B31" w:rsidP="000041FC">
      <w:pPr>
        <w:tabs>
          <w:tab w:val="left" w:pos="5787"/>
        </w:tabs>
        <w:rPr>
          <w:lang w:val="ru-RU"/>
        </w:rPr>
      </w:pPr>
      <w:bookmarkStart w:id="1" w:name="_GoBack"/>
      <w:bookmarkEnd w:id="1"/>
    </w:p>
    <w:sectPr w:rsidR="00B05B31" w:rsidRPr="000041FC"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18" w:rsidRDefault="00016618" w:rsidP="00843D45">
      <w:pPr>
        <w:spacing w:after="0" w:line="240" w:lineRule="auto"/>
      </w:pPr>
      <w:r>
        <w:separator/>
      </w:r>
    </w:p>
  </w:endnote>
  <w:endnote w:type="continuationSeparator" w:id="0">
    <w:p w:rsidR="00016618" w:rsidRDefault="00016618" w:rsidP="0084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18" w:rsidRDefault="00016618" w:rsidP="00843D45">
      <w:pPr>
        <w:spacing w:after="0" w:line="240" w:lineRule="auto"/>
      </w:pPr>
      <w:r>
        <w:separator/>
      </w:r>
    </w:p>
  </w:footnote>
  <w:footnote w:type="continuationSeparator" w:id="0">
    <w:p w:rsidR="00016618" w:rsidRDefault="00016618" w:rsidP="0084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41FC"/>
    <w:rsid w:val="00016618"/>
    <w:rsid w:val="000252A3"/>
    <w:rsid w:val="00034616"/>
    <w:rsid w:val="0006063C"/>
    <w:rsid w:val="000646D7"/>
    <w:rsid w:val="0015074B"/>
    <w:rsid w:val="0016014E"/>
    <w:rsid w:val="0029639D"/>
    <w:rsid w:val="002B2731"/>
    <w:rsid w:val="002E56AA"/>
    <w:rsid w:val="00326F90"/>
    <w:rsid w:val="003467AC"/>
    <w:rsid w:val="003A0FD7"/>
    <w:rsid w:val="004D5173"/>
    <w:rsid w:val="00585766"/>
    <w:rsid w:val="005E5720"/>
    <w:rsid w:val="00631776"/>
    <w:rsid w:val="00637ECE"/>
    <w:rsid w:val="006452E0"/>
    <w:rsid w:val="00654A3E"/>
    <w:rsid w:val="006601CE"/>
    <w:rsid w:val="006A5F4E"/>
    <w:rsid w:val="00715DAB"/>
    <w:rsid w:val="007414CE"/>
    <w:rsid w:val="00744432"/>
    <w:rsid w:val="007B7844"/>
    <w:rsid w:val="008106C5"/>
    <w:rsid w:val="00820623"/>
    <w:rsid w:val="00843D45"/>
    <w:rsid w:val="008A058E"/>
    <w:rsid w:val="008A555E"/>
    <w:rsid w:val="009951C6"/>
    <w:rsid w:val="009A4707"/>
    <w:rsid w:val="009C5796"/>
    <w:rsid w:val="009E675F"/>
    <w:rsid w:val="00A77C89"/>
    <w:rsid w:val="00A847CA"/>
    <w:rsid w:val="00A94534"/>
    <w:rsid w:val="00A95DC7"/>
    <w:rsid w:val="00AA1D8D"/>
    <w:rsid w:val="00B05B31"/>
    <w:rsid w:val="00B47730"/>
    <w:rsid w:val="00BB02EF"/>
    <w:rsid w:val="00BB7A94"/>
    <w:rsid w:val="00C54654"/>
    <w:rsid w:val="00C93416"/>
    <w:rsid w:val="00CB0664"/>
    <w:rsid w:val="00CB46B0"/>
    <w:rsid w:val="00CC0A5E"/>
    <w:rsid w:val="00D115F1"/>
    <w:rsid w:val="00D53FDC"/>
    <w:rsid w:val="00D73607"/>
    <w:rsid w:val="00D926B0"/>
    <w:rsid w:val="00D97E67"/>
    <w:rsid w:val="00E0457B"/>
    <w:rsid w:val="00E91AB5"/>
    <w:rsid w:val="00EA5C37"/>
    <w:rsid w:val="00F44C56"/>
    <w:rsid w:val="00F83E4D"/>
    <w:rsid w:val="00FB18D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8B7DC"/>
  <w14:defaultImageDpi w14:val="300"/>
  <w15:docId w15:val="{672F29AC-D9F1-4812-9D32-4894E6C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D926B0"/>
    <w:rPr>
      <w:color w:val="0000FF" w:themeColor="hyperlink"/>
      <w:u w:val="single"/>
    </w:rPr>
  </w:style>
  <w:style w:type="character" w:customStyle="1" w:styleId="UnresolvedMention">
    <w:name w:val="Unresolved Mention"/>
    <w:basedOn w:val="a2"/>
    <w:uiPriority w:val="99"/>
    <w:semiHidden/>
    <w:unhideWhenUsed/>
    <w:rsid w:val="0016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00/start/304883/" TargetMode="External"/><Relationship Id="rId21" Type="http://schemas.openxmlformats.org/officeDocument/2006/relationships/hyperlink" Target="https://resh.edu.ru/subject/lesson/7379/start/244562/" TargetMode="External"/><Relationship Id="rId42" Type="http://schemas.openxmlformats.org/officeDocument/2006/relationships/hyperlink" Target="https://resh.edu.ru/subject/lesson/7037/start/247122/" TargetMode="External"/><Relationship Id="rId47" Type="http://schemas.openxmlformats.org/officeDocument/2006/relationships/hyperlink" Target="https://resh.edu.ru/subject/lesson/7036/start/247282/" TargetMode="External"/><Relationship Id="rId63" Type="http://schemas.openxmlformats.org/officeDocument/2006/relationships/hyperlink" Target="https://resh.edu.ru/subject/lesson/2306/start/" TargetMode="External"/><Relationship Id="rId68" Type="http://schemas.openxmlformats.org/officeDocument/2006/relationships/hyperlink" Target="https://resh.edu.ru/subject/lesson/3070/start/" TargetMode="External"/><Relationship Id="rId2" Type="http://schemas.openxmlformats.org/officeDocument/2006/relationships/numbering" Target="numbering.xml"/><Relationship Id="rId16" Type="http://schemas.openxmlformats.org/officeDocument/2006/relationships/hyperlink" Target="https://resh.edu.ru/subject/lesson/7384/start/244882/" TargetMode="External"/><Relationship Id="rId29" Type="http://schemas.openxmlformats.org/officeDocument/2006/relationships/hyperlink" Target="https://resh.edu.ru/subject/lesson/7404/start/247473/" TargetMode="External"/><Relationship Id="rId11" Type="http://schemas.openxmlformats.org/officeDocument/2006/relationships/hyperlink" Target="https://resh.edu.ru/subject/lesson/7370/start/245746/" TargetMode="External"/><Relationship Id="rId24" Type="http://schemas.openxmlformats.org/officeDocument/2006/relationships/hyperlink" Target="https://resh.edu.ru/subject/lesson/7376/start/305353/" TargetMode="External"/><Relationship Id="rId32" Type="http://schemas.openxmlformats.org/officeDocument/2006/relationships/hyperlink" Target="https://resh.edu.ru/subject/lesson/7395/start/310988/" TargetMode="External"/><Relationship Id="rId37" Type="http://schemas.openxmlformats.org/officeDocument/2006/relationships/hyperlink" Target="https://resh.edu.ru/subject/lesson/7410/start/305385/" TargetMode="External"/><Relationship Id="rId40" Type="http://schemas.openxmlformats.org/officeDocument/2006/relationships/hyperlink" Target="https://resh.edu.ru/subject/lesson/7041/start/292538/" TargetMode="External"/><Relationship Id="rId45" Type="http://schemas.openxmlformats.org/officeDocument/2006/relationships/hyperlink" Target="https://resh.edu.ru/subject/lesson/7052/start/307610/" TargetMode="External"/><Relationship Id="rId53" Type="http://schemas.openxmlformats.org/officeDocument/2006/relationships/hyperlink" Target="https://resh.edu.ru/subject/lesson/2314/start/" TargetMode="External"/><Relationship Id="rId58" Type="http://schemas.openxmlformats.org/officeDocument/2006/relationships/hyperlink" Target="https://resh.edu.ru/subject/lesson/2307/start/" TargetMode="External"/><Relationship Id="rId66" Type="http://schemas.openxmlformats.org/officeDocument/2006/relationships/hyperlink" Target="https://resh.edu.ru/subject/lesson/2299/start/"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subject/lesson/2680/start/" TargetMode="External"/><Relationship Id="rId19" Type="http://schemas.openxmlformats.org/officeDocument/2006/relationships/hyperlink" Target="https://resh.edu.ru/subject/lesson/7382/start/245394/" TargetMode="External"/><Relationship Id="rId14" Type="http://schemas.openxmlformats.org/officeDocument/2006/relationships/hyperlink" Target="https://resh.edu.ru/subject/lesson/7388/start/310892/" TargetMode="External"/><Relationship Id="rId22" Type="http://schemas.openxmlformats.org/officeDocument/2006/relationships/hyperlink" Target="https://resh.edu.ru/subject/lesson/7375/start/245330/" TargetMode="External"/><Relationship Id="rId27" Type="http://schemas.openxmlformats.org/officeDocument/2006/relationships/hyperlink" Target="https://resh.edu.ru/subject/lesson/7399/start/301528/" TargetMode="External"/><Relationship Id="rId30" Type="http://schemas.openxmlformats.org/officeDocument/2006/relationships/hyperlink" Target="https://resh.edu.ru/subject/lesson/7403/start/300972/" TargetMode="External"/><Relationship Id="rId35" Type="http://schemas.openxmlformats.org/officeDocument/2006/relationships/hyperlink" Target="https://resh.edu.ru/subject/lesson/7415/start/302301/" TargetMode="External"/><Relationship Id="rId43" Type="http://schemas.openxmlformats.org/officeDocument/2006/relationships/hyperlink" Target="https://resh.edu.ru/subject/lesson/7048/start/246130/" TargetMode="External"/><Relationship Id="rId48" Type="http://schemas.openxmlformats.org/officeDocument/2006/relationships/hyperlink" Target="https://resh.edu.ru/subject/lesson/7051/start/246066/" TargetMode="External"/><Relationship Id="rId56" Type="http://schemas.openxmlformats.org/officeDocument/2006/relationships/hyperlink" Target="https://resh.edu.ru/subject/lesson/2681/start/" TargetMode="External"/><Relationship Id="rId64" Type="http://schemas.openxmlformats.org/officeDocument/2006/relationships/hyperlink" Target="https://resh.edu.ru/subject/lesson/3068/start/" TargetMode="External"/><Relationship Id="rId69" Type="http://schemas.openxmlformats.org/officeDocument/2006/relationships/hyperlink" Target="https://resh.edu.ru/subject/lesson/2300/start/" TargetMode="External"/><Relationship Id="rId8" Type="http://schemas.openxmlformats.org/officeDocument/2006/relationships/hyperlink" Target="https://resh.edu.ru/subject/lesson/7366/start/310732/" TargetMode="External"/><Relationship Id="rId51" Type="http://schemas.openxmlformats.org/officeDocument/2006/relationships/hyperlink" Target="https://resh.edu.ru/subject/lesson/3580/start/301378/" TargetMode="External"/><Relationship Id="rId72" Type="http://schemas.openxmlformats.org/officeDocument/2006/relationships/hyperlink" Target="https://resh.edu.ru/subject/lesson/2301/start/" TargetMode="External"/><Relationship Id="rId3" Type="http://schemas.openxmlformats.org/officeDocument/2006/relationships/styles" Target="styles.xml"/><Relationship Id="rId12" Type="http://schemas.openxmlformats.org/officeDocument/2006/relationships/hyperlink" Target="https://resh.edu.ru/subject/lesson/7393/start/300908/" TargetMode="External"/><Relationship Id="rId17" Type="http://schemas.openxmlformats.org/officeDocument/2006/relationships/hyperlink" Target="https://resh.edu.ru/subject/lesson/7381/start/244754/" TargetMode="External"/><Relationship Id="rId25" Type="http://schemas.openxmlformats.org/officeDocument/2006/relationships/hyperlink" Target="https://resh.edu.ru/subject/lesson/7374/start/244946/" TargetMode="External"/><Relationship Id="rId33" Type="http://schemas.openxmlformats.org/officeDocument/2006/relationships/hyperlink" Target="https://resh.edu.ru/subject/lesson/7398/start/281070/" TargetMode="External"/><Relationship Id="rId38" Type="http://schemas.openxmlformats.org/officeDocument/2006/relationships/hyperlink" Target="https://resh.edu.ru/subject/lesson/7026/start/246290/" TargetMode="External"/><Relationship Id="rId46" Type="http://schemas.openxmlformats.org/officeDocument/2006/relationships/hyperlink" Target="https://resh.edu.ru/subject/lesson/7050/start/247346/" TargetMode="External"/><Relationship Id="rId59" Type="http://schemas.openxmlformats.org/officeDocument/2006/relationships/hyperlink" Target="https://resh.edu.ru/subject/lesson/2310/start/" TargetMode="External"/><Relationship Id="rId67" Type="http://schemas.openxmlformats.org/officeDocument/2006/relationships/hyperlink" Target="https://resh.edu.ru/subject/lesson/2302/start/" TargetMode="External"/><Relationship Id="rId20" Type="http://schemas.openxmlformats.org/officeDocument/2006/relationships/hyperlink" Target="https://resh.edu.ru/subject/lesson/7378/start/245554/" TargetMode="External"/><Relationship Id="rId41" Type="http://schemas.openxmlformats.org/officeDocument/2006/relationships/hyperlink" Target="https://resh.edu.ru/subject/lesson/7042/start/247058/" TargetMode="External"/><Relationship Id="rId54" Type="http://schemas.openxmlformats.org/officeDocument/2006/relationships/hyperlink" Target="https://resh.edu.ru/subject/lesson/2312/start/" TargetMode="External"/><Relationship Id="rId62" Type="http://schemas.openxmlformats.org/officeDocument/2006/relationships/hyperlink" Target="https://resh.edu.ru/subject/lesson/3067/start/" TargetMode="External"/><Relationship Id="rId70" Type="http://schemas.openxmlformats.org/officeDocument/2006/relationships/hyperlink" Target="https://resh.edu.ru/subject/lesson/2679/sta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7385/start/310956/" TargetMode="External"/><Relationship Id="rId23" Type="http://schemas.openxmlformats.org/officeDocument/2006/relationships/hyperlink" Target="https://resh.edu.ru/subject/lesson/7374/start/244946/" TargetMode="External"/><Relationship Id="rId28" Type="http://schemas.openxmlformats.org/officeDocument/2006/relationships/hyperlink" Target="https://resh.edu.ru/subject/lesson/7406/start/245234/" TargetMode="External"/><Relationship Id="rId36" Type="http://schemas.openxmlformats.org/officeDocument/2006/relationships/hyperlink" Target="https://resh.edu.ru/subject/lesson/7411/start/299105/" TargetMode="External"/><Relationship Id="rId49" Type="http://schemas.openxmlformats.org/officeDocument/2006/relationships/hyperlink" Target="https://resh.edu.ru/subject/lesson/7053/start/246610/" TargetMode="External"/><Relationship Id="rId57" Type="http://schemas.openxmlformats.org/officeDocument/2006/relationships/hyperlink" Target="https://resh.edu.ru/subject/lesson/2309/start/" TargetMode="External"/><Relationship Id="rId10" Type="http://schemas.openxmlformats.org/officeDocument/2006/relationships/hyperlink" Target="https://resh.edu.ru/subject/lesson/7370/start/245746/" TargetMode="External"/><Relationship Id="rId31" Type="http://schemas.openxmlformats.org/officeDocument/2006/relationships/hyperlink" Target="https://resh.edu.ru/subject/lesson/7408/start/298976/" TargetMode="External"/><Relationship Id="rId44" Type="http://schemas.openxmlformats.org/officeDocument/2006/relationships/hyperlink" Target="https://resh.edu.ru/subject/lesson/7035/start/247250/" TargetMode="External"/><Relationship Id="rId52" Type="http://schemas.openxmlformats.org/officeDocument/2006/relationships/hyperlink" Target="https://resh.edu.ru/subject/lesson/7414/start/307642" TargetMode="External"/><Relationship Id="rId60" Type="http://schemas.openxmlformats.org/officeDocument/2006/relationships/hyperlink" Target="https://resh.edu.ru/subject/lesson/2311/start/" TargetMode="External"/><Relationship Id="rId65" Type="http://schemas.openxmlformats.org/officeDocument/2006/relationships/hyperlink" Target="https://resh.edu.ru/subject/lesson/3069/star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7366/start/310732/" TargetMode="External"/><Relationship Id="rId13" Type="http://schemas.openxmlformats.org/officeDocument/2006/relationships/hyperlink" Target="https://resh.edu.ru/subject/lesson/7392/start/244530/" TargetMode="External"/><Relationship Id="rId18" Type="http://schemas.openxmlformats.org/officeDocument/2006/relationships/hyperlink" Target="https://resh.edu.ru/subject/lesson/7383/start/245458/" TargetMode="External"/><Relationship Id="rId39" Type="http://schemas.openxmlformats.org/officeDocument/2006/relationships/hyperlink" Target="https://resh.edu.ru/subject/lesson/7070/start/307866/" TargetMode="External"/><Relationship Id="rId34" Type="http://schemas.openxmlformats.org/officeDocument/2006/relationships/hyperlink" Target="https://resh.edu.ru/subject/lesson/7413/start/311020/" TargetMode="External"/><Relationship Id="rId50" Type="http://schemas.openxmlformats.org/officeDocument/2006/relationships/hyperlink" Target="https://resh.edu.ru/subject/lesson/7409/start/245202/" TargetMode="External"/><Relationship Id="rId55" Type="http://schemas.openxmlformats.org/officeDocument/2006/relationships/hyperlink" Target="https://resh.edu.ru/subject/lesson/2317/start/" TargetMode="External"/><Relationship Id="rId7" Type="http://schemas.openxmlformats.org/officeDocument/2006/relationships/endnotes" Target="endnotes.xml"/><Relationship Id="rId71" Type="http://schemas.openxmlformats.org/officeDocument/2006/relationships/hyperlink" Target="https://resh.edu.ru/subject/lesson/2303/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26B4-7BFB-4663-8912-BF95AA7E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102</Pages>
  <Words>26340</Words>
  <Characters>150140</Characters>
  <Application>Microsoft Office Word</Application>
  <DocSecurity>0</DocSecurity>
  <Lines>1251</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Bahaeva Natalya</cp:lastModifiedBy>
  <cp:revision>5</cp:revision>
  <dcterms:created xsi:type="dcterms:W3CDTF">2022-10-23T18:12:00Z</dcterms:created>
  <dcterms:modified xsi:type="dcterms:W3CDTF">2022-10-24T08:37:00Z</dcterms:modified>
</cp:coreProperties>
</file>