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D0AF" w14:textId="77777777" w:rsidR="00E45D4B" w:rsidRDefault="00E45D4B">
      <w:pPr>
        <w:autoSpaceDE w:val="0"/>
        <w:autoSpaceDN w:val="0"/>
        <w:spacing w:after="78" w:line="220" w:lineRule="exact"/>
      </w:pPr>
    </w:p>
    <w:p w14:paraId="056A97E1" w14:textId="77777777" w:rsidR="00E45D4B" w:rsidRPr="009A6466" w:rsidRDefault="00000000" w:rsidP="002E1AD0">
      <w:pPr>
        <w:autoSpaceDE w:val="0"/>
        <w:autoSpaceDN w:val="0"/>
        <w:spacing w:after="0" w:line="240" w:lineRule="auto"/>
        <w:ind w:left="993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65513F18" w14:textId="77777777" w:rsidR="00E45D4B" w:rsidRPr="009A6466" w:rsidRDefault="00000000" w:rsidP="009A6466">
      <w:pPr>
        <w:autoSpaceDE w:val="0"/>
        <w:autoSpaceDN w:val="0"/>
        <w:spacing w:after="0" w:line="240" w:lineRule="auto"/>
        <w:ind w:right="1744"/>
        <w:jc w:val="right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и науки Липецкой области</w:t>
      </w:r>
    </w:p>
    <w:p w14:paraId="78EE69EF" w14:textId="77777777" w:rsidR="00E45D4B" w:rsidRPr="009A6466" w:rsidRDefault="00000000" w:rsidP="002E1AD0">
      <w:pPr>
        <w:autoSpaceDE w:val="0"/>
        <w:autoSpaceDN w:val="0"/>
        <w:spacing w:after="0" w:line="240" w:lineRule="auto"/>
        <w:ind w:left="1701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города Липецка</w:t>
      </w:r>
    </w:p>
    <w:p w14:paraId="6D62FD71" w14:textId="3DCD02EE" w:rsidR="00E45D4B" w:rsidRDefault="00000000" w:rsidP="009A6466">
      <w:pPr>
        <w:autoSpaceDE w:val="0"/>
        <w:autoSpaceDN w:val="0"/>
        <w:spacing w:after="0" w:line="240" w:lineRule="auto"/>
        <w:ind w:right="270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МБОУ СШ № 68 города Липецка</w:t>
      </w:r>
    </w:p>
    <w:p w14:paraId="7CF6384D" w14:textId="0CDAEBFE" w:rsidR="009A6466" w:rsidRDefault="009A6466" w:rsidP="009A6466">
      <w:pPr>
        <w:autoSpaceDE w:val="0"/>
        <w:autoSpaceDN w:val="0"/>
        <w:spacing w:after="0" w:line="240" w:lineRule="auto"/>
        <w:ind w:right="270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59C393A" w14:textId="77777777" w:rsidR="009A6466" w:rsidRPr="009A6466" w:rsidRDefault="009A6466" w:rsidP="009A6466">
      <w:pPr>
        <w:autoSpaceDE w:val="0"/>
        <w:autoSpaceDN w:val="0"/>
        <w:spacing w:after="0" w:line="240" w:lineRule="auto"/>
        <w:ind w:right="2708"/>
        <w:jc w:val="righ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80"/>
        <w:gridCol w:w="3000"/>
      </w:tblGrid>
      <w:tr w:rsidR="00E45D4B" w14:paraId="308E4F3E" w14:textId="77777777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09A1CF91" w14:textId="77777777" w:rsidR="00E45D4B" w:rsidRDefault="0000000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1FA4965D" w14:textId="264A4761" w:rsidR="00E45D4B" w:rsidRDefault="00E45D4B">
            <w:pPr>
              <w:autoSpaceDE w:val="0"/>
              <w:autoSpaceDN w:val="0"/>
              <w:spacing w:before="48" w:after="0" w:line="230" w:lineRule="auto"/>
              <w:ind w:left="336"/>
            </w:pP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14:paraId="08293977" w14:textId="77777777" w:rsidR="00E45D4B" w:rsidRDefault="00000000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45D4B" w14:paraId="176D5ED1" w14:textId="77777777">
        <w:trPr>
          <w:trHeight w:hRule="exact" w:val="200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5E82BC29" w14:textId="77777777" w:rsidR="00E45D4B" w:rsidRDefault="0000000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58796B67" w14:textId="0AA11DAC" w:rsidR="00E45D4B" w:rsidRDefault="00E45D4B">
            <w:pPr>
              <w:autoSpaceDE w:val="0"/>
              <w:autoSpaceDN w:val="0"/>
              <w:spacing w:after="0" w:line="230" w:lineRule="auto"/>
              <w:ind w:left="336"/>
            </w:pP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14:paraId="451A2795" w14:textId="77777777" w:rsidR="00E45D4B" w:rsidRDefault="00000000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E45D4B" w14:paraId="1F6757F3" w14:textId="77777777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59DB29AD" w14:textId="77777777" w:rsidR="00E45D4B" w:rsidRDefault="0000000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14:paraId="47DAC310" w14:textId="61FC0342" w:rsidR="00E45D4B" w:rsidRDefault="00E45D4B">
            <w:pPr>
              <w:autoSpaceDE w:val="0"/>
              <w:autoSpaceDN w:val="0"/>
              <w:spacing w:before="198" w:after="0" w:line="230" w:lineRule="auto"/>
              <w:jc w:val="center"/>
            </w:pPr>
          </w:p>
        </w:tc>
        <w:tc>
          <w:tcPr>
            <w:tcW w:w="3000" w:type="dxa"/>
            <w:vMerge w:val="restart"/>
            <w:tcMar>
              <w:left w:w="0" w:type="dxa"/>
              <w:right w:w="0" w:type="dxa"/>
            </w:tcMar>
          </w:tcPr>
          <w:p w14:paraId="2E7A2843" w14:textId="77777777" w:rsidR="00E45D4B" w:rsidRDefault="00000000">
            <w:pPr>
              <w:autoSpaceDE w:val="0"/>
              <w:autoSpaceDN w:val="0"/>
              <w:spacing w:before="1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______________Щукина О.А.</w:t>
            </w:r>
          </w:p>
        </w:tc>
      </w:tr>
      <w:tr w:rsidR="00E45D4B" w14:paraId="4F66FCA0" w14:textId="77777777">
        <w:trPr>
          <w:trHeight w:hRule="exact" w:val="116"/>
        </w:trPr>
        <w:tc>
          <w:tcPr>
            <w:tcW w:w="3182" w:type="dxa"/>
            <w:vMerge w:val="restart"/>
            <w:tcMar>
              <w:left w:w="0" w:type="dxa"/>
              <w:right w:w="0" w:type="dxa"/>
            </w:tcMar>
          </w:tcPr>
          <w:p w14:paraId="5AA5D54D" w14:textId="77777777" w:rsidR="00E45D4B" w:rsidRDefault="00000000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______________Курдюкова Л.И.</w:t>
            </w:r>
          </w:p>
        </w:tc>
        <w:tc>
          <w:tcPr>
            <w:tcW w:w="3241" w:type="dxa"/>
            <w:vMerge/>
          </w:tcPr>
          <w:p w14:paraId="26F4C484" w14:textId="77777777" w:rsidR="00E45D4B" w:rsidRDefault="00E45D4B"/>
        </w:tc>
        <w:tc>
          <w:tcPr>
            <w:tcW w:w="3241" w:type="dxa"/>
            <w:vMerge/>
          </w:tcPr>
          <w:p w14:paraId="1723B1C1" w14:textId="77777777" w:rsidR="00E45D4B" w:rsidRDefault="00E45D4B"/>
        </w:tc>
      </w:tr>
      <w:tr w:rsidR="00E45D4B" w14:paraId="6D603FF0" w14:textId="77777777">
        <w:trPr>
          <w:trHeight w:hRule="exact" w:val="304"/>
        </w:trPr>
        <w:tc>
          <w:tcPr>
            <w:tcW w:w="3241" w:type="dxa"/>
            <w:vMerge/>
          </w:tcPr>
          <w:p w14:paraId="3CF652DA" w14:textId="77777777" w:rsidR="00E45D4B" w:rsidRDefault="00E45D4B"/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50D54F09" w14:textId="1C15E886" w:rsidR="00E45D4B" w:rsidRDefault="00E45D4B">
            <w:pPr>
              <w:autoSpaceDE w:val="0"/>
              <w:autoSpaceDN w:val="0"/>
              <w:spacing w:before="78" w:after="0" w:line="230" w:lineRule="auto"/>
              <w:ind w:left="336"/>
            </w:pP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14:paraId="2245DDF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№83</w:t>
            </w:r>
          </w:p>
        </w:tc>
      </w:tr>
      <w:tr w:rsidR="00E45D4B" w14:paraId="1C8C1021" w14:textId="77777777">
        <w:trPr>
          <w:trHeight w:hRule="exact" w:val="300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2081CEC7" w14:textId="77777777" w:rsidR="00E45D4B" w:rsidRDefault="0000000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№7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14:paraId="2EE6740C" w14:textId="0F862597" w:rsidR="00E45D4B" w:rsidRDefault="00E45D4B">
            <w:pPr>
              <w:autoSpaceDE w:val="0"/>
              <w:autoSpaceDN w:val="0"/>
              <w:spacing w:before="194" w:after="0" w:line="230" w:lineRule="auto"/>
              <w:ind w:left="336"/>
            </w:pPr>
          </w:p>
        </w:tc>
        <w:tc>
          <w:tcPr>
            <w:tcW w:w="3000" w:type="dxa"/>
            <w:vMerge w:val="restart"/>
            <w:tcMar>
              <w:left w:w="0" w:type="dxa"/>
              <w:right w:w="0" w:type="dxa"/>
            </w:tcMar>
          </w:tcPr>
          <w:p w14:paraId="59FEBC56" w14:textId="77777777" w:rsidR="00E45D4B" w:rsidRDefault="00000000">
            <w:pPr>
              <w:autoSpaceDE w:val="0"/>
              <w:autoSpaceDN w:val="0"/>
              <w:spacing w:before="19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032022 г.</w:t>
            </w:r>
          </w:p>
        </w:tc>
      </w:tr>
      <w:tr w:rsidR="00E45D4B" w14:paraId="5A7E4087" w14:textId="77777777">
        <w:trPr>
          <w:trHeight w:hRule="exact" w:val="384"/>
        </w:trPr>
        <w:tc>
          <w:tcPr>
            <w:tcW w:w="3182" w:type="dxa"/>
            <w:tcMar>
              <w:left w:w="0" w:type="dxa"/>
              <w:right w:w="0" w:type="dxa"/>
            </w:tcMar>
          </w:tcPr>
          <w:p w14:paraId="44537025" w14:textId="77777777" w:rsidR="00E45D4B" w:rsidRDefault="0000000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"21" 032022 г.</w:t>
            </w:r>
          </w:p>
        </w:tc>
        <w:tc>
          <w:tcPr>
            <w:tcW w:w="3241" w:type="dxa"/>
            <w:vMerge/>
          </w:tcPr>
          <w:p w14:paraId="50021115" w14:textId="77777777" w:rsidR="00E45D4B" w:rsidRDefault="00E45D4B"/>
        </w:tc>
        <w:tc>
          <w:tcPr>
            <w:tcW w:w="3241" w:type="dxa"/>
            <w:vMerge/>
          </w:tcPr>
          <w:p w14:paraId="7A564411" w14:textId="77777777" w:rsidR="00E45D4B" w:rsidRDefault="00E45D4B"/>
        </w:tc>
      </w:tr>
    </w:tbl>
    <w:p w14:paraId="387E5ABA" w14:textId="77777777" w:rsidR="00E45D4B" w:rsidRDefault="00000000">
      <w:pPr>
        <w:autoSpaceDE w:val="0"/>
        <w:autoSpaceDN w:val="0"/>
        <w:spacing w:before="978" w:after="0" w:line="230" w:lineRule="auto"/>
        <w:ind w:right="308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626B69AF" w14:textId="77777777" w:rsidR="00E45D4B" w:rsidRDefault="00000000">
      <w:pPr>
        <w:autoSpaceDE w:val="0"/>
        <w:autoSpaceDN w:val="0"/>
        <w:spacing w:before="310" w:after="0" w:line="230" w:lineRule="auto"/>
        <w:ind w:right="200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НАЧАЛЬНОГО ОБЩЕГО ОБРАЗОВАНИЯ</w:t>
      </w:r>
    </w:p>
    <w:p w14:paraId="4DC24FCA" w14:textId="77777777" w:rsidR="00E45D4B" w:rsidRDefault="00000000">
      <w:pPr>
        <w:autoSpaceDE w:val="0"/>
        <w:autoSpaceDN w:val="0"/>
        <w:spacing w:before="310" w:after="0" w:line="230" w:lineRule="auto"/>
        <w:ind w:right="385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2479259)</w:t>
      </w:r>
    </w:p>
    <w:p w14:paraId="327BE3D5" w14:textId="77777777" w:rsidR="00E45D4B" w:rsidRDefault="00000000">
      <w:pPr>
        <w:autoSpaceDE w:val="0"/>
        <w:autoSpaceDN w:val="0"/>
        <w:spacing w:before="670" w:after="0" w:line="230" w:lineRule="auto"/>
        <w:ind w:right="33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Учебного предмета</w:t>
      </w:r>
    </w:p>
    <w:p w14:paraId="55E027FC" w14:textId="77777777" w:rsidR="00E45D4B" w:rsidRDefault="00000000">
      <w:pPr>
        <w:autoSpaceDE w:val="0"/>
        <w:autoSpaceDN w:val="0"/>
        <w:spacing w:before="70" w:after="0" w:line="230" w:lineRule="auto"/>
        <w:ind w:right="339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«МАТЕМАТИКА»</w:t>
      </w:r>
    </w:p>
    <w:p w14:paraId="136AE4F0" w14:textId="77777777" w:rsidR="00E45D4B" w:rsidRDefault="00000000">
      <w:pPr>
        <w:autoSpaceDE w:val="0"/>
        <w:autoSpaceDN w:val="0"/>
        <w:spacing w:before="672" w:after="0" w:line="230" w:lineRule="auto"/>
        <w:ind w:right="1974"/>
        <w:jc w:val="right"/>
      </w:pPr>
      <w:r>
        <w:rPr>
          <w:rFonts w:ascii="Times New Roman" w:eastAsia="Times New Roman" w:hAnsi="Times New Roman"/>
          <w:color w:val="000000"/>
          <w:sz w:val="24"/>
        </w:rPr>
        <w:t>(для 1-4 классов образовательных организаций)</w:t>
      </w:r>
    </w:p>
    <w:p w14:paraId="08871103" w14:textId="77777777" w:rsidR="00E45D4B" w:rsidRDefault="00E45D4B"/>
    <w:p w14:paraId="7DF832E2" w14:textId="2372682D" w:rsidR="009A6466" w:rsidRDefault="009A6466"/>
    <w:p w14:paraId="771352FF" w14:textId="3B63F9DF" w:rsidR="009A6466" w:rsidRDefault="009A6466"/>
    <w:p w14:paraId="0575B5F5" w14:textId="0FD23898" w:rsidR="009A6466" w:rsidRDefault="009A6466"/>
    <w:p w14:paraId="0ED1E8BA" w14:textId="25D9E251" w:rsidR="009A6466" w:rsidRDefault="009A6466"/>
    <w:p w14:paraId="32CC007D" w14:textId="573B84B0" w:rsidR="009A6466" w:rsidRDefault="009A6466"/>
    <w:p w14:paraId="215E4681" w14:textId="38C3924A" w:rsidR="009A6466" w:rsidRDefault="009A6466"/>
    <w:p w14:paraId="41CFE90A" w14:textId="602BFB66" w:rsidR="009A6466" w:rsidRDefault="009A6466"/>
    <w:p w14:paraId="12585EEF" w14:textId="633EB95C" w:rsidR="009A6466" w:rsidRDefault="009A6466"/>
    <w:p w14:paraId="7A4591F2" w14:textId="77777777" w:rsidR="00E45D4B" w:rsidRDefault="00E45D4B">
      <w:pPr>
        <w:autoSpaceDE w:val="0"/>
        <w:autoSpaceDN w:val="0"/>
        <w:spacing w:after="600" w:line="220" w:lineRule="exact"/>
      </w:pPr>
    </w:p>
    <w:p w14:paraId="59FCDAC9" w14:textId="77777777" w:rsidR="00E45D4B" w:rsidRPr="009A6466" w:rsidRDefault="00000000">
      <w:pPr>
        <w:autoSpaceDE w:val="0"/>
        <w:autoSpaceDN w:val="0"/>
        <w:spacing w:after="0" w:line="230" w:lineRule="auto"/>
        <w:ind w:right="3798"/>
        <w:jc w:val="right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Липецк 2022</w:t>
      </w:r>
    </w:p>
    <w:p w14:paraId="5462442F" w14:textId="77777777" w:rsidR="00E45D4B" w:rsidRPr="009A6466" w:rsidRDefault="00E45D4B">
      <w:pPr>
        <w:rPr>
          <w:lang w:val="ru-RU"/>
        </w:rPr>
        <w:sectPr w:rsidR="00E45D4B" w:rsidRPr="009A6466">
          <w:pgSz w:w="11900" w:h="16840"/>
          <w:pgMar w:top="82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58DE9FE1" w14:textId="77777777" w:rsidR="00E45D4B" w:rsidRPr="009A6466" w:rsidRDefault="00E45D4B">
      <w:pPr>
        <w:autoSpaceDE w:val="0"/>
        <w:autoSpaceDN w:val="0"/>
        <w:spacing w:after="78" w:line="220" w:lineRule="exact"/>
        <w:rPr>
          <w:lang w:val="ru-RU"/>
        </w:rPr>
      </w:pPr>
    </w:p>
    <w:p w14:paraId="35D7C3D5" w14:textId="77777777" w:rsidR="009A6466" w:rsidRPr="009A6466" w:rsidRDefault="009A6466" w:rsidP="008B538D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ПОЯСНИТЕЛЬНАЯ ЗАПИСКА</w:t>
      </w:r>
    </w:p>
    <w:p w14:paraId="3180932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2C9A11A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2DA48013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1AD22029" w14:textId="77777777" w:rsidR="009A6466" w:rsidRPr="009A6466" w:rsidRDefault="009A6466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0A2894C6" w14:textId="77777777" w:rsidR="009A6466" w:rsidRPr="009A6466" w:rsidRDefault="009A6466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51E0152B" w14:textId="77777777" w:rsidR="009A6466" w:rsidRPr="009A6466" w:rsidRDefault="009A6466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1C98F707" w14:textId="77777777" w:rsidR="009A6466" w:rsidRPr="009A6466" w:rsidRDefault="009A6466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33498A4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274BA61C" w14:textId="5392469E" w:rsidR="009A6466" w:rsidRPr="009A6466" w:rsidRDefault="009A6466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понимание математических отношений выступает средством познания закономерностей</w:t>
      </w:r>
      <w:r w:rsidR="000A32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</w:t>
      </w: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</w:t>
      </w:r>
    </w:p>
    <w:p w14:paraId="1C30367F" w14:textId="77777777" w:rsidR="009A6466" w:rsidRPr="009A6466" w:rsidRDefault="009A6466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00A77411" w14:textId="77777777" w:rsidR="009A6466" w:rsidRPr="009A6466" w:rsidRDefault="009A6466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331C600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</w:t>
      </w: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629DD58C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C1646B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14:paraId="725B45CF" w14:textId="77777777" w:rsidR="008B538D" w:rsidRDefault="008B538D" w:rsidP="008B538D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</w:p>
    <w:p w14:paraId="5DA4D850" w14:textId="621C4A4D" w:rsidR="009A6466" w:rsidRPr="009A6466" w:rsidRDefault="009A6466" w:rsidP="008B538D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СОДЕРЖАНИЕ УЧЕБНОГО ПРЕДМЕТА</w:t>
      </w:r>
    </w:p>
    <w:p w14:paraId="180B677B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088D9B2D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1 КЛАСС</w:t>
      </w:r>
    </w:p>
    <w:p w14:paraId="3B86B762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Числа и величины</w:t>
      </w:r>
    </w:p>
    <w:p w14:paraId="3A36009F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44C29B51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78CD5E2B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Длина и её измерение. Единицы длины: сантиметр, дециметр; установление соотношения между ними.</w:t>
      </w:r>
    </w:p>
    <w:p w14:paraId="79A29F7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Арифметические действия</w:t>
      </w:r>
    </w:p>
    <w:p w14:paraId="6ECC7E35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6129956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Текстовые задачи</w:t>
      </w:r>
    </w:p>
    <w:p w14:paraId="0291493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AB39090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Пространственные отношения и геометрические фигуры</w:t>
      </w:r>
    </w:p>
    <w:p w14:paraId="75BDB143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09465D1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6B6DF7AC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Математическая информация</w:t>
      </w:r>
    </w:p>
    <w:p w14:paraId="74C363C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06D8223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Закономерность в ряду заданных объектов: её обнаружение, продолжение ряда.</w:t>
      </w:r>
    </w:p>
    <w:p w14:paraId="2CA545C3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5B722301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44B5BD0C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Двух-</w:t>
      </w:r>
      <w:proofErr w:type="spellStart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трёхшаговые</w:t>
      </w:r>
      <w:proofErr w:type="spellEnd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инструкции, связанные с вычислением, измерением длины, изображением геометрической фигуры.</w:t>
      </w:r>
    </w:p>
    <w:p w14:paraId="0B224D7B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lastRenderedPageBreak/>
        <w:t>Универсальные учебные действия (пропедевтический уровень)</w:t>
      </w:r>
    </w:p>
    <w:p w14:paraId="3E030C2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познавательные учебные действия:</w:t>
      </w:r>
    </w:p>
    <w:p w14:paraId="15F6DF6F" w14:textId="77777777" w:rsidR="009A6466" w:rsidRPr="009A6466" w:rsidRDefault="009A6466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наблюдать математические объекты (числа, величины) в окружающем мире; </w:t>
      </w:r>
    </w:p>
    <w:p w14:paraId="3AE66AEF" w14:textId="77777777" w:rsidR="009A6466" w:rsidRPr="009A6466" w:rsidRDefault="009A6466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обнаруживать общее и различное в записи арифметических действий; </w:t>
      </w:r>
    </w:p>
    <w:p w14:paraId="34A122D9" w14:textId="77777777" w:rsidR="009A6466" w:rsidRPr="009A6466" w:rsidRDefault="009A6466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назначение и необходимость использования величин в жизни; </w:t>
      </w:r>
    </w:p>
    <w:p w14:paraId="24C2B860" w14:textId="77777777" w:rsidR="009A6466" w:rsidRPr="009A6466" w:rsidRDefault="009A6466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наблюдать действие измерительных приборов; </w:t>
      </w:r>
    </w:p>
    <w:p w14:paraId="5D27F0AC" w14:textId="77777777" w:rsidR="009A6466" w:rsidRPr="009A6466" w:rsidRDefault="009A6466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два объекта, два числа; распределять объекты на группы по заданному основанию; </w:t>
      </w:r>
    </w:p>
    <w:p w14:paraId="6048E05B" w14:textId="77777777" w:rsidR="009A6466" w:rsidRPr="009A6466" w:rsidRDefault="009A6466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66D3F625" w14:textId="77777777" w:rsidR="009A6466" w:rsidRPr="009A6466" w:rsidRDefault="009A6466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вести порядковый и количественный счет (соблюдать последовательность).</w:t>
      </w:r>
    </w:p>
    <w:p w14:paraId="6C96E9A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748E309C" w14:textId="77777777" w:rsidR="009A6466" w:rsidRPr="009A6466" w:rsidRDefault="009A6466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0DEBD094" w14:textId="77777777" w:rsidR="009A6466" w:rsidRPr="009A6466" w:rsidRDefault="009A6466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 таблицу, извлекать информацию, представленную в табличной форме.</w:t>
      </w:r>
    </w:p>
    <w:p w14:paraId="2AAD73A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коммуникативные учебные действия:</w:t>
      </w:r>
    </w:p>
    <w:p w14:paraId="5B3A250E" w14:textId="77777777" w:rsidR="009A6466" w:rsidRPr="009A6466" w:rsidRDefault="009A6466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60AC790E" w14:textId="77777777" w:rsidR="009A6466" w:rsidRPr="009A6466" w:rsidRDefault="009A6466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53ACE84C" w14:textId="77777777" w:rsidR="009A6466" w:rsidRPr="009A6466" w:rsidRDefault="009A6466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положение предмета в пространстве различать и использовать математические знаки; </w:t>
      </w:r>
    </w:p>
    <w:p w14:paraId="2B58A020" w14:textId="77777777" w:rsidR="009A6466" w:rsidRPr="009A6466" w:rsidRDefault="009A6466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строить предложения относительно заданного набора объектов.</w:t>
      </w:r>
    </w:p>
    <w:p w14:paraId="0203B06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регулятивные учебные действия:</w:t>
      </w:r>
    </w:p>
    <w:p w14:paraId="62937C3E" w14:textId="77777777" w:rsidR="009A6466" w:rsidRPr="009A6466" w:rsidRDefault="009A6466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принимать учебную задачу, удерживать её в процессе деятельности;</w:t>
      </w:r>
    </w:p>
    <w:p w14:paraId="4F123708" w14:textId="77777777" w:rsidR="009A6466" w:rsidRPr="009A6466" w:rsidRDefault="009A6466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действовать в соответствии с предложенным образцом, инструкцией; </w:t>
      </w:r>
    </w:p>
    <w:p w14:paraId="08D61CF4" w14:textId="77777777" w:rsidR="009A6466" w:rsidRPr="009A6466" w:rsidRDefault="009A6466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19217776" w14:textId="77777777" w:rsidR="009A6466" w:rsidRPr="009A6466" w:rsidRDefault="009A6466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проверять правильность вычисления с помощью другого приёма выполнения действия.</w:t>
      </w:r>
    </w:p>
    <w:p w14:paraId="33F0B3E6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343243B7" w14:textId="77777777" w:rsidR="009A6466" w:rsidRPr="009A6466" w:rsidRDefault="009A6466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участвовать в парной работе с математическим материалом; </w:t>
      </w:r>
    </w:p>
    <w:p w14:paraId="075C9010" w14:textId="77777777" w:rsidR="009A6466" w:rsidRPr="009A6466" w:rsidRDefault="009A6466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050F5B5B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2 КЛАСС</w:t>
      </w:r>
    </w:p>
    <w:p w14:paraId="3930659C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Числа и величины</w:t>
      </w:r>
    </w:p>
    <w:p w14:paraId="10B6EA51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5447D45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Величины: сравнение по массе (единица массы — кило-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14:paraId="62A98F7A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Арифметические действия</w:t>
      </w:r>
    </w:p>
    <w:p w14:paraId="1DF229EB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14:paraId="6E3ED3B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7B4E02C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7ACD75B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Неизвестный компонент действия сложения, действия вычитания; его нахождение.</w:t>
      </w:r>
    </w:p>
    <w:p w14:paraId="3729DD33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5C17C0C5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Текстовые задачи</w:t>
      </w:r>
    </w:p>
    <w:p w14:paraId="164B3E3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5F9E154C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Пространственные отношения и геометрические фигуры</w:t>
      </w:r>
    </w:p>
    <w:p w14:paraId="4EA3FE98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046ADBF9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Математическая информация</w:t>
      </w:r>
    </w:p>
    <w:p w14:paraId="12858F4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со-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28D5D2D6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учебные действия (пропедевтический уровень)</w:t>
      </w:r>
    </w:p>
    <w:p w14:paraId="2E0618E3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познавательные учебные действия:</w:t>
      </w:r>
    </w:p>
    <w:p w14:paraId="3AF57855" w14:textId="77777777" w:rsidR="009A6466" w:rsidRPr="009A6466" w:rsidRDefault="009A6466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наблюдать математические отношения (часть-целое, больше-меньше) в окружающем мире; </w:t>
      </w:r>
    </w:p>
    <w:p w14:paraId="761633BC" w14:textId="77777777" w:rsidR="009A6466" w:rsidRPr="009A6466" w:rsidRDefault="009A6466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характеризовать назначение и использовать простейшие измерительные приборы (сантиметровая лента, весы); </w:t>
      </w:r>
    </w:p>
    <w:p w14:paraId="4CCBB1DA" w14:textId="77777777" w:rsidR="009A6466" w:rsidRPr="009A6466" w:rsidRDefault="009A6466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группы объектов (чисел, величин, геометрических фигур) по самостоятельно выбранному основанию; </w:t>
      </w:r>
    </w:p>
    <w:p w14:paraId="3D72CA18" w14:textId="77777777" w:rsidR="009A6466" w:rsidRPr="009A6466" w:rsidRDefault="009A6466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</w:p>
    <w:p w14:paraId="77BFC2A6" w14:textId="77777777" w:rsidR="009A6466" w:rsidRPr="009A6466" w:rsidRDefault="009A6466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14:paraId="129B4288" w14:textId="77777777" w:rsidR="009A6466" w:rsidRPr="009A6466" w:rsidRDefault="009A6466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14:paraId="6954285B" w14:textId="77777777" w:rsidR="009A6466" w:rsidRPr="009A6466" w:rsidRDefault="009A6466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соответствие между математическим выражением и его текстовым описанием; </w:t>
      </w:r>
    </w:p>
    <w:p w14:paraId="5C9D19CD" w14:textId="77777777" w:rsidR="009A6466" w:rsidRPr="009A6466" w:rsidRDefault="009A6466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подбирать примеры, подтверждающие суждение, вывод, ответ.</w:t>
      </w:r>
    </w:p>
    <w:p w14:paraId="11F3B926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4E129AF4" w14:textId="77777777" w:rsidR="009A6466" w:rsidRPr="009A6466" w:rsidRDefault="009A6466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14:paraId="3ACF6CAA" w14:textId="77777777" w:rsidR="009A6466" w:rsidRPr="009A6466" w:rsidRDefault="009A6466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логику перебора вариантов для решения простейших комбинаторных задач; </w:t>
      </w:r>
    </w:p>
    <w:p w14:paraId="4288906C" w14:textId="77777777" w:rsidR="009A6466" w:rsidRPr="009A6466" w:rsidRDefault="009A6466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дополнять модели (схемы, изображения) готовыми числовыми данными.</w:t>
      </w:r>
    </w:p>
    <w:p w14:paraId="0C1950D6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коммуникативные учебные действия:</w:t>
      </w:r>
    </w:p>
    <w:p w14:paraId="423ECDCD" w14:textId="77777777" w:rsidR="009A6466" w:rsidRPr="009A6466" w:rsidRDefault="009A6466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комментировать ход вычислений; объяснять выбор величины, соответствующей ситуации измерения; </w:t>
      </w:r>
    </w:p>
    <w:p w14:paraId="7E6A03D1" w14:textId="77777777" w:rsidR="009A6466" w:rsidRPr="009A6466" w:rsidRDefault="009A6466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составлять текстовую задачу с заданным отношением (готовым решением) по образцу; </w:t>
      </w:r>
    </w:p>
    <w:p w14:paraId="44215AAB" w14:textId="77777777" w:rsidR="009A6466" w:rsidRPr="009A6466" w:rsidRDefault="009A6466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математические знаки и терминологию для описания сюжетной ситуации; </w:t>
      </w:r>
    </w:p>
    <w:p w14:paraId="4EA021C5" w14:textId="77777777" w:rsidR="009A6466" w:rsidRPr="009A6466" w:rsidRDefault="009A6466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конструирования утверждений, выводов относительно данных объектов, отношения; </w:t>
      </w:r>
    </w:p>
    <w:p w14:paraId="703C5FA0" w14:textId="77777777" w:rsidR="009A6466" w:rsidRPr="009A6466" w:rsidRDefault="009A6466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 числа, величины, геометрические фигуры, обладающие заданным свойством; </w:t>
      </w:r>
    </w:p>
    <w:p w14:paraId="572D6DE4" w14:textId="77777777" w:rsidR="009A6466" w:rsidRPr="009A6466" w:rsidRDefault="009A6466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записывать, читать число, числовое выражение; </w:t>
      </w:r>
    </w:p>
    <w:p w14:paraId="04DDABE8" w14:textId="77777777" w:rsidR="009A6466" w:rsidRPr="009A6466" w:rsidRDefault="009A6466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приводить примеры, иллюстрирующие смысл арифметического действия; </w:t>
      </w:r>
    </w:p>
    <w:p w14:paraId="4718A239" w14:textId="77777777" w:rsidR="009A6466" w:rsidRPr="009A6466" w:rsidRDefault="009A6466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конструировать утверждения с использованием слов «каждый», «все».</w:t>
      </w:r>
    </w:p>
    <w:p w14:paraId="17142E5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регулятивные учебные действия:</w:t>
      </w:r>
    </w:p>
    <w:p w14:paraId="7C436E76" w14:textId="77777777" w:rsidR="009A6466" w:rsidRPr="009A6466" w:rsidRDefault="009A6466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следовать установленному правилу, по которому составлен ряд чисел, величин, геометрических фигур; </w:t>
      </w:r>
    </w:p>
    <w:p w14:paraId="41F1AC6A" w14:textId="77777777" w:rsidR="009A6466" w:rsidRPr="009A6466" w:rsidRDefault="009A6466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организовывать, участвовать, контролировать ход и результат парной работы с математическим материалом; </w:t>
      </w:r>
    </w:p>
    <w:p w14:paraId="6F70289C" w14:textId="77777777" w:rsidR="009A6466" w:rsidRPr="009A6466" w:rsidRDefault="009A6466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проверять правильность вычисления с помощью другого приёма выполнения действия, обратного действия; </w:t>
      </w:r>
    </w:p>
    <w:p w14:paraId="3CD2DB2A" w14:textId="77777777" w:rsidR="009A6466" w:rsidRPr="009A6466" w:rsidRDefault="009A6466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с помощью учителя причину возникшей ошибки и трудности.</w:t>
      </w:r>
    </w:p>
    <w:p w14:paraId="002EA2B8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182512C3" w14:textId="77777777" w:rsidR="009A6466" w:rsidRPr="009A6466" w:rsidRDefault="009A6466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14:paraId="614D72DE" w14:textId="77777777" w:rsidR="009A6466" w:rsidRPr="009A6466" w:rsidRDefault="009A6466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14:paraId="733CA769" w14:textId="77777777" w:rsidR="009A6466" w:rsidRPr="009A6466" w:rsidRDefault="009A6466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14:paraId="78EF67B8" w14:textId="77777777" w:rsidR="009A6466" w:rsidRPr="009A6466" w:rsidRDefault="009A6466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прикидку и оценку результата действий, измерений); </w:t>
      </w:r>
    </w:p>
    <w:p w14:paraId="136AF25C" w14:textId="77777777" w:rsidR="009A6466" w:rsidRPr="009A6466" w:rsidRDefault="009A6466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совместно с учителем оценивать результаты выполнения общей работы.</w:t>
      </w:r>
    </w:p>
    <w:p w14:paraId="08E07849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3 КЛАСС</w:t>
      </w:r>
    </w:p>
    <w:p w14:paraId="2673393A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Числа и величины</w:t>
      </w:r>
    </w:p>
    <w:p w14:paraId="2D671C18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14:paraId="67AD9D22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Масса (единица массы — грамм); соотношение между килограммом и граммом; отношение «тяжелее/легче на/в».</w:t>
      </w:r>
    </w:p>
    <w:p w14:paraId="0A720815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53ACC23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25A4188B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Длина (единица длины — миллиметр, километр); соотношение между величинами в пределах тысячи.</w:t>
      </w:r>
    </w:p>
    <w:p w14:paraId="234E4E6F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Площадь (единицы площади — квадратный метр, квадратный сантиметр, квадратный дециметр, квадратный метр).</w:t>
      </w:r>
    </w:p>
    <w:p w14:paraId="0E23CC2C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Арифметические действия</w:t>
      </w:r>
    </w:p>
    <w:p w14:paraId="0E5C714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Устные вычисления, сводимые к действиям в пределах 100 (табличное и </w:t>
      </w:r>
      <w:proofErr w:type="spellStart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внетабличное</w:t>
      </w:r>
      <w:proofErr w:type="spellEnd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умножение, деление, действия с круглыми числами).</w:t>
      </w:r>
    </w:p>
    <w:p w14:paraId="0B727A9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Письменное сложение, вычитание чисел в пределах 1000. Действия с числами 0 и 1.</w:t>
      </w:r>
    </w:p>
    <w:p w14:paraId="41D61633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4D1E7B7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Переместительное, сочетательное свойства сложения, умножения при вычислениях.</w:t>
      </w:r>
    </w:p>
    <w:p w14:paraId="25737560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Нахождение неизвестного компонента арифметического действия.</w:t>
      </w:r>
    </w:p>
    <w:p w14:paraId="596AA1F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6AD55700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Однородные величины: сложение и вычитание.</w:t>
      </w:r>
    </w:p>
    <w:p w14:paraId="15779104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Текстовые задачи</w:t>
      </w:r>
    </w:p>
    <w:p w14:paraId="2702FD3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38B96B71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3C5BB1E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4C5D62C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Пространственные отношения и геометрические фигуры</w:t>
      </w:r>
    </w:p>
    <w:p w14:paraId="54B6203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Конструирование геометрических фигур (разбиение фигуры на части, составление фигуры из частей).</w:t>
      </w:r>
    </w:p>
    <w:p w14:paraId="69FF9E39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Периметр многоугольника: измерение, вычисление, запись равенства.</w:t>
      </w:r>
    </w:p>
    <w:p w14:paraId="0E65D74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7400D88B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Математическая информация</w:t>
      </w:r>
    </w:p>
    <w:p w14:paraId="5F804235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Классификация объектов по двум признакам.</w:t>
      </w:r>
    </w:p>
    <w:p w14:paraId="5678D2E1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743EE39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2BAE209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Формализованное описание последовательности действий (инструкция, план, схема, алгоритм).</w:t>
      </w:r>
    </w:p>
    <w:p w14:paraId="52257A7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Столбчатая диаграмма: чтение, использование данных для решения учебных и практических задач.</w:t>
      </w:r>
    </w:p>
    <w:p w14:paraId="02D78B10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21FE8CE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учебные действия</w:t>
      </w:r>
    </w:p>
    <w:p w14:paraId="3D70343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познавательные учебные действия:</w:t>
      </w:r>
    </w:p>
    <w:p w14:paraId="148FF89A" w14:textId="77777777" w:rsidR="009A6466" w:rsidRPr="009A6466" w:rsidRDefault="009A6466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математические объекты (числа, величины, геометрические фигуры); </w:t>
      </w:r>
    </w:p>
    <w:p w14:paraId="7240DE85" w14:textId="77777777" w:rsidR="009A6466" w:rsidRPr="009A6466" w:rsidRDefault="009A6466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выбирать приём вычисления, выполнения действия; конструировать геометрические фигуры; </w:t>
      </w:r>
    </w:p>
    <w:p w14:paraId="3DA58575" w14:textId="77777777" w:rsidR="009A6466" w:rsidRPr="009A6466" w:rsidRDefault="009A6466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14:paraId="11FDBE23" w14:textId="77777777" w:rsidR="009A6466" w:rsidRPr="009A6466" w:rsidRDefault="009A6466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14:paraId="4E73F604" w14:textId="77777777" w:rsidR="009A6466" w:rsidRPr="009A6466" w:rsidRDefault="009A6466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и использовать разные приёмы и алгоритмы вычисления; </w:t>
      </w:r>
    </w:p>
    <w:p w14:paraId="51B1E539" w14:textId="77777777" w:rsidR="009A6466" w:rsidRPr="009A6466" w:rsidRDefault="009A6466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выбирать метод решения (моделирование ситуации, перебор вариантов, использование алгоритма); </w:t>
      </w:r>
    </w:p>
    <w:p w14:paraId="30B39985" w14:textId="77777777" w:rsidR="009A6466" w:rsidRPr="009A6466" w:rsidRDefault="009A6466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14:paraId="751546AD" w14:textId="77777777" w:rsidR="009A6466" w:rsidRPr="009A6466" w:rsidRDefault="009A6466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последовательность событий, действий сюжета текстовой задачи.</w:t>
      </w:r>
    </w:p>
    <w:p w14:paraId="4C454000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17B5223C" w14:textId="77777777" w:rsidR="009A6466" w:rsidRPr="009A6466" w:rsidRDefault="009A6466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 информацию, представленную в разных формах; </w:t>
      </w:r>
    </w:p>
    <w:p w14:paraId="1AEF104C" w14:textId="77777777" w:rsidR="009A6466" w:rsidRPr="009A6466" w:rsidRDefault="009A6466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извлекать и интерпретировать числовые данные, представленные в таблице, на диаграмме; </w:t>
      </w:r>
    </w:p>
    <w:p w14:paraId="6050E56F" w14:textId="77777777" w:rsidR="009A6466" w:rsidRPr="009A6466" w:rsidRDefault="009A6466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14:paraId="1A7ECB83" w14:textId="77777777" w:rsidR="009A6466" w:rsidRPr="009A6466" w:rsidRDefault="009A6466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0D52218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коммуникативные учебные действия:</w:t>
      </w:r>
    </w:p>
    <w:p w14:paraId="22DE0A92" w14:textId="77777777" w:rsidR="009A6466" w:rsidRPr="009A6466" w:rsidRDefault="009A6466">
      <w:pPr>
        <w:numPr>
          <w:ilvl w:val="0"/>
          <w:numId w:val="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математическую терминологию для описания отношений и зависимостей; </w:t>
      </w:r>
    </w:p>
    <w:p w14:paraId="3B484F8B" w14:textId="77777777" w:rsidR="009A6466" w:rsidRPr="009A6466" w:rsidRDefault="009A6466">
      <w:pPr>
        <w:numPr>
          <w:ilvl w:val="0"/>
          <w:numId w:val="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строить речевые высказывания для решения задач; составлять текстовую задачу; </w:t>
      </w:r>
    </w:p>
    <w:p w14:paraId="60204C6E" w14:textId="77777777" w:rsidR="009A6466" w:rsidRPr="009A6466" w:rsidRDefault="009A6466">
      <w:pPr>
        <w:numPr>
          <w:ilvl w:val="0"/>
          <w:numId w:val="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</w:p>
    <w:p w14:paraId="5220F5FF" w14:textId="77777777" w:rsidR="009A6466" w:rsidRPr="009A6466" w:rsidRDefault="009A6466">
      <w:pPr>
        <w:numPr>
          <w:ilvl w:val="0"/>
          <w:numId w:val="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14:paraId="558A0FE7" w14:textId="77777777" w:rsidR="009A6466" w:rsidRPr="009A6466" w:rsidRDefault="009A6466">
      <w:pPr>
        <w:numPr>
          <w:ilvl w:val="0"/>
          <w:numId w:val="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участвовать в обсуждении ошибок в ходе и результате выполнения вычисления.</w:t>
      </w:r>
    </w:p>
    <w:p w14:paraId="2C90E9B6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регулятивные учебные действия:</w:t>
      </w:r>
    </w:p>
    <w:p w14:paraId="4E62A7F5" w14:textId="77777777" w:rsidR="009A6466" w:rsidRPr="009A6466" w:rsidRDefault="009A6466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проверять ход и результат выполнения действия; </w:t>
      </w:r>
    </w:p>
    <w:p w14:paraId="39D24EBA" w14:textId="77777777" w:rsidR="009A6466" w:rsidRPr="009A6466" w:rsidRDefault="009A6466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вести поиск ошибок, характеризовать их и исправлять; </w:t>
      </w:r>
    </w:p>
    <w:p w14:paraId="5422FE8D" w14:textId="77777777" w:rsidR="009A6466" w:rsidRPr="009A6466" w:rsidRDefault="009A6466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формулировать ответ (вывод), подтверждать его объяснением, расчётами; </w:t>
      </w:r>
    </w:p>
    <w:p w14:paraId="5D8C3DEA" w14:textId="77777777" w:rsidR="009A6466" w:rsidRPr="009A6466" w:rsidRDefault="009A6466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выбирать и использовать различные приёмы прикидки и проверки правильности вычисления; </w:t>
      </w:r>
    </w:p>
    <w:p w14:paraId="683019EA" w14:textId="77777777" w:rsidR="009A6466" w:rsidRPr="009A6466" w:rsidRDefault="009A6466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проверять полноту и правильность заполнения таблиц сложения, умножения..</w:t>
      </w:r>
    </w:p>
    <w:p w14:paraId="185F1308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1269D866" w14:textId="77777777" w:rsidR="009A6466" w:rsidRPr="009A6466" w:rsidRDefault="009A6466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14:paraId="019F8744" w14:textId="77777777" w:rsidR="009A6466" w:rsidRPr="009A6466" w:rsidRDefault="009A6466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14:paraId="6014F6BF" w14:textId="77777777" w:rsidR="009A6466" w:rsidRPr="009A6466" w:rsidRDefault="009A6466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совместно прикидку и оценку результата выполнения общей работы.</w:t>
      </w:r>
    </w:p>
    <w:p w14:paraId="1F4ADC53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4 КЛАСС</w:t>
      </w:r>
    </w:p>
    <w:p w14:paraId="15F3206A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Числа и величины</w:t>
      </w:r>
    </w:p>
    <w:p w14:paraId="2B2F4831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4FF156CB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Величины: сравнение объектов по массе, длине, площади, вместимости.</w:t>
      </w:r>
    </w:p>
    <w:p w14:paraId="789B7F29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Единицы массы — центнер, тонна; соотношения между единицами массы.</w:t>
      </w:r>
    </w:p>
    <w:p w14:paraId="006A4ACC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Единицы времени (сутки, неделя, месяц, год, век), соотношение между ними.</w:t>
      </w:r>
    </w:p>
    <w:p w14:paraId="08C4342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6A126170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Доля величины времени, массы, длины.</w:t>
      </w:r>
    </w:p>
    <w:p w14:paraId="5E30E8C7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Арифметические действия</w:t>
      </w:r>
    </w:p>
    <w:p w14:paraId="155F0FC9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7AED3E4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7A7BF738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00C82B3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Умножение и деление величины на однозначное число.</w:t>
      </w:r>
    </w:p>
    <w:p w14:paraId="1A2F7B6F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Текстовые задачи</w:t>
      </w:r>
    </w:p>
    <w:p w14:paraId="2A9F149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33E68E5C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Пространственные отношения и геометрические фигуры</w:t>
      </w:r>
    </w:p>
    <w:p w14:paraId="2EF02DE9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Наглядные представления о симметрии.</w:t>
      </w:r>
    </w:p>
    <w:p w14:paraId="4F1E149B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14:paraId="50094F0B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102A3B28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Периметр, площадь фигуры, составленной из двух, трёх прямоугольников (квадратов).</w:t>
      </w:r>
    </w:p>
    <w:p w14:paraId="3F2C1F0F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Математическая информация</w:t>
      </w:r>
    </w:p>
    <w:p w14:paraId="1AB05EC3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7B303049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02B94B5F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198D2FE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Алгоритмы решения учебных и практических задач.</w:t>
      </w:r>
    </w:p>
    <w:p w14:paraId="5872F008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учебные действия</w:t>
      </w:r>
    </w:p>
    <w:p w14:paraId="4C6F4835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познавательные учебные действия:</w:t>
      </w:r>
    </w:p>
    <w:p w14:paraId="64320945" w14:textId="77777777" w:rsidR="009A6466" w:rsidRPr="009A6466" w:rsidRDefault="009A6466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6E9A8B1C" w14:textId="77777777" w:rsidR="009A6466" w:rsidRPr="009A6466" w:rsidRDefault="009A6466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14:paraId="39D7925B" w14:textId="77777777" w:rsidR="009A6466" w:rsidRPr="009A6466" w:rsidRDefault="009A6466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обнаруживать модели изученных геометрических фигур в окружающем мире; </w:t>
      </w:r>
    </w:p>
    <w:p w14:paraId="1E16772A" w14:textId="77777777" w:rsidR="009A6466" w:rsidRPr="009A6466" w:rsidRDefault="009A6466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14:paraId="5EE65262" w14:textId="77777777" w:rsidR="009A6466" w:rsidRPr="009A6466" w:rsidRDefault="009A6466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классифицировать объекты по 1 - 2 выбранным признакам; </w:t>
      </w:r>
    </w:p>
    <w:p w14:paraId="44F3686C" w14:textId="77777777" w:rsidR="009A6466" w:rsidRPr="009A6466" w:rsidRDefault="009A6466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составлять модель математической задачи, проверять её соответствие условиям задачи; </w:t>
      </w:r>
    </w:p>
    <w:p w14:paraId="48F9C383" w14:textId="77777777" w:rsidR="009A6466" w:rsidRPr="009A6466" w:rsidRDefault="009A6466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30CE4EFC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Работа с информацией:</w:t>
      </w:r>
    </w:p>
    <w:p w14:paraId="75B8DD94" w14:textId="77777777" w:rsidR="009A6466" w:rsidRPr="009A6466" w:rsidRDefault="009A6466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представлять информацию в разных формах; </w:t>
      </w:r>
    </w:p>
    <w:p w14:paraId="50197445" w14:textId="77777777" w:rsidR="009A6466" w:rsidRPr="009A6466" w:rsidRDefault="009A6466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7B8E5E7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коммуникативные учебные действия:</w:t>
      </w:r>
    </w:p>
    <w:p w14:paraId="1FCC0967" w14:textId="77777777" w:rsidR="009A6466" w:rsidRPr="009A6466" w:rsidRDefault="009A6466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математическую терминологию для записи решения предметной или практической задачи; </w:t>
      </w:r>
    </w:p>
    <w:p w14:paraId="7191712F" w14:textId="77777777" w:rsidR="009A6466" w:rsidRPr="009A6466" w:rsidRDefault="009A6466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приводить примеры и контрпримеры для подтверждения/опровержения вывода, гипотезы; </w:t>
      </w:r>
    </w:p>
    <w:p w14:paraId="73AFFDD3" w14:textId="77777777" w:rsidR="009A6466" w:rsidRPr="009A6466" w:rsidRDefault="009A6466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конструировать, читать числовое выражение; </w:t>
      </w:r>
    </w:p>
    <w:p w14:paraId="41A97B44" w14:textId="77777777" w:rsidR="009A6466" w:rsidRPr="009A6466" w:rsidRDefault="009A6466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описывать практическую ситуацию с использованием изученной терминологии; </w:t>
      </w:r>
    </w:p>
    <w:p w14:paraId="1DEAC409" w14:textId="77777777" w:rsidR="009A6466" w:rsidRPr="009A6466" w:rsidRDefault="009A6466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характеризовать математические объекты, явления и события с помощью изученных величин; </w:t>
      </w:r>
    </w:p>
    <w:p w14:paraId="526F4910" w14:textId="77777777" w:rsidR="009A6466" w:rsidRPr="009A6466" w:rsidRDefault="009A6466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составлять инструкцию, записывать рассуждение; </w:t>
      </w:r>
    </w:p>
    <w:p w14:paraId="1252C2B5" w14:textId="77777777" w:rsidR="009A6466" w:rsidRPr="009A6466" w:rsidRDefault="009A6466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инициировать обсуждение разных способов выполнения задания, поиск ошибок в решении.</w:t>
      </w:r>
    </w:p>
    <w:p w14:paraId="0C044FB5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Универсальные регулятивные учебные действия:</w:t>
      </w:r>
    </w:p>
    <w:p w14:paraId="1C727DD7" w14:textId="77777777" w:rsidR="009A6466" w:rsidRPr="009A6466" w:rsidRDefault="009A6466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14:paraId="6F526596" w14:textId="77777777" w:rsidR="009A6466" w:rsidRPr="009A6466" w:rsidRDefault="009A6466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самостоятельно выполнять прикидку и оценку результата измерений; </w:t>
      </w:r>
    </w:p>
    <w:p w14:paraId="47102C72" w14:textId="77777777" w:rsidR="009A6466" w:rsidRPr="009A6466" w:rsidRDefault="009A6466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находить, исправлять, прогнозировать трудности и ошибки и трудности в решении учебной задачи.</w:t>
      </w:r>
    </w:p>
    <w:p w14:paraId="5285DC1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745A4868" w14:textId="77777777" w:rsidR="009A6466" w:rsidRPr="009A6466" w:rsidRDefault="009A6466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14:paraId="4698B1FF" w14:textId="77777777" w:rsidR="009A6466" w:rsidRPr="009A6466" w:rsidRDefault="009A6466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2CE1AB1C" w14:textId="77777777" w:rsidR="008B538D" w:rsidRDefault="008B538D" w:rsidP="009A6466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</w:p>
    <w:p w14:paraId="6AF152FC" w14:textId="2002F79B" w:rsidR="009A6466" w:rsidRPr="009A6466" w:rsidRDefault="009A6466" w:rsidP="008B538D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zh-CN" w:bidi="th-TH"/>
        </w:rPr>
        <w:t>ПЛАНИРУЕМЫЕ ОБРАЗОВАТЕЛЬНЫЕ РЕЗУЛЬТАТЫ</w:t>
      </w:r>
    </w:p>
    <w:p w14:paraId="47097519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0DE1B1F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ЛИЧНОСТНЫЕ РЕЗУЛЬТАТЫ</w:t>
      </w:r>
    </w:p>
    <w:p w14:paraId="73C34256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24D4C16C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110D2088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развития способности мыслить, рассуждать, выдвигать предположения и доказывать или опровергать их; </w:t>
      </w:r>
    </w:p>
    <w:p w14:paraId="3FA5C225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515DCE2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осваивать навыки организации безопасного поведения в информационной среде; </w:t>
      </w:r>
    </w:p>
    <w:p w14:paraId="42C7A2F7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7FC3C7E6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14D8D185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5CEAA4AB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оценивать свои успехи в изучении математики, намечать пути устранения трудностей; </w:t>
      </w:r>
    </w:p>
    <w:p w14:paraId="30BC2DA8" w14:textId="77777777" w:rsidR="009A6466" w:rsidRPr="009A6466" w:rsidRDefault="009A6466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3E305156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МЕТАПРЕДМЕТНЫЕ РЕЗУЛЬТАТЫ</w:t>
      </w:r>
    </w:p>
    <w:p w14:paraId="5EAD18C5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у обучающегося формируются следующие универсальные учебные действия.</w:t>
      </w:r>
    </w:p>
    <w:p w14:paraId="319C372D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  познавательные учебные действия:</w:t>
      </w:r>
    </w:p>
    <w:p w14:paraId="50FD8B9E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1)  Базовые логические действия:</w:t>
      </w:r>
    </w:p>
    <w:p w14:paraId="29E2172C" w14:textId="77777777" w:rsidR="009A6466" w:rsidRPr="009A6466" w:rsidRDefault="009A6466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619FC69A" w14:textId="77777777" w:rsidR="009A6466" w:rsidRPr="009A6466" w:rsidRDefault="009A6466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4992F70F" w14:textId="77777777" w:rsidR="009A6466" w:rsidRPr="009A6466" w:rsidRDefault="009A6466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261CD09E" w14:textId="77777777" w:rsidR="009A6466" w:rsidRPr="009A6466" w:rsidRDefault="009A6466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A7C12E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2)  Базовые исследовательские действия:</w:t>
      </w:r>
    </w:p>
    <w:p w14:paraId="44ED9855" w14:textId="77777777" w:rsidR="009A6466" w:rsidRPr="009A6466" w:rsidRDefault="009A6466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проявлять способность ориентироваться в учебном материале разных разделов курса математики; </w:t>
      </w:r>
    </w:p>
    <w:p w14:paraId="69F9D71C" w14:textId="77777777" w:rsidR="009A6466" w:rsidRPr="009A6466" w:rsidRDefault="009A6466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30BE2C08" w14:textId="77777777" w:rsidR="009A6466" w:rsidRPr="009A6466" w:rsidRDefault="009A6466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применять изученные методы познания (измерение, моделирование, перебор вариантов)</w:t>
      </w:r>
    </w:p>
    <w:p w14:paraId="0AAC071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3)  Работа с информацией:</w:t>
      </w:r>
    </w:p>
    <w:p w14:paraId="04991BE8" w14:textId="77777777" w:rsidR="009A6466" w:rsidRPr="009A6466" w:rsidRDefault="009A6466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00D05440" w14:textId="77777777" w:rsidR="009A6466" w:rsidRPr="009A6466" w:rsidRDefault="009A6466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533CBADE" w14:textId="77777777" w:rsidR="009A6466" w:rsidRPr="009A6466" w:rsidRDefault="009A6466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5BD9C983" w14:textId="77777777" w:rsidR="009A6466" w:rsidRPr="009A6466" w:rsidRDefault="009A6466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принимать правила, безопасно использовать предлагаемые электронные средства и источники информации.</w:t>
      </w:r>
    </w:p>
    <w:p w14:paraId="4D149D5A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коммуникативные учебные действия:</w:t>
      </w:r>
    </w:p>
    <w:p w14:paraId="2AE55BB7" w14:textId="77777777" w:rsidR="009A6466" w:rsidRPr="009A6466" w:rsidRDefault="009A6466">
      <w:pPr>
        <w:numPr>
          <w:ilvl w:val="0"/>
          <w:numId w:val="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конструировать утверждения, проверять их истинность;</w:t>
      </w:r>
    </w:p>
    <w:p w14:paraId="3BFC430A" w14:textId="77777777" w:rsidR="009A6466" w:rsidRPr="009A6466" w:rsidRDefault="009A6466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строить логическое рассуждение;</w:t>
      </w:r>
    </w:p>
    <w:p w14:paraId="57A49C04" w14:textId="77777777" w:rsidR="009A6466" w:rsidRPr="009A6466" w:rsidRDefault="009A6466">
      <w:pPr>
        <w:numPr>
          <w:ilvl w:val="0"/>
          <w:numId w:val="3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текст задания для объяснения способа и хода решения математической задачи;</w:t>
      </w:r>
    </w:p>
    <w:p w14:paraId="610226EF" w14:textId="77777777" w:rsidR="009A6466" w:rsidRPr="009A6466" w:rsidRDefault="009A6466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формулировать ответ;</w:t>
      </w:r>
    </w:p>
    <w:p w14:paraId="2A9C84BA" w14:textId="77777777" w:rsidR="009A6466" w:rsidRPr="009A6466" w:rsidRDefault="009A6466">
      <w:pPr>
        <w:numPr>
          <w:ilvl w:val="0"/>
          <w:numId w:val="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519CAE9C" w14:textId="77777777" w:rsidR="009A6466" w:rsidRPr="009A6466" w:rsidRDefault="009A6466">
      <w:pPr>
        <w:numPr>
          <w:ilvl w:val="0"/>
          <w:numId w:val="3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02E364C0" w14:textId="77777777" w:rsidR="009A6466" w:rsidRPr="009A6466" w:rsidRDefault="009A6466">
      <w:pPr>
        <w:numPr>
          <w:ilvl w:val="0"/>
          <w:numId w:val="3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89CD790" w14:textId="77777777" w:rsidR="009A6466" w:rsidRPr="009A6466" w:rsidRDefault="009A6466">
      <w:pPr>
        <w:numPr>
          <w:ilvl w:val="0"/>
          <w:numId w:val="4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ориентироваться в алгоритмах: воспроизводить, дополнять, исправлять деформированные;</w:t>
      </w:r>
    </w:p>
    <w:p w14:paraId="6406A9E5" w14:textId="77777777" w:rsidR="009A6466" w:rsidRPr="009A6466" w:rsidRDefault="009A6466">
      <w:pPr>
        <w:numPr>
          <w:ilvl w:val="0"/>
          <w:numId w:val="4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составлять по аналогии; . самостоятельно составлять тексты заданий, аналогичные типовым изученным.</w:t>
      </w:r>
    </w:p>
    <w:p w14:paraId="6EB0AD53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Универсальные регулятивные учебные действия:</w:t>
      </w:r>
    </w:p>
    <w:p w14:paraId="0AF64204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1)  Самоорганизация:</w:t>
      </w:r>
    </w:p>
    <w:p w14:paraId="244F467B" w14:textId="77777777" w:rsidR="009A6466" w:rsidRPr="009A6466" w:rsidRDefault="009A6466">
      <w:pPr>
        <w:numPr>
          <w:ilvl w:val="0"/>
          <w:numId w:val="4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планировать этапы предстоящей работы, определять последовательность учебных действий; </w:t>
      </w:r>
    </w:p>
    <w:p w14:paraId="104FAAE9" w14:textId="77777777" w:rsidR="009A6466" w:rsidRPr="009A6466" w:rsidRDefault="009A6466">
      <w:pPr>
        <w:numPr>
          <w:ilvl w:val="0"/>
          <w:numId w:val="4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правила безопасного использования электронных средств, предлагаемых в процессе обучения.</w:t>
      </w:r>
    </w:p>
    <w:p w14:paraId="5B5C7865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2)  Самоконтроль:</w:t>
      </w:r>
    </w:p>
    <w:p w14:paraId="0583AD09" w14:textId="77777777" w:rsidR="009A6466" w:rsidRPr="009A6466" w:rsidRDefault="009A6466">
      <w:pPr>
        <w:numPr>
          <w:ilvl w:val="0"/>
          <w:numId w:val="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осуществлять контроль процесса и результата своей деятельности, объективно оценивать их; </w:t>
      </w:r>
    </w:p>
    <w:p w14:paraId="2791ECCA" w14:textId="77777777" w:rsidR="009A6466" w:rsidRPr="009A6466" w:rsidRDefault="009A6466">
      <w:pPr>
        <w:numPr>
          <w:ilvl w:val="0"/>
          <w:numId w:val="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выбирать и при необходимости корректировать способы действий; </w:t>
      </w:r>
    </w:p>
    <w:p w14:paraId="2435D5E7" w14:textId="77777777" w:rsidR="009A6466" w:rsidRPr="009A6466" w:rsidRDefault="009A6466">
      <w:pPr>
        <w:numPr>
          <w:ilvl w:val="0"/>
          <w:numId w:val="4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ошибки в своей работе, устанавливать их причины, вести поиск путей преодоления ошибок.</w:t>
      </w:r>
    </w:p>
    <w:p w14:paraId="405BD490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 w:bidi="th-TH"/>
        </w:rPr>
        <w:t>3)  Самооценка:</w:t>
      </w:r>
    </w:p>
    <w:p w14:paraId="1DF66365" w14:textId="77777777" w:rsidR="009A6466" w:rsidRPr="009A6466" w:rsidRDefault="009A6466">
      <w:pPr>
        <w:numPr>
          <w:ilvl w:val="0"/>
          <w:numId w:val="4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104FCD52" w14:textId="77777777" w:rsidR="009A6466" w:rsidRPr="009A6466" w:rsidRDefault="009A6466">
      <w:pPr>
        <w:numPr>
          <w:ilvl w:val="0"/>
          <w:numId w:val="4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оценивать рациональность своих действий, давать им качественную характеристику.</w:t>
      </w:r>
    </w:p>
    <w:p w14:paraId="60847C08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Совместная деятельность:</w:t>
      </w:r>
    </w:p>
    <w:p w14:paraId="5597366A" w14:textId="77777777" w:rsidR="009A6466" w:rsidRPr="009A6466" w:rsidRDefault="009A6466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250F75D9" w14:textId="77777777" w:rsidR="009A6466" w:rsidRPr="009A6466" w:rsidRDefault="009A6466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согласовывать  мнения в ходе поиска доказательств, выбора рационального способа, анализа информации;</w:t>
      </w:r>
    </w:p>
    <w:p w14:paraId="5D28CA8A" w14:textId="77777777" w:rsidR="009A6466" w:rsidRPr="009A6466" w:rsidRDefault="009A6466">
      <w:pPr>
        <w:numPr>
          <w:ilvl w:val="0"/>
          <w:numId w:val="4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0EEFFA1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ПРЕДМЕТНЫЕ РЕЗУЛЬТАТЫ</w:t>
      </w:r>
    </w:p>
    <w:p w14:paraId="6BD181C0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1 КЛАСС</w:t>
      </w:r>
    </w:p>
    <w:p w14:paraId="5F6BA0C7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в 1 классе обучающийся научится:</w:t>
      </w:r>
    </w:p>
    <w:p w14:paraId="3F03EB9A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читать, записывать, сравнивать,  упорядочивать  числа  от  0 до 20; </w:t>
      </w:r>
    </w:p>
    <w:p w14:paraId="14724FB6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пересчитывать различные объекты, устанавливать порядковый номер объекта; </w:t>
      </w:r>
    </w:p>
    <w:p w14:paraId="0068A7A7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числа, большие/меньшие данного числа на заданное число; </w:t>
      </w:r>
    </w:p>
    <w:p w14:paraId="49F45D6D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3EB0FB70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решать текстовые задачи в одно действие на сложение и вычитание: выделять условие и требование (вопрос); </w:t>
      </w:r>
    </w:p>
    <w:p w14:paraId="26AABB93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объекты по длине, устанавливая между ними соотношение длиннее/короче (выше/ниже, шире/уже); </w:t>
      </w:r>
    </w:p>
    <w:p w14:paraId="7EEABF9B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0EC588E9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4B21FFD3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между объектами соотношения: слева/справа, дальше/ближе, между, перед/за, над/под; </w:t>
      </w:r>
    </w:p>
    <w:p w14:paraId="72602FCB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6F167F65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4D22413F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строки и столбцы таблицы, вносить данное в таблицу, извлекать данное/данные из таблицы; </w:t>
      </w:r>
    </w:p>
    <w:p w14:paraId="362DFBF5" w14:textId="77777777" w:rsidR="009A6466" w:rsidRPr="009A6466" w:rsidRDefault="009A6466">
      <w:pPr>
        <w:numPr>
          <w:ilvl w:val="0"/>
          <w:numId w:val="4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1D27B954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2 КЛАСС</w:t>
      </w:r>
    </w:p>
    <w:p w14:paraId="17FD7E65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во 2</w:t>
      </w: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 </w:t>
      </w: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классе обучающийся научится:</w:t>
      </w:r>
    </w:p>
    <w:p w14:paraId="72E6A8FA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читать, записывать, сравнивать, упорядочивать числа в пределах 100; </w:t>
      </w:r>
    </w:p>
    <w:p w14:paraId="15ED792E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14:paraId="524EA503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14:paraId="2E1D52FC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14:paraId="360560CB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14:paraId="075F1E05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</w:p>
    <w:p w14:paraId="670F6A39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14:paraId="556B06B0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14:paraId="05EC830E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14:paraId="5D6C5FE4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 и называть геометрические фигуры: прямой угол; ломаную, многоугольник; </w:t>
      </w:r>
    </w:p>
    <w:p w14:paraId="21A78353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выделять среди четырехугольников прямоугольники, квадраты; </w:t>
      </w:r>
    </w:p>
    <w:p w14:paraId="3265C44C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14:paraId="0528537B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для выполнения построений линейку, угольник; </w:t>
      </w:r>
    </w:p>
    <w:p w14:paraId="77174E2D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14:paraId="541F12E7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верные (истинные) и неверные (ложные) утверждения со словами «все», «каждый»; </w:t>
      </w:r>
    </w:p>
    <w:p w14:paraId="4724F9D1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проводить одно-</w:t>
      </w:r>
      <w:proofErr w:type="spellStart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двухшаговые</w:t>
      </w:r>
      <w:proofErr w:type="spellEnd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 xml:space="preserve"> логические рассуждения и делать выводы; </w:t>
      </w:r>
    </w:p>
    <w:p w14:paraId="70908EDB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общий признак группы математических объектов (чисел, величин, геометрических фигур); </w:t>
      </w:r>
    </w:p>
    <w:p w14:paraId="74C54FC8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закономерность в ряду объектов (чисел, геометрических фигур); </w:t>
      </w:r>
    </w:p>
    <w:p w14:paraId="50929EF8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14:paraId="23E97EEA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группы объектов (находить общее, различное); </w:t>
      </w:r>
    </w:p>
    <w:p w14:paraId="4FB6A349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14:paraId="2CA2FDEA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составлять (дополнять) текстовую задачу; </w:t>
      </w:r>
    </w:p>
    <w:p w14:paraId="03F3BE0C" w14:textId="77777777" w:rsidR="009A6466" w:rsidRPr="009A6466" w:rsidRDefault="009A6466">
      <w:pPr>
        <w:numPr>
          <w:ilvl w:val="0"/>
          <w:numId w:val="4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проверять правильность вычислений.</w:t>
      </w:r>
    </w:p>
    <w:p w14:paraId="38CE8323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3 КЛАСС</w:t>
      </w:r>
    </w:p>
    <w:p w14:paraId="6589B911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в 3 </w:t>
      </w: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 </w:t>
      </w: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классе  обучающийся научится:</w:t>
      </w:r>
    </w:p>
    <w:p w14:paraId="6F8DBBD5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читать, записывать, сравнивать, упорядочивать числа в пределах 1000; </w:t>
      </w:r>
    </w:p>
    <w:p w14:paraId="2B6BC17B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число большее/меньшее данного числа на заданное число, в заданное число раз (в пределах 1000); </w:t>
      </w:r>
    </w:p>
    <w:p w14:paraId="5FEA6320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14:paraId="3DE99B7E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действия умножение и деление с числами 0 и 1, деление с остатком; </w:t>
      </w:r>
    </w:p>
    <w:p w14:paraId="45FEF495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14:paraId="60F9E0BA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неизвестный компонент арифметического действия; </w:t>
      </w:r>
    </w:p>
    <w:p w14:paraId="6D2F2F49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14:paraId="4635FD0E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преобразовывать одни единицы данной величины в другие; </w:t>
      </w:r>
    </w:p>
    <w:p w14:paraId="2039CD8A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с помощью цифровых и аналоговых приборов, измерительных инструментов длину, массу, время; </w:t>
      </w:r>
    </w:p>
    <w:p w14:paraId="648EFD99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прикидку и оценку результата измерений; </w:t>
      </w:r>
    </w:p>
    <w:p w14:paraId="5CA3C7F2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14:paraId="123A884D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называть, находить долю величины (половина, четверть); </w:t>
      </w:r>
    </w:p>
    <w:p w14:paraId="6A8BAF56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величины, выраженные долями; </w:t>
      </w:r>
    </w:p>
    <w:p w14:paraId="0BD26D62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14:paraId="22BAF4BD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сложение и вычитание однородных величин, умножение и деление величины на однозначное число; </w:t>
      </w:r>
    </w:p>
    <w:p w14:paraId="794BA99C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14:paraId="66B6B34A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14:paraId="0A091433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фигуры по площади (наложение, сопоставление числовых значений); </w:t>
      </w:r>
    </w:p>
    <w:p w14:paraId="195894BD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периметр прямоугольника (квадрата), площадь прямоугольника (квадрата), используя правило/алгоритм; </w:t>
      </w:r>
    </w:p>
    <w:p w14:paraId="764ED094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14:paraId="48A4A744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формулировать утверждение (вывод), строить логические рассуждения (одно/</w:t>
      </w:r>
      <w:proofErr w:type="spellStart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двухшаговые</w:t>
      </w:r>
      <w:proofErr w:type="spellEnd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), в том числе с использованием изученных связок; </w:t>
      </w:r>
    </w:p>
    <w:p w14:paraId="6FB1ABF3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14:paraId="0E1E77BA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структурировать информацию: заполнять простейшие таблицы по образцу; </w:t>
      </w:r>
    </w:p>
    <w:p w14:paraId="41E3C428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составлять план выполнения учебного задания и следовать ему; </w:t>
      </w:r>
    </w:p>
    <w:p w14:paraId="59E9051A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действия по алгоритму; </w:t>
      </w:r>
    </w:p>
    <w:p w14:paraId="5B7596BA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сравнивать математические объекты (находить общее, различное, уникальное); </w:t>
      </w:r>
    </w:p>
    <w:p w14:paraId="49244712" w14:textId="77777777" w:rsidR="009A6466" w:rsidRPr="009A6466" w:rsidRDefault="009A6466">
      <w:pPr>
        <w:numPr>
          <w:ilvl w:val="0"/>
          <w:numId w:val="4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выбирать верное решение математической задачи. </w:t>
      </w:r>
    </w:p>
    <w:p w14:paraId="0FC74DCA" w14:textId="77777777" w:rsidR="009A6466" w:rsidRPr="009A6466" w:rsidRDefault="009A6466" w:rsidP="009A6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zh-CN" w:bidi="th-TH"/>
        </w:rPr>
        <w:t>4 КЛАСС</w:t>
      </w:r>
    </w:p>
    <w:p w14:paraId="6C000676" w14:textId="77777777" w:rsidR="009A6466" w:rsidRPr="009A6466" w:rsidRDefault="009A6466" w:rsidP="009A646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 концу обучения в 4 классе </w:t>
      </w:r>
      <w:r w:rsidRPr="009A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 w:bidi="th-TH"/>
        </w:rPr>
        <w:t> </w:t>
      </w: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обучающийся научится:</w:t>
      </w:r>
    </w:p>
    <w:p w14:paraId="5804D307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читать, записывать, сравнивать, упорядочивать многозначные числа; </w:t>
      </w:r>
    </w:p>
    <w:p w14:paraId="4C209E9D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число большее/меньшее данного числа на заданное число, в заданное число раз; </w:t>
      </w:r>
    </w:p>
    <w:p w14:paraId="1A71DC88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14:paraId="1D260BAD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умножение и деление многозначного числа на однозначное, двузначное число письменно (в пределах 100 - устно); </w:t>
      </w:r>
    </w:p>
    <w:p w14:paraId="579A9D26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14:paraId="618BA893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при вычислениях изученные свойства арифметических действий; </w:t>
      </w:r>
    </w:p>
    <w:p w14:paraId="45CEED36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прикидку результата вычислений; </w:t>
      </w:r>
    </w:p>
    <w:p w14:paraId="2E6F1A58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14:paraId="775260C1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14:paraId="2E56D48F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14:paraId="542542F2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14:paraId="34862551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определять с помощью измерительных сосудов вместимость; выполнять прикидку и оценку результата измерений; </w:t>
      </w:r>
    </w:p>
    <w:p w14:paraId="19526161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14:paraId="086E8E9F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14:paraId="14622F13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14:paraId="15B4A00E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lastRenderedPageBreak/>
        <w:t>различать изображения простейших пространственных фигур: шара, куба, цилиндра, конуса, пирамиды; </w:t>
      </w:r>
    </w:p>
    <w:p w14:paraId="4D6CFCBF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в простейших случаях проекции предметов окружающего мира на плоскость (пол, стену); </w:t>
      </w:r>
    </w:p>
    <w:p w14:paraId="6929060C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14:paraId="65D9F251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распознавать верные (истинные) и неверные (ложные) утверждения; приводить пример, контрпример; </w:t>
      </w:r>
    </w:p>
    <w:p w14:paraId="75320635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формулировать утверждение (вывод), строить логические рассуждения (одно/</w:t>
      </w:r>
      <w:proofErr w:type="spellStart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двухшаговые</w:t>
      </w:r>
      <w:proofErr w:type="spellEnd"/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14:paraId="1B2517F7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14:paraId="79152A2E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14:paraId="3C00238B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14:paraId="6C6056A6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конструировать ход решения математической задачи; </w:t>
      </w:r>
    </w:p>
    <w:p w14:paraId="46E8FF43" w14:textId="77777777" w:rsidR="009A6466" w:rsidRPr="009A6466" w:rsidRDefault="009A6466">
      <w:pPr>
        <w:numPr>
          <w:ilvl w:val="0"/>
          <w:numId w:val="4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</w:pPr>
      <w:r w:rsidRPr="009A64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th-TH"/>
        </w:rPr>
        <w:t>находить все верные решения задачи из предложенных.</w:t>
      </w:r>
    </w:p>
    <w:p w14:paraId="552B6A7C" w14:textId="77777777" w:rsidR="00E45D4B" w:rsidRPr="009A6466" w:rsidRDefault="00E45D4B">
      <w:pPr>
        <w:rPr>
          <w:lang w:val="ru-RU"/>
        </w:rPr>
        <w:sectPr w:rsidR="00E45D4B" w:rsidRPr="009A6466">
          <w:pgSz w:w="11900" w:h="16840"/>
          <w:pgMar w:top="286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14:paraId="7DA10530" w14:textId="77777777" w:rsidR="00E45D4B" w:rsidRPr="009A6466" w:rsidRDefault="00E45D4B">
      <w:pPr>
        <w:autoSpaceDE w:val="0"/>
        <w:autoSpaceDN w:val="0"/>
        <w:spacing w:after="64" w:line="220" w:lineRule="exact"/>
        <w:rPr>
          <w:lang w:val="ru-RU"/>
        </w:rPr>
      </w:pPr>
    </w:p>
    <w:p w14:paraId="25510317" w14:textId="77777777" w:rsidR="00E45D4B" w:rsidRDefault="00000000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34"/>
        <w:gridCol w:w="528"/>
        <w:gridCol w:w="1104"/>
        <w:gridCol w:w="1142"/>
        <w:gridCol w:w="2498"/>
      </w:tblGrid>
      <w:tr w:rsidR="00E45D4B" w14:paraId="0FCA3FA5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5E8D" w14:textId="77777777" w:rsidR="00E45D4B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80EDB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EB3E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8CF01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45D4B" w14:paraId="257D8DFC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4E18" w14:textId="77777777" w:rsidR="00E45D4B" w:rsidRDefault="00E45D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E8D" w14:textId="77777777" w:rsidR="00E45D4B" w:rsidRDefault="00E45D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8DD4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DAF68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EEE9D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E1F6" w14:textId="77777777" w:rsidR="00E45D4B" w:rsidRDefault="00E45D4B"/>
        </w:tc>
      </w:tr>
      <w:tr w:rsidR="00E45D4B" w14:paraId="4F4935E0" w14:textId="7777777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CBA70" w14:textId="77777777" w:rsidR="00E45D4B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45D4B" w14:paraId="0A07B7FD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4AE63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2E7E7" w14:textId="77777777" w:rsidR="00E45D4B" w:rsidRPr="009A6466" w:rsidRDefault="0000000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75DE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9A68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76E6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23C14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4C72463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A2DE3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F5A8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0803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3F7B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37F6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3ECE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095604D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D9775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842A9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2417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60D3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56CB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886BD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7796D96C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4491A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54F98" w14:textId="77777777" w:rsidR="00E45D4B" w:rsidRPr="009A646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B82A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084C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1C79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2BFD9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5CEAF9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FEC28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3B855" w14:textId="77777777" w:rsidR="00E45D4B" w:rsidRPr="009A6466" w:rsidRDefault="0000000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3942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899E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6048C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93477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527268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19EF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3E859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885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CE5CC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89BA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90A26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537FB73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DD0E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3E8CF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448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E096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6E8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A893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6F44FE6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641C4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5F7F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75B1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E1B0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0CD9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CDE98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6C422EE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A0CDC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C39C1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04EE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F805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C02B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20B24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1316FA8A" w14:textId="77777777">
        <w:trPr>
          <w:trHeight w:hRule="exact" w:val="328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F4BE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FEF6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02061" w14:textId="77777777" w:rsidR="00E45D4B" w:rsidRDefault="00E45D4B"/>
        </w:tc>
      </w:tr>
    </w:tbl>
    <w:p w14:paraId="739636AE" w14:textId="77777777" w:rsidR="00E45D4B" w:rsidRDefault="00E45D4B">
      <w:pPr>
        <w:autoSpaceDE w:val="0"/>
        <w:autoSpaceDN w:val="0"/>
        <w:spacing w:after="0" w:line="14" w:lineRule="exact"/>
      </w:pPr>
    </w:p>
    <w:p w14:paraId="64BC940A" w14:textId="77777777" w:rsidR="00E45D4B" w:rsidRDefault="00E45D4B">
      <w:pPr>
        <w:sectPr w:rsidR="00E45D4B">
          <w:pgSz w:w="16840" w:h="11900"/>
          <w:pgMar w:top="282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18833F4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34"/>
        <w:gridCol w:w="528"/>
        <w:gridCol w:w="1104"/>
        <w:gridCol w:w="1142"/>
        <w:gridCol w:w="2498"/>
      </w:tblGrid>
      <w:tr w:rsidR="00E45D4B" w14:paraId="4C411D14" w14:textId="77777777">
        <w:trPr>
          <w:trHeight w:hRule="exact" w:val="36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DD5D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45D4B" w14:paraId="0B3C06C1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553CA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C702E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8820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1474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7FE2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E011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6C602238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BCD38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C8C2D" w14:textId="77777777" w:rsidR="00E45D4B" w:rsidRPr="009A6466" w:rsidRDefault="0000000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A61F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DA68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AB32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DF44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1AE0A0A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DBB8D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D7C8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2D90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D361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1DC7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28FBA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001B3A7E" w14:textId="77777777">
        <w:trPr>
          <w:trHeight w:hRule="exact" w:val="348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FBE1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7F7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071D1" w14:textId="77777777" w:rsidR="00E45D4B" w:rsidRDefault="00E45D4B"/>
        </w:tc>
      </w:tr>
      <w:tr w:rsidR="00E45D4B" w14:paraId="1AAC5641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FA5E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45D4B" w14:paraId="14D8FFFA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5BA7A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FC35F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6E05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83DE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A619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DAB14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2E3AC98C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C7E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1B798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D116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20F7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8EB2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30319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49FB738B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2D62E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F5FC8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A308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59A9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7847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2AB1E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3D967F3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C6693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7EF6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7AEF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EFE5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FF83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2410E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668C7CF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B459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A4956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560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C8EE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2F74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43F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20CE5DF0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413A3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2154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62B9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220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15EC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12FD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252975DA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67490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290E1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CD60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C105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C3AE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D0445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</w:tbl>
    <w:p w14:paraId="429AFB2B" w14:textId="77777777" w:rsidR="00E45D4B" w:rsidRDefault="00E45D4B">
      <w:pPr>
        <w:autoSpaceDE w:val="0"/>
        <w:autoSpaceDN w:val="0"/>
        <w:spacing w:after="0" w:line="14" w:lineRule="exact"/>
      </w:pPr>
    </w:p>
    <w:p w14:paraId="4EA28BB1" w14:textId="77777777" w:rsidR="00E45D4B" w:rsidRDefault="00E45D4B">
      <w:pPr>
        <w:sectPr w:rsidR="00E45D4B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CD5F4CB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34"/>
        <w:gridCol w:w="528"/>
        <w:gridCol w:w="1104"/>
        <w:gridCol w:w="1142"/>
        <w:gridCol w:w="2498"/>
      </w:tblGrid>
      <w:tr w:rsidR="00E45D4B" w14:paraId="3A09CE23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CF460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7DE8B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41E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A18B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3814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3FF6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2F9B88AE" w14:textId="77777777">
        <w:trPr>
          <w:trHeight w:hRule="exact" w:val="348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5E5A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795A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4EFAC" w14:textId="77777777" w:rsidR="00E45D4B" w:rsidRDefault="00E45D4B"/>
        </w:tc>
      </w:tr>
      <w:tr w:rsidR="00E45D4B" w14:paraId="695742E1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743F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45D4B" w14:paraId="092C1002" w14:textId="77777777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9E29" w14:textId="77777777" w:rsidR="00E45D4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5E5D" w14:textId="77777777" w:rsidR="00E45D4B" w:rsidRPr="009A646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5FCF7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647C7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C7209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FADD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4620B1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ED179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70A5E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571E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01FF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EC7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D6680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2A31891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0ACAD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D4695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A4E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75B6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9539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84F9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6FCA5341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4939D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D596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1B66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8DB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0781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B9119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15C36708" w14:textId="77777777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8E976" w14:textId="77777777" w:rsidR="00E45D4B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9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12FA7" w14:textId="77777777" w:rsidR="00E45D4B" w:rsidRPr="009A6466" w:rsidRDefault="00000000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E070F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1D225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7AD7C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731EF" w14:textId="77777777" w:rsidR="00E45D4B" w:rsidRDefault="00000000">
            <w:pPr>
              <w:autoSpaceDE w:val="0"/>
              <w:autoSpaceDN w:val="0"/>
              <w:spacing w:before="74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04D3A293" w14:textId="77777777">
        <w:trPr>
          <w:trHeight w:hRule="exact" w:val="348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4632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C2FA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BD4E8" w14:textId="77777777" w:rsidR="00E45D4B" w:rsidRDefault="00E45D4B"/>
        </w:tc>
      </w:tr>
      <w:tr w:rsidR="00E45D4B" w:rsidRPr="002E1AD0" w14:paraId="04773590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09028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45D4B" w14:paraId="0886005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7F6B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B2F39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F613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16E1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8826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EABEA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AB229F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78BEE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FF523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C2B1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DCFF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13DC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BFAD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E1FF8A0" w14:textId="77777777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10D94" w14:textId="77777777" w:rsidR="00E45D4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9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28B41" w14:textId="77777777" w:rsidR="00E45D4B" w:rsidRPr="009A646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52810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EC149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9CE56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D714B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7F32314F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1FCAD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7378F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B6A6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EACA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EFA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314CF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</w:tbl>
    <w:p w14:paraId="439A9FA1" w14:textId="77777777" w:rsidR="00E45D4B" w:rsidRDefault="00E45D4B">
      <w:pPr>
        <w:autoSpaceDE w:val="0"/>
        <w:autoSpaceDN w:val="0"/>
        <w:spacing w:after="0" w:line="14" w:lineRule="exact"/>
      </w:pPr>
    </w:p>
    <w:p w14:paraId="1DEACE1D" w14:textId="77777777" w:rsidR="00E45D4B" w:rsidRDefault="00E45D4B">
      <w:pPr>
        <w:sectPr w:rsidR="00E45D4B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F1F438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834"/>
        <w:gridCol w:w="528"/>
        <w:gridCol w:w="1104"/>
        <w:gridCol w:w="1142"/>
        <w:gridCol w:w="2498"/>
      </w:tblGrid>
      <w:tr w:rsidR="00E45D4B" w14:paraId="200FB023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2DF57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EBBA9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21EE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76D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FE80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5FE76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128A64A1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4FC32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B69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DA6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A4E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9CB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808E8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27EA3911" w14:textId="77777777">
        <w:trPr>
          <w:trHeight w:hRule="exact" w:val="35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3EB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AD91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70792" w14:textId="77777777" w:rsidR="00E45D4B" w:rsidRDefault="00E45D4B"/>
        </w:tc>
      </w:tr>
      <w:tr w:rsidR="00E45D4B" w14:paraId="0132CC3C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C108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45D4B" w14:paraId="0EB0C17D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CE53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5064B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F3CC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C8CF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9C42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75B9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3F61848D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B9CE5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D7C8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8DE4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46D1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8D0C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E7DEC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919154C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E972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6742F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40AA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8E7B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DD21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16CD5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03DB568D" w14:textId="77777777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2F06F" w14:textId="77777777" w:rsidR="00E45D4B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9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E9469" w14:textId="77777777" w:rsidR="00E45D4B" w:rsidRPr="009A6466" w:rsidRDefault="0000000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061EE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99C82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61826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91305" w14:textId="77777777" w:rsidR="00E45D4B" w:rsidRDefault="00000000">
            <w:pPr>
              <w:autoSpaceDE w:val="0"/>
              <w:autoSpaceDN w:val="0"/>
              <w:spacing w:before="74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B3BF46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0763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C223B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9ECE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3227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E8F1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541D8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499560F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BF3B4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10387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224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D5F5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E95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98D0E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E2E16CE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61949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9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4BD6B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378A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98EA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204D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8F16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https://resh.edu.ru/subject/12/1/ https://uchi.ru/catalog/math/1-klass/grade-8</w:t>
            </w:r>
          </w:p>
        </w:tc>
      </w:tr>
      <w:tr w:rsidR="00E45D4B" w14:paraId="5A1D90A1" w14:textId="77777777">
        <w:trPr>
          <w:trHeight w:hRule="exact" w:val="348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DD88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9221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AA49" w14:textId="77777777" w:rsidR="00E45D4B" w:rsidRDefault="00E45D4B"/>
        </w:tc>
      </w:tr>
      <w:tr w:rsidR="00E45D4B" w14:paraId="693CDDEA" w14:textId="77777777">
        <w:trPr>
          <w:trHeight w:hRule="exact" w:val="348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24FB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940D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AB4F4" w14:textId="77777777" w:rsidR="00E45D4B" w:rsidRDefault="00E45D4B"/>
        </w:tc>
      </w:tr>
      <w:tr w:rsidR="00E45D4B" w14:paraId="2F20CD9E" w14:textId="77777777">
        <w:trPr>
          <w:trHeight w:hRule="exact" w:val="348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A3BB6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1AFE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6E5C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9AC2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D479B" w14:textId="77777777" w:rsidR="00E45D4B" w:rsidRDefault="00E45D4B"/>
        </w:tc>
      </w:tr>
    </w:tbl>
    <w:p w14:paraId="187CE4BE" w14:textId="77777777" w:rsidR="00E45D4B" w:rsidRDefault="00000000">
      <w:pPr>
        <w:autoSpaceDE w:val="0"/>
        <w:autoSpaceDN w:val="0"/>
        <w:spacing w:before="188" w:after="0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p w14:paraId="0A60054C" w14:textId="77777777" w:rsidR="00E45D4B" w:rsidRDefault="00E45D4B">
      <w:pPr>
        <w:sectPr w:rsidR="00E45D4B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0B7F7E6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374B1EA2" w14:textId="77777777">
        <w:trPr>
          <w:trHeight w:hRule="exact" w:val="46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DEA60" w14:textId="77777777" w:rsidR="00E45D4B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4B14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E0ED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B2584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45D4B" w14:paraId="4A1216E9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F2FC" w14:textId="77777777" w:rsidR="00E45D4B" w:rsidRDefault="00E45D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87FC" w14:textId="77777777" w:rsidR="00E45D4B" w:rsidRDefault="00E45D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DB19B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3FBA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0BA28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667A" w14:textId="77777777" w:rsidR="00E45D4B" w:rsidRDefault="00E45D4B"/>
        </w:tc>
      </w:tr>
      <w:tr w:rsidR="00E45D4B" w14:paraId="7C903CE9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5B22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45D4B" w14:paraId="0B29476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DA012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29BE5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3735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D821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74E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4FBB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1E02094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48BBD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1A548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E89E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D5F7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3944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BFE93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EC115F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A7AED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AAE4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Чётные и нечётные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D1EB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FC6B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746D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FFAB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405A5B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58712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B7032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числа в  виде суммы разрядных слагаемых</w:t>
            </w: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BD98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5B03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1E7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AEDE8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62360DDD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40FF0" w14:textId="77777777" w:rsidR="00E45D4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4095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E582A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91A66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69E68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7F67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20D6CD99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EB5B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D426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97A53" w14:textId="77777777" w:rsidR="00E45D4B" w:rsidRDefault="00E45D4B"/>
        </w:tc>
      </w:tr>
      <w:tr w:rsidR="00E45D4B" w14:paraId="121A40CC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A1B6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45D4B" w14:paraId="36B0F83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487B0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6198B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 — час, минута).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EC29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BCD3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C467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91A40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516023C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F56A2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B59F9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7661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83B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BA04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0D3F4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2E4B19F9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8CDC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02C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31C8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370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AA6F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233A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5D53546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03E40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0DA17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911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9753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3C89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B5BF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2B39C9E8" w14:textId="77777777">
        <w:trPr>
          <w:trHeight w:hRule="exact" w:val="32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8C79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E724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2057F" w14:textId="77777777" w:rsidR="00E45D4B" w:rsidRDefault="00E45D4B"/>
        </w:tc>
      </w:tr>
    </w:tbl>
    <w:p w14:paraId="63038AEB" w14:textId="77777777" w:rsidR="00E45D4B" w:rsidRDefault="00E45D4B">
      <w:pPr>
        <w:autoSpaceDE w:val="0"/>
        <w:autoSpaceDN w:val="0"/>
        <w:spacing w:after="0" w:line="14" w:lineRule="exact"/>
      </w:pPr>
    </w:p>
    <w:p w14:paraId="19F537B5" w14:textId="77777777" w:rsidR="00E45D4B" w:rsidRDefault="00E45D4B">
      <w:pPr>
        <w:sectPr w:rsidR="00E45D4B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F66E887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6B5E37E5" w14:textId="77777777">
        <w:trPr>
          <w:trHeight w:hRule="exact" w:val="40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371B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45D4B" w14:paraId="2D40812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31C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A1E46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841F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8699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7A83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DF29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0A7ACD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82145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14F5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DBA0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6227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40D9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AFB4F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60C9B79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D7A5C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BEA3F" w14:textId="77777777" w:rsidR="00E45D4B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ответа, обратное действие).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6500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8C78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504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93E5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0370AB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42DC9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D5861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44B5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B3B1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F68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CD86A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F135E8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1D3E9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B608B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 умножения, деления</w:t>
            </w: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3989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2193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D776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B1F10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4AD7D93E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E90A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10DB2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73F2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DAA2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94B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3B01B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14835A5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60CC5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B4F6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на 1, на 0 (по  правилу).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F219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7E6E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3333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FCCDF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6B92F12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481F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48D8C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Переместительное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72E3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4E5A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D9D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3B9FE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5999B63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B5C7B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7D4BE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952D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AF4F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934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6AAF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59E72887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F8EA7" w14:textId="77777777" w:rsidR="00E45D4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08B7D" w14:textId="77777777" w:rsidR="00E45D4B" w:rsidRPr="009A646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406C3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44433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93ECD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B3C5A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7F4537E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AA919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5E6B1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Числовое выражение: чтение, запись, вычисление значения. Порядок выполнения действий в  числовом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0008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FED1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6725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C3FB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</w:tbl>
    <w:p w14:paraId="3333E469" w14:textId="77777777" w:rsidR="00E45D4B" w:rsidRDefault="00E45D4B">
      <w:pPr>
        <w:autoSpaceDE w:val="0"/>
        <w:autoSpaceDN w:val="0"/>
        <w:spacing w:after="0" w:line="14" w:lineRule="exact"/>
      </w:pPr>
    </w:p>
    <w:p w14:paraId="68CE6F9A" w14:textId="77777777" w:rsidR="00E45D4B" w:rsidRDefault="00E45D4B">
      <w:pPr>
        <w:sectPr w:rsidR="00E45D4B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9C5085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011B5EC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9D588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1ACBB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суммы из  числа, числа из суммы.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C521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6BD4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6D7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B4C4F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2DEDFA9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E9C88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7CA66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C8AD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79C9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47E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3D924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2439C3D6" w14:textId="77777777">
        <w:trPr>
          <w:trHeight w:hRule="exact" w:val="350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35BC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3E05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252A8" w14:textId="77777777" w:rsidR="00E45D4B" w:rsidRDefault="00E45D4B"/>
        </w:tc>
      </w:tr>
      <w:tr w:rsidR="00E45D4B" w14:paraId="33F335FD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AA32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45D4B" w14:paraId="1ACDBED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B04AD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F2B8D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69DBC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E032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B981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617DA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2656183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F243B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DDB6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План решения задачи в  два действия, выбор соответствующих плану 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5D9F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7249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331C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9B4B4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4734441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B99A5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23A77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9B3C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3D81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6375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69D10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5FF64B93" w14:textId="777777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4A83B" w14:textId="77777777" w:rsidR="00E45D4B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6A7AB" w14:textId="77777777" w:rsidR="00E45D4B" w:rsidRPr="009A6466" w:rsidRDefault="0000000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Расчётные задачи на увеличение/ уменьшение величины на  несколько единиц/ в  несколько раз.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B027D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B7E87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1EA78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CC6E0" w14:textId="77777777" w:rsidR="00E45D4B" w:rsidRDefault="00000000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A4EF1C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E3C32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7EBF5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3ECC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F287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F600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3B260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28EED92D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F390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B056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A132F" w14:textId="77777777" w:rsidR="00E45D4B" w:rsidRDefault="00E45D4B"/>
        </w:tc>
      </w:tr>
      <w:tr w:rsidR="00E45D4B" w:rsidRPr="002E1AD0" w14:paraId="3A23A040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E6AC9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45D4B" w14:paraId="017AB66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77B37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E96CB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BAAD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68DD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C5BB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7DA9E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0D783ECB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3EFBF" w14:textId="77777777" w:rsidR="00E45D4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14EED" w14:textId="77777777" w:rsidR="00E45D4B" w:rsidRPr="009A646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DA58D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4E8B1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F994D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9185C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0A34A820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D9C28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C7D06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54EDC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F152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C559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C2718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</w:tbl>
    <w:p w14:paraId="21229663" w14:textId="77777777" w:rsidR="00E45D4B" w:rsidRDefault="00E45D4B">
      <w:pPr>
        <w:autoSpaceDE w:val="0"/>
        <w:autoSpaceDN w:val="0"/>
        <w:spacing w:after="0" w:line="14" w:lineRule="exact"/>
      </w:pPr>
    </w:p>
    <w:p w14:paraId="46F027BC" w14:textId="77777777" w:rsidR="00E45D4B" w:rsidRDefault="00E45D4B">
      <w:pPr>
        <w:sectPr w:rsidR="00E45D4B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63133FD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5AF6AD5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41879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BB03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ломаной.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70F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2794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414D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0CA88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1317F97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54FE7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73492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8B53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C88F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8BE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9C42F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23E2BAE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95100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52485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6F30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574C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18E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2563A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D72C1EB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8DC8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F74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D9A3C" w14:textId="77777777" w:rsidR="00E45D4B" w:rsidRDefault="00E45D4B"/>
        </w:tc>
      </w:tr>
      <w:tr w:rsidR="00E45D4B" w14:paraId="151A9A1E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6313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45D4B" w14:paraId="0EDECC9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73F0D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A9A82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63D5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B79A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7207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42C94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4DE6809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C41E9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34D4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C70C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01C6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E4A2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06103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50C2808A" w14:textId="777777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EF14D" w14:textId="77777777" w:rsidR="00E45D4B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BDA68" w14:textId="77777777" w:rsidR="00E45D4B" w:rsidRPr="009A6466" w:rsidRDefault="00000000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6B3E7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082E1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C30A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C0D2E" w14:textId="77777777" w:rsidR="00E45D4B" w:rsidRDefault="00000000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07A18DD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A1E60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C2675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C51B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6981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58B4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578D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6D351B9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A83B5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BAF78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339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3B72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6F91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971E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7AA5DE13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14FA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E8479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D050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B25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73ED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C7C0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689D798A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56A20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524C5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0568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803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5B1A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C1E90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</w:tbl>
    <w:p w14:paraId="7C4C8D4E" w14:textId="77777777" w:rsidR="00E45D4B" w:rsidRDefault="00E45D4B">
      <w:pPr>
        <w:autoSpaceDE w:val="0"/>
        <w:autoSpaceDN w:val="0"/>
        <w:spacing w:after="0" w:line="14" w:lineRule="exact"/>
      </w:pPr>
    </w:p>
    <w:p w14:paraId="1FD5D1F0" w14:textId="77777777" w:rsidR="00E45D4B" w:rsidRDefault="00E45D4B">
      <w:pPr>
        <w:sectPr w:rsidR="00E45D4B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8E3AD8A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4778FB04" w14:textId="77777777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580A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5EB6C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57D2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E39C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B323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2B7FB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31E4F0AC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2925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4A477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63E0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743E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3C95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F9D5E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158F02E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1C1F0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9EAA7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BFA0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3FE5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2207C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501B3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https://resh.edu.ru/subject/12/2/ https://uchi.ru/catalog/math/2-klass/grade-63</w:t>
            </w:r>
          </w:p>
        </w:tc>
      </w:tr>
      <w:tr w:rsidR="00E45D4B" w14:paraId="596571A0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F075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9BA5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EBA14" w14:textId="77777777" w:rsidR="00E45D4B" w:rsidRDefault="00E45D4B"/>
        </w:tc>
      </w:tr>
      <w:tr w:rsidR="00E45D4B" w14:paraId="1C5DBCDF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4DCB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35CC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AF60A" w14:textId="77777777" w:rsidR="00E45D4B" w:rsidRDefault="00E45D4B"/>
        </w:tc>
      </w:tr>
      <w:tr w:rsidR="00E45D4B" w14:paraId="71C22E0D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36551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2B80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E78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5A0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C7D5D" w14:textId="77777777" w:rsidR="00E45D4B" w:rsidRDefault="00E45D4B"/>
        </w:tc>
      </w:tr>
    </w:tbl>
    <w:p w14:paraId="416D9DB0" w14:textId="77777777" w:rsidR="00E45D4B" w:rsidRDefault="00000000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10BB07D2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7313F" w14:textId="77777777" w:rsidR="00E45D4B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FC3A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11BB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0B20B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45D4B" w14:paraId="18542272" w14:textId="77777777">
        <w:trPr>
          <w:trHeight w:hRule="exact" w:val="54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27C320" w14:textId="77777777" w:rsidR="00E45D4B" w:rsidRDefault="00E45D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759988" w14:textId="77777777" w:rsidR="00E45D4B" w:rsidRDefault="00E45D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00CD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B7ED5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D7A5D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0BF21D" w14:textId="77777777" w:rsidR="00E45D4B" w:rsidRDefault="00E45D4B"/>
        </w:tc>
      </w:tr>
      <w:tr w:rsidR="00E45D4B" w14:paraId="78B93564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A3612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45D4B" w14:paraId="7DE57CA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22A0C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3FDC8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B990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A844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240E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FFFD0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502E79E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B949E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14EFC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FEE5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8574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A05E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256F3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5272383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658C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95C74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Увеличение/уменьшение числа в 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CBFE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A109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BB32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46C0E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18B16AC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37BBD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EA86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276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6620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B32F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FA6DF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26101D95" w14:textId="77777777">
        <w:trPr>
          <w:trHeight w:hRule="exact" w:val="10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9AC0E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A808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1CD6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0D24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F2DE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FECE7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</w:tbl>
    <w:p w14:paraId="534B916E" w14:textId="77777777" w:rsidR="00E45D4B" w:rsidRDefault="00E45D4B">
      <w:pPr>
        <w:autoSpaceDE w:val="0"/>
        <w:autoSpaceDN w:val="0"/>
        <w:spacing w:after="0" w:line="14" w:lineRule="exact"/>
      </w:pPr>
    </w:p>
    <w:p w14:paraId="1516FA90" w14:textId="77777777" w:rsidR="00E45D4B" w:rsidRDefault="00E45D4B">
      <w:pPr>
        <w:sectPr w:rsidR="00E45D4B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D97125F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221D5915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898D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CFB4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18879" w14:textId="77777777" w:rsidR="00E45D4B" w:rsidRDefault="00E45D4B"/>
        </w:tc>
      </w:tr>
      <w:tr w:rsidR="00E45D4B" w14:paraId="29745DAF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F4D4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45D4B" w14:paraId="50B5F74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AC19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18E7B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Масса (единица массы — грамм); соотношение между килограммом и  граммом; отношение «тяжелее/легче на/в».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3C93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C311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3B92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4AA1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4C3AC781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D25B4" w14:textId="77777777" w:rsidR="00E45D4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C5757" w14:textId="77777777" w:rsidR="00E45D4B" w:rsidRPr="009A6466" w:rsidRDefault="0000000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F5C48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3E810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A603D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E75E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BEC972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48F36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6BAF1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Соотношение «цена, количество, стоимость» в  практической ситуации</w:t>
            </w: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EB5D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2264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4898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DD2CB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42D957D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F921B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4CE9A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Время (единица времени  — секунда); установление отношения «быстрее/ медленнее на/в».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Соотношение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продолжительность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события» в практической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6DE0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FDA6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B706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4BD9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303C0D3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AB53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77D23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(единица длины  — миллиметр, километр); соотношение между величинами в  пределах тысячи.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8865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6EDF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4945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CC05A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33BA8B2E" w14:textId="777777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4E77B" w14:textId="77777777" w:rsidR="00E45D4B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11900" w14:textId="77777777" w:rsidR="00E45D4B" w:rsidRPr="009A6466" w:rsidRDefault="0000000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Площадь (единицы площади  — квадратный метр, квадратный сантиметр, квадратный дециметр).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8DB23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B81CA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0570" w14:textId="77777777" w:rsidR="00E45D4B" w:rsidRDefault="00000000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07878" w14:textId="77777777" w:rsidR="00E45D4B" w:rsidRDefault="00000000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9420B4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A39A8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2A29E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5774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D4CC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88AA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AFC68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56DC2D0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7A7CA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CDA08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Соотношение «больше/ меньше на/в» в ситуации сравнения предметов и  объектов на основе измерения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5431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AF8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D17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3D91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21EB72D2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8786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FE1D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8719D" w14:textId="77777777" w:rsidR="00E45D4B" w:rsidRDefault="00E45D4B"/>
        </w:tc>
      </w:tr>
      <w:tr w:rsidR="00E45D4B" w14:paraId="10137E89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0B38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45D4B" w14:paraId="469AB281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A0E5B" w14:textId="77777777" w:rsidR="00E45D4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5A8ED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Устные вычисления, сводимые к действиям в  пределах 100 (табличное и  </w:t>
            </w:r>
            <w:proofErr w:type="spellStart"/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внетабличное</w:t>
            </w:r>
            <w:proofErr w:type="spellEnd"/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умножение, деление, действия с  круглыми числами).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E6D34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04D51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2E5B4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31CF6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451A37F6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ECDFE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14C8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Письменное сложение, вычитание чисел в пределах 1000.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0 и 1.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2E82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0468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F862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9AA62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</w:tbl>
    <w:p w14:paraId="19E1A15A" w14:textId="77777777" w:rsidR="00E45D4B" w:rsidRDefault="00E45D4B">
      <w:pPr>
        <w:autoSpaceDE w:val="0"/>
        <w:autoSpaceDN w:val="0"/>
        <w:spacing w:after="0" w:line="14" w:lineRule="exact"/>
      </w:pPr>
    </w:p>
    <w:p w14:paraId="7FF7AA05" w14:textId="77777777" w:rsidR="00E45D4B" w:rsidRDefault="00E45D4B">
      <w:pPr>
        <w:sectPr w:rsidR="00E45D4B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B428816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6BFA199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BA104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CD4F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Взаимосвязь умножения и 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0E2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49CA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B2B0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F973F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14CF157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47731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D7BA0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C877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587A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18D4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48E9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2451EFB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8460F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48BA3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DAC0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E65A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DDBE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93363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7FF0B70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237A2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D2164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6B42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9DFD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CD9E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03F7E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2315D83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AD48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8D780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01EC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93A2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94BD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FC7EE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4BA8B3C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49F68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4220F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B8C0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744E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A33E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5AF09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57EA938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4B188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B6DA6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Порядок действий в 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A387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5322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E4D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53B24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5ED3F19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B0F90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0FFDF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4F1D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DB6A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58C7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BBDFA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4641DB9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280A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7AB5F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 с неизвестным числом, записанным буквой.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4E0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B44D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BF89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BA91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5D87389C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16D8B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50DA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круглого числа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E8F7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3958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B9A0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0FDD8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37D85CF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39D27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0AAE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Умножение суммы на  число. Деление трёхзначного числа на  однозначное уголком.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суммы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9093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2ECF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9170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E8FF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D803172" w14:textId="77777777">
        <w:trPr>
          <w:trHeight w:hRule="exact" w:val="412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38A3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AE81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71226" w14:textId="77777777" w:rsidR="00E45D4B" w:rsidRDefault="00E45D4B"/>
        </w:tc>
      </w:tr>
    </w:tbl>
    <w:p w14:paraId="09F59CA3" w14:textId="77777777" w:rsidR="00E45D4B" w:rsidRDefault="00E45D4B">
      <w:pPr>
        <w:autoSpaceDE w:val="0"/>
        <w:autoSpaceDN w:val="0"/>
        <w:spacing w:after="0" w:line="14" w:lineRule="exact"/>
      </w:pPr>
    </w:p>
    <w:p w14:paraId="2E86D1DD" w14:textId="77777777" w:rsidR="00E45D4B" w:rsidRDefault="00E45D4B">
      <w:pPr>
        <w:sectPr w:rsidR="00E45D4B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2DCB0E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742E210C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37B4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45D4B" w14:paraId="07283FD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6AEAA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7796B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9A03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3329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9C7C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27BE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0B4829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6A6D3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AC692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 сравнение (разностное, кратное).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0815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D5B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BDC4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DE4EF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21CF226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18AB5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304A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Запись решения задачи по действиям и с  помощью числового выражения.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оценка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полученного результата.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6DAF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B18C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2B5C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5710F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4C90077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3D48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6BCA9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величины: половина, четверть в  практической ситуации; сравнение долей одной величины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0808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E97E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7286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4DD7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E50B58D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B9B7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86E1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428DF" w14:textId="77777777" w:rsidR="00E45D4B" w:rsidRDefault="00E45D4B"/>
        </w:tc>
      </w:tr>
      <w:tr w:rsidR="00E45D4B" w:rsidRPr="002E1AD0" w14:paraId="5B9DB20A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1A116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45D4B" w14:paraId="100C634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41CC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19EEB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геометрических фигур (разбиение фигуры на части, составление фигуры из  частей).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6AE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4B97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D2E3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25E6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4A7E983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91D57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7732F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AD77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168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59C1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16CFA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73D58F9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1AD26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C75BA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423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1925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8F31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2BC7C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28D8C1E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1F2E3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FCB4C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24D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CF3E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55CF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B2EC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60830B1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2ACC8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B388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площадей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помощью наложения.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4F5B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2BFB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1109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7480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2FB77679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D1CF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CFEA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4A97" w14:textId="77777777" w:rsidR="00E45D4B" w:rsidRDefault="00E45D4B"/>
        </w:tc>
      </w:tr>
      <w:tr w:rsidR="00E45D4B" w14:paraId="7DAAE8E3" w14:textId="7777777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8BDE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</w:tbl>
    <w:p w14:paraId="20B54AB9" w14:textId="77777777" w:rsidR="00E45D4B" w:rsidRDefault="00E45D4B">
      <w:pPr>
        <w:autoSpaceDE w:val="0"/>
        <w:autoSpaceDN w:val="0"/>
        <w:spacing w:after="0" w:line="14" w:lineRule="exact"/>
      </w:pPr>
    </w:p>
    <w:p w14:paraId="6600513A" w14:textId="77777777" w:rsidR="00E45D4B" w:rsidRDefault="00E45D4B">
      <w:pPr>
        <w:sectPr w:rsidR="00E45D4B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5391CDA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E45D4B" w14:paraId="089BF04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4978E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723EA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двум признакам.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98F4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9F39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2408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1FA4C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6288EEE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DB63F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582A6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утверждения: конструирование, проверка.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Логические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рассуждения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связками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«если …, то …»,«поэтому», «значит».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20C7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6371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BFD6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4BA38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781774E3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1F7C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C2BD2" w14:textId="77777777" w:rsidR="00E45D4B" w:rsidRPr="009A6466" w:rsidRDefault="0000000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9E18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E6B8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1338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28F11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6495014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C1017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2244A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Таблицы сложения и умножения: заполнение на  основе результатов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6EDD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0465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6AE7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04D5E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C78F86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E59C1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628F8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E5C2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1340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4F84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CDE8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D66B18E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E46F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5000B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F741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4BAB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BF90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EBAF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76971D3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64DAF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EF5C8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7F73D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4A31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2AC6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05F4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4C42A46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8639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F3C5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1AAD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34DD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D641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53798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https://resh.edu.ru/subject/12/3/ https://uchi.ru/catalog/math/3-klass/grade-469</w:t>
            </w:r>
          </w:p>
        </w:tc>
      </w:tr>
      <w:tr w:rsidR="00E45D4B" w14:paraId="009D21FB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8CEC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1118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9C667" w14:textId="77777777" w:rsidR="00E45D4B" w:rsidRDefault="00E45D4B"/>
        </w:tc>
      </w:tr>
      <w:tr w:rsidR="00E45D4B" w14:paraId="427448EF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D556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130C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7F1CF" w14:textId="77777777" w:rsidR="00E45D4B" w:rsidRDefault="00E45D4B"/>
        </w:tc>
      </w:tr>
      <w:tr w:rsidR="00E45D4B" w14:paraId="55D29D9B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D9E6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9F8E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EF0D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B468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E30CB" w14:textId="77777777" w:rsidR="00E45D4B" w:rsidRDefault="00E45D4B"/>
        </w:tc>
      </w:tr>
    </w:tbl>
    <w:p w14:paraId="0BF5368D" w14:textId="77777777" w:rsidR="00E45D4B" w:rsidRDefault="00000000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E45D4B" w14:paraId="45EE7278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A80A2" w14:textId="77777777" w:rsidR="00E45D4B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5B6A5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CB21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896D0" w14:textId="77777777" w:rsidR="00E45D4B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45D4B" w14:paraId="1FB7153C" w14:textId="77777777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551" w14:textId="77777777" w:rsidR="00E45D4B" w:rsidRDefault="00E45D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4875" w14:textId="77777777" w:rsidR="00E45D4B" w:rsidRDefault="00E45D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476C9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DE566" w14:textId="77777777" w:rsidR="00E45D4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62E81" w14:textId="77777777" w:rsidR="00E45D4B" w:rsidRDefault="00000000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EA65" w14:textId="77777777" w:rsidR="00E45D4B" w:rsidRDefault="00E45D4B"/>
        </w:tc>
      </w:tr>
      <w:tr w:rsidR="00E45D4B" w14:paraId="6B41E244" w14:textId="7777777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6720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</w:tbl>
    <w:p w14:paraId="5992357A" w14:textId="77777777" w:rsidR="00E45D4B" w:rsidRDefault="00E45D4B">
      <w:pPr>
        <w:autoSpaceDE w:val="0"/>
        <w:autoSpaceDN w:val="0"/>
        <w:spacing w:after="0" w:line="14" w:lineRule="exact"/>
      </w:pPr>
    </w:p>
    <w:p w14:paraId="591A5D04" w14:textId="77777777" w:rsidR="00E45D4B" w:rsidRDefault="00E45D4B">
      <w:pPr>
        <w:sectPr w:rsidR="00E45D4B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36F382B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E45D4B" w14:paraId="5DCD1DC9" w14:textId="77777777">
        <w:trPr>
          <w:trHeight w:hRule="exact" w:val="10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C208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282C6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C5E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86FA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F7A9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E9313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790365D6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C98B7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B5F27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E174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32B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A6ED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B7424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23076A9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6BE01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3D83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9D9F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BD6D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9E1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BE97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5002E83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1047C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5FCE3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3636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8FE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28C5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E2C37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31675A64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33C3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A6A6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058B0" w14:textId="77777777" w:rsidR="00E45D4B" w:rsidRDefault="00E45D4B"/>
        </w:tc>
      </w:tr>
      <w:tr w:rsidR="00E45D4B" w14:paraId="4F2A9DBB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36AF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45D4B" w14:paraId="5E949A50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1E447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F4D5C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7ACE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0AB4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8883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E2DEC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5579A05C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0D844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55D15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0A0D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6D9A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9BB0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80A8D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6313B85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9BACC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FE1A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F95D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3FD0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D9CB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1659A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19ED91AD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38A98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8AA68" w14:textId="77777777" w:rsidR="00E45D4B" w:rsidRPr="009A6466" w:rsidRDefault="0000000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E32A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AB09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6B02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1CE8B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6828CED9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A51E5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492F0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C55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1B29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25F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67024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67D7E316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4366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7992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C6768" w14:textId="77777777" w:rsidR="00E45D4B" w:rsidRDefault="00E45D4B"/>
        </w:tc>
      </w:tr>
      <w:tr w:rsidR="00E45D4B" w14:paraId="1F6C545C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FA8D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45D4B" w14:paraId="7FF991D0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D1F9F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2D434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3A6A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C633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81E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F995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</w:tbl>
    <w:p w14:paraId="245BCD27" w14:textId="77777777" w:rsidR="00E45D4B" w:rsidRDefault="00E45D4B">
      <w:pPr>
        <w:autoSpaceDE w:val="0"/>
        <w:autoSpaceDN w:val="0"/>
        <w:spacing w:after="0" w:line="14" w:lineRule="exact"/>
      </w:pPr>
    </w:p>
    <w:p w14:paraId="70DA1CEB" w14:textId="77777777" w:rsidR="00E45D4B" w:rsidRDefault="00E45D4B">
      <w:pPr>
        <w:sectPr w:rsidR="00E45D4B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E45D4B" w14:paraId="3A05B236" w14:textId="77777777">
        <w:trPr>
          <w:trHeight w:hRule="exact" w:val="93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455B5" w14:textId="77777777" w:rsidR="00E45D4B" w:rsidRDefault="00E45D4B"/>
        </w:tc>
        <w:tc>
          <w:tcPr>
            <w:tcW w:w="10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90827" w14:textId="77777777" w:rsidR="00E45D4B" w:rsidRDefault="00E45D4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A7C57" w14:textId="77777777" w:rsidR="00E45D4B" w:rsidRDefault="00E45D4B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0C39D" w14:textId="77777777" w:rsidR="00E45D4B" w:rsidRDefault="00E45D4B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D25BF" w14:textId="77777777" w:rsidR="00E45D4B" w:rsidRDefault="00E45D4B"/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DBD59" w14:textId="77777777" w:rsidR="00E45D4B" w:rsidRDefault="00E45D4B"/>
        </w:tc>
      </w:tr>
    </w:tbl>
    <w:p w14:paraId="079281E9" w14:textId="77777777" w:rsidR="00E45D4B" w:rsidRDefault="00E45D4B">
      <w:pPr>
        <w:autoSpaceDE w:val="0"/>
        <w:autoSpaceDN w:val="0"/>
        <w:spacing w:after="0" w:line="91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E45D4B" w14:paraId="328EB23A" w14:textId="77777777">
        <w:trPr>
          <w:trHeight w:hRule="exact" w:val="9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E7547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5F005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5D7B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26B6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AD3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85201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2A74A84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827F3" w14:textId="77777777" w:rsidR="00E45D4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156B0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78DBB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51912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FB516" w14:textId="77777777" w:rsidR="00E45D4B" w:rsidRDefault="00000000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2D5E6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22CBCA13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88FD2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257EF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4543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035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0002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22F4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7B43AD9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3FF3C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393D0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A658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508F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6A6F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FBEB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1B82ED6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8972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DCEC7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2859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B5E1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4DA8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0BF98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6BF224DB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B6C2E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1E4AB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E6AA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E968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0CD2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AEF1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0354A55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E2EA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A0081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2120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9929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9B01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4C776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3F6CAF5B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7487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45CA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3EFA1" w14:textId="77777777" w:rsidR="00E45D4B" w:rsidRDefault="00E45D4B"/>
        </w:tc>
      </w:tr>
      <w:tr w:rsidR="00E45D4B" w14:paraId="7D7F538F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14E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45D4B" w14:paraId="3E54F89A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58D23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438AE" w14:textId="77777777" w:rsidR="00E45D4B" w:rsidRPr="009A6466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F313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F17A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BC00D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3B720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2917233B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20BB4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7D77B" w14:textId="77777777" w:rsidR="00E45D4B" w:rsidRPr="009A6466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22A0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4208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1687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0CDE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</w:tbl>
    <w:p w14:paraId="77AF56E3" w14:textId="77777777" w:rsidR="00E45D4B" w:rsidRDefault="00E45D4B">
      <w:pPr>
        <w:autoSpaceDE w:val="0"/>
        <w:autoSpaceDN w:val="0"/>
        <w:spacing w:after="0" w:line="14" w:lineRule="exact"/>
      </w:pPr>
    </w:p>
    <w:p w14:paraId="1CA5351C" w14:textId="77777777" w:rsidR="00E45D4B" w:rsidRDefault="00E45D4B">
      <w:pPr>
        <w:autoSpaceDE w:val="0"/>
        <w:autoSpaceDN w:val="0"/>
        <w:spacing w:after="0" w:line="14" w:lineRule="exact"/>
      </w:pPr>
    </w:p>
    <w:p w14:paraId="08F3235B" w14:textId="77777777" w:rsidR="00E45D4B" w:rsidRDefault="00E45D4B">
      <w:pPr>
        <w:sectPr w:rsidR="00E45D4B">
          <w:pgSz w:w="16840" w:h="11900"/>
          <w:pgMar w:top="0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2A005AA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E45D4B" w14:paraId="3739651B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6400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2E400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181D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F9C5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DD84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EDC62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030B6D71" w14:textId="77777777">
        <w:trPr>
          <w:trHeight w:hRule="exact" w:val="10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89DEB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036F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3829B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6408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5B104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4AE9B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41A1E9E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248B6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C64F6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D8A2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8793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F464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862C4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4C526A60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6D738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B8829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380CE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15EF7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F49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7E394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4BDAE29D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7B4E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3B518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735E1" w14:textId="77777777" w:rsidR="00E45D4B" w:rsidRDefault="00E45D4B"/>
        </w:tc>
      </w:tr>
      <w:tr w:rsidR="00E45D4B" w:rsidRPr="002E1AD0" w14:paraId="2163ABAE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46DC3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45D4B" w14:paraId="0E17F4A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E03E3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7CE7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9860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679C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9AD1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22C3D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16B4B9D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28CDB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278A4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ADF3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AD80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9D8A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92747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1827C6E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B42C8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DB0ED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92566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CA7D3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F278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CA375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11D15B0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6481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8485D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CDF7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6B81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149F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F22A9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3B53E11A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DE6C6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AFB7D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E82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C7F2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5C47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FF5C1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7493899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F832E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8424B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4152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B83A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8B3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5ABFB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35A28C58" w14:textId="77777777">
        <w:trPr>
          <w:trHeight w:hRule="exact" w:val="32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20B5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91BBC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9D80F" w14:textId="77777777" w:rsidR="00E45D4B" w:rsidRDefault="00E45D4B"/>
        </w:tc>
      </w:tr>
    </w:tbl>
    <w:p w14:paraId="37EEDE17" w14:textId="77777777" w:rsidR="00E45D4B" w:rsidRDefault="00E45D4B">
      <w:pPr>
        <w:autoSpaceDE w:val="0"/>
        <w:autoSpaceDN w:val="0"/>
        <w:spacing w:after="0" w:line="14" w:lineRule="exact"/>
      </w:pPr>
    </w:p>
    <w:p w14:paraId="61CAF531" w14:textId="77777777" w:rsidR="00E45D4B" w:rsidRDefault="00E45D4B">
      <w:pPr>
        <w:sectPr w:rsidR="00E45D4B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22D34AA" w14:textId="77777777" w:rsidR="00E45D4B" w:rsidRDefault="00E45D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E45D4B" w14:paraId="477D8EB0" w14:textId="7777777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A2BC2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45D4B" w14:paraId="487BFF9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7CE47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598E" w14:textId="77777777" w:rsidR="00E45D4B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5555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67E6E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D2DC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23A1B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119DF25B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91F44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1649E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DF75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6747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F9581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77B9C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634E4E72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74900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86AD3" w14:textId="77777777" w:rsidR="00E45D4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литературе, сети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71B2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9CD0F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C982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52878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0873FFF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456DC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521E4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1E3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DFD85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B37A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93931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06EF650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F8789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86AE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EC15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BF175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B00F3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5667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0DA4422B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31BC1" w14:textId="77777777" w:rsidR="00E45D4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71A8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1433A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CD207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214BC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24100" w14:textId="77777777" w:rsidR="00E45D4B" w:rsidRDefault="00000000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3F41144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22B1" w14:textId="77777777" w:rsidR="00E45D4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ECD8D" w14:textId="77777777" w:rsidR="00E45D4B" w:rsidRPr="009A6466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04768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02891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0D9B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3BF5C" w14:textId="77777777" w:rsidR="00E45D4B" w:rsidRDefault="00000000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https://resh.edu.ru/subject/12/4/ https://uchi.ru/catalog/math/4-klass/grade-10</w:t>
            </w:r>
          </w:p>
        </w:tc>
      </w:tr>
      <w:tr w:rsidR="00E45D4B" w14:paraId="774CB265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391D4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E4809" w14:textId="77777777" w:rsidR="00E45D4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E48D4" w14:textId="77777777" w:rsidR="00E45D4B" w:rsidRDefault="00E45D4B"/>
        </w:tc>
      </w:tr>
      <w:tr w:rsidR="00E45D4B" w14:paraId="17A582A6" w14:textId="77777777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4D489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A71BF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8E64" w14:textId="77777777" w:rsidR="00E45D4B" w:rsidRDefault="00E45D4B"/>
        </w:tc>
      </w:tr>
      <w:tr w:rsidR="00E45D4B" w14:paraId="1585B6C9" w14:textId="77777777">
        <w:trPr>
          <w:trHeight w:hRule="exact" w:val="32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D87F" w14:textId="77777777" w:rsidR="00E45D4B" w:rsidRPr="009A646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64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50D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8ED46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34D80" w14:textId="77777777" w:rsidR="00E45D4B" w:rsidRDefault="0000000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14C0" w14:textId="77777777" w:rsidR="00E45D4B" w:rsidRDefault="00E45D4B"/>
        </w:tc>
      </w:tr>
    </w:tbl>
    <w:p w14:paraId="45C1F6DD" w14:textId="77777777" w:rsidR="00E45D4B" w:rsidRDefault="00E45D4B">
      <w:pPr>
        <w:autoSpaceDE w:val="0"/>
        <w:autoSpaceDN w:val="0"/>
        <w:spacing w:after="0" w:line="14" w:lineRule="exact"/>
      </w:pPr>
    </w:p>
    <w:p w14:paraId="3D285ED1" w14:textId="77777777" w:rsidR="00E45D4B" w:rsidRDefault="00E45D4B">
      <w:pPr>
        <w:sectPr w:rsidR="00E45D4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CA4C4B" w14:textId="77777777" w:rsidR="00E45D4B" w:rsidRDefault="00E45D4B">
      <w:pPr>
        <w:autoSpaceDE w:val="0"/>
        <w:autoSpaceDN w:val="0"/>
        <w:spacing w:after="78" w:line="220" w:lineRule="exact"/>
      </w:pPr>
    </w:p>
    <w:p w14:paraId="20CCB58A" w14:textId="77777777" w:rsidR="00E45D4B" w:rsidRPr="000A325E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0A32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685D3470" w14:textId="77777777" w:rsidR="00E45D4B" w:rsidRDefault="000000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AB1AD90" w14:textId="77777777" w:rsidR="00E45D4B" w:rsidRDefault="00000000" w:rsidP="000A325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6D5C5755" w14:textId="4533B12B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</w:p>
    <w:p w14:paraId="0A8F58E9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4435CAC6" w14:textId="77777777" w:rsidR="000A325E" w:rsidRDefault="00000000" w:rsidP="000A325E">
      <w:pPr>
        <w:autoSpaceDE w:val="0"/>
        <w:autoSpaceDN w:val="0"/>
        <w:spacing w:after="0" w:line="240" w:lineRule="auto"/>
        <w:ind w:right="8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</w:t>
      </w:r>
      <w:proofErr w:type="spellStart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</w:t>
      </w:r>
    </w:p>
    <w:p w14:paraId="38528E07" w14:textId="5B6C0536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 ; </w:t>
      </w:r>
    </w:p>
    <w:p w14:paraId="521F82E6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18C45068" w14:textId="77777777" w:rsidR="000A325E" w:rsidRDefault="00000000" w:rsidP="000A325E">
      <w:pPr>
        <w:autoSpaceDE w:val="0"/>
        <w:autoSpaceDN w:val="0"/>
        <w:spacing w:after="0" w:line="240" w:lineRule="auto"/>
        <w:ind w:right="8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3 класс /Моро М.И., </w:t>
      </w:r>
      <w:proofErr w:type="spellStart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</w:t>
      </w:r>
    </w:p>
    <w:p w14:paraId="1DEDA206" w14:textId="52F7B208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 ; </w:t>
      </w:r>
    </w:p>
    <w:p w14:paraId="406D8C4F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3BFDE144" w14:textId="77777777" w:rsidR="000A325E" w:rsidRDefault="00000000" w:rsidP="000A325E">
      <w:pPr>
        <w:autoSpaceDE w:val="0"/>
        <w:autoSpaceDN w:val="0"/>
        <w:spacing w:after="0" w:line="240" w:lineRule="auto"/>
        <w:ind w:right="8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</w:t>
      </w:r>
      <w:proofErr w:type="spellStart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</w:t>
      </w:r>
    </w:p>
    <w:p w14:paraId="45AC7B28" w14:textId="598E256A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 ; </w:t>
      </w:r>
    </w:p>
    <w:p w14:paraId="6437B957" w14:textId="77777777" w:rsidR="00612F9C" w:rsidRDefault="00612F9C" w:rsidP="000A325E">
      <w:pPr>
        <w:autoSpaceDE w:val="0"/>
        <w:autoSpaceDN w:val="0"/>
        <w:spacing w:after="0" w:line="240" w:lineRule="auto"/>
        <w:ind w:right="89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4FD79D0" w14:textId="3FE235D3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B36D098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50ED1B41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14:paraId="333B63C2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086EC679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14:paraId="1CC0BDE4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29419491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14:paraId="53ED561E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530D95C3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14:paraId="6315345A" w14:textId="77777777" w:rsidR="000A325E" w:rsidRDefault="000A325E" w:rsidP="000A325E">
      <w:pPr>
        <w:autoSpaceDE w:val="0"/>
        <w:autoSpaceDN w:val="0"/>
        <w:spacing w:after="0" w:line="240" w:lineRule="auto"/>
        <w:ind w:right="89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B374403" w14:textId="3F86410E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F412EE0" w14:textId="77777777" w:rsidR="000A325E" w:rsidRPr="002E1AD0" w:rsidRDefault="00000000" w:rsidP="000A325E">
      <w:pPr>
        <w:autoSpaceDE w:val="0"/>
        <w:autoSpaceDN w:val="0"/>
        <w:spacing w:after="0" w:line="240" w:lineRule="auto"/>
        <w:ind w:right="8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32B88E48" w14:textId="0D30078A" w:rsidR="00E45D4B" w:rsidRPr="002E1AD0" w:rsidRDefault="000A325E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 xml:space="preserve">/12/2/ </w:t>
      </w:r>
      <w:r w:rsidRPr="002E1AD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/2-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grade</w:t>
      </w:r>
      <w:r w:rsidRPr="002E1AD0">
        <w:rPr>
          <w:rFonts w:ascii="Times New Roman" w:eastAsia="Times New Roman" w:hAnsi="Times New Roman"/>
          <w:color w:val="000000"/>
          <w:sz w:val="24"/>
          <w:lang w:val="ru-RU"/>
        </w:rPr>
        <w:t>-63</w:t>
      </w:r>
    </w:p>
    <w:p w14:paraId="6D373A4B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7AC43CCA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/12/3/ </w:t>
      </w:r>
      <w:r w:rsidRPr="009A646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/3-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grade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-469</w:t>
      </w:r>
    </w:p>
    <w:p w14:paraId="555D00CD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6BF49635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/12/4/ </w:t>
      </w:r>
      <w:r w:rsidRPr="009A646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/4-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grade</w:t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-10</w:t>
      </w:r>
    </w:p>
    <w:p w14:paraId="3CA66632" w14:textId="77777777" w:rsidR="00E45D4B" w:rsidRDefault="00E45D4B" w:rsidP="000A325E">
      <w:pPr>
        <w:spacing w:after="0" w:line="240" w:lineRule="auto"/>
        <w:ind w:right="89"/>
        <w:rPr>
          <w:lang w:val="ru-RU"/>
        </w:rPr>
      </w:pPr>
    </w:p>
    <w:p w14:paraId="07B8A174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11684FB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7F8609B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Колонки </w:t>
      </w:r>
      <w:r w:rsidRPr="009A6466">
        <w:rPr>
          <w:lang w:val="ru-RU"/>
        </w:rPr>
        <w:br/>
      </w: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14:paraId="27FC6306" w14:textId="77777777" w:rsidR="00612F9C" w:rsidRDefault="00612F9C" w:rsidP="000A325E">
      <w:pPr>
        <w:autoSpaceDE w:val="0"/>
        <w:autoSpaceDN w:val="0"/>
        <w:spacing w:after="0" w:line="240" w:lineRule="auto"/>
        <w:ind w:right="89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E9F08D4" w14:textId="48CE28B4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762283C8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</w:t>
      </w:r>
    </w:p>
    <w:p w14:paraId="25267689" w14:textId="77777777" w:rsidR="00E45D4B" w:rsidRPr="009A6466" w:rsidRDefault="00000000" w:rsidP="000A325E">
      <w:pPr>
        <w:autoSpaceDE w:val="0"/>
        <w:autoSpaceDN w:val="0"/>
        <w:spacing w:after="0" w:line="240" w:lineRule="auto"/>
        <w:ind w:right="89"/>
        <w:rPr>
          <w:lang w:val="ru-RU"/>
        </w:rPr>
      </w:pPr>
      <w:r w:rsidRPr="009A6466">
        <w:rPr>
          <w:rFonts w:ascii="Times New Roman" w:eastAsia="Times New Roman" w:hAnsi="Times New Roman"/>
          <w:color w:val="000000"/>
          <w:sz w:val="24"/>
          <w:lang w:val="ru-RU"/>
        </w:rPr>
        <w:t>Комплект инструментов: линейка, транспортир, угольник, циркуль. ...</w:t>
      </w:r>
    </w:p>
    <w:sectPr w:rsidR="00E45D4B" w:rsidRPr="009A646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6B6B50"/>
    <w:multiLevelType w:val="multilevel"/>
    <w:tmpl w:val="3C5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A21209"/>
    <w:multiLevelType w:val="multilevel"/>
    <w:tmpl w:val="433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E11B12"/>
    <w:multiLevelType w:val="multilevel"/>
    <w:tmpl w:val="685C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1054A"/>
    <w:multiLevelType w:val="multilevel"/>
    <w:tmpl w:val="4F24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91465B"/>
    <w:multiLevelType w:val="multilevel"/>
    <w:tmpl w:val="8998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8B4AE8"/>
    <w:multiLevelType w:val="multilevel"/>
    <w:tmpl w:val="E502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D4BA1"/>
    <w:multiLevelType w:val="multilevel"/>
    <w:tmpl w:val="4148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5D5D1F"/>
    <w:multiLevelType w:val="multilevel"/>
    <w:tmpl w:val="8D9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27C06"/>
    <w:multiLevelType w:val="multilevel"/>
    <w:tmpl w:val="6EA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35F49"/>
    <w:multiLevelType w:val="multilevel"/>
    <w:tmpl w:val="7D3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D631A9"/>
    <w:multiLevelType w:val="multilevel"/>
    <w:tmpl w:val="C280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3E7053"/>
    <w:multiLevelType w:val="multilevel"/>
    <w:tmpl w:val="CF94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625115"/>
    <w:multiLevelType w:val="multilevel"/>
    <w:tmpl w:val="AC9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E726A8"/>
    <w:multiLevelType w:val="multilevel"/>
    <w:tmpl w:val="59D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02647D"/>
    <w:multiLevelType w:val="multilevel"/>
    <w:tmpl w:val="96C0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6D169A"/>
    <w:multiLevelType w:val="multilevel"/>
    <w:tmpl w:val="988C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77425"/>
    <w:multiLevelType w:val="multilevel"/>
    <w:tmpl w:val="DD0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A21C0"/>
    <w:multiLevelType w:val="multilevel"/>
    <w:tmpl w:val="F14E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6E32FA"/>
    <w:multiLevelType w:val="multilevel"/>
    <w:tmpl w:val="A6F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B14CD2"/>
    <w:multiLevelType w:val="multilevel"/>
    <w:tmpl w:val="B4B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734EA4"/>
    <w:multiLevelType w:val="multilevel"/>
    <w:tmpl w:val="47BC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D6749E"/>
    <w:multiLevelType w:val="multilevel"/>
    <w:tmpl w:val="2DFE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AF0F83"/>
    <w:multiLevelType w:val="multilevel"/>
    <w:tmpl w:val="872C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5C58E6"/>
    <w:multiLevelType w:val="multilevel"/>
    <w:tmpl w:val="6AB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ED22FF"/>
    <w:multiLevelType w:val="multilevel"/>
    <w:tmpl w:val="900A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435430"/>
    <w:multiLevelType w:val="multilevel"/>
    <w:tmpl w:val="1D1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676702"/>
    <w:multiLevelType w:val="multilevel"/>
    <w:tmpl w:val="15B8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BF7E74"/>
    <w:multiLevelType w:val="multilevel"/>
    <w:tmpl w:val="EEE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41462D"/>
    <w:multiLevelType w:val="multilevel"/>
    <w:tmpl w:val="E42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5A29F6"/>
    <w:multiLevelType w:val="multilevel"/>
    <w:tmpl w:val="E03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EB6920"/>
    <w:multiLevelType w:val="multilevel"/>
    <w:tmpl w:val="8A20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825726"/>
    <w:multiLevelType w:val="multilevel"/>
    <w:tmpl w:val="2E5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6525C7"/>
    <w:multiLevelType w:val="multilevel"/>
    <w:tmpl w:val="F452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2B4470"/>
    <w:multiLevelType w:val="multilevel"/>
    <w:tmpl w:val="A46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395E73"/>
    <w:multiLevelType w:val="multilevel"/>
    <w:tmpl w:val="6B0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A161E6"/>
    <w:multiLevelType w:val="multilevel"/>
    <w:tmpl w:val="13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AC63ED"/>
    <w:multiLevelType w:val="multilevel"/>
    <w:tmpl w:val="934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B07B13"/>
    <w:multiLevelType w:val="multilevel"/>
    <w:tmpl w:val="A4E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9746A1"/>
    <w:multiLevelType w:val="multilevel"/>
    <w:tmpl w:val="9FD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4E7E6E"/>
    <w:multiLevelType w:val="multilevel"/>
    <w:tmpl w:val="1DF4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8F056B"/>
    <w:multiLevelType w:val="multilevel"/>
    <w:tmpl w:val="2AF0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C35246"/>
    <w:multiLevelType w:val="multilevel"/>
    <w:tmpl w:val="0F0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D91F38"/>
    <w:multiLevelType w:val="multilevel"/>
    <w:tmpl w:val="D90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8422301">
    <w:abstractNumId w:val="5"/>
  </w:num>
  <w:num w:numId="2" w16cid:durableId="615720041">
    <w:abstractNumId w:val="3"/>
  </w:num>
  <w:num w:numId="3" w16cid:durableId="1120226710">
    <w:abstractNumId w:val="2"/>
  </w:num>
  <w:num w:numId="4" w16cid:durableId="2015566248">
    <w:abstractNumId w:val="4"/>
  </w:num>
  <w:num w:numId="5" w16cid:durableId="1272933069">
    <w:abstractNumId w:val="1"/>
  </w:num>
  <w:num w:numId="6" w16cid:durableId="1547983304">
    <w:abstractNumId w:val="0"/>
  </w:num>
  <w:num w:numId="7" w16cid:durableId="350648990">
    <w:abstractNumId w:val="26"/>
  </w:num>
  <w:num w:numId="8" w16cid:durableId="1123961410">
    <w:abstractNumId w:val="6"/>
  </w:num>
  <w:num w:numId="9" w16cid:durableId="185750453">
    <w:abstractNumId w:val="41"/>
  </w:num>
  <w:num w:numId="10" w16cid:durableId="2142838206">
    <w:abstractNumId w:val="36"/>
  </w:num>
  <w:num w:numId="11" w16cid:durableId="879173793">
    <w:abstractNumId w:val="44"/>
  </w:num>
  <w:num w:numId="12" w16cid:durableId="1833064614">
    <w:abstractNumId w:val="10"/>
  </w:num>
  <w:num w:numId="13" w16cid:durableId="489756493">
    <w:abstractNumId w:val="43"/>
  </w:num>
  <w:num w:numId="14" w16cid:durableId="623315586">
    <w:abstractNumId w:val="19"/>
  </w:num>
  <w:num w:numId="15" w16cid:durableId="1622877663">
    <w:abstractNumId w:val="38"/>
  </w:num>
  <w:num w:numId="16" w16cid:durableId="523053614">
    <w:abstractNumId w:val="11"/>
  </w:num>
  <w:num w:numId="17" w16cid:durableId="1744794762">
    <w:abstractNumId w:val="9"/>
  </w:num>
  <w:num w:numId="18" w16cid:durableId="365066731">
    <w:abstractNumId w:val="17"/>
  </w:num>
  <w:num w:numId="19" w16cid:durableId="14507192">
    <w:abstractNumId w:val="22"/>
  </w:num>
  <w:num w:numId="20" w16cid:durableId="1164734943">
    <w:abstractNumId w:val="33"/>
  </w:num>
  <w:num w:numId="21" w16cid:durableId="1285500670">
    <w:abstractNumId w:val="15"/>
  </w:num>
  <w:num w:numId="22" w16cid:durableId="253977868">
    <w:abstractNumId w:val="46"/>
  </w:num>
  <w:num w:numId="23" w16cid:durableId="1003051114">
    <w:abstractNumId w:val="28"/>
  </w:num>
  <w:num w:numId="24" w16cid:durableId="786388920">
    <w:abstractNumId w:val="31"/>
  </w:num>
  <w:num w:numId="25" w16cid:durableId="1828013420">
    <w:abstractNumId w:val="45"/>
  </w:num>
  <w:num w:numId="26" w16cid:durableId="2083672156">
    <w:abstractNumId w:val="25"/>
  </w:num>
  <w:num w:numId="27" w16cid:durableId="392971228">
    <w:abstractNumId w:val="12"/>
  </w:num>
  <w:num w:numId="28" w16cid:durableId="439423743">
    <w:abstractNumId w:val="21"/>
  </w:num>
  <w:num w:numId="29" w16cid:durableId="99031433">
    <w:abstractNumId w:val="39"/>
  </w:num>
  <w:num w:numId="30" w16cid:durableId="1632205235">
    <w:abstractNumId w:val="7"/>
  </w:num>
  <w:num w:numId="31" w16cid:durableId="616571507">
    <w:abstractNumId w:val="32"/>
  </w:num>
  <w:num w:numId="32" w16cid:durableId="1222063784">
    <w:abstractNumId w:val="35"/>
  </w:num>
  <w:num w:numId="33" w16cid:durableId="123545907">
    <w:abstractNumId w:val="42"/>
  </w:num>
  <w:num w:numId="34" w16cid:durableId="1023289212">
    <w:abstractNumId w:val="20"/>
  </w:num>
  <w:num w:numId="35" w16cid:durableId="89006801">
    <w:abstractNumId w:val="8"/>
  </w:num>
  <w:num w:numId="36" w16cid:durableId="1717926449">
    <w:abstractNumId w:val="13"/>
  </w:num>
  <w:num w:numId="37" w16cid:durableId="1777863679">
    <w:abstractNumId w:val="27"/>
  </w:num>
  <w:num w:numId="38" w16cid:durableId="2034072000">
    <w:abstractNumId w:val="48"/>
  </w:num>
  <w:num w:numId="39" w16cid:durableId="2116292153">
    <w:abstractNumId w:val="34"/>
  </w:num>
  <w:num w:numId="40" w16cid:durableId="1495418034">
    <w:abstractNumId w:val="16"/>
  </w:num>
  <w:num w:numId="41" w16cid:durableId="678049045">
    <w:abstractNumId w:val="29"/>
  </w:num>
  <w:num w:numId="42" w16cid:durableId="935748197">
    <w:abstractNumId w:val="24"/>
  </w:num>
  <w:num w:numId="43" w16cid:durableId="2000577571">
    <w:abstractNumId w:val="40"/>
  </w:num>
  <w:num w:numId="44" w16cid:durableId="1505825681">
    <w:abstractNumId w:val="23"/>
  </w:num>
  <w:num w:numId="45" w16cid:durableId="1139147142">
    <w:abstractNumId w:val="18"/>
  </w:num>
  <w:num w:numId="46" w16cid:durableId="766580369">
    <w:abstractNumId w:val="37"/>
  </w:num>
  <w:num w:numId="47" w16cid:durableId="1658806962">
    <w:abstractNumId w:val="30"/>
  </w:num>
  <w:num w:numId="48" w16cid:durableId="131364570">
    <w:abstractNumId w:val="47"/>
  </w:num>
  <w:num w:numId="49" w16cid:durableId="1522738640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A325E"/>
    <w:rsid w:val="0015074B"/>
    <w:rsid w:val="0029639D"/>
    <w:rsid w:val="002E1AD0"/>
    <w:rsid w:val="00326F90"/>
    <w:rsid w:val="00612F9C"/>
    <w:rsid w:val="008B538D"/>
    <w:rsid w:val="009A6466"/>
    <w:rsid w:val="00AA1D8D"/>
    <w:rsid w:val="00B47730"/>
    <w:rsid w:val="00CB0664"/>
    <w:rsid w:val="00E45D4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13ACA"/>
  <w14:defaultImageDpi w14:val="300"/>
  <w15:docId w15:val="{752DFE59-A622-43D2-BEDD-00890FD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1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85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699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11742</Words>
  <Characters>66931</Characters>
  <Application>Microsoft Office Word</Application>
  <DocSecurity>0</DocSecurity>
  <Lines>557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Анастасия Самсонова</cp:lastModifiedBy>
  <cp:revision>4</cp:revision>
  <dcterms:created xsi:type="dcterms:W3CDTF">2013-12-23T23:15:00Z</dcterms:created>
  <dcterms:modified xsi:type="dcterms:W3CDTF">2022-08-06T15:04:00Z</dcterms:modified>
  <cp:category/>
</cp:coreProperties>
</file>